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bbb2" w14:textId="af0b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спорт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2021 жылғы 26 ақпандағы № 52 бұйрығы. Қазақстан Республикасының Әділет министрлігінде 2021 жылғы 26 ақпанда № 22265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2014 жылғы 3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49-1)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Ұлттық спорт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Мәдениет және спорт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бұйрықпен көзделген іс-шаралар орындалғаннан кейін он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спорт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спорт түрлерінің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8"/>
        <w:gridCol w:w="6802"/>
      </w:tblGrid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түрінің атауы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