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b8b7" w14:textId="c60b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"Берілген микрокредиттер бойынша активтер мен шартты міндеттемелерді сыныптауды жүзеге асыру, берілген микрокредиттер бойынша активтерді күмәнді және үмітсізге жатқызу, сондай-ақ оларға қарсы провизиялар (резервтер) құру қағидаларын бекіту туралы" Қазақстан Республикасы Ұлттық Банкі Басқармасының 2018 жылғы 27 наурыздағы № 62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нарығын реттеу және дамыту агенттігі Басқармасының 2021 жылғы 24 ақпандағы № 44 қаулысы. Қазақстан Республикасының Әділет министрлігінде 2021 жылғы 26 ақпанда № 22274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01.01.2022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25 желтоқсандағы "Салық және бюджетке төленетін басқа да міндетті төлемдер туралы" (Салық Кодексі) Қазақстан Республикасы кодексінің 250-бабы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бөлігіне, "Қаржы нарығы мен қаржы ұйымдарын мемлекеттік реттеу, бақылау және қадағалау туралы" 2003 жылғы 4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12-2-бабының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"Микроқаржылық қызмет туралы" 2012 жылғы 26 қарашадағы Қазақстан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туралы" 2021 жылғы 2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 Қаржы нарығын реттеу және дамыту агенттігінің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"Берілген микрокредиттер бойынша активтер мен шартты міндеттемелерді сыныптауды жүзеге асыру, берілген микрокредиттер бойынша активтерді күмәнді және үмітсізге жатқызу, сондай-ақ оларға қарсы провизиялар (резервтер) құру қағидаларын бекіту туралы" Қазақстан Республикасы Ұлттық Банкі Басқармасының 2018 жылғы 27 наурыздағы № 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16858 болып тіркелген, 2018 жылғы 14 мамырда Нормативтік құқықтық актілердің эталондық бақылау банкінде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Берілген микрокредиттер бойынша активтер мен шартты міндеттемелерді сыныптауды жүзеге асыру, берілген микрокредиттер бойынша активтерді күмәнді және үмітсізге жатқызу, сондай-ақ оларға қарсы провизиялар (резервтер) құру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Қаржы ұйымдарының әдіснамасы және пруденциялық реттеу департаменті Қазақстан Республикасының заңнамасында белгіленген тәртіппен: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бірлесіп осы қаулыны Қазақстан Республикасының Әділет министрлігінде мемлекеттік тіркеуді;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Қаржы нарығын реттеу және дамыту агенттігінің ресми интернет-ресурсына орналастыруды;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2022 жылғы 1 қаңтардан бастап қолданысқа енгізіледі және ресми жариялануға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нарығын реттеу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дамыту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Стратегиялық жоспарлау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реформалар агенттігінің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статистика бюросы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