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8410d0" w14:textId="b8410d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Жұмыстар мен жұмысшы кәсіптерінің бірыңғай тарифтік-біліктілік анықтамалығын (51-шығарылым) бекіту туралы</w:t>
      </w:r>
    </w:p>
    <w:p>
      <w:pPr>
        <w:spacing w:after="0"/>
        <w:ind w:left="0"/>
        <w:jc w:val="both"/>
      </w:pPr>
      <w:r>
        <w:rPr>
          <w:rFonts w:ascii="Times New Roman"/>
          <w:b w:val="false"/>
          <w:i w:val="false"/>
          <w:color w:val="000000"/>
          <w:sz w:val="28"/>
        </w:rPr>
        <w:t>Қазақстан Республикасы Еңбек және халықты әлеуметтік қорғау министрінің 2021 жылғы 1 наурыздағы № 53 бұйрығы. Қазақстан Республикасының Әділет министрлігінде 2021 жылғы 3 наурызда № 22288 болып тіркелді</w:t>
      </w:r>
    </w:p>
    <w:p>
      <w:pPr>
        <w:spacing w:after="0"/>
        <w:ind w:left="0"/>
        <w:jc w:val="both"/>
      </w:pPr>
      <w:bookmarkStart w:name="z1" w:id="0"/>
      <w:r>
        <w:rPr>
          <w:rFonts w:ascii="Times New Roman"/>
          <w:b w:val="false"/>
          <w:i w:val="false"/>
          <w:color w:val="000000"/>
          <w:sz w:val="28"/>
        </w:rPr>
        <w:t xml:space="preserve">
      2015 жылғы 23 қарашадағы Қазақстан Республикасы Еңбек кодексінің 16-бабының </w:t>
      </w:r>
      <w:r>
        <w:rPr>
          <w:rFonts w:ascii="Times New Roman"/>
          <w:b w:val="false"/>
          <w:i w:val="false"/>
          <w:color w:val="000000"/>
          <w:sz w:val="28"/>
        </w:rPr>
        <w:t>16-1) тармақшасына</w:t>
      </w:r>
      <w:r>
        <w:rPr>
          <w:rFonts w:ascii="Times New Roman"/>
          <w:b w:val="false"/>
          <w:i w:val="false"/>
          <w:color w:val="000000"/>
          <w:sz w:val="28"/>
        </w:rPr>
        <w:t xml:space="preserve"> сәйкес БҰЙЫРАМЫН: </w:t>
      </w:r>
    </w:p>
    <w:bookmarkEnd w:id="0"/>
    <w:bookmarkStart w:name="z2" w:id="1"/>
    <w:p>
      <w:pPr>
        <w:spacing w:after="0"/>
        <w:ind w:left="0"/>
        <w:jc w:val="both"/>
      </w:pPr>
      <w:r>
        <w:rPr>
          <w:rFonts w:ascii="Times New Roman"/>
          <w:b w:val="false"/>
          <w:i w:val="false"/>
          <w:color w:val="000000"/>
          <w:sz w:val="28"/>
        </w:rPr>
        <w:t xml:space="preserve">
      1. Осы бұйрыққа қосымшаға сәйкес жұмыстар мен жұмысшы кәсіптерінің бірыңғай тарифтік-біліктілік </w:t>
      </w:r>
      <w:r>
        <w:rPr>
          <w:rFonts w:ascii="Times New Roman"/>
          <w:b w:val="false"/>
          <w:i w:val="false"/>
          <w:color w:val="000000"/>
          <w:sz w:val="28"/>
        </w:rPr>
        <w:t>анықтамалығы</w:t>
      </w:r>
      <w:r>
        <w:rPr>
          <w:rFonts w:ascii="Times New Roman"/>
          <w:b w:val="false"/>
          <w:i w:val="false"/>
          <w:color w:val="000000"/>
          <w:sz w:val="28"/>
        </w:rPr>
        <w:t xml:space="preserve"> (51-шығарылым) бекітілсін.</w:t>
      </w:r>
    </w:p>
    <w:bookmarkEnd w:id="1"/>
    <w:bookmarkStart w:name="z3" w:id="2"/>
    <w:p>
      <w:pPr>
        <w:spacing w:after="0"/>
        <w:ind w:left="0"/>
        <w:jc w:val="both"/>
      </w:pPr>
      <w:r>
        <w:rPr>
          <w:rFonts w:ascii="Times New Roman"/>
          <w:b w:val="false"/>
          <w:i w:val="false"/>
          <w:color w:val="000000"/>
          <w:sz w:val="28"/>
        </w:rPr>
        <w:t xml:space="preserve">
      2. Қазақстан Республикасы Еңбек және халықты әлеуметтік қорғау министрлігінің Еңбек және әлеуметтік әріптестік департаменті заңнамада белгіленген тәртіппен: </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 Қазақстан Республикасының Әділет министірлігінде ресми жарияланғаннан кейін оны Қазақстан Республикасы Еңбек және халықты әлеуметтік қорғау министрлігінің интернет-ресурсында орналастыруды;</w:t>
      </w:r>
    </w:p>
    <w:bookmarkEnd w:id="4"/>
    <w:bookmarkStart w:name="z6" w:id="5"/>
    <w:p>
      <w:pPr>
        <w:spacing w:after="0"/>
        <w:ind w:left="0"/>
        <w:jc w:val="both"/>
      </w:pPr>
      <w:r>
        <w:rPr>
          <w:rFonts w:ascii="Times New Roman"/>
          <w:b w:val="false"/>
          <w:i w:val="false"/>
          <w:color w:val="000000"/>
          <w:sz w:val="28"/>
        </w:rPr>
        <w:t xml:space="preserve">
      3) осы бұйрық мемлекеттік тіркелгеннен кейін он жұмыс күні ішінде Қазақстан Республикасы Еңбек және халықты әлеуметтік қорғау министрлігінің Заң қызметі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 ұсынуды қамтамасыз етсін.</w:t>
      </w:r>
    </w:p>
    <w:bookmarkEnd w:id="5"/>
    <w:bookmarkStart w:name="z7" w:id="6"/>
    <w:p>
      <w:pPr>
        <w:spacing w:after="0"/>
        <w:ind w:left="0"/>
        <w:jc w:val="both"/>
      </w:pPr>
      <w:r>
        <w:rPr>
          <w:rFonts w:ascii="Times New Roman"/>
          <w:b w:val="false"/>
          <w:i w:val="false"/>
          <w:color w:val="000000"/>
          <w:sz w:val="28"/>
        </w:rPr>
        <w:t xml:space="preserve">
      3. "Жұмысшылардың жұмыстары мен кәсіптерінің бірыңғай тарифтік-біліктілік анықтамалығын (51-шығарылым) бекіту туралы" Қазақстан Республикасы Еңбек және халықты әлеуметтік қорғау министрінің 2013 жылғы 27 сәурдің № 165-ө-м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актілермемлекеттік тіркеу тізілімінде № 8464 болып тіркелген, Қазақстан Республикасы орталық атқарушы және өзге де мемлекеттік органдарының нормативтік құқықтық актілер бюллетенінде жарияланған, 2013 жылғы №8, 47-құжат) күші жойылды деп танылсын. </w:t>
      </w:r>
    </w:p>
    <w:bookmarkEnd w:id="6"/>
    <w:bookmarkStart w:name="z8" w:id="7"/>
    <w:p>
      <w:pPr>
        <w:spacing w:after="0"/>
        <w:ind w:left="0"/>
        <w:jc w:val="both"/>
      </w:pPr>
      <w:r>
        <w:rPr>
          <w:rFonts w:ascii="Times New Roman"/>
          <w:b w:val="false"/>
          <w:i w:val="false"/>
          <w:color w:val="000000"/>
          <w:sz w:val="28"/>
        </w:rPr>
        <w:t xml:space="preserve">
      4. Осы бұйрықтың орындалуын бақылау Қазақстан Республикасының Еңбек және халықты әлеуметтік қорғау бірінші вице-министрі А.Ә. Сарбасовқа жүктелсін. </w:t>
      </w:r>
    </w:p>
    <w:bookmarkEnd w:id="7"/>
    <w:bookmarkStart w:name="z9" w:id="8"/>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r>
              <w:br/>
            </w:r>
            <w:r>
              <w:rPr>
                <w:rFonts w:ascii="Times New Roman"/>
                <w:b w:val="false"/>
                <w:i/>
                <w:color w:val="000000"/>
                <w:sz w:val="20"/>
              </w:rPr>
              <w:t xml:space="preserve">Еңбек және халықты әлеуметтік қорғау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Шапкенов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Білім және ғылым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Индустрия және инфрақұрылымдық даму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Еңбек және халықты</w:t>
            </w:r>
            <w:r>
              <w:br/>
            </w:r>
            <w:r>
              <w:rPr>
                <w:rFonts w:ascii="Times New Roman"/>
                <w:b w:val="false"/>
                <w:i w:val="false"/>
                <w:color w:val="000000"/>
                <w:sz w:val="20"/>
              </w:rPr>
              <w:t>әлеуметтік қорғау министрі</w:t>
            </w:r>
            <w:r>
              <w:br/>
            </w:r>
            <w:r>
              <w:rPr>
                <w:rFonts w:ascii="Times New Roman"/>
                <w:b w:val="false"/>
                <w:i w:val="false"/>
                <w:color w:val="000000"/>
                <w:sz w:val="20"/>
              </w:rPr>
              <w:t>2021 жылғы 1 наурыздағы</w:t>
            </w:r>
            <w:r>
              <w:br/>
            </w:r>
            <w:r>
              <w:rPr>
                <w:rFonts w:ascii="Times New Roman"/>
                <w:b w:val="false"/>
                <w:i w:val="false"/>
                <w:color w:val="000000"/>
                <w:sz w:val="20"/>
              </w:rPr>
              <w:t xml:space="preserve">№ 53 бұйрығына </w:t>
            </w:r>
            <w:r>
              <w:br/>
            </w:r>
            <w:r>
              <w:rPr>
                <w:rFonts w:ascii="Times New Roman"/>
                <w:b w:val="false"/>
                <w:i w:val="false"/>
                <w:color w:val="000000"/>
                <w:sz w:val="20"/>
              </w:rPr>
              <w:t>қосымша</w:t>
            </w:r>
          </w:p>
        </w:tc>
      </w:tr>
    </w:tbl>
    <w:bookmarkStart w:name="z11" w:id="9"/>
    <w:p>
      <w:pPr>
        <w:spacing w:after="0"/>
        <w:ind w:left="0"/>
        <w:jc w:val="left"/>
      </w:pPr>
      <w:r>
        <w:rPr>
          <w:rFonts w:ascii="Times New Roman"/>
          <w:b/>
          <w:i w:val="false"/>
          <w:color w:val="000000"/>
        </w:rPr>
        <w:t xml:space="preserve"> Жұмыстар мен жұмысшы кәсіптерінің бірыңғай тарифтік-біліктілік анықтамалығы (51-шығарылым)</w:t>
      </w:r>
    </w:p>
    <w:bookmarkEnd w:id="9"/>
    <w:bookmarkStart w:name="z12" w:id="10"/>
    <w:p>
      <w:pPr>
        <w:spacing w:after="0"/>
        <w:ind w:left="0"/>
        <w:jc w:val="left"/>
      </w:pPr>
      <w:r>
        <w:rPr>
          <w:rFonts w:ascii="Times New Roman"/>
          <w:b/>
          <w:i w:val="false"/>
          <w:color w:val="000000"/>
        </w:rPr>
        <w:t xml:space="preserve"> 1-тарау. Кіріспе</w:t>
      </w:r>
    </w:p>
    <w:bookmarkEnd w:id="10"/>
    <w:bookmarkStart w:name="z13" w:id="11"/>
    <w:p>
      <w:pPr>
        <w:spacing w:after="0"/>
        <w:ind w:left="0"/>
        <w:jc w:val="both"/>
      </w:pPr>
      <w:r>
        <w:rPr>
          <w:rFonts w:ascii="Times New Roman"/>
          <w:b w:val="false"/>
          <w:i w:val="false"/>
          <w:color w:val="000000"/>
          <w:sz w:val="28"/>
        </w:rPr>
        <w:t xml:space="preserve">
      1. Жұмысшылардың жұмыстары мен кәсіптерінің бірыңғай тарифтік-біліктілік анықтамалығы (бұдан әрі – БТБА) (51-шығарылым): </w:t>
      </w:r>
    </w:p>
    <w:bookmarkEnd w:id="11"/>
    <w:p>
      <w:pPr>
        <w:spacing w:after="0"/>
        <w:ind w:left="0"/>
        <w:jc w:val="both"/>
      </w:pPr>
      <w:r>
        <w:rPr>
          <w:rFonts w:ascii="Times New Roman"/>
          <w:b w:val="false"/>
          <w:i w:val="false"/>
          <w:color w:val="000000"/>
          <w:sz w:val="28"/>
        </w:rPr>
        <w:t xml:space="preserve">
      алкогольді және алкогольсіз өнімдердің өндірісі; </w:t>
      </w:r>
    </w:p>
    <w:p>
      <w:pPr>
        <w:spacing w:after="0"/>
        <w:ind w:left="0"/>
        <w:jc w:val="both"/>
      </w:pPr>
      <w:r>
        <w:rPr>
          <w:rFonts w:ascii="Times New Roman"/>
          <w:b w:val="false"/>
          <w:i w:val="false"/>
          <w:color w:val="000000"/>
          <w:sz w:val="28"/>
        </w:rPr>
        <w:t>
      ас тұзын өндіру және өндірісі;</w:t>
      </w:r>
    </w:p>
    <w:p>
      <w:pPr>
        <w:spacing w:after="0"/>
        <w:ind w:left="0"/>
        <w:jc w:val="both"/>
      </w:pPr>
      <w:r>
        <w:rPr>
          <w:rFonts w:ascii="Times New Roman"/>
          <w:b w:val="false"/>
          <w:i w:val="false"/>
          <w:color w:val="000000"/>
          <w:sz w:val="28"/>
        </w:rPr>
        <w:t>
      кондитерлік өндіріс;</w:t>
      </w:r>
    </w:p>
    <w:p>
      <w:pPr>
        <w:spacing w:after="0"/>
        <w:ind w:left="0"/>
        <w:jc w:val="both"/>
      </w:pPr>
      <w:r>
        <w:rPr>
          <w:rFonts w:ascii="Times New Roman"/>
          <w:b w:val="false"/>
          <w:i w:val="false"/>
          <w:color w:val="000000"/>
          <w:sz w:val="28"/>
        </w:rPr>
        <w:t>
      консерві өндірісі;</w:t>
      </w:r>
    </w:p>
    <w:p>
      <w:pPr>
        <w:spacing w:after="0"/>
        <w:ind w:left="0"/>
        <w:jc w:val="both"/>
      </w:pPr>
      <w:r>
        <w:rPr>
          <w:rFonts w:ascii="Times New Roman"/>
          <w:b w:val="false"/>
          <w:i w:val="false"/>
          <w:color w:val="000000"/>
          <w:sz w:val="28"/>
        </w:rPr>
        <w:t>
      крахмал-сірне өндірісі;</w:t>
      </w:r>
    </w:p>
    <w:p>
      <w:pPr>
        <w:spacing w:after="0"/>
        <w:ind w:left="0"/>
        <w:jc w:val="both"/>
      </w:pPr>
      <w:r>
        <w:rPr>
          <w:rFonts w:ascii="Times New Roman"/>
          <w:b w:val="false"/>
          <w:i w:val="false"/>
          <w:color w:val="000000"/>
          <w:sz w:val="28"/>
        </w:rPr>
        <w:t>
      қант өндірісі;</w:t>
      </w:r>
    </w:p>
    <w:p>
      <w:pPr>
        <w:spacing w:after="0"/>
        <w:ind w:left="0"/>
        <w:jc w:val="both"/>
      </w:pPr>
      <w:r>
        <w:rPr>
          <w:rFonts w:ascii="Times New Roman"/>
          <w:b w:val="false"/>
          <w:i w:val="false"/>
          <w:color w:val="000000"/>
          <w:sz w:val="28"/>
        </w:rPr>
        <w:t>
      май-тоңмай өндірісі;</w:t>
      </w:r>
    </w:p>
    <w:p>
      <w:pPr>
        <w:spacing w:after="0"/>
        <w:ind w:left="0"/>
        <w:jc w:val="both"/>
      </w:pPr>
      <w:r>
        <w:rPr>
          <w:rFonts w:ascii="Times New Roman"/>
          <w:b w:val="false"/>
          <w:i w:val="false"/>
          <w:color w:val="000000"/>
          <w:sz w:val="28"/>
        </w:rPr>
        <w:t>
      нан пісіру-макарон өндірісі;</w:t>
      </w:r>
    </w:p>
    <w:p>
      <w:pPr>
        <w:spacing w:after="0"/>
        <w:ind w:left="0"/>
        <w:jc w:val="both"/>
      </w:pPr>
      <w:r>
        <w:rPr>
          <w:rFonts w:ascii="Times New Roman"/>
          <w:b w:val="false"/>
          <w:i w:val="false"/>
          <w:color w:val="000000"/>
          <w:sz w:val="28"/>
        </w:rPr>
        <w:t>
      парфюмерлік-косметика өндірісі;</w:t>
      </w:r>
    </w:p>
    <w:p>
      <w:pPr>
        <w:spacing w:after="0"/>
        <w:ind w:left="0"/>
        <w:jc w:val="both"/>
      </w:pPr>
      <w:r>
        <w:rPr>
          <w:rFonts w:ascii="Times New Roman"/>
          <w:b w:val="false"/>
          <w:i w:val="false"/>
          <w:color w:val="000000"/>
          <w:sz w:val="28"/>
        </w:rPr>
        <w:t>
      сауда және қоғамдық тамақтану;</w:t>
      </w:r>
    </w:p>
    <w:p>
      <w:pPr>
        <w:spacing w:after="0"/>
        <w:ind w:left="0"/>
        <w:jc w:val="both"/>
      </w:pPr>
      <w:r>
        <w:rPr>
          <w:rFonts w:ascii="Times New Roman"/>
          <w:b w:val="false"/>
          <w:i w:val="false"/>
          <w:color w:val="000000"/>
          <w:sz w:val="28"/>
        </w:rPr>
        <w:t>
      тамақ концентраттары өндірісі;</w:t>
      </w:r>
    </w:p>
    <w:p>
      <w:pPr>
        <w:spacing w:after="0"/>
        <w:ind w:left="0"/>
        <w:jc w:val="both"/>
      </w:pPr>
      <w:r>
        <w:rPr>
          <w:rFonts w:ascii="Times New Roman"/>
          <w:b w:val="false"/>
          <w:i w:val="false"/>
          <w:color w:val="000000"/>
          <w:sz w:val="28"/>
        </w:rPr>
        <w:t>
      темекі-махорка және ферментациялық өндіріс;</w:t>
      </w:r>
    </w:p>
    <w:p>
      <w:pPr>
        <w:spacing w:after="0"/>
        <w:ind w:left="0"/>
        <w:jc w:val="both"/>
      </w:pPr>
      <w:r>
        <w:rPr>
          <w:rFonts w:ascii="Times New Roman"/>
          <w:b w:val="false"/>
          <w:i w:val="false"/>
          <w:color w:val="000000"/>
          <w:sz w:val="28"/>
        </w:rPr>
        <w:t>
      уытты тамыр өндіру және қайта өңдеу;</w:t>
      </w:r>
    </w:p>
    <w:p>
      <w:pPr>
        <w:spacing w:after="0"/>
        <w:ind w:left="0"/>
        <w:jc w:val="both"/>
      </w:pPr>
      <w:r>
        <w:rPr>
          <w:rFonts w:ascii="Times New Roman"/>
          <w:b w:val="false"/>
          <w:i w:val="false"/>
          <w:color w:val="000000"/>
          <w:sz w:val="28"/>
        </w:rPr>
        <w:t>
      шай өндірісі;</w:t>
      </w:r>
    </w:p>
    <w:p>
      <w:pPr>
        <w:spacing w:after="0"/>
        <w:ind w:left="0"/>
        <w:jc w:val="both"/>
      </w:pPr>
      <w:r>
        <w:rPr>
          <w:rFonts w:ascii="Times New Roman"/>
          <w:b w:val="false"/>
          <w:i w:val="false"/>
          <w:color w:val="000000"/>
          <w:sz w:val="28"/>
        </w:rPr>
        <w:t>
      элеватор, ұн тарту-жарма және комбикорм өндірісі;</w:t>
      </w:r>
    </w:p>
    <w:p>
      <w:pPr>
        <w:spacing w:after="0"/>
        <w:ind w:left="0"/>
        <w:jc w:val="both"/>
      </w:pPr>
      <w:r>
        <w:rPr>
          <w:rFonts w:ascii="Times New Roman"/>
          <w:b w:val="false"/>
          <w:i w:val="false"/>
          <w:color w:val="000000"/>
          <w:sz w:val="28"/>
        </w:rPr>
        <w:t>
      эфир майы өндірісі бойынша жұмысыстарды қамтиды.</w:t>
      </w:r>
    </w:p>
    <w:bookmarkStart w:name="z14" w:id="12"/>
    <w:p>
      <w:pPr>
        <w:spacing w:after="0"/>
        <w:ind w:left="0"/>
        <w:jc w:val="both"/>
      </w:pPr>
      <w:r>
        <w:rPr>
          <w:rFonts w:ascii="Times New Roman"/>
          <w:b w:val="false"/>
          <w:i w:val="false"/>
          <w:color w:val="000000"/>
          <w:sz w:val="28"/>
        </w:rPr>
        <w:t>
      2. БТБА-ны (51-шығарылым) Қазақстан Республикасының Еңбек және халықты әлеуметтік қорғау министрлігі әзірлеген.</w:t>
      </w:r>
    </w:p>
    <w:bookmarkEnd w:id="12"/>
    <w:bookmarkStart w:name="z15" w:id="13"/>
    <w:p>
      <w:pPr>
        <w:spacing w:after="0"/>
        <w:ind w:left="0"/>
        <w:jc w:val="both"/>
      </w:pPr>
      <w:r>
        <w:rPr>
          <w:rFonts w:ascii="Times New Roman"/>
          <w:b w:val="false"/>
          <w:i w:val="false"/>
          <w:color w:val="000000"/>
          <w:sz w:val="28"/>
        </w:rPr>
        <w:t>
      3. Тарифтік-біліктілік сипаттамалар осы БТБА-да (51-шығарылым) көрсетілген өндірістер мен жұмыс түрлері бар ұйымдардың меншік нысанына және ұйымдық-құқықтық нысанына қарамастан, олардағы жұмысшылардың жұмыстарын тарификациялаған және біліктілік разрядтарын белгілеген кезде қолданылады.</w:t>
      </w:r>
    </w:p>
    <w:bookmarkEnd w:id="13"/>
    <w:bookmarkStart w:name="z16" w:id="14"/>
    <w:p>
      <w:pPr>
        <w:spacing w:after="0"/>
        <w:ind w:left="0"/>
        <w:jc w:val="left"/>
      </w:pPr>
      <w:r>
        <w:rPr>
          <w:rFonts w:ascii="Times New Roman"/>
          <w:b/>
          <w:i w:val="false"/>
          <w:color w:val="000000"/>
        </w:rPr>
        <w:t xml:space="preserve"> 2-тарау. Алкогольді және алкогольсіз өнімдердің өндірісі жұмыстарына арналған разрядтар бойынша жұмысшы кәсіптерінің тарифтік-біліктілік сипаттамалары</w:t>
      </w:r>
    </w:p>
    <w:bookmarkEnd w:id="14"/>
    <w:bookmarkStart w:name="z17" w:id="15"/>
    <w:p>
      <w:pPr>
        <w:spacing w:after="0"/>
        <w:ind w:left="0"/>
        <w:jc w:val="left"/>
      </w:pPr>
      <w:r>
        <w:rPr>
          <w:rFonts w:ascii="Times New Roman"/>
          <w:b/>
          <w:i w:val="false"/>
          <w:color w:val="000000"/>
        </w:rPr>
        <w:t xml:space="preserve"> 1-параграф. Ашытқы жасау аппаратшысы, 3-разряд</w:t>
      </w:r>
    </w:p>
    <w:bookmarkEnd w:id="15"/>
    <w:bookmarkStart w:name="z18" w:id="16"/>
    <w:p>
      <w:pPr>
        <w:spacing w:after="0"/>
        <w:ind w:left="0"/>
        <w:jc w:val="both"/>
      </w:pPr>
      <w:r>
        <w:rPr>
          <w:rFonts w:ascii="Times New Roman"/>
          <w:b w:val="false"/>
          <w:i w:val="false"/>
          <w:color w:val="000000"/>
          <w:sz w:val="28"/>
        </w:rPr>
        <w:t>
      4. Жұмыс сипаттамасы:</w:t>
      </w:r>
    </w:p>
    <w:bookmarkEnd w:id="16"/>
    <w:p>
      <w:pPr>
        <w:spacing w:after="0"/>
        <w:ind w:left="0"/>
        <w:jc w:val="both"/>
      </w:pPr>
      <w:r>
        <w:rPr>
          <w:rFonts w:ascii="Times New Roman"/>
          <w:b w:val="false"/>
          <w:i w:val="false"/>
          <w:color w:val="000000"/>
          <w:sz w:val="28"/>
        </w:rPr>
        <w:t>
      сыра суслосын ашыту үшін ашытқы жасау процесін жүргізу;</w:t>
      </w:r>
    </w:p>
    <w:p>
      <w:pPr>
        <w:spacing w:after="0"/>
        <w:ind w:left="0"/>
        <w:jc w:val="both"/>
      </w:pPr>
      <w:r>
        <w:rPr>
          <w:rFonts w:ascii="Times New Roman"/>
          <w:b w:val="false"/>
          <w:i w:val="false"/>
          <w:color w:val="000000"/>
          <w:sz w:val="28"/>
        </w:rPr>
        <w:t>
      ашытқыны өңдеу, өсіру және күбіде, науада, монжюда сақтау;</w:t>
      </w:r>
    </w:p>
    <w:p>
      <w:pPr>
        <w:spacing w:after="0"/>
        <w:ind w:left="0"/>
        <w:jc w:val="both"/>
      </w:pPr>
      <w:r>
        <w:rPr>
          <w:rFonts w:ascii="Times New Roman"/>
          <w:b w:val="false"/>
          <w:i w:val="false"/>
          <w:color w:val="000000"/>
          <w:sz w:val="28"/>
        </w:rPr>
        <w:t>
      тұқымдық және тауарлық ашытқыны ашыту күбілердең алу;</w:t>
      </w:r>
    </w:p>
    <w:p>
      <w:pPr>
        <w:spacing w:after="0"/>
        <w:ind w:left="0"/>
        <w:jc w:val="both"/>
      </w:pPr>
      <w:r>
        <w:rPr>
          <w:rFonts w:ascii="Times New Roman"/>
          <w:b w:val="false"/>
          <w:i w:val="false"/>
          <w:color w:val="000000"/>
          <w:sz w:val="28"/>
        </w:rPr>
        <w:t>
      ашытқыны есепке алу және генерациялар мен расалар бойынша бөлу;</w:t>
      </w:r>
    </w:p>
    <w:p>
      <w:pPr>
        <w:spacing w:after="0"/>
        <w:ind w:left="0"/>
        <w:jc w:val="both"/>
      </w:pPr>
      <w:r>
        <w:rPr>
          <w:rFonts w:ascii="Times New Roman"/>
          <w:b w:val="false"/>
          <w:i w:val="false"/>
          <w:color w:val="000000"/>
          <w:sz w:val="28"/>
        </w:rPr>
        <w:t>
      ашытқыны ұсақ көзді тордан сүзу арқылы механикалық қоқымнан, қышқылдату және сілтілендіру арқылы бөгде микроағзалардан тазарту;</w:t>
      </w:r>
    </w:p>
    <w:p>
      <w:pPr>
        <w:spacing w:after="0"/>
        <w:ind w:left="0"/>
        <w:jc w:val="both"/>
      </w:pPr>
      <w:r>
        <w:rPr>
          <w:rFonts w:ascii="Times New Roman"/>
          <w:b w:val="false"/>
          <w:i w:val="false"/>
          <w:color w:val="000000"/>
          <w:sz w:val="28"/>
        </w:rPr>
        <w:t>
      ашытқыны жуу және белсенді ашытуға дайындау;</w:t>
      </w:r>
    </w:p>
    <w:p>
      <w:pPr>
        <w:spacing w:after="0"/>
        <w:ind w:left="0"/>
        <w:jc w:val="both"/>
      </w:pPr>
      <w:r>
        <w:rPr>
          <w:rFonts w:ascii="Times New Roman"/>
          <w:b w:val="false"/>
          <w:i w:val="false"/>
          <w:color w:val="000000"/>
          <w:sz w:val="28"/>
        </w:rPr>
        <w:t>
      қышқылдату және сілтілендіру үшін ерітінді дайындау;</w:t>
      </w:r>
    </w:p>
    <w:p>
      <w:pPr>
        <w:spacing w:after="0"/>
        <w:ind w:left="0"/>
        <w:jc w:val="both"/>
      </w:pPr>
      <w:r>
        <w:rPr>
          <w:rFonts w:ascii="Times New Roman"/>
          <w:b w:val="false"/>
          <w:i w:val="false"/>
          <w:color w:val="000000"/>
          <w:sz w:val="28"/>
        </w:rPr>
        <w:t>
      жинақтауыштағы суды ауыстыру, ашытқы жинақтауыштағы температураны бақылау және реттеу;</w:t>
      </w:r>
    </w:p>
    <w:p>
      <w:pPr>
        <w:spacing w:after="0"/>
        <w:ind w:left="0"/>
        <w:jc w:val="both"/>
      </w:pPr>
      <w:r>
        <w:rPr>
          <w:rFonts w:ascii="Times New Roman"/>
          <w:b w:val="false"/>
          <w:i w:val="false"/>
          <w:color w:val="000000"/>
          <w:sz w:val="28"/>
        </w:rPr>
        <w:t>
      таза күйіндегі ашытқыны қабылдау және оның өсу процесін бақылау;</w:t>
      </w:r>
    </w:p>
    <w:p>
      <w:pPr>
        <w:spacing w:after="0"/>
        <w:ind w:left="0"/>
        <w:jc w:val="both"/>
      </w:pPr>
      <w:r>
        <w:rPr>
          <w:rFonts w:ascii="Times New Roman"/>
          <w:b w:val="false"/>
          <w:i w:val="false"/>
          <w:color w:val="000000"/>
          <w:sz w:val="28"/>
        </w:rPr>
        <w:t>
      ашытқы жинақтарының, тоңазытқыштардың және ашытқы камераларының басқа да жабдықтарының биологиялық тазалығын қамтамасыз ету;</w:t>
      </w:r>
    </w:p>
    <w:p>
      <w:pPr>
        <w:spacing w:after="0"/>
        <w:ind w:left="0"/>
        <w:jc w:val="both"/>
      </w:pPr>
      <w:r>
        <w:rPr>
          <w:rFonts w:ascii="Times New Roman"/>
          <w:b w:val="false"/>
          <w:i w:val="false"/>
          <w:color w:val="000000"/>
          <w:sz w:val="28"/>
        </w:rPr>
        <w:t>
      тауарлық ашытқыны ыдыстарға құю;</w:t>
      </w:r>
    </w:p>
    <w:p>
      <w:pPr>
        <w:spacing w:after="0"/>
        <w:ind w:left="0"/>
        <w:jc w:val="both"/>
      </w:pPr>
      <w:r>
        <w:rPr>
          <w:rFonts w:ascii="Times New Roman"/>
          <w:b w:val="false"/>
          <w:i w:val="false"/>
          <w:color w:val="000000"/>
          <w:sz w:val="28"/>
        </w:rPr>
        <w:t>
      тауарлық ашытқыны сатуға жіберу және санын есептеу.</w:t>
      </w:r>
    </w:p>
    <w:bookmarkStart w:name="z19" w:id="17"/>
    <w:p>
      <w:pPr>
        <w:spacing w:after="0"/>
        <w:ind w:left="0"/>
        <w:jc w:val="both"/>
      </w:pPr>
      <w:r>
        <w:rPr>
          <w:rFonts w:ascii="Times New Roman"/>
          <w:b w:val="false"/>
          <w:i w:val="false"/>
          <w:color w:val="000000"/>
          <w:sz w:val="28"/>
        </w:rPr>
        <w:t>
      5. Білуге тиіс:</w:t>
      </w:r>
    </w:p>
    <w:bookmarkEnd w:id="17"/>
    <w:p>
      <w:pPr>
        <w:spacing w:after="0"/>
        <w:ind w:left="0"/>
        <w:jc w:val="both"/>
      </w:pPr>
      <w:r>
        <w:rPr>
          <w:rFonts w:ascii="Times New Roman"/>
          <w:b w:val="false"/>
          <w:i w:val="false"/>
          <w:color w:val="000000"/>
          <w:sz w:val="28"/>
        </w:rPr>
        <w:t>
      тұқымдық ашытқыны өңдеу, оны сақтау технологиясы;</w:t>
      </w:r>
    </w:p>
    <w:p>
      <w:pPr>
        <w:spacing w:after="0"/>
        <w:ind w:left="0"/>
        <w:jc w:val="both"/>
      </w:pPr>
      <w:r>
        <w:rPr>
          <w:rFonts w:ascii="Times New Roman"/>
          <w:b w:val="false"/>
          <w:i w:val="false"/>
          <w:color w:val="000000"/>
          <w:sz w:val="28"/>
        </w:rPr>
        <w:t>
      ашытқының сипаттамасы, расалардың айырмашылығы;</w:t>
      </w:r>
    </w:p>
    <w:p>
      <w:pPr>
        <w:spacing w:after="0"/>
        <w:ind w:left="0"/>
        <w:jc w:val="both"/>
      </w:pPr>
      <w:r>
        <w:rPr>
          <w:rFonts w:ascii="Times New Roman"/>
          <w:b w:val="false"/>
          <w:i w:val="false"/>
          <w:color w:val="000000"/>
          <w:sz w:val="28"/>
        </w:rPr>
        <w:t>
      практикалық тәсілдер, ашытқыны алу техникасы;</w:t>
      </w:r>
    </w:p>
    <w:p>
      <w:pPr>
        <w:spacing w:after="0"/>
        <w:ind w:left="0"/>
        <w:jc w:val="both"/>
      </w:pPr>
      <w:r>
        <w:rPr>
          <w:rFonts w:ascii="Times New Roman"/>
          <w:b w:val="false"/>
          <w:i w:val="false"/>
          <w:color w:val="000000"/>
          <w:sz w:val="28"/>
        </w:rPr>
        <w:t>
      қызмет көрсетілетін жабдықтардың және қолданылатын бақылау-өлшеу аспаптарының құрылысы, жұмыс және пайдалану тәртібі;</w:t>
      </w:r>
    </w:p>
    <w:p>
      <w:pPr>
        <w:spacing w:after="0"/>
        <w:ind w:left="0"/>
        <w:jc w:val="both"/>
      </w:pPr>
      <w:r>
        <w:rPr>
          <w:rFonts w:ascii="Times New Roman"/>
          <w:b w:val="false"/>
          <w:i w:val="false"/>
          <w:color w:val="000000"/>
          <w:sz w:val="28"/>
        </w:rPr>
        <w:t>
      ашытқыны генерациялар мен расаларға бөлу тәртібі;</w:t>
      </w:r>
    </w:p>
    <w:p>
      <w:pPr>
        <w:spacing w:after="0"/>
        <w:ind w:left="0"/>
        <w:jc w:val="both"/>
      </w:pPr>
      <w:r>
        <w:rPr>
          <w:rFonts w:ascii="Times New Roman"/>
          <w:b w:val="false"/>
          <w:i w:val="false"/>
          <w:color w:val="000000"/>
          <w:sz w:val="28"/>
        </w:rPr>
        <w:t>
      суслоны ашыту үшін ашытқыны ыдысқа салу нормалары;</w:t>
      </w:r>
    </w:p>
    <w:p>
      <w:pPr>
        <w:spacing w:after="0"/>
        <w:ind w:left="0"/>
        <w:jc w:val="both"/>
      </w:pPr>
      <w:r>
        <w:rPr>
          <w:rFonts w:ascii="Times New Roman"/>
          <w:b w:val="false"/>
          <w:i w:val="false"/>
          <w:color w:val="000000"/>
          <w:sz w:val="28"/>
        </w:rPr>
        <w:t>
      ашытқыны қышқылдату және сілтілендіру үшін ерітіндіні дайындау тәртібі және жұмсау нормалары;</w:t>
      </w:r>
    </w:p>
    <w:p>
      <w:pPr>
        <w:spacing w:after="0"/>
        <w:ind w:left="0"/>
        <w:jc w:val="both"/>
      </w:pPr>
      <w:r>
        <w:rPr>
          <w:rFonts w:ascii="Times New Roman"/>
          <w:b w:val="false"/>
          <w:i w:val="false"/>
          <w:color w:val="000000"/>
          <w:sz w:val="28"/>
        </w:rPr>
        <w:t>
      жабдықтар мен ашытқы камерасының үй-жайларын санитарлық өңдеу тәртібі.</w:t>
      </w:r>
    </w:p>
    <w:bookmarkStart w:name="z20" w:id="18"/>
    <w:p>
      <w:pPr>
        <w:spacing w:after="0"/>
        <w:ind w:left="0"/>
        <w:jc w:val="left"/>
      </w:pPr>
      <w:r>
        <w:rPr>
          <w:rFonts w:ascii="Times New Roman"/>
          <w:b/>
          <w:i w:val="false"/>
          <w:color w:val="000000"/>
        </w:rPr>
        <w:t xml:space="preserve"> 2-параграф. Ашыту процесінің аппаратшысы, 3-разряд</w:t>
      </w:r>
    </w:p>
    <w:bookmarkEnd w:id="18"/>
    <w:bookmarkStart w:name="z21" w:id="19"/>
    <w:p>
      <w:pPr>
        <w:spacing w:after="0"/>
        <w:ind w:left="0"/>
        <w:jc w:val="both"/>
      </w:pPr>
      <w:r>
        <w:rPr>
          <w:rFonts w:ascii="Times New Roman"/>
          <w:b w:val="false"/>
          <w:i w:val="false"/>
          <w:color w:val="000000"/>
          <w:sz w:val="28"/>
        </w:rPr>
        <w:t xml:space="preserve">
      6. Жұмыс сипаттамасы: </w:t>
      </w:r>
    </w:p>
    <w:bookmarkEnd w:id="19"/>
    <w:p>
      <w:pPr>
        <w:spacing w:after="0"/>
        <w:ind w:left="0"/>
        <w:jc w:val="both"/>
      </w:pPr>
      <w:r>
        <w:rPr>
          <w:rFonts w:ascii="Times New Roman"/>
          <w:b w:val="false"/>
          <w:i w:val="false"/>
          <w:color w:val="000000"/>
          <w:sz w:val="28"/>
        </w:rPr>
        <w:t>
      технологиялық нұсқаулыққа сәйкес ашыту процесін жүргізуге қатысу;</w:t>
      </w:r>
    </w:p>
    <w:p>
      <w:pPr>
        <w:spacing w:after="0"/>
        <w:ind w:left="0"/>
        <w:jc w:val="both"/>
      </w:pPr>
      <w:r>
        <w:rPr>
          <w:rFonts w:ascii="Times New Roman"/>
          <w:b w:val="false"/>
          <w:i w:val="false"/>
          <w:color w:val="000000"/>
          <w:sz w:val="28"/>
        </w:rPr>
        <w:t>
      бақылау-өлшеу аспаптарының көрсеткіштері бойынша ашыту ыдыстарына ашытқының түсуін және ашыту барысын бақылау;</w:t>
      </w:r>
    </w:p>
    <w:p>
      <w:pPr>
        <w:spacing w:after="0"/>
        <w:ind w:left="0"/>
        <w:jc w:val="both"/>
      </w:pPr>
      <w:r>
        <w:rPr>
          <w:rFonts w:ascii="Times New Roman"/>
          <w:b w:val="false"/>
          <w:i w:val="false"/>
          <w:color w:val="000000"/>
          <w:sz w:val="28"/>
        </w:rPr>
        <w:t>
      ашытқыны ашыту күбілерінен және қысыммен жұмыс істейтін лагерь сыйымдылықтарынан түсіру, оларды ашытқы камераларына тасымалдау;</w:t>
      </w:r>
    </w:p>
    <w:p>
      <w:pPr>
        <w:spacing w:after="0"/>
        <w:ind w:left="0"/>
        <w:jc w:val="both"/>
      </w:pPr>
      <w:r>
        <w:rPr>
          <w:rFonts w:ascii="Times New Roman"/>
          <w:b w:val="false"/>
          <w:i w:val="false"/>
          <w:color w:val="000000"/>
          <w:sz w:val="28"/>
        </w:rPr>
        <w:t>
      ашытқыны ашыту күбілеріне жіберу; шлангтарды жеткізу және қосу, деканы алу және сыраны, квасты, браганы айдау;</w:t>
      </w:r>
    </w:p>
    <w:p>
      <w:pPr>
        <w:spacing w:after="0"/>
        <w:ind w:left="0"/>
        <w:jc w:val="both"/>
      </w:pPr>
      <w:r>
        <w:rPr>
          <w:rFonts w:ascii="Times New Roman"/>
          <w:b w:val="false"/>
          <w:i w:val="false"/>
          <w:color w:val="000000"/>
          <w:sz w:val="28"/>
        </w:rPr>
        <w:t xml:space="preserve">
      некені қабылдау және өңдеу; </w:t>
      </w:r>
    </w:p>
    <w:p>
      <w:pPr>
        <w:spacing w:after="0"/>
        <w:ind w:left="0"/>
        <w:jc w:val="both"/>
      </w:pPr>
      <w:r>
        <w:rPr>
          <w:rFonts w:ascii="Times New Roman"/>
          <w:b w:val="false"/>
          <w:i w:val="false"/>
          <w:color w:val="000000"/>
          <w:sz w:val="28"/>
        </w:rPr>
        <w:t>
      бақылау-өлшеу аспаптарының көрсеткіштері бойынша ашыту массасының температуралық режимін бақылау;</w:t>
      </w:r>
    </w:p>
    <w:p>
      <w:pPr>
        <w:spacing w:after="0"/>
        <w:ind w:left="0"/>
        <w:jc w:val="both"/>
      </w:pPr>
      <w:r>
        <w:rPr>
          <w:rFonts w:ascii="Times New Roman"/>
          <w:b w:val="false"/>
          <w:i w:val="false"/>
          <w:color w:val="000000"/>
          <w:sz w:val="28"/>
        </w:rPr>
        <w:t>
      колер, жалбыз тұнбасы және басқа да ингредиенттерді дайындау;</w:t>
      </w:r>
    </w:p>
    <w:p>
      <w:pPr>
        <w:spacing w:after="0"/>
        <w:ind w:left="0"/>
        <w:jc w:val="both"/>
      </w:pPr>
      <w:r>
        <w:rPr>
          <w:rFonts w:ascii="Times New Roman"/>
          <w:b w:val="false"/>
          <w:i w:val="false"/>
          <w:color w:val="000000"/>
          <w:sz w:val="28"/>
        </w:rPr>
        <w:t>
      бражканы құюға тапсыру;</w:t>
      </w:r>
    </w:p>
    <w:p>
      <w:pPr>
        <w:spacing w:after="0"/>
        <w:ind w:left="0"/>
        <w:jc w:val="both"/>
      </w:pPr>
      <w:r>
        <w:rPr>
          <w:rFonts w:ascii="Times New Roman"/>
          <w:b w:val="false"/>
          <w:i w:val="false"/>
          <w:color w:val="000000"/>
          <w:sz w:val="28"/>
        </w:rPr>
        <w:t>
      ашыту массасын сүзу және пастерлеу;</w:t>
      </w:r>
    </w:p>
    <w:p>
      <w:pPr>
        <w:spacing w:after="0"/>
        <w:ind w:left="0"/>
        <w:jc w:val="both"/>
      </w:pPr>
      <w:r>
        <w:rPr>
          <w:rFonts w:ascii="Times New Roman"/>
          <w:b w:val="false"/>
          <w:i w:val="false"/>
          <w:color w:val="000000"/>
          <w:sz w:val="28"/>
        </w:rPr>
        <w:t>
      қызмет көрсетілетін жабдықтың жұмысын бақылау;</w:t>
      </w:r>
    </w:p>
    <w:p>
      <w:pPr>
        <w:spacing w:after="0"/>
        <w:ind w:left="0"/>
        <w:jc w:val="both"/>
      </w:pPr>
      <w:r>
        <w:rPr>
          <w:rFonts w:ascii="Times New Roman"/>
          <w:b w:val="false"/>
          <w:i w:val="false"/>
          <w:color w:val="000000"/>
          <w:sz w:val="28"/>
        </w:rPr>
        <w:t>
      шикізат пен дайын өнімнің есебін жүргізу.</w:t>
      </w:r>
    </w:p>
    <w:bookmarkStart w:name="z22" w:id="20"/>
    <w:p>
      <w:pPr>
        <w:spacing w:after="0"/>
        <w:ind w:left="0"/>
        <w:jc w:val="both"/>
      </w:pPr>
      <w:r>
        <w:rPr>
          <w:rFonts w:ascii="Times New Roman"/>
          <w:b w:val="false"/>
          <w:i w:val="false"/>
          <w:color w:val="000000"/>
          <w:sz w:val="28"/>
        </w:rPr>
        <w:t xml:space="preserve">
      7. Білуі тиіс: </w:t>
      </w:r>
    </w:p>
    <w:bookmarkEnd w:id="20"/>
    <w:p>
      <w:pPr>
        <w:spacing w:after="0"/>
        <w:ind w:left="0"/>
        <w:jc w:val="both"/>
      </w:pPr>
      <w:r>
        <w:rPr>
          <w:rFonts w:ascii="Times New Roman"/>
          <w:b w:val="false"/>
          <w:i w:val="false"/>
          <w:color w:val="000000"/>
          <w:sz w:val="28"/>
        </w:rPr>
        <w:t xml:space="preserve">
      шикізаттың түрлері мен қасиеттері, ашытудың микробиологиялық тазалығы туралы негізгі мәліметтер; </w:t>
      </w:r>
    </w:p>
    <w:p>
      <w:pPr>
        <w:spacing w:after="0"/>
        <w:ind w:left="0"/>
        <w:jc w:val="both"/>
      </w:pPr>
      <w:r>
        <w:rPr>
          <w:rFonts w:ascii="Times New Roman"/>
          <w:b w:val="false"/>
          <w:i w:val="false"/>
          <w:color w:val="000000"/>
          <w:sz w:val="28"/>
        </w:rPr>
        <w:t xml:space="preserve">
      ашыту технологиясының негіздері; </w:t>
      </w:r>
    </w:p>
    <w:p>
      <w:pPr>
        <w:spacing w:after="0"/>
        <w:ind w:left="0"/>
        <w:jc w:val="both"/>
      </w:pPr>
      <w:r>
        <w:rPr>
          <w:rFonts w:ascii="Times New Roman"/>
          <w:b w:val="false"/>
          <w:i w:val="false"/>
          <w:color w:val="000000"/>
          <w:sz w:val="28"/>
        </w:rPr>
        <w:t xml:space="preserve">
      ашытқы қасиеттері және олардың тіршілік ету принциптері; </w:t>
      </w:r>
    </w:p>
    <w:p>
      <w:pPr>
        <w:spacing w:after="0"/>
        <w:ind w:left="0"/>
        <w:jc w:val="both"/>
      </w:pPr>
      <w:r>
        <w:rPr>
          <w:rFonts w:ascii="Times New Roman"/>
          <w:b w:val="false"/>
          <w:i w:val="false"/>
          <w:color w:val="000000"/>
          <w:sz w:val="28"/>
        </w:rPr>
        <w:t xml:space="preserve">
      ашыту кезінде болатын негізгі процестер; </w:t>
      </w:r>
    </w:p>
    <w:p>
      <w:pPr>
        <w:spacing w:after="0"/>
        <w:ind w:left="0"/>
        <w:jc w:val="both"/>
      </w:pPr>
      <w:r>
        <w:rPr>
          <w:rFonts w:ascii="Times New Roman"/>
          <w:b w:val="false"/>
          <w:i w:val="false"/>
          <w:color w:val="000000"/>
          <w:sz w:val="28"/>
        </w:rPr>
        <w:t xml:space="preserve">
      жабдықтар мен коммуникацияларды жуу, дезинфекциялау және санитарлық өңдеу тәртібі; </w:t>
      </w:r>
    </w:p>
    <w:p>
      <w:pPr>
        <w:spacing w:after="0"/>
        <w:ind w:left="0"/>
        <w:jc w:val="both"/>
      </w:pPr>
      <w:r>
        <w:rPr>
          <w:rFonts w:ascii="Times New Roman"/>
          <w:b w:val="false"/>
          <w:i w:val="false"/>
          <w:color w:val="000000"/>
          <w:sz w:val="28"/>
        </w:rPr>
        <w:t>
      қызмет көрсетілетін жабдықтың жұмыс принципі және пайдалану тәртібі.</w:t>
      </w:r>
    </w:p>
    <w:bookmarkStart w:name="z23" w:id="21"/>
    <w:p>
      <w:pPr>
        <w:spacing w:after="0"/>
        <w:ind w:left="0"/>
        <w:jc w:val="left"/>
      </w:pPr>
      <w:r>
        <w:rPr>
          <w:rFonts w:ascii="Times New Roman"/>
          <w:b/>
          <w:i w:val="false"/>
          <w:color w:val="000000"/>
        </w:rPr>
        <w:t xml:space="preserve"> 3-параграф. Ашыту процесінің аппаратшысы, 4-разряд</w:t>
      </w:r>
    </w:p>
    <w:bookmarkEnd w:id="21"/>
    <w:bookmarkStart w:name="z24" w:id="22"/>
    <w:p>
      <w:pPr>
        <w:spacing w:after="0"/>
        <w:ind w:left="0"/>
        <w:jc w:val="both"/>
      </w:pPr>
      <w:r>
        <w:rPr>
          <w:rFonts w:ascii="Times New Roman"/>
          <w:b w:val="false"/>
          <w:i w:val="false"/>
          <w:color w:val="000000"/>
          <w:sz w:val="28"/>
        </w:rPr>
        <w:t xml:space="preserve">
      8. Жұмыс сипаттамасы: </w:t>
      </w:r>
    </w:p>
    <w:bookmarkEnd w:id="22"/>
    <w:p>
      <w:pPr>
        <w:spacing w:after="0"/>
        <w:ind w:left="0"/>
        <w:jc w:val="both"/>
      </w:pPr>
      <w:r>
        <w:rPr>
          <w:rFonts w:ascii="Times New Roman"/>
          <w:b w:val="false"/>
          <w:i w:val="false"/>
          <w:color w:val="000000"/>
          <w:sz w:val="28"/>
        </w:rPr>
        <w:t>
      біліктілігі анағұрлым жоғары ашыту процесінің аппаратшысының немесе мастердің басшылығымен спиртпен ашыту, сыраның әртүрлі сортына арналған сыра ашытқысының басты ашытылу, жеткізіле ашыту және сыраны сақтау, квас пен ашымалды ашыту технологиялық процесін жүргізу;</w:t>
      </w:r>
    </w:p>
    <w:p>
      <w:pPr>
        <w:spacing w:after="0"/>
        <w:ind w:left="0"/>
        <w:jc w:val="both"/>
      </w:pPr>
      <w:r>
        <w:rPr>
          <w:rFonts w:ascii="Times New Roman"/>
          <w:b w:val="false"/>
          <w:i w:val="false"/>
          <w:color w:val="000000"/>
          <w:sz w:val="28"/>
        </w:rPr>
        <w:t xml:space="preserve">
      ашытылған массаны, ашымалды, сыра ашытқысын, квас суслосы концентратын және сыраны ашыту және лагерь ыдыстарына және алдын ала араластыру күбілерге қабылдау; </w:t>
      </w:r>
    </w:p>
    <w:p>
      <w:pPr>
        <w:spacing w:after="0"/>
        <w:ind w:left="0"/>
        <w:jc w:val="both"/>
      </w:pPr>
      <w:r>
        <w:rPr>
          <w:rFonts w:ascii="Times New Roman"/>
          <w:b w:val="false"/>
          <w:i w:val="false"/>
          <w:color w:val="000000"/>
          <w:sz w:val="28"/>
        </w:rPr>
        <w:t xml:space="preserve">
      квас суслосының концентратын белгілі бір тығыздыққа дейін араластыру; </w:t>
      </w:r>
    </w:p>
    <w:p>
      <w:pPr>
        <w:spacing w:after="0"/>
        <w:ind w:left="0"/>
        <w:jc w:val="both"/>
      </w:pPr>
      <w:r>
        <w:rPr>
          <w:rFonts w:ascii="Times New Roman"/>
          <w:b w:val="false"/>
          <w:i w:val="false"/>
          <w:color w:val="000000"/>
          <w:sz w:val="28"/>
        </w:rPr>
        <w:t xml:space="preserve">
      квас суслосын ашыту күбілеріне айдау; </w:t>
      </w:r>
    </w:p>
    <w:p>
      <w:pPr>
        <w:spacing w:after="0"/>
        <w:ind w:left="0"/>
        <w:jc w:val="both"/>
      </w:pPr>
      <w:r>
        <w:rPr>
          <w:rFonts w:ascii="Times New Roman"/>
          <w:b w:val="false"/>
          <w:i w:val="false"/>
          <w:color w:val="000000"/>
          <w:sz w:val="28"/>
        </w:rPr>
        <w:t xml:space="preserve">
      қант сиропын қайнату және оны ашыту күбілеріге салу; </w:t>
      </w:r>
    </w:p>
    <w:p>
      <w:pPr>
        <w:spacing w:after="0"/>
        <w:ind w:left="0"/>
        <w:jc w:val="both"/>
      </w:pPr>
      <w:r>
        <w:rPr>
          <w:rFonts w:ascii="Times New Roman"/>
          <w:b w:val="false"/>
          <w:i w:val="false"/>
          <w:color w:val="000000"/>
          <w:sz w:val="28"/>
        </w:rPr>
        <w:t>
      ашытқыны жіберу, шпунттау, бақылау-өлшеу аспаптарының көрсеткіштері бойынша температуралық режимді реттеу;</w:t>
      </w:r>
    </w:p>
    <w:p>
      <w:pPr>
        <w:spacing w:after="0"/>
        <w:ind w:left="0"/>
        <w:jc w:val="both"/>
      </w:pPr>
      <w:r>
        <w:rPr>
          <w:rFonts w:ascii="Times New Roman"/>
          <w:b w:val="false"/>
          <w:i w:val="false"/>
          <w:color w:val="000000"/>
          <w:sz w:val="28"/>
        </w:rPr>
        <w:t xml:space="preserve">
      суды салқындатқыш иірімдерге жіберу, ашымалды шығару жылу алмастырғыштар арқылы айдау жолымен салқындату, дайын өнімді салқындату және бөліп құю үшін айдау; </w:t>
      </w:r>
    </w:p>
    <w:p>
      <w:pPr>
        <w:spacing w:after="0"/>
        <w:ind w:left="0"/>
        <w:jc w:val="both"/>
      </w:pPr>
      <w:r>
        <w:rPr>
          <w:rFonts w:ascii="Times New Roman"/>
          <w:b w:val="false"/>
          <w:i w:val="false"/>
          <w:color w:val="000000"/>
          <w:sz w:val="28"/>
        </w:rPr>
        <w:t>
      күбілердің микробиологиялық тазалығын тексеру;</w:t>
      </w:r>
    </w:p>
    <w:p>
      <w:pPr>
        <w:spacing w:after="0"/>
        <w:ind w:left="0"/>
        <w:jc w:val="both"/>
      </w:pPr>
      <w:r>
        <w:rPr>
          <w:rFonts w:ascii="Times New Roman"/>
          <w:b w:val="false"/>
          <w:i w:val="false"/>
          <w:color w:val="000000"/>
          <w:sz w:val="28"/>
        </w:rPr>
        <w:t xml:space="preserve">
      ашытудың барлық кезеңдерінде технологиялық режимді бақылау; </w:t>
      </w:r>
    </w:p>
    <w:p>
      <w:pPr>
        <w:spacing w:after="0"/>
        <w:ind w:left="0"/>
        <w:jc w:val="both"/>
      </w:pPr>
      <w:r>
        <w:rPr>
          <w:rFonts w:ascii="Times New Roman"/>
          <w:b w:val="false"/>
          <w:i w:val="false"/>
          <w:color w:val="000000"/>
          <w:sz w:val="28"/>
        </w:rPr>
        <w:t>
      квас пен ашымалды араластыру;</w:t>
      </w:r>
    </w:p>
    <w:p>
      <w:pPr>
        <w:spacing w:after="0"/>
        <w:ind w:left="0"/>
        <w:jc w:val="both"/>
      </w:pPr>
      <w:r>
        <w:rPr>
          <w:rFonts w:ascii="Times New Roman"/>
          <w:b w:val="false"/>
          <w:i w:val="false"/>
          <w:color w:val="000000"/>
          <w:sz w:val="28"/>
        </w:rPr>
        <w:t xml:space="preserve">
      сынама алу; </w:t>
      </w:r>
    </w:p>
    <w:p>
      <w:pPr>
        <w:spacing w:after="0"/>
        <w:ind w:left="0"/>
        <w:jc w:val="both"/>
      </w:pPr>
      <w:r>
        <w:rPr>
          <w:rFonts w:ascii="Times New Roman"/>
          <w:b w:val="false"/>
          <w:i w:val="false"/>
          <w:color w:val="000000"/>
          <w:sz w:val="28"/>
        </w:rPr>
        <w:t>
      сірне ерітіндісін және күкірт қышқылы ерітіндісін дайындау, көпіршікті басу қоспасын дайындау және оны ашыту массасына қосу.</w:t>
      </w:r>
    </w:p>
    <w:bookmarkStart w:name="z25" w:id="23"/>
    <w:p>
      <w:pPr>
        <w:spacing w:after="0"/>
        <w:ind w:left="0"/>
        <w:jc w:val="both"/>
      </w:pPr>
      <w:r>
        <w:rPr>
          <w:rFonts w:ascii="Times New Roman"/>
          <w:b w:val="false"/>
          <w:i w:val="false"/>
          <w:color w:val="000000"/>
          <w:sz w:val="28"/>
        </w:rPr>
        <w:t xml:space="preserve">
      9. Білуге тиіс: </w:t>
      </w:r>
    </w:p>
    <w:bookmarkEnd w:id="23"/>
    <w:p>
      <w:pPr>
        <w:spacing w:after="0"/>
        <w:ind w:left="0"/>
        <w:jc w:val="both"/>
      </w:pPr>
      <w:r>
        <w:rPr>
          <w:rFonts w:ascii="Times New Roman"/>
          <w:b w:val="false"/>
          <w:i w:val="false"/>
          <w:color w:val="000000"/>
          <w:sz w:val="28"/>
        </w:rPr>
        <w:t xml:space="preserve">
      шикізатқа қойылатын негізгі талаптар; </w:t>
      </w:r>
    </w:p>
    <w:p>
      <w:pPr>
        <w:spacing w:after="0"/>
        <w:ind w:left="0"/>
        <w:jc w:val="both"/>
      </w:pPr>
      <w:r>
        <w:rPr>
          <w:rFonts w:ascii="Times New Roman"/>
          <w:b w:val="false"/>
          <w:i w:val="false"/>
          <w:color w:val="000000"/>
          <w:sz w:val="28"/>
        </w:rPr>
        <w:t xml:space="preserve">
      спирт пен сыра, квас пен ашымалды өндіру технологиясы; </w:t>
      </w:r>
    </w:p>
    <w:p>
      <w:pPr>
        <w:spacing w:after="0"/>
        <w:ind w:left="0"/>
        <w:jc w:val="both"/>
      </w:pPr>
      <w:r>
        <w:rPr>
          <w:rFonts w:ascii="Times New Roman"/>
          <w:b w:val="false"/>
          <w:i w:val="false"/>
          <w:color w:val="000000"/>
          <w:sz w:val="28"/>
        </w:rPr>
        <w:t xml:space="preserve">
      ашыту, жеткізе ашыту және сыраның әртүрлі сорттарының сақталуының технологиялық процесі; </w:t>
      </w:r>
    </w:p>
    <w:p>
      <w:pPr>
        <w:spacing w:after="0"/>
        <w:ind w:left="0"/>
        <w:jc w:val="both"/>
      </w:pPr>
      <w:r>
        <w:rPr>
          <w:rFonts w:ascii="Times New Roman"/>
          <w:b w:val="false"/>
          <w:i w:val="false"/>
          <w:color w:val="000000"/>
          <w:sz w:val="28"/>
        </w:rPr>
        <w:t xml:space="preserve">
      сақтау мерзімі; </w:t>
      </w:r>
    </w:p>
    <w:p>
      <w:pPr>
        <w:spacing w:after="0"/>
        <w:ind w:left="0"/>
        <w:jc w:val="both"/>
      </w:pPr>
      <w:r>
        <w:rPr>
          <w:rFonts w:ascii="Times New Roman"/>
          <w:b w:val="false"/>
          <w:i w:val="false"/>
          <w:color w:val="000000"/>
          <w:sz w:val="28"/>
        </w:rPr>
        <w:t xml:space="preserve">
      ақаулықтардың түрлері және оның алдын алу және жою тәсілдері; </w:t>
      </w:r>
    </w:p>
    <w:p>
      <w:pPr>
        <w:spacing w:after="0"/>
        <w:ind w:left="0"/>
        <w:jc w:val="both"/>
      </w:pPr>
      <w:r>
        <w:rPr>
          <w:rFonts w:ascii="Times New Roman"/>
          <w:b w:val="false"/>
          <w:i w:val="false"/>
          <w:color w:val="000000"/>
          <w:sz w:val="28"/>
        </w:rPr>
        <w:t xml:space="preserve">
      қызмет көрсетілетін жабдықтың және өлшеу құралдарының құрылысы; </w:t>
      </w:r>
    </w:p>
    <w:p>
      <w:pPr>
        <w:spacing w:after="0"/>
        <w:ind w:left="0"/>
        <w:jc w:val="both"/>
      </w:pPr>
      <w:r>
        <w:rPr>
          <w:rFonts w:ascii="Times New Roman"/>
          <w:b w:val="false"/>
          <w:i w:val="false"/>
          <w:color w:val="000000"/>
          <w:sz w:val="28"/>
        </w:rPr>
        <w:t>
      қызмет көрсетілетін жабдық жұмысындағы ақаулықтарды жою тәсілдері;</w:t>
      </w:r>
    </w:p>
    <w:p>
      <w:pPr>
        <w:spacing w:after="0"/>
        <w:ind w:left="0"/>
        <w:jc w:val="both"/>
      </w:pPr>
      <w:r>
        <w:rPr>
          <w:rFonts w:ascii="Times New Roman"/>
          <w:b w:val="false"/>
          <w:i w:val="false"/>
          <w:color w:val="000000"/>
          <w:sz w:val="28"/>
        </w:rPr>
        <w:t xml:space="preserve">
      өлшеу құралдарын және түзету кестелерін пайдалану тәртібі; </w:t>
      </w:r>
    </w:p>
    <w:p>
      <w:pPr>
        <w:spacing w:after="0"/>
        <w:ind w:left="0"/>
        <w:jc w:val="both"/>
      </w:pPr>
      <w:r>
        <w:rPr>
          <w:rFonts w:ascii="Times New Roman"/>
          <w:b w:val="false"/>
          <w:i w:val="false"/>
          <w:color w:val="000000"/>
          <w:sz w:val="28"/>
        </w:rPr>
        <w:t>
      суслоның ашытылу тығыздығын, ашыту температурасын айқындау тәртібі.</w:t>
      </w:r>
    </w:p>
    <w:bookmarkStart w:name="z26" w:id="24"/>
    <w:p>
      <w:pPr>
        <w:spacing w:after="0"/>
        <w:ind w:left="0"/>
        <w:jc w:val="left"/>
      </w:pPr>
      <w:r>
        <w:rPr>
          <w:rFonts w:ascii="Times New Roman"/>
          <w:b/>
          <w:i w:val="false"/>
          <w:color w:val="000000"/>
        </w:rPr>
        <w:t xml:space="preserve"> 4-параграф. Ашыту процесінің аппаратшысы, 5-разряд</w:t>
      </w:r>
    </w:p>
    <w:bookmarkEnd w:id="24"/>
    <w:bookmarkStart w:name="z27" w:id="25"/>
    <w:p>
      <w:pPr>
        <w:spacing w:after="0"/>
        <w:ind w:left="0"/>
        <w:jc w:val="both"/>
      </w:pPr>
      <w:r>
        <w:rPr>
          <w:rFonts w:ascii="Times New Roman"/>
          <w:b w:val="false"/>
          <w:i w:val="false"/>
          <w:color w:val="000000"/>
          <w:sz w:val="28"/>
        </w:rPr>
        <w:t xml:space="preserve">
      10. Жұмыс сипаттамасы: </w:t>
      </w:r>
    </w:p>
    <w:bookmarkEnd w:id="25"/>
    <w:p>
      <w:pPr>
        <w:spacing w:after="0"/>
        <w:ind w:left="0"/>
        <w:jc w:val="both"/>
      </w:pPr>
      <w:r>
        <w:rPr>
          <w:rFonts w:ascii="Times New Roman"/>
          <w:b w:val="false"/>
          <w:i w:val="false"/>
          <w:color w:val="000000"/>
          <w:sz w:val="28"/>
        </w:rPr>
        <w:t>
      технологиялық нұсқаулыққа сәйкес спиртпен ашыту, сыраның әртүрлі сортына арналған сыра ашытқысының басты ашытылу, жеткізіле ашыту және сыраны сақтау, квас пен ашымалды ашыту технологиялық процесін жүргізу;</w:t>
      </w:r>
    </w:p>
    <w:p>
      <w:pPr>
        <w:spacing w:after="0"/>
        <w:ind w:left="0"/>
        <w:jc w:val="both"/>
      </w:pPr>
      <w:r>
        <w:rPr>
          <w:rFonts w:ascii="Times New Roman"/>
          <w:b w:val="false"/>
          <w:i w:val="false"/>
          <w:color w:val="000000"/>
          <w:sz w:val="28"/>
        </w:rPr>
        <w:t xml:space="preserve">
      күбілердің микробиологиялық тазалығын, жабдықтардың, коммуникациялар мен бақылау-өлшеу аспаптарының жұмысқа жарамдылығын тексеру, бақылау-өлшеу аспаптарының көрсеткіштері бойынша ашытудың барлық кезеңдерінде температуралық режимді бақылау; </w:t>
      </w:r>
    </w:p>
    <w:p>
      <w:pPr>
        <w:spacing w:after="0"/>
        <w:ind w:left="0"/>
        <w:jc w:val="both"/>
      </w:pPr>
      <w:r>
        <w:rPr>
          <w:rFonts w:ascii="Times New Roman"/>
          <w:b w:val="false"/>
          <w:i w:val="false"/>
          <w:color w:val="000000"/>
          <w:sz w:val="28"/>
        </w:rPr>
        <w:t>
      күбідегі, ыдыстағы қысымды, жарықты және қышқылдықты реттеу;</w:t>
      </w:r>
    </w:p>
    <w:p>
      <w:pPr>
        <w:spacing w:after="0"/>
        <w:ind w:left="0"/>
        <w:jc w:val="both"/>
      </w:pPr>
      <w:r>
        <w:rPr>
          <w:rFonts w:ascii="Times New Roman"/>
          <w:b w:val="false"/>
          <w:i w:val="false"/>
          <w:color w:val="000000"/>
          <w:sz w:val="28"/>
        </w:rPr>
        <w:t xml:space="preserve">
      белгіленген технологиялық режимге сәйкес сыраны ашыту, жеткізе ашыту және ағарту процесін жүргізуді қамтамасыз ету; </w:t>
      </w:r>
    </w:p>
    <w:p>
      <w:pPr>
        <w:spacing w:after="0"/>
        <w:ind w:left="0"/>
        <w:jc w:val="both"/>
      </w:pPr>
      <w:r>
        <w:rPr>
          <w:rFonts w:ascii="Times New Roman"/>
          <w:b w:val="false"/>
          <w:i w:val="false"/>
          <w:color w:val="000000"/>
          <w:sz w:val="28"/>
        </w:rPr>
        <w:t xml:space="preserve">
      қарапайым талдау жүргізу; </w:t>
      </w:r>
    </w:p>
    <w:p>
      <w:pPr>
        <w:spacing w:after="0"/>
        <w:ind w:left="0"/>
        <w:jc w:val="both"/>
      </w:pPr>
      <w:r>
        <w:rPr>
          <w:rFonts w:ascii="Times New Roman"/>
          <w:b w:val="false"/>
          <w:i w:val="false"/>
          <w:color w:val="000000"/>
          <w:sz w:val="28"/>
        </w:rPr>
        <w:t xml:space="preserve">
      технологиялық режим нормаларынан ауытқудың алдын алу және жою; </w:t>
      </w:r>
    </w:p>
    <w:p>
      <w:pPr>
        <w:spacing w:after="0"/>
        <w:ind w:left="0"/>
        <w:jc w:val="both"/>
      </w:pPr>
      <w:r>
        <w:rPr>
          <w:rFonts w:ascii="Times New Roman"/>
          <w:b w:val="false"/>
          <w:i w:val="false"/>
          <w:color w:val="000000"/>
          <w:sz w:val="28"/>
        </w:rPr>
        <w:t xml:space="preserve">
      сыраның сүзілуін және карбонизациялануын бақылау, бақылау-өлшеу аспаптарының көрсеткіштері бойынша сүзу кезіндегі қысымын реттеу. </w:t>
      </w:r>
    </w:p>
    <w:bookmarkStart w:name="z28" w:id="26"/>
    <w:p>
      <w:pPr>
        <w:spacing w:after="0"/>
        <w:ind w:left="0"/>
        <w:jc w:val="both"/>
      </w:pPr>
      <w:r>
        <w:rPr>
          <w:rFonts w:ascii="Times New Roman"/>
          <w:b w:val="false"/>
          <w:i w:val="false"/>
          <w:color w:val="000000"/>
          <w:sz w:val="28"/>
        </w:rPr>
        <w:t xml:space="preserve">
      11. Білуге тиіс: </w:t>
      </w:r>
    </w:p>
    <w:bookmarkEnd w:id="26"/>
    <w:p>
      <w:pPr>
        <w:spacing w:after="0"/>
        <w:ind w:left="0"/>
        <w:jc w:val="both"/>
      </w:pPr>
      <w:r>
        <w:rPr>
          <w:rFonts w:ascii="Times New Roman"/>
          <w:b w:val="false"/>
          <w:i w:val="false"/>
          <w:color w:val="000000"/>
          <w:sz w:val="28"/>
        </w:rPr>
        <w:t>
      сыра, квас, ашымал өндірудің технологиялық схемасы;</w:t>
      </w:r>
    </w:p>
    <w:p>
      <w:pPr>
        <w:spacing w:after="0"/>
        <w:ind w:left="0"/>
        <w:jc w:val="both"/>
      </w:pPr>
      <w:r>
        <w:rPr>
          <w:rFonts w:ascii="Times New Roman"/>
          <w:b w:val="false"/>
          <w:i w:val="false"/>
          <w:color w:val="000000"/>
          <w:sz w:val="28"/>
        </w:rPr>
        <w:t xml:space="preserve">
      коммуникацияның орналасу схемасы, дайын өнімнің технологиялық қасиеттері; </w:t>
      </w:r>
    </w:p>
    <w:p>
      <w:pPr>
        <w:spacing w:after="0"/>
        <w:ind w:left="0"/>
        <w:jc w:val="both"/>
      </w:pPr>
      <w:r>
        <w:rPr>
          <w:rFonts w:ascii="Times New Roman"/>
          <w:b w:val="false"/>
          <w:i w:val="false"/>
          <w:color w:val="000000"/>
          <w:sz w:val="28"/>
        </w:rPr>
        <w:t xml:space="preserve">
      өнімнің әртүрлі сорттарын ашыту режимінің тәртібі мен өлшемдері; </w:t>
      </w:r>
    </w:p>
    <w:p>
      <w:pPr>
        <w:spacing w:after="0"/>
        <w:ind w:left="0"/>
        <w:jc w:val="both"/>
      </w:pPr>
      <w:r>
        <w:rPr>
          <w:rFonts w:ascii="Times New Roman"/>
          <w:b w:val="false"/>
          <w:i w:val="false"/>
          <w:color w:val="000000"/>
          <w:sz w:val="28"/>
        </w:rPr>
        <w:t xml:space="preserve">
      қарапайым талдаулардың әдістемесі; </w:t>
      </w:r>
    </w:p>
    <w:p>
      <w:pPr>
        <w:spacing w:after="0"/>
        <w:ind w:left="0"/>
        <w:jc w:val="both"/>
      </w:pPr>
      <w:r>
        <w:rPr>
          <w:rFonts w:ascii="Times New Roman"/>
          <w:b w:val="false"/>
          <w:i w:val="false"/>
          <w:color w:val="000000"/>
          <w:sz w:val="28"/>
        </w:rPr>
        <w:t xml:space="preserve">
      ашыту өнімдерін өндіруді қолданылатын жабдықтардың құрылысы; </w:t>
      </w:r>
    </w:p>
    <w:p>
      <w:pPr>
        <w:spacing w:after="0"/>
        <w:ind w:left="0"/>
        <w:jc w:val="both"/>
      </w:pPr>
      <w:r>
        <w:rPr>
          <w:rFonts w:ascii="Times New Roman"/>
          <w:b w:val="false"/>
          <w:i w:val="false"/>
          <w:color w:val="000000"/>
          <w:sz w:val="28"/>
        </w:rPr>
        <w:t xml:space="preserve">
      оның жұмысындағы ақаулықтарды жою тәсілдері. </w:t>
      </w:r>
    </w:p>
    <w:bookmarkStart w:name="z29" w:id="27"/>
    <w:p>
      <w:pPr>
        <w:spacing w:after="0"/>
        <w:ind w:left="0"/>
        <w:jc w:val="left"/>
      </w:pPr>
      <w:r>
        <w:rPr>
          <w:rFonts w:ascii="Times New Roman"/>
          <w:b/>
          <w:i w:val="false"/>
          <w:color w:val="000000"/>
        </w:rPr>
        <w:t xml:space="preserve"> 5-параграф. Ашыту процесінің аппаратшысы, 6-разряд</w:t>
      </w:r>
    </w:p>
    <w:bookmarkEnd w:id="27"/>
    <w:bookmarkStart w:name="z30" w:id="28"/>
    <w:p>
      <w:pPr>
        <w:spacing w:after="0"/>
        <w:ind w:left="0"/>
        <w:jc w:val="both"/>
      </w:pPr>
      <w:r>
        <w:rPr>
          <w:rFonts w:ascii="Times New Roman"/>
          <w:b w:val="false"/>
          <w:i w:val="false"/>
          <w:color w:val="000000"/>
          <w:sz w:val="28"/>
        </w:rPr>
        <w:t>
      12. Жұмыс сипаттамасы:</w:t>
      </w:r>
    </w:p>
    <w:bookmarkEnd w:id="28"/>
    <w:p>
      <w:pPr>
        <w:spacing w:after="0"/>
        <w:ind w:left="0"/>
        <w:jc w:val="both"/>
      </w:pPr>
      <w:r>
        <w:rPr>
          <w:rFonts w:ascii="Times New Roman"/>
          <w:b w:val="false"/>
          <w:i w:val="false"/>
          <w:color w:val="000000"/>
          <w:sz w:val="28"/>
        </w:rPr>
        <w:t>
      өлшеу және автоматика құралдары жүйесімен жабдықталған ірі көлемді цилиндр-конус танктарда сыраны күрделі биохимиялық және микробиологиялық ашыту және ашуын жеткізу процесін жүргізу;</w:t>
      </w:r>
    </w:p>
    <w:p>
      <w:pPr>
        <w:spacing w:after="0"/>
        <w:ind w:left="0"/>
        <w:jc w:val="both"/>
      </w:pPr>
      <w:r>
        <w:rPr>
          <w:rFonts w:ascii="Times New Roman"/>
          <w:b w:val="false"/>
          <w:i w:val="false"/>
          <w:color w:val="000000"/>
          <w:sz w:val="28"/>
        </w:rPr>
        <w:t>
      цилиндр-конус танктардың ашыту массасымен толтырылуын бақылау;</w:t>
      </w:r>
    </w:p>
    <w:p>
      <w:pPr>
        <w:spacing w:after="0"/>
        <w:ind w:left="0"/>
        <w:jc w:val="both"/>
      </w:pPr>
      <w:r>
        <w:rPr>
          <w:rFonts w:ascii="Times New Roman"/>
          <w:b w:val="false"/>
          <w:i w:val="false"/>
          <w:color w:val="000000"/>
          <w:sz w:val="28"/>
        </w:rPr>
        <w:t xml:space="preserve">
      ашытқыны салу, цилиндр-конус танктарға берілетін сыра ашытқысын стерильді ауамен ауаландыру; </w:t>
      </w:r>
    </w:p>
    <w:p>
      <w:pPr>
        <w:spacing w:after="0"/>
        <w:ind w:left="0"/>
        <w:jc w:val="both"/>
      </w:pPr>
      <w:r>
        <w:rPr>
          <w:rFonts w:ascii="Times New Roman"/>
          <w:b w:val="false"/>
          <w:i w:val="false"/>
          <w:color w:val="000000"/>
          <w:sz w:val="28"/>
        </w:rPr>
        <w:t xml:space="preserve">
      сыраны ашыту және ашуын жеткізу процессінің барлық кезеңдерінде бақылау-өлшеу аспаптарының көрсеткіштері бойынша температуралық режим мен қысымды реттеу; </w:t>
      </w:r>
    </w:p>
    <w:p>
      <w:pPr>
        <w:spacing w:after="0"/>
        <w:ind w:left="0"/>
        <w:jc w:val="both"/>
      </w:pPr>
      <w:r>
        <w:rPr>
          <w:rFonts w:ascii="Times New Roman"/>
          <w:b w:val="false"/>
          <w:i w:val="false"/>
          <w:color w:val="000000"/>
          <w:sz w:val="28"/>
        </w:rPr>
        <w:t xml:space="preserve">
      сыраның құрамындағы экстрактіні бақылау; </w:t>
      </w:r>
    </w:p>
    <w:p>
      <w:pPr>
        <w:spacing w:after="0"/>
        <w:ind w:left="0"/>
        <w:jc w:val="both"/>
      </w:pPr>
      <w:r>
        <w:rPr>
          <w:rFonts w:ascii="Times New Roman"/>
          <w:b w:val="false"/>
          <w:i w:val="false"/>
          <w:color w:val="000000"/>
          <w:sz w:val="28"/>
        </w:rPr>
        <w:t xml:space="preserve">
      технологиялық режимге сәйкес тоңазытқыш агентті цилиндроконус танктердің қалташықтарына жіберу; </w:t>
      </w:r>
    </w:p>
    <w:p>
      <w:pPr>
        <w:spacing w:after="0"/>
        <w:ind w:left="0"/>
        <w:jc w:val="both"/>
      </w:pPr>
      <w:r>
        <w:rPr>
          <w:rFonts w:ascii="Times New Roman"/>
          <w:b w:val="false"/>
          <w:i w:val="false"/>
          <w:color w:val="000000"/>
          <w:sz w:val="28"/>
        </w:rPr>
        <w:t xml:space="preserve">
      технологиялық режим нормаларынан ауытқудың алдын алу және жою; </w:t>
      </w:r>
    </w:p>
    <w:p>
      <w:pPr>
        <w:spacing w:after="0"/>
        <w:ind w:left="0"/>
        <w:jc w:val="both"/>
      </w:pPr>
      <w:r>
        <w:rPr>
          <w:rFonts w:ascii="Times New Roman"/>
          <w:b w:val="false"/>
          <w:i w:val="false"/>
          <w:color w:val="000000"/>
          <w:sz w:val="28"/>
        </w:rPr>
        <w:t xml:space="preserve">
      ашытқыны алу; </w:t>
      </w:r>
    </w:p>
    <w:p>
      <w:pPr>
        <w:spacing w:after="0"/>
        <w:ind w:left="0"/>
        <w:jc w:val="both"/>
      </w:pPr>
      <w:r>
        <w:rPr>
          <w:rFonts w:ascii="Times New Roman"/>
          <w:b w:val="false"/>
          <w:i w:val="false"/>
          <w:color w:val="000000"/>
          <w:sz w:val="28"/>
        </w:rPr>
        <w:t>
      сыраны сүзуге (ағартуға) жіберу;</w:t>
      </w:r>
    </w:p>
    <w:p>
      <w:pPr>
        <w:spacing w:after="0"/>
        <w:ind w:left="0"/>
        <w:jc w:val="both"/>
      </w:pPr>
      <w:r>
        <w:rPr>
          <w:rFonts w:ascii="Times New Roman"/>
          <w:b w:val="false"/>
          <w:i w:val="false"/>
          <w:color w:val="000000"/>
          <w:sz w:val="28"/>
        </w:rPr>
        <w:t xml:space="preserve">
      сынаманы алу және талдау жүргізу. </w:t>
      </w:r>
    </w:p>
    <w:bookmarkStart w:name="z31" w:id="29"/>
    <w:p>
      <w:pPr>
        <w:spacing w:after="0"/>
        <w:ind w:left="0"/>
        <w:jc w:val="both"/>
      </w:pPr>
      <w:r>
        <w:rPr>
          <w:rFonts w:ascii="Times New Roman"/>
          <w:b w:val="false"/>
          <w:i w:val="false"/>
          <w:color w:val="000000"/>
          <w:sz w:val="28"/>
        </w:rPr>
        <w:t xml:space="preserve">
      13. Білуге тиіс: </w:t>
      </w:r>
    </w:p>
    <w:bookmarkEnd w:id="29"/>
    <w:p>
      <w:pPr>
        <w:spacing w:after="0"/>
        <w:ind w:left="0"/>
        <w:jc w:val="both"/>
      </w:pPr>
      <w:r>
        <w:rPr>
          <w:rFonts w:ascii="Times New Roman"/>
          <w:b w:val="false"/>
          <w:i w:val="false"/>
          <w:color w:val="000000"/>
          <w:sz w:val="28"/>
        </w:rPr>
        <w:t>
      ірі көлемді цилиндр-конус танктарда сыра өндіру технологиясы;</w:t>
      </w:r>
    </w:p>
    <w:p>
      <w:pPr>
        <w:spacing w:after="0"/>
        <w:ind w:left="0"/>
        <w:jc w:val="both"/>
      </w:pPr>
      <w:r>
        <w:rPr>
          <w:rFonts w:ascii="Times New Roman"/>
          <w:b w:val="false"/>
          <w:i w:val="false"/>
          <w:color w:val="000000"/>
          <w:sz w:val="28"/>
        </w:rPr>
        <w:t xml:space="preserve">
      коммуникацияның орналасу схемасы; </w:t>
      </w:r>
    </w:p>
    <w:p>
      <w:pPr>
        <w:spacing w:after="0"/>
        <w:ind w:left="0"/>
        <w:jc w:val="both"/>
      </w:pPr>
      <w:r>
        <w:rPr>
          <w:rFonts w:ascii="Times New Roman"/>
          <w:b w:val="false"/>
          <w:i w:val="false"/>
          <w:color w:val="000000"/>
          <w:sz w:val="28"/>
        </w:rPr>
        <w:t xml:space="preserve">
      сыраның әртүрлі сорттарының ашытылуы және ашуына жеткізілу режимдері; </w:t>
      </w:r>
    </w:p>
    <w:p>
      <w:pPr>
        <w:spacing w:after="0"/>
        <w:ind w:left="0"/>
        <w:jc w:val="both"/>
      </w:pPr>
      <w:r>
        <w:rPr>
          <w:rFonts w:ascii="Times New Roman"/>
          <w:b w:val="false"/>
          <w:i w:val="false"/>
          <w:color w:val="000000"/>
          <w:sz w:val="28"/>
        </w:rPr>
        <w:t xml:space="preserve">
      технологиялық режим нормаларынан ауытқу себептері және оларды жою тәсілдері; </w:t>
      </w:r>
    </w:p>
    <w:p>
      <w:pPr>
        <w:spacing w:after="0"/>
        <w:ind w:left="0"/>
        <w:jc w:val="both"/>
      </w:pPr>
      <w:r>
        <w:rPr>
          <w:rFonts w:ascii="Times New Roman"/>
          <w:b w:val="false"/>
          <w:i w:val="false"/>
          <w:color w:val="000000"/>
          <w:sz w:val="28"/>
        </w:rPr>
        <w:t xml:space="preserve">
      қызмет көрсетілетін жабдықтың құрылысы және қызмет ету тәртібі. </w:t>
      </w:r>
    </w:p>
    <w:bookmarkStart w:name="z32" w:id="30"/>
    <w:p>
      <w:pPr>
        <w:spacing w:after="0"/>
        <w:ind w:left="0"/>
        <w:jc w:val="both"/>
      </w:pPr>
      <w:r>
        <w:rPr>
          <w:rFonts w:ascii="Times New Roman"/>
          <w:b w:val="false"/>
          <w:i w:val="false"/>
          <w:color w:val="000000"/>
          <w:sz w:val="28"/>
        </w:rPr>
        <w:t>
      14. Техникалық және кәсіптік (арнайы орта, кәсіптік орта) білім талап етіледі.</w:t>
      </w:r>
    </w:p>
    <w:bookmarkEnd w:id="30"/>
    <w:bookmarkStart w:name="z33" w:id="31"/>
    <w:p>
      <w:pPr>
        <w:spacing w:after="0"/>
        <w:ind w:left="0"/>
        <w:jc w:val="left"/>
      </w:pPr>
      <w:r>
        <w:rPr>
          <w:rFonts w:ascii="Times New Roman"/>
          <w:b/>
          <w:i w:val="false"/>
          <w:color w:val="000000"/>
        </w:rPr>
        <w:t xml:space="preserve"> 6-параграф. Дегоржер, 5-разряд</w:t>
      </w:r>
    </w:p>
    <w:bookmarkEnd w:id="31"/>
    <w:bookmarkStart w:name="z34" w:id="32"/>
    <w:p>
      <w:pPr>
        <w:spacing w:after="0"/>
        <w:ind w:left="0"/>
        <w:jc w:val="both"/>
      </w:pPr>
      <w:r>
        <w:rPr>
          <w:rFonts w:ascii="Times New Roman"/>
          <w:b w:val="false"/>
          <w:i w:val="false"/>
          <w:color w:val="000000"/>
          <w:sz w:val="28"/>
        </w:rPr>
        <w:t>
      15. Жұмыс сипаттамасы:</w:t>
      </w:r>
    </w:p>
    <w:bookmarkEnd w:id="32"/>
    <w:p>
      <w:pPr>
        <w:spacing w:after="0"/>
        <w:ind w:left="0"/>
        <w:jc w:val="both"/>
      </w:pPr>
      <w:r>
        <w:rPr>
          <w:rFonts w:ascii="Times New Roman"/>
          <w:b w:val="false"/>
          <w:i w:val="false"/>
          <w:color w:val="000000"/>
          <w:sz w:val="28"/>
        </w:rPr>
        <w:t>
      шампанды шөлмек әдісімен өндіруде тығынға ауыстырылған және алдын ала мұздатылған тұнбаны дегоржаждау - тастау процесін жүргізу;</w:t>
      </w:r>
    </w:p>
    <w:p>
      <w:pPr>
        <w:spacing w:after="0"/>
        <w:ind w:left="0"/>
        <w:jc w:val="both"/>
      </w:pPr>
      <w:r>
        <w:rPr>
          <w:rFonts w:ascii="Times New Roman"/>
          <w:b w:val="false"/>
          <w:i w:val="false"/>
          <w:color w:val="000000"/>
          <w:sz w:val="28"/>
        </w:rPr>
        <w:t xml:space="preserve">
      шараптың мөлдірлігін, тұнбаның мұздауының дұрыстығын және дегоржажға дайындалған шөлмектердің қабырғаларында оның болмауын тексеру; </w:t>
      </w:r>
    </w:p>
    <w:p>
      <w:pPr>
        <w:spacing w:after="0"/>
        <w:ind w:left="0"/>
        <w:jc w:val="both"/>
      </w:pPr>
      <w:r>
        <w:rPr>
          <w:rFonts w:ascii="Times New Roman"/>
          <w:b w:val="false"/>
          <w:i w:val="false"/>
          <w:color w:val="000000"/>
          <w:sz w:val="28"/>
        </w:rPr>
        <w:t>
      тығынды алу, тұнбаны шығару;</w:t>
      </w:r>
    </w:p>
    <w:p>
      <w:pPr>
        <w:spacing w:after="0"/>
        <w:ind w:left="0"/>
        <w:jc w:val="both"/>
      </w:pPr>
      <w:r>
        <w:rPr>
          <w:rFonts w:ascii="Times New Roman"/>
          <w:b w:val="false"/>
          <w:i w:val="false"/>
          <w:color w:val="000000"/>
          <w:sz w:val="28"/>
        </w:rPr>
        <w:t xml:space="preserve">
      шарапты бөгде иістердің жоқтығына органолептикалық сынау; </w:t>
      </w:r>
    </w:p>
    <w:p>
      <w:pPr>
        <w:spacing w:after="0"/>
        <w:ind w:left="0"/>
        <w:jc w:val="both"/>
      </w:pPr>
      <w:r>
        <w:rPr>
          <w:rFonts w:ascii="Times New Roman"/>
          <w:b w:val="false"/>
          <w:i w:val="false"/>
          <w:color w:val="000000"/>
          <w:sz w:val="28"/>
        </w:rPr>
        <w:t>
      бөтелкелерді ликер-мөлшерлеу машинасының қабылдау құрылғыларына орнату;</w:t>
      </w:r>
    </w:p>
    <w:p>
      <w:pPr>
        <w:spacing w:after="0"/>
        <w:ind w:left="0"/>
        <w:jc w:val="both"/>
      </w:pPr>
      <w:r>
        <w:rPr>
          <w:rFonts w:ascii="Times New Roman"/>
          <w:b w:val="false"/>
          <w:i w:val="false"/>
          <w:color w:val="000000"/>
          <w:sz w:val="28"/>
        </w:rPr>
        <w:t>
      шикізат пен дайын өнімнің есебін жүргізу.</w:t>
      </w:r>
    </w:p>
    <w:bookmarkStart w:name="z35" w:id="33"/>
    <w:p>
      <w:pPr>
        <w:spacing w:after="0"/>
        <w:ind w:left="0"/>
        <w:jc w:val="both"/>
      </w:pPr>
      <w:r>
        <w:rPr>
          <w:rFonts w:ascii="Times New Roman"/>
          <w:b w:val="false"/>
          <w:i w:val="false"/>
          <w:color w:val="000000"/>
          <w:sz w:val="28"/>
        </w:rPr>
        <w:t>
      16. Білуге тиіс:</w:t>
      </w:r>
    </w:p>
    <w:bookmarkEnd w:id="33"/>
    <w:p>
      <w:pPr>
        <w:spacing w:after="0"/>
        <w:ind w:left="0"/>
        <w:jc w:val="both"/>
      </w:pPr>
      <w:r>
        <w:rPr>
          <w:rFonts w:ascii="Times New Roman"/>
          <w:b w:val="false"/>
          <w:i w:val="false"/>
          <w:color w:val="000000"/>
          <w:sz w:val="28"/>
        </w:rPr>
        <w:t xml:space="preserve">
      шампанды шөлмек әдісімен өндіру технологиясының негіздері; </w:t>
      </w:r>
    </w:p>
    <w:p>
      <w:pPr>
        <w:spacing w:after="0"/>
        <w:ind w:left="0"/>
        <w:jc w:val="both"/>
      </w:pPr>
      <w:r>
        <w:rPr>
          <w:rFonts w:ascii="Times New Roman"/>
          <w:b w:val="false"/>
          <w:i w:val="false"/>
          <w:color w:val="000000"/>
          <w:sz w:val="28"/>
        </w:rPr>
        <w:t xml:space="preserve">
      дегоржаж процесінің мәні мен маңызы және оны жүргізу тәртібі; </w:t>
      </w:r>
    </w:p>
    <w:p>
      <w:pPr>
        <w:spacing w:after="0"/>
        <w:ind w:left="0"/>
        <w:jc w:val="both"/>
      </w:pPr>
      <w:r>
        <w:rPr>
          <w:rFonts w:ascii="Times New Roman"/>
          <w:b w:val="false"/>
          <w:i w:val="false"/>
          <w:color w:val="000000"/>
          <w:sz w:val="28"/>
        </w:rPr>
        <w:t xml:space="preserve">
      шарап стандарты "Кеңестік шампан"; </w:t>
      </w:r>
    </w:p>
    <w:p>
      <w:pPr>
        <w:spacing w:after="0"/>
        <w:ind w:left="0"/>
        <w:jc w:val="both"/>
      </w:pPr>
      <w:r>
        <w:rPr>
          <w:rFonts w:ascii="Times New Roman"/>
          <w:b w:val="false"/>
          <w:i w:val="false"/>
          <w:color w:val="000000"/>
          <w:sz w:val="28"/>
        </w:rPr>
        <w:t>
      шараптың, ашытқының, көмірқышқылының биологиялық және физика-химиялық қасиеттері.</w:t>
      </w:r>
    </w:p>
    <w:bookmarkStart w:name="z36" w:id="34"/>
    <w:p>
      <w:pPr>
        <w:spacing w:after="0"/>
        <w:ind w:left="0"/>
        <w:jc w:val="left"/>
      </w:pPr>
      <w:r>
        <w:rPr>
          <w:rFonts w:ascii="Times New Roman"/>
          <w:b/>
          <w:i w:val="false"/>
          <w:color w:val="000000"/>
        </w:rPr>
        <w:t xml:space="preserve"> 7-параграф . Жеміс ашытқысы мен шырындарды өңдеуші, 1-разряд</w:t>
      </w:r>
    </w:p>
    <w:bookmarkEnd w:id="34"/>
    <w:bookmarkStart w:name="z37" w:id="35"/>
    <w:p>
      <w:pPr>
        <w:spacing w:after="0"/>
        <w:ind w:left="0"/>
        <w:jc w:val="both"/>
      </w:pPr>
      <w:r>
        <w:rPr>
          <w:rFonts w:ascii="Times New Roman"/>
          <w:b w:val="false"/>
          <w:i w:val="false"/>
          <w:color w:val="000000"/>
          <w:sz w:val="28"/>
        </w:rPr>
        <w:t>
      17. Жұмыс сипаттамасы:</w:t>
      </w:r>
    </w:p>
    <w:bookmarkEnd w:id="35"/>
    <w:p>
      <w:pPr>
        <w:spacing w:after="0"/>
        <w:ind w:left="0"/>
        <w:jc w:val="both"/>
      </w:pPr>
      <w:r>
        <w:rPr>
          <w:rFonts w:ascii="Times New Roman"/>
          <w:b w:val="false"/>
          <w:i w:val="false"/>
          <w:color w:val="000000"/>
          <w:sz w:val="28"/>
        </w:rPr>
        <w:t>
      жоғары білікті жеміс ашытқысы мен шырынды өңдеушінің басшылығымен жеміс ашытқысы мен шырындардан шарап материалдарын дайындау бойынша жекелеген қарапайым операцияларды орындау;</w:t>
      </w:r>
    </w:p>
    <w:p>
      <w:pPr>
        <w:spacing w:after="0"/>
        <w:ind w:left="0"/>
        <w:jc w:val="both"/>
      </w:pPr>
      <w:r>
        <w:rPr>
          <w:rFonts w:ascii="Times New Roman"/>
          <w:b w:val="false"/>
          <w:i w:val="false"/>
          <w:color w:val="000000"/>
          <w:sz w:val="28"/>
        </w:rPr>
        <w:t>
      жеміс ашытқысы мен шырындарды мөлдірлегеннен кейін қоюын құйып алу, оларды ашыту және тұндыру;</w:t>
      </w:r>
    </w:p>
    <w:p>
      <w:pPr>
        <w:spacing w:after="0"/>
        <w:ind w:left="0"/>
        <w:jc w:val="both"/>
      </w:pPr>
      <w:r>
        <w:rPr>
          <w:rFonts w:ascii="Times New Roman"/>
          <w:b w:val="false"/>
          <w:i w:val="false"/>
          <w:color w:val="000000"/>
          <w:sz w:val="28"/>
        </w:rPr>
        <w:t>
      құюды жинақтағыштарға толтыру, сынамаларды іріктеу;</w:t>
      </w:r>
    </w:p>
    <w:p>
      <w:pPr>
        <w:spacing w:after="0"/>
        <w:ind w:left="0"/>
        <w:jc w:val="both"/>
      </w:pPr>
      <w:r>
        <w:rPr>
          <w:rFonts w:ascii="Times New Roman"/>
          <w:b w:val="false"/>
          <w:i w:val="false"/>
          <w:color w:val="000000"/>
          <w:sz w:val="28"/>
        </w:rPr>
        <w:t>
      технологиялық ыдыстардың сыртын сүрту;</w:t>
      </w:r>
    </w:p>
    <w:p>
      <w:pPr>
        <w:spacing w:after="0"/>
        <w:ind w:left="0"/>
        <w:jc w:val="both"/>
      </w:pPr>
      <w:r>
        <w:rPr>
          <w:rFonts w:ascii="Times New Roman"/>
          <w:b w:val="false"/>
          <w:i w:val="false"/>
          <w:color w:val="000000"/>
          <w:sz w:val="28"/>
        </w:rPr>
        <w:t>
      қабырғаларды, алаңдарды, лагерлерді ағарту;</w:t>
      </w:r>
    </w:p>
    <w:p>
      <w:pPr>
        <w:spacing w:after="0"/>
        <w:ind w:left="0"/>
        <w:jc w:val="both"/>
      </w:pPr>
      <w:r>
        <w:rPr>
          <w:rFonts w:ascii="Times New Roman"/>
          <w:b w:val="false"/>
          <w:i w:val="false"/>
          <w:color w:val="000000"/>
          <w:sz w:val="28"/>
        </w:rPr>
        <w:t>
      үй жайға күкіртті ангидридті түтін салу.</w:t>
      </w:r>
    </w:p>
    <w:bookmarkStart w:name="z38" w:id="36"/>
    <w:p>
      <w:pPr>
        <w:spacing w:after="0"/>
        <w:ind w:left="0"/>
        <w:jc w:val="both"/>
      </w:pPr>
      <w:r>
        <w:rPr>
          <w:rFonts w:ascii="Times New Roman"/>
          <w:b w:val="false"/>
          <w:i w:val="false"/>
          <w:color w:val="000000"/>
          <w:sz w:val="28"/>
        </w:rPr>
        <w:t>
      18. Білуге тиіс:</w:t>
      </w:r>
    </w:p>
    <w:bookmarkEnd w:id="36"/>
    <w:p>
      <w:pPr>
        <w:spacing w:after="0"/>
        <w:ind w:left="0"/>
        <w:jc w:val="both"/>
      </w:pPr>
      <w:r>
        <w:rPr>
          <w:rFonts w:ascii="Times New Roman"/>
          <w:b w:val="false"/>
          <w:i w:val="false"/>
          <w:color w:val="000000"/>
          <w:sz w:val="28"/>
        </w:rPr>
        <w:t>
      шикізат пен қосалқы материалдардың негізгі қасиеті;</w:t>
      </w:r>
    </w:p>
    <w:p>
      <w:pPr>
        <w:spacing w:after="0"/>
        <w:ind w:left="0"/>
        <w:jc w:val="both"/>
      </w:pPr>
      <w:r>
        <w:rPr>
          <w:rFonts w:ascii="Times New Roman"/>
          <w:b w:val="false"/>
          <w:i w:val="false"/>
          <w:color w:val="000000"/>
          <w:sz w:val="28"/>
        </w:rPr>
        <w:t>
      сынамаларды іріктеу тәртібі;</w:t>
      </w:r>
    </w:p>
    <w:p>
      <w:pPr>
        <w:spacing w:after="0"/>
        <w:ind w:left="0"/>
        <w:jc w:val="both"/>
      </w:pPr>
      <w:r>
        <w:rPr>
          <w:rFonts w:ascii="Times New Roman"/>
          <w:b w:val="false"/>
          <w:i w:val="false"/>
          <w:color w:val="000000"/>
          <w:sz w:val="28"/>
        </w:rPr>
        <w:t>
      коммуникациялардың орналасу схемасы;</w:t>
      </w:r>
    </w:p>
    <w:p>
      <w:pPr>
        <w:spacing w:after="0"/>
        <w:ind w:left="0"/>
        <w:jc w:val="both"/>
      </w:pPr>
      <w:r>
        <w:rPr>
          <w:rFonts w:ascii="Times New Roman"/>
          <w:b w:val="false"/>
          <w:i w:val="false"/>
          <w:color w:val="000000"/>
          <w:sz w:val="28"/>
        </w:rPr>
        <w:t>
      қызмет көрсететін жабдықтың түрлері және оларды қолдану тәртібі.</w:t>
      </w:r>
    </w:p>
    <w:bookmarkStart w:name="z39" w:id="37"/>
    <w:p>
      <w:pPr>
        <w:spacing w:after="0"/>
        <w:ind w:left="0"/>
        <w:jc w:val="left"/>
      </w:pPr>
      <w:r>
        <w:rPr>
          <w:rFonts w:ascii="Times New Roman"/>
          <w:b/>
          <w:i w:val="false"/>
          <w:color w:val="000000"/>
        </w:rPr>
        <w:t xml:space="preserve"> 8-параграф. Жеміс ашытқысы мен шырындарды өңдеуші, 2-разряд</w:t>
      </w:r>
    </w:p>
    <w:bookmarkEnd w:id="37"/>
    <w:bookmarkStart w:name="z40" w:id="38"/>
    <w:p>
      <w:pPr>
        <w:spacing w:after="0"/>
        <w:ind w:left="0"/>
        <w:jc w:val="both"/>
      </w:pPr>
      <w:r>
        <w:rPr>
          <w:rFonts w:ascii="Times New Roman"/>
          <w:b w:val="false"/>
          <w:i w:val="false"/>
          <w:color w:val="000000"/>
          <w:sz w:val="28"/>
        </w:rPr>
        <w:t xml:space="preserve">
      19. Жұмыс сипаттамасы: </w:t>
      </w:r>
    </w:p>
    <w:bookmarkEnd w:id="38"/>
    <w:p>
      <w:pPr>
        <w:spacing w:after="0"/>
        <w:ind w:left="0"/>
        <w:jc w:val="both"/>
      </w:pPr>
      <w:r>
        <w:rPr>
          <w:rFonts w:ascii="Times New Roman"/>
          <w:b w:val="false"/>
          <w:i w:val="false"/>
          <w:color w:val="000000"/>
          <w:sz w:val="28"/>
        </w:rPr>
        <w:t xml:space="preserve">
      жеміс ашытқысы мен шырындардан шарап материалдарын дайындау бойынша жекелеген қарапайым операцияларды орындау; </w:t>
      </w:r>
    </w:p>
    <w:p>
      <w:pPr>
        <w:spacing w:after="0"/>
        <w:ind w:left="0"/>
        <w:jc w:val="both"/>
      </w:pPr>
      <w:r>
        <w:rPr>
          <w:rFonts w:ascii="Times New Roman"/>
          <w:b w:val="false"/>
          <w:i w:val="false"/>
          <w:color w:val="000000"/>
          <w:sz w:val="28"/>
        </w:rPr>
        <w:t>
      жеміс ашытқысы мен шырындарды жинақтағыштардан тұнбаларға, езінді жинағыштан ашыту резервуарларына құю;</w:t>
      </w:r>
    </w:p>
    <w:p>
      <w:pPr>
        <w:spacing w:after="0"/>
        <w:ind w:left="0"/>
        <w:jc w:val="both"/>
      </w:pPr>
      <w:r>
        <w:rPr>
          <w:rFonts w:ascii="Times New Roman"/>
          <w:b w:val="false"/>
          <w:i w:val="false"/>
          <w:color w:val="000000"/>
          <w:sz w:val="28"/>
        </w:rPr>
        <w:t>
      ашыту ыдыстарын өңдеу үшін дезинфекциялау құралдарын дайындау;</w:t>
      </w:r>
    </w:p>
    <w:p>
      <w:pPr>
        <w:spacing w:after="0"/>
        <w:ind w:left="0"/>
        <w:jc w:val="both"/>
      </w:pPr>
      <w:r>
        <w:rPr>
          <w:rFonts w:ascii="Times New Roman"/>
          <w:b w:val="false"/>
          <w:i w:val="false"/>
          <w:color w:val="000000"/>
          <w:sz w:val="28"/>
        </w:rPr>
        <w:t xml:space="preserve">
      шарап материалдарды тұндырғаннан немесе ашытқаннан және спирттегеннен кейін ашытқы шөгінділерін төгу (сорғымен сорып алу); </w:t>
      </w:r>
    </w:p>
    <w:p>
      <w:pPr>
        <w:spacing w:after="0"/>
        <w:ind w:left="0"/>
        <w:jc w:val="both"/>
      </w:pPr>
      <w:r>
        <w:rPr>
          <w:rFonts w:ascii="Times New Roman"/>
          <w:b w:val="false"/>
          <w:i w:val="false"/>
          <w:color w:val="000000"/>
          <w:sz w:val="28"/>
        </w:rPr>
        <w:t>
      ашытқы шөгінділерін топқа бөлу және өңдеу (тұндыру, сүзу, престеу), оларды қайта өңдеуге беру;</w:t>
      </w:r>
    </w:p>
    <w:p>
      <w:pPr>
        <w:spacing w:after="0"/>
        <w:ind w:left="0"/>
        <w:jc w:val="both"/>
      </w:pPr>
      <w:r>
        <w:rPr>
          <w:rFonts w:ascii="Times New Roman"/>
          <w:b w:val="false"/>
          <w:i w:val="false"/>
          <w:color w:val="000000"/>
          <w:sz w:val="28"/>
        </w:rPr>
        <w:t>
      бөшкелерді лагерлерге (ярустарға) орнату, кейін оларға жеміс ашытқысын толтыру;</w:t>
      </w:r>
    </w:p>
    <w:p>
      <w:pPr>
        <w:spacing w:after="0"/>
        <w:ind w:left="0"/>
        <w:jc w:val="both"/>
      </w:pPr>
      <w:r>
        <w:rPr>
          <w:rFonts w:ascii="Times New Roman"/>
          <w:b w:val="false"/>
          <w:i w:val="false"/>
          <w:color w:val="000000"/>
          <w:sz w:val="28"/>
        </w:rPr>
        <w:t>
      лагерлерді таратып бөлу, бөшкелерді домалату, ыдыстарда қажетті деңгейді ұстап тұру үшін ыдыстарға шарап материалдарын құю және ыдыстардан құйып алу;</w:t>
      </w:r>
    </w:p>
    <w:p>
      <w:pPr>
        <w:spacing w:after="0"/>
        <w:ind w:left="0"/>
        <w:jc w:val="both"/>
      </w:pPr>
      <w:r>
        <w:rPr>
          <w:rFonts w:ascii="Times New Roman"/>
          <w:b w:val="false"/>
          <w:i w:val="false"/>
          <w:color w:val="000000"/>
          <w:sz w:val="28"/>
        </w:rPr>
        <w:t>
      шпунттарды және шпунт тесіктерін өңдеу; күкіртті ангидридтің ерітіндісін дайындау;</w:t>
      </w:r>
    </w:p>
    <w:p>
      <w:pPr>
        <w:spacing w:after="0"/>
        <w:ind w:left="0"/>
        <w:jc w:val="both"/>
      </w:pPr>
      <w:r>
        <w:rPr>
          <w:rFonts w:ascii="Times New Roman"/>
          <w:b w:val="false"/>
          <w:i w:val="false"/>
          <w:color w:val="000000"/>
          <w:sz w:val="28"/>
        </w:rPr>
        <w:t>
      шпунттарды парафиндеу;</w:t>
      </w:r>
    </w:p>
    <w:p>
      <w:pPr>
        <w:spacing w:after="0"/>
        <w:ind w:left="0"/>
        <w:jc w:val="both"/>
      </w:pPr>
      <w:r>
        <w:rPr>
          <w:rFonts w:ascii="Times New Roman"/>
          <w:b w:val="false"/>
          <w:i w:val="false"/>
          <w:color w:val="000000"/>
          <w:sz w:val="28"/>
        </w:rPr>
        <w:t>
      ашытқылардың таза дақылдарын жинау және өңдеу бойынша жекелеген операцияларды және жұмыстарды орындау;</w:t>
      </w:r>
    </w:p>
    <w:p>
      <w:pPr>
        <w:spacing w:after="0"/>
        <w:ind w:left="0"/>
        <w:jc w:val="both"/>
      </w:pPr>
      <w:r>
        <w:rPr>
          <w:rFonts w:ascii="Times New Roman"/>
          <w:b w:val="false"/>
          <w:i w:val="false"/>
          <w:color w:val="000000"/>
          <w:sz w:val="28"/>
        </w:rPr>
        <w:t>
      технологиялық ыдыстарды зарарсыздандыру;</w:t>
      </w:r>
    </w:p>
    <w:p>
      <w:pPr>
        <w:spacing w:after="0"/>
        <w:ind w:left="0"/>
        <w:jc w:val="both"/>
      </w:pPr>
      <w:r>
        <w:rPr>
          <w:rFonts w:ascii="Times New Roman"/>
          <w:b w:val="false"/>
          <w:i w:val="false"/>
          <w:color w:val="000000"/>
          <w:sz w:val="28"/>
        </w:rPr>
        <w:t xml:space="preserve">
      сынамаларды іріктеу. </w:t>
      </w:r>
    </w:p>
    <w:bookmarkStart w:name="z41" w:id="39"/>
    <w:p>
      <w:pPr>
        <w:spacing w:after="0"/>
        <w:ind w:left="0"/>
        <w:jc w:val="both"/>
      </w:pPr>
      <w:r>
        <w:rPr>
          <w:rFonts w:ascii="Times New Roman"/>
          <w:b w:val="false"/>
          <w:i w:val="false"/>
          <w:color w:val="000000"/>
          <w:sz w:val="28"/>
        </w:rPr>
        <w:t xml:space="preserve">
      20. Білуге тиіс: </w:t>
      </w:r>
    </w:p>
    <w:bookmarkEnd w:id="39"/>
    <w:p>
      <w:pPr>
        <w:spacing w:after="0"/>
        <w:ind w:left="0"/>
        <w:jc w:val="both"/>
      </w:pPr>
      <w:r>
        <w:rPr>
          <w:rFonts w:ascii="Times New Roman"/>
          <w:b w:val="false"/>
          <w:i w:val="false"/>
          <w:color w:val="000000"/>
          <w:sz w:val="28"/>
        </w:rPr>
        <w:t xml:space="preserve">
      жеміс ашытқысының, шырындардың, шараптардың, ашытқылардың негізгі қасиеті; технологиялық ыдыстарды толтыру тәртібі; </w:t>
      </w:r>
    </w:p>
    <w:p>
      <w:pPr>
        <w:spacing w:after="0"/>
        <w:ind w:left="0"/>
        <w:jc w:val="both"/>
      </w:pPr>
      <w:r>
        <w:rPr>
          <w:rFonts w:ascii="Times New Roman"/>
          <w:b w:val="false"/>
          <w:i w:val="false"/>
          <w:color w:val="000000"/>
          <w:sz w:val="28"/>
        </w:rPr>
        <w:t xml:space="preserve">
      сынамаларды іріктеу, сіңдіргіш ортаны, ыдыстарды, сыйымдылықтарды зарарсыздандыру тәртібі; </w:t>
      </w:r>
    </w:p>
    <w:p>
      <w:pPr>
        <w:spacing w:after="0"/>
        <w:ind w:left="0"/>
        <w:jc w:val="both"/>
      </w:pPr>
      <w:r>
        <w:rPr>
          <w:rFonts w:ascii="Times New Roman"/>
          <w:b w:val="false"/>
          <w:i w:val="false"/>
          <w:color w:val="000000"/>
          <w:sz w:val="28"/>
        </w:rPr>
        <w:t xml:space="preserve">
      дезинфекциялау құралдарын дайындау тәртібі; </w:t>
      </w:r>
    </w:p>
    <w:p>
      <w:pPr>
        <w:spacing w:after="0"/>
        <w:ind w:left="0"/>
        <w:jc w:val="both"/>
      </w:pPr>
      <w:r>
        <w:rPr>
          <w:rFonts w:ascii="Times New Roman"/>
          <w:b w:val="false"/>
          <w:i w:val="false"/>
          <w:color w:val="000000"/>
          <w:sz w:val="28"/>
        </w:rPr>
        <w:t xml:space="preserve">
      ашытқы шөгінділерін өңдеу тәртібі мен тәсілдері; </w:t>
      </w:r>
    </w:p>
    <w:p>
      <w:pPr>
        <w:spacing w:after="0"/>
        <w:ind w:left="0"/>
        <w:jc w:val="both"/>
      </w:pPr>
      <w:r>
        <w:rPr>
          <w:rFonts w:ascii="Times New Roman"/>
          <w:b w:val="false"/>
          <w:i w:val="false"/>
          <w:color w:val="000000"/>
          <w:sz w:val="28"/>
        </w:rPr>
        <w:t xml:space="preserve">
      ашытқының таза дақылдарын жинау және өңдеу тәртібі. </w:t>
      </w:r>
    </w:p>
    <w:bookmarkStart w:name="z42" w:id="40"/>
    <w:p>
      <w:pPr>
        <w:spacing w:after="0"/>
        <w:ind w:left="0"/>
        <w:jc w:val="left"/>
      </w:pPr>
      <w:r>
        <w:rPr>
          <w:rFonts w:ascii="Times New Roman"/>
          <w:b/>
          <w:i w:val="false"/>
          <w:color w:val="000000"/>
        </w:rPr>
        <w:t xml:space="preserve"> 9-параграф. Жеміс ашытқысы мен шырындарды өңдеуші, 3-разряд</w:t>
      </w:r>
    </w:p>
    <w:bookmarkEnd w:id="40"/>
    <w:bookmarkStart w:name="z43" w:id="41"/>
    <w:p>
      <w:pPr>
        <w:spacing w:after="0"/>
        <w:ind w:left="0"/>
        <w:jc w:val="both"/>
      </w:pPr>
      <w:r>
        <w:rPr>
          <w:rFonts w:ascii="Times New Roman"/>
          <w:b w:val="false"/>
          <w:i w:val="false"/>
          <w:color w:val="000000"/>
          <w:sz w:val="28"/>
        </w:rPr>
        <w:t>
      21. Жұмыс сипаттамасы:</w:t>
      </w:r>
    </w:p>
    <w:bookmarkEnd w:id="41"/>
    <w:p>
      <w:pPr>
        <w:spacing w:after="0"/>
        <w:ind w:left="0"/>
        <w:jc w:val="both"/>
      </w:pPr>
      <w:r>
        <w:rPr>
          <w:rFonts w:ascii="Times New Roman"/>
          <w:b w:val="false"/>
          <w:i w:val="false"/>
          <w:color w:val="000000"/>
          <w:sz w:val="28"/>
        </w:rPr>
        <w:t xml:space="preserve">
      жоғары білікті жеміс ашытқысы мен шырынды өңдеушінің немесе шебердің (технологтың) басшылығымен жеміс ашытқысын, шырындар мен езінділерді ашыту процесін жүргізу: ыдыстарды дайындау, оларды жеміс ашытқысымен, шырынмен немесе езіндімен толтыру, ашытқыны беру, шарап материалдарын сульфиттау және спирттеу, оларды ашытқы тұнбалардан түсіру; </w:t>
      </w:r>
    </w:p>
    <w:p>
      <w:pPr>
        <w:spacing w:after="0"/>
        <w:ind w:left="0"/>
        <w:jc w:val="both"/>
      </w:pPr>
      <w:r>
        <w:rPr>
          <w:rFonts w:ascii="Times New Roman"/>
          <w:b w:val="false"/>
          <w:i w:val="false"/>
          <w:color w:val="000000"/>
          <w:sz w:val="28"/>
        </w:rPr>
        <w:t>
      езіндіде жеміс ашытқысын тұндыру немесе ашыту кезінде езіндіге күтім жасау;</w:t>
      </w:r>
    </w:p>
    <w:p>
      <w:pPr>
        <w:spacing w:after="0"/>
        <w:ind w:left="0"/>
        <w:jc w:val="both"/>
      </w:pPr>
      <w:r>
        <w:rPr>
          <w:rFonts w:ascii="Times New Roman"/>
          <w:b w:val="false"/>
          <w:i w:val="false"/>
          <w:color w:val="000000"/>
          <w:sz w:val="28"/>
        </w:rPr>
        <w:t>
      сірке суы өндірісінде – сірке суын ашыту процесін жүргізу;</w:t>
      </w:r>
    </w:p>
    <w:p>
      <w:pPr>
        <w:spacing w:after="0"/>
        <w:ind w:left="0"/>
        <w:jc w:val="both"/>
      </w:pPr>
      <w:r>
        <w:rPr>
          <w:rFonts w:ascii="Times New Roman"/>
          <w:b w:val="false"/>
          <w:i w:val="false"/>
          <w:color w:val="000000"/>
          <w:sz w:val="28"/>
        </w:rPr>
        <w:t xml:space="preserve">
      жеміс ашытқысы мен шырындарды мөлдірлету процесін жүргізу; </w:t>
      </w:r>
    </w:p>
    <w:p>
      <w:pPr>
        <w:spacing w:after="0"/>
        <w:ind w:left="0"/>
        <w:jc w:val="both"/>
      </w:pPr>
      <w:r>
        <w:rPr>
          <w:rFonts w:ascii="Times New Roman"/>
          <w:b w:val="false"/>
          <w:i w:val="false"/>
          <w:color w:val="000000"/>
          <w:sz w:val="28"/>
        </w:rPr>
        <w:t>
      тұндыру ыдыстарын жеміс ашытқысымен, шырынмен толтыру, күкіртті ангидридті және бентониттің су суспензиясын беру, араластыру, мөлдірлігін қадағалау, мөлдірлегеннен кейін ашытуға беру;</w:t>
      </w:r>
    </w:p>
    <w:p>
      <w:pPr>
        <w:spacing w:after="0"/>
        <w:ind w:left="0"/>
        <w:jc w:val="both"/>
      </w:pPr>
      <w:r>
        <w:rPr>
          <w:rFonts w:ascii="Times New Roman"/>
          <w:b w:val="false"/>
          <w:i w:val="false"/>
          <w:color w:val="000000"/>
          <w:sz w:val="28"/>
        </w:rPr>
        <w:t xml:space="preserve">
      жоғары білікті жеміс ашытқысы мен шырынды өңдеушінің немесе шебердің (технологтың) басшылығымен ашытқының таза дақылдарын көбейту және ашытқыны дайындау бойынша операциялар мен жұмыстарды орындау; </w:t>
      </w:r>
    </w:p>
    <w:p>
      <w:pPr>
        <w:spacing w:after="0"/>
        <w:ind w:left="0"/>
        <w:jc w:val="both"/>
      </w:pPr>
      <w:r>
        <w:rPr>
          <w:rFonts w:ascii="Times New Roman"/>
          <w:b w:val="false"/>
          <w:i w:val="false"/>
          <w:color w:val="000000"/>
          <w:sz w:val="28"/>
        </w:rPr>
        <w:t>
      аппаратураларды, жабдықтарды, ыдыстарды, коммуникацияларды дайындау және зарасыздандыру;</w:t>
      </w:r>
    </w:p>
    <w:p>
      <w:pPr>
        <w:spacing w:after="0"/>
        <w:ind w:left="0"/>
        <w:jc w:val="both"/>
      </w:pPr>
      <w:r>
        <w:rPr>
          <w:rFonts w:ascii="Times New Roman"/>
          <w:b w:val="false"/>
          <w:i w:val="false"/>
          <w:color w:val="000000"/>
          <w:sz w:val="28"/>
        </w:rPr>
        <w:t>
      қоректік ортаны тазарту (сүзу), тұндыру;</w:t>
      </w:r>
    </w:p>
    <w:p>
      <w:pPr>
        <w:spacing w:after="0"/>
        <w:ind w:left="0"/>
        <w:jc w:val="both"/>
      </w:pPr>
      <w:r>
        <w:rPr>
          <w:rFonts w:ascii="Times New Roman"/>
          <w:b w:val="false"/>
          <w:i w:val="false"/>
          <w:color w:val="000000"/>
          <w:sz w:val="28"/>
        </w:rPr>
        <w:t>
      зарасыздандырғыштарды қоректік ортамен толтыру, зарасыздандыру және зарасыздандырғыш ыдыстарға құю;</w:t>
      </w:r>
    </w:p>
    <w:p>
      <w:pPr>
        <w:spacing w:after="0"/>
        <w:ind w:left="0"/>
        <w:jc w:val="both"/>
      </w:pPr>
      <w:r>
        <w:rPr>
          <w:rFonts w:ascii="Times New Roman"/>
          <w:b w:val="false"/>
          <w:i w:val="false"/>
          <w:color w:val="000000"/>
          <w:sz w:val="28"/>
        </w:rPr>
        <w:t xml:space="preserve">
      ашытқыны зарасыздандырған ортаға беру; </w:t>
      </w:r>
    </w:p>
    <w:p>
      <w:pPr>
        <w:spacing w:after="0"/>
        <w:ind w:left="0"/>
        <w:jc w:val="both"/>
      </w:pPr>
      <w:r>
        <w:rPr>
          <w:rFonts w:ascii="Times New Roman"/>
          <w:b w:val="false"/>
          <w:i w:val="false"/>
          <w:color w:val="000000"/>
          <w:sz w:val="28"/>
        </w:rPr>
        <w:t xml:space="preserve">
      мөлшерлегіш құрылғылардың, сорғылардың көмегімен ашытқыны беруге көмектесу; </w:t>
      </w:r>
    </w:p>
    <w:p>
      <w:pPr>
        <w:spacing w:after="0"/>
        <w:ind w:left="0"/>
        <w:jc w:val="both"/>
      </w:pPr>
      <w:r>
        <w:rPr>
          <w:rFonts w:ascii="Times New Roman"/>
          <w:b w:val="false"/>
          <w:i w:val="false"/>
          <w:color w:val="000000"/>
          <w:sz w:val="28"/>
        </w:rPr>
        <w:t>
      қызмет көрсететін аппаратураларға, сорғыларға, сүзгілерге және коммуникацияларға қызмет көрсету және жұмысын реттеу;</w:t>
      </w:r>
    </w:p>
    <w:p>
      <w:pPr>
        <w:spacing w:after="0"/>
        <w:ind w:left="0"/>
        <w:jc w:val="both"/>
      </w:pPr>
      <w:r>
        <w:rPr>
          <w:rFonts w:ascii="Times New Roman"/>
          <w:b w:val="false"/>
          <w:i w:val="false"/>
          <w:color w:val="000000"/>
          <w:sz w:val="28"/>
        </w:rPr>
        <w:t xml:space="preserve">
      ашық қазандықтарда жеміс ашытқысын шоғырландыру (әбден пісіру); </w:t>
      </w:r>
    </w:p>
    <w:p>
      <w:pPr>
        <w:spacing w:after="0"/>
        <w:ind w:left="0"/>
        <w:jc w:val="both"/>
      </w:pPr>
      <w:r>
        <w:rPr>
          <w:rFonts w:ascii="Times New Roman"/>
          <w:b w:val="false"/>
          <w:i w:val="false"/>
          <w:color w:val="000000"/>
          <w:sz w:val="28"/>
        </w:rPr>
        <w:t xml:space="preserve">
      қазандықтарды жеміс ашытқысымен толтыру, қыздыру температурасын реттеу, пісіру процесін қадағалау; </w:t>
      </w:r>
    </w:p>
    <w:p>
      <w:pPr>
        <w:spacing w:after="0"/>
        <w:ind w:left="0"/>
        <w:jc w:val="both"/>
      </w:pPr>
      <w:r>
        <w:rPr>
          <w:rFonts w:ascii="Times New Roman"/>
          <w:b w:val="false"/>
          <w:i w:val="false"/>
          <w:color w:val="000000"/>
          <w:sz w:val="28"/>
        </w:rPr>
        <w:t>
      жеміс ашытқыларын пісіру шамасына қарай үлкен қазандықтардан кіші қазандықтарға құю, жеміс ашытқыларын бейтараптандыру, дайын концентратты ыдыстарға құйып алу;</w:t>
      </w:r>
    </w:p>
    <w:p>
      <w:pPr>
        <w:spacing w:after="0"/>
        <w:ind w:left="0"/>
        <w:jc w:val="both"/>
      </w:pPr>
      <w:r>
        <w:rPr>
          <w:rFonts w:ascii="Times New Roman"/>
          <w:b w:val="false"/>
          <w:i w:val="false"/>
          <w:color w:val="000000"/>
          <w:sz w:val="28"/>
        </w:rPr>
        <w:t>
      бентонит суспензиясын даярлау;</w:t>
      </w:r>
    </w:p>
    <w:p>
      <w:pPr>
        <w:spacing w:after="0"/>
        <w:ind w:left="0"/>
        <w:jc w:val="both"/>
      </w:pPr>
      <w:r>
        <w:rPr>
          <w:rFonts w:ascii="Times New Roman"/>
          <w:b w:val="false"/>
          <w:i w:val="false"/>
          <w:color w:val="000000"/>
          <w:sz w:val="28"/>
        </w:rPr>
        <w:t>
      микробиологиялық бақылау үшін цехтер мен қоймаларда сынамаларда сынамаларды іріктеу;</w:t>
      </w:r>
    </w:p>
    <w:p>
      <w:pPr>
        <w:spacing w:after="0"/>
        <w:ind w:left="0"/>
        <w:jc w:val="both"/>
      </w:pPr>
      <w:r>
        <w:rPr>
          <w:rFonts w:ascii="Times New Roman"/>
          <w:b w:val="false"/>
          <w:i w:val="false"/>
          <w:color w:val="000000"/>
          <w:sz w:val="28"/>
        </w:rPr>
        <w:t>
      қызмет көрсететін аппаратураларға, коммуникацияларға, сорғыларға, араластырғыштарға және басқа да жабдықтарға қызмет көрсету және жұмысын реттеу;</w:t>
      </w:r>
    </w:p>
    <w:p>
      <w:pPr>
        <w:spacing w:after="0"/>
        <w:ind w:left="0"/>
        <w:jc w:val="both"/>
      </w:pPr>
      <w:r>
        <w:rPr>
          <w:rFonts w:ascii="Times New Roman"/>
          <w:b w:val="false"/>
          <w:i w:val="false"/>
          <w:color w:val="000000"/>
          <w:sz w:val="28"/>
        </w:rPr>
        <w:t xml:space="preserve">
      шикізат пен дайын өнімді есепке алу. </w:t>
      </w:r>
    </w:p>
    <w:bookmarkStart w:name="z44" w:id="42"/>
    <w:p>
      <w:pPr>
        <w:spacing w:after="0"/>
        <w:ind w:left="0"/>
        <w:jc w:val="both"/>
      </w:pPr>
      <w:r>
        <w:rPr>
          <w:rFonts w:ascii="Times New Roman"/>
          <w:b w:val="false"/>
          <w:i w:val="false"/>
          <w:color w:val="000000"/>
          <w:sz w:val="28"/>
        </w:rPr>
        <w:t>
      22. Білуге тиіс:</w:t>
      </w:r>
    </w:p>
    <w:bookmarkEnd w:id="42"/>
    <w:p>
      <w:pPr>
        <w:spacing w:after="0"/>
        <w:ind w:left="0"/>
        <w:jc w:val="both"/>
      </w:pPr>
      <w:r>
        <w:rPr>
          <w:rFonts w:ascii="Times New Roman"/>
          <w:b w:val="false"/>
          <w:i w:val="false"/>
          <w:color w:val="000000"/>
          <w:sz w:val="28"/>
        </w:rPr>
        <w:t>
      шараппен немесе сірке суымен ашыту, ашытқының таза дақылдарын шығару және көбейту процесінің негізгі технологиясы;</w:t>
      </w:r>
    </w:p>
    <w:p>
      <w:pPr>
        <w:spacing w:after="0"/>
        <w:ind w:left="0"/>
        <w:jc w:val="both"/>
      </w:pPr>
      <w:r>
        <w:rPr>
          <w:rFonts w:ascii="Times New Roman"/>
          <w:b w:val="false"/>
          <w:i w:val="false"/>
          <w:color w:val="000000"/>
          <w:sz w:val="28"/>
        </w:rPr>
        <w:t xml:space="preserve">
      технологиялық режимдер және оларды орындау мен реттеудің негізгі тәртібі; </w:t>
      </w:r>
    </w:p>
    <w:p>
      <w:pPr>
        <w:spacing w:after="0"/>
        <w:ind w:left="0"/>
        <w:jc w:val="both"/>
      </w:pPr>
      <w:r>
        <w:rPr>
          <w:rFonts w:ascii="Times New Roman"/>
          <w:b w:val="false"/>
          <w:i w:val="false"/>
          <w:color w:val="000000"/>
          <w:sz w:val="28"/>
        </w:rPr>
        <w:t xml:space="preserve">
      қызмет көрсететін жабдықтың, аппаратураның, коммуникациялардың жұмыс істеу принципі; </w:t>
      </w:r>
    </w:p>
    <w:p>
      <w:pPr>
        <w:spacing w:after="0"/>
        <w:ind w:left="0"/>
        <w:jc w:val="both"/>
      </w:pPr>
      <w:r>
        <w:rPr>
          <w:rFonts w:ascii="Times New Roman"/>
          <w:b w:val="false"/>
          <w:i w:val="false"/>
          <w:color w:val="000000"/>
          <w:sz w:val="28"/>
        </w:rPr>
        <w:t xml:space="preserve">
      қолданылатын бақылау-өлшеу аспаптарын пайдалану тәртібі; </w:t>
      </w:r>
    </w:p>
    <w:p>
      <w:pPr>
        <w:spacing w:after="0"/>
        <w:ind w:left="0"/>
        <w:jc w:val="both"/>
      </w:pPr>
      <w:r>
        <w:rPr>
          <w:rFonts w:ascii="Times New Roman"/>
          <w:b w:val="false"/>
          <w:i w:val="false"/>
          <w:color w:val="000000"/>
          <w:sz w:val="28"/>
        </w:rPr>
        <w:t xml:space="preserve">
      есепке алу тәртібі. </w:t>
      </w:r>
    </w:p>
    <w:bookmarkStart w:name="z45" w:id="43"/>
    <w:p>
      <w:pPr>
        <w:spacing w:after="0"/>
        <w:ind w:left="0"/>
        <w:jc w:val="left"/>
      </w:pPr>
      <w:r>
        <w:rPr>
          <w:rFonts w:ascii="Times New Roman"/>
          <w:b/>
          <w:i w:val="false"/>
          <w:color w:val="000000"/>
        </w:rPr>
        <w:t xml:space="preserve"> 10-параграф. Жеміс ашытқысы мен шырындарды өңдеуші, 4-разряд</w:t>
      </w:r>
    </w:p>
    <w:bookmarkEnd w:id="43"/>
    <w:bookmarkStart w:name="z46" w:id="44"/>
    <w:p>
      <w:pPr>
        <w:spacing w:after="0"/>
        <w:ind w:left="0"/>
        <w:jc w:val="both"/>
      </w:pPr>
      <w:r>
        <w:rPr>
          <w:rFonts w:ascii="Times New Roman"/>
          <w:b w:val="false"/>
          <w:i w:val="false"/>
          <w:color w:val="000000"/>
          <w:sz w:val="28"/>
        </w:rPr>
        <w:t>
      23. Жұмыс сипаттамасы:</w:t>
      </w:r>
    </w:p>
    <w:bookmarkEnd w:id="44"/>
    <w:p>
      <w:pPr>
        <w:spacing w:after="0"/>
        <w:ind w:left="0"/>
        <w:jc w:val="both"/>
      </w:pPr>
      <w:r>
        <w:rPr>
          <w:rFonts w:ascii="Times New Roman"/>
          <w:b w:val="false"/>
          <w:i w:val="false"/>
          <w:color w:val="000000"/>
          <w:sz w:val="28"/>
        </w:rPr>
        <w:t>
      жеміс ашытқысын, шырындарды, езінділерді ашыту процесін жүргізу;</w:t>
      </w:r>
    </w:p>
    <w:p>
      <w:pPr>
        <w:spacing w:after="0"/>
        <w:ind w:left="0"/>
        <w:jc w:val="both"/>
      </w:pPr>
      <w:r>
        <w:rPr>
          <w:rFonts w:ascii="Times New Roman"/>
          <w:b w:val="false"/>
          <w:i w:val="false"/>
          <w:color w:val="000000"/>
          <w:sz w:val="28"/>
        </w:rPr>
        <w:t xml:space="preserve">
      ыдыстарды дайындау, оларға жеміс ашытқыларын, шырындарды немесе езінділерді толтыру, мөлшерлеу және ашытқыны беру; </w:t>
      </w:r>
    </w:p>
    <w:p>
      <w:pPr>
        <w:spacing w:after="0"/>
        <w:ind w:left="0"/>
        <w:jc w:val="both"/>
      </w:pPr>
      <w:r>
        <w:rPr>
          <w:rFonts w:ascii="Times New Roman"/>
          <w:b w:val="false"/>
          <w:i w:val="false"/>
          <w:color w:val="000000"/>
          <w:sz w:val="28"/>
        </w:rPr>
        <w:t>
      сульфиттау, спирттеу;</w:t>
      </w:r>
    </w:p>
    <w:p>
      <w:pPr>
        <w:spacing w:after="0"/>
        <w:ind w:left="0"/>
        <w:jc w:val="both"/>
      </w:pPr>
      <w:r>
        <w:rPr>
          <w:rFonts w:ascii="Times New Roman"/>
          <w:b w:val="false"/>
          <w:i w:val="false"/>
          <w:color w:val="000000"/>
          <w:sz w:val="28"/>
        </w:rPr>
        <w:t>
      езіндіні жылумен өңдеу және ферменттеу;</w:t>
      </w:r>
    </w:p>
    <w:p>
      <w:pPr>
        <w:spacing w:after="0"/>
        <w:ind w:left="0"/>
        <w:jc w:val="both"/>
      </w:pPr>
      <w:r>
        <w:rPr>
          <w:rFonts w:ascii="Times New Roman"/>
          <w:b w:val="false"/>
          <w:i w:val="false"/>
          <w:color w:val="000000"/>
          <w:sz w:val="28"/>
        </w:rPr>
        <w:t>
      шарап материалдарын ашытқы тұнбаларынан түсіріп алу;</w:t>
      </w:r>
    </w:p>
    <w:p>
      <w:pPr>
        <w:spacing w:after="0"/>
        <w:ind w:left="0"/>
        <w:jc w:val="both"/>
      </w:pPr>
      <w:r>
        <w:rPr>
          <w:rFonts w:ascii="Times New Roman"/>
          <w:b w:val="false"/>
          <w:i w:val="false"/>
          <w:color w:val="000000"/>
          <w:sz w:val="28"/>
        </w:rPr>
        <w:t xml:space="preserve">
      бақылау-өлшеу аспаптарының көрсеткіштері, зертханалық талдау деректері бойынша және органолептикалық әдістің көмегімен ашыту процесін бақылау және реттеу; </w:t>
      </w:r>
    </w:p>
    <w:p>
      <w:pPr>
        <w:spacing w:after="0"/>
        <w:ind w:left="0"/>
        <w:jc w:val="both"/>
      </w:pPr>
      <w:r>
        <w:rPr>
          <w:rFonts w:ascii="Times New Roman"/>
          <w:b w:val="false"/>
          <w:i w:val="false"/>
          <w:color w:val="000000"/>
          <w:sz w:val="28"/>
        </w:rPr>
        <w:t xml:space="preserve">
      қызмет көрсететін сорғыларға, сүзгілерге, араластырғыштарға, коммуникацияларға қызмет көрсету және жұмысын реттеу, олардың жұмысындағы кінәраттарды жою; </w:t>
      </w:r>
    </w:p>
    <w:p>
      <w:pPr>
        <w:spacing w:after="0"/>
        <w:ind w:left="0"/>
        <w:jc w:val="both"/>
      </w:pPr>
      <w:r>
        <w:rPr>
          <w:rFonts w:ascii="Times New Roman"/>
          <w:b w:val="false"/>
          <w:i w:val="false"/>
          <w:color w:val="000000"/>
          <w:sz w:val="28"/>
        </w:rPr>
        <w:t xml:space="preserve">
      ашытқының таза дақылдарын генерациялау және өндірістік жағдайда ашытқыны дайындау; </w:t>
      </w:r>
    </w:p>
    <w:p>
      <w:pPr>
        <w:spacing w:after="0"/>
        <w:ind w:left="0"/>
        <w:jc w:val="both"/>
      </w:pPr>
      <w:r>
        <w:rPr>
          <w:rFonts w:ascii="Times New Roman"/>
          <w:b w:val="false"/>
          <w:i w:val="false"/>
          <w:color w:val="000000"/>
          <w:sz w:val="28"/>
        </w:rPr>
        <w:t xml:space="preserve">
      ашытқыны жинау, зарарсыздандырылған қоректік ортаны дайындау, ашытқыны қоректік ортаға себу; </w:t>
      </w:r>
    </w:p>
    <w:p>
      <w:pPr>
        <w:spacing w:after="0"/>
        <w:ind w:left="0"/>
        <w:jc w:val="both"/>
      </w:pPr>
      <w:r>
        <w:rPr>
          <w:rFonts w:ascii="Times New Roman"/>
          <w:b w:val="false"/>
          <w:i w:val="false"/>
          <w:color w:val="000000"/>
          <w:sz w:val="28"/>
        </w:rPr>
        <w:t xml:space="preserve">
      генерациялау процесін қадағалау; </w:t>
      </w:r>
    </w:p>
    <w:p>
      <w:pPr>
        <w:spacing w:after="0"/>
        <w:ind w:left="0"/>
        <w:jc w:val="both"/>
      </w:pPr>
      <w:r>
        <w:rPr>
          <w:rFonts w:ascii="Times New Roman"/>
          <w:b w:val="false"/>
          <w:i w:val="false"/>
          <w:color w:val="000000"/>
          <w:sz w:val="28"/>
        </w:rPr>
        <w:t xml:space="preserve">
      мөлшерлегіш құрылғылардың, сорғылардың көмегімен ашытқыны өндіріске беру; </w:t>
      </w:r>
    </w:p>
    <w:p>
      <w:pPr>
        <w:spacing w:after="0"/>
        <w:ind w:left="0"/>
        <w:jc w:val="both"/>
      </w:pPr>
      <w:r>
        <w:rPr>
          <w:rFonts w:ascii="Times New Roman"/>
          <w:b w:val="false"/>
          <w:i w:val="false"/>
          <w:color w:val="000000"/>
          <w:sz w:val="28"/>
        </w:rPr>
        <w:t xml:space="preserve">
      жеміс ашытқысы мен буды вакуум-аппаратқа беру; </w:t>
      </w:r>
    </w:p>
    <w:p>
      <w:pPr>
        <w:spacing w:after="0"/>
        <w:ind w:left="0"/>
        <w:jc w:val="both"/>
      </w:pPr>
      <w:r>
        <w:rPr>
          <w:rFonts w:ascii="Times New Roman"/>
          <w:b w:val="false"/>
          <w:i w:val="false"/>
          <w:color w:val="000000"/>
          <w:sz w:val="28"/>
        </w:rPr>
        <w:t xml:space="preserve">
      бақылау-өлшеу аспаптарының көрсеткіштері бойынша температураны реттеу және ыдырату; </w:t>
      </w:r>
    </w:p>
    <w:p>
      <w:pPr>
        <w:spacing w:after="0"/>
        <w:ind w:left="0"/>
        <w:jc w:val="both"/>
      </w:pPr>
      <w:r>
        <w:rPr>
          <w:rFonts w:ascii="Times New Roman"/>
          <w:b w:val="false"/>
          <w:i w:val="false"/>
          <w:color w:val="000000"/>
          <w:sz w:val="28"/>
        </w:rPr>
        <w:t>
      пісіру процесін қадағалау және оның аяқталу сәтін айқындау;</w:t>
      </w:r>
    </w:p>
    <w:p>
      <w:pPr>
        <w:spacing w:after="0"/>
        <w:ind w:left="0"/>
        <w:jc w:val="both"/>
      </w:pPr>
      <w:r>
        <w:rPr>
          <w:rFonts w:ascii="Times New Roman"/>
          <w:b w:val="false"/>
          <w:i w:val="false"/>
          <w:color w:val="000000"/>
          <w:sz w:val="28"/>
        </w:rPr>
        <w:t>
      дайын концентратты ыдысқа құю;</w:t>
      </w:r>
    </w:p>
    <w:p>
      <w:pPr>
        <w:spacing w:after="0"/>
        <w:ind w:left="0"/>
        <w:jc w:val="both"/>
      </w:pPr>
      <w:r>
        <w:rPr>
          <w:rFonts w:ascii="Times New Roman"/>
          <w:b w:val="false"/>
          <w:i w:val="false"/>
          <w:color w:val="000000"/>
          <w:sz w:val="28"/>
        </w:rPr>
        <w:t>
      жабдықтың жұмысындағы кінәраттарды жою.</w:t>
      </w:r>
    </w:p>
    <w:bookmarkStart w:name="z47" w:id="45"/>
    <w:p>
      <w:pPr>
        <w:spacing w:after="0"/>
        <w:ind w:left="0"/>
        <w:jc w:val="both"/>
      </w:pPr>
      <w:r>
        <w:rPr>
          <w:rFonts w:ascii="Times New Roman"/>
          <w:b w:val="false"/>
          <w:i w:val="false"/>
          <w:color w:val="000000"/>
          <w:sz w:val="28"/>
        </w:rPr>
        <w:t>
      24. Білуге тиіс:</w:t>
      </w:r>
    </w:p>
    <w:bookmarkEnd w:id="45"/>
    <w:p>
      <w:pPr>
        <w:spacing w:after="0"/>
        <w:ind w:left="0"/>
        <w:jc w:val="both"/>
      </w:pPr>
      <w:r>
        <w:rPr>
          <w:rFonts w:ascii="Times New Roman"/>
          <w:b w:val="false"/>
          <w:i w:val="false"/>
          <w:color w:val="000000"/>
          <w:sz w:val="28"/>
        </w:rPr>
        <w:t>
      шикізаттардың, материалдардың биологиялық және физикалық-химиялық қасиеті;</w:t>
      </w:r>
    </w:p>
    <w:p>
      <w:pPr>
        <w:spacing w:after="0"/>
        <w:ind w:left="0"/>
        <w:jc w:val="both"/>
      </w:pPr>
      <w:r>
        <w:rPr>
          <w:rFonts w:ascii="Times New Roman"/>
          <w:b w:val="false"/>
          <w:i w:val="false"/>
          <w:color w:val="000000"/>
          <w:sz w:val="28"/>
        </w:rPr>
        <w:t xml:space="preserve">
      ашыту процесінің технологиясы, ашытқының таза дақылдарын шығару және көбейту, вакуум-аппараттарда жеміс ашытқысын өндіру; </w:t>
      </w:r>
    </w:p>
    <w:p>
      <w:pPr>
        <w:spacing w:after="0"/>
        <w:ind w:left="0"/>
        <w:jc w:val="both"/>
      </w:pPr>
      <w:r>
        <w:rPr>
          <w:rFonts w:ascii="Times New Roman"/>
          <w:b w:val="false"/>
          <w:i w:val="false"/>
          <w:color w:val="000000"/>
          <w:sz w:val="28"/>
        </w:rPr>
        <w:t xml:space="preserve">
      шарап материалдарын, ашытқы мен вакуумдалған жеміс ашытқыларын дайын болғандығын айқындау тәсілдері; </w:t>
      </w:r>
    </w:p>
    <w:p>
      <w:pPr>
        <w:spacing w:after="0"/>
        <w:ind w:left="0"/>
        <w:jc w:val="both"/>
      </w:pPr>
      <w:r>
        <w:rPr>
          <w:rFonts w:ascii="Times New Roman"/>
          <w:b w:val="false"/>
          <w:i w:val="false"/>
          <w:color w:val="000000"/>
          <w:sz w:val="28"/>
        </w:rPr>
        <w:t xml:space="preserve">
      қызмет көрсететін жабдықтарды және қолданылатын бақылау-өлшеу аспаптарының құрылғысы. </w:t>
      </w:r>
    </w:p>
    <w:bookmarkStart w:name="z48" w:id="46"/>
    <w:p>
      <w:pPr>
        <w:spacing w:after="0"/>
        <w:ind w:left="0"/>
        <w:jc w:val="left"/>
      </w:pPr>
      <w:r>
        <w:rPr>
          <w:rFonts w:ascii="Times New Roman"/>
          <w:b/>
          <w:i w:val="false"/>
          <w:color w:val="000000"/>
        </w:rPr>
        <w:t xml:space="preserve"> 11-параграф. Жеміс ашытқысы мен шырындарды өңдеуші, 5-разряд</w:t>
      </w:r>
    </w:p>
    <w:bookmarkEnd w:id="46"/>
    <w:bookmarkStart w:name="z49" w:id="47"/>
    <w:p>
      <w:pPr>
        <w:spacing w:after="0"/>
        <w:ind w:left="0"/>
        <w:jc w:val="both"/>
      </w:pPr>
      <w:r>
        <w:rPr>
          <w:rFonts w:ascii="Times New Roman"/>
          <w:b w:val="false"/>
          <w:i w:val="false"/>
          <w:color w:val="000000"/>
          <w:sz w:val="28"/>
        </w:rPr>
        <w:t>
      25. Жұмыс сипаттамасы:</w:t>
      </w:r>
    </w:p>
    <w:bookmarkEnd w:id="47"/>
    <w:p>
      <w:pPr>
        <w:spacing w:after="0"/>
        <w:ind w:left="0"/>
        <w:jc w:val="both"/>
      </w:pPr>
      <w:r>
        <w:rPr>
          <w:rFonts w:ascii="Times New Roman"/>
          <w:b w:val="false"/>
          <w:i w:val="false"/>
          <w:color w:val="000000"/>
          <w:sz w:val="28"/>
        </w:rPr>
        <w:t>
      толассыз ағында ашыту процесін жүргізу;</w:t>
      </w:r>
    </w:p>
    <w:p>
      <w:pPr>
        <w:spacing w:after="0"/>
        <w:ind w:left="0"/>
        <w:jc w:val="both"/>
      </w:pPr>
      <w:r>
        <w:rPr>
          <w:rFonts w:ascii="Times New Roman"/>
          <w:b w:val="false"/>
          <w:i w:val="false"/>
          <w:color w:val="000000"/>
          <w:sz w:val="28"/>
        </w:rPr>
        <w:t xml:space="preserve">
      кезбе батареяларға, аппараттарға жеміс шырындарын тиеу, ашытқыны беру; </w:t>
      </w:r>
    </w:p>
    <w:p>
      <w:pPr>
        <w:spacing w:after="0"/>
        <w:ind w:left="0"/>
        <w:jc w:val="both"/>
      </w:pPr>
      <w:r>
        <w:rPr>
          <w:rFonts w:ascii="Times New Roman"/>
          <w:b w:val="false"/>
          <w:i w:val="false"/>
          <w:color w:val="000000"/>
          <w:sz w:val="28"/>
        </w:rPr>
        <w:t>
      ашыту материалдары ағынының жылдамдығын реттеу;</w:t>
      </w:r>
    </w:p>
    <w:p>
      <w:pPr>
        <w:spacing w:after="0"/>
        <w:ind w:left="0"/>
        <w:jc w:val="both"/>
      </w:pPr>
      <w:r>
        <w:rPr>
          <w:rFonts w:ascii="Times New Roman"/>
          <w:b w:val="false"/>
          <w:i w:val="false"/>
          <w:color w:val="000000"/>
          <w:sz w:val="28"/>
        </w:rPr>
        <w:t>
      бақылау-өлшеу аспаптарының көрсеткіштері, зертханалық талдау деректері бойынша және органолептикалық әдістің көмегімен алғашқы ашыту процесін бақылау және реттеу;</w:t>
      </w:r>
    </w:p>
    <w:p>
      <w:pPr>
        <w:spacing w:after="0"/>
        <w:ind w:left="0"/>
        <w:jc w:val="both"/>
      </w:pPr>
      <w:r>
        <w:rPr>
          <w:rFonts w:ascii="Times New Roman"/>
          <w:b w:val="false"/>
          <w:i w:val="false"/>
          <w:color w:val="000000"/>
          <w:sz w:val="28"/>
        </w:rPr>
        <w:t xml:space="preserve">
      ашыту процесінің басталу және аяқталу сәтін айқындау; </w:t>
      </w:r>
    </w:p>
    <w:p>
      <w:pPr>
        <w:spacing w:after="0"/>
        <w:ind w:left="0"/>
        <w:jc w:val="both"/>
      </w:pPr>
      <w:r>
        <w:rPr>
          <w:rFonts w:ascii="Times New Roman"/>
          <w:b w:val="false"/>
          <w:i w:val="false"/>
          <w:color w:val="000000"/>
          <w:sz w:val="28"/>
        </w:rPr>
        <w:t xml:space="preserve">
      қызмет көрсететін жабдықтың жұмысын қадағалау, оның жұмысындағы ақауларды жою. </w:t>
      </w:r>
    </w:p>
    <w:bookmarkStart w:name="z50" w:id="48"/>
    <w:p>
      <w:pPr>
        <w:spacing w:after="0"/>
        <w:ind w:left="0"/>
        <w:jc w:val="both"/>
      </w:pPr>
      <w:r>
        <w:rPr>
          <w:rFonts w:ascii="Times New Roman"/>
          <w:b w:val="false"/>
          <w:i w:val="false"/>
          <w:color w:val="000000"/>
          <w:sz w:val="28"/>
        </w:rPr>
        <w:t>
      26. Білуге тиіс:</w:t>
      </w:r>
    </w:p>
    <w:bookmarkEnd w:id="48"/>
    <w:p>
      <w:pPr>
        <w:spacing w:after="0"/>
        <w:ind w:left="0"/>
        <w:jc w:val="both"/>
      </w:pPr>
      <w:r>
        <w:rPr>
          <w:rFonts w:ascii="Times New Roman"/>
          <w:b w:val="false"/>
          <w:i w:val="false"/>
          <w:color w:val="000000"/>
          <w:sz w:val="28"/>
        </w:rPr>
        <w:t>
      толассыз ағында шараппен ашыту технологиясы;</w:t>
      </w:r>
    </w:p>
    <w:p>
      <w:pPr>
        <w:spacing w:after="0"/>
        <w:ind w:left="0"/>
        <w:jc w:val="both"/>
      </w:pPr>
      <w:r>
        <w:rPr>
          <w:rFonts w:ascii="Times New Roman"/>
          <w:b w:val="false"/>
          <w:i w:val="false"/>
          <w:color w:val="000000"/>
          <w:sz w:val="28"/>
        </w:rPr>
        <w:t xml:space="preserve">
      технологиялық режимнің параметрлері және оны реттеу тәртібі; </w:t>
      </w:r>
    </w:p>
    <w:p>
      <w:pPr>
        <w:spacing w:after="0"/>
        <w:ind w:left="0"/>
        <w:jc w:val="both"/>
      </w:pPr>
      <w:r>
        <w:rPr>
          <w:rFonts w:ascii="Times New Roman"/>
          <w:b w:val="false"/>
          <w:i w:val="false"/>
          <w:color w:val="000000"/>
          <w:sz w:val="28"/>
        </w:rPr>
        <w:t xml:space="preserve">
      талдау әдісі және шарап материалдарын дайын болғандығын айқындау тәсілдері; </w:t>
      </w:r>
    </w:p>
    <w:p>
      <w:pPr>
        <w:spacing w:after="0"/>
        <w:ind w:left="0"/>
        <w:jc w:val="both"/>
      </w:pPr>
      <w:r>
        <w:rPr>
          <w:rFonts w:ascii="Times New Roman"/>
          <w:b w:val="false"/>
          <w:i w:val="false"/>
          <w:color w:val="000000"/>
          <w:sz w:val="28"/>
        </w:rPr>
        <w:t xml:space="preserve">
      толассыз ағында жеміс ашытқысын өңдеу үшін қолданылатын жабдықтардың конструктивтік ерекшеліктері; </w:t>
      </w:r>
    </w:p>
    <w:p>
      <w:pPr>
        <w:spacing w:after="0"/>
        <w:ind w:left="0"/>
        <w:jc w:val="both"/>
      </w:pPr>
      <w:r>
        <w:rPr>
          <w:rFonts w:ascii="Times New Roman"/>
          <w:b w:val="false"/>
          <w:i w:val="false"/>
          <w:color w:val="000000"/>
          <w:sz w:val="28"/>
        </w:rPr>
        <w:t xml:space="preserve">
      ашыту материалдары ағынының жылдамдығын реттеу тәсілдері; </w:t>
      </w:r>
    </w:p>
    <w:p>
      <w:pPr>
        <w:spacing w:after="0"/>
        <w:ind w:left="0"/>
        <w:jc w:val="both"/>
      </w:pPr>
      <w:r>
        <w:rPr>
          <w:rFonts w:ascii="Times New Roman"/>
          <w:b w:val="false"/>
          <w:i w:val="false"/>
          <w:color w:val="000000"/>
          <w:sz w:val="28"/>
        </w:rPr>
        <w:t xml:space="preserve">
      ашыту процесінің басталуы мен аяқталуын айқындау тәсілдері. </w:t>
      </w:r>
    </w:p>
    <w:bookmarkStart w:name="z51" w:id="49"/>
    <w:p>
      <w:pPr>
        <w:spacing w:after="0"/>
        <w:ind w:left="0"/>
        <w:jc w:val="left"/>
      </w:pPr>
      <w:r>
        <w:rPr>
          <w:rFonts w:ascii="Times New Roman"/>
          <w:b/>
          <w:i w:val="false"/>
          <w:color w:val="000000"/>
        </w:rPr>
        <w:t xml:space="preserve"> 12-параграф. Каптажшы, 3-разряд</w:t>
      </w:r>
    </w:p>
    <w:bookmarkEnd w:id="49"/>
    <w:bookmarkStart w:name="z52" w:id="50"/>
    <w:p>
      <w:pPr>
        <w:spacing w:after="0"/>
        <w:ind w:left="0"/>
        <w:jc w:val="both"/>
      </w:pPr>
      <w:r>
        <w:rPr>
          <w:rFonts w:ascii="Times New Roman"/>
          <w:b w:val="false"/>
          <w:i w:val="false"/>
          <w:color w:val="000000"/>
          <w:sz w:val="28"/>
        </w:rPr>
        <w:t>
      27. Жұмыс сипаттамасы:</w:t>
      </w:r>
    </w:p>
    <w:bookmarkEnd w:id="50"/>
    <w:p>
      <w:pPr>
        <w:spacing w:after="0"/>
        <w:ind w:left="0"/>
        <w:jc w:val="both"/>
      </w:pPr>
      <w:r>
        <w:rPr>
          <w:rFonts w:ascii="Times New Roman"/>
          <w:b w:val="false"/>
          <w:i w:val="false"/>
          <w:color w:val="000000"/>
          <w:sz w:val="28"/>
        </w:rPr>
        <w:t>
      минералды судың зауыттық құрама бассейндеріне қызмет көрсету;</w:t>
      </w:r>
    </w:p>
    <w:p>
      <w:pPr>
        <w:spacing w:after="0"/>
        <w:ind w:left="0"/>
        <w:jc w:val="both"/>
      </w:pPr>
      <w:r>
        <w:rPr>
          <w:rFonts w:ascii="Times New Roman"/>
          <w:b w:val="false"/>
          <w:i w:val="false"/>
          <w:color w:val="000000"/>
          <w:sz w:val="28"/>
        </w:rPr>
        <w:t>
      құю желілеріне минералды судың берілуін, бассейндердегі судың температурасы мен деңгейін, құбыржолдардағы қысымды реттеу;</w:t>
      </w:r>
    </w:p>
    <w:p>
      <w:pPr>
        <w:spacing w:after="0"/>
        <w:ind w:left="0"/>
        <w:jc w:val="both"/>
      </w:pPr>
      <w:r>
        <w:rPr>
          <w:rFonts w:ascii="Times New Roman"/>
          <w:b w:val="false"/>
          <w:i w:val="false"/>
          <w:color w:val="000000"/>
          <w:sz w:val="28"/>
        </w:rPr>
        <w:t>
      сынама алу, минералды судың сапасын органолептикалық әдіспен тексеру;</w:t>
      </w:r>
    </w:p>
    <w:p>
      <w:pPr>
        <w:spacing w:after="0"/>
        <w:ind w:left="0"/>
        <w:jc w:val="both"/>
      </w:pPr>
      <w:r>
        <w:rPr>
          <w:rFonts w:ascii="Times New Roman"/>
          <w:b w:val="false"/>
          <w:i w:val="false"/>
          <w:color w:val="000000"/>
          <w:sz w:val="28"/>
        </w:rPr>
        <w:t>
      бассейндерден минералды су қалдықтарын шығару;</w:t>
      </w:r>
    </w:p>
    <w:p>
      <w:pPr>
        <w:spacing w:after="0"/>
        <w:ind w:left="0"/>
        <w:jc w:val="both"/>
      </w:pPr>
      <w:r>
        <w:rPr>
          <w:rFonts w:ascii="Times New Roman"/>
          <w:b w:val="false"/>
          <w:i w:val="false"/>
          <w:color w:val="000000"/>
          <w:sz w:val="28"/>
        </w:rPr>
        <w:t>
      құбырлар жүйесіне су беретін механизмдерге қызмет көрсету және олардың жұмысын қадағалау;</w:t>
      </w:r>
    </w:p>
    <w:p>
      <w:pPr>
        <w:spacing w:after="0"/>
        <w:ind w:left="0"/>
        <w:jc w:val="both"/>
      </w:pPr>
      <w:r>
        <w:rPr>
          <w:rFonts w:ascii="Times New Roman"/>
          <w:b w:val="false"/>
          <w:i w:val="false"/>
          <w:color w:val="000000"/>
          <w:sz w:val="28"/>
        </w:rPr>
        <w:t>
      жабдықтар мен бассейндерге санитарлық өңдеу жүргізу.</w:t>
      </w:r>
    </w:p>
    <w:bookmarkStart w:name="z53" w:id="51"/>
    <w:p>
      <w:pPr>
        <w:spacing w:after="0"/>
        <w:ind w:left="0"/>
        <w:jc w:val="both"/>
      </w:pPr>
      <w:r>
        <w:rPr>
          <w:rFonts w:ascii="Times New Roman"/>
          <w:b w:val="false"/>
          <w:i w:val="false"/>
          <w:color w:val="000000"/>
          <w:sz w:val="28"/>
        </w:rPr>
        <w:t>
      28. Білуге тиіс:</w:t>
      </w:r>
    </w:p>
    <w:bookmarkEnd w:id="51"/>
    <w:p>
      <w:pPr>
        <w:spacing w:after="0"/>
        <w:ind w:left="0"/>
        <w:jc w:val="both"/>
      </w:pPr>
      <w:r>
        <w:rPr>
          <w:rFonts w:ascii="Times New Roman"/>
          <w:b w:val="false"/>
          <w:i w:val="false"/>
          <w:color w:val="000000"/>
          <w:sz w:val="28"/>
        </w:rPr>
        <w:t xml:space="preserve">
      минералды судың қасиеттері мен сапасын анықтау тәсілдері; </w:t>
      </w:r>
    </w:p>
    <w:p>
      <w:pPr>
        <w:spacing w:after="0"/>
        <w:ind w:left="0"/>
        <w:jc w:val="both"/>
      </w:pPr>
      <w:r>
        <w:rPr>
          <w:rFonts w:ascii="Times New Roman"/>
          <w:b w:val="false"/>
          <w:i w:val="false"/>
          <w:color w:val="000000"/>
          <w:sz w:val="28"/>
        </w:rPr>
        <w:t xml:space="preserve">
      бассейндерді өңдеудің және күтіп ұстаудың санитарлық тәртібі; </w:t>
      </w:r>
    </w:p>
    <w:p>
      <w:pPr>
        <w:spacing w:after="0"/>
        <w:ind w:left="0"/>
        <w:jc w:val="both"/>
      </w:pPr>
      <w:r>
        <w:rPr>
          <w:rFonts w:ascii="Times New Roman"/>
          <w:b w:val="false"/>
          <w:i w:val="false"/>
          <w:color w:val="000000"/>
          <w:sz w:val="28"/>
        </w:rPr>
        <w:t xml:space="preserve">
      минералды суды бөтелкелерге құю технологиясы; </w:t>
      </w:r>
    </w:p>
    <w:p>
      <w:pPr>
        <w:spacing w:after="0"/>
        <w:ind w:left="0"/>
        <w:jc w:val="both"/>
      </w:pPr>
      <w:r>
        <w:rPr>
          <w:rFonts w:ascii="Times New Roman"/>
          <w:b w:val="false"/>
          <w:i w:val="false"/>
          <w:color w:val="000000"/>
          <w:sz w:val="28"/>
        </w:rPr>
        <w:t xml:space="preserve">
      қызмет көрсетілетін жабдықтың құрылысы, жұмыс принципі және пайдалану тәртібі; </w:t>
      </w:r>
    </w:p>
    <w:p>
      <w:pPr>
        <w:spacing w:after="0"/>
        <w:ind w:left="0"/>
        <w:jc w:val="both"/>
      </w:pPr>
      <w:r>
        <w:rPr>
          <w:rFonts w:ascii="Times New Roman"/>
          <w:b w:val="false"/>
          <w:i w:val="false"/>
          <w:color w:val="000000"/>
          <w:sz w:val="28"/>
        </w:rPr>
        <w:t>
      құбырлардың орналасу схемасы.</w:t>
      </w:r>
    </w:p>
    <w:bookmarkStart w:name="z54" w:id="52"/>
    <w:p>
      <w:pPr>
        <w:spacing w:after="0"/>
        <w:ind w:left="0"/>
        <w:jc w:val="left"/>
      </w:pPr>
      <w:r>
        <w:rPr>
          <w:rFonts w:ascii="Times New Roman"/>
          <w:b/>
          <w:i w:val="false"/>
          <w:color w:val="000000"/>
        </w:rPr>
        <w:t xml:space="preserve"> 13- параграф. Коньяк өндірісінің аппаратшысы, 3-разряд</w:t>
      </w:r>
    </w:p>
    <w:bookmarkEnd w:id="52"/>
    <w:bookmarkStart w:name="z55" w:id="53"/>
    <w:p>
      <w:pPr>
        <w:spacing w:after="0"/>
        <w:ind w:left="0"/>
        <w:jc w:val="both"/>
      </w:pPr>
      <w:r>
        <w:rPr>
          <w:rFonts w:ascii="Times New Roman"/>
          <w:b w:val="false"/>
          <w:i w:val="false"/>
          <w:color w:val="000000"/>
          <w:sz w:val="28"/>
        </w:rPr>
        <w:t>
      29. Жұмыс сипаттамасы:</w:t>
      </w:r>
    </w:p>
    <w:bookmarkEnd w:id="53"/>
    <w:p>
      <w:pPr>
        <w:spacing w:after="0"/>
        <w:ind w:left="0"/>
        <w:jc w:val="both"/>
      </w:pPr>
      <w:r>
        <w:rPr>
          <w:rFonts w:ascii="Times New Roman"/>
          <w:b w:val="false"/>
          <w:i w:val="false"/>
          <w:color w:val="000000"/>
          <w:sz w:val="28"/>
        </w:rPr>
        <w:t xml:space="preserve">
      коньяк спиртін алу үшін шарап материалдарын немесе спирт шикізатын айдау процесін жүргізуге қатысу; </w:t>
      </w:r>
    </w:p>
    <w:p>
      <w:pPr>
        <w:spacing w:after="0"/>
        <w:ind w:left="0"/>
        <w:jc w:val="both"/>
      </w:pPr>
      <w:r>
        <w:rPr>
          <w:rFonts w:ascii="Times New Roman"/>
          <w:b w:val="false"/>
          <w:i w:val="false"/>
          <w:color w:val="000000"/>
          <w:sz w:val="28"/>
        </w:rPr>
        <w:t xml:space="preserve">
      қысымды сыйымдылықтарды шарап материалдарымен толтыру, қыздырғыштарды шарап материалдарымен толтыру және оларды берілген температураға дейін қыздыру; </w:t>
      </w:r>
    </w:p>
    <w:p>
      <w:pPr>
        <w:spacing w:after="0"/>
        <w:ind w:left="0"/>
        <w:jc w:val="both"/>
      </w:pPr>
      <w:r>
        <w:rPr>
          <w:rFonts w:ascii="Times New Roman"/>
          <w:b w:val="false"/>
          <w:i w:val="false"/>
          <w:color w:val="000000"/>
          <w:sz w:val="28"/>
        </w:rPr>
        <w:t>
      айдау аппараттарын шарап материалдарымен немесе шикі спиртпен өздігінен ағатын немесе сорғымен тиеу;</w:t>
      </w:r>
    </w:p>
    <w:p>
      <w:pPr>
        <w:spacing w:after="0"/>
        <w:ind w:left="0"/>
        <w:jc w:val="both"/>
      </w:pPr>
      <w:r>
        <w:rPr>
          <w:rFonts w:ascii="Times New Roman"/>
          <w:b w:val="false"/>
          <w:i w:val="false"/>
          <w:color w:val="000000"/>
          <w:sz w:val="28"/>
        </w:rPr>
        <w:t xml:space="preserve">
      айдау аппараттарын босату және қалдықтарды кәдеге жаратуға беру немесе кәрізге шығару; </w:t>
      </w:r>
    </w:p>
    <w:p>
      <w:pPr>
        <w:spacing w:after="0"/>
        <w:ind w:left="0"/>
        <w:jc w:val="both"/>
      </w:pPr>
      <w:r>
        <w:rPr>
          <w:rFonts w:ascii="Times New Roman"/>
          <w:b w:val="false"/>
          <w:i w:val="false"/>
          <w:color w:val="000000"/>
          <w:sz w:val="28"/>
        </w:rPr>
        <w:t xml:space="preserve">
      коньяк спиртін ұстауға айдау; </w:t>
      </w:r>
    </w:p>
    <w:p>
      <w:pPr>
        <w:spacing w:after="0"/>
        <w:ind w:left="0"/>
        <w:jc w:val="both"/>
      </w:pPr>
      <w:r>
        <w:rPr>
          <w:rFonts w:ascii="Times New Roman"/>
          <w:b w:val="false"/>
          <w:i w:val="false"/>
          <w:color w:val="000000"/>
          <w:sz w:val="28"/>
        </w:rPr>
        <w:t xml:space="preserve">
      қызмет көрсетілетін жабдықта іске қосу, шығару және ауа вентильдерін, айдау аппараттарында бардялы штуцерлерді тиісті жағдайға орнату және жабдықты айдауға дайындау кезінде, айдау процесінде және жабдықты тоқтату кезінде олардың дұрыс жағдайын бақылау; </w:t>
      </w:r>
    </w:p>
    <w:p>
      <w:pPr>
        <w:spacing w:after="0"/>
        <w:ind w:left="0"/>
        <w:jc w:val="both"/>
      </w:pPr>
      <w:r>
        <w:rPr>
          <w:rFonts w:ascii="Times New Roman"/>
          <w:b w:val="false"/>
          <w:i w:val="false"/>
          <w:color w:val="000000"/>
          <w:sz w:val="28"/>
        </w:rPr>
        <w:t>
      сынамаларды іріктеу.</w:t>
      </w:r>
    </w:p>
    <w:bookmarkStart w:name="z56" w:id="54"/>
    <w:p>
      <w:pPr>
        <w:spacing w:after="0"/>
        <w:ind w:left="0"/>
        <w:jc w:val="both"/>
      </w:pPr>
      <w:r>
        <w:rPr>
          <w:rFonts w:ascii="Times New Roman"/>
          <w:b w:val="false"/>
          <w:i w:val="false"/>
          <w:color w:val="000000"/>
          <w:sz w:val="28"/>
        </w:rPr>
        <w:t xml:space="preserve">
      30. Білуге тиіс: </w:t>
      </w:r>
    </w:p>
    <w:bookmarkEnd w:id="54"/>
    <w:p>
      <w:pPr>
        <w:spacing w:after="0"/>
        <w:ind w:left="0"/>
        <w:jc w:val="both"/>
      </w:pPr>
      <w:r>
        <w:rPr>
          <w:rFonts w:ascii="Times New Roman"/>
          <w:b w:val="false"/>
          <w:i w:val="false"/>
          <w:color w:val="000000"/>
          <w:sz w:val="28"/>
        </w:rPr>
        <w:t xml:space="preserve">
      шарап материалдарын айдау технологиясының негіздері; </w:t>
      </w:r>
    </w:p>
    <w:p>
      <w:pPr>
        <w:spacing w:after="0"/>
        <w:ind w:left="0"/>
        <w:jc w:val="both"/>
      </w:pPr>
      <w:r>
        <w:rPr>
          <w:rFonts w:ascii="Times New Roman"/>
          <w:b w:val="false"/>
          <w:i w:val="false"/>
          <w:color w:val="000000"/>
          <w:sz w:val="28"/>
        </w:rPr>
        <w:t xml:space="preserve">
      шарап материалдарының, коньяк спирттерінің, коньяктардың негізгі қасиеттері; </w:t>
      </w:r>
    </w:p>
    <w:p>
      <w:pPr>
        <w:spacing w:after="0"/>
        <w:ind w:left="0"/>
        <w:jc w:val="both"/>
      </w:pPr>
      <w:r>
        <w:rPr>
          <w:rFonts w:ascii="Times New Roman"/>
          <w:b w:val="false"/>
          <w:i w:val="false"/>
          <w:color w:val="000000"/>
          <w:sz w:val="28"/>
        </w:rPr>
        <w:t xml:space="preserve">
      қызмет көрсетілетін жабдықтың жұмыс принципі; </w:t>
      </w:r>
    </w:p>
    <w:p>
      <w:pPr>
        <w:spacing w:after="0"/>
        <w:ind w:left="0"/>
        <w:jc w:val="both"/>
      </w:pPr>
      <w:r>
        <w:rPr>
          <w:rFonts w:ascii="Times New Roman"/>
          <w:b w:val="false"/>
          <w:i w:val="false"/>
          <w:color w:val="000000"/>
          <w:sz w:val="28"/>
        </w:rPr>
        <w:t>
      коммуникациялардың орналасу схемасы.</w:t>
      </w:r>
    </w:p>
    <w:bookmarkStart w:name="z57" w:id="55"/>
    <w:p>
      <w:pPr>
        <w:spacing w:after="0"/>
        <w:ind w:left="0"/>
        <w:jc w:val="left"/>
      </w:pPr>
      <w:r>
        <w:rPr>
          <w:rFonts w:ascii="Times New Roman"/>
          <w:b/>
          <w:i w:val="false"/>
          <w:color w:val="000000"/>
        </w:rPr>
        <w:t xml:space="preserve"> 14-параграф. Коньяк өндірісінің аппаратшысы, 4-разряд</w:t>
      </w:r>
    </w:p>
    <w:bookmarkEnd w:id="55"/>
    <w:bookmarkStart w:name="z58" w:id="56"/>
    <w:p>
      <w:pPr>
        <w:spacing w:after="0"/>
        <w:ind w:left="0"/>
        <w:jc w:val="both"/>
      </w:pPr>
      <w:r>
        <w:rPr>
          <w:rFonts w:ascii="Times New Roman"/>
          <w:b w:val="false"/>
          <w:i w:val="false"/>
          <w:color w:val="000000"/>
          <w:sz w:val="28"/>
        </w:rPr>
        <w:t xml:space="preserve">
      31. Жұмыс сипаттамасы: </w:t>
      </w:r>
    </w:p>
    <w:bookmarkEnd w:id="56"/>
    <w:p>
      <w:pPr>
        <w:spacing w:after="0"/>
        <w:ind w:left="0"/>
        <w:jc w:val="both"/>
      </w:pPr>
      <w:r>
        <w:rPr>
          <w:rFonts w:ascii="Times New Roman"/>
          <w:b w:val="false"/>
          <w:i w:val="false"/>
          <w:color w:val="000000"/>
          <w:sz w:val="28"/>
        </w:rPr>
        <w:t xml:space="preserve">
      біліктілігі жоғары аппаратшының немесе шебердің (технологтың) басшылығымен коньяк спиртін алу үшін шарап материалдарын немесе спирт шикізатын айдау процесін жүргізу; </w:t>
      </w:r>
    </w:p>
    <w:p>
      <w:pPr>
        <w:spacing w:after="0"/>
        <w:ind w:left="0"/>
        <w:jc w:val="both"/>
      </w:pPr>
      <w:r>
        <w:rPr>
          <w:rFonts w:ascii="Times New Roman"/>
          <w:b w:val="false"/>
          <w:i w:val="false"/>
          <w:color w:val="000000"/>
          <w:sz w:val="28"/>
        </w:rPr>
        <w:t>
      қызмет көрсетілетін жабдықты іске қосу және тоқтату; айдау аппараттарын қыздыру үшін жыланшаларға, суды-дифлегматорлар мен тоңазытқыштарға беру; жыланшалардағы су мен будың температурасын, айдалатын аппараттардың тиелуін және бақылау - өлшеу аспаптарының көрсеткіштері бойынша олардағы сұйықтықтың деңгейін бақылау;</w:t>
      </w:r>
    </w:p>
    <w:p>
      <w:pPr>
        <w:spacing w:after="0"/>
        <w:ind w:left="0"/>
        <w:jc w:val="both"/>
      </w:pPr>
      <w:r>
        <w:rPr>
          <w:rFonts w:ascii="Times New Roman"/>
          <w:b w:val="false"/>
          <w:i w:val="false"/>
          <w:color w:val="000000"/>
          <w:sz w:val="28"/>
        </w:rPr>
        <w:t xml:space="preserve">
      булау, су, шарап және спирт коммуникацияларының жай-күйін; </w:t>
      </w:r>
    </w:p>
    <w:p>
      <w:pPr>
        <w:spacing w:after="0"/>
        <w:ind w:left="0"/>
        <w:jc w:val="both"/>
      </w:pPr>
      <w:r>
        <w:rPr>
          <w:rFonts w:ascii="Times New Roman"/>
          <w:b w:val="false"/>
          <w:i w:val="false"/>
          <w:color w:val="000000"/>
          <w:sz w:val="28"/>
        </w:rPr>
        <w:t>
      су мен будың берілуін реттеу;</w:t>
      </w:r>
    </w:p>
    <w:p>
      <w:pPr>
        <w:spacing w:after="0"/>
        <w:ind w:left="0"/>
        <w:jc w:val="both"/>
      </w:pPr>
      <w:r>
        <w:rPr>
          <w:rFonts w:ascii="Times New Roman"/>
          <w:b w:val="false"/>
          <w:i w:val="false"/>
          <w:color w:val="000000"/>
          <w:sz w:val="28"/>
        </w:rPr>
        <w:t xml:space="preserve">
      қызмет көрсетілетін жабдық пен коммуникациялардың жұмысындағы ақауларды жою. колер, жалбыз тұнбасын және басқа да ингредиенттерді дайындау;ашытқыны айдауға жіберу; шытылатын массаны сүзу және пастерлеу; қызмет көрсетілетін жабдықтың жұмысын бақылау; шикізатты және дайын өнімді есепке алуды жүргізу. </w:t>
      </w:r>
    </w:p>
    <w:bookmarkStart w:name="z59" w:id="57"/>
    <w:p>
      <w:pPr>
        <w:spacing w:after="0"/>
        <w:ind w:left="0"/>
        <w:jc w:val="both"/>
      </w:pPr>
      <w:r>
        <w:rPr>
          <w:rFonts w:ascii="Times New Roman"/>
          <w:b w:val="false"/>
          <w:i w:val="false"/>
          <w:color w:val="000000"/>
          <w:sz w:val="28"/>
        </w:rPr>
        <w:t>
      32. Білуге тиіс:</w:t>
      </w:r>
    </w:p>
    <w:bookmarkEnd w:id="57"/>
    <w:p>
      <w:pPr>
        <w:spacing w:after="0"/>
        <w:ind w:left="0"/>
        <w:jc w:val="both"/>
      </w:pPr>
      <w:r>
        <w:rPr>
          <w:rFonts w:ascii="Times New Roman"/>
          <w:b w:val="false"/>
          <w:i w:val="false"/>
          <w:color w:val="000000"/>
          <w:sz w:val="28"/>
        </w:rPr>
        <w:t>
      коньяк өндірісі технологиясының негіздері;</w:t>
      </w:r>
    </w:p>
    <w:p>
      <w:pPr>
        <w:spacing w:after="0"/>
        <w:ind w:left="0"/>
        <w:jc w:val="both"/>
      </w:pPr>
      <w:r>
        <w:rPr>
          <w:rFonts w:ascii="Times New Roman"/>
          <w:b w:val="false"/>
          <w:i w:val="false"/>
          <w:color w:val="000000"/>
          <w:sz w:val="28"/>
        </w:rPr>
        <w:t>
      шарап материалдарын айдау технологиясы мен режимінің параметрлері;</w:t>
      </w:r>
    </w:p>
    <w:p>
      <w:pPr>
        <w:spacing w:after="0"/>
        <w:ind w:left="0"/>
        <w:jc w:val="both"/>
      </w:pPr>
      <w:r>
        <w:rPr>
          <w:rFonts w:ascii="Times New Roman"/>
          <w:b w:val="false"/>
          <w:i w:val="false"/>
          <w:color w:val="000000"/>
          <w:sz w:val="28"/>
        </w:rPr>
        <w:t xml:space="preserve">
      негізгі және қосалқы жабдықтардың, коммуникациялардың құрылысы; </w:t>
      </w:r>
    </w:p>
    <w:p>
      <w:pPr>
        <w:spacing w:after="0"/>
        <w:ind w:left="0"/>
        <w:jc w:val="both"/>
      </w:pPr>
      <w:r>
        <w:rPr>
          <w:rFonts w:ascii="Times New Roman"/>
          <w:b w:val="false"/>
          <w:i w:val="false"/>
          <w:color w:val="000000"/>
          <w:sz w:val="28"/>
        </w:rPr>
        <w:t xml:space="preserve">
      бақылау-өлшеу аспаптарын пайдалану тәртібі; </w:t>
      </w:r>
    </w:p>
    <w:p>
      <w:pPr>
        <w:spacing w:after="0"/>
        <w:ind w:left="0"/>
        <w:jc w:val="both"/>
      </w:pPr>
      <w:r>
        <w:rPr>
          <w:rFonts w:ascii="Times New Roman"/>
          <w:b w:val="false"/>
          <w:i w:val="false"/>
          <w:color w:val="000000"/>
          <w:sz w:val="28"/>
        </w:rPr>
        <w:t>
      өнімнің сапасына қойылатын талаптар.</w:t>
      </w:r>
    </w:p>
    <w:bookmarkStart w:name="z60" w:id="58"/>
    <w:p>
      <w:pPr>
        <w:spacing w:after="0"/>
        <w:ind w:left="0"/>
        <w:jc w:val="left"/>
      </w:pPr>
      <w:r>
        <w:rPr>
          <w:rFonts w:ascii="Times New Roman"/>
          <w:b/>
          <w:i w:val="false"/>
          <w:color w:val="000000"/>
        </w:rPr>
        <w:t xml:space="preserve"> 15-параграф. Коньяк өндірісінің аппаратшысы, 5-разряд</w:t>
      </w:r>
    </w:p>
    <w:bookmarkEnd w:id="58"/>
    <w:bookmarkStart w:name="z61" w:id="59"/>
    <w:p>
      <w:pPr>
        <w:spacing w:after="0"/>
        <w:ind w:left="0"/>
        <w:jc w:val="both"/>
      </w:pPr>
      <w:r>
        <w:rPr>
          <w:rFonts w:ascii="Times New Roman"/>
          <w:b w:val="false"/>
          <w:i w:val="false"/>
          <w:color w:val="000000"/>
          <w:sz w:val="28"/>
        </w:rPr>
        <w:t xml:space="preserve">
      33. Жұмыс сипаттамасы: </w:t>
      </w:r>
    </w:p>
    <w:bookmarkEnd w:id="59"/>
    <w:p>
      <w:pPr>
        <w:spacing w:after="0"/>
        <w:ind w:left="0"/>
        <w:jc w:val="both"/>
      </w:pPr>
      <w:r>
        <w:rPr>
          <w:rFonts w:ascii="Times New Roman"/>
          <w:b w:val="false"/>
          <w:i w:val="false"/>
          <w:color w:val="000000"/>
          <w:sz w:val="28"/>
        </w:rPr>
        <w:t xml:space="preserve">
      біліктілігі жоғары аппаратшының немесе шебердің (технологтың) басшылығымен коньяк спиртін алу үшін шарап материалдарын немесе спирт шикізатын айдау процесін жүргізу; </w:t>
      </w:r>
    </w:p>
    <w:p>
      <w:pPr>
        <w:spacing w:after="0"/>
        <w:ind w:left="0"/>
        <w:jc w:val="both"/>
      </w:pPr>
      <w:r>
        <w:rPr>
          <w:rFonts w:ascii="Times New Roman"/>
          <w:b w:val="false"/>
          <w:i w:val="false"/>
          <w:color w:val="000000"/>
          <w:sz w:val="28"/>
        </w:rPr>
        <w:t xml:space="preserve">
      қызмет көрсетілетін жабдықты іске қосу және тоқтату; </w:t>
      </w:r>
    </w:p>
    <w:p>
      <w:pPr>
        <w:spacing w:after="0"/>
        <w:ind w:left="0"/>
        <w:jc w:val="both"/>
      </w:pPr>
      <w:r>
        <w:rPr>
          <w:rFonts w:ascii="Times New Roman"/>
          <w:b w:val="false"/>
          <w:i w:val="false"/>
          <w:color w:val="000000"/>
          <w:sz w:val="28"/>
        </w:rPr>
        <w:t xml:space="preserve">
      айдау аппараттарын қыздыру үшін жыланшаларға, суды-дифлегматорлар мен тоңазытқыштарға беру; </w:t>
      </w:r>
    </w:p>
    <w:p>
      <w:pPr>
        <w:spacing w:after="0"/>
        <w:ind w:left="0"/>
        <w:jc w:val="both"/>
      </w:pPr>
      <w:r>
        <w:rPr>
          <w:rFonts w:ascii="Times New Roman"/>
          <w:b w:val="false"/>
          <w:i w:val="false"/>
          <w:color w:val="000000"/>
          <w:sz w:val="28"/>
        </w:rPr>
        <w:t>
      жыланшалардағы су мен будың температурасын, айдалатын аппараттардың тиелуін және бақылау - өлшеу аспаптарының көрсеткіштері бойынша олардағы сұйықтықтың деңгейін бақылау;</w:t>
      </w:r>
    </w:p>
    <w:p>
      <w:pPr>
        <w:spacing w:after="0"/>
        <w:ind w:left="0"/>
        <w:jc w:val="both"/>
      </w:pPr>
      <w:r>
        <w:rPr>
          <w:rFonts w:ascii="Times New Roman"/>
          <w:b w:val="false"/>
          <w:i w:val="false"/>
          <w:color w:val="000000"/>
          <w:sz w:val="28"/>
        </w:rPr>
        <w:t xml:space="preserve">
      булау, су, шарап және спирт коммуникацияларының жай-күйін; </w:t>
      </w:r>
    </w:p>
    <w:p>
      <w:pPr>
        <w:spacing w:after="0"/>
        <w:ind w:left="0"/>
        <w:jc w:val="both"/>
      </w:pPr>
      <w:r>
        <w:rPr>
          <w:rFonts w:ascii="Times New Roman"/>
          <w:b w:val="false"/>
          <w:i w:val="false"/>
          <w:color w:val="000000"/>
          <w:sz w:val="28"/>
        </w:rPr>
        <w:t>
      су мен будың берілуін реттеу;</w:t>
      </w:r>
    </w:p>
    <w:p>
      <w:pPr>
        <w:spacing w:after="0"/>
        <w:ind w:left="0"/>
        <w:jc w:val="both"/>
      </w:pPr>
      <w:r>
        <w:rPr>
          <w:rFonts w:ascii="Times New Roman"/>
          <w:b w:val="false"/>
          <w:i w:val="false"/>
          <w:color w:val="000000"/>
          <w:sz w:val="28"/>
        </w:rPr>
        <w:t>
      қызмет көрсетілетін жабдық пен коммуникациялардың жұмысындағы ақауларды жою.</w:t>
      </w:r>
    </w:p>
    <w:bookmarkStart w:name="z62" w:id="60"/>
    <w:p>
      <w:pPr>
        <w:spacing w:after="0"/>
        <w:ind w:left="0"/>
        <w:jc w:val="both"/>
      </w:pPr>
      <w:r>
        <w:rPr>
          <w:rFonts w:ascii="Times New Roman"/>
          <w:b w:val="false"/>
          <w:i w:val="false"/>
          <w:color w:val="000000"/>
          <w:sz w:val="28"/>
        </w:rPr>
        <w:t xml:space="preserve">
      34. Білуге тиіс: </w:t>
      </w:r>
    </w:p>
    <w:bookmarkEnd w:id="60"/>
    <w:p>
      <w:pPr>
        <w:spacing w:after="0"/>
        <w:ind w:left="0"/>
        <w:jc w:val="both"/>
      </w:pPr>
      <w:r>
        <w:rPr>
          <w:rFonts w:ascii="Times New Roman"/>
          <w:b w:val="false"/>
          <w:i w:val="false"/>
          <w:color w:val="000000"/>
          <w:sz w:val="28"/>
        </w:rPr>
        <w:t xml:space="preserve">
      коньяк өндірісі технологиясының негіздері; </w:t>
      </w:r>
    </w:p>
    <w:p>
      <w:pPr>
        <w:spacing w:after="0"/>
        <w:ind w:left="0"/>
        <w:jc w:val="both"/>
      </w:pPr>
      <w:r>
        <w:rPr>
          <w:rFonts w:ascii="Times New Roman"/>
          <w:b w:val="false"/>
          <w:i w:val="false"/>
          <w:color w:val="000000"/>
          <w:sz w:val="28"/>
        </w:rPr>
        <w:t xml:space="preserve">
      шарап материалдарын айдау технологиясы мен режимінің параметрлері; </w:t>
      </w:r>
    </w:p>
    <w:p>
      <w:pPr>
        <w:spacing w:after="0"/>
        <w:ind w:left="0"/>
        <w:jc w:val="both"/>
      </w:pPr>
      <w:r>
        <w:rPr>
          <w:rFonts w:ascii="Times New Roman"/>
          <w:b w:val="false"/>
          <w:i w:val="false"/>
          <w:color w:val="000000"/>
          <w:sz w:val="28"/>
        </w:rPr>
        <w:t>
      негізгі және қосалқы жабдықтардың, коммуникациялардың құрылысы; бақылау-өлшеу аспаптарын пайдалану тәртібі;</w:t>
      </w:r>
    </w:p>
    <w:p>
      <w:pPr>
        <w:spacing w:after="0"/>
        <w:ind w:left="0"/>
        <w:jc w:val="both"/>
      </w:pPr>
      <w:r>
        <w:rPr>
          <w:rFonts w:ascii="Times New Roman"/>
          <w:b w:val="false"/>
          <w:i w:val="false"/>
          <w:color w:val="000000"/>
          <w:sz w:val="28"/>
        </w:rPr>
        <w:t>
      өнімнің сапасына қойылатын талаптар.</w:t>
      </w:r>
    </w:p>
    <w:bookmarkStart w:name="z63" w:id="61"/>
    <w:p>
      <w:pPr>
        <w:spacing w:after="0"/>
        <w:ind w:left="0"/>
        <w:jc w:val="left"/>
      </w:pPr>
      <w:r>
        <w:rPr>
          <w:rFonts w:ascii="Times New Roman"/>
          <w:b/>
          <w:i w:val="false"/>
          <w:color w:val="000000"/>
        </w:rPr>
        <w:t xml:space="preserve"> 16-параграф. Коньяк спиртін және коньяктарды өңдеуші, 2-разряд</w:t>
      </w:r>
    </w:p>
    <w:bookmarkEnd w:id="61"/>
    <w:bookmarkStart w:name="z64" w:id="62"/>
    <w:p>
      <w:pPr>
        <w:spacing w:after="0"/>
        <w:ind w:left="0"/>
        <w:jc w:val="both"/>
      </w:pPr>
      <w:r>
        <w:rPr>
          <w:rFonts w:ascii="Times New Roman"/>
          <w:b w:val="false"/>
          <w:i w:val="false"/>
          <w:color w:val="000000"/>
          <w:sz w:val="28"/>
        </w:rPr>
        <w:t>
      35. Жұмыс сипаттамасы:</w:t>
      </w:r>
    </w:p>
    <w:bookmarkEnd w:id="62"/>
    <w:p>
      <w:pPr>
        <w:spacing w:after="0"/>
        <w:ind w:left="0"/>
        <w:jc w:val="both"/>
      </w:pPr>
      <w:r>
        <w:rPr>
          <w:rFonts w:ascii="Times New Roman"/>
          <w:b w:val="false"/>
          <w:i w:val="false"/>
          <w:color w:val="000000"/>
          <w:sz w:val="28"/>
        </w:rPr>
        <w:t xml:space="preserve">
      коньяк спиртін бабына келтіру және өңдеу, коньяктарды дайындау бойынша жекелеген қарапайым операцияларды орындау; </w:t>
      </w:r>
    </w:p>
    <w:p>
      <w:pPr>
        <w:spacing w:after="0"/>
        <w:ind w:left="0"/>
        <w:jc w:val="both"/>
      </w:pPr>
      <w:r>
        <w:rPr>
          <w:rFonts w:ascii="Times New Roman"/>
          <w:b w:val="false"/>
          <w:i w:val="false"/>
          <w:color w:val="000000"/>
          <w:sz w:val="28"/>
        </w:rPr>
        <w:t xml:space="preserve">
      технологиялық құюларды жүргізу; </w:t>
      </w:r>
    </w:p>
    <w:p>
      <w:pPr>
        <w:spacing w:after="0"/>
        <w:ind w:left="0"/>
        <w:jc w:val="both"/>
      </w:pPr>
      <w:r>
        <w:rPr>
          <w:rFonts w:ascii="Times New Roman"/>
          <w:b w:val="false"/>
          <w:i w:val="false"/>
          <w:color w:val="000000"/>
          <w:sz w:val="28"/>
        </w:rPr>
        <w:t xml:space="preserve">
      сынамаларды іріктеу; </w:t>
      </w:r>
    </w:p>
    <w:p>
      <w:pPr>
        <w:spacing w:after="0"/>
        <w:ind w:left="0"/>
        <w:jc w:val="both"/>
      </w:pPr>
      <w:r>
        <w:rPr>
          <w:rFonts w:ascii="Times New Roman"/>
          <w:b w:val="false"/>
          <w:i w:val="false"/>
          <w:color w:val="000000"/>
          <w:sz w:val="28"/>
        </w:rPr>
        <w:t>
      бөшкелерді лагерлерге орнату және оларды толтыру;</w:t>
      </w:r>
    </w:p>
    <w:p>
      <w:pPr>
        <w:spacing w:after="0"/>
        <w:ind w:left="0"/>
        <w:jc w:val="both"/>
      </w:pPr>
      <w:r>
        <w:rPr>
          <w:rFonts w:ascii="Times New Roman"/>
          <w:b w:val="false"/>
          <w:i w:val="false"/>
          <w:color w:val="000000"/>
          <w:sz w:val="28"/>
        </w:rPr>
        <w:t>
      ыдыстарда спирт пен коньяктардың қажетті деңгейін ұстап тұру үшін ыдыстардан спирт пен коньяктарды құйып алу немесе оларды ыдыстарға құю;</w:t>
      </w:r>
    </w:p>
    <w:p>
      <w:pPr>
        <w:spacing w:after="0"/>
        <w:ind w:left="0"/>
        <w:jc w:val="both"/>
      </w:pPr>
      <w:r>
        <w:rPr>
          <w:rFonts w:ascii="Times New Roman"/>
          <w:b w:val="false"/>
          <w:i w:val="false"/>
          <w:color w:val="000000"/>
          <w:sz w:val="28"/>
        </w:rPr>
        <w:t xml:space="preserve">
      технологиялық және тасымалдағыш ыдыстарға сорғылардың, аппараттардың, құрылғылардың көмегімен коньяк спиртін немесе коньякты толтыру; </w:t>
      </w:r>
    </w:p>
    <w:p>
      <w:pPr>
        <w:spacing w:after="0"/>
        <w:ind w:left="0"/>
        <w:jc w:val="both"/>
      </w:pPr>
      <w:r>
        <w:rPr>
          <w:rFonts w:ascii="Times New Roman"/>
          <w:b w:val="false"/>
          <w:i w:val="false"/>
          <w:color w:val="000000"/>
          <w:sz w:val="28"/>
        </w:rPr>
        <w:t xml:space="preserve">
      бөшкелерді парафиндеу; </w:t>
      </w:r>
    </w:p>
    <w:p>
      <w:pPr>
        <w:spacing w:after="0"/>
        <w:ind w:left="0"/>
        <w:jc w:val="both"/>
      </w:pPr>
      <w:r>
        <w:rPr>
          <w:rFonts w:ascii="Times New Roman"/>
          <w:b w:val="false"/>
          <w:i w:val="false"/>
          <w:color w:val="000000"/>
          <w:sz w:val="28"/>
        </w:rPr>
        <w:t xml:space="preserve">
      спирттелген суларды, тазартылған суды дайындау; </w:t>
      </w:r>
    </w:p>
    <w:p>
      <w:pPr>
        <w:spacing w:after="0"/>
        <w:ind w:left="0"/>
        <w:jc w:val="both"/>
      </w:pPr>
      <w:r>
        <w:rPr>
          <w:rFonts w:ascii="Times New Roman"/>
          <w:b w:val="false"/>
          <w:i w:val="false"/>
          <w:color w:val="000000"/>
          <w:sz w:val="28"/>
        </w:rPr>
        <w:t xml:space="preserve">
      трафарет салу; </w:t>
      </w:r>
    </w:p>
    <w:p>
      <w:pPr>
        <w:spacing w:after="0"/>
        <w:ind w:left="0"/>
        <w:jc w:val="both"/>
      </w:pPr>
      <w:r>
        <w:rPr>
          <w:rFonts w:ascii="Times New Roman"/>
          <w:b w:val="false"/>
          <w:i w:val="false"/>
          <w:color w:val="000000"/>
          <w:sz w:val="28"/>
        </w:rPr>
        <w:t xml:space="preserve">
      шөгінділерді төгу; </w:t>
      </w:r>
    </w:p>
    <w:p>
      <w:pPr>
        <w:spacing w:after="0"/>
        <w:ind w:left="0"/>
        <w:jc w:val="both"/>
      </w:pPr>
      <w:r>
        <w:rPr>
          <w:rFonts w:ascii="Times New Roman"/>
          <w:b w:val="false"/>
          <w:i w:val="false"/>
          <w:color w:val="000000"/>
          <w:sz w:val="28"/>
        </w:rPr>
        <w:t xml:space="preserve">
      жабдықтар мен ыдыстарға шлангтар мен шарап құбырларын қосу және сөндіру; </w:t>
      </w:r>
    </w:p>
    <w:p>
      <w:pPr>
        <w:spacing w:after="0"/>
        <w:ind w:left="0"/>
        <w:jc w:val="both"/>
      </w:pPr>
      <w:r>
        <w:rPr>
          <w:rFonts w:ascii="Times New Roman"/>
          <w:b w:val="false"/>
          <w:i w:val="false"/>
          <w:color w:val="000000"/>
          <w:sz w:val="28"/>
        </w:rPr>
        <w:t xml:space="preserve">
      қабырғаларды, алаңдарды, лагерлерді ағарту; </w:t>
      </w:r>
    </w:p>
    <w:p>
      <w:pPr>
        <w:spacing w:after="0"/>
        <w:ind w:left="0"/>
        <w:jc w:val="both"/>
      </w:pPr>
      <w:r>
        <w:rPr>
          <w:rFonts w:ascii="Times New Roman"/>
          <w:b w:val="false"/>
          <w:i w:val="false"/>
          <w:color w:val="000000"/>
          <w:sz w:val="28"/>
        </w:rPr>
        <w:t xml:space="preserve">
      технологиялық ыдыстардың сыртын сүрту; </w:t>
      </w:r>
    </w:p>
    <w:p>
      <w:pPr>
        <w:spacing w:after="0"/>
        <w:ind w:left="0"/>
        <w:jc w:val="both"/>
      </w:pPr>
      <w:r>
        <w:rPr>
          <w:rFonts w:ascii="Times New Roman"/>
          <w:b w:val="false"/>
          <w:i w:val="false"/>
          <w:color w:val="000000"/>
          <w:sz w:val="28"/>
        </w:rPr>
        <w:t xml:space="preserve">
      бөшкелердің кертіктері мен құрсауларын сырлау; </w:t>
      </w:r>
    </w:p>
    <w:p>
      <w:pPr>
        <w:spacing w:after="0"/>
        <w:ind w:left="0"/>
        <w:jc w:val="both"/>
      </w:pPr>
      <w:r>
        <w:rPr>
          <w:rFonts w:ascii="Times New Roman"/>
          <w:b w:val="false"/>
          <w:i w:val="false"/>
          <w:color w:val="000000"/>
          <w:sz w:val="28"/>
        </w:rPr>
        <w:t xml:space="preserve">
      қызмет көрсететін жабдықтардың және коммуникациялардың жұмысын реттеу, олардың жұмысындағы кінәраттарды жою. </w:t>
      </w:r>
    </w:p>
    <w:bookmarkStart w:name="z65" w:id="63"/>
    <w:p>
      <w:pPr>
        <w:spacing w:after="0"/>
        <w:ind w:left="0"/>
        <w:jc w:val="both"/>
      </w:pPr>
      <w:r>
        <w:rPr>
          <w:rFonts w:ascii="Times New Roman"/>
          <w:b w:val="false"/>
          <w:i w:val="false"/>
          <w:color w:val="000000"/>
          <w:sz w:val="28"/>
        </w:rPr>
        <w:t xml:space="preserve">
      36. Білуге тиіс: </w:t>
      </w:r>
    </w:p>
    <w:bookmarkEnd w:id="63"/>
    <w:p>
      <w:pPr>
        <w:spacing w:after="0"/>
        <w:ind w:left="0"/>
        <w:jc w:val="both"/>
      </w:pPr>
      <w:r>
        <w:rPr>
          <w:rFonts w:ascii="Times New Roman"/>
          <w:b w:val="false"/>
          <w:i w:val="false"/>
          <w:color w:val="000000"/>
          <w:sz w:val="28"/>
        </w:rPr>
        <w:t xml:space="preserve">
      коньяк спиртінің, коньяктардың және қосалқы материалдардың негізгі қасиеті; </w:t>
      </w:r>
    </w:p>
    <w:p>
      <w:pPr>
        <w:spacing w:after="0"/>
        <w:ind w:left="0"/>
        <w:jc w:val="both"/>
      </w:pPr>
      <w:r>
        <w:rPr>
          <w:rFonts w:ascii="Times New Roman"/>
          <w:b w:val="false"/>
          <w:i w:val="false"/>
          <w:color w:val="000000"/>
          <w:sz w:val="28"/>
        </w:rPr>
        <w:t xml:space="preserve">
      технологиялық және тасымалдағыш ыдыстарды толтыру тәртібі; </w:t>
      </w:r>
    </w:p>
    <w:p>
      <w:pPr>
        <w:spacing w:after="0"/>
        <w:ind w:left="0"/>
        <w:jc w:val="both"/>
      </w:pPr>
      <w:r>
        <w:rPr>
          <w:rFonts w:ascii="Times New Roman"/>
          <w:b w:val="false"/>
          <w:i w:val="false"/>
          <w:color w:val="000000"/>
          <w:sz w:val="28"/>
        </w:rPr>
        <w:t>
      қызмет көрсететін жабдықтар мен коммуникациялардың жұмыс істеу принципі.</w:t>
      </w:r>
    </w:p>
    <w:bookmarkStart w:name="z66" w:id="64"/>
    <w:p>
      <w:pPr>
        <w:spacing w:after="0"/>
        <w:ind w:left="0"/>
        <w:jc w:val="left"/>
      </w:pPr>
      <w:r>
        <w:rPr>
          <w:rFonts w:ascii="Times New Roman"/>
          <w:b/>
          <w:i w:val="false"/>
          <w:color w:val="000000"/>
        </w:rPr>
        <w:t xml:space="preserve"> 17-параграф. Коньяк спиртін және коньяктарды өңдеуші, 3-разряд</w:t>
      </w:r>
    </w:p>
    <w:bookmarkEnd w:id="64"/>
    <w:bookmarkStart w:name="z67" w:id="65"/>
    <w:p>
      <w:pPr>
        <w:spacing w:after="0"/>
        <w:ind w:left="0"/>
        <w:jc w:val="both"/>
      </w:pPr>
      <w:r>
        <w:rPr>
          <w:rFonts w:ascii="Times New Roman"/>
          <w:b w:val="false"/>
          <w:i w:val="false"/>
          <w:color w:val="000000"/>
          <w:sz w:val="28"/>
        </w:rPr>
        <w:t>
      37. Жұмыс сипаттамасы:</w:t>
      </w:r>
    </w:p>
    <w:bookmarkEnd w:id="65"/>
    <w:p>
      <w:pPr>
        <w:spacing w:after="0"/>
        <w:ind w:left="0"/>
        <w:jc w:val="both"/>
      </w:pPr>
      <w:r>
        <w:rPr>
          <w:rFonts w:ascii="Times New Roman"/>
          <w:b w:val="false"/>
          <w:i w:val="false"/>
          <w:color w:val="000000"/>
          <w:sz w:val="28"/>
        </w:rPr>
        <w:t xml:space="preserve">
      коньяк спиртін бабына келтіру және өңдеу, коньяктарды дайындау бойынша жекелеген аса күрделі операцияларды орындау; </w:t>
      </w:r>
    </w:p>
    <w:p>
      <w:pPr>
        <w:spacing w:after="0"/>
        <w:ind w:left="0"/>
        <w:jc w:val="both"/>
      </w:pPr>
      <w:r>
        <w:rPr>
          <w:rFonts w:ascii="Times New Roman"/>
          <w:b w:val="false"/>
          <w:i w:val="false"/>
          <w:color w:val="000000"/>
          <w:sz w:val="28"/>
        </w:rPr>
        <w:t>
      коньяк спиртін эгализациялау, бөшкелерді коньяктармен толтыру және құюға беру;</w:t>
      </w:r>
    </w:p>
    <w:p>
      <w:pPr>
        <w:spacing w:after="0"/>
        <w:ind w:left="0"/>
        <w:jc w:val="both"/>
      </w:pPr>
      <w:r>
        <w:rPr>
          <w:rFonts w:ascii="Times New Roman"/>
          <w:b w:val="false"/>
          <w:i w:val="false"/>
          <w:color w:val="000000"/>
          <w:sz w:val="28"/>
        </w:rPr>
        <w:t xml:space="preserve">
      коньяктарды өңдеу: жапсыру, мөлшерлеу және жапсырылатын заттарды беру, араластыру, сүзу, купаждаудан кейін бабына келтіру; </w:t>
      </w:r>
    </w:p>
    <w:p>
      <w:pPr>
        <w:spacing w:after="0"/>
        <w:ind w:left="0"/>
        <w:jc w:val="both"/>
      </w:pPr>
      <w:r>
        <w:rPr>
          <w:rFonts w:ascii="Times New Roman"/>
          <w:b w:val="false"/>
          <w:i w:val="false"/>
          <w:color w:val="000000"/>
          <w:sz w:val="28"/>
        </w:rPr>
        <w:t xml:space="preserve">
      қазандықтарда және түрлі тәсілмен қыздыратын аппараттарда колер мен қант шәрбатын дайындау; </w:t>
      </w:r>
    </w:p>
    <w:p>
      <w:pPr>
        <w:spacing w:after="0"/>
        <w:ind w:left="0"/>
        <w:jc w:val="both"/>
      </w:pPr>
      <w:r>
        <w:rPr>
          <w:rFonts w:ascii="Times New Roman"/>
          <w:b w:val="false"/>
          <w:i w:val="false"/>
          <w:color w:val="000000"/>
          <w:sz w:val="28"/>
        </w:rPr>
        <w:t xml:space="preserve">
      жапсырылатын ерітінділерді дайындау; </w:t>
      </w:r>
    </w:p>
    <w:p>
      <w:pPr>
        <w:spacing w:after="0"/>
        <w:ind w:left="0"/>
        <w:jc w:val="both"/>
      </w:pPr>
      <w:r>
        <w:rPr>
          <w:rFonts w:ascii="Times New Roman"/>
          <w:b w:val="false"/>
          <w:i w:val="false"/>
          <w:color w:val="000000"/>
          <w:sz w:val="28"/>
        </w:rPr>
        <w:t>
      бақылау-өлшеу аспаптары, зертханалық талдаулар деректері бойынша және органолептикалық әдістің көмегімен процестерді бақылау және реттеу;</w:t>
      </w:r>
    </w:p>
    <w:p>
      <w:pPr>
        <w:spacing w:after="0"/>
        <w:ind w:left="0"/>
        <w:jc w:val="both"/>
      </w:pPr>
      <w:r>
        <w:rPr>
          <w:rFonts w:ascii="Times New Roman"/>
          <w:b w:val="false"/>
          <w:i w:val="false"/>
          <w:color w:val="000000"/>
          <w:sz w:val="28"/>
        </w:rPr>
        <w:t xml:space="preserve">
      қызмет көрсететін жабдықтардың жұмысын реттеу және оның жұмысындағы кінәраттарды жою; </w:t>
      </w:r>
    </w:p>
    <w:p>
      <w:pPr>
        <w:spacing w:after="0"/>
        <w:ind w:left="0"/>
        <w:jc w:val="both"/>
      </w:pPr>
      <w:r>
        <w:rPr>
          <w:rFonts w:ascii="Times New Roman"/>
          <w:b w:val="false"/>
          <w:i w:val="false"/>
          <w:color w:val="000000"/>
          <w:sz w:val="28"/>
        </w:rPr>
        <w:t>
      шикізат пен дайын өнімге есеп жүргізу.</w:t>
      </w:r>
    </w:p>
    <w:bookmarkStart w:name="z68" w:id="66"/>
    <w:p>
      <w:pPr>
        <w:spacing w:after="0"/>
        <w:ind w:left="0"/>
        <w:jc w:val="both"/>
      </w:pPr>
      <w:r>
        <w:rPr>
          <w:rFonts w:ascii="Times New Roman"/>
          <w:b w:val="false"/>
          <w:i w:val="false"/>
          <w:color w:val="000000"/>
          <w:sz w:val="28"/>
        </w:rPr>
        <w:t xml:space="preserve">
      38. Білуге тиіс: </w:t>
      </w:r>
    </w:p>
    <w:bookmarkEnd w:id="66"/>
    <w:p>
      <w:pPr>
        <w:spacing w:after="0"/>
        <w:ind w:left="0"/>
        <w:jc w:val="both"/>
      </w:pPr>
      <w:r>
        <w:rPr>
          <w:rFonts w:ascii="Times New Roman"/>
          <w:b w:val="false"/>
          <w:i w:val="false"/>
          <w:color w:val="000000"/>
          <w:sz w:val="28"/>
        </w:rPr>
        <w:t xml:space="preserve">
      коньяк спиртін өңдеу және коньяктарды дайындау технологиясының негіздері; қажетті технологиялық нұсқаулықтар; </w:t>
      </w:r>
    </w:p>
    <w:p>
      <w:pPr>
        <w:spacing w:after="0"/>
        <w:ind w:left="0"/>
        <w:jc w:val="both"/>
      </w:pPr>
      <w:r>
        <w:rPr>
          <w:rFonts w:ascii="Times New Roman"/>
          <w:b w:val="false"/>
          <w:i w:val="false"/>
          <w:color w:val="000000"/>
          <w:sz w:val="28"/>
        </w:rPr>
        <w:t xml:space="preserve">
      дайын өнім сапасына қойылатын талаптар; </w:t>
      </w:r>
    </w:p>
    <w:p>
      <w:pPr>
        <w:spacing w:after="0"/>
        <w:ind w:left="0"/>
        <w:jc w:val="both"/>
      </w:pPr>
      <w:r>
        <w:rPr>
          <w:rFonts w:ascii="Times New Roman"/>
          <w:b w:val="false"/>
          <w:i w:val="false"/>
          <w:color w:val="000000"/>
          <w:sz w:val="28"/>
        </w:rPr>
        <w:t xml:space="preserve">
      технологиялық режимнің параметрлері және жекелеген операцияларда оны реттеу тәртібі; </w:t>
      </w:r>
    </w:p>
    <w:p>
      <w:pPr>
        <w:spacing w:after="0"/>
        <w:ind w:left="0"/>
        <w:jc w:val="both"/>
      </w:pPr>
      <w:r>
        <w:rPr>
          <w:rFonts w:ascii="Times New Roman"/>
          <w:b w:val="false"/>
          <w:i w:val="false"/>
          <w:color w:val="000000"/>
          <w:sz w:val="28"/>
        </w:rPr>
        <w:t xml:space="preserve">
      қызмет көрсететін жабдықтардың, бақылау-өлшеу аспаптары мен коммуникациялардың құрылғысы; </w:t>
      </w:r>
    </w:p>
    <w:p>
      <w:pPr>
        <w:spacing w:after="0"/>
        <w:ind w:left="0"/>
        <w:jc w:val="both"/>
      </w:pPr>
      <w:r>
        <w:rPr>
          <w:rFonts w:ascii="Times New Roman"/>
          <w:b w:val="false"/>
          <w:i w:val="false"/>
          <w:color w:val="000000"/>
          <w:sz w:val="28"/>
        </w:rPr>
        <w:t xml:space="preserve">
      есепке алу тәртібі. </w:t>
      </w:r>
    </w:p>
    <w:bookmarkStart w:name="z69" w:id="67"/>
    <w:p>
      <w:pPr>
        <w:spacing w:after="0"/>
        <w:ind w:left="0"/>
        <w:jc w:val="left"/>
      </w:pPr>
      <w:r>
        <w:rPr>
          <w:rFonts w:ascii="Times New Roman"/>
          <w:b/>
          <w:i w:val="false"/>
          <w:color w:val="000000"/>
        </w:rPr>
        <w:t xml:space="preserve"> 18-параграф. Коньяк спиртін және коньяктарды өңдеуші, 4-разряд</w:t>
      </w:r>
    </w:p>
    <w:bookmarkEnd w:id="67"/>
    <w:bookmarkStart w:name="z70" w:id="68"/>
    <w:p>
      <w:pPr>
        <w:spacing w:after="0"/>
        <w:ind w:left="0"/>
        <w:jc w:val="both"/>
      </w:pPr>
      <w:r>
        <w:rPr>
          <w:rFonts w:ascii="Times New Roman"/>
          <w:b w:val="false"/>
          <w:i w:val="false"/>
          <w:color w:val="000000"/>
          <w:sz w:val="28"/>
        </w:rPr>
        <w:t>
      39. Жұмыс сипаттамасы:</w:t>
      </w:r>
    </w:p>
    <w:bookmarkEnd w:id="68"/>
    <w:p>
      <w:pPr>
        <w:spacing w:after="0"/>
        <w:ind w:left="0"/>
        <w:jc w:val="both"/>
      </w:pPr>
      <w:r>
        <w:rPr>
          <w:rFonts w:ascii="Times New Roman"/>
          <w:b w:val="false"/>
          <w:i w:val="false"/>
          <w:color w:val="000000"/>
          <w:sz w:val="28"/>
        </w:rPr>
        <w:t xml:space="preserve">
      коньяк спиртін бабына келтіру және өңдеу, коньяктарды дайындау бойынша кешенді технологиялық операцияларды орындау; </w:t>
      </w:r>
    </w:p>
    <w:p>
      <w:pPr>
        <w:spacing w:after="0"/>
        <w:ind w:left="0"/>
        <w:jc w:val="both"/>
      </w:pPr>
      <w:r>
        <w:rPr>
          <w:rFonts w:ascii="Times New Roman"/>
          <w:b w:val="false"/>
          <w:i w:val="false"/>
          <w:color w:val="000000"/>
          <w:sz w:val="28"/>
        </w:rPr>
        <w:t xml:space="preserve">
      коньяк спиртін резервуарлық бабына келтіру үшін емен тойтармаларын өңдеу; </w:t>
      </w:r>
    </w:p>
    <w:p>
      <w:pPr>
        <w:spacing w:after="0"/>
        <w:ind w:left="0"/>
        <w:jc w:val="both"/>
      </w:pPr>
      <w:r>
        <w:rPr>
          <w:rFonts w:ascii="Times New Roman"/>
          <w:b w:val="false"/>
          <w:i w:val="false"/>
          <w:color w:val="000000"/>
          <w:sz w:val="28"/>
        </w:rPr>
        <w:t xml:space="preserve">
      тойтармаларды эмальды резервуарларға орналастыру; </w:t>
      </w:r>
    </w:p>
    <w:p>
      <w:pPr>
        <w:spacing w:after="0"/>
        <w:ind w:left="0"/>
        <w:jc w:val="both"/>
      </w:pPr>
      <w:r>
        <w:rPr>
          <w:rFonts w:ascii="Times New Roman"/>
          <w:b w:val="false"/>
          <w:i w:val="false"/>
          <w:color w:val="000000"/>
          <w:sz w:val="28"/>
        </w:rPr>
        <w:t xml:space="preserve">
      емен тойтармаларда арнайы өңделген ірі ыдыстарда коньяк спиртін бабына келтіру кезінде оттекті режимді реттеу; </w:t>
      </w:r>
    </w:p>
    <w:p>
      <w:pPr>
        <w:spacing w:after="0"/>
        <w:ind w:left="0"/>
        <w:jc w:val="both"/>
      </w:pPr>
      <w:r>
        <w:rPr>
          <w:rFonts w:ascii="Times New Roman"/>
          <w:b w:val="false"/>
          <w:i w:val="false"/>
          <w:color w:val="000000"/>
          <w:sz w:val="28"/>
        </w:rPr>
        <w:t xml:space="preserve">
      тойтармаларды жуу және термиялық өңдеу; </w:t>
      </w:r>
    </w:p>
    <w:p>
      <w:pPr>
        <w:spacing w:after="0"/>
        <w:ind w:left="0"/>
        <w:jc w:val="both"/>
      </w:pPr>
      <w:r>
        <w:rPr>
          <w:rFonts w:ascii="Times New Roman"/>
          <w:b w:val="false"/>
          <w:i w:val="false"/>
          <w:color w:val="000000"/>
          <w:sz w:val="28"/>
        </w:rPr>
        <w:t xml:space="preserve">
      коньяктарды бөшкелерге құю; </w:t>
      </w:r>
    </w:p>
    <w:p>
      <w:pPr>
        <w:spacing w:after="0"/>
        <w:ind w:left="0"/>
        <w:jc w:val="both"/>
      </w:pPr>
      <w:r>
        <w:rPr>
          <w:rFonts w:ascii="Times New Roman"/>
          <w:b w:val="false"/>
          <w:i w:val="false"/>
          <w:color w:val="000000"/>
          <w:sz w:val="28"/>
        </w:rPr>
        <w:t xml:space="preserve">
      жабдықтарға қызмет көрсету және оның жұмысындағы ақауларды жою; </w:t>
      </w:r>
    </w:p>
    <w:p>
      <w:pPr>
        <w:spacing w:after="0"/>
        <w:ind w:left="0"/>
        <w:jc w:val="both"/>
      </w:pPr>
      <w:r>
        <w:rPr>
          <w:rFonts w:ascii="Times New Roman"/>
          <w:b w:val="false"/>
          <w:i w:val="false"/>
          <w:color w:val="000000"/>
          <w:sz w:val="28"/>
        </w:rPr>
        <w:t>
      коньяктарды дайындау процесін, қызмет көрсететін жабдықтың жұмысын бақылау және реттеу.</w:t>
      </w:r>
    </w:p>
    <w:bookmarkStart w:name="z71" w:id="69"/>
    <w:p>
      <w:pPr>
        <w:spacing w:after="0"/>
        <w:ind w:left="0"/>
        <w:jc w:val="both"/>
      </w:pPr>
      <w:r>
        <w:rPr>
          <w:rFonts w:ascii="Times New Roman"/>
          <w:b w:val="false"/>
          <w:i w:val="false"/>
          <w:color w:val="000000"/>
          <w:sz w:val="28"/>
        </w:rPr>
        <w:t xml:space="preserve">
      40. Білуге тиіс: </w:t>
      </w:r>
    </w:p>
    <w:bookmarkEnd w:id="69"/>
    <w:p>
      <w:pPr>
        <w:spacing w:after="0"/>
        <w:ind w:left="0"/>
        <w:jc w:val="both"/>
      </w:pPr>
      <w:r>
        <w:rPr>
          <w:rFonts w:ascii="Times New Roman"/>
          <w:b w:val="false"/>
          <w:i w:val="false"/>
          <w:color w:val="000000"/>
          <w:sz w:val="28"/>
        </w:rPr>
        <w:t xml:space="preserve">
      коньяк спиртінің, коньяктардың негізгі биологиялық және физикалық-химиялық қасиеті; </w:t>
      </w:r>
    </w:p>
    <w:p>
      <w:pPr>
        <w:spacing w:after="0"/>
        <w:ind w:left="0"/>
        <w:jc w:val="both"/>
      </w:pPr>
      <w:r>
        <w:rPr>
          <w:rFonts w:ascii="Times New Roman"/>
          <w:b w:val="false"/>
          <w:i w:val="false"/>
          <w:color w:val="000000"/>
          <w:sz w:val="28"/>
        </w:rPr>
        <w:t xml:space="preserve">
      коньяк спиртін өңдеу және коньяктарды дайындау технологиясы; </w:t>
      </w:r>
    </w:p>
    <w:p>
      <w:pPr>
        <w:spacing w:after="0"/>
        <w:ind w:left="0"/>
        <w:jc w:val="both"/>
      </w:pPr>
      <w:r>
        <w:rPr>
          <w:rFonts w:ascii="Times New Roman"/>
          <w:b w:val="false"/>
          <w:i w:val="false"/>
          <w:color w:val="000000"/>
          <w:sz w:val="28"/>
        </w:rPr>
        <w:t xml:space="preserve">
      технологиялық режимдердің параметрлері және емен тойтармаларда арнайы өңделген ірі ыдыстарда коньяк спиртін бабына келтіру кезінде реттеу; </w:t>
      </w:r>
    </w:p>
    <w:p>
      <w:pPr>
        <w:spacing w:after="0"/>
        <w:ind w:left="0"/>
        <w:jc w:val="both"/>
      </w:pPr>
      <w:r>
        <w:rPr>
          <w:rFonts w:ascii="Times New Roman"/>
          <w:b w:val="false"/>
          <w:i w:val="false"/>
          <w:color w:val="000000"/>
          <w:sz w:val="28"/>
        </w:rPr>
        <w:t xml:space="preserve">
      емен тойтармаларын өңдеудің технологиялық негіздері; </w:t>
      </w:r>
    </w:p>
    <w:p>
      <w:pPr>
        <w:spacing w:after="0"/>
        <w:ind w:left="0"/>
        <w:jc w:val="both"/>
      </w:pPr>
      <w:r>
        <w:rPr>
          <w:rFonts w:ascii="Times New Roman"/>
          <w:b w:val="false"/>
          <w:i w:val="false"/>
          <w:color w:val="000000"/>
          <w:sz w:val="28"/>
        </w:rPr>
        <w:t xml:space="preserve">
      қызмет көрсететін жабдықтардың, реттегіш құрылғылардың, бақылау-өлшеу аспаптарының құрылғысы. </w:t>
      </w:r>
    </w:p>
    <w:bookmarkStart w:name="z72" w:id="70"/>
    <w:p>
      <w:pPr>
        <w:spacing w:after="0"/>
        <w:ind w:left="0"/>
        <w:jc w:val="left"/>
      </w:pPr>
      <w:r>
        <w:rPr>
          <w:rFonts w:ascii="Times New Roman"/>
          <w:b/>
          <w:i w:val="false"/>
          <w:color w:val="000000"/>
        </w:rPr>
        <w:t xml:space="preserve"> 19-параграф. Коньяк спиртін және коньяктарды өңдеуші, 5-разряд</w:t>
      </w:r>
    </w:p>
    <w:bookmarkEnd w:id="70"/>
    <w:bookmarkStart w:name="z73" w:id="71"/>
    <w:p>
      <w:pPr>
        <w:spacing w:after="0"/>
        <w:ind w:left="0"/>
        <w:jc w:val="both"/>
      </w:pPr>
      <w:r>
        <w:rPr>
          <w:rFonts w:ascii="Times New Roman"/>
          <w:b w:val="false"/>
          <w:i w:val="false"/>
          <w:color w:val="000000"/>
          <w:sz w:val="28"/>
        </w:rPr>
        <w:t>
      41. Жұмыс сипаттамасы:</w:t>
      </w:r>
    </w:p>
    <w:bookmarkEnd w:id="71"/>
    <w:p>
      <w:pPr>
        <w:spacing w:after="0"/>
        <w:ind w:left="0"/>
        <w:jc w:val="both"/>
      </w:pPr>
      <w:r>
        <w:rPr>
          <w:rFonts w:ascii="Times New Roman"/>
          <w:b w:val="false"/>
          <w:i w:val="false"/>
          <w:color w:val="000000"/>
          <w:sz w:val="28"/>
        </w:rPr>
        <w:t xml:space="preserve">
      коньяк спиртін бабына келтіру және өңдеу, коньяктарды дайындау бойынша кешенді технологиялық операцияларды орындау; </w:t>
      </w:r>
    </w:p>
    <w:p>
      <w:pPr>
        <w:spacing w:after="0"/>
        <w:ind w:left="0"/>
        <w:jc w:val="both"/>
      </w:pPr>
      <w:r>
        <w:rPr>
          <w:rFonts w:ascii="Times New Roman"/>
          <w:b w:val="false"/>
          <w:i w:val="false"/>
          <w:color w:val="000000"/>
          <w:sz w:val="28"/>
        </w:rPr>
        <w:t>
      технологтың басшылығымен эаглизациялау және купаждау үшін коньяк спиртін іріктеу әрі толық бабына келтіруге беру;</w:t>
      </w:r>
    </w:p>
    <w:p>
      <w:pPr>
        <w:spacing w:after="0"/>
        <w:ind w:left="0"/>
        <w:jc w:val="both"/>
      </w:pPr>
      <w:r>
        <w:rPr>
          <w:rFonts w:ascii="Times New Roman"/>
          <w:b w:val="false"/>
          <w:i w:val="false"/>
          <w:color w:val="000000"/>
          <w:sz w:val="28"/>
        </w:rPr>
        <w:t xml:space="preserve">
      купажды дайындау, купаждау, мөлшерлеу және компоненттер мен желімделетін заттарды купажға беру, купажды араластыру; </w:t>
      </w:r>
    </w:p>
    <w:p>
      <w:pPr>
        <w:spacing w:after="0"/>
        <w:ind w:left="0"/>
        <w:jc w:val="both"/>
      </w:pPr>
      <w:r>
        <w:rPr>
          <w:rFonts w:ascii="Times New Roman"/>
          <w:b w:val="false"/>
          <w:i w:val="false"/>
          <w:color w:val="000000"/>
          <w:sz w:val="28"/>
        </w:rPr>
        <w:t xml:space="preserve">
      емен тойтарманы таңдау және коньяк спиртін резервуарлық бабына келтіру үшін оны өңдеуді ұйымдастыру; </w:t>
      </w:r>
    </w:p>
    <w:p>
      <w:pPr>
        <w:spacing w:after="0"/>
        <w:ind w:left="0"/>
        <w:jc w:val="both"/>
      </w:pPr>
      <w:r>
        <w:rPr>
          <w:rFonts w:ascii="Times New Roman"/>
          <w:b w:val="false"/>
          <w:i w:val="false"/>
          <w:color w:val="000000"/>
          <w:sz w:val="28"/>
        </w:rPr>
        <w:t>
      технологиялық режимнің орындалуын, шикізат пен материалдарды шығындау нормаларының сақталуын, жұмыссыздың тоқтамауын және учаскедегі қызмет көрсететін жабдықты пайдалану дұрыстығын бақылау;</w:t>
      </w:r>
    </w:p>
    <w:p>
      <w:pPr>
        <w:spacing w:after="0"/>
        <w:ind w:left="0"/>
        <w:jc w:val="both"/>
      </w:pPr>
      <w:r>
        <w:rPr>
          <w:rFonts w:ascii="Times New Roman"/>
          <w:b w:val="false"/>
          <w:i w:val="false"/>
          <w:color w:val="000000"/>
          <w:sz w:val="28"/>
        </w:rPr>
        <w:t>
      шығындарға әкеп соғатын, өнім сапасының төмендеу себептерін уақытында анықтау және жою.</w:t>
      </w:r>
    </w:p>
    <w:bookmarkStart w:name="z74" w:id="72"/>
    <w:p>
      <w:pPr>
        <w:spacing w:after="0"/>
        <w:ind w:left="0"/>
        <w:jc w:val="both"/>
      </w:pPr>
      <w:r>
        <w:rPr>
          <w:rFonts w:ascii="Times New Roman"/>
          <w:b w:val="false"/>
          <w:i w:val="false"/>
          <w:color w:val="000000"/>
          <w:sz w:val="28"/>
        </w:rPr>
        <w:t xml:space="preserve">
      42. Білуге тиіс: </w:t>
      </w:r>
    </w:p>
    <w:bookmarkEnd w:id="72"/>
    <w:p>
      <w:pPr>
        <w:spacing w:after="0"/>
        <w:ind w:left="0"/>
        <w:jc w:val="both"/>
      </w:pPr>
      <w:r>
        <w:rPr>
          <w:rFonts w:ascii="Times New Roman"/>
          <w:b w:val="false"/>
          <w:i w:val="false"/>
          <w:color w:val="000000"/>
          <w:sz w:val="28"/>
        </w:rPr>
        <w:t xml:space="preserve">
      коньяк спиртін бабына келтіру, коньяктарды дайындау технологиясы; </w:t>
      </w:r>
    </w:p>
    <w:p>
      <w:pPr>
        <w:spacing w:after="0"/>
        <w:ind w:left="0"/>
        <w:jc w:val="both"/>
      </w:pPr>
      <w:r>
        <w:rPr>
          <w:rFonts w:ascii="Times New Roman"/>
          <w:b w:val="false"/>
          <w:i w:val="false"/>
          <w:color w:val="000000"/>
          <w:sz w:val="28"/>
        </w:rPr>
        <w:t xml:space="preserve">
      емен тойтармасын таңдау және өңдеу технологиясының тәртібі; </w:t>
      </w:r>
    </w:p>
    <w:p>
      <w:pPr>
        <w:spacing w:after="0"/>
        <w:ind w:left="0"/>
        <w:jc w:val="both"/>
      </w:pPr>
      <w:r>
        <w:rPr>
          <w:rFonts w:ascii="Times New Roman"/>
          <w:b w:val="false"/>
          <w:i w:val="false"/>
          <w:color w:val="000000"/>
          <w:sz w:val="28"/>
        </w:rPr>
        <w:t xml:space="preserve">
      шикізат пен материалдарды шығындау нормасы; </w:t>
      </w:r>
    </w:p>
    <w:p>
      <w:pPr>
        <w:spacing w:after="0"/>
        <w:ind w:left="0"/>
        <w:jc w:val="both"/>
      </w:pPr>
      <w:r>
        <w:rPr>
          <w:rFonts w:ascii="Times New Roman"/>
          <w:b w:val="false"/>
          <w:i w:val="false"/>
          <w:color w:val="000000"/>
          <w:sz w:val="28"/>
        </w:rPr>
        <w:t xml:space="preserve">
      қызмет көрсететін жабдықтардың, реттегіш құрылғылар мен бақылау-өлшеу аспаптарының конструктивтік ерекшеліктері; </w:t>
      </w:r>
    </w:p>
    <w:p>
      <w:pPr>
        <w:spacing w:after="0"/>
        <w:ind w:left="0"/>
        <w:jc w:val="both"/>
      </w:pPr>
      <w:r>
        <w:rPr>
          <w:rFonts w:ascii="Times New Roman"/>
          <w:b w:val="false"/>
          <w:i w:val="false"/>
          <w:color w:val="000000"/>
          <w:sz w:val="28"/>
        </w:rPr>
        <w:t xml:space="preserve">
      эгализацилау және купаждау үшін коньяк спиртін іріктеу тәртібі; </w:t>
      </w:r>
    </w:p>
    <w:p>
      <w:pPr>
        <w:spacing w:after="0"/>
        <w:ind w:left="0"/>
        <w:jc w:val="both"/>
      </w:pPr>
      <w:r>
        <w:rPr>
          <w:rFonts w:ascii="Times New Roman"/>
          <w:b w:val="false"/>
          <w:i w:val="false"/>
          <w:color w:val="000000"/>
          <w:sz w:val="28"/>
        </w:rPr>
        <w:t xml:space="preserve">
      қызмет көрсететін жабдықтың жұмысындағы кінәраттарды анықтау және жою тәсілдері. </w:t>
      </w:r>
    </w:p>
    <w:bookmarkStart w:name="z75" w:id="73"/>
    <w:p>
      <w:pPr>
        <w:spacing w:after="0"/>
        <w:ind w:left="0"/>
        <w:jc w:val="left"/>
      </w:pPr>
      <w:r>
        <w:rPr>
          <w:rFonts w:ascii="Times New Roman"/>
          <w:b/>
          <w:i w:val="false"/>
          <w:color w:val="000000"/>
        </w:rPr>
        <w:t xml:space="preserve"> 20-параграф. Көпіргіш шараптарды дайындаушы, 2-разряд</w:t>
      </w:r>
    </w:p>
    <w:bookmarkEnd w:id="73"/>
    <w:bookmarkStart w:name="z76" w:id="74"/>
    <w:p>
      <w:pPr>
        <w:spacing w:after="0"/>
        <w:ind w:left="0"/>
        <w:jc w:val="both"/>
      </w:pPr>
      <w:r>
        <w:rPr>
          <w:rFonts w:ascii="Times New Roman"/>
          <w:b w:val="false"/>
          <w:i w:val="false"/>
          <w:color w:val="000000"/>
          <w:sz w:val="28"/>
        </w:rPr>
        <w:t>
      43. Жұмыс сипаттамасы:</w:t>
      </w:r>
    </w:p>
    <w:bookmarkEnd w:id="74"/>
    <w:p>
      <w:pPr>
        <w:spacing w:after="0"/>
        <w:ind w:left="0"/>
        <w:jc w:val="both"/>
      </w:pPr>
      <w:r>
        <w:rPr>
          <w:rFonts w:ascii="Times New Roman"/>
          <w:b w:val="false"/>
          <w:i w:val="false"/>
          <w:color w:val="000000"/>
          <w:sz w:val="28"/>
        </w:rPr>
        <w:t>
      көпіргіш шараптар өндіруде бөтелкедегі құрамды толық немесе ішінара салқындату немесе қатыру;</w:t>
      </w:r>
    </w:p>
    <w:p>
      <w:pPr>
        <w:spacing w:after="0"/>
        <w:ind w:left="0"/>
        <w:jc w:val="both"/>
      </w:pPr>
      <w:r>
        <w:rPr>
          <w:rFonts w:ascii="Times New Roman"/>
          <w:b w:val="false"/>
          <w:i w:val="false"/>
          <w:color w:val="000000"/>
          <w:sz w:val="28"/>
        </w:rPr>
        <w:t>
      салқындату және қатыру процесін, камерадағы, ванналардағы ауа мен тұздықтың температурасын, бақылау-өлшеу аспаптары мен органолептикалық әдіс бойынша ванналардағы тұздықтың деңгейін бақылау;</w:t>
      </w:r>
    </w:p>
    <w:p>
      <w:pPr>
        <w:spacing w:after="0"/>
        <w:ind w:left="0"/>
        <w:jc w:val="both"/>
      </w:pPr>
      <w:r>
        <w:rPr>
          <w:rFonts w:ascii="Times New Roman"/>
          <w:b w:val="false"/>
          <w:i w:val="false"/>
          <w:color w:val="000000"/>
          <w:sz w:val="28"/>
        </w:rPr>
        <w:t>
      салқындату және мұздату процесінің аяқталу сәтін айқындау;</w:t>
      </w:r>
    </w:p>
    <w:p>
      <w:pPr>
        <w:spacing w:after="0"/>
        <w:ind w:left="0"/>
        <w:jc w:val="both"/>
      </w:pPr>
      <w:r>
        <w:rPr>
          <w:rFonts w:ascii="Times New Roman"/>
          <w:b w:val="false"/>
          <w:i w:val="false"/>
          <w:color w:val="000000"/>
          <w:sz w:val="28"/>
        </w:rPr>
        <w:t>
      тоңазытқыш камераларды, ванналарды тиеу және түсіру;</w:t>
      </w:r>
    </w:p>
    <w:p>
      <w:pPr>
        <w:spacing w:after="0"/>
        <w:ind w:left="0"/>
        <w:jc w:val="both"/>
      </w:pPr>
      <w:r>
        <w:rPr>
          <w:rFonts w:ascii="Times New Roman"/>
          <w:b w:val="false"/>
          <w:i w:val="false"/>
          <w:color w:val="000000"/>
          <w:sz w:val="28"/>
        </w:rPr>
        <w:t>
      көпіргіш шараптар құйылған бөтелкелерді беру және тасымалдау;</w:t>
      </w:r>
    </w:p>
    <w:p>
      <w:pPr>
        <w:spacing w:after="0"/>
        <w:ind w:left="0"/>
        <w:jc w:val="both"/>
      </w:pPr>
      <w:r>
        <w:rPr>
          <w:rFonts w:ascii="Times New Roman"/>
          <w:b w:val="false"/>
          <w:i w:val="false"/>
          <w:color w:val="000000"/>
          <w:sz w:val="28"/>
        </w:rPr>
        <w:t>
      шарап құйылған бөтелкелерді ашыту және бабына келгенін тексеру үшін қатарластыру;</w:t>
      </w:r>
    </w:p>
    <w:p>
      <w:pPr>
        <w:spacing w:after="0"/>
        <w:ind w:left="0"/>
        <w:jc w:val="both"/>
      </w:pPr>
      <w:r>
        <w:rPr>
          <w:rFonts w:ascii="Times New Roman"/>
          <w:b w:val="false"/>
          <w:i w:val="false"/>
          <w:color w:val="000000"/>
          <w:sz w:val="28"/>
        </w:rPr>
        <w:t>
      бабына келгенін тексергеннен кейін өндіріске беру, бөтелкелерді қайта қатарлау және шайқау;</w:t>
      </w:r>
    </w:p>
    <w:p>
      <w:pPr>
        <w:spacing w:after="0"/>
        <w:ind w:left="0"/>
        <w:jc w:val="both"/>
      </w:pPr>
      <w:r>
        <w:rPr>
          <w:rFonts w:ascii="Times New Roman"/>
          <w:b w:val="false"/>
          <w:i w:val="false"/>
          <w:color w:val="000000"/>
          <w:sz w:val="28"/>
        </w:rPr>
        <w:t>
      ашытылған шарап құйылған бөтелкелерді пюпитрлерге орналастыру және одан шығару;</w:t>
      </w:r>
    </w:p>
    <w:p>
      <w:pPr>
        <w:spacing w:after="0"/>
        <w:ind w:left="0"/>
        <w:jc w:val="both"/>
      </w:pPr>
      <w:r>
        <w:rPr>
          <w:rFonts w:ascii="Times New Roman"/>
          <w:b w:val="false"/>
          <w:i w:val="false"/>
          <w:color w:val="000000"/>
          <w:sz w:val="28"/>
        </w:rPr>
        <w:t>
      қатарларды ажырату және қайта қатарлау;</w:t>
      </w:r>
    </w:p>
    <w:p>
      <w:pPr>
        <w:spacing w:after="0"/>
        <w:ind w:left="0"/>
        <w:jc w:val="both"/>
      </w:pPr>
      <w:r>
        <w:rPr>
          <w:rFonts w:ascii="Times New Roman"/>
          <w:b w:val="false"/>
          <w:i w:val="false"/>
          <w:color w:val="000000"/>
          <w:sz w:val="28"/>
        </w:rPr>
        <w:t>
      шарап құйылған бөтелкелерді операция аралық тасымалдау;</w:t>
      </w:r>
    </w:p>
    <w:p>
      <w:pPr>
        <w:spacing w:after="0"/>
        <w:ind w:left="0"/>
        <w:jc w:val="both"/>
      </w:pPr>
      <w:r>
        <w:rPr>
          <w:rFonts w:ascii="Times New Roman"/>
          <w:b w:val="false"/>
          <w:i w:val="false"/>
          <w:color w:val="000000"/>
          <w:sz w:val="28"/>
        </w:rPr>
        <w:t>
      бабына келтіру процесінде көпіргіш шарап құйылған бөтелкелерді жуу.</w:t>
      </w:r>
    </w:p>
    <w:bookmarkStart w:name="z77" w:id="75"/>
    <w:p>
      <w:pPr>
        <w:spacing w:after="0"/>
        <w:ind w:left="0"/>
        <w:jc w:val="both"/>
      </w:pPr>
      <w:r>
        <w:rPr>
          <w:rFonts w:ascii="Times New Roman"/>
          <w:b w:val="false"/>
          <w:i w:val="false"/>
          <w:color w:val="000000"/>
          <w:sz w:val="28"/>
        </w:rPr>
        <w:t>
      44. Білуге тиіс:</w:t>
      </w:r>
    </w:p>
    <w:bookmarkEnd w:id="75"/>
    <w:p>
      <w:pPr>
        <w:spacing w:after="0"/>
        <w:ind w:left="0"/>
        <w:jc w:val="both"/>
      </w:pPr>
      <w:r>
        <w:rPr>
          <w:rFonts w:ascii="Times New Roman"/>
          <w:b w:val="false"/>
          <w:i w:val="false"/>
          <w:color w:val="000000"/>
          <w:sz w:val="28"/>
        </w:rPr>
        <w:t>
      көпіргіш шараптарды өндіруде бөтелкедегі құрамды салқындату және қатыру тәртібі мен мақсаты;</w:t>
      </w:r>
    </w:p>
    <w:p>
      <w:pPr>
        <w:spacing w:after="0"/>
        <w:ind w:left="0"/>
        <w:jc w:val="both"/>
      </w:pPr>
      <w:r>
        <w:rPr>
          <w:rFonts w:ascii="Times New Roman"/>
          <w:b w:val="false"/>
          <w:i w:val="false"/>
          <w:color w:val="000000"/>
          <w:sz w:val="28"/>
        </w:rPr>
        <w:t>
      пюпитрлерді дезинфекциялау және орналастыру тәртібі;</w:t>
      </w:r>
    </w:p>
    <w:p>
      <w:pPr>
        <w:spacing w:after="0"/>
        <w:ind w:left="0"/>
        <w:jc w:val="both"/>
      </w:pPr>
      <w:r>
        <w:rPr>
          <w:rFonts w:ascii="Times New Roman"/>
          <w:b w:val="false"/>
          <w:i w:val="false"/>
          <w:color w:val="000000"/>
          <w:sz w:val="28"/>
        </w:rPr>
        <w:t>
      шарап құйылған бөтелкелерді ашыту және бабына келгенін бақылау үшін қатарлау тәртібі.</w:t>
      </w:r>
    </w:p>
    <w:bookmarkStart w:name="z78" w:id="76"/>
    <w:p>
      <w:pPr>
        <w:spacing w:after="0"/>
        <w:ind w:left="0"/>
        <w:jc w:val="left"/>
      </w:pPr>
      <w:r>
        <w:rPr>
          <w:rFonts w:ascii="Times New Roman"/>
          <w:b/>
          <w:i w:val="false"/>
          <w:color w:val="000000"/>
        </w:rPr>
        <w:t xml:space="preserve"> 21-параграф. Көпіргіш шараптарды дайындаушы, 3-разряд</w:t>
      </w:r>
    </w:p>
    <w:bookmarkEnd w:id="76"/>
    <w:bookmarkStart w:name="z79" w:id="77"/>
    <w:p>
      <w:pPr>
        <w:spacing w:after="0"/>
        <w:ind w:left="0"/>
        <w:jc w:val="both"/>
      </w:pPr>
      <w:r>
        <w:rPr>
          <w:rFonts w:ascii="Times New Roman"/>
          <w:b w:val="false"/>
          <w:i w:val="false"/>
          <w:color w:val="000000"/>
          <w:sz w:val="28"/>
        </w:rPr>
        <w:t>
      45. Жұмыс сипаттамасы:</w:t>
      </w:r>
    </w:p>
    <w:bookmarkEnd w:id="77"/>
    <w:p>
      <w:pPr>
        <w:spacing w:after="0"/>
        <w:ind w:left="0"/>
        <w:jc w:val="both"/>
      </w:pPr>
      <w:r>
        <w:rPr>
          <w:rFonts w:ascii="Times New Roman"/>
          <w:b w:val="false"/>
          <w:i w:val="false"/>
          <w:color w:val="000000"/>
          <w:sz w:val="28"/>
        </w:rPr>
        <w:t>
      жоғары білікті көпіргіш шараптарды дайындаушының немесе шебердің (технологтың) басшылығымен ашытқының таза дақылдарын көбейту және ашытқыны дайындау жөніндегі жұмыстарды орындау;</w:t>
      </w:r>
    </w:p>
    <w:p>
      <w:pPr>
        <w:spacing w:after="0"/>
        <w:ind w:left="0"/>
        <w:jc w:val="both"/>
      </w:pPr>
      <w:r>
        <w:rPr>
          <w:rFonts w:ascii="Times New Roman"/>
          <w:b w:val="false"/>
          <w:i w:val="false"/>
          <w:color w:val="000000"/>
          <w:sz w:val="28"/>
        </w:rPr>
        <w:t>
      аппараттарды, сыйымдылықтарды, ыдыстарды зарарсыздандыру;</w:t>
      </w:r>
    </w:p>
    <w:p>
      <w:pPr>
        <w:spacing w:after="0"/>
        <w:ind w:left="0"/>
        <w:jc w:val="both"/>
      </w:pPr>
      <w:r>
        <w:rPr>
          <w:rFonts w:ascii="Times New Roman"/>
          <w:b w:val="false"/>
          <w:i w:val="false"/>
          <w:color w:val="000000"/>
          <w:sz w:val="28"/>
        </w:rPr>
        <w:t>
      қоректік ортаны мөлдірлеу (сүзу, тұндыру);</w:t>
      </w:r>
    </w:p>
    <w:p>
      <w:pPr>
        <w:spacing w:after="0"/>
        <w:ind w:left="0"/>
        <w:jc w:val="both"/>
      </w:pPr>
      <w:r>
        <w:rPr>
          <w:rFonts w:ascii="Times New Roman"/>
          <w:b w:val="false"/>
          <w:i w:val="false"/>
          <w:color w:val="000000"/>
          <w:sz w:val="28"/>
        </w:rPr>
        <w:t>
      зарарсыздандырғыштарды қоректік ортамен толтыру, зарарсыздандыру және зарарсыздандырғыш ыдыстарға құю;</w:t>
      </w:r>
    </w:p>
    <w:p>
      <w:pPr>
        <w:spacing w:after="0"/>
        <w:ind w:left="0"/>
        <w:jc w:val="both"/>
      </w:pPr>
      <w:r>
        <w:rPr>
          <w:rFonts w:ascii="Times New Roman"/>
          <w:b w:val="false"/>
          <w:i w:val="false"/>
          <w:color w:val="000000"/>
          <w:sz w:val="28"/>
        </w:rPr>
        <w:t>
      сорғының, өлшегіштің көмегімен ашытқыны қоректік ортаға және өндіріске беру;</w:t>
      </w:r>
    </w:p>
    <w:p>
      <w:pPr>
        <w:spacing w:after="0"/>
        <w:ind w:left="0"/>
        <w:jc w:val="both"/>
      </w:pPr>
      <w:r>
        <w:rPr>
          <w:rFonts w:ascii="Times New Roman"/>
          <w:b w:val="false"/>
          <w:i w:val="false"/>
          <w:color w:val="000000"/>
          <w:sz w:val="28"/>
        </w:rPr>
        <w:t>
      аппаратураларға, сорғыларға, сүзгілер мен коммуникацияларға қызмет көрсету және жұмысын реттеу;</w:t>
      </w:r>
    </w:p>
    <w:p>
      <w:pPr>
        <w:spacing w:after="0"/>
        <w:ind w:left="0"/>
        <w:jc w:val="both"/>
      </w:pPr>
      <w:r>
        <w:rPr>
          <w:rFonts w:ascii="Times New Roman"/>
          <w:b w:val="false"/>
          <w:i w:val="false"/>
          <w:color w:val="000000"/>
          <w:sz w:val="28"/>
        </w:rPr>
        <w:t>
      шарапты тұнбалардан ажыратуға арналған аппаратуралар мен құрылғылардың көмегімен көпіргіш шараптарды бөтелкелерден бөтелкелерге ауыстырып құю;</w:t>
      </w:r>
    </w:p>
    <w:p>
      <w:pPr>
        <w:spacing w:after="0"/>
        <w:ind w:left="0"/>
        <w:jc w:val="both"/>
      </w:pPr>
      <w:r>
        <w:rPr>
          <w:rFonts w:ascii="Times New Roman"/>
          <w:b w:val="false"/>
          <w:i w:val="false"/>
          <w:color w:val="000000"/>
          <w:sz w:val="28"/>
        </w:rPr>
        <w:t>
      бос және толтырылған бөтелкелерді ауыстырып құюға дайындау, қатарлардан бөтелкелерді ауыстыру;</w:t>
      </w:r>
    </w:p>
    <w:p>
      <w:pPr>
        <w:spacing w:after="0"/>
        <w:ind w:left="0"/>
        <w:jc w:val="both"/>
      </w:pPr>
      <w:r>
        <w:rPr>
          <w:rFonts w:ascii="Times New Roman"/>
          <w:b w:val="false"/>
          <w:i w:val="false"/>
          <w:color w:val="000000"/>
          <w:sz w:val="28"/>
        </w:rPr>
        <w:t>
      толтырылған бөтелкелерді алдын ала салқындату және бос бөтелкелерді көмірқышқылымен толтыру;</w:t>
      </w:r>
    </w:p>
    <w:p>
      <w:pPr>
        <w:spacing w:after="0"/>
        <w:ind w:left="0"/>
        <w:jc w:val="both"/>
      </w:pPr>
      <w:r>
        <w:rPr>
          <w:rFonts w:ascii="Times New Roman"/>
          <w:b w:val="false"/>
          <w:i w:val="false"/>
          <w:color w:val="000000"/>
          <w:sz w:val="28"/>
        </w:rPr>
        <w:t>
      қызмет көрсететін аппаратураның жұмысын реттеу;</w:t>
      </w:r>
    </w:p>
    <w:p>
      <w:pPr>
        <w:spacing w:after="0"/>
        <w:ind w:left="0"/>
        <w:jc w:val="both"/>
      </w:pPr>
      <w:r>
        <w:rPr>
          <w:rFonts w:ascii="Times New Roman"/>
          <w:b w:val="false"/>
          <w:i w:val="false"/>
          <w:color w:val="000000"/>
          <w:sz w:val="28"/>
        </w:rPr>
        <w:t>
      шикізат пен дайын өнімге есеп жүргізу.</w:t>
      </w:r>
    </w:p>
    <w:bookmarkStart w:name="z80" w:id="78"/>
    <w:p>
      <w:pPr>
        <w:spacing w:after="0"/>
        <w:ind w:left="0"/>
        <w:jc w:val="both"/>
      </w:pPr>
      <w:r>
        <w:rPr>
          <w:rFonts w:ascii="Times New Roman"/>
          <w:b w:val="false"/>
          <w:i w:val="false"/>
          <w:color w:val="000000"/>
          <w:sz w:val="28"/>
        </w:rPr>
        <w:t>
      46. Білуге тиіс:</w:t>
      </w:r>
    </w:p>
    <w:bookmarkEnd w:id="78"/>
    <w:p>
      <w:pPr>
        <w:spacing w:after="0"/>
        <w:ind w:left="0"/>
        <w:jc w:val="both"/>
      </w:pPr>
      <w:r>
        <w:rPr>
          <w:rFonts w:ascii="Times New Roman"/>
          <w:b w:val="false"/>
          <w:i w:val="false"/>
          <w:color w:val="000000"/>
          <w:sz w:val="28"/>
        </w:rPr>
        <w:t>
      шараптың, ашытқының және қосымша қолданылатын материалдардың негізгі қасиеті;</w:t>
      </w:r>
    </w:p>
    <w:p>
      <w:pPr>
        <w:spacing w:after="0"/>
        <w:ind w:left="0"/>
        <w:jc w:val="both"/>
      </w:pPr>
      <w:r>
        <w:rPr>
          <w:rFonts w:ascii="Times New Roman"/>
          <w:b w:val="false"/>
          <w:i w:val="false"/>
          <w:color w:val="000000"/>
          <w:sz w:val="28"/>
        </w:rPr>
        <w:t>
      ашытқының таза дақылдарын көбейтудің негізгі технологиясы;</w:t>
      </w:r>
    </w:p>
    <w:p>
      <w:pPr>
        <w:spacing w:after="0"/>
        <w:ind w:left="0"/>
        <w:jc w:val="both"/>
      </w:pPr>
      <w:r>
        <w:rPr>
          <w:rFonts w:ascii="Times New Roman"/>
          <w:b w:val="false"/>
          <w:i w:val="false"/>
          <w:color w:val="000000"/>
          <w:sz w:val="28"/>
        </w:rPr>
        <w:t>
      технологиялық режимнің параметрлері және оны орындау тәртібі;</w:t>
      </w:r>
    </w:p>
    <w:p>
      <w:pPr>
        <w:spacing w:after="0"/>
        <w:ind w:left="0"/>
        <w:jc w:val="both"/>
      </w:pPr>
      <w:r>
        <w:rPr>
          <w:rFonts w:ascii="Times New Roman"/>
          <w:b w:val="false"/>
          <w:i w:val="false"/>
          <w:color w:val="000000"/>
          <w:sz w:val="28"/>
        </w:rPr>
        <w:t>
      қызмет көрсететін жабдықтың, аппаратураның, коммуникацияның жұмыс істеу принципі;</w:t>
      </w:r>
    </w:p>
    <w:p>
      <w:pPr>
        <w:spacing w:after="0"/>
        <w:ind w:left="0"/>
        <w:jc w:val="both"/>
      </w:pPr>
      <w:r>
        <w:rPr>
          <w:rFonts w:ascii="Times New Roman"/>
          <w:b w:val="false"/>
          <w:i w:val="false"/>
          <w:color w:val="000000"/>
          <w:sz w:val="28"/>
        </w:rPr>
        <w:t>
      қолданылатын бақылау-өлшеу аспаптарын пайдалану тәртібі;</w:t>
      </w:r>
    </w:p>
    <w:p>
      <w:pPr>
        <w:spacing w:after="0"/>
        <w:ind w:left="0"/>
        <w:jc w:val="both"/>
      </w:pPr>
      <w:r>
        <w:rPr>
          <w:rFonts w:ascii="Times New Roman"/>
          <w:b w:val="false"/>
          <w:i w:val="false"/>
          <w:color w:val="000000"/>
          <w:sz w:val="28"/>
        </w:rPr>
        <w:t>
      есепке алу тәртібі.</w:t>
      </w:r>
    </w:p>
    <w:bookmarkStart w:name="z81" w:id="79"/>
    <w:p>
      <w:pPr>
        <w:spacing w:after="0"/>
        <w:ind w:left="0"/>
        <w:jc w:val="left"/>
      </w:pPr>
      <w:r>
        <w:rPr>
          <w:rFonts w:ascii="Times New Roman"/>
          <w:b/>
          <w:i w:val="false"/>
          <w:color w:val="000000"/>
        </w:rPr>
        <w:t xml:space="preserve"> 22-параграф. Көпіргіш шараптарды дайындаушы, 4-разряд</w:t>
      </w:r>
    </w:p>
    <w:bookmarkEnd w:id="79"/>
    <w:bookmarkStart w:name="z82" w:id="80"/>
    <w:p>
      <w:pPr>
        <w:spacing w:after="0"/>
        <w:ind w:left="0"/>
        <w:jc w:val="both"/>
      </w:pPr>
      <w:r>
        <w:rPr>
          <w:rFonts w:ascii="Times New Roman"/>
          <w:b w:val="false"/>
          <w:i w:val="false"/>
          <w:color w:val="000000"/>
          <w:sz w:val="28"/>
        </w:rPr>
        <w:t>
      47. Жұмыс сипаттамасы:</w:t>
      </w:r>
    </w:p>
    <w:bookmarkEnd w:id="80"/>
    <w:p>
      <w:pPr>
        <w:spacing w:after="0"/>
        <w:ind w:left="0"/>
        <w:jc w:val="both"/>
      </w:pPr>
      <w:r>
        <w:rPr>
          <w:rFonts w:ascii="Times New Roman"/>
          <w:b w:val="false"/>
          <w:i w:val="false"/>
          <w:color w:val="000000"/>
          <w:sz w:val="28"/>
        </w:rPr>
        <w:t>
      аппараттарда үздіксіз жұмыс істейтін батареяларда ашытқылардың таза дақылдарын генерациялау процесін жүргізу;</w:t>
      </w:r>
    </w:p>
    <w:p>
      <w:pPr>
        <w:spacing w:after="0"/>
        <w:ind w:left="0"/>
        <w:jc w:val="both"/>
      </w:pPr>
      <w:r>
        <w:rPr>
          <w:rFonts w:ascii="Times New Roman"/>
          <w:b w:val="false"/>
          <w:i w:val="false"/>
          <w:color w:val="000000"/>
          <w:sz w:val="28"/>
        </w:rPr>
        <w:t>
      ашытқыларды жинау;</w:t>
      </w:r>
    </w:p>
    <w:p>
      <w:pPr>
        <w:spacing w:after="0"/>
        <w:ind w:left="0"/>
        <w:jc w:val="both"/>
      </w:pPr>
      <w:r>
        <w:rPr>
          <w:rFonts w:ascii="Times New Roman"/>
          <w:b w:val="false"/>
          <w:i w:val="false"/>
          <w:color w:val="000000"/>
          <w:sz w:val="28"/>
        </w:rPr>
        <w:t>
      зарасыздандырылған қоректік ортаны дайындау, ашытқыны қоректік ортаға себу;</w:t>
      </w:r>
    </w:p>
    <w:p>
      <w:pPr>
        <w:spacing w:after="0"/>
        <w:ind w:left="0"/>
        <w:jc w:val="both"/>
      </w:pPr>
      <w:r>
        <w:rPr>
          <w:rFonts w:ascii="Times New Roman"/>
          <w:b w:val="false"/>
          <w:i w:val="false"/>
          <w:color w:val="000000"/>
          <w:sz w:val="28"/>
        </w:rPr>
        <w:t>
      генерациялау процесін қадағалау;</w:t>
      </w:r>
    </w:p>
    <w:p>
      <w:pPr>
        <w:spacing w:after="0"/>
        <w:ind w:left="0"/>
        <w:jc w:val="both"/>
      </w:pPr>
      <w:r>
        <w:rPr>
          <w:rFonts w:ascii="Times New Roman"/>
          <w:b w:val="false"/>
          <w:i w:val="false"/>
          <w:color w:val="000000"/>
          <w:sz w:val="28"/>
        </w:rPr>
        <w:t>
      сорғылардың, мөлшерлегіш құрылғылардың көмегімен ашытқыны өндіріске беру;</w:t>
      </w:r>
    </w:p>
    <w:p>
      <w:pPr>
        <w:spacing w:after="0"/>
        <w:ind w:left="0"/>
        <w:jc w:val="both"/>
      </w:pPr>
      <w:r>
        <w:rPr>
          <w:rFonts w:ascii="Times New Roman"/>
          <w:b w:val="false"/>
          <w:i w:val="false"/>
          <w:color w:val="000000"/>
          <w:sz w:val="28"/>
        </w:rPr>
        <w:t>
      қайта ашыту үшін резервуарлық (немесе тираждық) қоспаны дайындау және өңдеу;</w:t>
      </w:r>
    </w:p>
    <w:p>
      <w:pPr>
        <w:spacing w:after="0"/>
        <w:ind w:left="0"/>
        <w:jc w:val="both"/>
      </w:pPr>
      <w:r>
        <w:rPr>
          <w:rFonts w:ascii="Times New Roman"/>
          <w:b w:val="false"/>
          <w:i w:val="false"/>
          <w:color w:val="000000"/>
          <w:sz w:val="28"/>
        </w:rPr>
        <w:t>
      орталықтан тепкіш сорғыларды қолдану, көмірқышқылымен таптау немесе басқа да тәсілдермен қысымды аппараттарды шарап материалдарымен және ликермен толтыру;</w:t>
      </w:r>
    </w:p>
    <w:p>
      <w:pPr>
        <w:spacing w:after="0"/>
        <w:ind w:left="0"/>
        <w:jc w:val="both"/>
      </w:pPr>
      <w:r>
        <w:rPr>
          <w:rFonts w:ascii="Times New Roman"/>
          <w:b w:val="false"/>
          <w:i w:val="false"/>
          <w:color w:val="000000"/>
          <w:sz w:val="28"/>
        </w:rPr>
        <w:t>
      қоспаны сутекті жіберу жолымен, ашыту және басқа да тәсілдермен қышқылсыздандыру-майсыздандыру;</w:t>
      </w:r>
    </w:p>
    <w:p>
      <w:pPr>
        <w:spacing w:after="0"/>
        <w:ind w:left="0"/>
        <w:jc w:val="both"/>
      </w:pPr>
      <w:r>
        <w:rPr>
          <w:rFonts w:ascii="Times New Roman"/>
          <w:b w:val="false"/>
          <w:i w:val="false"/>
          <w:color w:val="000000"/>
          <w:sz w:val="28"/>
        </w:rPr>
        <w:t>
      қоспаны берілген температураға дейін қыздыру, оны сол деңгейде ұстап тұру және кейін салқындату;</w:t>
      </w:r>
    </w:p>
    <w:p>
      <w:pPr>
        <w:spacing w:after="0"/>
        <w:ind w:left="0"/>
        <w:jc w:val="both"/>
      </w:pPr>
      <w:r>
        <w:rPr>
          <w:rFonts w:ascii="Times New Roman"/>
          <w:b w:val="false"/>
          <w:i w:val="false"/>
          <w:color w:val="000000"/>
          <w:sz w:val="28"/>
        </w:rPr>
        <w:t>
      қоспаны көмірқышқылымен таптау жолымен шампандауға беру;</w:t>
      </w:r>
    </w:p>
    <w:p>
      <w:pPr>
        <w:spacing w:after="0"/>
        <w:ind w:left="0"/>
        <w:jc w:val="both"/>
      </w:pPr>
      <w:r>
        <w:rPr>
          <w:rFonts w:ascii="Times New Roman"/>
          <w:b w:val="false"/>
          <w:i w:val="false"/>
          <w:color w:val="000000"/>
          <w:sz w:val="28"/>
        </w:rPr>
        <w:t>
      көмірқышқылын шығару және қысымды аппараттардан рессиверге компрессормен сорып алу;</w:t>
      </w:r>
    </w:p>
    <w:p>
      <w:pPr>
        <w:spacing w:after="0"/>
        <w:ind w:left="0"/>
        <w:jc w:val="both"/>
      </w:pPr>
      <w:r>
        <w:rPr>
          <w:rFonts w:ascii="Times New Roman"/>
          <w:b w:val="false"/>
          <w:i w:val="false"/>
          <w:color w:val="000000"/>
          <w:sz w:val="28"/>
        </w:rPr>
        <w:t>
      жинағыштарға қоспаның толуын және өңделген қоспаны қайта ашытуға берілуін қадағалау;</w:t>
      </w:r>
    </w:p>
    <w:p>
      <w:pPr>
        <w:spacing w:after="0"/>
        <w:ind w:left="0"/>
        <w:jc w:val="both"/>
      </w:pPr>
      <w:r>
        <w:rPr>
          <w:rFonts w:ascii="Times New Roman"/>
          <w:b w:val="false"/>
          <w:i w:val="false"/>
          <w:color w:val="000000"/>
          <w:sz w:val="28"/>
        </w:rPr>
        <w:t>
      судың, қоспаның температурасын, сутекті мөлшерлеуді бақылау;</w:t>
      </w:r>
    </w:p>
    <w:p>
      <w:pPr>
        <w:spacing w:after="0"/>
        <w:ind w:left="0"/>
        <w:jc w:val="both"/>
      </w:pPr>
      <w:r>
        <w:rPr>
          <w:rFonts w:ascii="Times New Roman"/>
          <w:b w:val="false"/>
          <w:i w:val="false"/>
          <w:color w:val="000000"/>
          <w:sz w:val="28"/>
        </w:rPr>
        <w:t>
      қант шәрбатын, тираждық және экспедициялық ликерді қазандықтарда,реакторларда, араластырғыш ыдыстарда, ротациялық бөшкелерде және басқа да аппараттарда дайындау;</w:t>
      </w:r>
    </w:p>
    <w:p>
      <w:pPr>
        <w:spacing w:after="0"/>
        <w:ind w:left="0"/>
        <w:jc w:val="both"/>
      </w:pPr>
      <w:r>
        <w:rPr>
          <w:rFonts w:ascii="Times New Roman"/>
          <w:b w:val="false"/>
          <w:i w:val="false"/>
          <w:color w:val="000000"/>
          <w:sz w:val="28"/>
        </w:rPr>
        <w:t>
      сорғыларды, мөлшерлегіштерді, шнектер мен басқа да тиегіш механизмдерді қолдана отырып, компоненттерді тиеу;</w:t>
      </w:r>
    </w:p>
    <w:p>
      <w:pPr>
        <w:spacing w:after="0"/>
        <w:ind w:left="0"/>
        <w:jc w:val="both"/>
      </w:pPr>
      <w:r>
        <w:rPr>
          <w:rFonts w:ascii="Times New Roman"/>
          <w:b w:val="false"/>
          <w:i w:val="false"/>
          <w:color w:val="000000"/>
          <w:sz w:val="28"/>
        </w:rPr>
        <w:t>
      суды, буды, отынды беру;</w:t>
      </w:r>
    </w:p>
    <w:p>
      <w:pPr>
        <w:spacing w:after="0"/>
        <w:ind w:left="0"/>
        <w:jc w:val="both"/>
      </w:pPr>
      <w:r>
        <w:rPr>
          <w:rFonts w:ascii="Times New Roman"/>
          <w:b w:val="false"/>
          <w:i w:val="false"/>
          <w:color w:val="000000"/>
          <w:sz w:val="28"/>
        </w:rPr>
        <w:t>
      зертханалық талдаулардың нәтижелері және органолептикалық әдіс бойынша процестерді бақылау;</w:t>
      </w:r>
    </w:p>
    <w:p>
      <w:pPr>
        <w:spacing w:after="0"/>
        <w:ind w:left="0"/>
        <w:jc w:val="both"/>
      </w:pPr>
      <w:r>
        <w:rPr>
          <w:rFonts w:ascii="Times New Roman"/>
          <w:b w:val="false"/>
          <w:i w:val="false"/>
          <w:color w:val="000000"/>
          <w:sz w:val="28"/>
        </w:rPr>
        <w:t>
      дайын болған сәтті айқындау, сүзу, сынамаларды іріктеу.</w:t>
      </w:r>
    </w:p>
    <w:bookmarkStart w:name="z83" w:id="81"/>
    <w:p>
      <w:pPr>
        <w:spacing w:after="0"/>
        <w:ind w:left="0"/>
        <w:jc w:val="both"/>
      </w:pPr>
      <w:r>
        <w:rPr>
          <w:rFonts w:ascii="Times New Roman"/>
          <w:b w:val="false"/>
          <w:i w:val="false"/>
          <w:color w:val="000000"/>
          <w:sz w:val="28"/>
        </w:rPr>
        <w:t>
      48. Білуге тиіс:</w:t>
      </w:r>
    </w:p>
    <w:bookmarkEnd w:id="81"/>
    <w:p>
      <w:pPr>
        <w:spacing w:after="0"/>
        <w:ind w:left="0"/>
        <w:jc w:val="both"/>
      </w:pPr>
      <w:r>
        <w:rPr>
          <w:rFonts w:ascii="Times New Roman"/>
          <w:b w:val="false"/>
          <w:i w:val="false"/>
          <w:color w:val="000000"/>
          <w:sz w:val="28"/>
        </w:rPr>
        <w:t>
      көпіргіш шараптарды бөтелкелеу және резервуарлық әдіспен дайындау технологиясының негіздері;</w:t>
      </w:r>
    </w:p>
    <w:p>
      <w:pPr>
        <w:spacing w:after="0"/>
        <w:ind w:left="0"/>
        <w:jc w:val="both"/>
      </w:pPr>
      <w:r>
        <w:rPr>
          <w:rFonts w:ascii="Times New Roman"/>
          <w:b w:val="false"/>
          <w:i w:val="false"/>
          <w:color w:val="000000"/>
          <w:sz w:val="28"/>
        </w:rPr>
        <w:t>
      ашытқының таза дақылдарын генерациялау технологиясы;</w:t>
      </w:r>
    </w:p>
    <w:p>
      <w:pPr>
        <w:spacing w:after="0"/>
        <w:ind w:left="0"/>
        <w:jc w:val="both"/>
      </w:pPr>
      <w:r>
        <w:rPr>
          <w:rFonts w:ascii="Times New Roman"/>
          <w:b w:val="false"/>
          <w:i w:val="false"/>
          <w:color w:val="000000"/>
          <w:sz w:val="28"/>
        </w:rPr>
        <w:t>
      шараптардың, ашытқылардың, қанттың, көмірқышқылының биологиялық және физикалық-химиялық қасиеті;</w:t>
      </w:r>
    </w:p>
    <w:p>
      <w:pPr>
        <w:spacing w:after="0"/>
        <w:ind w:left="0"/>
        <w:jc w:val="both"/>
      </w:pPr>
      <w:r>
        <w:rPr>
          <w:rFonts w:ascii="Times New Roman"/>
          <w:b w:val="false"/>
          <w:i w:val="false"/>
          <w:color w:val="000000"/>
          <w:sz w:val="28"/>
        </w:rPr>
        <w:t>
      дайын өнімге қойылатын сапасына қойылатын талаптар мен технологиялық нұсқаулықтар;</w:t>
      </w:r>
    </w:p>
    <w:p>
      <w:pPr>
        <w:spacing w:after="0"/>
        <w:ind w:left="0"/>
        <w:jc w:val="both"/>
      </w:pPr>
      <w:r>
        <w:rPr>
          <w:rFonts w:ascii="Times New Roman"/>
          <w:b w:val="false"/>
          <w:i w:val="false"/>
          <w:color w:val="000000"/>
          <w:sz w:val="28"/>
        </w:rPr>
        <w:t>
      қызмет көрсететін жабдықтардың, құрылғылардың, коммуникациялардың, қолданылатын бақылау-өлшеу аспаптарының құрылғысы.</w:t>
      </w:r>
    </w:p>
    <w:bookmarkStart w:name="z84" w:id="82"/>
    <w:p>
      <w:pPr>
        <w:spacing w:after="0"/>
        <w:ind w:left="0"/>
        <w:jc w:val="left"/>
      </w:pPr>
      <w:r>
        <w:rPr>
          <w:rFonts w:ascii="Times New Roman"/>
          <w:b/>
          <w:i w:val="false"/>
          <w:color w:val="000000"/>
        </w:rPr>
        <w:t xml:space="preserve"> 23-параграф. Купаждаушы, 4-разряд</w:t>
      </w:r>
    </w:p>
    <w:bookmarkEnd w:id="82"/>
    <w:bookmarkStart w:name="z85" w:id="83"/>
    <w:p>
      <w:pPr>
        <w:spacing w:after="0"/>
        <w:ind w:left="0"/>
        <w:jc w:val="both"/>
      </w:pPr>
      <w:r>
        <w:rPr>
          <w:rFonts w:ascii="Times New Roman"/>
          <w:b w:val="false"/>
          <w:i w:val="false"/>
          <w:color w:val="000000"/>
          <w:sz w:val="28"/>
        </w:rPr>
        <w:t xml:space="preserve">
      49. Жұмыс сипаттамасы: </w:t>
      </w:r>
    </w:p>
    <w:bookmarkEnd w:id="83"/>
    <w:p>
      <w:pPr>
        <w:spacing w:after="0"/>
        <w:ind w:left="0"/>
        <w:jc w:val="both"/>
      </w:pPr>
      <w:r>
        <w:rPr>
          <w:rFonts w:ascii="Times New Roman"/>
          <w:b w:val="false"/>
          <w:i w:val="false"/>
          <w:color w:val="000000"/>
          <w:sz w:val="28"/>
        </w:rPr>
        <w:t xml:space="preserve">
      біліктілігі анағұрлым жоғары купаждаушының басшылығымен ликер-арақ өнімдері, жеміс шырындары мен құрғақ сусын концентраттарына арналған купаж дайындау процесін жүргізу; </w:t>
      </w:r>
    </w:p>
    <w:p>
      <w:pPr>
        <w:spacing w:after="0"/>
        <w:ind w:left="0"/>
        <w:jc w:val="both"/>
      </w:pPr>
      <w:r>
        <w:rPr>
          <w:rFonts w:ascii="Times New Roman"/>
          <w:b w:val="false"/>
          <w:i w:val="false"/>
          <w:color w:val="000000"/>
          <w:sz w:val="28"/>
        </w:rPr>
        <w:t xml:space="preserve">
      купаждау үшін қажетті материалдар мен ингредиенттерді дайындау; </w:t>
      </w:r>
    </w:p>
    <w:p>
      <w:pPr>
        <w:spacing w:after="0"/>
        <w:ind w:left="0"/>
        <w:jc w:val="both"/>
      </w:pPr>
      <w:r>
        <w:rPr>
          <w:rFonts w:ascii="Times New Roman"/>
          <w:b w:val="false"/>
          <w:i w:val="false"/>
          <w:color w:val="000000"/>
          <w:sz w:val="28"/>
        </w:rPr>
        <w:t>
      рецептураға сәйкес купаж жасауға, купаждау күбіге тиісті ингредиенттерді салуға және оларды араластыруға қатысу;</w:t>
      </w:r>
    </w:p>
    <w:p>
      <w:pPr>
        <w:spacing w:after="0"/>
        <w:ind w:left="0"/>
        <w:jc w:val="both"/>
      </w:pPr>
      <w:r>
        <w:rPr>
          <w:rFonts w:ascii="Times New Roman"/>
          <w:b w:val="false"/>
          <w:i w:val="false"/>
          <w:color w:val="000000"/>
          <w:sz w:val="28"/>
        </w:rPr>
        <w:t xml:space="preserve">
      сынамаларды алу, бақылау талдауларын жүргізуге қатысу; </w:t>
      </w:r>
    </w:p>
    <w:p>
      <w:pPr>
        <w:spacing w:after="0"/>
        <w:ind w:left="0"/>
        <w:jc w:val="both"/>
      </w:pPr>
      <w:r>
        <w:rPr>
          <w:rFonts w:ascii="Times New Roman"/>
          <w:b w:val="false"/>
          <w:i w:val="false"/>
          <w:color w:val="000000"/>
          <w:sz w:val="28"/>
        </w:rPr>
        <w:t>
      белгілеген мерзімде дейін сақтаудан кейін дайын купажды ашуын жеткізу күбіге айдау немесе оны сүзуге жіберу;</w:t>
      </w:r>
    </w:p>
    <w:p>
      <w:pPr>
        <w:spacing w:after="0"/>
        <w:ind w:left="0"/>
        <w:jc w:val="both"/>
      </w:pPr>
      <w:r>
        <w:rPr>
          <w:rFonts w:ascii="Times New Roman"/>
          <w:b w:val="false"/>
          <w:i w:val="false"/>
          <w:color w:val="000000"/>
          <w:sz w:val="28"/>
        </w:rPr>
        <w:t>
      купажды сүзу және миксерге жіберу (алкогольді емес және алкоголі аз өнімдерге);</w:t>
      </w:r>
    </w:p>
    <w:p>
      <w:pPr>
        <w:spacing w:after="0"/>
        <w:ind w:left="0"/>
        <w:jc w:val="both"/>
      </w:pPr>
      <w:r>
        <w:rPr>
          <w:rFonts w:ascii="Times New Roman"/>
          <w:b w:val="false"/>
          <w:i w:val="false"/>
          <w:color w:val="000000"/>
          <w:sz w:val="28"/>
        </w:rPr>
        <w:t xml:space="preserve">
      купаждау немесе сұрыптау күбілерді жуу; </w:t>
      </w:r>
    </w:p>
    <w:p>
      <w:pPr>
        <w:spacing w:after="0"/>
        <w:ind w:left="0"/>
        <w:jc w:val="both"/>
      </w:pPr>
      <w:r>
        <w:rPr>
          <w:rFonts w:ascii="Times New Roman"/>
          <w:b w:val="false"/>
          <w:i w:val="false"/>
          <w:color w:val="000000"/>
          <w:sz w:val="28"/>
        </w:rPr>
        <w:t xml:space="preserve">
      шикізатты және дайын өнімді есепке алу. </w:t>
      </w:r>
    </w:p>
    <w:bookmarkStart w:name="z86" w:id="84"/>
    <w:p>
      <w:pPr>
        <w:spacing w:after="0"/>
        <w:ind w:left="0"/>
        <w:jc w:val="both"/>
      </w:pPr>
      <w:r>
        <w:rPr>
          <w:rFonts w:ascii="Times New Roman"/>
          <w:b w:val="false"/>
          <w:i w:val="false"/>
          <w:color w:val="000000"/>
          <w:sz w:val="28"/>
        </w:rPr>
        <w:t xml:space="preserve">
      50. Білуге тиіс: </w:t>
      </w:r>
    </w:p>
    <w:bookmarkEnd w:id="84"/>
    <w:p>
      <w:pPr>
        <w:spacing w:after="0"/>
        <w:ind w:left="0"/>
        <w:jc w:val="both"/>
      </w:pPr>
      <w:r>
        <w:rPr>
          <w:rFonts w:ascii="Times New Roman"/>
          <w:b w:val="false"/>
          <w:i w:val="false"/>
          <w:color w:val="000000"/>
          <w:sz w:val="28"/>
        </w:rPr>
        <w:t xml:space="preserve">
      ликер-арақ өнімдерінің әртүрлі сорттарын, жеміс шырындары мен құрғақ сусын концентраттарын дайындау технологиясының негіздері және рецептурасы; </w:t>
      </w:r>
    </w:p>
    <w:p>
      <w:pPr>
        <w:spacing w:after="0"/>
        <w:ind w:left="0"/>
        <w:jc w:val="both"/>
      </w:pPr>
      <w:r>
        <w:rPr>
          <w:rFonts w:ascii="Times New Roman"/>
          <w:b w:val="false"/>
          <w:i w:val="false"/>
          <w:color w:val="000000"/>
          <w:sz w:val="28"/>
        </w:rPr>
        <w:t xml:space="preserve">
      ликер-арақ өнімдері мен алкогольді емес сусындардың, шикізат пен материалдардың сапасына қойылатын талаптар; </w:t>
      </w:r>
    </w:p>
    <w:p>
      <w:pPr>
        <w:spacing w:after="0"/>
        <w:ind w:left="0"/>
        <w:jc w:val="both"/>
      </w:pPr>
      <w:r>
        <w:rPr>
          <w:rFonts w:ascii="Times New Roman"/>
          <w:b w:val="false"/>
          <w:i w:val="false"/>
          <w:color w:val="000000"/>
          <w:sz w:val="28"/>
        </w:rPr>
        <w:t xml:space="preserve">
      қарапайым талдау, күштілігін айқындау және органолептикалық бағалау әдістемесі; </w:t>
      </w:r>
    </w:p>
    <w:p>
      <w:pPr>
        <w:spacing w:after="0"/>
        <w:ind w:left="0"/>
        <w:jc w:val="both"/>
      </w:pPr>
      <w:r>
        <w:rPr>
          <w:rFonts w:ascii="Times New Roman"/>
          <w:b w:val="false"/>
          <w:i w:val="false"/>
          <w:color w:val="000000"/>
          <w:sz w:val="28"/>
        </w:rPr>
        <w:t xml:space="preserve">
      қызмет көрсетілетін жабдықтың және қолданылатын бақылау-өлшеу аспаптарының құрылысы мен пайдалану тәртібі, коммуникациялардың орналасу схемасы; </w:t>
      </w:r>
    </w:p>
    <w:p>
      <w:pPr>
        <w:spacing w:after="0"/>
        <w:ind w:left="0"/>
        <w:jc w:val="both"/>
      </w:pPr>
      <w:r>
        <w:rPr>
          <w:rFonts w:ascii="Times New Roman"/>
          <w:b w:val="false"/>
          <w:i w:val="false"/>
          <w:color w:val="000000"/>
          <w:sz w:val="28"/>
        </w:rPr>
        <w:t>
      шикізатты және дайын өнімді есепке алу тәртібі.</w:t>
      </w:r>
    </w:p>
    <w:bookmarkStart w:name="z87" w:id="85"/>
    <w:p>
      <w:pPr>
        <w:spacing w:after="0"/>
        <w:ind w:left="0"/>
        <w:jc w:val="left"/>
      </w:pPr>
      <w:r>
        <w:rPr>
          <w:rFonts w:ascii="Times New Roman"/>
          <w:b/>
          <w:i w:val="false"/>
          <w:color w:val="000000"/>
        </w:rPr>
        <w:t xml:space="preserve"> 24-параграф. Купаждаушы, 5-разряд</w:t>
      </w:r>
    </w:p>
    <w:bookmarkEnd w:id="85"/>
    <w:bookmarkStart w:name="z88" w:id="86"/>
    <w:p>
      <w:pPr>
        <w:spacing w:after="0"/>
        <w:ind w:left="0"/>
        <w:jc w:val="both"/>
      </w:pPr>
      <w:r>
        <w:rPr>
          <w:rFonts w:ascii="Times New Roman"/>
          <w:b w:val="false"/>
          <w:i w:val="false"/>
          <w:color w:val="000000"/>
          <w:sz w:val="28"/>
        </w:rPr>
        <w:t>
      51. Жұмыс сипаттамасы:</w:t>
      </w:r>
    </w:p>
    <w:bookmarkEnd w:id="86"/>
    <w:p>
      <w:pPr>
        <w:spacing w:after="0"/>
        <w:ind w:left="0"/>
        <w:jc w:val="both"/>
      </w:pPr>
      <w:r>
        <w:rPr>
          <w:rFonts w:ascii="Times New Roman"/>
          <w:b w:val="false"/>
          <w:i w:val="false"/>
          <w:color w:val="000000"/>
          <w:sz w:val="28"/>
        </w:rPr>
        <w:t>
      ликер-арақ өнімдері, жеміс шырындары мен құрғақ сусын концентраттарына арналған купаж дайындау процесін жүргізу;</w:t>
      </w:r>
    </w:p>
    <w:p>
      <w:pPr>
        <w:spacing w:after="0"/>
        <w:ind w:left="0"/>
        <w:jc w:val="both"/>
      </w:pPr>
      <w:r>
        <w:rPr>
          <w:rFonts w:ascii="Times New Roman"/>
          <w:b w:val="false"/>
          <w:i w:val="false"/>
          <w:color w:val="000000"/>
          <w:sz w:val="28"/>
        </w:rPr>
        <w:t xml:space="preserve">
      бояғыштарды, қант сиробын және басқа да қажетті материалдар мен ингредиенттерді алу; </w:t>
      </w:r>
    </w:p>
    <w:p>
      <w:pPr>
        <w:spacing w:after="0"/>
        <w:ind w:left="0"/>
        <w:jc w:val="both"/>
      </w:pPr>
      <w:r>
        <w:rPr>
          <w:rFonts w:ascii="Times New Roman"/>
          <w:b w:val="false"/>
          <w:i w:val="false"/>
          <w:color w:val="000000"/>
          <w:sz w:val="28"/>
        </w:rPr>
        <w:t xml:space="preserve">
      рецептураға сәйкес купаж жасау; </w:t>
      </w:r>
    </w:p>
    <w:p>
      <w:pPr>
        <w:spacing w:after="0"/>
        <w:ind w:left="0"/>
        <w:jc w:val="both"/>
      </w:pPr>
      <w:r>
        <w:rPr>
          <w:rFonts w:ascii="Times New Roman"/>
          <w:b w:val="false"/>
          <w:i w:val="false"/>
          <w:color w:val="000000"/>
          <w:sz w:val="28"/>
        </w:rPr>
        <w:t xml:space="preserve">
      купаждау күбіге (купаж жинақтау) тиісті ингредиенттерді біртіндеп енгізу және оларды араластыру; </w:t>
      </w:r>
    </w:p>
    <w:p>
      <w:pPr>
        <w:spacing w:after="0"/>
        <w:ind w:left="0"/>
        <w:jc w:val="both"/>
      </w:pPr>
      <w:r>
        <w:rPr>
          <w:rFonts w:ascii="Times New Roman"/>
          <w:b w:val="false"/>
          <w:i w:val="false"/>
          <w:color w:val="000000"/>
          <w:sz w:val="28"/>
        </w:rPr>
        <w:t xml:space="preserve">
      күштілігін түзету, бақылау талдауын жүргізу; </w:t>
      </w:r>
    </w:p>
    <w:p>
      <w:pPr>
        <w:spacing w:after="0"/>
        <w:ind w:left="0"/>
        <w:jc w:val="both"/>
      </w:pPr>
      <w:r>
        <w:rPr>
          <w:rFonts w:ascii="Times New Roman"/>
          <w:b w:val="false"/>
          <w:i w:val="false"/>
          <w:color w:val="000000"/>
          <w:sz w:val="28"/>
        </w:rPr>
        <w:t xml:space="preserve">
      коммуникациялардың, қызмет көрсетілетін жабдықтар мен бақылау-өлшеу аспаптарының жұмысқа жарамдылығын бақылау; </w:t>
      </w:r>
    </w:p>
    <w:p>
      <w:pPr>
        <w:spacing w:after="0"/>
        <w:ind w:left="0"/>
        <w:jc w:val="both"/>
      </w:pPr>
      <w:r>
        <w:rPr>
          <w:rFonts w:ascii="Times New Roman"/>
          <w:b w:val="false"/>
          <w:i w:val="false"/>
          <w:color w:val="000000"/>
          <w:sz w:val="28"/>
        </w:rPr>
        <w:t xml:space="preserve">
      қызмет көрсетілетін жабдықтың жұмысындағы ақаулықтарды жою; </w:t>
      </w:r>
    </w:p>
    <w:p>
      <w:pPr>
        <w:spacing w:after="0"/>
        <w:ind w:left="0"/>
        <w:jc w:val="both"/>
      </w:pPr>
      <w:r>
        <w:rPr>
          <w:rFonts w:ascii="Times New Roman"/>
          <w:b w:val="false"/>
          <w:i w:val="false"/>
          <w:color w:val="000000"/>
          <w:sz w:val="28"/>
        </w:rPr>
        <w:t xml:space="preserve">
      шикізат пен дайын өнімнің есебін жүргізу. </w:t>
      </w:r>
    </w:p>
    <w:bookmarkStart w:name="z89" w:id="87"/>
    <w:p>
      <w:pPr>
        <w:spacing w:after="0"/>
        <w:ind w:left="0"/>
        <w:jc w:val="both"/>
      </w:pPr>
      <w:r>
        <w:rPr>
          <w:rFonts w:ascii="Times New Roman"/>
          <w:b w:val="false"/>
          <w:i w:val="false"/>
          <w:color w:val="000000"/>
          <w:sz w:val="28"/>
        </w:rPr>
        <w:t xml:space="preserve">
      52. Білуге тиіс: </w:t>
      </w:r>
    </w:p>
    <w:bookmarkEnd w:id="87"/>
    <w:p>
      <w:pPr>
        <w:spacing w:after="0"/>
        <w:ind w:left="0"/>
        <w:jc w:val="both"/>
      </w:pPr>
      <w:r>
        <w:rPr>
          <w:rFonts w:ascii="Times New Roman"/>
          <w:b w:val="false"/>
          <w:i w:val="false"/>
          <w:color w:val="000000"/>
          <w:sz w:val="28"/>
        </w:rPr>
        <w:t xml:space="preserve">
      ликер-арақ өнімдерінің әртүрлі сорттарын, жеміс шырындары мен құрғақ сусын концентраттарын дайындау технологиясы; </w:t>
      </w:r>
    </w:p>
    <w:p>
      <w:pPr>
        <w:spacing w:after="0"/>
        <w:ind w:left="0"/>
        <w:jc w:val="both"/>
      </w:pPr>
      <w:r>
        <w:rPr>
          <w:rFonts w:ascii="Times New Roman"/>
          <w:b w:val="false"/>
          <w:i w:val="false"/>
          <w:color w:val="000000"/>
          <w:sz w:val="28"/>
        </w:rPr>
        <w:t xml:space="preserve">
      қызмет көрсетілетін жабдықтың құрылымдық ерекшеліктері; </w:t>
      </w:r>
    </w:p>
    <w:p>
      <w:pPr>
        <w:spacing w:after="0"/>
        <w:ind w:left="0"/>
        <w:jc w:val="both"/>
      </w:pPr>
      <w:r>
        <w:rPr>
          <w:rFonts w:ascii="Times New Roman"/>
          <w:b w:val="false"/>
          <w:i w:val="false"/>
          <w:color w:val="000000"/>
          <w:sz w:val="28"/>
        </w:rPr>
        <w:t xml:space="preserve">
      қызмет көрсетілетін жабдықтың жұмысындағы ақаулықтарды жою тәсілдері, коммуникациялардың орналасу схемасы; </w:t>
      </w:r>
    </w:p>
    <w:p>
      <w:pPr>
        <w:spacing w:after="0"/>
        <w:ind w:left="0"/>
        <w:jc w:val="both"/>
      </w:pPr>
      <w:r>
        <w:rPr>
          <w:rFonts w:ascii="Times New Roman"/>
          <w:b w:val="false"/>
          <w:i w:val="false"/>
          <w:color w:val="000000"/>
          <w:sz w:val="28"/>
        </w:rPr>
        <w:t>
      шикізатты және дайын өнімді есепке алу тәртібі.</w:t>
      </w:r>
    </w:p>
    <w:bookmarkStart w:name="z90" w:id="88"/>
    <w:p>
      <w:pPr>
        <w:spacing w:after="0"/>
        <w:ind w:left="0"/>
        <w:jc w:val="left"/>
      </w:pPr>
      <w:r>
        <w:rPr>
          <w:rFonts w:ascii="Times New Roman"/>
          <w:b/>
          <w:i w:val="false"/>
          <w:color w:val="000000"/>
        </w:rPr>
        <w:t xml:space="preserve"> 25-параграф. Қоректендіргіш ерітінді дайындаушы, 2-разряд</w:t>
      </w:r>
    </w:p>
    <w:bookmarkEnd w:id="88"/>
    <w:bookmarkStart w:name="z91" w:id="89"/>
    <w:p>
      <w:pPr>
        <w:spacing w:after="0"/>
        <w:ind w:left="0"/>
        <w:jc w:val="both"/>
      </w:pPr>
      <w:r>
        <w:rPr>
          <w:rFonts w:ascii="Times New Roman"/>
          <w:b w:val="false"/>
          <w:i w:val="false"/>
          <w:color w:val="000000"/>
          <w:sz w:val="28"/>
        </w:rPr>
        <w:t>
      53. Жұмыс сипаттамасы:</w:t>
      </w:r>
    </w:p>
    <w:bookmarkEnd w:id="89"/>
    <w:p>
      <w:pPr>
        <w:spacing w:after="0"/>
        <w:ind w:left="0"/>
        <w:jc w:val="both"/>
      </w:pPr>
      <w:r>
        <w:rPr>
          <w:rFonts w:ascii="Times New Roman"/>
          <w:b w:val="false"/>
          <w:i w:val="false"/>
          <w:color w:val="000000"/>
          <w:sz w:val="28"/>
        </w:rPr>
        <w:t>
      тұздардың, антисептик ерітінділердің, көпіршік басушылардың қоректендіргіш ерітінділерін дайындау (мочевина, фосфат тиамоний, фосфор қышқылы және тағы басқа);</w:t>
      </w:r>
    </w:p>
    <w:p>
      <w:pPr>
        <w:spacing w:after="0"/>
        <w:ind w:left="0"/>
        <w:jc w:val="both"/>
      </w:pPr>
      <w:r>
        <w:rPr>
          <w:rFonts w:ascii="Times New Roman"/>
          <w:b w:val="false"/>
          <w:i w:val="false"/>
          <w:color w:val="000000"/>
          <w:sz w:val="28"/>
        </w:rPr>
        <w:t>
      химикаттарды жіберу, жеткізу;</w:t>
      </w:r>
    </w:p>
    <w:p>
      <w:pPr>
        <w:spacing w:after="0"/>
        <w:ind w:left="0"/>
        <w:jc w:val="both"/>
      </w:pPr>
      <w:r>
        <w:rPr>
          <w:rFonts w:ascii="Times New Roman"/>
          <w:b w:val="false"/>
          <w:i w:val="false"/>
          <w:color w:val="000000"/>
          <w:sz w:val="28"/>
        </w:rPr>
        <w:t>
      араластыру механизмін іске қосу;</w:t>
      </w:r>
    </w:p>
    <w:p>
      <w:pPr>
        <w:spacing w:after="0"/>
        <w:ind w:left="0"/>
        <w:jc w:val="both"/>
      </w:pPr>
      <w:r>
        <w:rPr>
          <w:rFonts w:ascii="Times New Roman"/>
          <w:b w:val="false"/>
          <w:i w:val="false"/>
          <w:color w:val="000000"/>
          <w:sz w:val="28"/>
        </w:rPr>
        <w:t>
      ерітіндіні жылыту, көпіршік басушыларды стерильдеу;</w:t>
      </w:r>
    </w:p>
    <w:p>
      <w:pPr>
        <w:spacing w:after="0"/>
        <w:ind w:left="0"/>
        <w:jc w:val="both"/>
      </w:pPr>
      <w:r>
        <w:rPr>
          <w:rFonts w:ascii="Times New Roman"/>
          <w:b w:val="false"/>
          <w:i w:val="false"/>
          <w:color w:val="000000"/>
          <w:sz w:val="28"/>
        </w:rPr>
        <w:t>
      ерітіндінің тығыздығын және басқа да көрсеткіштерін тексеру.</w:t>
      </w:r>
    </w:p>
    <w:bookmarkStart w:name="z92" w:id="90"/>
    <w:p>
      <w:pPr>
        <w:spacing w:after="0"/>
        <w:ind w:left="0"/>
        <w:jc w:val="both"/>
      </w:pPr>
      <w:r>
        <w:rPr>
          <w:rFonts w:ascii="Times New Roman"/>
          <w:b w:val="false"/>
          <w:i w:val="false"/>
          <w:color w:val="000000"/>
          <w:sz w:val="28"/>
        </w:rPr>
        <w:t>
      54. Білуге тиіс:</w:t>
      </w:r>
    </w:p>
    <w:bookmarkEnd w:id="90"/>
    <w:p>
      <w:pPr>
        <w:spacing w:after="0"/>
        <w:ind w:left="0"/>
        <w:jc w:val="both"/>
      </w:pPr>
      <w:r>
        <w:rPr>
          <w:rFonts w:ascii="Times New Roman"/>
          <w:b w:val="false"/>
          <w:i w:val="false"/>
          <w:color w:val="000000"/>
          <w:sz w:val="28"/>
        </w:rPr>
        <w:t>
      тұздардың қоректендіргіш ерітінділерін, химикаттарды, суперфосфат сығындыны, антисептиктерді дайындау технологиясы;</w:t>
      </w:r>
    </w:p>
    <w:p>
      <w:pPr>
        <w:spacing w:after="0"/>
        <w:ind w:left="0"/>
        <w:jc w:val="both"/>
      </w:pPr>
      <w:r>
        <w:rPr>
          <w:rFonts w:ascii="Times New Roman"/>
          <w:b w:val="false"/>
          <w:i w:val="false"/>
          <w:color w:val="000000"/>
          <w:sz w:val="28"/>
        </w:rPr>
        <w:t>
      спирт өндірісінде пайдаланылатын химикаттардың түрлері мен қасиеттері туралы негізгі мәліметтер.</w:t>
      </w:r>
    </w:p>
    <w:bookmarkStart w:name="z93" w:id="91"/>
    <w:p>
      <w:pPr>
        <w:spacing w:after="0"/>
        <w:ind w:left="0"/>
        <w:jc w:val="left"/>
      </w:pPr>
      <w:r>
        <w:rPr>
          <w:rFonts w:ascii="Times New Roman"/>
          <w:b/>
          <w:i w:val="false"/>
          <w:color w:val="000000"/>
        </w:rPr>
        <w:t xml:space="preserve"> 26-параграф. Қоректендіру ортасын жасау аппаратшысы, 3-разряд</w:t>
      </w:r>
    </w:p>
    <w:bookmarkEnd w:id="91"/>
    <w:bookmarkStart w:name="z94" w:id="92"/>
    <w:p>
      <w:pPr>
        <w:spacing w:after="0"/>
        <w:ind w:left="0"/>
        <w:jc w:val="both"/>
      </w:pPr>
      <w:r>
        <w:rPr>
          <w:rFonts w:ascii="Times New Roman"/>
          <w:b w:val="false"/>
          <w:i w:val="false"/>
          <w:color w:val="000000"/>
          <w:sz w:val="28"/>
        </w:rPr>
        <w:t xml:space="preserve">
      55. Жұмыс сипаттамасы: </w:t>
      </w:r>
    </w:p>
    <w:bookmarkEnd w:id="92"/>
    <w:p>
      <w:pPr>
        <w:spacing w:after="0"/>
        <w:ind w:left="0"/>
        <w:jc w:val="both"/>
      </w:pPr>
      <w:r>
        <w:rPr>
          <w:rFonts w:ascii="Times New Roman"/>
          <w:b w:val="false"/>
          <w:i w:val="false"/>
          <w:color w:val="000000"/>
          <w:sz w:val="28"/>
        </w:rPr>
        <w:t>
      біліктілігі анағұрлым жоғары аппаратшының басшылығымен сірке суы өндірісінде қоректендіру ортасын жасау процесін жүргізу;</w:t>
      </w:r>
    </w:p>
    <w:p>
      <w:pPr>
        <w:spacing w:after="0"/>
        <w:ind w:left="0"/>
        <w:jc w:val="both"/>
      </w:pPr>
      <w:r>
        <w:rPr>
          <w:rFonts w:ascii="Times New Roman"/>
          <w:b w:val="false"/>
          <w:i w:val="false"/>
          <w:color w:val="000000"/>
          <w:sz w:val="28"/>
        </w:rPr>
        <w:t>
      спиртті цехқа қабылдау;</w:t>
      </w:r>
    </w:p>
    <w:p>
      <w:pPr>
        <w:spacing w:after="0"/>
        <w:ind w:left="0"/>
        <w:jc w:val="both"/>
      </w:pPr>
      <w:r>
        <w:rPr>
          <w:rFonts w:ascii="Times New Roman"/>
          <w:b w:val="false"/>
          <w:i w:val="false"/>
          <w:color w:val="000000"/>
          <w:sz w:val="28"/>
        </w:rPr>
        <w:t xml:space="preserve">
      спирттің күштілігін айқындау, оны өлшеуішке айдау; </w:t>
      </w:r>
    </w:p>
    <w:p>
      <w:pPr>
        <w:spacing w:after="0"/>
        <w:ind w:left="0"/>
        <w:jc w:val="both"/>
      </w:pPr>
      <w:r>
        <w:rPr>
          <w:rFonts w:ascii="Times New Roman"/>
          <w:b w:val="false"/>
          <w:i w:val="false"/>
          <w:color w:val="000000"/>
          <w:sz w:val="28"/>
        </w:rPr>
        <w:t>
      спирт ортасын дайындау үшін компоненттерді жинақтауышқа жіберу;</w:t>
      </w:r>
    </w:p>
    <w:p>
      <w:pPr>
        <w:spacing w:after="0"/>
        <w:ind w:left="0"/>
        <w:jc w:val="both"/>
      </w:pPr>
      <w:r>
        <w:rPr>
          <w:rFonts w:ascii="Times New Roman"/>
          <w:b w:val="false"/>
          <w:i w:val="false"/>
          <w:color w:val="000000"/>
          <w:sz w:val="28"/>
        </w:rPr>
        <w:t xml:space="preserve">
      спирттік ортаны дайындау, компоненттерді өлшеу, оларды еріту, құрамында тірі сірке суы бактериялары бар сірке суының қажетті мөлшерін есептеу, спирттің қажетті мөлшерін есептеу және өлшеу; </w:t>
      </w:r>
    </w:p>
    <w:p>
      <w:pPr>
        <w:spacing w:after="0"/>
        <w:ind w:left="0"/>
        <w:jc w:val="both"/>
      </w:pPr>
      <w:r>
        <w:rPr>
          <w:rFonts w:ascii="Times New Roman"/>
          <w:b w:val="false"/>
          <w:i w:val="false"/>
          <w:color w:val="000000"/>
          <w:sz w:val="28"/>
        </w:rPr>
        <w:t xml:space="preserve">
      араластыру және кондициясына жеткізу; </w:t>
      </w:r>
    </w:p>
    <w:p>
      <w:pPr>
        <w:spacing w:after="0"/>
        <w:ind w:left="0"/>
        <w:jc w:val="both"/>
      </w:pPr>
      <w:r>
        <w:rPr>
          <w:rFonts w:ascii="Times New Roman"/>
          <w:b w:val="false"/>
          <w:i w:val="false"/>
          <w:color w:val="000000"/>
          <w:sz w:val="28"/>
        </w:rPr>
        <w:t xml:space="preserve">
      сынама алу; </w:t>
      </w:r>
    </w:p>
    <w:p>
      <w:pPr>
        <w:spacing w:after="0"/>
        <w:ind w:left="0"/>
        <w:jc w:val="both"/>
      </w:pPr>
      <w:r>
        <w:rPr>
          <w:rFonts w:ascii="Times New Roman"/>
          <w:b w:val="false"/>
          <w:i w:val="false"/>
          <w:color w:val="000000"/>
          <w:sz w:val="28"/>
        </w:rPr>
        <w:t xml:space="preserve">
      сорғыларға қызмет көрсету. </w:t>
      </w:r>
    </w:p>
    <w:bookmarkStart w:name="z95" w:id="93"/>
    <w:p>
      <w:pPr>
        <w:spacing w:after="0"/>
        <w:ind w:left="0"/>
        <w:jc w:val="both"/>
      </w:pPr>
      <w:r>
        <w:rPr>
          <w:rFonts w:ascii="Times New Roman"/>
          <w:b w:val="false"/>
          <w:i w:val="false"/>
          <w:color w:val="000000"/>
          <w:sz w:val="28"/>
        </w:rPr>
        <w:t xml:space="preserve">
      56. Білуге тиіс: </w:t>
      </w:r>
    </w:p>
    <w:bookmarkEnd w:id="93"/>
    <w:p>
      <w:pPr>
        <w:spacing w:after="0"/>
        <w:ind w:left="0"/>
        <w:jc w:val="both"/>
      </w:pPr>
      <w:r>
        <w:rPr>
          <w:rFonts w:ascii="Times New Roman"/>
          <w:b w:val="false"/>
          <w:i w:val="false"/>
          <w:color w:val="000000"/>
          <w:sz w:val="28"/>
        </w:rPr>
        <w:t xml:space="preserve">
      қоректендіру ортасын жасау технологиясының негіздері; </w:t>
      </w:r>
    </w:p>
    <w:p>
      <w:pPr>
        <w:spacing w:after="0"/>
        <w:ind w:left="0"/>
        <w:jc w:val="both"/>
      </w:pPr>
      <w:r>
        <w:rPr>
          <w:rFonts w:ascii="Times New Roman"/>
          <w:b w:val="false"/>
          <w:i w:val="false"/>
          <w:color w:val="000000"/>
          <w:sz w:val="28"/>
        </w:rPr>
        <w:t xml:space="preserve">
      спирттік ортаны дайындау технологиясының мәні; </w:t>
      </w:r>
    </w:p>
    <w:p>
      <w:pPr>
        <w:spacing w:after="0"/>
        <w:ind w:left="0"/>
        <w:jc w:val="both"/>
      </w:pPr>
      <w:r>
        <w:rPr>
          <w:rFonts w:ascii="Times New Roman"/>
          <w:b w:val="false"/>
          <w:i w:val="false"/>
          <w:color w:val="000000"/>
          <w:sz w:val="28"/>
        </w:rPr>
        <w:t xml:space="preserve">
      сынама алу және қарапайым талдау жүргізу тәртібі; </w:t>
      </w:r>
    </w:p>
    <w:p>
      <w:pPr>
        <w:spacing w:after="0"/>
        <w:ind w:left="0"/>
        <w:jc w:val="both"/>
      </w:pPr>
      <w:r>
        <w:rPr>
          <w:rFonts w:ascii="Times New Roman"/>
          <w:b w:val="false"/>
          <w:i w:val="false"/>
          <w:color w:val="000000"/>
          <w:sz w:val="28"/>
        </w:rPr>
        <w:t>
      қызмет көрсетілетін жабдықтардың жұмыс тәртіптері және пайдалану тәртібі.</w:t>
      </w:r>
    </w:p>
    <w:bookmarkStart w:name="z96" w:id="94"/>
    <w:p>
      <w:pPr>
        <w:spacing w:after="0"/>
        <w:ind w:left="0"/>
        <w:jc w:val="left"/>
      </w:pPr>
      <w:r>
        <w:rPr>
          <w:rFonts w:ascii="Times New Roman"/>
          <w:b/>
          <w:i w:val="false"/>
          <w:color w:val="000000"/>
        </w:rPr>
        <w:t xml:space="preserve"> 27-параграф. Қоректендіру ортасын жасау аппаратшысы, 4-разряд</w:t>
      </w:r>
    </w:p>
    <w:bookmarkEnd w:id="94"/>
    <w:bookmarkStart w:name="z97" w:id="95"/>
    <w:p>
      <w:pPr>
        <w:spacing w:after="0"/>
        <w:ind w:left="0"/>
        <w:jc w:val="both"/>
      </w:pPr>
      <w:r>
        <w:rPr>
          <w:rFonts w:ascii="Times New Roman"/>
          <w:b w:val="false"/>
          <w:i w:val="false"/>
          <w:color w:val="000000"/>
          <w:sz w:val="28"/>
        </w:rPr>
        <w:t xml:space="preserve">
      57. Жұмыс сипаттамасы: </w:t>
      </w:r>
    </w:p>
    <w:bookmarkEnd w:id="95"/>
    <w:p>
      <w:pPr>
        <w:spacing w:after="0"/>
        <w:ind w:left="0"/>
        <w:jc w:val="both"/>
      </w:pPr>
      <w:r>
        <w:rPr>
          <w:rFonts w:ascii="Times New Roman"/>
          <w:b w:val="false"/>
          <w:i w:val="false"/>
          <w:color w:val="000000"/>
          <w:sz w:val="28"/>
        </w:rPr>
        <w:t xml:space="preserve">
      сірке суы өндірісінде қоректендіру ортасын дайындау процесін жүргізу; </w:t>
      </w:r>
    </w:p>
    <w:p>
      <w:pPr>
        <w:spacing w:after="0"/>
        <w:ind w:left="0"/>
        <w:jc w:val="both"/>
      </w:pPr>
      <w:r>
        <w:rPr>
          <w:rFonts w:ascii="Times New Roman"/>
          <w:b w:val="false"/>
          <w:i w:val="false"/>
          <w:color w:val="000000"/>
          <w:sz w:val="28"/>
        </w:rPr>
        <w:t xml:space="preserve">
      қоректендіру ортасын (тығын) жасау үшін компоненттерді дайындау: сіңімді тұздарды өлшеу және жасау, сірне өскіндерінің және ашытқы сығындысын дайындау; </w:t>
      </w:r>
    </w:p>
    <w:p>
      <w:pPr>
        <w:spacing w:after="0"/>
        <w:ind w:left="0"/>
        <w:jc w:val="both"/>
      </w:pPr>
      <w:r>
        <w:rPr>
          <w:rFonts w:ascii="Times New Roman"/>
          <w:b w:val="false"/>
          <w:i w:val="false"/>
          <w:color w:val="000000"/>
          <w:sz w:val="28"/>
        </w:rPr>
        <w:t xml:space="preserve">
      құрамында тірі сірке суы бактериялары бар шикі сірке суы концентрациясын айқындау және оның қажетті мөлшерін есептеу; </w:t>
      </w:r>
    </w:p>
    <w:p>
      <w:pPr>
        <w:spacing w:after="0"/>
        <w:ind w:left="0"/>
        <w:jc w:val="both"/>
      </w:pPr>
      <w:r>
        <w:rPr>
          <w:rFonts w:ascii="Times New Roman"/>
          <w:b w:val="false"/>
          <w:i w:val="false"/>
          <w:color w:val="000000"/>
          <w:sz w:val="28"/>
        </w:rPr>
        <w:t xml:space="preserve">
      есепті компоненттерден тұратын қоспаны (тығынды) жасау, спирттің қажетті мөлшерін жіберу; </w:t>
      </w:r>
    </w:p>
    <w:p>
      <w:pPr>
        <w:spacing w:after="0"/>
        <w:ind w:left="0"/>
        <w:jc w:val="both"/>
      </w:pPr>
      <w:r>
        <w:rPr>
          <w:rFonts w:ascii="Times New Roman"/>
          <w:b w:val="false"/>
          <w:i w:val="false"/>
          <w:color w:val="000000"/>
          <w:sz w:val="28"/>
        </w:rPr>
        <w:t>
      қоспаны араластыру және қажетті кондициясына жеткізу, тұндыру;</w:t>
      </w:r>
    </w:p>
    <w:p>
      <w:pPr>
        <w:spacing w:after="0"/>
        <w:ind w:left="0"/>
        <w:jc w:val="both"/>
      </w:pPr>
      <w:r>
        <w:rPr>
          <w:rFonts w:ascii="Times New Roman"/>
          <w:b w:val="false"/>
          <w:i w:val="false"/>
          <w:color w:val="000000"/>
          <w:sz w:val="28"/>
        </w:rPr>
        <w:t>
      қоспаның (тығынның) қышқылдандыру күбілерге беру және берілу жылдамдығын реттеу;</w:t>
      </w:r>
    </w:p>
    <w:p>
      <w:pPr>
        <w:spacing w:after="0"/>
        <w:ind w:left="0"/>
        <w:jc w:val="both"/>
      </w:pPr>
      <w:r>
        <w:rPr>
          <w:rFonts w:ascii="Times New Roman"/>
          <w:b w:val="false"/>
          <w:i w:val="false"/>
          <w:color w:val="000000"/>
          <w:sz w:val="28"/>
        </w:rPr>
        <w:t xml:space="preserve">
      жабдық жұмысындағы ұсақ кемшіліктерді анықтау және жою. </w:t>
      </w:r>
    </w:p>
    <w:bookmarkStart w:name="z98" w:id="96"/>
    <w:p>
      <w:pPr>
        <w:spacing w:after="0"/>
        <w:ind w:left="0"/>
        <w:jc w:val="both"/>
      </w:pPr>
      <w:r>
        <w:rPr>
          <w:rFonts w:ascii="Times New Roman"/>
          <w:b w:val="false"/>
          <w:i w:val="false"/>
          <w:color w:val="000000"/>
          <w:sz w:val="28"/>
        </w:rPr>
        <w:t xml:space="preserve">
      58. Білуге тиіс: </w:t>
      </w:r>
    </w:p>
    <w:bookmarkEnd w:id="96"/>
    <w:p>
      <w:pPr>
        <w:spacing w:after="0"/>
        <w:ind w:left="0"/>
        <w:jc w:val="both"/>
      </w:pPr>
      <w:r>
        <w:rPr>
          <w:rFonts w:ascii="Times New Roman"/>
          <w:b w:val="false"/>
          <w:i w:val="false"/>
          <w:color w:val="000000"/>
          <w:sz w:val="28"/>
        </w:rPr>
        <w:t xml:space="preserve">
      қоректендіру ортасын (тығын) жасау, компоненттерді дайындау; </w:t>
      </w:r>
    </w:p>
    <w:p>
      <w:pPr>
        <w:spacing w:after="0"/>
        <w:ind w:left="0"/>
        <w:jc w:val="both"/>
      </w:pPr>
      <w:r>
        <w:rPr>
          <w:rFonts w:ascii="Times New Roman"/>
          <w:b w:val="false"/>
          <w:i w:val="false"/>
          <w:color w:val="000000"/>
          <w:sz w:val="28"/>
        </w:rPr>
        <w:t xml:space="preserve">
      қоса дайындау рецептурасы; </w:t>
      </w:r>
    </w:p>
    <w:p>
      <w:pPr>
        <w:spacing w:after="0"/>
        <w:ind w:left="0"/>
        <w:jc w:val="both"/>
      </w:pPr>
      <w:r>
        <w:rPr>
          <w:rFonts w:ascii="Times New Roman"/>
          <w:b w:val="false"/>
          <w:i w:val="false"/>
          <w:color w:val="000000"/>
          <w:sz w:val="28"/>
        </w:rPr>
        <w:t xml:space="preserve">
      қоспаның (тығынның) компоненттерінің берілу тәртібі; </w:t>
      </w:r>
    </w:p>
    <w:p>
      <w:pPr>
        <w:spacing w:after="0"/>
        <w:ind w:left="0"/>
        <w:jc w:val="both"/>
      </w:pPr>
      <w:r>
        <w:rPr>
          <w:rFonts w:ascii="Times New Roman"/>
          <w:b w:val="false"/>
          <w:i w:val="false"/>
          <w:color w:val="000000"/>
          <w:sz w:val="28"/>
        </w:rPr>
        <w:t xml:space="preserve">
      сынама алу және компоненттері мен қоспаны (тығынды) талдау тәртібі; </w:t>
      </w:r>
    </w:p>
    <w:p>
      <w:pPr>
        <w:spacing w:after="0"/>
        <w:ind w:left="0"/>
        <w:jc w:val="both"/>
      </w:pPr>
      <w:r>
        <w:rPr>
          <w:rFonts w:ascii="Times New Roman"/>
          <w:b w:val="false"/>
          <w:i w:val="false"/>
          <w:color w:val="000000"/>
          <w:sz w:val="28"/>
        </w:rPr>
        <w:t xml:space="preserve">
      қоспаның (тығынның) қышқылдандыру күбілерге берілу жылдамдығы және оны реттеу тәртібі; </w:t>
      </w:r>
    </w:p>
    <w:p>
      <w:pPr>
        <w:spacing w:after="0"/>
        <w:ind w:left="0"/>
        <w:jc w:val="both"/>
      </w:pPr>
      <w:r>
        <w:rPr>
          <w:rFonts w:ascii="Times New Roman"/>
          <w:b w:val="false"/>
          <w:i w:val="false"/>
          <w:color w:val="000000"/>
          <w:sz w:val="28"/>
        </w:rPr>
        <w:t xml:space="preserve">
      тығын бөлімі жабдықтарының құрылысы. </w:t>
      </w:r>
    </w:p>
    <w:bookmarkStart w:name="z99" w:id="97"/>
    <w:p>
      <w:pPr>
        <w:spacing w:after="0"/>
        <w:ind w:left="0"/>
        <w:jc w:val="left"/>
      </w:pPr>
      <w:r>
        <w:rPr>
          <w:rFonts w:ascii="Times New Roman"/>
          <w:b/>
          <w:i w:val="false"/>
          <w:color w:val="000000"/>
        </w:rPr>
        <w:t xml:space="preserve"> 28-параграф. Құрғақ сыра ашытқысын дайындаушы, 2-разряд</w:t>
      </w:r>
    </w:p>
    <w:bookmarkEnd w:id="97"/>
    <w:bookmarkStart w:name="z100" w:id="98"/>
    <w:p>
      <w:pPr>
        <w:spacing w:after="0"/>
        <w:ind w:left="0"/>
        <w:jc w:val="both"/>
      </w:pPr>
      <w:r>
        <w:rPr>
          <w:rFonts w:ascii="Times New Roman"/>
          <w:b w:val="false"/>
          <w:i w:val="false"/>
          <w:color w:val="000000"/>
          <w:sz w:val="28"/>
        </w:rPr>
        <w:t>
      59. Жұмыс сипаттамасы:</w:t>
      </w:r>
    </w:p>
    <w:bookmarkEnd w:id="98"/>
    <w:p>
      <w:pPr>
        <w:spacing w:after="0"/>
        <w:ind w:left="0"/>
        <w:jc w:val="both"/>
      </w:pPr>
      <w:r>
        <w:rPr>
          <w:rFonts w:ascii="Times New Roman"/>
          <w:b w:val="false"/>
          <w:i w:val="false"/>
          <w:color w:val="000000"/>
          <w:sz w:val="28"/>
        </w:rPr>
        <w:t>
      біліктілігі анағұрлым жоғары құрғақ сыра ашытқысын дайындаушының немесе ауысым шеберінің басшылығымен құрғақ сыра ашытқысын алу процесін жүргізу;</w:t>
      </w:r>
    </w:p>
    <w:p>
      <w:pPr>
        <w:spacing w:after="0"/>
        <w:ind w:left="0"/>
        <w:jc w:val="both"/>
      </w:pPr>
      <w:r>
        <w:rPr>
          <w:rFonts w:ascii="Times New Roman"/>
          <w:b w:val="false"/>
          <w:i w:val="false"/>
          <w:color w:val="000000"/>
          <w:sz w:val="28"/>
        </w:rPr>
        <w:t>
      ашыту күбілдерінен сұйық ашытқыларды қабылдау, қажетті қатынаста сумен сұйылту;</w:t>
      </w:r>
    </w:p>
    <w:p>
      <w:pPr>
        <w:spacing w:after="0"/>
        <w:ind w:left="0"/>
        <w:jc w:val="both"/>
      </w:pPr>
      <w:r>
        <w:rPr>
          <w:rFonts w:ascii="Times New Roman"/>
          <w:b w:val="false"/>
          <w:i w:val="false"/>
          <w:color w:val="000000"/>
          <w:sz w:val="28"/>
        </w:rPr>
        <w:t>
      ашытқы бөлу;</w:t>
      </w:r>
    </w:p>
    <w:p>
      <w:pPr>
        <w:spacing w:after="0"/>
        <w:ind w:left="0"/>
        <w:jc w:val="both"/>
      </w:pPr>
      <w:r>
        <w:rPr>
          <w:rFonts w:ascii="Times New Roman"/>
          <w:b w:val="false"/>
          <w:i w:val="false"/>
          <w:color w:val="000000"/>
          <w:sz w:val="28"/>
        </w:rPr>
        <w:t>
      ашытқыларды тұзды ерітіндімен өңдеу;</w:t>
      </w:r>
    </w:p>
    <w:p>
      <w:pPr>
        <w:spacing w:after="0"/>
        <w:ind w:left="0"/>
        <w:jc w:val="both"/>
      </w:pPr>
      <w:r>
        <w:rPr>
          <w:rFonts w:ascii="Times New Roman"/>
          <w:b w:val="false"/>
          <w:i w:val="false"/>
          <w:color w:val="000000"/>
          <w:sz w:val="28"/>
        </w:rPr>
        <w:t>
      ащы толық жойылғанға дейін ашытқыларды жуу;</w:t>
      </w:r>
    </w:p>
    <w:p>
      <w:pPr>
        <w:spacing w:after="0"/>
        <w:ind w:left="0"/>
        <w:jc w:val="both"/>
      </w:pPr>
      <w:r>
        <w:rPr>
          <w:rFonts w:ascii="Times New Roman"/>
          <w:b w:val="false"/>
          <w:i w:val="false"/>
          <w:color w:val="000000"/>
          <w:sz w:val="28"/>
        </w:rPr>
        <w:t>
      кептіргіш барабандарға сұйық ашытқыларды кептіруге беруді реттеу;</w:t>
      </w:r>
    </w:p>
    <w:p>
      <w:pPr>
        <w:spacing w:after="0"/>
        <w:ind w:left="0"/>
        <w:jc w:val="both"/>
      </w:pPr>
      <w:r>
        <w:rPr>
          <w:rFonts w:ascii="Times New Roman"/>
          <w:b w:val="false"/>
          <w:i w:val="false"/>
          <w:color w:val="000000"/>
          <w:sz w:val="28"/>
        </w:rPr>
        <w:t>
      ашытқылардың барабанның бетіне біркелкі таралуын бақылау;</w:t>
      </w:r>
    </w:p>
    <w:p>
      <w:pPr>
        <w:spacing w:after="0"/>
        <w:ind w:left="0"/>
        <w:jc w:val="both"/>
      </w:pPr>
      <w:r>
        <w:rPr>
          <w:rFonts w:ascii="Times New Roman"/>
          <w:b w:val="false"/>
          <w:i w:val="false"/>
          <w:color w:val="000000"/>
          <w:sz w:val="28"/>
        </w:rPr>
        <w:t>
      кептіргіштерді түсіруге қатысу және құрғақ сыра ашытқысын ұсақтауға беру;</w:t>
      </w:r>
    </w:p>
    <w:p>
      <w:pPr>
        <w:spacing w:after="0"/>
        <w:ind w:left="0"/>
        <w:jc w:val="both"/>
      </w:pPr>
      <w:r>
        <w:rPr>
          <w:rFonts w:ascii="Times New Roman"/>
          <w:b w:val="false"/>
          <w:i w:val="false"/>
          <w:color w:val="000000"/>
          <w:sz w:val="28"/>
        </w:rPr>
        <w:t xml:space="preserve">
      ұсақтағыш жұмысын бақылау; </w:t>
      </w:r>
    </w:p>
    <w:p>
      <w:pPr>
        <w:spacing w:after="0"/>
        <w:ind w:left="0"/>
        <w:jc w:val="both"/>
      </w:pPr>
      <w:r>
        <w:rPr>
          <w:rFonts w:ascii="Times New Roman"/>
          <w:b w:val="false"/>
          <w:i w:val="false"/>
          <w:color w:val="000000"/>
          <w:sz w:val="28"/>
        </w:rPr>
        <w:t>
      құрғақ ашытқыларды өлшеп орау, өлшеп оралған ашытқыларды өлшеу және таңбалау;</w:t>
      </w:r>
    </w:p>
    <w:p>
      <w:pPr>
        <w:spacing w:after="0"/>
        <w:ind w:left="0"/>
        <w:jc w:val="both"/>
      </w:pPr>
      <w:r>
        <w:rPr>
          <w:rFonts w:ascii="Times New Roman"/>
          <w:b w:val="false"/>
          <w:i w:val="false"/>
          <w:color w:val="000000"/>
          <w:sz w:val="28"/>
        </w:rPr>
        <w:t>
      ашытқы салынған қораптарды немесе жәшіктерді қатарлап салу.</w:t>
      </w:r>
    </w:p>
    <w:bookmarkStart w:name="z101" w:id="99"/>
    <w:p>
      <w:pPr>
        <w:spacing w:after="0"/>
        <w:ind w:left="0"/>
        <w:jc w:val="both"/>
      </w:pPr>
      <w:r>
        <w:rPr>
          <w:rFonts w:ascii="Times New Roman"/>
          <w:b w:val="false"/>
          <w:i w:val="false"/>
          <w:color w:val="000000"/>
          <w:sz w:val="28"/>
        </w:rPr>
        <w:t xml:space="preserve">
      60. Білуі тиіс: </w:t>
      </w:r>
    </w:p>
    <w:bookmarkEnd w:id="99"/>
    <w:p>
      <w:pPr>
        <w:spacing w:after="0"/>
        <w:ind w:left="0"/>
        <w:jc w:val="both"/>
      </w:pPr>
      <w:r>
        <w:rPr>
          <w:rFonts w:ascii="Times New Roman"/>
          <w:b w:val="false"/>
          <w:i w:val="false"/>
          <w:color w:val="000000"/>
          <w:sz w:val="28"/>
        </w:rPr>
        <w:t xml:space="preserve">
      құрғақ сыра ашытқысын өндіру технологиясының негіздері; </w:t>
      </w:r>
    </w:p>
    <w:p>
      <w:pPr>
        <w:spacing w:after="0"/>
        <w:ind w:left="0"/>
        <w:jc w:val="both"/>
      </w:pPr>
      <w:r>
        <w:rPr>
          <w:rFonts w:ascii="Times New Roman"/>
          <w:b w:val="false"/>
          <w:i w:val="false"/>
          <w:color w:val="000000"/>
          <w:sz w:val="28"/>
        </w:rPr>
        <w:t xml:space="preserve">
      ашытқылардың сепарация сапасын, жоғалуын анықтау әдістері, ақау түрлері және олардың алдын алу және жою тәсілдері; </w:t>
      </w:r>
    </w:p>
    <w:p>
      <w:pPr>
        <w:spacing w:after="0"/>
        <w:ind w:left="0"/>
        <w:jc w:val="both"/>
      </w:pPr>
      <w:r>
        <w:rPr>
          <w:rFonts w:ascii="Times New Roman"/>
          <w:b w:val="false"/>
          <w:i w:val="false"/>
          <w:color w:val="000000"/>
          <w:sz w:val="28"/>
        </w:rPr>
        <w:t xml:space="preserve">
      қызмет көрсетілетін жабдықтың жұмыс принципі және пайдалану тәртібі; </w:t>
      </w:r>
    </w:p>
    <w:p>
      <w:pPr>
        <w:spacing w:after="0"/>
        <w:ind w:left="0"/>
        <w:jc w:val="both"/>
      </w:pPr>
      <w:r>
        <w:rPr>
          <w:rFonts w:ascii="Times New Roman"/>
          <w:b w:val="false"/>
          <w:i w:val="false"/>
          <w:color w:val="000000"/>
          <w:sz w:val="28"/>
        </w:rPr>
        <w:t>
      дезинфекциялау құралдарын дайындау және қызмет көрсетілетін жабдықтар мен коммуникацияларды санитарлық өңдеу тәртібі.</w:t>
      </w:r>
    </w:p>
    <w:bookmarkStart w:name="z102" w:id="100"/>
    <w:p>
      <w:pPr>
        <w:spacing w:after="0"/>
        <w:ind w:left="0"/>
        <w:jc w:val="left"/>
      </w:pPr>
      <w:r>
        <w:rPr>
          <w:rFonts w:ascii="Times New Roman"/>
          <w:b/>
          <w:i w:val="false"/>
          <w:color w:val="000000"/>
        </w:rPr>
        <w:t xml:space="preserve"> 29-параграф. Құрғақ сыра ашытқысын дайындаушы, 3-разряд</w:t>
      </w:r>
    </w:p>
    <w:bookmarkEnd w:id="100"/>
    <w:bookmarkStart w:name="z103" w:id="101"/>
    <w:p>
      <w:pPr>
        <w:spacing w:after="0"/>
        <w:ind w:left="0"/>
        <w:jc w:val="both"/>
      </w:pPr>
      <w:r>
        <w:rPr>
          <w:rFonts w:ascii="Times New Roman"/>
          <w:b w:val="false"/>
          <w:i w:val="false"/>
          <w:color w:val="000000"/>
          <w:sz w:val="28"/>
        </w:rPr>
        <w:t xml:space="preserve">
      61. Жұмыс сипаттамасы: </w:t>
      </w:r>
    </w:p>
    <w:bookmarkEnd w:id="101"/>
    <w:p>
      <w:pPr>
        <w:spacing w:after="0"/>
        <w:ind w:left="0"/>
        <w:jc w:val="both"/>
      </w:pPr>
      <w:r>
        <w:rPr>
          <w:rFonts w:ascii="Times New Roman"/>
          <w:b w:val="false"/>
          <w:i w:val="false"/>
          <w:color w:val="000000"/>
          <w:sz w:val="28"/>
        </w:rPr>
        <w:t>
      құрғақ сыра ашытқысын алу процесін жүргізу;</w:t>
      </w:r>
    </w:p>
    <w:p>
      <w:pPr>
        <w:spacing w:after="0"/>
        <w:ind w:left="0"/>
        <w:jc w:val="both"/>
      </w:pPr>
      <w:r>
        <w:rPr>
          <w:rFonts w:ascii="Times New Roman"/>
          <w:b w:val="false"/>
          <w:i w:val="false"/>
          <w:color w:val="000000"/>
          <w:sz w:val="28"/>
        </w:rPr>
        <w:t>
      ашытқы толық жойылғанға дейін ашытқыны айыру және жуу режимін қамтамасыз ету;</w:t>
      </w:r>
    </w:p>
    <w:p>
      <w:pPr>
        <w:spacing w:after="0"/>
        <w:ind w:left="0"/>
        <w:jc w:val="both"/>
      </w:pPr>
      <w:r>
        <w:rPr>
          <w:rFonts w:ascii="Times New Roman"/>
          <w:b w:val="false"/>
          <w:i w:val="false"/>
          <w:color w:val="000000"/>
          <w:sz w:val="28"/>
        </w:rPr>
        <w:t xml:space="preserve">
      ашытқы кептіру процесінің барысын бақылау; </w:t>
      </w:r>
    </w:p>
    <w:p>
      <w:pPr>
        <w:spacing w:after="0"/>
        <w:ind w:left="0"/>
        <w:jc w:val="both"/>
      </w:pPr>
      <w:r>
        <w:rPr>
          <w:rFonts w:ascii="Times New Roman"/>
          <w:b w:val="false"/>
          <w:i w:val="false"/>
          <w:color w:val="000000"/>
          <w:sz w:val="28"/>
        </w:rPr>
        <w:t>
      бақылау-өлшеу аспаптарының көрсеткіштері бойынша температура мен қысымды реттеу;</w:t>
      </w:r>
    </w:p>
    <w:p>
      <w:pPr>
        <w:spacing w:after="0"/>
        <w:ind w:left="0"/>
        <w:jc w:val="both"/>
      </w:pPr>
      <w:r>
        <w:rPr>
          <w:rFonts w:ascii="Times New Roman"/>
          <w:b w:val="false"/>
          <w:i w:val="false"/>
          <w:color w:val="000000"/>
          <w:sz w:val="28"/>
        </w:rPr>
        <w:t>
      ашытқыларды кептірудің аяқталу сәтін анықтау, кептіргіштерді босату;</w:t>
      </w:r>
    </w:p>
    <w:p>
      <w:pPr>
        <w:spacing w:after="0"/>
        <w:ind w:left="0"/>
        <w:jc w:val="both"/>
      </w:pPr>
      <w:r>
        <w:rPr>
          <w:rFonts w:ascii="Times New Roman"/>
          <w:b w:val="false"/>
          <w:i w:val="false"/>
          <w:color w:val="000000"/>
          <w:sz w:val="28"/>
        </w:rPr>
        <w:t>
      құрғақ ашытқы ұнтақтау процесін реттеу;</w:t>
      </w:r>
    </w:p>
    <w:p>
      <w:pPr>
        <w:spacing w:after="0"/>
        <w:ind w:left="0"/>
        <w:jc w:val="both"/>
      </w:pPr>
      <w:r>
        <w:rPr>
          <w:rFonts w:ascii="Times New Roman"/>
          <w:b w:val="false"/>
          <w:i w:val="false"/>
          <w:color w:val="000000"/>
          <w:sz w:val="28"/>
        </w:rPr>
        <w:t>
      техникалық құжаттаманы жүргізу;</w:t>
      </w:r>
    </w:p>
    <w:p>
      <w:pPr>
        <w:spacing w:after="0"/>
        <w:ind w:left="0"/>
        <w:jc w:val="both"/>
      </w:pPr>
      <w:r>
        <w:rPr>
          <w:rFonts w:ascii="Times New Roman"/>
          <w:b w:val="false"/>
          <w:i w:val="false"/>
          <w:color w:val="000000"/>
          <w:sz w:val="28"/>
        </w:rPr>
        <w:t>
      қызмет көрсетілетін жабдықты және бақылау-өлшеу аспаптарын, коммуникацияларды тазалау, дезинфекциялау және жарамдылығын тексеру, олардың жұмысындағы ұсақ ақауларды жою.</w:t>
      </w:r>
    </w:p>
    <w:bookmarkStart w:name="z104" w:id="102"/>
    <w:p>
      <w:pPr>
        <w:spacing w:after="0"/>
        <w:ind w:left="0"/>
        <w:jc w:val="both"/>
      </w:pPr>
      <w:r>
        <w:rPr>
          <w:rFonts w:ascii="Times New Roman"/>
          <w:b w:val="false"/>
          <w:i w:val="false"/>
          <w:color w:val="000000"/>
          <w:sz w:val="28"/>
        </w:rPr>
        <w:t xml:space="preserve">
      62. Білуі тиіс: </w:t>
      </w:r>
    </w:p>
    <w:bookmarkEnd w:id="102"/>
    <w:p>
      <w:pPr>
        <w:spacing w:after="0"/>
        <w:ind w:left="0"/>
        <w:jc w:val="both"/>
      </w:pPr>
      <w:r>
        <w:rPr>
          <w:rFonts w:ascii="Times New Roman"/>
          <w:b w:val="false"/>
          <w:i w:val="false"/>
          <w:color w:val="000000"/>
          <w:sz w:val="28"/>
        </w:rPr>
        <w:t xml:space="preserve">
      құрғақ сыра ашытқысын өндіру технологиясы; </w:t>
      </w:r>
    </w:p>
    <w:p>
      <w:pPr>
        <w:spacing w:after="0"/>
        <w:ind w:left="0"/>
        <w:jc w:val="both"/>
      </w:pPr>
      <w:r>
        <w:rPr>
          <w:rFonts w:ascii="Times New Roman"/>
          <w:b w:val="false"/>
          <w:i w:val="false"/>
          <w:color w:val="000000"/>
          <w:sz w:val="28"/>
        </w:rPr>
        <w:t xml:space="preserve">
      ашытқыларды сепарациялаудың, жуудың, кептірудің технологиялық режимінің параметрлері және оны реттеу тәртібі; </w:t>
      </w:r>
    </w:p>
    <w:p>
      <w:pPr>
        <w:spacing w:after="0"/>
        <w:ind w:left="0"/>
        <w:jc w:val="both"/>
      </w:pPr>
      <w:r>
        <w:rPr>
          <w:rFonts w:ascii="Times New Roman"/>
          <w:b w:val="false"/>
          <w:i w:val="false"/>
          <w:color w:val="000000"/>
          <w:sz w:val="28"/>
        </w:rPr>
        <w:t xml:space="preserve">
      талдау әдістемесі және сыртқы белгілері бойынша процесс жүрісінің дұрыстығын анықтау тәсілдері; </w:t>
      </w:r>
    </w:p>
    <w:p>
      <w:pPr>
        <w:spacing w:after="0"/>
        <w:ind w:left="0"/>
        <w:jc w:val="both"/>
      </w:pPr>
      <w:r>
        <w:rPr>
          <w:rFonts w:ascii="Times New Roman"/>
          <w:b w:val="false"/>
          <w:i w:val="false"/>
          <w:color w:val="000000"/>
          <w:sz w:val="28"/>
        </w:rPr>
        <w:t>
      қызмет көрсетілетін жабдықтың құрылысы.</w:t>
      </w:r>
    </w:p>
    <w:bookmarkStart w:name="z105" w:id="103"/>
    <w:p>
      <w:pPr>
        <w:spacing w:after="0"/>
        <w:ind w:left="0"/>
        <w:jc w:val="left"/>
      </w:pPr>
      <w:r>
        <w:rPr>
          <w:rFonts w:ascii="Times New Roman"/>
          <w:b/>
          <w:i w:val="false"/>
          <w:color w:val="000000"/>
        </w:rPr>
        <w:t xml:space="preserve"> 30-параграф. Меласса суслосын дайындаушы, 3-разряд</w:t>
      </w:r>
    </w:p>
    <w:bookmarkEnd w:id="103"/>
    <w:bookmarkStart w:name="z106" w:id="104"/>
    <w:p>
      <w:pPr>
        <w:spacing w:after="0"/>
        <w:ind w:left="0"/>
        <w:jc w:val="both"/>
      </w:pPr>
      <w:r>
        <w:rPr>
          <w:rFonts w:ascii="Times New Roman"/>
          <w:b w:val="false"/>
          <w:i w:val="false"/>
          <w:color w:val="000000"/>
          <w:sz w:val="28"/>
        </w:rPr>
        <w:t>
      63. Жұмыс сипаттамасы:</w:t>
      </w:r>
    </w:p>
    <w:bookmarkEnd w:id="104"/>
    <w:p>
      <w:pPr>
        <w:spacing w:after="0"/>
        <w:ind w:left="0"/>
        <w:jc w:val="both"/>
      </w:pPr>
      <w:r>
        <w:rPr>
          <w:rFonts w:ascii="Times New Roman"/>
          <w:b w:val="false"/>
          <w:i w:val="false"/>
          <w:color w:val="000000"/>
          <w:sz w:val="28"/>
        </w:rPr>
        <w:t>
      меласса суслосын дайындау процесін жүргізу;</w:t>
      </w:r>
    </w:p>
    <w:p>
      <w:pPr>
        <w:spacing w:after="0"/>
        <w:ind w:left="0"/>
        <w:jc w:val="both"/>
      </w:pPr>
      <w:r>
        <w:rPr>
          <w:rFonts w:ascii="Times New Roman"/>
          <w:b w:val="false"/>
          <w:i w:val="false"/>
          <w:color w:val="000000"/>
          <w:sz w:val="28"/>
        </w:rPr>
        <w:t>
      мелассаны қажетті концентрацияға дейін өсіру;</w:t>
      </w:r>
    </w:p>
    <w:p>
      <w:pPr>
        <w:spacing w:after="0"/>
        <w:ind w:left="0"/>
        <w:jc w:val="both"/>
      </w:pPr>
      <w:r>
        <w:rPr>
          <w:rFonts w:ascii="Times New Roman"/>
          <w:b w:val="false"/>
          <w:i w:val="false"/>
          <w:color w:val="000000"/>
          <w:sz w:val="28"/>
        </w:rPr>
        <w:t>
      күбіге меласса мен су жинау, механизмдерді қосу, концентрациясы мен температурасын реттеу;</w:t>
      </w:r>
    </w:p>
    <w:p>
      <w:pPr>
        <w:spacing w:after="0"/>
        <w:ind w:left="0"/>
        <w:jc w:val="both"/>
      </w:pPr>
      <w:r>
        <w:rPr>
          <w:rFonts w:ascii="Times New Roman"/>
          <w:b w:val="false"/>
          <w:i w:val="false"/>
          <w:color w:val="000000"/>
          <w:sz w:val="28"/>
        </w:rPr>
        <w:t>
      антисептиктер ерітіндісін дайындау және оны сироп жасауға жіберу;</w:t>
      </w:r>
    </w:p>
    <w:p>
      <w:pPr>
        <w:spacing w:after="0"/>
        <w:ind w:left="0"/>
        <w:jc w:val="both"/>
      </w:pPr>
      <w:r>
        <w:rPr>
          <w:rFonts w:ascii="Times New Roman"/>
          <w:b w:val="false"/>
          <w:i w:val="false"/>
          <w:color w:val="000000"/>
          <w:sz w:val="28"/>
        </w:rPr>
        <w:t>
      мелассаны тұз немесе күкірт қышқылымен ашыту, химикаттарды дозалау;</w:t>
      </w:r>
    </w:p>
    <w:p>
      <w:pPr>
        <w:spacing w:after="0"/>
        <w:ind w:left="0"/>
        <w:jc w:val="both"/>
      </w:pPr>
      <w:r>
        <w:rPr>
          <w:rFonts w:ascii="Times New Roman"/>
          <w:b w:val="false"/>
          <w:i w:val="false"/>
          <w:color w:val="000000"/>
          <w:sz w:val="28"/>
        </w:rPr>
        <w:t>
      мелассаны, сіңімді заттарды, антисептиктерді жіберіп тұратын сорғыны басқару;</w:t>
      </w:r>
    </w:p>
    <w:p>
      <w:pPr>
        <w:spacing w:after="0"/>
        <w:ind w:left="0"/>
        <w:jc w:val="both"/>
      </w:pPr>
      <w:r>
        <w:rPr>
          <w:rFonts w:ascii="Times New Roman"/>
          <w:b w:val="false"/>
          <w:i w:val="false"/>
          <w:color w:val="000000"/>
          <w:sz w:val="28"/>
        </w:rPr>
        <w:t>
      меласса суслосын дайындау процесінің барысын бақылау және оны өлшеу құралдарының көмегімен реттеу;</w:t>
      </w:r>
    </w:p>
    <w:p>
      <w:pPr>
        <w:spacing w:after="0"/>
        <w:ind w:left="0"/>
        <w:jc w:val="both"/>
      </w:pPr>
      <w:r>
        <w:rPr>
          <w:rFonts w:ascii="Times New Roman"/>
          <w:b w:val="false"/>
          <w:i w:val="false"/>
          <w:color w:val="000000"/>
          <w:sz w:val="28"/>
        </w:rPr>
        <w:t>
      мелассаның, сусло мен химикаттардың күбіден ағып кетуінің алдын алу;</w:t>
      </w:r>
    </w:p>
    <w:p>
      <w:pPr>
        <w:spacing w:after="0"/>
        <w:ind w:left="0"/>
        <w:jc w:val="both"/>
      </w:pPr>
      <w:r>
        <w:rPr>
          <w:rFonts w:ascii="Times New Roman"/>
          <w:b w:val="false"/>
          <w:i w:val="false"/>
          <w:color w:val="000000"/>
          <w:sz w:val="28"/>
        </w:rPr>
        <w:t>
      мелассаны қажетті температураға дейін қыздыру, пастерлеу, салқындату;</w:t>
      </w:r>
    </w:p>
    <w:p>
      <w:pPr>
        <w:spacing w:after="0"/>
        <w:ind w:left="0"/>
        <w:jc w:val="both"/>
      </w:pPr>
      <w:r>
        <w:rPr>
          <w:rFonts w:ascii="Times New Roman"/>
          <w:b w:val="false"/>
          <w:i w:val="false"/>
          <w:color w:val="000000"/>
          <w:sz w:val="28"/>
        </w:rPr>
        <w:t>
      талдауға сынамаларды іріктеу;</w:t>
      </w:r>
    </w:p>
    <w:p>
      <w:pPr>
        <w:spacing w:after="0"/>
        <w:ind w:left="0"/>
        <w:jc w:val="both"/>
      </w:pPr>
      <w:r>
        <w:rPr>
          <w:rFonts w:ascii="Times New Roman"/>
          <w:b w:val="false"/>
          <w:i w:val="false"/>
          <w:color w:val="000000"/>
          <w:sz w:val="28"/>
        </w:rPr>
        <w:t>
      дайындалған меласса суслосын ашытқы және ашыту бөлімдеріне жіберу;</w:t>
      </w:r>
    </w:p>
    <w:p>
      <w:pPr>
        <w:spacing w:after="0"/>
        <w:ind w:left="0"/>
        <w:jc w:val="both"/>
      </w:pPr>
      <w:r>
        <w:rPr>
          <w:rFonts w:ascii="Times New Roman"/>
          <w:b w:val="false"/>
          <w:i w:val="false"/>
          <w:color w:val="000000"/>
          <w:sz w:val="28"/>
        </w:rPr>
        <w:t>
      қызмет көрсетілетін жабдық жұмысындағы ақаулықтарды жою.</w:t>
      </w:r>
    </w:p>
    <w:bookmarkStart w:name="z107" w:id="105"/>
    <w:p>
      <w:pPr>
        <w:spacing w:after="0"/>
        <w:ind w:left="0"/>
        <w:jc w:val="both"/>
      </w:pPr>
      <w:r>
        <w:rPr>
          <w:rFonts w:ascii="Times New Roman"/>
          <w:b w:val="false"/>
          <w:i w:val="false"/>
          <w:color w:val="000000"/>
          <w:sz w:val="28"/>
        </w:rPr>
        <w:t>
      64. Білуге тиіс:</w:t>
      </w:r>
    </w:p>
    <w:bookmarkEnd w:id="105"/>
    <w:p>
      <w:pPr>
        <w:spacing w:after="0"/>
        <w:ind w:left="0"/>
        <w:jc w:val="both"/>
      </w:pPr>
      <w:r>
        <w:rPr>
          <w:rFonts w:ascii="Times New Roman"/>
          <w:b w:val="false"/>
          <w:i w:val="false"/>
          <w:color w:val="000000"/>
          <w:sz w:val="28"/>
        </w:rPr>
        <w:t>
      спирт өндірісі технологиясының негіздері;</w:t>
      </w:r>
    </w:p>
    <w:p>
      <w:pPr>
        <w:spacing w:after="0"/>
        <w:ind w:left="0"/>
        <w:jc w:val="both"/>
      </w:pPr>
      <w:r>
        <w:rPr>
          <w:rFonts w:ascii="Times New Roman"/>
          <w:b w:val="false"/>
          <w:i w:val="false"/>
          <w:color w:val="000000"/>
          <w:sz w:val="28"/>
        </w:rPr>
        <w:t>
      меласса суслосын дайындау технологиясы;</w:t>
      </w:r>
    </w:p>
    <w:p>
      <w:pPr>
        <w:spacing w:after="0"/>
        <w:ind w:left="0"/>
        <w:jc w:val="both"/>
      </w:pPr>
      <w:r>
        <w:rPr>
          <w:rFonts w:ascii="Times New Roman"/>
          <w:b w:val="false"/>
          <w:i w:val="false"/>
          <w:color w:val="000000"/>
          <w:sz w:val="28"/>
        </w:rPr>
        <w:t>
      мелассаның қасиеттері;</w:t>
      </w:r>
    </w:p>
    <w:p>
      <w:pPr>
        <w:spacing w:after="0"/>
        <w:ind w:left="0"/>
        <w:jc w:val="both"/>
      </w:pPr>
      <w:r>
        <w:rPr>
          <w:rFonts w:ascii="Times New Roman"/>
          <w:b w:val="false"/>
          <w:i w:val="false"/>
          <w:color w:val="000000"/>
          <w:sz w:val="28"/>
        </w:rPr>
        <w:t>
      спирт өндірісінде пайдаланылатын химикаттардың түрлері мен қасиеттері туралы негізгі мәліметтер;</w:t>
      </w:r>
    </w:p>
    <w:p>
      <w:pPr>
        <w:spacing w:after="0"/>
        <w:ind w:left="0"/>
        <w:jc w:val="both"/>
      </w:pPr>
      <w:r>
        <w:rPr>
          <w:rFonts w:ascii="Times New Roman"/>
          <w:b w:val="false"/>
          <w:i w:val="false"/>
          <w:color w:val="000000"/>
          <w:sz w:val="28"/>
        </w:rPr>
        <w:t>
      антисептиктерді қолданудың тәсілдері мен тәртібі;</w:t>
      </w:r>
    </w:p>
    <w:p>
      <w:pPr>
        <w:spacing w:after="0"/>
        <w:ind w:left="0"/>
        <w:jc w:val="both"/>
      </w:pPr>
      <w:r>
        <w:rPr>
          <w:rFonts w:ascii="Times New Roman"/>
          <w:b w:val="false"/>
          <w:i w:val="false"/>
          <w:color w:val="000000"/>
          <w:sz w:val="28"/>
        </w:rPr>
        <w:t>
      қызмет көрсетілетін қондырғының, өлшеу құралдары мен автоматиканың құрылысы және пайдалану тәртібі;</w:t>
      </w:r>
    </w:p>
    <w:p>
      <w:pPr>
        <w:spacing w:after="0"/>
        <w:ind w:left="0"/>
        <w:jc w:val="both"/>
      </w:pPr>
      <w:r>
        <w:rPr>
          <w:rFonts w:ascii="Times New Roman"/>
          <w:b w:val="false"/>
          <w:i w:val="false"/>
          <w:color w:val="000000"/>
          <w:sz w:val="28"/>
        </w:rPr>
        <w:t>
      құбырлар мен тығын, реттеуші арматураның орналасу схемасы және оны пайдалану әдістері;</w:t>
      </w:r>
    </w:p>
    <w:p>
      <w:pPr>
        <w:spacing w:after="0"/>
        <w:ind w:left="0"/>
        <w:jc w:val="both"/>
      </w:pPr>
      <w:r>
        <w:rPr>
          <w:rFonts w:ascii="Times New Roman"/>
          <w:b w:val="false"/>
          <w:i w:val="false"/>
          <w:color w:val="000000"/>
          <w:sz w:val="28"/>
        </w:rPr>
        <w:t>
      қышқыл тиген кезде алғашқы көмек көрсету тәсілдері.</w:t>
      </w:r>
    </w:p>
    <w:bookmarkStart w:name="z108" w:id="106"/>
    <w:p>
      <w:pPr>
        <w:spacing w:after="0"/>
        <w:ind w:left="0"/>
        <w:jc w:val="left"/>
      </w:pPr>
      <w:r>
        <w:rPr>
          <w:rFonts w:ascii="Times New Roman"/>
          <w:b/>
          <w:i w:val="false"/>
          <w:color w:val="000000"/>
        </w:rPr>
        <w:t xml:space="preserve"> 31-параграф. Морс дайындаушы, 2-разряд</w:t>
      </w:r>
    </w:p>
    <w:bookmarkEnd w:id="106"/>
    <w:bookmarkStart w:name="z109" w:id="107"/>
    <w:p>
      <w:pPr>
        <w:spacing w:after="0"/>
        <w:ind w:left="0"/>
        <w:jc w:val="both"/>
      </w:pPr>
      <w:r>
        <w:rPr>
          <w:rFonts w:ascii="Times New Roman"/>
          <w:b w:val="false"/>
          <w:i w:val="false"/>
          <w:color w:val="000000"/>
          <w:sz w:val="28"/>
        </w:rPr>
        <w:t>
      65. Жұмыс сипаттамасы:</w:t>
      </w:r>
    </w:p>
    <w:bookmarkEnd w:id="107"/>
    <w:p>
      <w:pPr>
        <w:spacing w:after="0"/>
        <w:ind w:left="0"/>
        <w:jc w:val="both"/>
      </w:pPr>
      <w:r>
        <w:rPr>
          <w:rFonts w:ascii="Times New Roman"/>
          <w:b w:val="false"/>
          <w:i w:val="false"/>
          <w:color w:val="000000"/>
          <w:sz w:val="28"/>
        </w:rPr>
        <w:t>
      жеміс-жидек шикізатын қабылдау және қоспалауыш күбіге салу;</w:t>
      </w:r>
    </w:p>
    <w:p>
      <w:pPr>
        <w:spacing w:after="0"/>
        <w:ind w:left="0"/>
        <w:jc w:val="both"/>
      </w:pPr>
      <w:r>
        <w:rPr>
          <w:rFonts w:ascii="Times New Roman"/>
          <w:b w:val="false"/>
          <w:i w:val="false"/>
          <w:color w:val="000000"/>
          <w:sz w:val="28"/>
        </w:rPr>
        <w:t>
      морс пен тұнбаны алғашқы және қайталап құю және ағызу;</w:t>
      </w:r>
    </w:p>
    <w:p>
      <w:pPr>
        <w:spacing w:after="0"/>
        <w:ind w:left="0"/>
        <w:jc w:val="both"/>
      </w:pPr>
      <w:r>
        <w:rPr>
          <w:rFonts w:ascii="Times New Roman"/>
          <w:b w:val="false"/>
          <w:i w:val="false"/>
          <w:color w:val="000000"/>
          <w:sz w:val="28"/>
        </w:rPr>
        <w:t>
      өңделген шикізатты тұндыру күбілер мен бөшкелерден түсіру;</w:t>
      </w:r>
    </w:p>
    <w:p>
      <w:pPr>
        <w:spacing w:after="0"/>
        <w:ind w:left="0"/>
        <w:jc w:val="both"/>
      </w:pPr>
      <w:r>
        <w:rPr>
          <w:rFonts w:ascii="Times New Roman"/>
          <w:b w:val="false"/>
          <w:i w:val="false"/>
          <w:color w:val="000000"/>
          <w:sz w:val="28"/>
        </w:rPr>
        <w:t>
      жеміс-жидек шикізатын престе сығу және сығындысын булауға жіберу;</w:t>
      </w:r>
    </w:p>
    <w:p>
      <w:pPr>
        <w:spacing w:after="0"/>
        <w:ind w:left="0"/>
        <w:jc w:val="both"/>
      </w:pPr>
      <w:r>
        <w:rPr>
          <w:rFonts w:ascii="Times New Roman"/>
          <w:b w:val="false"/>
          <w:i w:val="false"/>
          <w:color w:val="000000"/>
          <w:sz w:val="28"/>
        </w:rPr>
        <w:t>
      күбілерді, бөшкелерді және басқа жабдықтарды жуу;</w:t>
      </w:r>
    </w:p>
    <w:p>
      <w:pPr>
        <w:spacing w:after="0"/>
        <w:ind w:left="0"/>
        <w:jc w:val="both"/>
      </w:pPr>
      <w:r>
        <w:rPr>
          <w:rFonts w:ascii="Times New Roman"/>
          <w:b w:val="false"/>
          <w:i w:val="false"/>
          <w:color w:val="000000"/>
          <w:sz w:val="28"/>
        </w:rPr>
        <w:t>
      морсты, тұнба мен шырынды сорғымен айдау;</w:t>
      </w:r>
    </w:p>
    <w:p>
      <w:pPr>
        <w:spacing w:after="0"/>
        <w:ind w:left="0"/>
        <w:jc w:val="both"/>
      </w:pPr>
      <w:r>
        <w:rPr>
          <w:rFonts w:ascii="Times New Roman"/>
          <w:b w:val="false"/>
          <w:i w:val="false"/>
          <w:color w:val="000000"/>
          <w:sz w:val="28"/>
        </w:rPr>
        <w:t>
      морс, тұнба және шырын өндірісі режимін бақылау.</w:t>
      </w:r>
    </w:p>
    <w:bookmarkStart w:name="z110" w:id="108"/>
    <w:p>
      <w:pPr>
        <w:spacing w:after="0"/>
        <w:ind w:left="0"/>
        <w:jc w:val="both"/>
      </w:pPr>
      <w:r>
        <w:rPr>
          <w:rFonts w:ascii="Times New Roman"/>
          <w:b w:val="false"/>
          <w:i w:val="false"/>
          <w:color w:val="000000"/>
          <w:sz w:val="28"/>
        </w:rPr>
        <w:t>
      66. Білуге тиіс:</w:t>
      </w:r>
    </w:p>
    <w:bookmarkEnd w:id="108"/>
    <w:p>
      <w:pPr>
        <w:spacing w:after="0"/>
        <w:ind w:left="0"/>
        <w:jc w:val="both"/>
      </w:pPr>
      <w:r>
        <w:rPr>
          <w:rFonts w:ascii="Times New Roman"/>
          <w:b w:val="false"/>
          <w:i w:val="false"/>
          <w:color w:val="000000"/>
          <w:sz w:val="28"/>
        </w:rPr>
        <w:t>
      жеміс-жидек шикізатының сапасына қойылатын негізгі талаптар;</w:t>
      </w:r>
    </w:p>
    <w:p>
      <w:pPr>
        <w:spacing w:after="0"/>
        <w:ind w:left="0"/>
        <w:jc w:val="both"/>
      </w:pPr>
      <w:r>
        <w:rPr>
          <w:rFonts w:ascii="Times New Roman"/>
          <w:b w:val="false"/>
          <w:i w:val="false"/>
          <w:color w:val="000000"/>
          <w:sz w:val="28"/>
        </w:rPr>
        <w:t>
      шикізаттың сапасына қарай морстың, шырын мен тұнбаның негізгі сапалық көрсеткіштері туралы бастапқы мәліметтер;</w:t>
      </w:r>
    </w:p>
    <w:p>
      <w:pPr>
        <w:spacing w:after="0"/>
        <w:ind w:left="0"/>
        <w:jc w:val="both"/>
      </w:pPr>
      <w:r>
        <w:rPr>
          <w:rFonts w:ascii="Times New Roman"/>
          <w:b w:val="false"/>
          <w:i w:val="false"/>
          <w:color w:val="000000"/>
          <w:sz w:val="28"/>
        </w:rPr>
        <w:t>
      қызмет көрсетілетін жабдықтардың жұмыс тәртіптер мен пайдалану тәртібі;</w:t>
      </w:r>
    </w:p>
    <w:p>
      <w:pPr>
        <w:spacing w:after="0"/>
        <w:ind w:left="0"/>
        <w:jc w:val="both"/>
      </w:pPr>
      <w:r>
        <w:rPr>
          <w:rFonts w:ascii="Times New Roman"/>
          <w:b w:val="false"/>
          <w:i w:val="false"/>
          <w:color w:val="000000"/>
          <w:sz w:val="28"/>
        </w:rPr>
        <w:t>
      бастапқы және қайталама құйманың құйылу мерзімі.</w:t>
      </w:r>
    </w:p>
    <w:bookmarkStart w:name="z111" w:id="109"/>
    <w:p>
      <w:pPr>
        <w:spacing w:after="0"/>
        <w:ind w:left="0"/>
        <w:jc w:val="left"/>
      </w:pPr>
      <w:r>
        <w:rPr>
          <w:rFonts w:ascii="Times New Roman"/>
          <w:b/>
          <w:i w:val="false"/>
          <w:color w:val="000000"/>
        </w:rPr>
        <w:t xml:space="preserve"> 32-параграф. Ремюер, 5-разряд</w:t>
      </w:r>
    </w:p>
    <w:bookmarkEnd w:id="109"/>
    <w:bookmarkStart w:name="z112" w:id="110"/>
    <w:p>
      <w:pPr>
        <w:spacing w:after="0"/>
        <w:ind w:left="0"/>
        <w:jc w:val="both"/>
      </w:pPr>
      <w:r>
        <w:rPr>
          <w:rFonts w:ascii="Times New Roman"/>
          <w:b w:val="false"/>
          <w:i w:val="false"/>
          <w:color w:val="000000"/>
          <w:sz w:val="28"/>
        </w:rPr>
        <w:t>
      67. Жұмыс сипаттамасы:</w:t>
      </w:r>
    </w:p>
    <w:bookmarkEnd w:id="110"/>
    <w:p>
      <w:pPr>
        <w:spacing w:after="0"/>
        <w:ind w:left="0"/>
        <w:jc w:val="both"/>
      </w:pPr>
      <w:r>
        <w:rPr>
          <w:rFonts w:ascii="Times New Roman"/>
          <w:b w:val="false"/>
          <w:i w:val="false"/>
          <w:color w:val="000000"/>
          <w:sz w:val="28"/>
        </w:rPr>
        <w:t>
      көпіргіш шараптарды өндіруде бөтелкелеу әдісімен (ремюаж) тұнбаларды тығынға әкелу;</w:t>
      </w:r>
    </w:p>
    <w:p>
      <w:pPr>
        <w:spacing w:after="0"/>
        <w:ind w:left="0"/>
        <w:jc w:val="both"/>
      </w:pPr>
      <w:r>
        <w:rPr>
          <w:rFonts w:ascii="Times New Roman"/>
          <w:b w:val="false"/>
          <w:i w:val="false"/>
          <w:color w:val="000000"/>
          <w:sz w:val="28"/>
        </w:rPr>
        <w:t>
      бөтелкелерде ашытылудың аяқталу сәтін көзбен, органолептикалық айқындау;</w:t>
      </w:r>
    </w:p>
    <w:p>
      <w:pPr>
        <w:spacing w:after="0"/>
        <w:ind w:left="0"/>
        <w:jc w:val="both"/>
      </w:pPr>
      <w:r>
        <w:rPr>
          <w:rFonts w:ascii="Times New Roman"/>
          <w:b w:val="false"/>
          <w:i w:val="false"/>
          <w:color w:val="000000"/>
          <w:sz w:val="28"/>
        </w:rPr>
        <w:t>
      бөтелкелердің пюпитерлерге дұрыс салынуын қадағалау;</w:t>
      </w:r>
    </w:p>
    <w:p>
      <w:pPr>
        <w:spacing w:after="0"/>
        <w:ind w:left="0"/>
        <w:jc w:val="both"/>
      </w:pPr>
      <w:r>
        <w:rPr>
          <w:rFonts w:ascii="Times New Roman"/>
          <w:b w:val="false"/>
          <w:i w:val="false"/>
          <w:color w:val="000000"/>
          <w:sz w:val="28"/>
        </w:rPr>
        <w:t>
      тұну сипатын және оны өңдеу әдістерін айқындау;</w:t>
      </w:r>
    </w:p>
    <w:p>
      <w:pPr>
        <w:spacing w:after="0"/>
        <w:ind w:left="0"/>
        <w:jc w:val="both"/>
      </w:pPr>
      <w:r>
        <w:rPr>
          <w:rFonts w:ascii="Times New Roman"/>
          <w:b w:val="false"/>
          <w:i w:val="false"/>
          <w:color w:val="000000"/>
          <w:sz w:val="28"/>
        </w:rPr>
        <w:t>
      пюпитердің ұяшықтарынан алмай, бөтелкенің ось бойынша оңға және солға тербелтіп қозғалту жолымен бөтелкелердің тұнбаларын өңдеу, одан әрі бөтелкелерді бастапқы күйден өзгеше орналастыру;</w:t>
      </w:r>
    </w:p>
    <w:p>
      <w:pPr>
        <w:spacing w:after="0"/>
        <w:ind w:left="0"/>
        <w:jc w:val="both"/>
      </w:pPr>
      <w:r>
        <w:rPr>
          <w:rFonts w:ascii="Times New Roman"/>
          <w:b w:val="false"/>
          <w:i w:val="false"/>
          <w:color w:val="000000"/>
          <w:sz w:val="28"/>
        </w:rPr>
        <w:t>
      шикізат пен дайын өнімді есепке алу.</w:t>
      </w:r>
    </w:p>
    <w:bookmarkStart w:name="z113" w:id="111"/>
    <w:p>
      <w:pPr>
        <w:spacing w:after="0"/>
        <w:ind w:left="0"/>
        <w:jc w:val="both"/>
      </w:pPr>
      <w:r>
        <w:rPr>
          <w:rFonts w:ascii="Times New Roman"/>
          <w:b w:val="false"/>
          <w:i w:val="false"/>
          <w:color w:val="000000"/>
          <w:sz w:val="28"/>
        </w:rPr>
        <w:t>
      68. Білуге тиіс:</w:t>
      </w:r>
    </w:p>
    <w:bookmarkEnd w:id="111"/>
    <w:p>
      <w:pPr>
        <w:spacing w:after="0"/>
        <w:ind w:left="0"/>
        <w:jc w:val="both"/>
      </w:pPr>
      <w:r>
        <w:rPr>
          <w:rFonts w:ascii="Times New Roman"/>
          <w:b w:val="false"/>
          <w:i w:val="false"/>
          <w:color w:val="000000"/>
          <w:sz w:val="28"/>
        </w:rPr>
        <w:t>
      көпіргіш шараптарды бөтелкелеу әдісімен өндіру технологиясының негіздері;</w:t>
      </w:r>
    </w:p>
    <w:p>
      <w:pPr>
        <w:spacing w:after="0"/>
        <w:ind w:left="0"/>
        <w:jc w:val="both"/>
      </w:pPr>
      <w:r>
        <w:rPr>
          <w:rFonts w:ascii="Times New Roman"/>
          <w:b w:val="false"/>
          <w:i w:val="false"/>
          <w:color w:val="000000"/>
          <w:sz w:val="28"/>
        </w:rPr>
        <w:t>
      ремюаж процесінің мәні мен маңызы және оны жүргізудің тәртібі;</w:t>
      </w:r>
    </w:p>
    <w:p>
      <w:pPr>
        <w:spacing w:after="0"/>
        <w:ind w:left="0"/>
        <w:jc w:val="both"/>
      </w:pPr>
      <w:r>
        <w:rPr>
          <w:rFonts w:ascii="Times New Roman"/>
          <w:b w:val="false"/>
          <w:i w:val="false"/>
          <w:color w:val="000000"/>
          <w:sz w:val="28"/>
        </w:rPr>
        <w:t>
      шараптардың, ашытқылардың, көмірқышқылының биологиялық және физикалық-химиялық қасиеті;</w:t>
      </w:r>
    </w:p>
    <w:p>
      <w:pPr>
        <w:spacing w:after="0"/>
        <w:ind w:left="0"/>
        <w:jc w:val="both"/>
      </w:pPr>
      <w:r>
        <w:rPr>
          <w:rFonts w:ascii="Times New Roman"/>
          <w:b w:val="false"/>
          <w:i w:val="false"/>
          <w:color w:val="000000"/>
          <w:sz w:val="28"/>
        </w:rPr>
        <w:t>
      пюпитерлердің құрылғысы және олардан бөтелкелерді шығару;</w:t>
      </w:r>
    </w:p>
    <w:p>
      <w:pPr>
        <w:spacing w:after="0"/>
        <w:ind w:left="0"/>
        <w:jc w:val="both"/>
      </w:pPr>
      <w:r>
        <w:rPr>
          <w:rFonts w:ascii="Times New Roman"/>
          <w:b w:val="false"/>
          <w:i w:val="false"/>
          <w:color w:val="000000"/>
          <w:sz w:val="28"/>
        </w:rPr>
        <w:t xml:space="preserve">
      есепке алу тәртібі. </w:t>
      </w:r>
    </w:p>
    <w:bookmarkStart w:name="z114" w:id="112"/>
    <w:p>
      <w:pPr>
        <w:spacing w:after="0"/>
        <w:ind w:left="0"/>
        <w:jc w:val="left"/>
      </w:pPr>
      <w:r>
        <w:rPr>
          <w:rFonts w:ascii="Times New Roman"/>
          <w:b/>
          <w:i w:val="false"/>
          <w:color w:val="000000"/>
        </w:rPr>
        <w:t xml:space="preserve"> 33-параграф . Спирт айдау және ректификациялау аппаратшысы, 4-разряд</w:t>
      </w:r>
    </w:p>
    <w:bookmarkEnd w:id="112"/>
    <w:bookmarkStart w:name="z115" w:id="113"/>
    <w:p>
      <w:pPr>
        <w:spacing w:after="0"/>
        <w:ind w:left="0"/>
        <w:jc w:val="both"/>
      </w:pPr>
      <w:r>
        <w:rPr>
          <w:rFonts w:ascii="Times New Roman"/>
          <w:b w:val="false"/>
          <w:i w:val="false"/>
          <w:color w:val="000000"/>
          <w:sz w:val="28"/>
        </w:rPr>
        <w:t>
      69. Жұмыс сипаттамасы:</w:t>
      </w:r>
    </w:p>
    <w:bookmarkEnd w:id="113"/>
    <w:p>
      <w:pPr>
        <w:spacing w:after="0"/>
        <w:ind w:left="0"/>
        <w:jc w:val="both"/>
      </w:pPr>
      <w:r>
        <w:rPr>
          <w:rFonts w:ascii="Times New Roman"/>
          <w:b w:val="false"/>
          <w:i w:val="false"/>
          <w:color w:val="000000"/>
          <w:sz w:val="28"/>
        </w:rPr>
        <w:t>
      технологиялық инструкцияға сәйкес кезеңді жұмыс істейтін брагоректификаттау, ректификаттау аппараттарында және аламбикаларда спиртті айдау, ректификаттау процесін жүргізу;</w:t>
      </w:r>
    </w:p>
    <w:p>
      <w:pPr>
        <w:spacing w:after="0"/>
        <w:ind w:left="0"/>
        <w:jc w:val="both"/>
      </w:pPr>
      <w:r>
        <w:rPr>
          <w:rFonts w:ascii="Times New Roman"/>
          <w:b w:val="false"/>
          <w:i w:val="false"/>
          <w:color w:val="000000"/>
          <w:sz w:val="28"/>
        </w:rPr>
        <w:t>
      кезеңді жұмыс істейтін айдау аппараттарын тиеу;</w:t>
      </w:r>
    </w:p>
    <w:p>
      <w:pPr>
        <w:spacing w:after="0"/>
        <w:ind w:left="0"/>
        <w:jc w:val="both"/>
      </w:pPr>
      <w:r>
        <w:rPr>
          <w:rFonts w:ascii="Times New Roman"/>
          <w:b w:val="false"/>
          <w:i w:val="false"/>
          <w:color w:val="000000"/>
          <w:sz w:val="28"/>
        </w:rPr>
        <w:t>
      вентильдің көмегімен ашытқыны, спиртті, буды, суды беруді реттеу;</w:t>
      </w:r>
    </w:p>
    <w:p>
      <w:pPr>
        <w:spacing w:after="0"/>
        <w:ind w:left="0"/>
        <w:jc w:val="both"/>
      </w:pPr>
      <w:r>
        <w:rPr>
          <w:rFonts w:ascii="Times New Roman"/>
          <w:b w:val="false"/>
          <w:i w:val="false"/>
          <w:color w:val="000000"/>
          <w:sz w:val="28"/>
        </w:rPr>
        <w:t>
      бақылау-өлшеу аспаптарының көрсеткіштері бойынша айдау мен қысымның жылдамдығын қадағалау;</w:t>
      </w:r>
    </w:p>
    <w:p>
      <w:pPr>
        <w:spacing w:after="0"/>
        <w:ind w:left="0"/>
        <w:jc w:val="both"/>
      </w:pPr>
      <w:r>
        <w:rPr>
          <w:rFonts w:ascii="Times New Roman"/>
          <w:b w:val="false"/>
          <w:i w:val="false"/>
          <w:color w:val="000000"/>
          <w:sz w:val="28"/>
        </w:rPr>
        <w:t>
      стандартты өнімдерді, жартылай өнімді және қосымша өнімді іріктеу;</w:t>
      </w:r>
    </w:p>
    <w:p>
      <w:pPr>
        <w:spacing w:after="0"/>
        <w:ind w:left="0"/>
        <w:jc w:val="both"/>
      </w:pPr>
      <w:r>
        <w:rPr>
          <w:rFonts w:ascii="Times New Roman"/>
          <w:b w:val="false"/>
          <w:i w:val="false"/>
          <w:color w:val="000000"/>
          <w:sz w:val="28"/>
        </w:rPr>
        <w:t>
      ашытқыш пен бардтағы спирттің концентрациясын тексеру;</w:t>
      </w:r>
    </w:p>
    <w:p>
      <w:pPr>
        <w:spacing w:after="0"/>
        <w:ind w:left="0"/>
        <w:jc w:val="both"/>
      </w:pPr>
      <w:r>
        <w:rPr>
          <w:rFonts w:ascii="Times New Roman"/>
          <w:b w:val="false"/>
          <w:i w:val="false"/>
          <w:color w:val="000000"/>
          <w:sz w:val="28"/>
        </w:rPr>
        <w:t>
      химиялық зертханалардың талдауы және спирт өлшейтін аспаптардың көрсеткіштері бойынша шығарылатын өнімнің сапасын және қадағалау;</w:t>
      </w:r>
    </w:p>
    <w:p>
      <w:pPr>
        <w:spacing w:after="0"/>
        <w:ind w:left="0"/>
        <w:jc w:val="both"/>
      </w:pPr>
      <w:r>
        <w:rPr>
          <w:rFonts w:ascii="Times New Roman"/>
          <w:b w:val="false"/>
          <w:i w:val="false"/>
          <w:color w:val="000000"/>
          <w:sz w:val="28"/>
        </w:rPr>
        <w:t>
      алғашқы және соңғы фракцияның санын реттеу;</w:t>
      </w:r>
    </w:p>
    <w:p>
      <w:pPr>
        <w:spacing w:after="0"/>
        <w:ind w:left="0"/>
        <w:jc w:val="both"/>
      </w:pPr>
      <w:r>
        <w:rPr>
          <w:rFonts w:ascii="Times New Roman"/>
          <w:b w:val="false"/>
          <w:i w:val="false"/>
          <w:color w:val="000000"/>
          <w:sz w:val="28"/>
        </w:rPr>
        <w:t>
      сынамаларды алу, алынатын спирттің саны мен сапасын айқындау;</w:t>
      </w:r>
    </w:p>
    <w:p>
      <w:pPr>
        <w:spacing w:after="0"/>
        <w:ind w:left="0"/>
        <w:jc w:val="both"/>
      </w:pPr>
      <w:r>
        <w:rPr>
          <w:rFonts w:ascii="Times New Roman"/>
          <w:b w:val="false"/>
          <w:i w:val="false"/>
          <w:color w:val="000000"/>
          <w:sz w:val="28"/>
        </w:rPr>
        <w:t>
      спирт өлшегіш аспаптар бойынша өңделген спирттің санын бақылау, есептеуіштердің көрсеткіштерін жүйелі түсіру;</w:t>
      </w:r>
    </w:p>
    <w:p>
      <w:pPr>
        <w:spacing w:after="0"/>
        <w:ind w:left="0"/>
        <w:jc w:val="both"/>
      </w:pPr>
      <w:r>
        <w:rPr>
          <w:rFonts w:ascii="Times New Roman"/>
          <w:b w:val="false"/>
          <w:i w:val="false"/>
          <w:color w:val="000000"/>
          <w:sz w:val="28"/>
        </w:rPr>
        <w:t>
      айдауды аяқтағаннан кейін қондырғыларды түсіру және жуу;</w:t>
      </w:r>
    </w:p>
    <w:p>
      <w:pPr>
        <w:spacing w:after="0"/>
        <w:ind w:left="0"/>
        <w:jc w:val="both"/>
      </w:pPr>
      <w:r>
        <w:rPr>
          <w:rFonts w:ascii="Times New Roman"/>
          <w:b w:val="false"/>
          <w:i w:val="false"/>
          <w:color w:val="000000"/>
          <w:sz w:val="28"/>
        </w:rPr>
        <w:t>
      қызмет көрсететін жабдықтың жай-күйін қадағалау;</w:t>
      </w:r>
    </w:p>
    <w:p>
      <w:pPr>
        <w:spacing w:after="0"/>
        <w:ind w:left="0"/>
        <w:jc w:val="both"/>
      </w:pPr>
      <w:r>
        <w:rPr>
          <w:rFonts w:ascii="Times New Roman"/>
          <w:b w:val="false"/>
          <w:i w:val="false"/>
          <w:color w:val="000000"/>
          <w:sz w:val="28"/>
        </w:rPr>
        <w:t>
      шикізат пен дайын өнімді есепке алу.</w:t>
      </w:r>
    </w:p>
    <w:bookmarkStart w:name="z116" w:id="114"/>
    <w:p>
      <w:pPr>
        <w:spacing w:after="0"/>
        <w:ind w:left="0"/>
        <w:jc w:val="both"/>
      </w:pPr>
      <w:r>
        <w:rPr>
          <w:rFonts w:ascii="Times New Roman"/>
          <w:b w:val="false"/>
          <w:i w:val="false"/>
          <w:color w:val="000000"/>
          <w:sz w:val="28"/>
        </w:rPr>
        <w:t>
      70. Білуге тиіс:</w:t>
      </w:r>
    </w:p>
    <w:bookmarkEnd w:id="114"/>
    <w:p>
      <w:pPr>
        <w:spacing w:after="0"/>
        <w:ind w:left="0"/>
        <w:jc w:val="both"/>
      </w:pPr>
      <w:r>
        <w:rPr>
          <w:rFonts w:ascii="Times New Roman"/>
          <w:b w:val="false"/>
          <w:i w:val="false"/>
          <w:color w:val="000000"/>
          <w:sz w:val="28"/>
        </w:rPr>
        <w:t>
      кезеңді жұмыс істейтін айдау аппараттарында спирт өндіру технологиясы;</w:t>
      </w:r>
    </w:p>
    <w:p>
      <w:pPr>
        <w:spacing w:after="0"/>
        <w:ind w:left="0"/>
        <w:jc w:val="both"/>
      </w:pPr>
      <w:r>
        <w:rPr>
          <w:rFonts w:ascii="Times New Roman"/>
          <w:b w:val="false"/>
          <w:i w:val="false"/>
          <w:color w:val="000000"/>
          <w:sz w:val="28"/>
        </w:rPr>
        <w:t>
      айдау және ректификаттаудың, хошиісті спирт алудың теоретикалы негіздері;</w:t>
      </w:r>
    </w:p>
    <w:p>
      <w:pPr>
        <w:spacing w:after="0"/>
        <w:ind w:left="0"/>
        <w:jc w:val="both"/>
      </w:pPr>
      <w:r>
        <w:rPr>
          <w:rFonts w:ascii="Times New Roman"/>
          <w:b w:val="false"/>
          <w:i w:val="false"/>
          <w:color w:val="000000"/>
          <w:sz w:val="28"/>
        </w:rPr>
        <w:t>
      спиртті, жартылай өнімді және қосымша өнімді іріктеу әдісі, оны іріктеу тәртібі;</w:t>
      </w:r>
    </w:p>
    <w:p>
      <w:pPr>
        <w:spacing w:after="0"/>
        <w:ind w:left="0"/>
        <w:jc w:val="both"/>
      </w:pPr>
      <w:r>
        <w:rPr>
          <w:rFonts w:ascii="Times New Roman"/>
          <w:b w:val="false"/>
          <w:i w:val="false"/>
          <w:color w:val="000000"/>
          <w:sz w:val="28"/>
        </w:rPr>
        <w:t>
      брагоректификаттау процесінде өнімнің шығу, спиртті шығындау нормалары;</w:t>
      </w:r>
    </w:p>
    <w:p>
      <w:pPr>
        <w:spacing w:after="0"/>
        <w:ind w:left="0"/>
        <w:jc w:val="both"/>
      </w:pPr>
      <w:r>
        <w:rPr>
          <w:rFonts w:ascii="Times New Roman"/>
          <w:b w:val="false"/>
          <w:i w:val="false"/>
          <w:color w:val="000000"/>
          <w:sz w:val="28"/>
        </w:rPr>
        <w:t>
      қызмет көрсететін жабдықтардың, коммуникациялардың, бақылау-өлшеу аппаратуралары мен автоматика құралдарының құрылғысы, міндеті мен тәртібі;</w:t>
      </w:r>
    </w:p>
    <w:p>
      <w:pPr>
        <w:spacing w:after="0"/>
        <w:ind w:left="0"/>
        <w:jc w:val="both"/>
      </w:pPr>
      <w:r>
        <w:rPr>
          <w:rFonts w:ascii="Times New Roman"/>
          <w:b w:val="false"/>
          <w:i w:val="false"/>
          <w:color w:val="000000"/>
          <w:sz w:val="28"/>
        </w:rPr>
        <w:t>
      бу мен суды оңтайлы шығындау амалдары;</w:t>
      </w:r>
    </w:p>
    <w:p>
      <w:pPr>
        <w:spacing w:after="0"/>
        <w:ind w:left="0"/>
        <w:jc w:val="both"/>
      </w:pPr>
      <w:r>
        <w:rPr>
          <w:rFonts w:ascii="Times New Roman"/>
          <w:b w:val="false"/>
          <w:i w:val="false"/>
          <w:color w:val="000000"/>
          <w:sz w:val="28"/>
        </w:rPr>
        <w:t>
      есепке алу тәртібі.</w:t>
      </w:r>
    </w:p>
    <w:bookmarkStart w:name="z117" w:id="115"/>
    <w:p>
      <w:pPr>
        <w:spacing w:after="0"/>
        <w:ind w:left="0"/>
        <w:jc w:val="left"/>
      </w:pPr>
      <w:r>
        <w:rPr>
          <w:rFonts w:ascii="Times New Roman"/>
          <w:b/>
          <w:i w:val="false"/>
          <w:color w:val="000000"/>
        </w:rPr>
        <w:t xml:space="preserve"> 34-параграф. Спирт айдау және ректификациялау аппаратшысы, 5-разряд</w:t>
      </w:r>
    </w:p>
    <w:bookmarkEnd w:id="115"/>
    <w:bookmarkStart w:name="z118" w:id="116"/>
    <w:p>
      <w:pPr>
        <w:spacing w:after="0"/>
        <w:ind w:left="0"/>
        <w:jc w:val="both"/>
      </w:pPr>
      <w:r>
        <w:rPr>
          <w:rFonts w:ascii="Times New Roman"/>
          <w:b w:val="false"/>
          <w:i w:val="false"/>
          <w:color w:val="000000"/>
          <w:sz w:val="28"/>
        </w:rPr>
        <w:t>
      71. Жұмыс сипаттамасы:</w:t>
      </w:r>
    </w:p>
    <w:bookmarkEnd w:id="116"/>
    <w:p>
      <w:pPr>
        <w:spacing w:after="0"/>
        <w:ind w:left="0"/>
        <w:jc w:val="both"/>
      </w:pPr>
      <w:r>
        <w:rPr>
          <w:rFonts w:ascii="Times New Roman"/>
          <w:b w:val="false"/>
          <w:i w:val="false"/>
          <w:color w:val="000000"/>
          <w:sz w:val="28"/>
        </w:rPr>
        <w:t>
      технологиялық инструкцияға сәйкес үздіксіз қызмет ететін брагоректификаттық қондырғыларда спиртті айдау және ректификаттау процесін жүргізу;</w:t>
      </w:r>
    </w:p>
    <w:p>
      <w:pPr>
        <w:spacing w:after="0"/>
        <w:ind w:left="0"/>
        <w:jc w:val="both"/>
      </w:pPr>
      <w:r>
        <w:rPr>
          <w:rFonts w:ascii="Times New Roman"/>
          <w:b w:val="false"/>
          <w:i w:val="false"/>
          <w:color w:val="000000"/>
          <w:sz w:val="28"/>
        </w:rPr>
        <w:t>
      вентильдің немесе автоматика құралдарының көмегімен ашытқыштарды, спиртті, суды беруді реттеу;</w:t>
      </w:r>
    </w:p>
    <w:p>
      <w:pPr>
        <w:spacing w:after="0"/>
        <w:ind w:left="0"/>
        <w:jc w:val="both"/>
      </w:pPr>
      <w:r>
        <w:rPr>
          <w:rFonts w:ascii="Times New Roman"/>
          <w:b w:val="false"/>
          <w:i w:val="false"/>
          <w:color w:val="000000"/>
          <w:sz w:val="28"/>
        </w:rPr>
        <w:t>
      брагоректификаттық қондырғылардың үздіксіз жұмысын қамтамасыз ету;</w:t>
      </w:r>
    </w:p>
    <w:p>
      <w:pPr>
        <w:spacing w:after="0"/>
        <w:ind w:left="0"/>
        <w:jc w:val="both"/>
      </w:pPr>
      <w:r>
        <w:rPr>
          <w:rFonts w:ascii="Times New Roman"/>
          <w:b w:val="false"/>
          <w:i w:val="false"/>
          <w:color w:val="000000"/>
          <w:sz w:val="28"/>
        </w:rPr>
        <w:t>
      спиртті айдау және ректификаттау процесін қадағалау, оның технологиялық параметрлерін реттеу: бақылау нүктелеріндегі температураны, қондырғы колонналарындағы қысымды, қондырғының өнімділігін;</w:t>
      </w:r>
    </w:p>
    <w:p>
      <w:pPr>
        <w:spacing w:after="0"/>
        <w:ind w:left="0"/>
        <w:jc w:val="both"/>
      </w:pPr>
      <w:r>
        <w:rPr>
          <w:rFonts w:ascii="Times New Roman"/>
          <w:b w:val="false"/>
          <w:i w:val="false"/>
          <w:color w:val="000000"/>
          <w:sz w:val="28"/>
        </w:rPr>
        <w:t>
      стандартты өнімнің, жартылай өнімнің және қосымша өнімнің шығуын қадағалау;</w:t>
      </w:r>
    </w:p>
    <w:p>
      <w:pPr>
        <w:spacing w:after="0"/>
        <w:ind w:left="0"/>
        <w:jc w:val="both"/>
      </w:pPr>
      <w:r>
        <w:rPr>
          <w:rFonts w:ascii="Times New Roman"/>
          <w:b w:val="false"/>
          <w:i w:val="false"/>
          <w:color w:val="000000"/>
          <w:sz w:val="28"/>
        </w:rPr>
        <w:t>
      спирт өлшейтін аспаптардың көрсеткіші мен химиялық зертхана талдаулары бойынша бардтағы және лютерлі судағы ректификатты спирттің концентрациясы мен сапасын, спирттің концентрациясын тексеру;</w:t>
      </w:r>
    </w:p>
    <w:p>
      <w:pPr>
        <w:spacing w:after="0"/>
        <w:ind w:left="0"/>
        <w:jc w:val="both"/>
      </w:pPr>
      <w:r>
        <w:rPr>
          <w:rFonts w:ascii="Times New Roman"/>
          <w:b w:val="false"/>
          <w:i w:val="false"/>
          <w:color w:val="000000"/>
          <w:sz w:val="28"/>
        </w:rPr>
        <w:t>
      автоматика құралдарын қолдана отырып, спиртті айдау және ректификаттаудың технологиялық процесінің барысын талдау негізінде реттеу;</w:t>
      </w:r>
    </w:p>
    <w:p>
      <w:pPr>
        <w:spacing w:after="0"/>
        <w:ind w:left="0"/>
        <w:jc w:val="both"/>
      </w:pPr>
      <w:r>
        <w:rPr>
          <w:rFonts w:ascii="Times New Roman"/>
          <w:b w:val="false"/>
          <w:i w:val="false"/>
          <w:color w:val="000000"/>
          <w:sz w:val="28"/>
        </w:rPr>
        <w:t>
      қызмет көрсететін жабдықтардың жұмысындағы кінәраттарды анықтау және оларды жою.</w:t>
      </w:r>
    </w:p>
    <w:bookmarkStart w:name="z119" w:id="117"/>
    <w:p>
      <w:pPr>
        <w:spacing w:after="0"/>
        <w:ind w:left="0"/>
        <w:jc w:val="both"/>
      </w:pPr>
      <w:r>
        <w:rPr>
          <w:rFonts w:ascii="Times New Roman"/>
          <w:b w:val="false"/>
          <w:i w:val="false"/>
          <w:color w:val="000000"/>
          <w:sz w:val="28"/>
        </w:rPr>
        <w:t>
      72. Білуге тиіс:</w:t>
      </w:r>
    </w:p>
    <w:bookmarkEnd w:id="117"/>
    <w:p>
      <w:pPr>
        <w:spacing w:after="0"/>
        <w:ind w:left="0"/>
        <w:jc w:val="both"/>
      </w:pPr>
      <w:r>
        <w:rPr>
          <w:rFonts w:ascii="Times New Roman"/>
          <w:b w:val="false"/>
          <w:i w:val="false"/>
          <w:color w:val="000000"/>
          <w:sz w:val="28"/>
        </w:rPr>
        <w:t>
      үздіксіз қызмет ететін айдау аппараттарында спирт өндіру технологиясы;</w:t>
      </w:r>
    </w:p>
    <w:p>
      <w:pPr>
        <w:spacing w:after="0"/>
        <w:ind w:left="0"/>
        <w:jc w:val="both"/>
      </w:pPr>
      <w:r>
        <w:rPr>
          <w:rFonts w:ascii="Times New Roman"/>
          <w:b w:val="false"/>
          <w:i w:val="false"/>
          <w:color w:val="000000"/>
          <w:sz w:val="28"/>
        </w:rPr>
        <w:t>
      түрлі жүйедегі үздіксіз қызмет ететін брагоректификаттық қондырғылар мен автоматика құралдарының құрылғысы;</w:t>
      </w:r>
    </w:p>
    <w:p>
      <w:pPr>
        <w:spacing w:after="0"/>
        <w:ind w:left="0"/>
        <w:jc w:val="both"/>
      </w:pPr>
      <w:r>
        <w:rPr>
          <w:rFonts w:ascii="Times New Roman"/>
          <w:b w:val="false"/>
          <w:i w:val="false"/>
          <w:color w:val="000000"/>
          <w:sz w:val="28"/>
        </w:rPr>
        <w:t>
      жылу энергиясын шығындау нормалары және оның үнемдеу тәсілдері.</w:t>
      </w:r>
    </w:p>
    <w:bookmarkStart w:name="z120" w:id="118"/>
    <w:p>
      <w:pPr>
        <w:spacing w:after="0"/>
        <w:ind w:left="0"/>
        <w:jc w:val="left"/>
      </w:pPr>
      <w:r>
        <w:rPr>
          <w:rFonts w:ascii="Times New Roman"/>
          <w:b/>
          <w:i w:val="false"/>
          <w:color w:val="000000"/>
        </w:rPr>
        <w:t xml:space="preserve"> 35-параграф. Спирт айдау және ректификациялау аппаратшысы, 6-разряд</w:t>
      </w:r>
    </w:p>
    <w:bookmarkEnd w:id="118"/>
    <w:bookmarkStart w:name="z121" w:id="119"/>
    <w:p>
      <w:pPr>
        <w:spacing w:after="0"/>
        <w:ind w:left="0"/>
        <w:jc w:val="both"/>
      </w:pPr>
      <w:r>
        <w:rPr>
          <w:rFonts w:ascii="Times New Roman"/>
          <w:b w:val="false"/>
          <w:i w:val="false"/>
          <w:color w:val="000000"/>
          <w:sz w:val="28"/>
        </w:rPr>
        <w:t>
      73. Жұмыс сипаттамасы:</w:t>
      </w:r>
    </w:p>
    <w:bookmarkEnd w:id="119"/>
    <w:p>
      <w:pPr>
        <w:spacing w:after="0"/>
        <w:ind w:left="0"/>
        <w:jc w:val="both"/>
      </w:pPr>
      <w:r>
        <w:rPr>
          <w:rFonts w:ascii="Times New Roman"/>
          <w:b w:val="false"/>
          <w:i w:val="false"/>
          <w:color w:val="000000"/>
          <w:sz w:val="28"/>
        </w:rPr>
        <w:t>
      регламентке сәйкес үздіксіз қызмет ететін брагоректификаттық қондырғыларда спиртті айдау және ректификаттау процесін жүргізу;</w:t>
      </w:r>
    </w:p>
    <w:p>
      <w:pPr>
        <w:spacing w:after="0"/>
        <w:ind w:left="0"/>
        <w:jc w:val="both"/>
      </w:pPr>
      <w:r>
        <w:rPr>
          <w:rFonts w:ascii="Times New Roman"/>
          <w:b w:val="false"/>
          <w:i w:val="false"/>
          <w:color w:val="000000"/>
          <w:sz w:val="28"/>
        </w:rPr>
        <w:t>
      қондырғыға ашытқышты тиеу, қысқа уақытқа тоқтату, қысқа уақытқа тоқтатқаннан кейін қондырғыны қосу, спиртті тарту, жуу, қондырғыны тазалау;</w:t>
      </w:r>
    </w:p>
    <w:p>
      <w:pPr>
        <w:spacing w:after="0"/>
        <w:ind w:left="0"/>
        <w:jc w:val="both"/>
      </w:pPr>
      <w:r>
        <w:rPr>
          <w:rFonts w:ascii="Times New Roman"/>
          <w:b w:val="false"/>
          <w:i w:val="false"/>
          <w:color w:val="000000"/>
          <w:sz w:val="28"/>
        </w:rPr>
        <w:t>
      аспаптардың көрсеткіші негізінде спиртті айдау және ректификаттаудың технологиялық процесінің барысын түзеу;</w:t>
      </w:r>
    </w:p>
    <w:p>
      <w:pPr>
        <w:spacing w:after="0"/>
        <w:ind w:left="0"/>
        <w:jc w:val="both"/>
      </w:pPr>
      <w:r>
        <w:rPr>
          <w:rFonts w:ascii="Times New Roman"/>
          <w:b w:val="false"/>
          <w:i w:val="false"/>
          <w:color w:val="000000"/>
          <w:sz w:val="28"/>
        </w:rPr>
        <w:t>
      бардта және лютерлі суда спирттің шығындалуын айқындау;</w:t>
      </w:r>
    </w:p>
    <w:p>
      <w:pPr>
        <w:spacing w:after="0"/>
        <w:ind w:left="0"/>
        <w:jc w:val="both"/>
      </w:pPr>
      <w:r>
        <w:rPr>
          <w:rFonts w:ascii="Times New Roman"/>
          <w:b w:val="false"/>
          <w:i w:val="false"/>
          <w:color w:val="000000"/>
          <w:sz w:val="28"/>
        </w:rPr>
        <w:t>
      жылы ағын бойынша колонналардың өзара байланысын, сондай-ақ бірнеше параллельді жұмыс істейтін колонналар мен арнайы мақсаттағы колонналардың жұмысын реттеу;</w:t>
      </w:r>
    </w:p>
    <w:p>
      <w:pPr>
        <w:spacing w:after="0"/>
        <w:ind w:left="0"/>
        <w:jc w:val="both"/>
      </w:pPr>
      <w:r>
        <w:rPr>
          <w:rFonts w:ascii="Times New Roman"/>
          <w:b w:val="false"/>
          <w:i w:val="false"/>
          <w:color w:val="000000"/>
          <w:sz w:val="28"/>
        </w:rPr>
        <w:t>
      брагоректификаттық қондырғылардың бу мен суды шығындау бойынша жұмысының едәуір үнемді режимін таңдау;</w:t>
      </w:r>
    </w:p>
    <w:p>
      <w:pPr>
        <w:spacing w:after="0"/>
        <w:ind w:left="0"/>
        <w:jc w:val="both"/>
      </w:pPr>
      <w:r>
        <w:rPr>
          <w:rFonts w:ascii="Times New Roman"/>
          <w:b w:val="false"/>
          <w:i w:val="false"/>
          <w:color w:val="000000"/>
          <w:sz w:val="28"/>
        </w:rPr>
        <w:t>
      қызмет көрсететін қондырғыны жөндеуге тапсыру және өндеуден алу.</w:t>
      </w:r>
    </w:p>
    <w:bookmarkStart w:name="z122" w:id="120"/>
    <w:p>
      <w:pPr>
        <w:spacing w:after="0"/>
        <w:ind w:left="0"/>
        <w:jc w:val="both"/>
      </w:pPr>
      <w:r>
        <w:rPr>
          <w:rFonts w:ascii="Times New Roman"/>
          <w:b w:val="false"/>
          <w:i w:val="false"/>
          <w:color w:val="000000"/>
          <w:sz w:val="28"/>
        </w:rPr>
        <w:t>
      74. Білуге тиіс:</w:t>
      </w:r>
    </w:p>
    <w:bookmarkEnd w:id="120"/>
    <w:p>
      <w:pPr>
        <w:spacing w:after="0"/>
        <w:ind w:left="0"/>
        <w:jc w:val="both"/>
      </w:pPr>
      <w:r>
        <w:rPr>
          <w:rFonts w:ascii="Times New Roman"/>
          <w:b w:val="false"/>
          <w:i w:val="false"/>
          <w:color w:val="000000"/>
          <w:sz w:val="28"/>
        </w:rPr>
        <w:t>
      үздіксіз әрекет ететін ашыту ректификаттық қондырғылардың технологиялық схемасы;</w:t>
      </w:r>
    </w:p>
    <w:p>
      <w:pPr>
        <w:spacing w:after="0"/>
        <w:ind w:left="0"/>
        <w:jc w:val="both"/>
      </w:pPr>
      <w:r>
        <w:rPr>
          <w:rFonts w:ascii="Times New Roman"/>
          <w:b w:val="false"/>
          <w:i w:val="false"/>
          <w:color w:val="000000"/>
          <w:sz w:val="28"/>
        </w:rPr>
        <w:t>
      ашыту ректификаттық қондырғылардың жылу энергиясы бойынша анағұрлым жетілдірілген жаңа схемалары;</w:t>
      </w:r>
    </w:p>
    <w:p>
      <w:pPr>
        <w:spacing w:after="0"/>
        <w:ind w:left="0"/>
        <w:jc w:val="both"/>
      </w:pPr>
      <w:r>
        <w:rPr>
          <w:rFonts w:ascii="Times New Roman"/>
          <w:b w:val="false"/>
          <w:i w:val="false"/>
          <w:color w:val="000000"/>
          <w:sz w:val="28"/>
        </w:rPr>
        <w:t>
      вакуум қондырғылардың жанама-тікелей ағу қондырғылардың, ашыту ректификациясы жүйесінде бас фракциядан этил спиртін алу бойынша қондырғының, құрылысы және құрылымдық ерекшеліктері және оларды пайдалану ерекшеліктері;</w:t>
      </w:r>
    </w:p>
    <w:p>
      <w:pPr>
        <w:spacing w:after="0"/>
        <w:ind w:left="0"/>
        <w:jc w:val="both"/>
      </w:pPr>
      <w:r>
        <w:rPr>
          <w:rFonts w:ascii="Times New Roman"/>
          <w:b w:val="false"/>
          <w:i w:val="false"/>
          <w:color w:val="000000"/>
          <w:sz w:val="28"/>
        </w:rPr>
        <w:t>
      құбырлардың орналасу схемасы;</w:t>
      </w:r>
    </w:p>
    <w:p>
      <w:pPr>
        <w:spacing w:after="0"/>
        <w:ind w:left="0"/>
        <w:jc w:val="both"/>
      </w:pPr>
      <w:r>
        <w:rPr>
          <w:rFonts w:ascii="Times New Roman"/>
          <w:b w:val="false"/>
          <w:i w:val="false"/>
          <w:color w:val="000000"/>
          <w:sz w:val="28"/>
        </w:rPr>
        <w:t>
      тығын және реттеуші арматураның орналасуы және оны пайдалану әдістері;</w:t>
      </w:r>
    </w:p>
    <w:p>
      <w:pPr>
        <w:spacing w:after="0"/>
        <w:ind w:left="0"/>
        <w:jc w:val="both"/>
      </w:pPr>
      <w:r>
        <w:rPr>
          <w:rFonts w:ascii="Times New Roman"/>
          <w:b w:val="false"/>
          <w:i w:val="false"/>
          <w:color w:val="000000"/>
          <w:sz w:val="28"/>
        </w:rPr>
        <w:t>
      жылу алмастырғыштардың бетін тазалау тәсілдері;</w:t>
      </w:r>
    </w:p>
    <w:p>
      <w:pPr>
        <w:spacing w:after="0"/>
        <w:ind w:left="0"/>
        <w:jc w:val="both"/>
      </w:pPr>
      <w:r>
        <w:rPr>
          <w:rFonts w:ascii="Times New Roman"/>
          <w:b w:val="false"/>
          <w:i w:val="false"/>
          <w:color w:val="000000"/>
          <w:sz w:val="28"/>
        </w:rPr>
        <w:t>
      қолданылатын бақылау-өлшеу аспаптары мен автоматика құралдарының құрылысы және жұмыс тәртіптері;</w:t>
      </w:r>
    </w:p>
    <w:p>
      <w:pPr>
        <w:spacing w:after="0"/>
        <w:ind w:left="0"/>
        <w:jc w:val="both"/>
      </w:pPr>
      <w:r>
        <w:rPr>
          <w:rFonts w:ascii="Times New Roman"/>
          <w:b w:val="false"/>
          <w:i w:val="false"/>
          <w:color w:val="000000"/>
          <w:sz w:val="28"/>
        </w:rPr>
        <w:t>
      өндірістік процестерді автоматтандыру схемасы;</w:t>
      </w:r>
    </w:p>
    <w:p>
      <w:pPr>
        <w:spacing w:after="0"/>
        <w:ind w:left="0"/>
        <w:jc w:val="both"/>
      </w:pPr>
      <w:r>
        <w:rPr>
          <w:rFonts w:ascii="Times New Roman"/>
          <w:b w:val="false"/>
          <w:i w:val="false"/>
          <w:color w:val="000000"/>
          <w:sz w:val="28"/>
        </w:rPr>
        <w:t>
      қызмет көрсетуші жабдықтардың жұмысындағы ақаулықтарды жою тәсілдері және технологиялық процесті қалыпқа келтіру.</w:t>
      </w:r>
    </w:p>
    <w:bookmarkStart w:name="z123" w:id="121"/>
    <w:p>
      <w:pPr>
        <w:spacing w:after="0"/>
        <w:ind w:left="0"/>
        <w:jc w:val="both"/>
      </w:pPr>
      <w:r>
        <w:rPr>
          <w:rFonts w:ascii="Times New Roman"/>
          <w:b w:val="false"/>
          <w:i w:val="false"/>
          <w:color w:val="000000"/>
          <w:sz w:val="28"/>
        </w:rPr>
        <w:t>
      75. Техникалық және кәсіптік (арнайы орта, кәсіптік орта) білім талап етіледі.</w:t>
      </w:r>
    </w:p>
    <w:bookmarkEnd w:id="121"/>
    <w:bookmarkStart w:name="z124" w:id="122"/>
    <w:p>
      <w:pPr>
        <w:spacing w:after="0"/>
        <w:ind w:left="0"/>
        <w:jc w:val="left"/>
      </w:pPr>
      <w:r>
        <w:rPr>
          <w:rFonts w:ascii="Times New Roman"/>
          <w:b/>
          <w:i w:val="false"/>
          <w:color w:val="000000"/>
        </w:rPr>
        <w:t xml:space="preserve"> 36-параграф. Спиртті денатураттаушы, 3-разряд</w:t>
      </w:r>
    </w:p>
    <w:bookmarkEnd w:id="122"/>
    <w:bookmarkStart w:name="z125" w:id="123"/>
    <w:p>
      <w:pPr>
        <w:spacing w:after="0"/>
        <w:ind w:left="0"/>
        <w:jc w:val="both"/>
      </w:pPr>
      <w:r>
        <w:rPr>
          <w:rFonts w:ascii="Times New Roman"/>
          <w:b w:val="false"/>
          <w:i w:val="false"/>
          <w:color w:val="000000"/>
          <w:sz w:val="28"/>
        </w:rPr>
        <w:t>
      76. Жұмыс сипаттамасы:</w:t>
      </w:r>
    </w:p>
    <w:bookmarkEnd w:id="123"/>
    <w:p>
      <w:pPr>
        <w:spacing w:after="0"/>
        <w:ind w:left="0"/>
        <w:jc w:val="both"/>
      </w:pPr>
      <w:r>
        <w:rPr>
          <w:rFonts w:ascii="Times New Roman"/>
          <w:b w:val="false"/>
          <w:i w:val="false"/>
          <w:color w:val="000000"/>
          <w:sz w:val="28"/>
        </w:rPr>
        <w:t>
      қоспалаушы күбілерде денатуратталған спиртті дайындау;</w:t>
      </w:r>
    </w:p>
    <w:p>
      <w:pPr>
        <w:spacing w:after="0"/>
        <w:ind w:left="0"/>
        <w:jc w:val="both"/>
      </w:pPr>
      <w:r>
        <w:rPr>
          <w:rFonts w:ascii="Times New Roman"/>
          <w:b w:val="false"/>
          <w:i w:val="false"/>
          <w:color w:val="000000"/>
          <w:sz w:val="28"/>
        </w:rPr>
        <w:t>
      қоспалаушы күбіге шикі спирттің немесе этил спиртінің бас фракциясының тиісті мөлшерін жинау, керосин, кетон майын, скипидар, бояу ерітіндісін немесе басқа ингредиентті қосу;</w:t>
      </w:r>
    </w:p>
    <w:p>
      <w:pPr>
        <w:spacing w:after="0"/>
        <w:ind w:left="0"/>
        <w:jc w:val="both"/>
      </w:pPr>
      <w:r>
        <w:rPr>
          <w:rFonts w:ascii="Times New Roman"/>
          <w:b w:val="false"/>
          <w:i w:val="false"/>
          <w:color w:val="000000"/>
          <w:sz w:val="28"/>
        </w:rPr>
        <w:t>
      қоспаны мұқият араластыру;</w:t>
      </w:r>
    </w:p>
    <w:p>
      <w:pPr>
        <w:spacing w:after="0"/>
        <w:ind w:left="0"/>
        <w:jc w:val="both"/>
      </w:pPr>
      <w:r>
        <w:rPr>
          <w:rFonts w:ascii="Times New Roman"/>
          <w:b w:val="false"/>
          <w:i w:val="false"/>
          <w:color w:val="000000"/>
          <w:sz w:val="28"/>
        </w:rPr>
        <w:t>
      судың тиісті мөлшерін қосу;</w:t>
      </w:r>
    </w:p>
    <w:p>
      <w:pPr>
        <w:spacing w:after="0"/>
        <w:ind w:left="0"/>
        <w:jc w:val="both"/>
      </w:pPr>
      <w:r>
        <w:rPr>
          <w:rFonts w:ascii="Times New Roman"/>
          <w:b w:val="false"/>
          <w:i w:val="false"/>
          <w:color w:val="000000"/>
          <w:sz w:val="28"/>
        </w:rPr>
        <w:t>
      дайын денатуратталған спиртті сорғымен өлшем ыдыстарына айдау.</w:t>
      </w:r>
    </w:p>
    <w:bookmarkStart w:name="z126" w:id="124"/>
    <w:p>
      <w:pPr>
        <w:spacing w:after="0"/>
        <w:ind w:left="0"/>
        <w:jc w:val="both"/>
      </w:pPr>
      <w:r>
        <w:rPr>
          <w:rFonts w:ascii="Times New Roman"/>
          <w:b w:val="false"/>
          <w:i w:val="false"/>
          <w:color w:val="000000"/>
          <w:sz w:val="28"/>
        </w:rPr>
        <w:t>
      77. Білуге тиіс:</w:t>
      </w:r>
    </w:p>
    <w:bookmarkEnd w:id="124"/>
    <w:p>
      <w:pPr>
        <w:spacing w:after="0"/>
        <w:ind w:left="0"/>
        <w:jc w:val="both"/>
      </w:pPr>
      <w:r>
        <w:rPr>
          <w:rFonts w:ascii="Times New Roman"/>
          <w:b w:val="false"/>
          <w:i w:val="false"/>
          <w:color w:val="000000"/>
          <w:sz w:val="28"/>
        </w:rPr>
        <w:t>
      денатуратталған спиртті дайындау технологиясы;</w:t>
      </w:r>
    </w:p>
    <w:p>
      <w:pPr>
        <w:spacing w:after="0"/>
        <w:ind w:left="0"/>
        <w:jc w:val="both"/>
      </w:pPr>
      <w:r>
        <w:rPr>
          <w:rFonts w:ascii="Times New Roman"/>
          <w:b w:val="false"/>
          <w:i w:val="false"/>
          <w:color w:val="000000"/>
          <w:sz w:val="28"/>
        </w:rPr>
        <w:t>
      спиртті денатураттау күбілердің, сорғылардың, өлшем ыдыстарының құрылысы;</w:t>
      </w:r>
    </w:p>
    <w:p>
      <w:pPr>
        <w:spacing w:after="0"/>
        <w:ind w:left="0"/>
        <w:jc w:val="both"/>
      </w:pPr>
      <w:r>
        <w:rPr>
          <w:rFonts w:ascii="Times New Roman"/>
          <w:b w:val="false"/>
          <w:i w:val="false"/>
          <w:color w:val="000000"/>
          <w:sz w:val="28"/>
        </w:rPr>
        <w:t>
      спиртомерлер мен термометрлердің мақсаты мен жұмыс тәртіптері;</w:t>
      </w:r>
    </w:p>
    <w:p>
      <w:pPr>
        <w:spacing w:after="0"/>
        <w:ind w:left="0"/>
        <w:jc w:val="both"/>
      </w:pPr>
      <w:r>
        <w:rPr>
          <w:rFonts w:ascii="Times New Roman"/>
          <w:b w:val="false"/>
          <w:i w:val="false"/>
          <w:color w:val="000000"/>
          <w:sz w:val="28"/>
        </w:rPr>
        <w:t>
      спирттің, этил спиртінің бас фракциясының, ингредиенттердің физикалық-химиялық қасиеттері.</w:t>
      </w:r>
    </w:p>
    <w:bookmarkStart w:name="z127" w:id="125"/>
    <w:p>
      <w:pPr>
        <w:spacing w:after="0"/>
        <w:ind w:left="0"/>
        <w:jc w:val="left"/>
      </w:pPr>
      <w:r>
        <w:rPr>
          <w:rFonts w:ascii="Times New Roman"/>
          <w:b/>
          <w:i w:val="false"/>
          <w:color w:val="000000"/>
        </w:rPr>
        <w:t xml:space="preserve"> 37-параграф. Суды өңдеуші, 2-разряд</w:t>
      </w:r>
    </w:p>
    <w:bookmarkEnd w:id="125"/>
    <w:bookmarkStart w:name="z128" w:id="126"/>
    <w:p>
      <w:pPr>
        <w:spacing w:after="0"/>
        <w:ind w:left="0"/>
        <w:jc w:val="both"/>
      </w:pPr>
      <w:r>
        <w:rPr>
          <w:rFonts w:ascii="Times New Roman"/>
          <w:b w:val="false"/>
          <w:i w:val="false"/>
          <w:color w:val="000000"/>
          <w:sz w:val="28"/>
        </w:rPr>
        <w:t>
      78. Жұмыс сипаттамасы:</w:t>
      </w:r>
    </w:p>
    <w:bookmarkEnd w:id="126"/>
    <w:p>
      <w:pPr>
        <w:spacing w:after="0"/>
        <w:ind w:left="0"/>
        <w:jc w:val="both"/>
      </w:pPr>
      <w:r>
        <w:rPr>
          <w:rFonts w:ascii="Times New Roman"/>
          <w:b w:val="false"/>
          <w:i w:val="false"/>
          <w:color w:val="000000"/>
          <w:sz w:val="28"/>
        </w:rPr>
        <w:t>
      сыра өндіру үшін технологиялық мақсаттағы суды өңдеу және дайындау процесін жүргізу;</w:t>
      </w:r>
    </w:p>
    <w:p>
      <w:pPr>
        <w:spacing w:after="0"/>
        <w:ind w:left="0"/>
        <w:jc w:val="both"/>
      </w:pPr>
      <w:r>
        <w:rPr>
          <w:rFonts w:ascii="Times New Roman"/>
          <w:b w:val="false"/>
          <w:i w:val="false"/>
          <w:color w:val="000000"/>
          <w:sz w:val="28"/>
        </w:rPr>
        <w:t>
      бактарды суық сумен толтыру, бу жіберу, сүзу, бактардағы суды қажетті температураға дейін жұмсарту және қыздыру;</w:t>
      </w:r>
    </w:p>
    <w:p>
      <w:pPr>
        <w:spacing w:after="0"/>
        <w:ind w:left="0"/>
        <w:jc w:val="both"/>
      </w:pPr>
      <w:r>
        <w:rPr>
          <w:rFonts w:ascii="Times New Roman"/>
          <w:b w:val="false"/>
          <w:i w:val="false"/>
          <w:color w:val="000000"/>
          <w:sz w:val="28"/>
        </w:rPr>
        <w:t>
      бақылау-өлшеу аспаптарының көрсеткіштері бойынша бактардағы судың деңгейі мен температурасын реттеу;</w:t>
      </w:r>
    </w:p>
    <w:p>
      <w:pPr>
        <w:spacing w:after="0"/>
        <w:ind w:left="0"/>
        <w:jc w:val="both"/>
      </w:pPr>
      <w:r>
        <w:rPr>
          <w:rFonts w:ascii="Times New Roman"/>
          <w:b w:val="false"/>
          <w:i w:val="false"/>
          <w:color w:val="000000"/>
          <w:sz w:val="28"/>
        </w:rPr>
        <w:t>
      өндіріске ыстық су беру;</w:t>
      </w:r>
    </w:p>
    <w:p>
      <w:pPr>
        <w:spacing w:after="0"/>
        <w:ind w:left="0"/>
        <w:jc w:val="both"/>
      </w:pPr>
      <w:r>
        <w:rPr>
          <w:rFonts w:ascii="Times New Roman"/>
          <w:b w:val="false"/>
          <w:i w:val="false"/>
          <w:color w:val="000000"/>
          <w:sz w:val="28"/>
        </w:rPr>
        <w:t>
      сүзгілерді бөлшектеу, жуу және құрастыру;</w:t>
      </w:r>
    </w:p>
    <w:p>
      <w:pPr>
        <w:spacing w:after="0"/>
        <w:ind w:left="0"/>
        <w:jc w:val="both"/>
      </w:pPr>
      <w:r>
        <w:rPr>
          <w:rFonts w:ascii="Times New Roman"/>
          <w:b w:val="false"/>
          <w:i w:val="false"/>
          <w:color w:val="000000"/>
          <w:sz w:val="28"/>
        </w:rPr>
        <w:t xml:space="preserve">
      үй-жайды санитарлық өңдеу; </w:t>
      </w:r>
    </w:p>
    <w:p>
      <w:pPr>
        <w:spacing w:after="0"/>
        <w:ind w:left="0"/>
        <w:jc w:val="both"/>
      </w:pPr>
      <w:r>
        <w:rPr>
          <w:rFonts w:ascii="Times New Roman"/>
          <w:b w:val="false"/>
          <w:i w:val="false"/>
          <w:color w:val="000000"/>
          <w:sz w:val="28"/>
        </w:rPr>
        <w:t>
      бактар мен магистральдардың жылу оқшаулағышының жарамдылығын бақылау, олардың жұмысындағы ақауларды жою.</w:t>
      </w:r>
    </w:p>
    <w:bookmarkStart w:name="z129" w:id="127"/>
    <w:p>
      <w:pPr>
        <w:spacing w:after="0"/>
        <w:ind w:left="0"/>
        <w:jc w:val="both"/>
      </w:pPr>
      <w:r>
        <w:rPr>
          <w:rFonts w:ascii="Times New Roman"/>
          <w:b w:val="false"/>
          <w:i w:val="false"/>
          <w:color w:val="000000"/>
          <w:sz w:val="28"/>
        </w:rPr>
        <w:t>
      79. Білуі тиіс:</w:t>
      </w:r>
    </w:p>
    <w:bookmarkEnd w:id="127"/>
    <w:p>
      <w:pPr>
        <w:spacing w:after="0"/>
        <w:ind w:left="0"/>
        <w:jc w:val="both"/>
      </w:pPr>
      <w:r>
        <w:rPr>
          <w:rFonts w:ascii="Times New Roman"/>
          <w:b w:val="false"/>
          <w:i w:val="false"/>
          <w:color w:val="000000"/>
          <w:sz w:val="28"/>
        </w:rPr>
        <w:t xml:space="preserve">
      қызмет көрсетілетін учаске үшін ыстық суды дайындау жөніндегі технологиялық нұсқаулық; </w:t>
      </w:r>
    </w:p>
    <w:p>
      <w:pPr>
        <w:spacing w:after="0"/>
        <w:ind w:left="0"/>
        <w:jc w:val="both"/>
      </w:pPr>
      <w:r>
        <w:rPr>
          <w:rFonts w:ascii="Times New Roman"/>
          <w:b w:val="false"/>
          <w:i w:val="false"/>
          <w:color w:val="000000"/>
          <w:sz w:val="28"/>
        </w:rPr>
        <w:t xml:space="preserve">
      суды жұмсарту және тазалау құралдары мен тәсілдері; </w:t>
      </w:r>
    </w:p>
    <w:p>
      <w:pPr>
        <w:spacing w:after="0"/>
        <w:ind w:left="0"/>
        <w:jc w:val="both"/>
      </w:pPr>
      <w:r>
        <w:rPr>
          <w:rFonts w:ascii="Times New Roman"/>
          <w:b w:val="false"/>
          <w:i w:val="false"/>
          <w:color w:val="000000"/>
          <w:sz w:val="28"/>
        </w:rPr>
        <w:t xml:space="preserve">
      бу және су магистральдарының схемалары; </w:t>
      </w:r>
    </w:p>
    <w:p>
      <w:pPr>
        <w:spacing w:after="0"/>
        <w:ind w:left="0"/>
        <w:jc w:val="both"/>
      </w:pPr>
      <w:r>
        <w:rPr>
          <w:rFonts w:ascii="Times New Roman"/>
          <w:b w:val="false"/>
          <w:i w:val="false"/>
          <w:color w:val="000000"/>
          <w:sz w:val="28"/>
        </w:rPr>
        <w:t xml:space="preserve">
      бекіту және реттеу арматурасын, бақылау-өлшеу аспаптарын орналастыру және оларды пайдалану тәртібі; </w:t>
      </w:r>
    </w:p>
    <w:p>
      <w:pPr>
        <w:spacing w:after="0"/>
        <w:ind w:left="0"/>
        <w:jc w:val="both"/>
      </w:pPr>
      <w:r>
        <w:rPr>
          <w:rFonts w:ascii="Times New Roman"/>
          <w:b w:val="false"/>
          <w:i w:val="false"/>
          <w:color w:val="000000"/>
          <w:sz w:val="28"/>
        </w:rPr>
        <w:t xml:space="preserve">
      өндіріс учаскелеріне ыстық су беру кестесі; </w:t>
      </w:r>
    </w:p>
    <w:p>
      <w:pPr>
        <w:spacing w:after="0"/>
        <w:ind w:left="0"/>
        <w:jc w:val="both"/>
      </w:pPr>
      <w:r>
        <w:rPr>
          <w:rFonts w:ascii="Times New Roman"/>
          <w:b w:val="false"/>
          <w:i w:val="false"/>
          <w:color w:val="000000"/>
          <w:sz w:val="28"/>
        </w:rPr>
        <w:t xml:space="preserve">
      су сүзгілерінің жұмыс принципі; </w:t>
      </w:r>
    </w:p>
    <w:p>
      <w:pPr>
        <w:spacing w:after="0"/>
        <w:ind w:left="0"/>
        <w:jc w:val="both"/>
      </w:pPr>
      <w:r>
        <w:rPr>
          <w:rFonts w:ascii="Times New Roman"/>
          <w:b w:val="false"/>
          <w:i w:val="false"/>
          <w:color w:val="000000"/>
          <w:sz w:val="28"/>
        </w:rPr>
        <w:t xml:space="preserve">
      бактарды, жабдықтар мен үй-жайларды санитарлық өңдеу тәртібі мен мерзімдері; </w:t>
      </w:r>
    </w:p>
    <w:p>
      <w:pPr>
        <w:spacing w:after="0"/>
        <w:ind w:left="0"/>
        <w:jc w:val="both"/>
      </w:pPr>
      <w:r>
        <w:rPr>
          <w:rFonts w:ascii="Times New Roman"/>
          <w:b w:val="false"/>
          <w:i w:val="false"/>
          <w:color w:val="000000"/>
          <w:sz w:val="28"/>
        </w:rPr>
        <w:t>
      қызмет көрсетілетін жабдықтың жұмысындағы ақаулықтарды жою тәртібі.</w:t>
      </w:r>
    </w:p>
    <w:bookmarkStart w:name="z130" w:id="128"/>
    <w:p>
      <w:pPr>
        <w:spacing w:after="0"/>
        <w:ind w:left="0"/>
        <w:jc w:val="left"/>
      </w:pPr>
      <w:r>
        <w:rPr>
          <w:rFonts w:ascii="Times New Roman"/>
          <w:b/>
          <w:i w:val="false"/>
          <w:color w:val="000000"/>
        </w:rPr>
        <w:t xml:space="preserve"> 38-параграф. Суды өңдеуші, 3-разряд</w:t>
      </w:r>
    </w:p>
    <w:bookmarkEnd w:id="128"/>
    <w:bookmarkStart w:name="z131" w:id="129"/>
    <w:p>
      <w:pPr>
        <w:spacing w:after="0"/>
        <w:ind w:left="0"/>
        <w:jc w:val="both"/>
      </w:pPr>
      <w:r>
        <w:rPr>
          <w:rFonts w:ascii="Times New Roman"/>
          <w:b w:val="false"/>
          <w:i w:val="false"/>
          <w:color w:val="000000"/>
          <w:sz w:val="28"/>
        </w:rPr>
        <w:t xml:space="preserve">
      80. Жұмыс сипаттамасы: </w:t>
      </w:r>
    </w:p>
    <w:bookmarkEnd w:id="129"/>
    <w:p>
      <w:pPr>
        <w:spacing w:after="0"/>
        <w:ind w:left="0"/>
        <w:jc w:val="both"/>
      </w:pPr>
      <w:r>
        <w:rPr>
          <w:rFonts w:ascii="Times New Roman"/>
          <w:b w:val="false"/>
          <w:i w:val="false"/>
          <w:color w:val="000000"/>
          <w:sz w:val="28"/>
        </w:rPr>
        <w:t xml:space="preserve">
      жеміс және минералды су өндіру үшін газдалған суды өңдеу және дайындау процесін жүргізу; </w:t>
      </w:r>
    </w:p>
    <w:p>
      <w:pPr>
        <w:spacing w:after="0"/>
        <w:ind w:left="0"/>
        <w:jc w:val="both"/>
      </w:pPr>
      <w:r>
        <w:rPr>
          <w:rFonts w:ascii="Times New Roman"/>
          <w:b w:val="false"/>
          <w:i w:val="false"/>
          <w:color w:val="000000"/>
          <w:sz w:val="28"/>
        </w:rPr>
        <w:t>
      суды көмір қышқылымен сүзу, салқындату және қанықтыру;</w:t>
      </w:r>
    </w:p>
    <w:p>
      <w:pPr>
        <w:spacing w:after="0"/>
        <w:ind w:left="0"/>
        <w:jc w:val="both"/>
      </w:pPr>
      <w:r>
        <w:rPr>
          <w:rFonts w:ascii="Times New Roman"/>
          <w:b w:val="false"/>
          <w:i w:val="false"/>
          <w:color w:val="000000"/>
          <w:sz w:val="28"/>
        </w:rPr>
        <w:t>
      салқындатудың бақылау-өлшеу аспаптарының көрсеткіштері бойынша, сатураторлардағы қысымды, көмірқышқылмен қанығудың толықтығын және құю машиналарына газдалған судың біркелкі берілуін реттеу;</w:t>
      </w:r>
    </w:p>
    <w:p>
      <w:pPr>
        <w:spacing w:after="0"/>
        <w:ind w:left="0"/>
        <w:jc w:val="both"/>
      </w:pPr>
      <w:r>
        <w:rPr>
          <w:rFonts w:ascii="Times New Roman"/>
          <w:b w:val="false"/>
          <w:i w:val="false"/>
          <w:color w:val="000000"/>
          <w:sz w:val="28"/>
        </w:rPr>
        <w:t xml:space="preserve">
      сүзгілердің, тоңазытқыштардың, сатураторлардың, сорғылардың және бақылау-өлшеу аспаптарының жарамдылығын тексеру; </w:t>
      </w:r>
    </w:p>
    <w:p>
      <w:pPr>
        <w:spacing w:after="0"/>
        <w:ind w:left="0"/>
        <w:jc w:val="both"/>
      </w:pPr>
      <w:r>
        <w:rPr>
          <w:rFonts w:ascii="Times New Roman"/>
          <w:b w:val="false"/>
          <w:i w:val="false"/>
          <w:color w:val="000000"/>
          <w:sz w:val="28"/>
        </w:rPr>
        <w:t xml:space="preserve">
      көмірқышқылы бар баллондарды әкелу, орнату және сатураторларды газгольдерлерге немесе баллондарға қосу; </w:t>
      </w:r>
    </w:p>
    <w:p>
      <w:pPr>
        <w:spacing w:after="0"/>
        <w:ind w:left="0"/>
        <w:jc w:val="both"/>
      </w:pPr>
      <w:r>
        <w:rPr>
          <w:rFonts w:ascii="Times New Roman"/>
          <w:b w:val="false"/>
          <w:i w:val="false"/>
          <w:color w:val="000000"/>
          <w:sz w:val="28"/>
        </w:rPr>
        <w:t>
      газгольдерлерге қызмет көрсету, көмірқышқылы бар баллондарды тасымалдау.</w:t>
      </w:r>
    </w:p>
    <w:bookmarkStart w:name="z132" w:id="130"/>
    <w:p>
      <w:pPr>
        <w:spacing w:after="0"/>
        <w:ind w:left="0"/>
        <w:jc w:val="both"/>
      </w:pPr>
      <w:r>
        <w:rPr>
          <w:rFonts w:ascii="Times New Roman"/>
          <w:b w:val="false"/>
          <w:i w:val="false"/>
          <w:color w:val="000000"/>
          <w:sz w:val="28"/>
        </w:rPr>
        <w:t xml:space="preserve">
      81. Білуі тиіс: </w:t>
      </w:r>
    </w:p>
    <w:bookmarkEnd w:id="130"/>
    <w:p>
      <w:pPr>
        <w:spacing w:after="0"/>
        <w:ind w:left="0"/>
        <w:jc w:val="both"/>
      </w:pPr>
      <w:r>
        <w:rPr>
          <w:rFonts w:ascii="Times New Roman"/>
          <w:b w:val="false"/>
          <w:i w:val="false"/>
          <w:color w:val="000000"/>
          <w:sz w:val="28"/>
        </w:rPr>
        <w:t xml:space="preserve">
      газдалған суды дайындау технологиясы; </w:t>
      </w:r>
    </w:p>
    <w:p>
      <w:pPr>
        <w:spacing w:after="0"/>
        <w:ind w:left="0"/>
        <w:jc w:val="both"/>
      </w:pPr>
      <w:r>
        <w:rPr>
          <w:rFonts w:ascii="Times New Roman"/>
          <w:b w:val="false"/>
          <w:i w:val="false"/>
          <w:color w:val="000000"/>
          <w:sz w:val="28"/>
        </w:rPr>
        <w:t xml:space="preserve">
      газдалған судың сапасына қойылатын талаптар; </w:t>
      </w:r>
    </w:p>
    <w:p>
      <w:pPr>
        <w:spacing w:after="0"/>
        <w:ind w:left="0"/>
        <w:jc w:val="both"/>
      </w:pPr>
      <w:r>
        <w:rPr>
          <w:rFonts w:ascii="Times New Roman"/>
          <w:b w:val="false"/>
          <w:i w:val="false"/>
          <w:color w:val="000000"/>
          <w:sz w:val="28"/>
        </w:rPr>
        <w:t>
      қызмет көрсетілетін жабдықтың, қолданылатын бақылау-өлшеу аспаптары мен арматураның құрылысы, мақсаты және пайдалану тәртібі.</w:t>
      </w:r>
    </w:p>
    <w:bookmarkStart w:name="z133" w:id="131"/>
    <w:p>
      <w:pPr>
        <w:spacing w:after="0"/>
        <w:ind w:left="0"/>
        <w:jc w:val="left"/>
      </w:pPr>
      <w:r>
        <w:rPr>
          <w:rFonts w:ascii="Times New Roman"/>
          <w:b/>
          <w:i w:val="false"/>
          <w:color w:val="000000"/>
        </w:rPr>
        <w:t xml:space="preserve"> 39-параграф. Суды өңдеуші, 4-разряд</w:t>
      </w:r>
    </w:p>
    <w:bookmarkEnd w:id="131"/>
    <w:bookmarkStart w:name="z134" w:id="132"/>
    <w:p>
      <w:pPr>
        <w:spacing w:after="0"/>
        <w:ind w:left="0"/>
        <w:jc w:val="both"/>
      </w:pPr>
      <w:r>
        <w:rPr>
          <w:rFonts w:ascii="Times New Roman"/>
          <w:b w:val="false"/>
          <w:i w:val="false"/>
          <w:color w:val="000000"/>
          <w:sz w:val="28"/>
        </w:rPr>
        <w:t xml:space="preserve">
      82. Жұмыс сипаттамасы: </w:t>
      </w:r>
    </w:p>
    <w:bookmarkEnd w:id="132"/>
    <w:p>
      <w:pPr>
        <w:spacing w:after="0"/>
        <w:ind w:left="0"/>
        <w:jc w:val="both"/>
      </w:pPr>
      <w:r>
        <w:rPr>
          <w:rFonts w:ascii="Times New Roman"/>
          <w:b w:val="false"/>
          <w:i w:val="false"/>
          <w:color w:val="000000"/>
          <w:sz w:val="28"/>
        </w:rPr>
        <w:t xml:space="preserve">
      суды дайындау қондырғыларында (желілерінде) "Пепси" типті алкогольсіз сусындарды өндіру үшін бастапқы ауыз суды өңдеу процесін жүргізу; </w:t>
      </w:r>
    </w:p>
    <w:p>
      <w:pPr>
        <w:spacing w:after="0"/>
        <w:ind w:left="0"/>
        <w:jc w:val="both"/>
      </w:pPr>
      <w:r>
        <w:rPr>
          <w:rFonts w:ascii="Times New Roman"/>
          <w:b w:val="false"/>
          <w:i w:val="false"/>
          <w:color w:val="000000"/>
          <w:sz w:val="28"/>
        </w:rPr>
        <w:t>
      механикалық, химиялық, биологиялық және жұқа тазарту (сүзу), кондиционерлеу, жинақтау, салқындату және кейінгі операцияларға су беру;</w:t>
      </w:r>
    </w:p>
    <w:p>
      <w:pPr>
        <w:spacing w:after="0"/>
        <w:ind w:left="0"/>
        <w:jc w:val="both"/>
      </w:pPr>
      <w:r>
        <w:rPr>
          <w:rFonts w:ascii="Times New Roman"/>
          <w:b w:val="false"/>
          <w:i w:val="false"/>
          <w:color w:val="000000"/>
          <w:sz w:val="28"/>
        </w:rPr>
        <w:t>
      механикалық (құм), катионды, көмірді, патронды сүзгілерге, озонаторға, контактілі бағанаға, су жинақталымы мен қорының жинағыштарына, электр сорғысына, эжекторларға, тоңазытқыш қондырғыларға қолмен және басқару пультінен қызмет көрсету, жарамдылығын тексеру және жұмысын реттеу;</w:t>
      </w:r>
    </w:p>
    <w:p>
      <w:pPr>
        <w:spacing w:after="0"/>
        <w:ind w:left="0"/>
        <w:jc w:val="both"/>
      </w:pPr>
      <w:r>
        <w:rPr>
          <w:rFonts w:ascii="Times New Roman"/>
          <w:b w:val="false"/>
          <w:i w:val="false"/>
          <w:color w:val="000000"/>
          <w:sz w:val="28"/>
        </w:rPr>
        <w:t>
      берілген режимде қызмет көрсететін қондырғының жұмысын қамтамасыз ету;</w:t>
      </w:r>
    </w:p>
    <w:p>
      <w:pPr>
        <w:spacing w:after="0"/>
        <w:ind w:left="0"/>
        <w:jc w:val="both"/>
      </w:pPr>
      <w:r>
        <w:rPr>
          <w:rFonts w:ascii="Times New Roman"/>
          <w:b w:val="false"/>
          <w:i w:val="false"/>
          <w:color w:val="000000"/>
          <w:sz w:val="28"/>
        </w:rPr>
        <w:t>
      қондырғыны жұмыс режиміне дайындау бойынша қосымша жұмыстарды жүргізу:</w:t>
      </w:r>
    </w:p>
    <w:p>
      <w:pPr>
        <w:spacing w:after="0"/>
        <w:ind w:left="0"/>
        <w:jc w:val="both"/>
      </w:pPr>
      <w:r>
        <w:rPr>
          <w:rFonts w:ascii="Times New Roman"/>
          <w:b w:val="false"/>
          <w:i w:val="false"/>
          <w:color w:val="000000"/>
          <w:sz w:val="28"/>
        </w:rPr>
        <w:t>
      сүзгіш материалдарды қопсыту және жуу, күкірт қышқылымен катионитті сүзгілерді регенерациялау және оларды жуу, белсенді көмірді булау;</w:t>
      </w:r>
    </w:p>
    <w:p>
      <w:pPr>
        <w:spacing w:after="0"/>
        <w:ind w:left="0"/>
        <w:jc w:val="both"/>
      </w:pPr>
      <w:r>
        <w:rPr>
          <w:rFonts w:ascii="Times New Roman"/>
          <w:b w:val="false"/>
          <w:i w:val="false"/>
          <w:color w:val="000000"/>
          <w:sz w:val="28"/>
        </w:rPr>
        <w:t xml:space="preserve">
      қондырғыға түсетін бастапқы судың жұмыс қысымын бақылау-өлшеу аспаптарының көрсеткіштері бойынша сүзгілерге кіру және шығу кезінде, озонатордың жарық сигналдары бойынша жарамдылығын, су шығынын, жуу және булау уақытын, су мен булаудың суыту температурасын, өңделетін және шайынды судың сутекті көрсеткішін, ыдыстардағы су деңгейін және тағы басқа бақылау және реттеу; </w:t>
      </w:r>
    </w:p>
    <w:p>
      <w:pPr>
        <w:spacing w:after="0"/>
        <w:ind w:left="0"/>
        <w:jc w:val="both"/>
      </w:pPr>
      <w:r>
        <w:rPr>
          <w:rFonts w:ascii="Times New Roman"/>
          <w:b w:val="false"/>
          <w:i w:val="false"/>
          <w:color w:val="000000"/>
          <w:sz w:val="28"/>
        </w:rPr>
        <w:t>
      сүзгіш материалдарды қопсытқаннан және жуғаннан кейін судың тазалығын көзбен шолып бақылау;</w:t>
      </w:r>
    </w:p>
    <w:p>
      <w:pPr>
        <w:spacing w:after="0"/>
        <w:ind w:left="0"/>
        <w:jc w:val="both"/>
      </w:pPr>
      <w:r>
        <w:rPr>
          <w:rFonts w:ascii="Times New Roman"/>
          <w:b w:val="false"/>
          <w:i w:val="false"/>
          <w:color w:val="000000"/>
          <w:sz w:val="28"/>
        </w:rPr>
        <w:t xml:space="preserve">
      сынама алу; </w:t>
      </w:r>
    </w:p>
    <w:p>
      <w:pPr>
        <w:spacing w:after="0"/>
        <w:ind w:left="0"/>
        <w:jc w:val="both"/>
      </w:pPr>
      <w:r>
        <w:rPr>
          <w:rFonts w:ascii="Times New Roman"/>
          <w:b w:val="false"/>
          <w:i w:val="false"/>
          <w:color w:val="000000"/>
          <w:sz w:val="28"/>
        </w:rPr>
        <w:t>
      тазартылған судың сапасына жүйелі бақылауды жүзеге асыру.</w:t>
      </w:r>
    </w:p>
    <w:bookmarkStart w:name="z135" w:id="133"/>
    <w:p>
      <w:pPr>
        <w:spacing w:after="0"/>
        <w:ind w:left="0"/>
        <w:jc w:val="both"/>
      </w:pPr>
      <w:r>
        <w:rPr>
          <w:rFonts w:ascii="Times New Roman"/>
          <w:b w:val="false"/>
          <w:i w:val="false"/>
          <w:color w:val="000000"/>
          <w:sz w:val="28"/>
        </w:rPr>
        <w:t xml:space="preserve">
      83. Білуі тиіс: </w:t>
      </w:r>
    </w:p>
    <w:bookmarkEnd w:id="133"/>
    <w:p>
      <w:pPr>
        <w:spacing w:after="0"/>
        <w:ind w:left="0"/>
        <w:jc w:val="both"/>
      </w:pPr>
      <w:r>
        <w:rPr>
          <w:rFonts w:ascii="Times New Roman"/>
          <w:b w:val="false"/>
          <w:i w:val="false"/>
          <w:color w:val="000000"/>
          <w:sz w:val="28"/>
        </w:rPr>
        <w:t xml:space="preserve">
      алкогольсіз сусындарды өндіруге арналған су дайындау аппараттарында суды өңдеудің технологиялық схемасы мен процесі, өңделген судың сапасына қойылатын талаптар; </w:t>
      </w:r>
    </w:p>
    <w:p>
      <w:pPr>
        <w:spacing w:after="0"/>
        <w:ind w:left="0"/>
        <w:jc w:val="both"/>
      </w:pPr>
      <w:r>
        <w:rPr>
          <w:rFonts w:ascii="Times New Roman"/>
          <w:b w:val="false"/>
          <w:i w:val="false"/>
          <w:color w:val="000000"/>
          <w:sz w:val="28"/>
        </w:rPr>
        <w:t>
      қызмет көрсетілетін жабдықтың, қолданылатын бақылау-өлшеу аспаптары мен арматураның құрылысы, мақсаты және пайдалану тәртібі.</w:t>
      </w:r>
    </w:p>
    <w:bookmarkStart w:name="z136" w:id="134"/>
    <w:p>
      <w:pPr>
        <w:spacing w:after="0"/>
        <w:ind w:left="0"/>
        <w:jc w:val="left"/>
      </w:pPr>
      <w:r>
        <w:rPr>
          <w:rFonts w:ascii="Times New Roman"/>
          <w:b/>
          <w:i w:val="false"/>
          <w:color w:val="000000"/>
        </w:rPr>
        <w:t xml:space="preserve"> 40-параграф. Сыра жасау өндірісіндегі сүзгі желісінің операторы, 4-разряд</w:t>
      </w:r>
    </w:p>
    <w:bookmarkEnd w:id="134"/>
    <w:bookmarkStart w:name="z137" w:id="135"/>
    <w:p>
      <w:pPr>
        <w:spacing w:after="0"/>
        <w:ind w:left="0"/>
        <w:jc w:val="both"/>
      </w:pPr>
      <w:r>
        <w:rPr>
          <w:rFonts w:ascii="Times New Roman"/>
          <w:b w:val="false"/>
          <w:i w:val="false"/>
          <w:color w:val="000000"/>
          <w:sz w:val="28"/>
        </w:rPr>
        <w:t xml:space="preserve">
      84. Жұмыс сипаттамасы: </w:t>
      </w:r>
    </w:p>
    <w:bookmarkEnd w:id="135"/>
    <w:p>
      <w:pPr>
        <w:spacing w:after="0"/>
        <w:ind w:left="0"/>
        <w:jc w:val="both"/>
      </w:pPr>
      <w:r>
        <w:rPr>
          <w:rFonts w:ascii="Times New Roman"/>
          <w:b w:val="false"/>
          <w:i w:val="false"/>
          <w:color w:val="000000"/>
          <w:sz w:val="28"/>
        </w:rPr>
        <w:t xml:space="preserve">
      біліктілігі анағұрлым жоғары сыра сүзу операторының басшылығымен сыраны сүзу технологиялық процессін жүргізу; </w:t>
      </w:r>
    </w:p>
    <w:p>
      <w:pPr>
        <w:spacing w:after="0"/>
        <w:ind w:left="0"/>
        <w:jc w:val="both"/>
      </w:pPr>
      <w:r>
        <w:rPr>
          <w:rFonts w:ascii="Times New Roman"/>
          <w:b w:val="false"/>
          <w:i w:val="false"/>
          <w:color w:val="000000"/>
          <w:sz w:val="28"/>
        </w:rPr>
        <w:t xml:space="preserve">
      сүзу компоненттерін себу, жуу және ағымдағы дозалау; </w:t>
      </w:r>
    </w:p>
    <w:p>
      <w:pPr>
        <w:spacing w:after="0"/>
        <w:ind w:left="0"/>
        <w:jc w:val="both"/>
      </w:pPr>
      <w:r>
        <w:rPr>
          <w:rFonts w:ascii="Times New Roman"/>
          <w:b w:val="false"/>
          <w:i w:val="false"/>
          <w:color w:val="000000"/>
          <w:sz w:val="28"/>
        </w:rPr>
        <w:t xml:space="preserve">
      сыраны сүзу процессін және барлық қосалқы технологиялық процестерді, жуу құралдарының концентрациясын, жуғыш концентраттардың болуын бақылау; </w:t>
      </w:r>
    </w:p>
    <w:p>
      <w:pPr>
        <w:spacing w:after="0"/>
        <w:ind w:left="0"/>
        <w:jc w:val="both"/>
      </w:pPr>
      <w:r>
        <w:rPr>
          <w:rFonts w:ascii="Times New Roman"/>
          <w:b w:val="false"/>
          <w:i w:val="false"/>
          <w:color w:val="000000"/>
          <w:sz w:val="28"/>
        </w:rPr>
        <w:t xml:space="preserve">
      сыраны сүзуге арналған жабдықтарды бөлшектеу, құрастыру және дайындау; </w:t>
      </w:r>
    </w:p>
    <w:p>
      <w:pPr>
        <w:spacing w:after="0"/>
        <w:ind w:left="0"/>
        <w:jc w:val="both"/>
      </w:pPr>
      <w:r>
        <w:rPr>
          <w:rFonts w:ascii="Times New Roman"/>
          <w:b w:val="false"/>
          <w:i w:val="false"/>
          <w:color w:val="000000"/>
          <w:sz w:val="28"/>
        </w:rPr>
        <w:t>
      картон сүзгіні ауыстыру, сүзгілерді регенерациялауды жүзеге асыру;</w:t>
      </w:r>
    </w:p>
    <w:p>
      <w:pPr>
        <w:spacing w:after="0"/>
        <w:ind w:left="0"/>
        <w:jc w:val="both"/>
      </w:pPr>
      <w:r>
        <w:rPr>
          <w:rFonts w:ascii="Times New Roman"/>
          <w:b w:val="false"/>
          <w:i w:val="false"/>
          <w:color w:val="000000"/>
          <w:sz w:val="28"/>
        </w:rPr>
        <w:t xml:space="preserve">
      жабдықтарды қарапайым жөндеуге қатысу. </w:t>
      </w:r>
    </w:p>
    <w:bookmarkStart w:name="z138" w:id="136"/>
    <w:p>
      <w:pPr>
        <w:spacing w:after="0"/>
        <w:ind w:left="0"/>
        <w:jc w:val="both"/>
      </w:pPr>
      <w:r>
        <w:rPr>
          <w:rFonts w:ascii="Times New Roman"/>
          <w:b w:val="false"/>
          <w:i w:val="false"/>
          <w:color w:val="000000"/>
          <w:sz w:val="28"/>
        </w:rPr>
        <w:t xml:space="preserve">
      85. Білуге тиіс: </w:t>
      </w:r>
    </w:p>
    <w:bookmarkEnd w:id="136"/>
    <w:p>
      <w:pPr>
        <w:spacing w:after="0"/>
        <w:ind w:left="0"/>
        <w:jc w:val="both"/>
      </w:pPr>
      <w:r>
        <w:rPr>
          <w:rFonts w:ascii="Times New Roman"/>
          <w:b w:val="false"/>
          <w:i w:val="false"/>
          <w:color w:val="000000"/>
          <w:sz w:val="28"/>
        </w:rPr>
        <w:t xml:space="preserve">
      сыраны сүзудің технологиялық процестері мен режимдері; </w:t>
      </w:r>
    </w:p>
    <w:p>
      <w:pPr>
        <w:spacing w:after="0"/>
        <w:ind w:left="0"/>
        <w:jc w:val="both"/>
      </w:pPr>
      <w:r>
        <w:rPr>
          <w:rFonts w:ascii="Times New Roman"/>
          <w:b w:val="false"/>
          <w:i w:val="false"/>
          <w:color w:val="000000"/>
          <w:sz w:val="28"/>
        </w:rPr>
        <w:t xml:space="preserve">
      шикізаттың түрлері және дайын өнімдер мен қосалқы материалдарға қойылатын талаптар; </w:t>
      </w:r>
    </w:p>
    <w:p>
      <w:pPr>
        <w:spacing w:after="0"/>
        <w:ind w:left="0"/>
        <w:jc w:val="both"/>
      </w:pPr>
      <w:r>
        <w:rPr>
          <w:rFonts w:ascii="Times New Roman"/>
          <w:b w:val="false"/>
          <w:i w:val="false"/>
          <w:color w:val="000000"/>
          <w:sz w:val="28"/>
        </w:rPr>
        <w:t xml:space="preserve">
      қызмет көрсетілетін жабдықтардың құрылысы және қызмет тәртіптері. </w:t>
      </w:r>
    </w:p>
    <w:bookmarkStart w:name="z139" w:id="137"/>
    <w:p>
      <w:pPr>
        <w:spacing w:after="0"/>
        <w:ind w:left="0"/>
        <w:jc w:val="left"/>
      </w:pPr>
      <w:r>
        <w:rPr>
          <w:rFonts w:ascii="Times New Roman"/>
          <w:b/>
          <w:i w:val="false"/>
          <w:color w:val="000000"/>
        </w:rPr>
        <w:t xml:space="preserve"> 41-параграф. Сыра жасау өндірісіндегі сүзгі желісінің операторы, 5-разряд</w:t>
      </w:r>
    </w:p>
    <w:bookmarkEnd w:id="137"/>
    <w:bookmarkStart w:name="z140" w:id="138"/>
    <w:p>
      <w:pPr>
        <w:spacing w:after="0"/>
        <w:ind w:left="0"/>
        <w:jc w:val="both"/>
      </w:pPr>
      <w:r>
        <w:rPr>
          <w:rFonts w:ascii="Times New Roman"/>
          <w:b w:val="false"/>
          <w:i w:val="false"/>
          <w:color w:val="000000"/>
          <w:sz w:val="28"/>
        </w:rPr>
        <w:t xml:space="preserve">
      86. Жұмыс сипаттамасы: </w:t>
      </w:r>
    </w:p>
    <w:bookmarkEnd w:id="138"/>
    <w:p>
      <w:pPr>
        <w:spacing w:after="0"/>
        <w:ind w:left="0"/>
        <w:jc w:val="both"/>
      </w:pPr>
      <w:r>
        <w:rPr>
          <w:rFonts w:ascii="Times New Roman"/>
          <w:b w:val="false"/>
          <w:i w:val="false"/>
          <w:color w:val="000000"/>
          <w:sz w:val="28"/>
        </w:rPr>
        <w:t xml:space="preserve">
      сыраны сүзгіден өткізудің барлық кешенді-механикалық учаскелері мен автоматтандырылған желілерінде технологиялық процесті басқару пультінен жүргізу; </w:t>
      </w:r>
    </w:p>
    <w:p>
      <w:pPr>
        <w:spacing w:after="0"/>
        <w:ind w:left="0"/>
        <w:jc w:val="both"/>
      </w:pPr>
      <w:r>
        <w:rPr>
          <w:rFonts w:ascii="Times New Roman"/>
          <w:b w:val="false"/>
          <w:i w:val="false"/>
          <w:color w:val="000000"/>
          <w:sz w:val="28"/>
        </w:rPr>
        <w:t xml:space="preserve">
      сүзу құрылғыларын жүргізу және тоқтату; </w:t>
      </w:r>
    </w:p>
    <w:p>
      <w:pPr>
        <w:spacing w:after="0"/>
        <w:ind w:left="0"/>
        <w:jc w:val="both"/>
      </w:pPr>
      <w:r>
        <w:rPr>
          <w:rFonts w:ascii="Times New Roman"/>
          <w:b w:val="false"/>
          <w:i w:val="false"/>
          <w:color w:val="000000"/>
          <w:sz w:val="28"/>
        </w:rPr>
        <w:t>
      автоматика құралдарының, бақылау-өлшеу аспаптарының көмегімен сыраны сүзгіден өткізу процессінің белгіленген режимін, қызмет көрсетілетін жабдықтың үздіксіз және синхронды жұмысын қамтамасыз ету;</w:t>
      </w:r>
    </w:p>
    <w:p>
      <w:pPr>
        <w:spacing w:after="0"/>
        <w:ind w:left="0"/>
        <w:jc w:val="both"/>
      </w:pPr>
      <w:r>
        <w:rPr>
          <w:rFonts w:ascii="Times New Roman"/>
          <w:b w:val="false"/>
          <w:i w:val="false"/>
          <w:color w:val="000000"/>
          <w:sz w:val="28"/>
        </w:rPr>
        <w:t xml:space="preserve">
      өнім сапасын технологиялық тізбек барысында бақылау; </w:t>
      </w:r>
    </w:p>
    <w:p>
      <w:pPr>
        <w:spacing w:after="0"/>
        <w:ind w:left="0"/>
        <w:jc w:val="both"/>
      </w:pPr>
      <w:r>
        <w:rPr>
          <w:rFonts w:ascii="Times New Roman"/>
          <w:b w:val="false"/>
          <w:i w:val="false"/>
          <w:color w:val="000000"/>
          <w:sz w:val="28"/>
        </w:rPr>
        <w:t xml:space="preserve">
      автоматты бағдарламаларды іске қосу; </w:t>
      </w:r>
    </w:p>
    <w:p>
      <w:pPr>
        <w:spacing w:after="0"/>
        <w:ind w:left="0"/>
        <w:jc w:val="both"/>
      </w:pPr>
      <w:r>
        <w:rPr>
          <w:rFonts w:ascii="Times New Roman"/>
          <w:b w:val="false"/>
          <w:i w:val="false"/>
          <w:color w:val="000000"/>
          <w:sz w:val="28"/>
        </w:rPr>
        <w:t>
      концентраттардың болуын мен жуу ерітінділерінің концентрациялау дәрежесін бақылау;</w:t>
      </w:r>
    </w:p>
    <w:p>
      <w:pPr>
        <w:spacing w:after="0"/>
        <w:ind w:left="0"/>
        <w:jc w:val="both"/>
      </w:pPr>
      <w:r>
        <w:rPr>
          <w:rFonts w:ascii="Times New Roman"/>
          <w:b w:val="false"/>
          <w:i w:val="false"/>
          <w:color w:val="000000"/>
          <w:sz w:val="28"/>
        </w:rPr>
        <w:t xml:space="preserve">
      қызмет көрсетілетін жабдыққа жөндеу жүргізуге қатысу. </w:t>
      </w:r>
    </w:p>
    <w:bookmarkStart w:name="z141" w:id="139"/>
    <w:p>
      <w:pPr>
        <w:spacing w:after="0"/>
        <w:ind w:left="0"/>
        <w:jc w:val="both"/>
      </w:pPr>
      <w:r>
        <w:rPr>
          <w:rFonts w:ascii="Times New Roman"/>
          <w:b w:val="false"/>
          <w:i w:val="false"/>
          <w:color w:val="000000"/>
          <w:sz w:val="28"/>
        </w:rPr>
        <w:t xml:space="preserve">
      87. Білуге тиіс: </w:t>
      </w:r>
    </w:p>
    <w:bookmarkEnd w:id="139"/>
    <w:p>
      <w:pPr>
        <w:spacing w:after="0"/>
        <w:ind w:left="0"/>
        <w:jc w:val="both"/>
      </w:pPr>
      <w:r>
        <w:rPr>
          <w:rFonts w:ascii="Times New Roman"/>
          <w:b w:val="false"/>
          <w:i w:val="false"/>
          <w:color w:val="000000"/>
          <w:sz w:val="28"/>
        </w:rPr>
        <w:t xml:space="preserve">
      сыраны сүзгіден өткізудің кешенді-механикалық учаскелері мен автоматтандырылған желілеріне енгізілген автоматтардың, агрегаттар мен механизмдердің құрылысы мен кинематикалық схемалары; </w:t>
      </w:r>
    </w:p>
    <w:p>
      <w:pPr>
        <w:spacing w:after="0"/>
        <w:ind w:left="0"/>
        <w:jc w:val="both"/>
      </w:pPr>
      <w:r>
        <w:rPr>
          <w:rFonts w:ascii="Times New Roman"/>
          <w:b w:val="false"/>
          <w:i w:val="false"/>
          <w:color w:val="000000"/>
          <w:sz w:val="28"/>
        </w:rPr>
        <w:t xml:space="preserve">
      сыраны сүзудің технологиялық процессі; </w:t>
      </w:r>
    </w:p>
    <w:p>
      <w:pPr>
        <w:spacing w:after="0"/>
        <w:ind w:left="0"/>
        <w:jc w:val="both"/>
      </w:pPr>
      <w:r>
        <w:rPr>
          <w:rFonts w:ascii="Times New Roman"/>
          <w:b w:val="false"/>
          <w:i w:val="false"/>
          <w:color w:val="000000"/>
          <w:sz w:val="28"/>
        </w:rPr>
        <w:t xml:space="preserve">
      шикізаттың түрлері; </w:t>
      </w:r>
    </w:p>
    <w:p>
      <w:pPr>
        <w:spacing w:after="0"/>
        <w:ind w:left="0"/>
        <w:jc w:val="both"/>
      </w:pPr>
      <w:r>
        <w:rPr>
          <w:rFonts w:ascii="Times New Roman"/>
          <w:b w:val="false"/>
          <w:i w:val="false"/>
          <w:color w:val="000000"/>
          <w:sz w:val="28"/>
        </w:rPr>
        <w:t xml:space="preserve">
      дайын өнімдер мен қосалқы материалдардың сапасына қойылатын талаптар; </w:t>
      </w:r>
    </w:p>
    <w:p>
      <w:pPr>
        <w:spacing w:after="0"/>
        <w:ind w:left="0"/>
        <w:jc w:val="both"/>
      </w:pPr>
      <w:r>
        <w:rPr>
          <w:rFonts w:ascii="Times New Roman"/>
          <w:b w:val="false"/>
          <w:i w:val="false"/>
          <w:color w:val="000000"/>
          <w:sz w:val="28"/>
        </w:rPr>
        <w:t xml:space="preserve">
      қызмет көрсетілетін жабдықтар мен қолданылатын бақылау-өлшеу аспаптарының құрылысы мен қызмет ету тәртіптері. </w:t>
      </w:r>
    </w:p>
    <w:bookmarkStart w:name="z142" w:id="140"/>
    <w:p>
      <w:pPr>
        <w:spacing w:after="0"/>
        <w:ind w:left="0"/>
        <w:jc w:val="both"/>
      </w:pPr>
      <w:r>
        <w:rPr>
          <w:rFonts w:ascii="Times New Roman"/>
          <w:b w:val="false"/>
          <w:i w:val="false"/>
          <w:color w:val="000000"/>
          <w:sz w:val="28"/>
        </w:rPr>
        <w:t>
      88. Техникалық және кәсіптік (арнайы орта, кәсіптік орта) білім талап етіледі.</w:t>
      </w:r>
    </w:p>
    <w:bookmarkEnd w:id="140"/>
    <w:bookmarkStart w:name="z143" w:id="141"/>
    <w:p>
      <w:pPr>
        <w:spacing w:after="0"/>
        <w:ind w:left="0"/>
        <w:jc w:val="left"/>
      </w:pPr>
      <w:r>
        <w:rPr>
          <w:rFonts w:ascii="Times New Roman"/>
          <w:b/>
          <w:i w:val="false"/>
          <w:color w:val="000000"/>
        </w:rPr>
        <w:t xml:space="preserve"> 42-параграф. Сыра жасау өндірісіндегі сүзгі желісінің операторы, 6-разряд</w:t>
      </w:r>
    </w:p>
    <w:bookmarkEnd w:id="141"/>
    <w:bookmarkStart w:name="z144" w:id="142"/>
    <w:p>
      <w:pPr>
        <w:spacing w:after="0"/>
        <w:ind w:left="0"/>
        <w:jc w:val="both"/>
      </w:pPr>
      <w:r>
        <w:rPr>
          <w:rFonts w:ascii="Times New Roman"/>
          <w:b w:val="false"/>
          <w:i w:val="false"/>
          <w:color w:val="000000"/>
          <w:sz w:val="28"/>
        </w:rPr>
        <w:t xml:space="preserve">
      89. Жұмыс сипаттамасы: </w:t>
      </w:r>
    </w:p>
    <w:bookmarkEnd w:id="142"/>
    <w:p>
      <w:pPr>
        <w:spacing w:after="0"/>
        <w:ind w:left="0"/>
        <w:jc w:val="both"/>
      </w:pPr>
      <w:r>
        <w:rPr>
          <w:rFonts w:ascii="Times New Roman"/>
          <w:b w:val="false"/>
          <w:i w:val="false"/>
          <w:color w:val="000000"/>
          <w:sz w:val="28"/>
        </w:rPr>
        <w:t>
      сыраны сүзгіден өткізудің барлық автоматтандырылған учаскелерінде технологиялық процесті басқару пультінен немесе компьютерден жүргізу;</w:t>
      </w:r>
    </w:p>
    <w:p>
      <w:pPr>
        <w:spacing w:after="0"/>
        <w:ind w:left="0"/>
        <w:jc w:val="both"/>
      </w:pPr>
      <w:r>
        <w:rPr>
          <w:rFonts w:ascii="Times New Roman"/>
          <w:b w:val="false"/>
          <w:i w:val="false"/>
          <w:color w:val="000000"/>
          <w:sz w:val="28"/>
        </w:rPr>
        <w:t xml:space="preserve">
      сүзу компоненттерін есептеу; </w:t>
      </w:r>
    </w:p>
    <w:p>
      <w:pPr>
        <w:spacing w:after="0"/>
        <w:ind w:left="0"/>
        <w:jc w:val="both"/>
      </w:pPr>
      <w:r>
        <w:rPr>
          <w:rFonts w:ascii="Times New Roman"/>
          <w:b w:val="false"/>
          <w:i w:val="false"/>
          <w:color w:val="000000"/>
          <w:sz w:val="28"/>
        </w:rPr>
        <w:t>
      өнімнің сапалық көрсеткіштерін технологиялық тізбектің өн бойында бақылау;</w:t>
      </w:r>
    </w:p>
    <w:p>
      <w:pPr>
        <w:spacing w:after="0"/>
        <w:ind w:left="0"/>
        <w:jc w:val="both"/>
      </w:pPr>
      <w:r>
        <w:rPr>
          <w:rFonts w:ascii="Times New Roman"/>
          <w:b w:val="false"/>
          <w:i w:val="false"/>
          <w:color w:val="000000"/>
          <w:sz w:val="28"/>
        </w:rPr>
        <w:t>
      қызмет көрсетілетін жабдықты іске қосу және тоқтату;</w:t>
      </w:r>
    </w:p>
    <w:p>
      <w:pPr>
        <w:spacing w:after="0"/>
        <w:ind w:left="0"/>
        <w:jc w:val="both"/>
      </w:pPr>
      <w:r>
        <w:rPr>
          <w:rFonts w:ascii="Times New Roman"/>
          <w:b w:val="false"/>
          <w:i w:val="false"/>
          <w:color w:val="000000"/>
          <w:sz w:val="28"/>
        </w:rPr>
        <w:t>
      автоматты бағдарламаларды іске қосу;</w:t>
      </w:r>
    </w:p>
    <w:p>
      <w:pPr>
        <w:spacing w:after="0"/>
        <w:ind w:left="0"/>
        <w:jc w:val="both"/>
      </w:pPr>
      <w:r>
        <w:rPr>
          <w:rFonts w:ascii="Times New Roman"/>
          <w:b w:val="false"/>
          <w:i w:val="false"/>
          <w:color w:val="000000"/>
          <w:sz w:val="28"/>
        </w:rPr>
        <w:t xml:space="preserve">
      сүзу құрылғыларын жүргізу және тоқтату; </w:t>
      </w:r>
    </w:p>
    <w:p>
      <w:pPr>
        <w:spacing w:after="0"/>
        <w:ind w:left="0"/>
        <w:jc w:val="both"/>
      </w:pPr>
      <w:r>
        <w:rPr>
          <w:rFonts w:ascii="Times New Roman"/>
          <w:b w:val="false"/>
          <w:i w:val="false"/>
          <w:color w:val="000000"/>
          <w:sz w:val="28"/>
        </w:rPr>
        <w:t xml:space="preserve">
      автоматика құралдарының, бақылау-өлшеу аспаптарының көмегімен технологиялық режимнің белгіленген өлшемдерін, қызмет көрсетілетін жабдықтың үздіксіз және синхронды жұмысын қамтамасыз ету; </w:t>
      </w:r>
    </w:p>
    <w:p>
      <w:pPr>
        <w:spacing w:after="0"/>
        <w:ind w:left="0"/>
        <w:jc w:val="both"/>
      </w:pPr>
      <w:r>
        <w:rPr>
          <w:rFonts w:ascii="Times New Roman"/>
          <w:b w:val="false"/>
          <w:i w:val="false"/>
          <w:color w:val="000000"/>
          <w:sz w:val="28"/>
        </w:rPr>
        <w:t>
      технологиялық режимнен ауытқудың алдын алу және оның себептерін жою;</w:t>
      </w:r>
    </w:p>
    <w:p>
      <w:pPr>
        <w:spacing w:after="0"/>
        <w:ind w:left="0"/>
        <w:jc w:val="both"/>
      </w:pPr>
      <w:r>
        <w:rPr>
          <w:rFonts w:ascii="Times New Roman"/>
          <w:b w:val="false"/>
          <w:i w:val="false"/>
          <w:color w:val="000000"/>
          <w:sz w:val="28"/>
        </w:rPr>
        <w:t>
      сыраны сүзгіден өткізу технологиялық процессінің аяқталған сәтін бақылау-өлшеу аспаптарының көрсеткіштері және зертхана талдауының нәтижесі бойынша айқындау;</w:t>
      </w:r>
    </w:p>
    <w:p>
      <w:pPr>
        <w:spacing w:after="0"/>
        <w:ind w:left="0"/>
        <w:jc w:val="both"/>
      </w:pPr>
      <w:r>
        <w:rPr>
          <w:rFonts w:ascii="Times New Roman"/>
          <w:b w:val="false"/>
          <w:i w:val="false"/>
          <w:color w:val="000000"/>
          <w:sz w:val="28"/>
        </w:rPr>
        <w:t xml:space="preserve">
      қызмет көрсетілетін жабдықты жөндеуге тапсыру және одан алуға қатысу. </w:t>
      </w:r>
    </w:p>
    <w:bookmarkStart w:name="z145" w:id="143"/>
    <w:p>
      <w:pPr>
        <w:spacing w:after="0"/>
        <w:ind w:left="0"/>
        <w:jc w:val="both"/>
      </w:pPr>
      <w:r>
        <w:rPr>
          <w:rFonts w:ascii="Times New Roman"/>
          <w:b w:val="false"/>
          <w:i w:val="false"/>
          <w:color w:val="000000"/>
          <w:sz w:val="28"/>
        </w:rPr>
        <w:t xml:space="preserve">
      90. Білуге тиіс: </w:t>
      </w:r>
    </w:p>
    <w:bookmarkEnd w:id="143"/>
    <w:p>
      <w:pPr>
        <w:spacing w:after="0"/>
        <w:ind w:left="0"/>
        <w:jc w:val="both"/>
      </w:pPr>
      <w:r>
        <w:rPr>
          <w:rFonts w:ascii="Times New Roman"/>
          <w:b w:val="false"/>
          <w:i w:val="false"/>
          <w:color w:val="000000"/>
          <w:sz w:val="28"/>
        </w:rPr>
        <w:t xml:space="preserve">
      сыраны сүзгіден өткізудің автоматтандырылған желілеріне енетін автоматтардың, агрегаттар мен механизмдердің құрылысы мен кинематикалық схемалары; </w:t>
      </w:r>
    </w:p>
    <w:p>
      <w:pPr>
        <w:spacing w:after="0"/>
        <w:ind w:left="0"/>
        <w:jc w:val="both"/>
      </w:pPr>
      <w:r>
        <w:rPr>
          <w:rFonts w:ascii="Times New Roman"/>
          <w:b w:val="false"/>
          <w:i w:val="false"/>
          <w:color w:val="000000"/>
          <w:sz w:val="28"/>
        </w:rPr>
        <w:t xml:space="preserve">
      сыраны сүзудің технологиялық процессі; </w:t>
      </w:r>
    </w:p>
    <w:p>
      <w:pPr>
        <w:spacing w:after="0"/>
        <w:ind w:left="0"/>
        <w:jc w:val="both"/>
      </w:pPr>
      <w:r>
        <w:rPr>
          <w:rFonts w:ascii="Times New Roman"/>
          <w:b w:val="false"/>
          <w:i w:val="false"/>
          <w:color w:val="000000"/>
          <w:sz w:val="28"/>
        </w:rPr>
        <w:t>
      шикізатқа, дайын өнімдерге және қосалқы материалдарға қойылатын талаптар.</w:t>
      </w:r>
    </w:p>
    <w:bookmarkStart w:name="z146" w:id="144"/>
    <w:p>
      <w:pPr>
        <w:spacing w:after="0"/>
        <w:ind w:left="0"/>
        <w:jc w:val="both"/>
      </w:pPr>
      <w:r>
        <w:rPr>
          <w:rFonts w:ascii="Times New Roman"/>
          <w:b w:val="false"/>
          <w:i w:val="false"/>
          <w:color w:val="000000"/>
          <w:sz w:val="28"/>
        </w:rPr>
        <w:t>
      91. Техникалық және кәсіптік (арнайы орта, кәсіптік орта) білім талап етіледі.</w:t>
      </w:r>
    </w:p>
    <w:bookmarkEnd w:id="144"/>
    <w:bookmarkStart w:name="z147" w:id="145"/>
    <w:p>
      <w:pPr>
        <w:spacing w:after="0"/>
        <w:ind w:left="0"/>
        <w:jc w:val="left"/>
      </w:pPr>
      <w:r>
        <w:rPr>
          <w:rFonts w:ascii="Times New Roman"/>
          <w:b/>
          <w:i w:val="false"/>
          <w:color w:val="000000"/>
        </w:rPr>
        <w:t xml:space="preserve"> 43-параграф. Сірке суын өндіру аппаратшысы, 4-разряд</w:t>
      </w:r>
    </w:p>
    <w:bookmarkEnd w:id="145"/>
    <w:bookmarkStart w:name="z148" w:id="146"/>
    <w:p>
      <w:pPr>
        <w:spacing w:after="0"/>
        <w:ind w:left="0"/>
        <w:jc w:val="both"/>
      </w:pPr>
      <w:r>
        <w:rPr>
          <w:rFonts w:ascii="Times New Roman"/>
          <w:b w:val="false"/>
          <w:i w:val="false"/>
          <w:color w:val="000000"/>
          <w:sz w:val="28"/>
        </w:rPr>
        <w:t>
      92. Жұмыс сипаттамасы:</w:t>
      </w:r>
    </w:p>
    <w:bookmarkEnd w:id="146"/>
    <w:p>
      <w:pPr>
        <w:spacing w:after="0"/>
        <w:ind w:left="0"/>
        <w:jc w:val="both"/>
      </w:pPr>
      <w:r>
        <w:rPr>
          <w:rFonts w:ascii="Times New Roman"/>
          <w:b w:val="false"/>
          <w:i w:val="false"/>
          <w:color w:val="000000"/>
          <w:sz w:val="28"/>
        </w:rPr>
        <w:t xml:space="preserve">
      үлкен аппараттарда (ферментерлерде) жылдам мерзімді айналдыру және жартылай үздіксіз тәсілдермен сірке суын алудың технологиялық процесін жүргізу; </w:t>
      </w:r>
    </w:p>
    <w:p>
      <w:pPr>
        <w:spacing w:after="0"/>
        <w:ind w:left="0"/>
        <w:jc w:val="both"/>
      </w:pPr>
      <w:r>
        <w:rPr>
          <w:rFonts w:ascii="Times New Roman"/>
          <w:b w:val="false"/>
          <w:i w:val="false"/>
          <w:color w:val="000000"/>
          <w:sz w:val="28"/>
        </w:rPr>
        <w:t xml:space="preserve">
      ауа үрлегішке немесе компрессорларға, конденсациялық-тарту жүйесіне және құрамында сірке суы бактериялары бар дақылды сұйықтықты айналдыруға арналған сорғыларға қызмет көрсету; </w:t>
      </w:r>
    </w:p>
    <w:p>
      <w:pPr>
        <w:spacing w:after="0"/>
        <w:ind w:left="0"/>
        <w:jc w:val="both"/>
      </w:pPr>
      <w:r>
        <w:rPr>
          <w:rFonts w:ascii="Times New Roman"/>
          <w:b w:val="false"/>
          <w:i w:val="false"/>
          <w:color w:val="000000"/>
          <w:sz w:val="28"/>
        </w:rPr>
        <w:t xml:space="preserve">
      қызмет көрсетілетін жабдықтың қышқылдану және үздіксіз жұмыс істеу процесінің қалыпты барысын қамтамасыз ету; </w:t>
      </w:r>
    </w:p>
    <w:p>
      <w:pPr>
        <w:spacing w:after="0"/>
        <w:ind w:left="0"/>
        <w:jc w:val="both"/>
      </w:pPr>
      <w:r>
        <w:rPr>
          <w:rFonts w:ascii="Times New Roman"/>
          <w:b w:val="false"/>
          <w:i w:val="false"/>
          <w:color w:val="000000"/>
          <w:sz w:val="28"/>
        </w:rPr>
        <w:t xml:space="preserve">
      жылу алмастырғыштардың температуралық режимі мен сегнер дөңгелектері мен басқа да бүріккіштердің жұмысын реттеу; </w:t>
      </w:r>
    </w:p>
    <w:p>
      <w:pPr>
        <w:spacing w:after="0"/>
        <w:ind w:left="0"/>
        <w:jc w:val="both"/>
      </w:pPr>
      <w:r>
        <w:rPr>
          <w:rFonts w:ascii="Times New Roman"/>
          <w:b w:val="false"/>
          <w:i w:val="false"/>
          <w:color w:val="000000"/>
          <w:sz w:val="28"/>
        </w:rPr>
        <w:t>
      дақылдар сұйықтығының сынамасын алу, оны қышқыл мен спирттің концентрациясы бойынша талдау;</w:t>
      </w:r>
    </w:p>
    <w:p>
      <w:pPr>
        <w:spacing w:after="0"/>
        <w:ind w:left="0"/>
        <w:jc w:val="both"/>
      </w:pPr>
      <w:r>
        <w:rPr>
          <w:rFonts w:ascii="Times New Roman"/>
          <w:b w:val="false"/>
          <w:i w:val="false"/>
          <w:color w:val="000000"/>
          <w:sz w:val="28"/>
        </w:rPr>
        <w:t>
      талдау нәтижелері бойынша процесс барысын бақылау және реттеу;</w:t>
      </w:r>
    </w:p>
    <w:p>
      <w:pPr>
        <w:spacing w:after="0"/>
        <w:ind w:left="0"/>
        <w:jc w:val="both"/>
      </w:pPr>
      <w:r>
        <w:rPr>
          <w:rFonts w:ascii="Times New Roman"/>
          <w:b w:val="false"/>
          <w:i w:val="false"/>
          <w:color w:val="000000"/>
          <w:sz w:val="28"/>
        </w:rPr>
        <w:t>
      ауаның берілуін реттеу;</w:t>
      </w:r>
    </w:p>
    <w:p>
      <w:pPr>
        <w:spacing w:after="0"/>
        <w:ind w:left="0"/>
        <w:jc w:val="both"/>
      </w:pPr>
      <w:r>
        <w:rPr>
          <w:rFonts w:ascii="Times New Roman"/>
          <w:b w:val="false"/>
          <w:i w:val="false"/>
          <w:color w:val="000000"/>
          <w:sz w:val="28"/>
        </w:rPr>
        <w:t xml:space="preserve">
      процестің басталу сәтін айқындау; </w:t>
      </w:r>
    </w:p>
    <w:p>
      <w:pPr>
        <w:spacing w:after="0"/>
        <w:ind w:left="0"/>
        <w:jc w:val="both"/>
      </w:pPr>
      <w:r>
        <w:rPr>
          <w:rFonts w:ascii="Times New Roman"/>
          <w:b w:val="false"/>
          <w:i w:val="false"/>
          <w:color w:val="000000"/>
          <w:sz w:val="28"/>
        </w:rPr>
        <w:t xml:space="preserve">
      шикі сірке суын алу және оны кейінгі операцияларға айдау; </w:t>
      </w:r>
    </w:p>
    <w:p>
      <w:pPr>
        <w:spacing w:after="0"/>
        <w:ind w:left="0"/>
        <w:jc w:val="both"/>
      </w:pPr>
      <w:r>
        <w:rPr>
          <w:rFonts w:ascii="Times New Roman"/>
          <w:b w:val="false"/>
          <w:i w:val="false"/>
          <w:color w:val="000000"/>
          <w:sz w:val="28"/>
        </w:rPr>
        <w:t xml:space="preserve">
      шикі сірке суы мен дайын өнімнің есебін жүргізу. </w:t>
      </w:r>
    </w:p>
    <w:bookmarkStart w:name="z149" w:id="147"/>
    <w:p>
      <w:pPr>
        <w:spacing w:after="0"/>
        <w:ind w:left="0"/>
        <w:jc w:val="both"/>
      </w:pPr>
      <w:r>
        <w:rPr>
          <w:rFonts w:ascii="Times New Roman"/>
          <w:b w:val="false"/>
          <w:i w:val="false"/>
          <w:color w:val="000000"/>
          <w:sz w:val="28"/>
        </w:rPr>
        <w:t xml:space="preserve">
      93. Білуге тиіс: </w:t>
      </w:r>
    </w:p>
    <w:bookmarkEnd w:id="147"/>
    <w:p>
      <w:pPr>
        <w:spacing w:after="0"/>
        <w:ind w:left="0"/>
        <w:jc w:val="both"/>
      </w:pPr>
      <w:r>
        <w:rPr>
          <w:rFonts w:ascii="Times New Roman"/>
          <w:b w:val="false"/>
          <w:i w:val="false"/>
          <w:color w:val="000000"/>
          <w:sz w:val="28"/>
        </w:rPr>
        <w:t xml:space="preserve">
      жылдам мерзімді айналдыру және жартылай үздіксіз тәсілдермен сірке суын алудың технологиялық процесі; </w:t>
      </w:r>
    </w:p>
    <w:p>
      <w:pPr>
        <w:spacing w:after="0"/>
        <w:ind w:left="0"/>
        <w:jc w:val="both"/>
      </w:pPr>
      <w:r>
        <w:rPr>
          <w:rFonts w:ascii="Times New Roman"/>
          <w:b w:val="false"/>
          <w:i w:val="false"/>
          <w:color w:val="000000"/>
          <w:sz w:val="28"/>
        </w:rPr>
        <w:t xml:space="preserve">
      сірке суы қышқылы бактериялары мәдениетінің физиологиялық ерекшеліктері; </w:t>
      </w:r>
    </w:p>
    <w:p>
      <w:pPr>
        <w:spacing w:after="0"/>
        <w:ind w:left="0"/>
        <w:jc w:val="both"/>
      </w:pPr>
      <w:r>
        <w:rPr>
          <w:rFonts w:ascii="Times New Roman"/>
          <w:b w:val="false"/>
          <w:i w:val="false"/>
          <w:color w:val="000000"/>
          <w:sz w:val="28"/>
        </w:rPr>
        <w:t xml:space="preserve">
      конденсаттық-тарту жүйесі коммуникациясының схемасы; </w:t>
      </w:r>
    </w:p>
    <w:p>
      <w:pPr>
        <w:spacing w:after="0"/>
        <w:ind w:left="0"/>
        <w:jc w:val="both"/>
      </w:pPr>
      <w:r>
        <w:rPr>
          <w:rFonts w:ascii="Times New Roman"/>
          <w:b w:val="false"/>
          <w:i w:val="false"/>
          <w:color w:val="000000"/>
          <w:sz w:val="28"/>
        </w:rPr>
        <w:t>
      қызмет көрсетілетін жабдықтың құрылысы мен пайдалану ерекшеліктері;</w:t>
      </w:r>
    </w:p>
    <w:p>
      <w:pPr>
        <w:spacing w:after="0"/>
        <w:ind w:left="0"/>
        <w:jc w:val="both"/>
      </w:pPr>
      <w:r>
        <w:rPr>
          <w:rFonts w:ascii="Times New Roman"/>
          <w:b w:val="false"/>
          <w:i w:val="false"/>
          <w:color w:val="000000"/>
          <w:sz w:val="28"/>
        </w:rPr>
        <w:t xml:space="preserve">
      сынама алу және талдау жүргізу тәртібі; </w:t>
      </w:r>
    </w:p>
    <w:p>
      <w:pPr>
        <w:spacing w:after="0"/>
        <w:ind w:left="0"/>
        <w:jc w:val="both"/>
      </w:pPr>
      <w:r>
        <w:rPr>
          <w:rFonts w:ascii="Times New Roman"/>
          <w:b w:val="false"/>
          <w:i w:val="false"/>
          <w:color w:val="000000"/>
          <w:sz w:val="28"/>
        </w:rPr>
        <w:t>
      шикі сірке суы мен дайын өнімнің есебін жүргізу тәртібі.</w:t>
      </w:r>
    </w:p>
    <w:bookmarkStart w:name="z150" w:id="148"/>
    <w:p>
      <w:pPr>
        <w:spacing w:after="0"/>
        <w:ind w:left="0"/>
        <w:jc w:val="left"/>
      </w:pPr>
      <w:r>
        <w:rPr>
          <w:rFonts w:ascii="Times New Roman"/>
          <w:b/>
          <w:i w:val="false"/>
          <w:color w:val="000000"/>
        </w:rPr>
        <w:t xml:space="preserve"> 44-параграф. Сірке суын өндіру аппаратшысы, 5-разряд</w:t>
      </w:r>
    </w:p>
    <w:bookmarkEnd w:id="148"/>
    <w:bookmarkStart w:name="z151" w:id="149"/>
    <w:p>
      <w:pPr>
        <w:spacing w:after="0"/>
        <w:ind w:left="0"/>
        <w:jc w:val="both"/>
      </w:pPr>
      <w:r>
        <w:rPr>
          <w:rFonts w:ascii="Times New Roman"/>
          <w:b w:val="false"/>
          <w:i w:val="false"/>
          <w:color w:val="000000"/>
          <w:sz w:val="28"/>
        </w:rPr>
        <w:t>
      94. Жұмыс сипаттамасы:</w:t>
      </w:r>
    </w:p>
    <w:bookmarkEnd w:id="149"/>
    <w:p>
      <w:pPr>
        <w:spacing w:after="0"/>
        <w:ind w:left="0"/>
        <w:jc w:val="both"/>
      </w:pPr>
      <w:r>
        <w:rPr>
          <w:rFonts w:ascii="Times New Roman"/>
          <w:b w:val="false"/>
          <w:i w:val="false"/>
          <w:color w:val="000000"/>
          <w:sz w:val="28"/>
        </w:rPr>
        <w:t xml:space="preserve">
      құрылғыларда немесе 3-5 құрылғылардан, қарқынды масса алмасудан тұратын батареяларда процестің екі кезеңі бойынша (сірке суы бактерияларының көбеюі мен өсуі) терең мерзімді және үздіксіз тәсілдермен сірке суын алудың технологиялық процесін жүргізу; </w:t>
      </w:r>
    </w:p>
    <w:p>
      <w:pPr>
        <w:spacing w:after="0"/>
        <w:ind w:left="0"/>
        <w:jc w:val="both"/>
      </w:pPr>
      <w:r>
        <w:rPr>
          <w:rFonts w:ascii="Times New Roman"/>
          <w:b w:val="false"/>
          <w:i w:val="false"/>
          <w:color w:val="000000"/>
          <w:sz w:val="28"/>
        </w:rPr>
        <w:t xml:space="preserve">
      автоматты аспаптарға қызмет көрсету, температураны, ауаның берілуін, сіңімді орта мен суды реттеу; </w:t>
      </w:r>
    </w:p>
    <w:p>
      <w:pPr>
        <w:spacing w:after="0"/>
        <w:ind w:left="0"/>
        <w:jc w:val="both"/>
      </w:pPr>
      <w:r>
        <w:rPr>
          <w:rFonts w:ascii="Times New Roman"/>
          <w:b w:val="false"/>
          <w:i w:val="false"/>
          <w:color w:val="000000"/>
          <w:sz w:val="28"/>
        </w:rPr>
        <w:t xml:space="preserve">
      қышқыл мен спирттің буын ұстап қалу абсорбциялық жүйесіне қызмет көрсету; </w:t>
      </w:r>
    </w:p>
    <w:p>
      <w:pPr>
        <w:spacing w:after="0"/>
        <w:ind w:left="0"/>
        <w:jc w:val="both"/>
      </w:pPr>
      <w:r>
        <w:rPr>
          <w:rFonts w:ascii="Times New Roman"/>
          <w:b w:val="false"/>
          <w:i w:val="false"/>
          <w:color w:val="000000"/>
          <w:sz w:val="28"/>
        </w:rPr>
        <w:t>
      биомассаның мөлшерін нефелометрмен анықтау және суслоны процестің кезеңдері бойынша аппараттарға уақтылы жеткізу;</w:t>
      </w:r>
    </w:p>
    <w:p>
      <w:pPr>
        <w:spacing w:after="0"/>
        <w:ind w:left="0"/>
        <w:jc w:val="both"/>
      </w:pPr>
      <w:r>
        <w:rPr>
          <w:rFonts w:ascii="Times New Roman"/>
          <w:b w:val="false"/>
          <w:i w:val="false"/>
          <w:color w:val="000000"/>
          <w:sz w:val="28"/>
        </w:rPr>
        <w:t xml:space="preserve">
      дақылдар сұйықтығының қышқылы мен спиртінің концентрациясы, биомассасының мөлшері бойынша реттеу, процесті талдау нәтижесі бойынша реттеу; </w:t>
      </w:r>
    </w:p>
    <w:p>
      <w:pPr>
        <w:spacing w:after="0"/>
        <w:ind w:left="0"/>
        <w:jc w:val="both"/>
      </w:pPr>
      <w:r>
        <w:rPr>
          <w:rFonts w:ascii="Times New Roman"/>
          <w:b w:val="false"/>
          <w:i w:val="false"/>
          <w:color w:val="000000"/>
          <w:sz w:val="28"/>
        </w:rPr>
        <w:t xml:space="preserve">
      қосылатын сіңімді ортаның қажетті мөлшерін және араластыру коэффициентін, сірке суы қышқылы бактерияларының өсу жылдамдығын және сірке суы қышқылының нұсқаулықта көрсетілген мерзімділікпен өтуін есептеу. </w:t>
      </w:r>
    </w:p>
    <w:bookmarkStart w:name="z152" w:id="150"/>
    <w:p>
      <w:pPr>
        <w:spacing w:after="0"/>
        <w:ind w:left="0"/>
        <w:jc w:val="both"/>
      </w:pPr>
      <w:r>
        <w:rPr>
          <w:rFonts w:ascii="Times New Roman"/>
          <w:b w:val="false"/>
          <w:i w:val="false"/>
          <w:color w:val="000000"/>
          <w:sz w:val="28"/>
        </w:rPr>
        <w:t xml:space="preserve">
      95. Білуге тиіс: </w:t>
      </w:r>
    </w:p>
    <w:bookmarkEnd w:id="150"/>
    <w:p>
      <w:pPr>
        <w:spacing w:after="0"/>
        <w:ind w:left="0"/>
        <w:jc w:val="both"/>
      </w:pPr>
      <w:r>
        <w:rPr>
          <w:rFonts w:ascii="Times New Roman"/>
          <w:b w:val="false"/>
          <w:i w:val="false"/>
          <w:color w:val="000000"/>
          <w:sz w:val="28"/>
        </w:rPr>
        <w:t xml:space="preserve">
      терең мерзімді және үздіксіз тәсілдермен сірке суын алудың технологиялық процесі; </w:t>
      </w:r>
    </w:p>
    <w:p>
      <w:pPr>
        <w:spacing w:after="0"/>
        <w:ind w:left="0"/>
        <w:jc w:val="both"/>
      </w:pPr>
      <w:r>
        <w:rPr>
          <w:rFonts w:ascii="Times New Roman"/>
          <w:b w:val="false"/>
          <w:i w:val="false"/>
          <w:color w:val="000000"/>
          <w:sz w:val="28"/>
        </w:rPr>
        <w:t xml:space="preserve">
      сіңімді орта дайындау кезінде есептеу тәртібі; </w:t>
      </w:r>
    </w:p>
    <w:p>
      <w:pPr>
        <w:spacing w:after="0"/>
        <w:ind w:left="0"/>
        <w:jc w:val="both"/>
      </w:pPr>
      <w:r>
        <w:rPr>
          <w:rFonts w:ascii="Times New Roman"/>
          <w:b w:val="false"/>
          <w:i w:val="false"/>
          <w:color w:val="000000"/>
          <w:sz w:val="28"/>
        </w:rPr>
        <w:t xml:space="preserve">
      қарқынды масса алмасу аппараттары мен батареяларының құрылысы және пайдалану тәртібі; </w:t>
      </w:r>
    </w:p>
    <w:p>
      <w:pPr>
        <w:spacing w:after="0"/>
        <w:ind w:left="0"/>
        <w:jc w:val="both"/>
      </w:pPr>
      <w:r>
        <w:rPr>
          <w:rFonts w:ascii="Times New Roman"/>
          <w:b w:val="false"/>
          <w:i w:val="false"/>
          <w:color w:val="000000"/>
          <w:sz w:val="28"/>
        </w:rPr>
        <w:t xml:space="preserve">
      дайын өнімнің сапасына қойылатын талаптар. </w:t>
      </w:r>
    </w:p>
    <w:bookmarkStart w:name="z153" w:id="151"/>
    <w:p>
      <w:pPr>
        <w:spacing w:after="0"/>
        <w:ind w:left="0"/>
        <w:jc w:val="left"/>
      </w:pPr>
      <w:r>
        <w:rPr>
          <w:rFonts w:ascii="Times New Roman"/>
          <w:b/>
          <w:i w:val="false"/>
          <w:color w:val="000000"/>
        </w:rPr>
        <w:t xml:space="preserve"> 45-параграф. Сірке суын өңдеу және купаждау аппаратшысы, 4-разряд</w:t>
      </w:r>
    </w:p>
    <w:bookmarkEnd w:id="151"/>
    <w:bookmarkStart w:name="z154" w:id="152"/>
    <w:p>
      <w:pPr>
        <w:spacing w:after="0"/>
        <w:ind w:left="0"/>
        <w:jc w:val="both"/>
      </w:pPr>
      <w:r>
        <w:rPr>
          <w:rFonts w:ascii="Times New Roman"/>
          <w:b w:val="false"/>
          <w:i w:val="false"/>
          <w:color w:val="000000"/>
          <w:sz w:val="28"/>
        </w:rPr>
        <w:t xml:space="preserve">
      96. Жұмыс сипаттамасы: </w:t>
      </w:r>
    </w:p>
    <w:bookmarkEnd w:id="152"/>
    <w:p>
      <w:pPr>
        <w:spacing w:after="0"/>
        <w:ind w:left="0"/>
        <w:jc w:val="both"/>
      </w:pPr>
      <w:r>
        <w:rPr>
          <w:rFonts w:ascii="Times New Roman"/>
          <w:b w:val="false"/>
          <w:i w:val="false"/>
          <w:color w:val="000000"/>
          <w:sz w:val="28"/>
        </w:rPr>
        <w:t xml:space="preserve">
      құрамында тірі сірке суы қышқылы бактериялары бар шикі сірке суын пастерлеу, бентонитпен өңдеу, сүзу және купаждау технологиялық процесін жүргізу; </w:t>
      </w:r>
    </w:p>
    <w:p>
      <w:pPr>
        <w:spacing w:after="0"/>
        <w:ind w:left="0"/>
        <w:jc w:val="both"/>
      </w:pPr>
      <w:r>
        <w:rPr>
          <w:rFonts w:ascii="Times New Roman"/>
          <w:b w:val="false"/>
          <w:i w:val="false"/>
          <w:color w:val="000000"/>
          <w:sz w:val="28"/>
        </w:rPr>
        <w:t>
      сынама алу;</w:t>
      </w:r>
    </w:p>
    <w:p>
      <w:pPr>
        <w:spacing w:after="0"/>
        <w:ind w:left="0"/>
        <w:jc w:val="both"/>
      </w:pPr>
      <w:r>
        <w:rPr>
          <w:rFonts w:ascii="Times New Roman"/>
          <w:b w:val="false"/>
          <w:i w:val="false"/>
          <w:color w:val="000000"/>
          <w:sz w:val="28"/>
        </w:rPr>
        <w:t xml:space="preserve">
      бентониттің қажетті мөлшерін айқындау; </w:t>
      </w:r>
    </w:p>
    <w:p>
      <w:pPr>
        <w:spacing w:after="0"/>
        <w:ind w:left="0"/>
        <w:jc w:val="both"/>
      </w:pPr>
      <w:r>
        <w:rPr>
          <w:rFonts w:ascii="Times New Roman"/>
          <w:b w:val="false"/>
          <w:i w:val="false"/>
          <w:color w:val="000000"/>
          <w:sz w:val="28"/>
        </w:rPr>
        <w:t xml:space="preserve">
      технологиялық нұсқаулықтарға сәйкес қажетті концентрациялы бентонит суспензиясын дайындау; </w:t>
      </w:r>
    </w:p>
    <w:p>
      <w:pPr>
        <w:spacing w:after="0"/>
        <w:ind w:left="0"/>
        <w:jc w:val="both"/>
      </w:pPr>
      <w:r>
        <w:rPr>
          <w:rFonts w:ascii="Times New Roman"/>
          <w:b w:val="false"/>
          <w:i w:val="false"/>
          <w:color w:val="000000"/>
          <w:sz w:val="28"/>
        </w:rPr>
        <w:t>
      өңделген сірке суын ағызу, оны сүзгі-престе немесе картон престе сүзу;</w:t>
      </w:r>
    </w:p>
    <w:p>
      <w:pPr>
        <w:spacing w:after="0"/>
        <w:ind w:left="0"/>
        <w:jc w:val="both"/>
      </w:pPr>
      <w:r>
        <w:rPr>
          <w:rFonts w:ascii="Times New Roman"/>
          <w:b w:val="false"/>
          <w:i w:val="false"/>
          <w:color w:val="000000"/>
          <w:sz w:val="28"/>
        </w:rPr>
        <w:t>
      сүзгіні жуу және қайта зарядтау;</w:t>
      </w:r>
    </w:p>
    <w:p>
      <w:pPr>
        <w:spacing w:after="0"/>
        <w:ind w:left="0"/>
        <w:jc w:val="both"/>
      </w:pPr>
      <w:r>
        <w:rPr>
          <w:rFonts w:ascii="Times New Roman"/>
          <w:b w:val="false"/>
          <w:i w:val="false"/>
          <w:color w:val="000000"/>
          <w:sz w:val="28"/>
        </w:rPr>
        <w:t>
      дайын сірке суының сапасы мен концентрациясын тексеру және бақылау;</w:t>
      </w:r>
    </w:p>
    <w:p>
      <w:pPr>
        <w:spacing w:after="0"/>
        <w:ind w:left="0"/>
        <w:jc w:val="both"/>
      </w:pPr>
      <w:r>
        <w:rPr>
          <w:rFonts w:ascii="Times New Roman"/>
          <w:b w:val="false"/>
          <w:i w:val="false"/>
          <w:color w:val="000000"/>
          <w:sz w:val="28"/>
        </w:rPr>
        <w:t>
      дайын сірке суын ағызу бөлімшесіне айдау және тапсыру;</w:t>
      </w:r>
    </w:p>
    <w:p>
      <w:pPr>
        <w:spacing w:after="0"/>
        <w:ind w:left="0"/>
        <w:jc w:val="both"/>
      </w:pPr>
      <w:r>
        <w:rPr>
          <w:rFonts w:ascii="Times New Roman"/>
          <w:b w:val="false"/>
          <w:i w:val="false"/>
          <w:color w:val="000000"/>
          <w:sz w:val="28"/>
        </w:rPr>
        <w:t>
      бентонит суспензиясын араластыру, жуу және жинақтауыштан шығару;</w:t>
      </w:r>
    </w:p>
    <w:p>
      <w:pPr>
        <w:spacing w:after="0"/>
        <w:ind w:left="0"/>
        <w:jc w:val="both"/>
      </w:pPr>
      <w:r>
        <w:rPr>
          <w:rFonts w:ascii="Times New Roman"/>
          <w:b w:val="false"/>
          <w:i w:val="false"/>
          <w:color w:val="000000"/>
          <w:sz w:val="28"/>
        </w:rPr>
        <w:t xml:space="preserve">
      сүзгілеу және купаждау ыдыстарын жуу; </w:t>
      </w:r>
    </w:p>
    <w:p>
      <w:pPr>
        <w:spacing w:after="0"/>
        <w:ind w:left="0"/>
        <w:jc w:val="both"/>
      </w:pPr>
      <w:r>
        <w:rPr>
          <w:rFonts w:ascii="Times New Roman"/>
          <w:b w:val="false"/>
          <w:i w:val="false"/>
          <w:color w:val="000000"/>
          <w:sz w:val="28"/>
        </w:rPr>
        <w:t>
      қызмет көрсетілетін жабдықтың жұмысындағы ұсақ ақаулықтарды анықтау және жою;</w:t>
      </w:r>
    </w:p>
    <w:p>
      <w:pPr>
        <w:spacing w:after="0"/>
        <w:ind w:left="0"/>
        <w:jc w:val="both"/>
      </w:pPr>
      <w:r>
        <w:rPr>
          <w:rFonts w:ascii="Times New Roman"/>
          <w:b w:val="false"/>
          <w:i w:val="false"/>
          <w:color w:val="000000"/>
          <w:sz w:val="28"/>
        </w:rPr>
        <w:t xml:space="preserve">
      шикізаттың және дайын өнімнің есебін жүргізу. </w:t>
      </w:r>
    </w:p>
    <w:bookmarkStart w:name="z155" w:id="153"/>
    <w:p>
      <w:pPr>
        <w:spacing w:after="0"/>
        <w:ind w:left="0"/>
        <w:jc w:val="both"/>
      </w:pPr>
      <w:r>
        <w:rPr>
          <w:rFonts w:ascii="Times New Roman"/>
          <w:b w:val="false"/>
          <w:i w:val="false"/>
          <w:color w:val="000000"/>
          <w:sz w:val="28"/>
        </w:rPr>
        <w:t xml:space="preserve">
      97. Білуге тиіс: </w:t>
      </w:r>
    </w:p>
    <w:bookmarkEnd w:id="153"/>
    <w:p>
      <w:pPr>
        <w:spacing w:after="0"/>
        <w:ind w:left="0"/>
        <w:jc w:val="both"/>
      </w:pPr>
      <w:r>
        <w:rPr>
          <w:rFonts w:ascii="Times New Roman"/>
          <w:b w:val="false"/>
          <w:i w:val="false"/>
          <w:color w:val="000000"/>
          <w:sz w:val="28"/>
        </w:rPr>
        <w:t xml:space="preserve">
      шикі сірке суын пастерлеу, бентонитпен өңдеу, сүзу және купаждау технологиялық процесі; </w:t>
      </w:r>
    </w:p>
    <w:p>
      <w:pPr>
        <w:spacing w:after="0"/>
        <w:ind w:left="0"/>
        <w:jc w:val="both"/>
      </w:pPr>
      <w:r>
        <w:rPr>
          <w:rFonts w:ascii="Times New Roman"/>
          <w:b w:val="false"/>
          <w:i w:val="false"/>
          <w:color w:val="000000"/>
          <w:sz w:val="28"/>
        </w:rPr>
        <w:t xml:space="preserve">
      сірке суын өңдеу үшін бентонит дайындау тәсілдері; </w:t>
      </w:r>
    </w:p>
    <w:p>
      <w:pPr>
        <w:spacing w:after="0"/>
        <w:ind w:left="0"/>
        <w:jc w:val="both"/>
      </w:pPr>
      <w:r>
        <w:rPr>
          <w:rFonts w:ascii="Times New Roman"/>
          <w:b w:val="false"/>
          <w:i w:val="false"/>
          <w:color w:val="000000"/>
          <w:sz w:val="28"/>
        </w:rPr>
        <w:t>
      ыдыстан алмастан бұрын бентонитті өңдеу тәсілдері мен тәртібі;</w:t>
      </w:r>
    </w:p>
    <w:p>
      <w:pPr>
        <w:spacing w:after="0"/>
        <w:ind w:left="0"/>
        <w:jc w:val="both"/>
      </w:pPr>
      <w:r>
        <w:rPr>
          <w:rFonts w:ascii="Times New Roman"/>
          <w:b w:val="false"/>
          <w:i w:val="false"/>
          <w:color w:val="000000"/>
          <w:sz w:val="28"/>
        </w:rPr>
        <w:t xml:space="preserve">
      дайын сірке суының сапасына қойылатын талаптар; </w:t>
      </w:r>
    </w:p>
    <w:p>
      <w:pPr>
        <w:spacing w:after="0"/>
        <w:ind w:left="0"/>
        <w:jc w:val="both"/>
      </w:pPr>
      <w:r>
        <w:rPr>
          <w:rFonts w:ascii="Times New Roman"/>
          <w:b w:val="false"/>
          <w:i w:val="false"/>
          <w:color w:val="000000"/>
          <w:sz w:val="28"/>
        </w:rPr>
        <w:t xml:space="preserve">
      сынама алу тәртібі, талдау жүргізу әдістемесі; </w:t>
      </w:r>
    </w:p>
    <w:p>
      <w:pPr>
        <w:spacing w:after="0"/>
        <w:ind w:left="0"/>
        <w:jc w:val="both"/>
      </w:pPr>
      <w:r>
        <w:rPr>
          <w:rFonts w:ascii="Times New Roman"/>
          <w:b w:val="false"/>
          <w:i w:val="false"/>
          <w:color w:val="000000"/>
          <w:sz w:val="28"/>
        </w:rPr>
        <w:t xml:space="preserve">
      сірке суын купаждау үшін есеп жүргізу тәртібі; </w:t>
      </w:r>
    </w:p>
    <w:p>
      <w:pPr>
        <w:spacing w:after="0"/>
        <w:ind w:left="0"/>
        <w:jc w:val="both"/>
      </w:pPr>
      <w:r>
        <w:rPr>
          <w:rFonts w:ascii="Times New Roman"/>
          <w:b w:val="false"/>
          <w:i w:val="false"/>
          <w:color w:val="000000"/>
          <w:sz w:val="28"/>
        </w:rPr>
        <w:t xml:space="preserve">
      шикізаттың және дайын өнімнің есебін жүргізу тәртібі. </w:t>
      </w:r>
    </w:p>
    <w:bookmarkStart w:name="z156" w:id="154"/>
    <w:p>
      <w:pPr>
        <w:spacing w:after="0"/>
        <w:ind w:left="0"/>
        <w:jc w:val="left"/>
      </w:pPr>
      <w:r>
        <w:rPr>
          <w:rFonts w:ascii="Times New Roman"/>
          <w:b/>
          <w:i w:val="false"/>
          <w:color w:val="000000"/>
        </w:rPr>
        <w:t xml:space="preserve"> 46-параграф. Уыт өндіруші, 3-разряд</w:t>
      </w:r>
    </w:p>
    <w:bookmarkEnd w:id="154"/>
    <w:bookmarkStart w:name="z157" w:id="155"/>
    <w:p>
      <w:pPr>
        <w:spacing w:after="0"/>
        <w:ind w:left="0"/>
        <w:jc w:val="both"/>
      </w:pPr>
      <w:r>
        <w:rPr>
          <w:rFonts w:ascii="Times New Roman"/>
          <w:b w:val="false"/>
          <w:i w:val="false"/>
          <w:color w:val="000000"/>
          <w:sz w:val="28"/>
        </w:rPr>
        <w:t xml:space="preserve">
      98. Жұмыс сипаттамасы: </w:t>
      </w:r>
    </w:p>
    <w:bookmarkEnd w:id="155"/>
    <w:p>
      <w:pPr>
        <w:spacing w:after="0"/>
        <w:ind w:left="0"/>
        <w:jc w:val="both"/>
      </w:pPr>
      <w:r>
        <w:rPr>
          <w:rFonts w:ascii="Times New Roman"/>
          <w:b w:val="false"/>
          <w:i w:val="false"/>
          <w:color w:val="000000"/>
          <w:sz w:val="28"/>
        </w:rPr>
        <w:t>
      бидайдың уытын өндіру процесіне қатысу;</w:t>
      </w:r>
    </w:p>
    <w:p>
      <w:pPr>
        <w:spacing w:after="0"/>
        <w:ind w:left="0"/>
        <w:jc w:val="both"/>
      </w:pPr>
      <w:r>
        <w:rPr>
          <w:rFonts w:ascii="Times New Roman"/>
          <w:b w:val="false"/>
          <w:i w:val="false"/>
          <w:color w:val="000000"/>
          <w:sz w:val="28"/>
        </w:rPr>
        <w:t xml:space="preserve">
      күбідегі ылғалдылықты белгіленген пайызға жеткізе отырып бидайды сулау және бидайдың бастапқы өсу кезеңі үшін қажетті ауаландыруды қамтамасыз ету; </w:t>
      </w:r>
    </w:p>
    <w:p>
      <w:pPr>
        <w:spacing w:after="0"/>
        <w:ind w:left="0"/>
        <w:jc w:val="both"/>
      </w:pPr>
      <w:r>
        <w:rPr>
          <w:rFonts w:ascii="Times New Roman"/>
          <w:b w:val="false"/>
          <w:i w:val="false"/>
          <w:color w:val="000000"/>
          <w:sz w:val="28"/>
        </w:rPr>
        <w:t xml:space="preserve">
      бидайды тиеу, жуу, дезинфекциялау, бидайды айдау, қорытпасын алу; </w:t>
      </w:r>
    </w:p>
    <w:p>
      <w:pPr>
        <w:spacing w:after="0"/>
        <w:ind w:left="0"/>
        <w:jc w:val="both"/>
      </w:pPr>
      <w:r>
        <w:rPr>
          <w:rFonts w:ascii="Times New Roman"/>
          <w:b w:val="false"/>
          <w:i w:val="false"/>
          <w:color w:val="000000"/>
          <w:sz w:val="28"/>
        </w:rPr>
        <w:t>
      бақылау-өлшеу аспаптарының көрсеткіштері бойынша технологиялық режимді реттеу;</w:t>
      </w:r>
    </w:p>
    <w:p>
      <w:pPr>
        <w:spacing w:after="0"/>
        <w:ind w:left="0"/>
        <w:jc w:val="both"/>
      </w:pPr>
      <w:r>
        <w:rPr>
          <w:rFonts w:ascii="Times New Roman"/>
          <w:b w:val="false"/>
          <w:i w:val="false"/>
          <w:color w:val="000000"/>
          <w:sz w:val="28"/>
        </w:rPr>
        <w:t xml:space="preserve">
      су мен бидайды хлорлау үшін хлорлы әкті дайындау; </w:t>
      </w:r>
    </w:p>
    <w:p>
      <w:pPr>
        <w:spacing w:after="0"/>
        <w:ind w:left="0"/>
        <w:jc w:val="both"/>
      </w:pPr>
      <w:r>
        <w:rPr>
          <w:rFonts w:ascii="Times New Roman"/>
          <w:b w:val="false"/>
          <w:i w:val="false"/>
          <w:color w:val="000000"/>
          <w:sz w:val="28"/>
        </w:rPr>
        <w:t>
      бидайды күбіден алу және өсіру үшін аппаратқа және қырманға жеткізу;</w:t>
      </w:r>
    </w:p>
    <w:p>
      <w:pPr>
        <w:spacing w:after="0"/>
        <w:ind w:left="0"/>
        <w:jc w:val="both"/>
      </w:pPr>
      <w:r>
        <w:rPr>
          <w:rFonts w:ascii="Times New Roman"/>
          <w:b w:val="false"/>
          <w:i w:val="false"/>
          <w:color w:val="000000"/>
          <w:sz w:val="28"/>
        </w:rPr>
        <w:t xml:space="preserve">
      бидайды текшелеп үю; </w:t>
      </w:r>
    </w:p>
    <w:p>
      <w:pPr>
        <w:spacing w:after="0"/>
        <w:ind w:left="0"/>
        <w:jc w:val="both"/>
      </w:pPr>
      <w:r>
        <w:rPr>
          <w:rFonts w:ascii="Times New Roman"/>
          <w:b w:val="false"/>
          <w:i w:val="false"/>
          <w:color w:val="000000"/>
          <w:sz w:val="28"/>
        </w:rPr>
        <w:t xml:space="preserve">
      сынаманы алу; </w:t>
      </w:r>
    </w:p>
    <w:p>
      <w:pPr>
        <w:spacing w:after="0"/>
        <w:ind w:left="0"/>
        <w:jc w:val="both"/>
      </w:pPr>
      <w:r>
        <w:rPr>
          <w:rFonts w:ascii="Times New Roman"/>
          <w:b w:val="false"/>
          <w:i w:val="false"/>
          <w:color w:val="000000"/>
          <w:sz w:val="28"/>
        </w:rPr>
        <w:t>
      сыртқы белгілері бойынша сулау дәрежесін айқындау;</w:t>
      </w:r>
    </w:p>
    <w:p>
      <w:pPr>
        <w:spacing w:after="0"/>
        <w:ind w:left="0"/>
        <w:jc w:val="both"/>
      </w:pPr>
      <w:r>
        <w:rPr>
          <w:rFonts w:ascii="Times New Roman"/>
          <w:b w:val="false"/>
          <w:i w:val="false"/>
          <w:color w:val="000000"/>
          <w:sz w:val="28"/>
        </w:rPr>
        <w:t xml:space="preserve">
      күбіге салынатын бидайдың мөлшерін есептеу. </w:t>
      </w:r>
    </w:p>
    <w:bookmarkStart w:name="z158" w:id="156"/>
    <w:p>
      <w:pPr>
        <w:spacing w:after="0"/>
        <w:ind w:left="0"/>
        <w:jc w:val="both"/>
      </w:pPr>
      <w:r>
        <w:rPr>
          <w:rFonts w:ascii="Times New Roman"/>
          <w:b w:val="false"/>
          <w:i w:val="false"/>
          <w:color w:val="000000"/>
          <w:sz w:val="28"/>
        </w:rPr>
        <w:t xml:space="preserve">
      99. Білуге тиіс: </w:t>
      </w:r>
    </w:p>
    <w:bookmarkEnd w:id="156"/>
    <w:p>
      <w:pPr>
        <w:spacing w:after="0"/>
        <w:ind w:left="0"/>
        <w:jc w:val="both"/>
      </w:pPr>
      <w:r>
        <w:rPr>
          <w:rFonts w:ascii="Times New Roman"/>
          <w:b w:val="false"/>
          <w:i w:val="false"/>
          <w:color w:val="000000"/>
          <w:sz w:val="28"/>
        </w:rPr>
        <w:t xml:space="preserve">
      бидайды сулау тәртібі; </w:t>
      </w:r>
    </w:p>
    <w:p>
      <w:pPr>
        <w:spacing w:after="0"/>
        <w:ind w:left="0"/>
        <w:jc w:val="both"/>
      </w:pPr>
      <w:r>
        <w:rPr>
          <w:rFonts w:ascii="Times New Roman"/>
          <w:b w:val="false"/>
          <w:i w:val="false"/>
          <w:color w:val="000000"/>
          <w:sz w:val="28"/>
        </w:rPr>
        <w:t xml:space="preserve">
      уыт дайындауда қолданылатын бидайдың қасиеттері және уыт сапасының сыра ашытқысына, спиртке және басқа да өнімдерге тигізетін әсері; </w:t>
      </w:r>
    </w:p>
    <w:p>
      <w:pPr>
        <w:spacing w:after="0"/>
        <w:ind w:left="0"/>
        <w:jc w:val="both"/>
      </w:pPr>
      <w:r>
        <w:rPr>
          <w:rFonts w:ascii="Times New Roman"/>
          <w:b w:val="false"/>
          <w:i w:val="false"/>
          <w:color w:val="000000"/>
          <w:sz w:val="28"/>
        </w:rPr>
        <w:t xml:space="preserve">
      сынамаларды алу, күбіге салынатын бидайды есепке алуды жүргізу тәртібі; </w:t>
      </w:r>
    </w:p>
    <w:p>
      <w:pPr>
        <w:spacing w:after="0"/>
        <w:ind w:left="0"/>
        <w:jc w:val="both"/>
      </w:pPr>
      <w:r>
        <w:rPr>
          <w:rFonts w:ascii="Times New Roman"/>
          <w:b w:val="false"/>
          <w:i w:val="false"/>
          <w:color w:val="000000"/>
          <w:sz w:val="28"/>
        </w:rPr>
        <w:t xml:space="preserve">
      қызмет көрсетілетін жабдықтардың жұмыс тәртіптері және пайдалану тәртібі. </w:t>
      </w:r>
    </w:p>
    <w:bookmarkStart w:name="z159" w:id="157"/>
    <w:p>
      <w:pPr>
        <w:spacing w:after="0"/>
        <w:ind w:left="0"/>
        <w:jc w:val="left"/>
      </w:pPr>
      <w:r>
        <w:rPr>
          <w:rFonts w:ascii="Times New Roman"/>
          <w:b/>
          <w:i w:val="false"/>
          <w:color w:val="000000"/>
        </w:rPr>
        <w:t xml:space="preserve"> 47-параграф. Уыт өндіруші, 4-разряд</w:t>
      </w:r>
    </w:p>
    <w:bookmarkEnd w:id="157"/>
    <w:bookmarkStart w:name="z160" w:id="158"/>
    <w:p>
      <w:pPr>
        <w:spacing w:after="0"/>
        <w:ind w:left="0"/>
        <w:jc w:val="both"/>
      </w:pPr>
      <w:r>
        <w:rPr>
          <w:rFonts w:ascii="Times New Roman"/>
          <w:b w:val="false"/>
          <w:i w:val="false"/>
          <w:color w:val="000000"/>
          <w:sz w:val="28"/>
        </w:rPr>
        <w:t xml:space="preserve">
      100. Жұмыс сипаттамасы: </w:t>
      </w:r>
    </w:p>
    <w:bookmarkEnd w:id="158"/>
    <w:p>
      <w:pPr>
        <w:spacing w:after="0"/>
        <w:ind w:left="0"/>
        <w:jc w:val="both"/>
      </w:pPr>
      <w:r>
        <w:rPr>
          <w:rFonts w:ascii="Times New Roman"/>
          <w:b w:val="false"/>
          <w:i w:val="false"/>
          <w:color w:val="000000"/>
          <w:sz w:val="28"/>
        </w:rPr>
        <w:t>
      ауысым мастерінің немесе біліктілігі анағұрлым жоғары ашытушының басшылығымен бидайды қырманда және жәшікте ашыту процесін жүргізу;</w:t>
      </w:r>
    </w:p>
    <w:p>
      <w:pPr>
        <w:spacing w:after="0"/>
        <w:ind w:left="0"/>
        <w:jc w:val="both"/>
      </w:pPr>
      <w:r>
        <w:rPr>
          <w:rFonts w:ascii="Times New Roman"/>
          <w:b w:val="false"/>
          <w:i w:val="false"/>
          <w:color w:val="000000"/>
          <w:sz w:val="28"/>
        </w:rPr>
        <w:t xml:space="preserve">
      бидайды қырманда жаю; </w:t>
      </w:r>
    </w:p>
    <w:p>
      <w:pPr>
        <w:spacing w:after="0"/>
        <w:ind w:left="0"/>
        <w:jc w:val="both"/>
      </w:pPr>
      <w:r>
        <w:rPr>
          <w:rFonts w:ascii="Times New Roman"/>
          <w:b w:val="false"/>
          <w:i w:val="false"/>
          <w:color w:val="000000"/>
          <w:sz w:val="28"/>
        </w:rPr>
        <w:t>
      қабаттың биіктігін белгілеу, қатардың жиектерін бітеу, бидай қабаттарын қолмен немесе механикалық қалақпен қопсыту;</w:t>
      </w:r>
    </w:p>
    <w:p>
      <w:pPr>
        <w:spacing w:after="0"/>
        <w:ind w:left="0"/>
        <w:jc w:val="both"/>
      </w:pPr>
      <w:r>
        <w:rPr>
          <w:rFonts w:ascii="Times New Roman"/>
          <w:b w:val="false"/>
          <w:i w:val="false"/>
          <w:color w:val="000000"/>
          <w:sz w:val="28"/>
        </w:rPr>
        <w:t xml:space="preserve">
      процестің өн бойында ашытудың технологиялық және температуралық режимін бақылау және қолдау; </w:t>
      </w:r>
    </w:p>
    <w:p>
      <w:pPr>
        <w:spacing w:after="0"/>
        <w:ind w:left="0"/>
        <w:jc w:val="both"/>
      </w:pPr>
      <w:r>
        <w:rPr>
          <w:rFonts w:ascii="Times New Roman"/>
          <w:b w:val="false"/>
          <w:i w:val="false"/>
          <w:color w:val="000000"/>
          <w:sz w:val="28"/>
        </w:rPr>
        <w:t xml:space="preserve">
      уытты өсуді жеделдеткіштермен өңдеу; </w:t>
      </w:r>
    </w:p>
    <w:p>
      <w:pPr>
        <w:spacing w:after="0"/>
        <w:ind w:left="0"/>
        <w:jc w:val="both"/>
      </w:pPr>
      <w:r>
        <w:rPr>
          <w:rFonts w:ascii="Times New Roman"/>
          <w:b w:val="false"/>
          <w:i w:val="false"/>
          <w:color w:val="000000"/>
          <w:sz w:val="28"/>
        </w:rPr>
        <w:t xml:space="preserve">
      технологиялық режим нормаларынан ауытқудың алдын алу және олардың пайда болу себептерін жою; </w:t>
      </w:r>
    </w:p>
    <w:p>
      <w:pPr>
        <w:spacing w:after="0"/>
        <w:ind w:left="0"/>
        <w:jc w:val="both"/>
      </w:pPr>
      <w:r>
        <w:rPr>
          <w:rFonts w:ascii="Times New Roman"/>
          <w:b w:val="false"/>
          <w:i w:val="false"/>
          <w:color w:val="000000"/>
          <w:sz w:val="28"/>
        </w:rPr>
        <w:t xml:space="preserve">
      қарапайым талдау жүргізу, көк уытты әртүрлі жүйедегі кептіргіштерге тасымалдау; </w:t>
      </w:r>
    </w:p>
    <w:p>
      <w:pPr>
        <w:spacing w:after="0"/>
        <w:ind w:left="0"/>
        <w:jc w:val="both"/>
      </w:pPr>
      <w:r>
        <w:rPr>
          <w:rFonts w:ascii="Times New Roman"/>
          <w:b w:val="false"/>
          <w:i w:val="false"/>
          <w:color w:val="000000"/>
          <w:sz w:val="28"/>
        </w:rPr>
        <w:t xml:space="preserve">
      қырманның, жәшіктердің, желдеткіш құрылғыларының, тасымалдау механизмдерінің және басқа да қызмет көрсету жабдықтарының тазалығын тексеру. </w:t>
      </w:r>
    </w:p>
    <w:bookmarkStart w:name="z161" w:id="159"/>
    <w:p>
      <w:pPr>
        <w:spacing w:after="0"/>
        <w:ind w:left="0"/>
        <w:jc w:val="both"/>
      </w:pPr>
      <w:r>
        <w:rPr>
          <w:rFonts w:ascii="Times New Roman"/>
          <w:b w:val="false"/>
          <w:i w:val="false"/>
          <w:color w:val="000000"/>
          <w:sz w:val="28"/>
        </w:rPr>
        <w:t xml:space="preserve">
      101. Білуге тиіс: </w:t>
      </w:r>
    </w:p>
    <w:bookmarkEnd w:id="159"/>
    <w:p>
      <w:pPr>
        <w:spacing w:after="0"/>
        <w:ind w:left="0"/>
        <w:jc w:val="both"/>
      </w:pPr>
      <w:r>
        <w:rPr>
          <w:rFonts w:ascii="Times New Roman"/>
          <w:b w:val="false"/>
          <w:i w:val="false"/>
          <w:color w:val="000000"/>
          <w:sz w:val="28"/>
        </w:rPr>
        <w:t xml:space="preserve">
      қырманда және жәшікте бидайдың уытын өндірудің технологиялық схемасы; </w:t>
      </w:r>
    </w:p>
    <w:p>
      <w:pPr>
        <w:spacing w:after="0"/>
        <w:ind w:left="0"/>
        <w:jc w:val="both"/>
      </w:pPr>
      <w:r>
        <w:rPr>
          <w:rFonts w:ascii="Times New Roman"/>
          <w:b w:val="false"/>
          <w:i w:val="false"/>
          <w:color w:val="000000"/>
          <w:sz w:val="28"/>
        </w:rPr>
        <w:t xml:space="preserve">
      бидайды қопсыту тәсілдері; </w:t>
      </w:r>
    </w:p>
    <w:p>
      <w:pPr>
        <w:spacing w:after="0"/>
        <w:ind w:left="0"/>
        <w:jc w:val="both"/>
      </w:pPr>
      <w:r>
        <w:rPr>
          <w:rFonts w:ascii="Times New Roman"/>
          <w:b w:val="false"/>
          <w:i w:val="false"/>
          <w:color w:val="000000"/>
          <w:sz w:val="28"/>
        </w:rPr>
        <w:t xml:space="preserve">
      бидай мен уыттың физикалық-химиялық және технологиялық қасиеттері; </w:t>
      </w:r>
    </w:p>
    <w:p>
      <w:pPr>
        <w:spacing w:after="0"/>
        <w:ind w:left="0"/>
        <w:jc w:val="both"/>
      </w:pPr>
      <w:r>
        <w:rPr>
          <w:rFonts w:ascii="Times New Roman"/>
          <w:b w:val="false"/>
          <w:i w:val="false"/>
          <w:color w:val="000000"/>
          <w:sz w:val="28"/>
        </w:rPr>
        <w:t xml:space="preserve">
      уыттың бүлінуі мен бұзылуын туындататын себептер, олардың алдын алу тәсілдері, уытты зарарсыздандыру; </w:t>
      </w:r>
    </w:p>
    <w:p>
      <w:pPr>
        <w:spacing w:after="0"/>
        <w:ind w:left="0"/>
        <w:jc w:val="both"/>
      </w:pPr>
      <w:r>
        <w:rPr>
          <w:rFonts w:ascii="Times New Roman"/>
          <w:b w:val="false"/>
          <w:i w:val="false"/>
          <w:color w:val="000000"/>
          <w:sz w:val="28"/>
        </w:rPr>
        <w:t xml:space="preserve">
      қарапайым талдау жүргізу әдістемесі; </w:t>
      </w:r>
    </w:p>
    <w:p>
      <w:pPr>
        <w:spacing w:after="0"/>
        <w:ind w:left="0"/>
        <w:jc w:val="both"/>
      </w:pPr>
      <w:r>
        <w:rPr>
          <w:rFonts w:ascii="Times New Roman"/>
          <w:b w:val="false"/>
          <w:i w:val="false"/>
          <w:color w:val="000000"/>
          <w:sz w:val="28"/>
        </w:rPr>
        <w:t xml:space="preserve">
      қызмет көрсетілетін жабдықтың құрылысы. </w:t>
      </w:r>
    </w:p>
    <w:bookmarkStart w:name="z162" w:id="160"/>
    <w:p>
      <w:pPr>
        <w:spacing w:after="0"/>
        <w:ind w:left="0"/>
        <w:jc w:val="left"/>
      </w:pPr>
      <w:r>
        <w:rPr>
          <w:rFonts w:ascii="Times New Roman"/>
          <w:b/>
          <w:i w:val="false"/>
          <w:color w:val="000000"/>
        </w:rPr>
        <w:t xml:space="preserve"> 48-параграф. Уыт өндіруші, 5-разряд</w:t>
      </w:r>
    </w:p>
    <w:bookmarkEnd w:id="160"/>
    <w:bookmarkStart w:name="z163" w:id="161"/>
    <w:p>
      <w:pPr>
        <w:spacing w:after="0"/>
        <w:ind w:left="0"/>
        <w:jc w:val="both"/>
      </w:pPr>
      <w:r>
        <w:rPr>
          <w:rFonts w:ascii="Times New Roman"/>
          <w:b w:val="false"/>
          <w:i w:val="false"/>
          <w:color w:val="000000"/>
          <w:sz w:val="28"/>
        </w:rPr>
        <w:t>
      102. Жұмыс сипаттамасы:</w:t>
      </w:r>
    </w:p>
    <w:bookmarkEnd w:id="161"/>
    <w:p>
      <w:pPr>
        <w:spacing w:after="0"/>
        <w:ind w:left="0"/>
        <w:jc w:val="both"/>
      </w:pPr>
      <w:r>
        <w:rPr>
          <w:rFonts w:ascii="Times New Roman"/>
          <w:b w:val="false"/>
          <w:i w:val="false"/>
          <w:color w:val="000000"/>
          <w:sz w:val="28"/>
        </w:rPr>
        <w:t xml:space="preserve">
      бидайды қырманда және жәшікте ашыту процесін жүргізу; </w:t>
      </w:r>
    </w:p>
    <w:p>
      <w:pPr>
        <w:spacing w:after="0"/>
        <w:ind w:left="0"/>
        <w:jc w:val="both"/>
      </w:pPr>
      <w:r>
        <w:rPr>
          <w:rFonts w:ascii="Times New Roman"/>
          <w:b w:val="false"/>
          <w:i w:val="false"/>
          <w:color w:val="000000"/>
          <w:sz w:val="28"/>
        </w:rPr>
        <w:t xml:space="preserve">
      бидайды уыт өндіру аппараттарына, қырманға қабылдау; </w:t>
      </w:r>
    </w:p>
    <w:p>
      <w:pPr>
        <w:spacing w:after="0"/>
        <w:ind w:left="0"/>
        <w:jc w:val="both"/>
      </w:pPr>
      <w:r>
        <w:rPr>
          <w:rFonts w:ascii="Times New Roman"/>
          <w:b w:val="false"/>
          <w:i w:val="false"/>
          <w:color w:val="000000"/>
          <w:sz w:val="28"/>
        </w:rPr>
        <w:t>
      бидайды өсіру процесін кезеңдерінің барлығында технологиялық нұсқаулыққа сәйкес реттеу;</w:t>
      </w:r>
    </w:p>
    <w:p>
      <w:pPr>
        <w:spacing w:after="0"/>
        <w:ind w:left="0"/>
        <w:jc w:val="both"/>
      </w:pPr>
      <w:r>
        <w:rPr>
          <w:rFonts w:ascii="Times New Roman"/>
          <w:b w:val="false"/>
          <w:i w:val="false"/>
          <w:color w:val="000000"/>
          <w:sz w:val="28"/>
        </w:rPr>
        <w:t xml:space="preserve">
      температураны реттеу және ауаны ылғалдау, оны уыт өндіретін аппараттарға жіберу; </w:t>
      </w:r>
    </w:p>
    <w:p>
      <w:pPr>
        <w:spacing w:after="0"/>
        <w:ind w:left="0"/>
        <w:jc w:val="both"/>
      </w:pPr>
      <w:r>
        <w:rPr>
          <w:rFonts w:ascii="Times New Roman"/>
          <w:b w:val="false"/>
          <w:i w:val="false"/>
          <w:color w:val="000000"/>
          <w:sz w:val="28"/>
        </w:rPr>
        <w:t xml:space="preserve">
      уыт өсірудің температуралық режимін бақылау; </w:t>
      </w:r>
    </w:p>
    <w:p>
      <w:pPr>
        <w:spacing w:after="0"/>
        <w:ind w:left="0"/>
        <w:jc w:val="both"/>
      </w:pPr>
      <w:r>
        <w:rPr>
          <w:rFonts w:ascii="Times New Roman"/>
          <w:b w:val="false"/>
          <w:i w:val="false"/>
          <w:color w:val="000000"/>
          <w:sz w:val="28"/>
        </w:rPr>
        <w:t xml:space="preserve">
      уыт өндіргіштерді, жылжымалы атызды іске қосу және тоқтату; </w:t>
      </w:r>
    </w:p>
    <w:p>
      <w:pPr>
        <w:spacing w:after="0"/>
        <w:ind w:left="0"/>
        <w:jc w:val="both"/>
      </w:pPr>
      <w:r>
        <w:rPr>
          <w:rFonts w:ascii="Times New Roman"/>
          <w:b w:val="false"/>
          <w:i w:val="false"/>
          <w:color w:val="000000"/>
          <w:sz w:val="28"/>
        </w:rPr>
        <w:t>
      қызмет көрсетілетін жабдықтың жұмысқа жарамдылығын тексеру;</w:t>
      </w:r>
    </w:p>
    <w:p>
      <w:pPr>
        <w:spacing w:after="0"/>
        <w:ind w:left="0"/>
        <w:jc w:val="both"/>
      </w:pPr>
      <w:r>
        <w:rPr>
          <w:rFonts w:ascii="Times New Roman"/>
          <w:b w:val="false"/>
          <w:i w:val="false"/>
          <w:color w:val="000000"/>
          <w:sz w:val="28"/>
        </w:rPr>
        <w:t xml:space="preserve">
      ұсақ ақаулықтарды жою; </w:t>
      </w:r>
    </w:p>
    <w:p>
      <w:pPr>
        <w:spacing w:after="0"/>
        <w:ind w:left="0"/>
        <w:jc w:val="both"/>
      </w:pPr>
      <w:r>
        <w:rPr>
          <w:rFonts w:ascii="Times New Roman"/>
          <w:b w:val="false"/>
          <w:i w:val="false"/>
          <w:color w:val="000000"/>
          <w:sz w:val="28"/>
        </w:rPr>
        <w:t>
      технологиялық режим нормаларынан ауытқушылықтардың алдын алу және жою;</w:t>
      </w:r>
    </w:p>
    <w:p>
      <w:pPr>
        <w:spacing w:after="0"/>
        <w:ind w:left="0"/>
        <w:jc w:val="both"/>
      </w:pPr>
      <w:r>
        <w:rPr>
          <w:rFonts w:ascii="Times New Roman"/>
          <w:b w:val="false"/>
          <w:i w:val="false"/>
          <w:color w:val="000000"/>
          <w:sz w:val="28"/>
        </w:rPr>
        <w:t xml:space="preserve">
      сынамаларды іріктеу; </w:t>
      </w:r>
    </w:p>
    <w:p>
      <w:pPr>
        <w:spacing w:after="0"/>
        <w:ind w:left="0"/>
        <w:jc w:val="both"/>
      </w:pPr>
      <w:r>
        <w:rPr>
          <w:rFonts w:ascii="Times New Roman"/>
          <w:b w:val="false"/>
          <w:i w:val="false"/>
          <w:color w:val="000000"/>
          <w:sz w:val="28"/>
        </w:rPr>
        <w:t xml:space="preserve">
      бақылау талдауларын орындау; </w:t>
      </w:r>
    </w:p>
    <w:p>
      <w:pPr>
        <w:spacing w:after="0"/>
        <w:ind w:left="0"/>
        <w:jc w:val="both"/>
      </w:pPr>
      <w:r>
        <w:rPr>
          <w:rFonts w:ascii="Times New Roman"/>
          <w:b w:val="false"/>
          <w:i w:val="false"/>
          <w:color w:val="000000"/>
          <w:sz w:val="28"/>
        </w:rPr>
        <w:t xml:space="preserve">
      уыттың дайындығын айқындау. </w:t>
      </w:r>
    </w:p>
    <w:bookmarkStart w:name="z164" w:id="162"/>
    <w:p>
      <w:pPr>
        <w:spacing w:after="0"/>
        <w:ind w:left="0"/>
        <w:jc w:val="both"/>
      </w:pPr>
      <w:r>
        <w:rPr>
          <w:rFonts w:ascii="Times New Roman"/>
          <w:b w:val="false"/>
          <w:i w:val="false"/>
          <w:color w:val="000000"/>
          <w:sz w:val="28"/>
        </w:rPr>
        <w:t xml:space="preserve">
      103. Білуге тиіс: </w:t>
      </w:r>
    </w:p>
    <w:bookmarkEnd w:id="162"/>
    <w:p>
      <w:pPr>
        <w:spacing w:after="0"/>
        <w:ind w:left="0"/>
        <w:jc w:val="both"/>
      </w:pPr>
      <w:r>
        <w:rPr>
          <w:rFonts w:ascii="Times New Roman"/>
          <w:b w:val="false"/>
          <w:i w:val="false"/>
          <w:color w:val="000000"/>
          <w:sz w:val="28"/>
        </w:rPr>
        <w:t xml:space="preserve">
      уыт өндірісінің технологиялық схемасы; </w:t>
      </w:r>
    </w:p>
    <w:p>
      <w:pPr>
        <w:spacing w:after="0"/>
        <w:ind w:left="0"/>
        <w:jc w:val="both"/>
      </w:pPr>
      <w:r>
        <w:rPr>
          <w:rFonts w:ascii="Times New Roman"/>
          <w:b w:val="false"/>
          <w:i w:val="false"/>
          <w:color w:val="000000"/>
          <w:sz w:val="28"/>
        </w:rPr>
        <w:t xml:space="preserve">
      уыт дайындау үшін қажетті бидайдың сапасына қойылатын талаптар; </w:t>
      </w:r>
    </w:p>
    <w:p>
      <w:pPr>
        <w:spacing w:after="0"/>
        <w:ind w:left="0"/>
        <w:jc w:val="both"/>
      </w:pPr>
      <w:r>
        <w:rPr>
          <w:rFonts w:ascii="Times New Roman"/>
          <w:b w:val="false"/>
          <w:i w:val="false"/>
          <w:color w:val="000000"/>
          <w:sz w:val="28"/>
        </w:rPr>
        <w:t xml:space="preserve">
      уыттың сапасын сыртқы белгілері және диастатикалық қуаты бойынша бағалау; </w:t>
      </w:r>
    </w:p>
    <w:p>
      <w:pPr>
        <w:spacing w:after="0"/>
        <w:ind w:left="0"/>
        <w:jc w:val="both"/>
      </w:pPr>
      <w:r>
        <w:rPr>
          <w:rFonts w:ascii="Times New Roman"/>
          <w:b w:val="false"/>
          <w:i w:val="false"/>
          <w:color w:val="000000"/>
          <w:sz w:val="28"/>
        </w:rPr>
        <w:t xml:space="preserve">
      бидайдың әртүрлі түрлерінен уыт өндіру нормалары мен әдістері; </w:t>
      </w:r>
    </w:p>
    <w:p>
      <w:pPr>
        <w:spacing w:after="0"/>
        <w:ind w:left="0"/>
        <w:jc w:val="both"/>
      </w:pPr>
      <w:r>
        <w:rPr>
          <w:rFonts w:ascii="Times New Roman"/>
          <w:b w:val="false"/>
          <w:i w:val="false"/>
          <w:color w:val="000000"/>
          <w:sz w:val="28"/>
        </w:rPr>
        <w:t xml:space="preserve">
      уыт өндірісінде қолданылатын жабдықтың құрылысы мен құрылымдық ерекшеліктері. </w:t>
      </w:r>
    </w:p>
    <w:bookmarkStart w:name="z165" w:id="163"/>
    <w:p>
      <w:pPr>
        <w:spacing w:after="0"/>
        <w:ind w:left="0"/>
        <w:jc w:val="left"/>
      </w:pPr>
      <w:r>
        <w:rPr>
          <w:rFonts w:ascii="Times New Roman"/>
          <w:b/>
          <w:i w:val="false"/>
          <w:color w:val="000000"/>
        </w:rPr>
        <w:t xml:space="preserve"> 49-параграф. Уыт өндіруші, 6-разряд</w:t>
      </w:r>
    </w:p>
    <w:bookmarkEnd w:id="163"/>
    <w:bookmarkStart w:name="z166" w:id="164"/>
    <w:p>
      <w:pPr>
        <w:spacing w:after="0"/>
        <w:ind w:left="0"/>
        <w:jc w:val="both"/>
      </w:pPr>
      <w:r>
        <w:rPr>
          <w:rFonts w:ascii="Times New Roman"/>
          <w:b w:val="false"/>
          <w:i w:val="false"/>
          <w:color w:val="000000"/>
          <w:sz w:val="28"/>
        </w:rPr>
        <w:t>
      104. Жұмыс сипаттамасы:</w:t>
      </w:r>
    </w:p>
    <w:bookmarkEnd w:id="164"/>
    <w:p>
      <w:pPr>
        <w:spacing w:after="0"/>
        <w:ind w:left="0"/>
        <w:jc w:val="both"/>
      </w:pPr>
      <w:r>
        <w:rPr>
          <w:rFonts w:ascii="Times New Roman"/>
          <w:b w:val="false"/>
          <w:i w:val="false"/>
          <w:color w:val="000000"/>
          <w:sz w:val="28"/>
        </w:rPr>
        <w:t xml:space="preserve">
      бақылау-өлшеу аспаптарымен және автоматикамен жабдықталған бірлік қуаты жоғары агрегаттарда уытты бірлескен тәсілмен сулау, суару және кептіру биохимиялық процесін жүргізу; </w:t>
      </w:r>
    </w:p>
    <w:p>
      <w:pPr>
        <w:spacing w:after="0"/>
        <w:ind w:left="0"/>
        <w:jc w:val="both"/>
      </w:pPr>
      <w:r>
        <w:rPr>
          <w:rFonts w:ascii="Times New Roman"/>
          <w:b w:val="false"/>
          <w:i w:val="false"/>
          <w:color w:val="000000"/>
          <w:sz w:val="28"/>
        </w:rPr>
        <w:t xml:space="preserve">
      бидайды агрегатқа қабылдау; </w:t>
      </w:r>
    </w:p>
    <w:p>
      <w:pPr>
        <w:spacing w:after="0"/>
        <w:ind w:left="0"/>
        <w:jc w:val="both"/>
      </w:pPr>
      <w:r>
        <w:rPr>
          <w:rFonts w:ascii="Times New Roman"/>
          <w:b w:val="false"/>
          <w:i w:val="false"/>
          <w:color w:val="000000"/>
          <w:sz w:val="28"/>
        </w:rPr>
        <w:t xml:space="preserve">
      ылғалдылықты, температураны және сулау, уытты суару және кептіру ұзақтығын бақылау-өлшеу аспаптарының көрсеткіштері бойынша реттеу; </w:t>
      </w:r>
    </w:p>
    <w:p>
      <w:pPr>
        <w:spacing w:after="0"/>
        <w:ind w:left="0"/>
        <w:jc w:val="both"/>
      </w:pPr>
      <w:r>
        <w:rPr>
          <w:rFonts w:ascii="Times New Roman"/>
          <w:b w:val="false"/>
          <w:i w:val="false"/>
          <w:color w:val="000000"/>
          <w:sz w:val="28"/>
        </w:rPr>
        <w:t>
      ұсақ бүрікпелі сумен суара отырып және бапталған ауамен үрлеу арқылы бидайды барлық кезеңдерінде технологиялық нұсқаулыққа сәйкес қопсыту;</w:t>
      </w:r>
    </w:p>
    <w:p>
      <w:pPr>
        <w:spacing w:after="0"/>
        <w:ind w:left="0"/>
        <w:jc w:val="both"/>
      </w:pPr>
      <w:r>
        <w:rPr>
          <w:rFonts w:ascii="Times New Roman"/>
          <w:b w:val="false"/>
          <w:i w:val="false"/>
          <w:color w:val="000000"/>
          <w:sz w:val="28"/>
        </w:rPr>
        <w:t>
      жаз мезгілінде салқындату және қыста таза салқын ауаны жылыту, қалыпқа келтірілген ауаны рециркуляциялау;</w:t>
      </w:r>
    </w:p>
    <w:p>
      <w:pPr>
        <w:spacing w:after="0"/>
        <w:ind w:left="0"/>
        <w:jc w:val="both"/>
      </w:pPr>
      <w:r>
        <w:rPr>
          <w:rFonts w:ascii="Times New Roman"/>
          <w:b w:val="false"/>
          <w:i w:val="false"/>
          <w:color w:val="000000"/>
          <w:sz w:val="28"/>
        </w:rPr>
        <w:t xml:space="preserve">
      уыт өсірудің биологиялық және ферментативтік процесін бидай қабатын бапталған ауамен аэрациялау арқылы реттеу; </w:t>
      </w:r>
    </w:p>
    <w:p>
      <w:pPr>
        <w:spacing w:after="0"/>
        <w:ind w:left="0"/>
        <w:jc w:val="both"/>
      </w:pPr>
      <w:r>
        <w:rPr>
          <w:rFonts w:ascii="Times New Roman"/>
          <w:b w:val="false"/>
          <w:i w:val="false"/>
          <w:color w:val="000000"/>
          <w:sz w:val="28"/>
        </w:rPr>
        <w:t>
      ауаның және кептіру агентінің агрегатқа жіберілуін реттеу;</w:t>
      </w:r>
    </w:p>
    <w:p>
      <w:pPr>
        <w:spacing w:after="0"/>
        <w:ind w:left="0"/>
        <w:jc w:val="both"/>
      </w:pPr>
      <w:r>
        <w:rPr>
          <w:rFonts w:ascii="Times New Roman"/>
          <w:b w:val="false"/>
          <w:i w:val="false"/>
          <w:color w:val="000000"/>
          <w:sz w:val="28"/>
        </w:rPr>
        <w:t>
      технологиялық режим нормаларынан ауытқушылықтың алдын алу және себептерін жою;</w:t>
      </w:r>
    </w:p>
    <w:p>
      <w:pPr>
        <w:spacing w:after="0"/>
        <w:ind w:left="0"/>
        <w:jc w:val="both"/>
      </w:pPr>
      <w:r>
        <w:rPr>
          <w:rFonts w:ascii="Times New Roman"/>
          <w:b w:val="false"/>
          <w:i w:val="false"/>
          <w:color w:val="000000"/>
          <w:sz w:val="28"/>
        </w:rPr>
        <w:t xml:space="preserve">
      сынамаларды іріктеу; </w:t>
      </w:r>
    </w:p>
    <w:p>
      <w:pPr>
        <w:spacing w:after="0"/>
        <w:ind w:left="0"/>
        <w:jc w:val="both"/>
      </w:pPr>
      <w:r>
        <w:rPr>
          <w:rFonts w:ascii="Times New Roman"/>
          <w:b w:val="false"/>
          <w:i w:val="false"/>
          <w:color w:val="000000"/>
          <w:sz w:val="28"/>
        </w:rPr>
        <w:t xml:space="preserve">
      бақылау талдауларын орындау. </w:t>
      </w:r>
    </w:p>
    <w:bookmarkStart w:name="z167" w:id="165"/>
    <w:p>
      <w:pPr>
        <w:spacing w:after="0"/>
        <w:ind w:left="0"/>
        <w:jc w:val="both"/>
      </w:pPr>
      <w:r>
        <w:rPr>
          <w:rFonts w:ascii="Times New Roman"/>
          <w:b w:val="false"/>
          <w:i w:val="false"/>
          <w:color w:val="000000"/>
          <w:sz w:val="28"/>
        </w:rPr>
        <w:t>
      105. Білуге тиіс:</w:t>
      </w:r>
    </w:p>
    <w:bookmarkEnd w:id="165"/>
    <w:p>
      <w:pPr>
        <w:spacing w:after="0"/>
        <w:ind w:left="0"/>
        <w:jc w:val="both"/>
      </w:pPr>
      <w:r>
        <w:rPr>
          <w:rFonts w:ascii="Times New Roman"/>
          <w:b w:val="false"/>
          <w:i w:val="false"/>
          <w:color w:val="000000"/>
          <w:sz w:val="28"/>
        </w:rPr>
        <w:t xml:space="preserve">
      бірлік қуаты жоғары агрегаттарда уытты бірлескен тәсілмен уыт өндірудің технологиялық режимінің технологиясы мен өлшемдері; </w:t>
      </w:r>
    </w:p>
    <w:p>
      <w:pPr>
        <w:spacing w:after="0"/>
        <w:ind w:left="0"/>
        <w:jc w:val="both"/>
      </w:pPr>
      <w:r>
        <w:rPr>
          <w:rFonts w:ascii="Times New Roman"/>
          <w:b w:val="false"/>
          <w:i w:val="false"/>
          <w:color w:val="000000"/>
          <w:sz w:val="28"/>
        </w:rPr>
        <w:t xml:space="preserve">
      сынамаларды іріктеу тәртібі; </w:t>
      </w:r>
    </w:p>
    <w:p>
      <w:pPr>
        <w:spacing w:after="0"/>
        <w:ind w:left="0"/>
        <w:jc w:val="both"/>
      </w:pPr>
      <w:r>
        <w:rPr>
          <w:rFonts w:ascii="Times New Roman"/>
          <w:b w:val="false"/>
          <w:i w:val="false"/>
          <w:color w:val="000000"/>
          <w:sz w:val="28"/>
        </w:rPr>
        <w:t xml:space="preserve">
      қызмет көрсетілетін жабдықтың, бақылау-өлшеу аспаптары мен автоматиканың құрылысы, құрылымдық ерекшеліктері және пайдалану тәртібі. </w:t>
      </w:r>
    </w:p>
    <w:bookmarkStart w:name="z168" w:id="166"/>
    <w:p>
      <w:pPr>
        <w:spacing w:after="0"/>
        <w:ind w:left="0"/>
        <w:jc w:val="both"/>
      </w:pPr>
      <w:r>
        <w:rPr>
          <w:rFonts w:ascii="Times New Roman"/>
          <w:b w:val="false"/>
          <w:i w:val="false"/>
          <w:color w:val="000000"/>
          <w:sz w:val="28"/>
        </w:rPr>
        <w:t>
      106. Техникалық және кәсіптік (арнайы орта, кәсіптік орта) білім талап етіледі.</w:t>
      </w:r>
    </w:p>
    <w:bookmarkEnd w:id="166"/>
    <w:bookmarkStart w:name="z169" w:id="167"/>
    <w:p>
      <w:pPr>
        <w:spacing w:after="0"/>
        <w:ind w:left="0"/>
        <w:jc w:val="left"/>
      </w:pPr>
      <w:r>
        <w:rPr>
          <w:rFonts w:ascii="Times New Roman"/>
          <w:b/>
          <w:i w:val="false"/>
          <w:color w:val="000000"/>
        </w:rPr>
        <w:t xml:space="preserve"> 50-параграф. Шампан өндіру аппаратшысы, 4-разряд</w:t>
      </w:r>
    </w:p>
    <w:bookmarkEnd w:id="167"/>
    <w:bookmarkStart w:name="z170" w:id="168"/>
    <w:p>
      <w:pPr>
        <w:spacing w:after="0"/>
        <w:ind w:left="0"/>
        <w:jc w:val="both"/>
      </w:pPr>
      <w:r>
        <w:rPr>
          <w:rFonts w:ascii="Times New Roman"/>
          <w:b w:val="false"/>
          <w:i w:val="false"/>
          <w:color w:val="000000"/>
          <w:sz w:val="28"/>
        </w:rPr>
        <w:t>
      107. Жұмыс сипаттамасы:</w:t>
      </w:r>
    </w:p>
    <w:bookmarkEnd w:id="168"/>
    <w:p>
      <w:pPr>
        <w:spacing w:after="0"/>
        <w:ind w:left="0"/>
        <w:jc w:val="both"/>
      </w:pPr>
      <w:r>
        <w:rPr>
          <w:rFonts w:ascii="Times New Roman"/>
          <w:b w:val="false"/>
          <w:i w:val="false"/>
          <w:color w:val="000000"/>
          <w:sz w:val="28"/>
        </w:rPr>
        <w:t>
      шарапты мерзімді резервуарлық әдіспен шампанизациялау процесін жүргізу;</w:t>
      </w:r>
    </w:p>
    <w:p>
      <w:pPr>
        <w:spacing w:after="0"/>
        <w:ind w:left="0"/>
        <w:jc w:val="both"/>
      </w:pPr>
      <w:r>
        <w:rPr>
          <w:rFonts w:ascii="Times New Roman"/>
          <w:b w:val="false"/>
          <w:i w:val="false"/>
          <w:color w:val="000000"/>
          <w:sz w:val="28"/>
        </w:rPr>
        <w:t xml:space="preserve">
      резервуарларды шарап материалдары мен ликер қоспасымен көмірқышқылымен басу арқылы тиеу; </w:t>
      </w:r>
    </w:p>
    <w:p>
      <w:pPr>
        <w:spacing w:after="0"/>
        <w:ind w:left="0"/>
        <w:jc w:val="both"/>
      </w:pPr>
      <w:r>
        <w:rPr>
          <w:rFonts w:ascii="Times New Roman"/>
          <w:b w:val="false"/>
          <w:i w:val="false"/>
          <w:color w:val="000000"/>
          <w:sz w:val="28"/>
        </w:rPr>
        <w:t xml:space="preserve">
       ашытқыны беру; </w:t>
      </w:r>
    </w:p>
    <w:p>
      <w:pPr>
        <w:spacing w:after="0"/>
        <w:ind w:left="0"/>
        <w:jc w:val="both"/>
      </w:pPr>
      <w:r>
        <w:rPr>
          <w:rFonts w:ascii="Times New Roman"/>
          <w:b w:val="false"/>
          <w:i w:val="false"/>
          <w:color w:val="000000"/>
          <w:sz w:val="28"/>
        </w:rPr>
        <w:t xml:space="preserve">
      резервуарлардағы температура мен қысымды, салқындатқыш тұздықты беруді, қант мөлшерін бақылау; </w:t>
      </w:r>
    </w:p>
    <w:p>
      <w:pPr>
        <w:spacing w:after="0"/>
        <w:ind w:left="0"/>
        <w:jc w:val="both"/>
      </w:pPr>
      <w:r>
        <w:rPr>
          <w:rFonts w:ascii="Times New Roman"/>
          <w:b w:val="false"/>
          <w:i w:val="false"/>
          <w:color w:val="000000"/>
          <w:sz w:val="28"/>
        </w:rPr>
        <w:t>
      ашыту және тұндыру процестерін бақылау және реттеу;</w:t>
      </w:r>
    </w:p>
    <w:p>
      <w:pPr>
        <w:spacing w:after="0"/>
        <w:ind w:left="0"/>
        <w:jc w:val="both"/>
      </w:pPr>
      <w:r>
        <w:rPr>
          <w:rFonts w:ascii="Times New Roman"/>
          <w:b w:val="false"/>
          <w:i w:val="false"/>
          <w:color w:val="000000"/>
          <w:sz w:val="28"/>
        </w:rPr>
        <w:t>
      бақылау-өлшеу аспаптарының көрсеткіштері және зертханалық талдау нәтижелері бойынша шампандау процесінің аяқталу сәтін анықтау; шампанды сүзуге беру және құю;</w:t>
      </w:r>
    </w:p>
    <w:p>
      <w:pPr>
        <w:spacing w:after="0"/>
        <w:ind w:left="0"/>
        <w:jc w:val="both"/>
      </w:pPr>
      <w:r>
        <w:rPr>
          <w:rFonts w:ascii="Times New Roman"/>
          <w:b w:val="false"/>
          <w:i w:val="false"/>
          <w:color w:val="000000"/>
          <w:sz w:val="28"/>
        </w:rPr>
        <w:t xml:space="preserve">
      қызмет көрсетілетін жабдықтың жарамдылығын қадағалау, оның жұмысындағы ақауларды жою; </w:t>
      </w:r>
    </w:p>
    <w:p>
      <w:pPr>
        <w:spacing w:after="0"/>
        <w:ind w:left="0"/>
        <w:jc w:val="both"/>
      </w:pPr>
      <w:r>
        <w:rPr>
          <w:rFonts w:ascii="Times New Roman"/>
          <w:b w:val="false"/>
          <w:i w:val="false"/>
          <w:color w:val="000000"/>
          <w:sz w:val="28"/>
        </w:rPr>
        <w:t>
      шикізат пен дайын өнімнің есебін жүргізу.</w:t>
      </w:r>
    </w:p>
    <w:bookmarkStart w:name="z171" w:id="169"/>
    <w:p>
      <w:pPr>
        <w:spacing w:after="0"/>
        <w:ind w:left="0"/>
        <w:jc w:val="both"/>
      </w:pPr>
      <w:r>
        <w:rPr>
          <w:rFonts w:ascii="Times New Roman"/>
          <w:b w:val="false"/>
          <w:i w:val="false"/>
          <w:color w:val="000000"/>
          <w:sz w:val="28"/>
        </w:rPr>
        <w:t>
      108. Білуге тиіс:</w:t>
      </w:r>
    </w:p>
    <w:bookmarkEnd w:id="169"/>
    <w:p>
      <w:pPr>
        <w:spacing w:after="0"/>
        <w:ind w:left="0"/>
        <w:jc w:val="both"/>
      </w:pPr>
      <w:r>
        <w:rPr>
          <w:rFonts w:ascii="Times New Roman"/>
          <w:b w:val="false"/>
          <w:i w:val="false"/>
          <w:color w:val="000000"/>
          <w:sz w:val="28"/>
        </w:rPr>
        <w:t>
      шампанды мерзімді резервуарлық әдіспен өндіру технологиясы;</w:t>
      </w:r>
    </w:p>
    <w:p>
      <w:pPr>
        <w:spacing w:after="0"/>
        <w:ind w:left="0"/>
        <w:jc w:val="both"/>
      </w:pPr>
      <w:r>
        <w:rPr>
          <w:rFonts w:ascii="Times New Roman"/>
          <w:b w:val="false"/>
          <w:i w:val="false"/>
          <w:color w:val="000000"/>
          <w:sz w:val="28"/>
        </w:rPr>
        <w:t>
      шараптың, ашытқының, қанттың, көмірқышқылының биологиялық және</w:t>
      </w:r>
    </w:p>
    <w:p>
      <w:pPr>
        <w:spacing w:after="0"/>
        <w:ind w:left="0"/>
        <w:jc w:val="both"/>
      </w:pPr>
      <w:r>
        <w:rPr>
          <w:rFonts w:ascii="Times New Roman"/>
          <w:b w:val="false"/>
          <w:i w:val="false"/>
          <w:color w:val="000000"/>
          <w:sz w:val="28"/>
        </w:rPr>
        <w:t>
      физика-химиялық қасиеттері;</w:t>
      </w:r>
    </w:p>
    <w:p>
      <w:pPr>
        <w:spacing w:after="0"/>
        <w:ind w:left="0"/>
        <w:jc w:val="both"/>
      </w:pPr>
      <w:r>
        <w:rPr>
          <w:rFonts w:ascii="Times New Roman"/>
          <w:b w:val="false"/>
          <w:i w:val="false"/>
          <w:color w:val="000000"/>
          <w:sz w:val="28"/>
        </w:rPr>
        <w:t>
      дайын өнімнің сапасына қойылатын талаптар;</w:t>
      </w:r>
    </w:p>
    <w:p>
      <w:pPr>
        <w:spacing w:after="0"/>
        <w:ind w:left="0"/>
        <w:jc w:val="both"/>
      </w:pPr>
      <w:r>
        <w:rPr>
          <w:rFonts w:ascii="Times New Roman"/>
          <w:b w:val="false"/>
          <w:i w:val="false"/>
          <w:color w:val="000000"/>
          <w:sz w:val="28"/>
        </w:rPr>
        <w:t xml:space="preserve">
      қызмет көрсетілетін жабдықтың, бақылау-өлшеу аспаптарының, коммуникациялардың реттеуші құрылғыларының құрылысы және жұмыс істеу принципі; </w:t>
      </w:r>
    </w:p>
    <w:p>
      <w:pPr>
        <w:spacing w:after="0"/>
        <w:ind w:left="0"/>
        <w:jc w:val="both"/>
      </w:pPr>
      <w:r>
        <w:rPr>
          <w:rFonts w:ascii="Times New Roman"/>
          <w:b w:val="false"/>
          <w:i w:val="false"/>
          <w:color w:val="000000"/>
          <w:sz w:val="28"/>
        </w:rPr>
        <w:t xml:space="preserve">
      шикізат пен дайын өнімнің есебін жүргізу тәртібі. </w:t>
      </w:r>
    </w:p>
    <w:bookmarkStart w:name="z172" w:id="170"/>
    <w:p>
      <w:pPr>
        <w:spacing w:after="0"/>
        <w:ind w:left="0"/>
        <w:jc w:val="left"/>
      </w:pPr>
      <w:r>
        <w:rPr>
          <w:rFonts w:ascii="Times New Roman"/>
          <w:b/>
          <w:i w:val="false"/>
          <w:color w:val="000000"/>
        </w:rPr>
        <w:t xml:space="preserve"> 54-параграф. Шампан өндірісінің аппаратшысы, 5-разряд</w:t>
      </w:r>
    </w:p>
    <w:bookmarkEnd w:id="170"/>
    <w:bookmarkStart w:name="z173" w:id="171"/>
    <w:p>
      <w:pPr>
        <w:spacing w:after="0"/>
        <w:ind w:left="0"/>
        <w:jc w:val="both"/>
      </w:pPr>
      <w:r>
        <w:rPr>
          <w:rFonts w:ascii="Times New Roman"/>
          <w:b w:val="false"/>
          <w:i w:val="false"/>
          <w:color w:val="000000"/>
          <w:sz w:val="28"/>
        </w:rPr>
        <w:t>
      109. Жұмыс сипаттамасы:</w:t>
      </w:r>
    </w:p>
    <w:bookmarkEnd w:id="171"/>
    <w:p>
      <w:pPr>
        <w:spacing w:after="0"/>
        <w:ind w:left="0"/>
        <w:jc w:val="both"/>
      </w:pPr>
      <w:r>
        <w:rPr>
          <w:rFonts w:ascii="Times New Roman"/>
          <w:b w:val="false"/>
          <w:i w:val="false"/>
          <w:color w:val="000000"/>
          <w:sz w:val="28"/>
        </w:rPr>
        <w:t>
      үздіксіз резервуарлық әдіспен шарапты шампандау процесін жүргізу;</w:t>
      </w:r>
    </w:p>
    <w:p>
      <w:pPr>
        <w:spacing w:after="0"/>
        <w:ind w:left="0"/>
        <w:jc w:val="both"/>
      </w:pPr>
      <w:r>
        <w:rPr>
          <w:rFonts w:ascii="Times New Roman"/>
          <w:b w:val="false"/>
          <w:i w:val="false"/>
          <w:color w:val="000000"/>
          <w:sz w:val="28"/>
        </w:rPr>
        <w:t>
      көмір қышқылымен баспалау жолымен батареяларды және бір ыдысты резервуарларды шарап материалдарының және ликер қоспасымен толтыру, ашытқыны беру;</w:t>
      </w:r>
    </w:p>
    <w:p>
      <w:pPr>
        <w:spacing w:after="0"/>
        <w:ind w:left="0"/>
        <w:jc w:val="both"/>
      </w:pPr>
      <w:r>
        <w:rPr>
          <w:rFonts w:ascii="Times New Roman"/>
          <w:b w:val="false"/>
          <w:i w:val="false"/>
          <w:color w:val="000000"/>
          <w:sz w:val="28"/>
        </w:rPr>
        <w:t>
      батареядағы температура мен қысымды, салқындатқыш тұздықтың және ашытқының берілуін, қоспа ағындарының өтуін, қант құрамын қадағалау;</w:t>
      </w:r>
    </w:p>
    <w:p>
      <w:pPr>
        <w:spacing w:after="0"/>
        <w:ind w:left="0"/>
        <w:jc w:val="both"/>
      </w:pPr>
      <w:r>
        <w:rPr>
          <w:rFonts w:ascii="Times New Roman"/>
          <w:b w:val="false"/>
          <w:i w:val="false"/>
          <w:color w:val="000000"/>
          <w:sz w:val="28"/>
        </w:rPr>
        <w:t>
      қайта ашыту, салқындату және тұндыру процесін бақылау-өлшеу көрсеткіштері және тіркейтін аспаптар және зертханалық талдаулар нәтижелері бойынша бақылау және реттеу. шампанды сүзу және құю;</w:t>
      </w:r>
    </w:p>
    <w:p>
      <w:pPr>
        <w:spacing w:after="0"/>
        <w:ind w:left="0"/>
        <w:jc w:val="both"/>
      </w:pPr>
      <w:r>
        <w:rPr>
          <w:rFonts w:ascii="Times New Roman"/>
          <w:b w:val="false"/>
          <w:i w:val="false"/>
          <w:color w:val="000000"/>
          <w:sz w:val="28"/>
        </w:rPr>
        <w:t>
      қызмет көрсететін жабдықты қадағалау, оның жұмысындағы ақауларды жою.</w:t>
      </w:r>
    </w:p>
    <w:bookmarkStart w:name="z174" w:id="172"/>
    <w:p>
      <w:pPr>
        <w:spacing w:after="0"/>
        <w:ind w:left="0"/>
        <w:jc w:val="both"/>
      </w:pPr>
      <w:r>
        <w:rPr>
          <w:rFonts w:ascii="Times New Roman"/>
          <w:b w:val="false"/>
          <w:i w:val="false"/>
          <w:color w:val="000000"/>
          <w:sz w:val="28"/>
        </w:rPr>
        <w:t>
      110. Білуге тиіс:</w:t>
      </w:r>
    </w:p>
    <w:bookmarkEnd w:id="172"/>
    <w:p>
      <w:pPr>
        <w:spacing w:after="0"/>
        <w:ind w:left="0"/>
        <w:jc w:val="both"/>
      </w:pPr>
      <w:r>
        <w:rPr>
          <w:rFonts w:ascii="Times New Roman"/>
          <w:b w:val="false"/>
          <w:i w:val="false"/>
          <w:color w:val="000000"/>
          <w:sz w:val="28"/>
        </w:rPr>
        <w:t>
      үздіксіз резервуарлық әдіспен шампан өндірісінің технологиялық схемасы;</w:t>
      </w:r>
    </w:p>
    <w:p>
      <w:pPr>
        <w:spacing w:after="0"/>
        <w:ind w:left="0"/>
        <w:jc w:val="both"/>
      </w:pPr>
      <w:r>
        <w:rPr>
          <w:rFonts w:ascii="Times New Roman"/>
          <w:b w:val="false"/>
          <w:i w:val="false"/>
          <w:color w:val="000000"/>
          <w:sz w:val="28"/>
        </w:rPr>
        <w:t>
      негізгі және қосалқы, бақылау-өлшеу аспаптарының, реттегіш құрылғылардың, коммуникациялардың конструктивтік ерекшеліктері.</w:t>
      </w:r>
    </w:p>
    <w:bookmarkStart w:name="z175" w:id="173"/>
    <w:p>
      <w:pPr>
        <w:spacing w:after="0"/>
        <w:ind w:left="0"/>
        <w:jc w:val="left"/>
      </w:pPr>
      <w:r>
        <w:rPr>
          <w:rFonts w:ascii="Times New Roman"/>
          <w:b/>
          <w:i w:val="false"/>
          <w:color w:val="000000"/>
        </w:rPr>
        <w:t xml:space="preserve"> 52-параграф. Шарап жасаудағы қалдықтарды өңдеуші, 2-разряд</w:t>
      </w:r>
    </w:p>
    <w:bookmarkEnd w:id="173"/>
    <w:bookmarkStart w:name="z176" w:id="174"/>
    <w:p>
      <w:pPr>
        <w:spacing w:after="0"/>
        <w:ind w:left="0"/>
        <w:jc w:val="both"/>
      </w:pPr>
      <w:r>
        <w:rPr>
          <w:rFonts w:ascii="Times New Roman"/>
          <w:b w:val="false"/>
          <w:i w:val="false"/>
          <w:color w:val="000000"/>
          <w:sz w:val="28"/>
        </w:rPr>
        <w:t>
      111. Жұмыс сипаттамасы:</w:t>
      </w:r>
    </w:p>
    <w:bookmarkEnd w:id="174"/>
    <w:p>
      <w:pPr>
        <w:spacing w:after="0"/>
        <w:ind w:left="0"/>
        <w:jc w:val="both"/>
      </w:pPr>
      <w:r>
        <w:rPr>
          <w:rFonts w:ascii="Times New Roman"/>
          <w:b w:val="false"/>
          <w:i w:val="false"/>
          <w:color w:val="000000"/>
          <w:sz w:val="28"/>
        </w:rPr>
        <w:t xml:space="preserve">
      шарап жасаудағы қалдықтарды: сығындыларды, бардтарды, винасаларды тасымалдау және олармен қоймаларды, тұндырмаларды және түрлі жабдықтарды толтыру; </w:t>
      </w:r>
    </w:p>
    <w:p>
      <w:pPr>
        <w:spacing w:after="0"/>
        <w:ind w:left="0"/>
        <w:jc w:val="both"/>
      </w:pPr>
      <w:r>
        <w:rPr>
          <w:rFonts w:ascii="Times New Roman"/>
          <w:b w:val="false"/>
          <w:i w:val="false"/>
          <w:color w:val="000000"/>
          <w:sz w:val="28"/>
        </w:rPr>
        <w:t xml:space="preserve">
      қоймалардағы сығындыларды таптау және оларды тиісті материалдармен жабу. </w:t>
      </w:r>
    </w:p>
    <w:bookmarkStart w:name="z177" w:id="175"/>
    <w:p>
      <w:pPr>
        <w:spacing w:after="0"/>
        <w:ind w:left="0"/>
        <w:jc w:val="both"/>
      </w:pPr>
      <w:r>
        <w:rPr>
          <w:rFonts w:ascii="Times New Roman"/>
          <w:b w:val="false"/>
          <w:i w:val="false"/>
          <w:color w:val="000000"/>
          <w:sz w:val="28"/>
        </w:rPr>
        <w:t xml:space="preserve">
      112. Білуге тиіс: </w:t>
      </w:r>
    </w:p>
    <w:bookmarkEnd w:id="175"/>
    <w:p>
      <w:pPr>
        <w:spacing w:after="0"/>
        <w:ind w:left="0"/>
        <w:jc w:val="both"/>
      </w:pPr>
      <w:r>
        <w:rPr>
          <w:rFonts w:ascii="Times New Roman"/>
          <w:b w:val="false"/>
          <w:i w:val="false"/>
          <w:color w:val="000000"/>
          <w:sz w:val="28"/>
        </w:rPr>
        <w:t>
      шарап жасаудағы қалдықтарды тасымалдау, сығындыларды қоймаларға тиеу және оларды жабу тәртібі;</w:t>
      </w:r>
    </w:p>
    <w:p>
      <w:pPr>
        <w:spacing w:after="0"/>
        <w:ind w:left="0"/>
        <w:jc w:val="both"/>
      </w:pPr>
      <w:r>
        <w:rPr>
          <w:rFonts w:ascii="Times New Roman"/>
          <w:b w:val="false"/>
          <w:i w:val="false"/>
          <w:color w:val="000000"/>
          <w:sz w:val="28"/>
        </w:rPr>
        <w:t xml:space="preserve">
      коммуникациялардың орналасу схемасы. </w:t>
      </w:r>
    </w:p>
    <w:bookmarkStart w:name="z178" w:id="176"/>
    <w:p>
      <w:pPr>
        <w:spacing w:after="0"/>
        <w:ind w:left="0"/>
        <w:jc w:val="left"/>
      </w:pPr>
      <w:r>
        <w:rPr>
          <w:rFonts w:ascii="Times New Roman"/>
          <w:b/>
          <w:i w:val="false"/>
          <w:color w:val="000000"/>
        </w:rPr>
        <w:t xml:space="preserve"> 53-параграф. Шарап жасаудағы қалдықтарды өңдеуші, 3-разряд</w:t>
      </w:r>
    </w:p>
    <w:bookmarkEnd w:id="176"/>
    <w:bookmarkStart w:name="z179" w:id="177"/>
    <w:p>
      <w:pPr>
        <w:spacing w:after="0"/>
        <w:ind w:left="0"/>
        <w:jc w:val="both"/>
      </w:pPr>
      <w:r>
        <w:rPr>
          <w:rFonts w:ascii="Times New Roman"/>
          <w:b w:val="false"/>
          <w:i w:val="false"/>
          <w:color w:val="000000"/>
          <w:sz w:val="28"/>
        </w:rPr>
        <w:t>
      113. Жұмыс сипаттамасы:</w:t>
      </w:r>
    </w:p>
    <w:bookmarkEnd w:id="177"/>
    <w:p>
      <w:pPr>
        <w:spacing w:after="0"/>
        <w:ind w:left="0"/>
        <w:jc w:val="both"/>
      </w:pPr>
      <w:r>
        <w:rPr>
          <w:rFonts w:ascii="Times New Roman"/>
          <w:b w:val="false"/>
          <w:i w:val="false"/>
          <w:color w:val="000000"/>
          <w:sz w:val="28"/>
        </w:rPr>
        <w:t xml:space="preserve">
      жоғары білікті шарап жасаудағы қалдықтарды өңдеушінің басшылығымен шарап жасаудағы қалдықтардан қышқыл шарап әгін, спиртті, ашытқыны, жүзім дақылдарын, жемдік ұндарды және басқа өнімдерді алып тастау процесін жүргізу; </w:t>
      </w:r>
    </w:p>
    <w:p>
      <w:pPr>
        <w:spacing w:after="0"/>
        <w:ind w:left="0"/>
        <w:jc w:val="both"/>
      </w:pPr>
      <w:r>
        <w:rPr>
          <w:rFonts w:ascii="Times New Roman"/>
          <w:b w:val="false"/>
          <w:i w:val="false"/>
          <w:color w:val="000000"/>
          <w:sz w:val="28"/>
        </w:rPr>
        <w:t>
      бейтараптандырғыштарды бардтар немесе винасалармен толтыру;</w:t>
      </w:r>
    </w:p>
    <w:p>
      <w:pPr>
        <w:spacing w:after="0"/>
        <w:ind w:left="0"/>
        <w:jc w:val="both"/>
      </w:pPr>
      <w:r>
        <w:rPr>
          <w:rFonts w:ascii="Times New Roman"/>
          <w:b w:val="false"/>
          <w:i w:val="false"/>
          <w:color w:val="000000"/>
          <w:sz w:val="28"/>
        </w:rPr>
        <w:t>
      қышқылдар мен сілтілер ерітіндісін дайындау;</w:t>
      </w:r>
    </w:p>
    <w:p>
      <w:pPr>
        <w:spacing w:after="0"/>
        <w:ind w:left="0"/>
        <w:jc w:val="both"/>
      </w:pPr>
      <w:r>
        <w:rPr>
          <w:rFonts w:ascii="Times New Roman"/>
          <w:b w:val="false"/>
          <w:i w:val="false"/>
          <w:color w:val="000000"/>
          <w:sz w:val="28"/>
        </w:rPr>
        <w:t>
      қышқыл шарап әгін жуу және кептіру, ашытқыларды қысу және кептіру;</w:t>
      </w:r>
    </w:p>
    <w:p>
      <w:pPr>
        <w:spacing w:after="0"/>
        <w:ind w:left="0"/>
        <w:jc w:val="both"/>
      </w:pPr>
      <w:r>
        <w:rPr>
          <w:rFonts w:ascii="Times New Roman"/>
          <w:b w:val="false"/>
          <w:i w:val="false"/>
          <w:color w:val="000000"/>
          <w:sz w:val="28"/>
        </w:rPr>
        <w:t xml:space="preserve">
      айдау аппараттарын тиеу және түсіру, қалдықтарды қайта өңдеуге тапсыру. </w:t>
      </w:r>
    </w:p>
    <w:bookmarkStart w:name="z180" w:id="178"/>
    <w:p>
      <w:pPr>
        <w:spacing w:after="0"/>
        <w:ind w:left="0"/>
        <w:jc w:val="both"/>
      </w:pPr>
      <w:r>
        <w:rPr>
          <w:rFonts w:ascii="Times New Roman"/>
          <w:b w:val="false"/>
          <w:i w:val="false"/>
          <w:color w:val="000000"/>
          <w:sz w:val="28"/>
        </w:rPr>
        <w:t xml:space="preserve">
      114. Білуге тиіс: </w:t>
      </w:r>
    </w:p>
    <w:bookmarkEnd w:id="178"/>
    <w:p>
      <w:pPr>
        <w:spacing w:after="0"/>
        <w:ind w:left="0"/>
        <w:jc w:val="both"/>
      </w:pPr>
      <w:r>
        <w:rPr>
          <w:rFonts w:ascii="Times New Roman"/>
          <w:b w:val="false"/>
          <w:i w:val="false"/>
          <w:color w:val="000000"/>
          <w:sz w:val="28"/>
        </w:rPr>
        <w:t xml:space="preserve">
      шарап жасаудағы қалдықтарды өңдеу технологиясының негіздері; </w:t>
      </w:r>
    </w:p>
    <w:p>
      <w:pPr>
        <w:spacing w:after="0"/>
        <w:ind w:left="0"/>
        <w:jc w:val="both"/>
      </w:pPr>
      <w:r>
        <w:rPr>
          <w:rFonts w:ascii="Times New Roman"/>
          <w:b w:val="false"/>
          <w:i w:val="false"/>
          <w:color w:val="000000"/>
          <w:sz w:val="28"/>
        </w:rPr>
        <w:t xml:space="preserve">
      спирт, ашытқы мен қышқыл шарап әгінің негізгі қасиеті; </w:t>
      </w:r>
    </w:p>
    <w:p>
      <w:pPr>
        <w:spacing w:after="0"/>
        <w:ind w:left="0"/>
        <w:jc w:val="both"/>
      </w:pPr>
      <w:r>
        <w:rPr>
          <w:rFonts w:ascii="Times New Roman"/>
          <w:b w:val="false"/>
          <w:i w:val="false"/>
          <w:color w:val="000000"/>
          <w:sz w:val="28"/>
        </w:rPr>
        <w:t xml:space="preserve">
      қызмет көрсететін жабдықтардың, кептіргіштердің, сорғылардың, коммуникациялардың жұмыс істеу принципі; </w:t>
      </w:r>
    </w:p>
    <w:p>
      <w:pPr>
        <w:spacing w:after="0"/>
        <w:ind w:left="0"/>
        <w:jc w:val="both"/>
      </w:pPr>
      <w:r>
        <w:rPr>
          <w:rFonts w:ascii="Times New Roman"/>
          <w:b w:val="false"/>
          <w:i w:val="false"/>
          <w:color w:val="000000"/>
          <w:sz w:val="28"/>
        </w:rPr>
        <w:t xml:space="preserve">
      қойылтылған қышқылдармен, ерітінділермен жұмыс істеу тәртібі және жабдықтарды олардан тазалау тәсілдері. </w:t>
      </w:r>
    </w:p>
    <w:bookmarkStart w:name="z181" w:id="179"/>
    <w:p>
      <w:pPr>
        <w:spacing w:after="0"/>
        <w:ind w:left="0"/>
        <w:jc w:val="left"/>
      </w:pPr>
      <w:r>
        <w:rPr>
          <w:rFonts w:ascii="Times New Roman"/>
          <w:b/>
          <w:i w:val="false"/>
          <w:color w:val="000000"/>
        </w:rPr>
        <w:t xml:space="preserve"> 54-параграф. Шарап жасаудағы қалдықтарды өңдеуші, 4-разряд</w:t>
      </w:r>
    </w:p>
    <w:bookmarkEnd w:id="179"/>
    <w:bookmarkStart w:name="z182" w:id="180"/>
    <w:p>
      <w:pPr>
        <w:spacing w:after="0"/>
        <w:ind w:left="0"/>
        <w:jc w:val="both"/>
      </w:pPr>
      <w:r>
        <w:rPr>
          <w:rFonts w:ascii="Times New Roman"/>
          <w:b w:val="false"/>
          <w:i w:val="false"/>
          <w:color w:val="000000"/>
          <w:sz w:val="28"/>
        </w:rPr>
        <w:t xml:space="preserve">
      115. Жұмыс сипаттамасы: </w:t>
      </w:r>
    </w:p>
    <w:bookmarkEnd w:id="180"/>
    <w:p>
      <w:pPr>
        <w:spacing w:after="0"/>
        <w:ind w:left="0"/>
        <w:jc w:val="both"/>
      </w:pPr>
      <w:r>
        <w:rPr>
          <w:rFonts w:ascii="Times New Roman"/>
          <w:b w:val="false"/>
          <w:i w:val="false"/>
          <w:color w:val="000000"/>
          <w:sz w:val="28"/>
        </w:rPr>
        <w:t xml:space="preserve">
      шарап жасаудағы қалдықтардан қышқыл шарап әгін, спиртті, ашытқыны, жүзім дақылдарын, жемдік ұндарды және басқа өнімдерді алып тастау процесін жүргізу; </w:t>
      </w:r>
    </w:p>
    <w:p>
      <w:pPr>
        <w:spacing w:after="0"/>
        <w:ind w:left="0"/>
        <w:jc w:val="both"/>
      </w:pPr>
      <w:r>
        <w:rPr>
          <w:rFonts w:ascii="Times New Roman"/>
          <w:b w:val="false"/>
          <w:i w:val="false"/>
          <w:color w:val="000000"/>
          <w:sz w:val="28"/>
        </w:rPr>
        <w:t>
      сорғылардың көмегімен, өздігінен ағу және басқа да тәсілдермен шикізаттарды және аралық өнімдерді бейтараптандырғыштарға, декантаторларға толтыру, қышқылдар мен сілтілерді мөлшерлеу, олармен шикізат пен шарап жасау өнімдерін өңдеу;</w:t>
      </w:r>
    </w:p>
    <w:p>
      <w:pPr>
        <w:spacing w:after="0"/>
        <w:ind w:left="0"/>
        <w:jc w:val="both"/>
      </w:pPr>
      <w:r>
        <w:rPr>
          <w:rFonts w:ascii="Times New Roman"/>
          <w:b w:val="false"/>
          <w:i w:val="false"/>
          <w:color w:val="000000"/>
          <w:sz w:val="28"/>
        </w:rPr>
        <w:t xml:space="preserve">
      спирт айдау; </w:t>
      </w:r>
    </w:p>
    <w:p>
      <w:pPr>
        <w:spacing w:after="0"/>
        <w:ind w:left="0"/>
        <w:jc w:val="both"/>
      </w:pPr>
      <w:r>
        <w:rPr>
          <w:rFonts w:ascii="Times New Roman"/>
          <w:b w:val="false"/>
          <w:i w:val="false"/>
          <w:color w:val="000000"/>
          <w:sz w:val="28"/>
        </w:rPr>
        <w:t>
      құрамында қант бар сығындыларды арнайы аппараттарда қантты, спиртті және қышқыл шарап әгін алып тастап, оларды ашытпай қоймаларда өңдеу;</w:t>
      </w:r>
    </w:p>
    <w:p>
      <w:pPr>
        <w:spacing w:after="0"/>
        <w:ind w:left="0"/>
        <w:jc w:val="both"/>
      </w:pPr>
      <w:r>
        <w:rPr>
          <w:rFonts w:ascii="Times New Roman"/>
          <w:b w:val="false"/>
          <w:i w:val="false"/>
          <w:color w:val="000000"/>
          <w:sz w:val="28"/>
        </w:rPr>
        <w:t xml:space="preserve">
      қызмет көрсететін жабдықтардың жұмысын бақылау-өлшеу аспаптарының көрсеткіштері бойынша бақылау және реттеу, оны жұмысқа дайындау; </w:t>
      </w:r>
    </w:p>
    <w:p>
      <w:pPr>
        <w:spacing w:after="0"/>
        <w:ind w:left="0"/>
        <w:jc w:val="both"/>
      </w:pPr>
      <w:r>
        <w:rPr>
          <w:rFonts w:ascii="Times New Roman"/>
          <w:b w:val="false"/>
          <w:i w:val="false"/>
          <w:color w:val="000000"/>
          <w:sz w:val="28"/>
        </w:rPr>
        <w:t xml:space="preserve">
      есеп жүргізу. </w:t>
      </w:r>
    </w:p>
    <w:bookmarkStart w:name="z183" w:id="181"/>
    <w:p>
      <w:pPr>
        <w:spacing w:after="0"/>
        <w:ind w:left="0"/>
        <w:jc w:val="both"/>
      </w:pPr>
      <w:r>
        <w:rPr>
          <w:rFonts w:ascii="Times New Roman"/>
          <w:b w:val="false"/>
          <w:i w:val="false"/>
          <w:color w:val="000000"/>
          <w:sz w:val="28"/>
        </w:rPr>
        <w:t xml:space="preserve">
      116. Білуге тиіс: </w:t>
      </w:r>
    </w:p>
    <w:bookmarkEnd w:id="181"/>
    <w:p>
      <w:pPr>
        <w:spacing w:after="0"/>
        <w:ind w:left="0"/>
        <w:jc w:val="both"/>
      </w:pPr>
      <w:r>
        <w:rPr>
          <w:rFonts w:ascii="Times New Roman"/>
          <w:b w:val="false"/>
          <w:i w:val="false"/>
          <w:color w:val="000000"/>
          <w:sz w:val="28"/>
        </w:rPr>
        <w:t>
      шарап жасаудағы қалдықтарды өңдеудің технологиялық процесі және олардан қышқыл шарап әгін, спиртті, ашытқыны алып тастау әдістері;</w:t>
      </w:r>
    </w:p>
    <w:p>
      <w:pPr>
        <w:spacing w:after="0"/>
        <w:ind w:left="0"/>
        <w:jc w:val="both"/>
      </w:pPr>
      <w:r>
        <w:rPr>
          <w:rFonts w:ascii="Times New Roman"/>
          <w:b w:val="false"/>
          <w:i w:val="false"/>
          <w:color w:val="000000"/>
          <w:sz w:val="28"/>
        </w:rPr>
        <w:t xml:space="preserve">
      қалдықтардың және олардан өңделген өнімдердің физикалық-химиялық қасиетінің негіздері; </w:t>
      </w:r>
    </w:p>
    <w:p>
      <w:pPr>
        <w:spacing w:after="0"/>
        <w:ind w:left="0"/>
        <w:jc w:val="both"/>
      </w:pPr>
      <w:r>
        <w:rPr>
          <w:rFonts w:ascii="Times New Roman"/>
          <w:b w:val="false"/>
          <w:i w:val="false"/>
          <w:color w:val="000000"/>
          <w:sz w:val="28"/>
        </w:rPr>
        <w:t xml:space="preserve">
      қызмет көрсететін жабдықтың және коммуникацияның құрылғысы және пайдалану тәртібі; </w:t>
      </w:r>
    </w:p>
    <w:p>
      <w:pPr>
        <w:spacing w:after="0"/>
        <w:ind w:left="0"/>
        <w:jc w:val="both"/>
      </w:pPr>
      <w:r>
        <w:rPr>
          <w:rFonts w:ascii="Times New Roman"/>
          <w:b w:val="false"/>
          <w:i w:val="false"/>
          <w:color w:val="000000"/>
          <w:sz w:val="28"/>
        </w:rPr>
        <w:t xml:space="preserve">
      қолданылатын бақылау-өлшеу аспаптарын пайдалану тәртібі; </w:t>
      </w:r>
    </w:p>
    <w:p>
      <w:pPr>
        <w:spacing w:after="0"/>
        <w:ind w:left="0"/>
        <w:jc w:val="both"/>
      </w:pPr>
      <w:r>
        <w:rPr>
          <w:rFonts w:ascii="Times New Roman"/>
          <w:b w:val="false"/>
          <w:i w:val="false"/>
          <w:color w:val="000000"/>
          <w:sz w:val="28"/>
        </w:rPr>
        <w:t xml:space="preserve">
      шикізат пен дайын өнімді есепке алу тәртібі. </w:t>
      </w:r>
    </w:p>
    <w:bookmarkStart w:name="z184" w:id="182"/>
    <w:p>
      <w:pPr>
        <w:spacing w:after="0"/>
        <w:ind w:left="0"/>
        <w:jc w:val="left"/>
      </w:pPr>
      <w:r>
        <w:rPr>
          <w:rFonts w:ascii="Times New Roman"/>
          <w:b/>
          <w:i w:val="false"/>
          <w:color w:val="000000"/>
        </w:rPr>
        <w:t xml:space="preserve"> 55-параграф. Шарап материалдары мен шараптарды өңдеуші, 2-разряд</w:t>
      </w:r>
    </w:p>
    <w:bookmarkEnd w:id="182"/>
    <w:bookmarkStart w:name="z185" w:id="183"/>
    <w:p>
      <w:pPr>
        <w:spacing w:after="0"/>
        <w:ind w:left="0"/>
        <w:jc w:val="both"/>
      </w:pPr>
      <w:r>
        <w:rPr>
          <w:rFonts w:ascii="Times New Roman"/>
          <w:b w:val="false"/>
          <w:i w:val="false"/>
          <w:color w:val="000000"/>
          <w:sz w:val="28"/>
        </w:rPr>
        <w:t>
      117. Жұмыс сипаттамасы:</w:t>
      </w:r>
    </w:p>
    <w:bookmarkEnd w:id="183"/>
    <w:p>
      <w:pPr>
        <w:spacing w:after="0"/>
        <w:ind w:left="0"/>
        <w:jc w:val="both"/>
      </w:pPr>
      <w:r>
        <w:rPr>
          <w:rFonts w:ascii="Times New Roman"/>
          <w:b w:val="false"/>
          <w:i w:val="false"/>
          <w:color w:val="000000"/>
          <w:sz w:val="28"/>
        </w:rPr>
        <w:t xml:space="preserve">
      шарап материалдарын өңдеу және шарапты дайындау бойынша жекелеген қарапайым операцияларды орындау; </w:t>
      </w:r>
    </w:p>
    <w:p>
      <w:pPr>
        <w:spacing w:after="0"/>
        <w:ind w:left="0"/>
        <w:jc w:val="both"/>
      </w:pPr>
      <w:r>
        <w:rPr>
          <w:rFonts w:ascii="Times New Roman"/>
          <w:b w:val="false"/>
          <w:i w:val="false"/>
          <w:color w:val="000000"/>
          <w:sz w:val="28"/>
        </w:rPr>
        <w:t xml:space="preserve">
      технологиялық құюларды жүргізу; </w:t>
      </w:r>
    </w:p>
    <w:p>
      <w:pPr>
        <w:spacing w:after="0"/>
        <w:ind w:left="0"/>
        <w:jc w:val="both"/>
      </w:pPr>
      <w:r>
        <w:rPr>
          <w:rFonts w:ascii="Times New Roman"/>
          <w:b w:val="false"/>
          <w:i w:val="false"/>
          <w:color w:val="000000"/>
          <w:sz w:val="28"/>
        </w:rPr>
        <w:t xml:space="preserve">
      бөшкелерді лагерлерге (ярустарға) орнату және оларды толтыру, лагерлерді бөлшектеу; </w:t>
      </w:r>
    </w:p>
    <w:p>
      <w:pPr>
        <w:spacing w:after="0"/>
        <w:ind w:left="0"/>
        <w:jc w:val="both"/>
      </w:pPr>
      <w:r>
        <w:rPr>
          <w:rFonts w:ascii="Times New Roman"/>
          <w:b w:val="false"/>
          <w:i w:val="false"/>
          <w:color w:val="000000"/>
          <w:sz w:val="28"/>
        </w:rPr>
        <w:t xml:space="preserve">
      бөшкелерді домалату; </w:t>
      </w:r>
    </w:p>
    <w:p>
      <w:pPr>
        <w:spacing w:after="0"/>
        <w:ind w:left="0"/>
        <w:jc w:val="both"/>
      </w:pPr>
      <w:r>
        <w:rPr>
          <w:rFonts w:ascii="Times New Roman"/>
          <w:b w:val="false"/>
          <w:i w:val="false"/>
          <w:color w:val="000000"/>
          <w:sz w:val="28"/>
        </w:rPr>
        <w:t>
      ыдыстарда шарап материалдарының қажетті деңгейін ұстап тұру үшін ыдыстардан шарап материалдарын құйып алу немесе оларды ыдыстарға құю;</w:t>
      </w:r>
    </w:p>
    <w:p>
      <w:pPr>
        <w:spacing w:after="0"/>
        <w:ind w:left="0"/>
        <w:jc w:val="both"/>
      </w:pPr>
      <w:r>
        <w:rPr>
          <w:rFonts w:ascii="Times New Roman"/>
          <w:b w:val="false"/>
          <w:i w:val="false"/>
          <w:color w:val="000000"/>
          <w:sz w:val="28"/>
        </w:rPr>
        <w:t>
      шпунттар мен шпунт тесіктерін өңдеу;</w:t>
      </w:r>
    </w:p>
    <w:p>
      <w:pPr>
        <w:spacing w:after="0"/>
        <w:ind w:left="0"/>
        <w:jc w:val="both"/>
      </w:pPr>
      <w:r>
        <w:rPr>
          <w:rFonts w:ascii="Times New Roman"/>
          <w:b w:val="false"/>
          <w:i w:val="false"/>
          <w:color w:val="000000"/>
          <w:sz w:val="28"/>
        </w:rPr>
        <w:t xml:space="preserve">
      күкіртті ангидридтің жұмыс ерітіндісін даярлау және олармен төлелерге түтін салу; </w:t>
      </w:r>
    </w:p>
    <w:p>
      <w:pPr>
        <w:spacing w:after="0"/>
        <w:ind w:left="0"/>
        <w:jc w:val="both"/>
      </w:pPr>
      <w:r>
        <w:rPr>
          <w:rFonts w:ascii="Times New Roman"/>
          <w:b w:val="false"/>
          <w:i w:val="false"/>
          <w:color w:val="000000"/>
          <w:sz w:val="28"/>
        </w:rPr>
        <w:t>
      шпунттарды парафиндеу;</w:t>
      </w:r>
    </w:p>
    <w:p>
      <w:pPr>
        <w:spacing w:after="0"/>
        <w:ind w:left="0"/>
        <w:jc w:val="both"/>
      </w:pPr>
      <w:r>
        <w:rPr>
          <w:rFonts w:ascii="Times New Roman"/>
          <w:b w:val="false"/>
          <w:i w:val="false"/>
          <w:color w:val="000000"/>
          <w:sz w:val="28"/>
        </w:rPr>
        <w:t>
      қап сияқты сүзгілерде шарап материалдарын сүзу;</w:t>
      </w:r>
    </w:p>
    <w:p>
      <w:pPr>
        <w:spacing w:after="0"/>
        <w:ind w:left="0"/>
        <w:jc w:val="both"/>
      </w:pPr>
      <w:r>
        <w:rPr>
          <w:rFonts w:ascii="Times New Roman"/>
          <w:b w:val="false"/>
          <w:i w:val="false"/>
          <w:color w:val="000000"/>
          <w:sz w:val="28"/>
        </w:rPr>
        <w:t xml:space="preserve">
      сорғылардың, аппараттардың және аспаптардың көмегімен бөшкелерді, ыдыстарды, автомобиль әрі теміржол цистерналарын, контейнерлерді толтыру, босату; </w:t>
      </w:r>
    </w:p>
    <w:p>
      <w:pPr>
        <w:spacing w:after="0"/>
        <w:ind w:left="0"/>
        <w:jc w:val="both"/>
      </w:pPr>
      <w:r>
        <w:rPr>
          <w:rFonts w:ascii="Times New Roman"/>
          <w:b w:val="false"/>
          <w:i w:val="false"/>
          <w:color w:val="000000"/>
          <w:sz w:val="28"/>
        </w:rPr>
        <w:t xml:space="preserve">
      қабырғаларды, алаңдарды, лагерлерді ағарту; </w:t>
      </w:r>
    </w:p>
    <w:p>
      <w:pPr>
        <w:spacing w:after="0"/>
        <w:ind w:left="0"/>
        <w:jc w:val="both"/>
      </w:pPr>
      <w:r>
        <w:rPr>
          <w:rFonts w:ascii="Times New Roman"/>
          <w:b w:val="false"/>
          <w:i w:val="false"/>
          <w:color w:val="000000"/>
          <w:sz w:val="28"/>
        </w:rPr>
        <w:t>
      технологиялық ыдыстардың сыртын сүрту;</w:t>
      </w:r>
    </w:p>
    <w:p>
      <w:pPr>
        <w:spacing w:after="0"/>
        <w:ind w:left="0"/>
        <w:jc w:val="both"/>
      </w:pPr>
      <w:r>
        <w:rPr>
          <w:rFonts w:ascii="Times New Roman"/>
          <w:b w:val="false"/>
          <w:i w:val="false"/>
          <w:color w:val="000000"/>
          <w:sz w:val="28"/>
        </w:rPr>
        <w:t xml:space="preserve">
      қызмет көрсететін жабдықтар мен коммуникациялардың жұмысын реттеу, олардың жұмысындағы ақауларды жою; </w:t>
      </w:r>
    </w:p>
    <w:p>
      <w:pPr>
        <w:spacing w:after="0"/>
        <w:ind w:left="0"/>
        <w:jc w:val="both"/>
      </w:pPr>
      <w:r>
        <w:rPr>
          <w:rFonts w:ascii="Times New Roman"/>
          <w:b w:val="false"/>
          <w:i w:val="false"/>
          <w:color w:val="000000"/>
          <w:sz w:val="28"/>
        </w:rPr>
        <w:t xml:space="preserve">
      шикізат пен дайын өнімді есепке алу. </w:t>
      </w:r>
    </w:p>
    <w:bookmarkStart w:name="z186" w:id="184"/>
    <w:p>
      <w:pPr>
        <w:spacing w:after="0"/>
        <w:ind w:left="0"/>
        <w:jc w:val="both"/>
      </w:pPr>
      <w:r>
        <w:rPr>
          <w:rFonts w:ascii="Times New Roman"/>
          <w:b w:val="false"/>
          <w:i w:val="false"/>
          <w:color w:val="000000"/>
          <w:sz w:val="28"/>
        </w:rPr>
        <w:t xml:space="preserve">
      118. Білуге тиіс: </w:t>
      </w:r>
    </w:p>
    <w:bookmarkEnd w:id="184"/>
    <w:p>
      <w:pPr>
        <w:spacing w:after="0"/>
        <w:ind w:left="0"/>
        <w:jc w:val="both"/>
      </w:pPr>
      <w:r>
        <w:rPr>
          <w:rFonts w:ascii="Times New Roman"/>
          <w:b w:val="false"/>
          <w:i w:val="false"/>
          <w:color w:val="000000"/>
          <w:sz w:val="28"/>
        </w:rPr>
        <w:t xml:space="preserve">
      шарап материалдарының, шараптар мен қосалқы материалдардың негізгі қасиеті; </w:t>
      </w:r>
    </w:p>
    <w:p>
      <w:pPr>
        <w:spacing w:after="0"/>
        <w:ind w:left="0"/>
        <w:jc w:val="both"/>
      </w:pPr>
      <w:r>
        <w:rPr>
          <w:rFonts w:ascii="Times New Roman"/>
          <w:b w:val="false"/>
          <w:i w:val="false"/>
          <w:color w:val="000000"/>
          <w:sz w:val="28"/>
        </w:rPr>
        <w:t xml:space="preserve">
      технологиялық және көлікті ыдыстарды толтыру тәртібі; </w:t>
      </w:r>
    </w:p>
    <w:p>
      <w:pPr>
        <w:spacing w:after="0"/>
        <w:ind w:left="0"/>
        <w:jc w:val="both"/>
      </w:pPr>
      <w:r>
        <w:rPr>
          <w:rFonts w:ascii="Times New Roman"/>
          <w:b w:val="false"/>
          <w:i w:val="false"/>
          <w:color w:val="000000"/>
          <w:sz w:val="28"/>
        </w:rPr>
        <w:t xml:space="preserve">
      қызмет көрсететін жабдықтардың құрылғысы; </w:t>
      </w:r>
    </w:p>
    <w:p>
      <w:pPr>
        <w:spacing w:after="0"/>
        <w:ind w:left="0"/>
        <w:jc w:val="both"/>
      </w:pPr>
      <w:r>
        <w:rPr>
          <w:rFonts w:ascii="Times New Roman"/>
          <w:b w:val="false"/>
          <w:i w:val="false"/>
          <w:color w:val="000000"/>
          <w:sz w:val="28"/>
        </w:rPr>
        <w:t xml:space="preserve">
      есепке алу тәртібі. </w:t>
      </w:r>
    </w:p>
    <w:bookmarkStart w:name="z187" w:id="185"/>
    <w:p>
      <w:pPr>
        <w:spacing w:after="0"/>
        <w:ind w:left="0"/>
        <w:jc w:val="left"/>
      </w:pPr>
      <w:r>
        <w:rPr>
          <w:rFonts w:ascii="Times New Roman"/>
          <w:b/>
          <w:i w:val="false"/>
          <w:color w:val="000000"/>
        </w:rPr>
        <w:t xml:space="preserve"> 56-параграф. Шарап материалдары мен шараптарды өңдеуші, 3-разряд</w:t>
      </w:r>
    </w:p>
    <w:bookmarkEnd w:id="185"/>
    <w:bookmarkStart w:name="z188" w:id="186"/>
    <w:p>
      <w:pPr>
        <w:spacing w:after="0"/>
        <w:ind w:left="0"/>
        <w:jc w:val="both"/>
      </w:pPr>
      <w:r>
        <w:rPr>
          <w:rFonts w:ascii="Times New Roman"/>
          <w:b w:val="false"/>
          <w:i w:val="false"/>
          <w:color w:val="000000"/>
          <w:sz w:val="28"/>
        </w:rPr>
        <w:t>
      119. Жұмыс сипаттамасы:</w:t>
      </w:r>
    </w:p>
    <w:bookmarkEnd w:id="186"/>
    <w:p>
      <w:pPr>
        <w:spacing w:after="0"/>
        <w:ind w:left="0"/>
        <w:jc w:val="both"/>
      </w:pPr>
      <w:r>
        <w:rPr>
          <w:rFonts w:ascii="Times New Roman"/>
          <w:b w:val="false"/>
          <w:i w:val="false"/>
          <w:color w:val="000000"/>
          <w:sz w:val="28"/>
        </w:rPr>
        <w:t>
      шарап материалдарын өңдеу және шарапты дайындау бойынша жекелеген күрделі операцияларды орындау;</w:t>
      </w:r>
    </w:p>
    <w:p>
      <w:pPr>
        <w:spacing w:after="0"/>
        <w:ind w:left="0"/>
        <w:jc w:val="both"/>
      </w:pPr>
      <w:r>
        <w:rPr>
          <w:rFonts w:ascii="Times New Roman"/>
          <w:b w:val="false"/>
          <w:i w:val="false"/>
          <w:color w:val="000000"/>
          <w:sz w:val="28"/>
        </w:rPr>
        <w:t xml:space="preserve">
      центрифугаларда және қаптардан басқа түрлі сүзгі жүйелерінде шарап материалдарын сүзу және тазалау, құюға беру; </w:t>
      </w:r>
    </w:p>
    <w:p>
      <w:pPr>
        <w:spacing w:after="0"/>
        <w:ind w:left="0"/>
        <w:jc w:val="both"/>
      </w:pPr>
      <w:r>
        <w:rPr>
          <w:rFonts w:ascii="Times New Roman"/>
          <w:b w:val="false"/>
          <w:i w:val="false"/>
          <w:color w:val="000000"/>
          <w:sz w:val="28"/>
        </w:rPr>
        <w:t>
      камераларда және резервуарларда жапсыру, эгализациялау, ассамблдеу, купаждау, мадеризациялау;</w:t>
      </w:r>
    </w:p>
    <w:p>
      <w:pPr>
        <w:spacing w:after="0"/>
        <w:ind w:left="0"/>
        <w:jc w:val="both"/>
      </w:pPr>
      <w:r>
        <w:rPr>
          <w:rFonts w:ascii="Times New Roman"/>
          <w:b w:val="false"/>
          <w:i w:val="false"/>
          <w:color w:val="000000"/>
          <w:sz w:val="28"/>
        </w:rPr>
        <w:t>
      жартылай тәтті, көпіршіме және хош иісті шараптар дайындау;</w:t>
      </w:r>
    </w:p>
    <w:p>
      <w:pPr>
        <w:spacing w:after="0"/>
        <w:ind w:left="0"/>
        <w:jc w:val="both"/>
      </w:pPr>
      <w:r>
        <w:rPr>
          <w:rFonts w:ascii="Times New Roman"/>
          <w:b w:val="false"/>
          <w:i w:val="false"/>
          <w:color w:val="000000"/>
          <w:sz w:val="28"/>
        </w:rPr>
        <w:t>
      хош иісті шараптар үшін шөптерден, тамырлардан, дәмдерден спирт тұнбасы жасау;</w:t>
      </w:r>
    </w:p>
    <w:p>
      <w:pPr>
        <w:spacing w:after="0"/>
        <w:ind w:left="0"/>
        <w:jc w:val="both"/>
      </w:pPr>
      <w:r>
        <w:rPr>
          <w:rFonts w:ascii="Times New Roman"/>
          <w:b w:val="false"/>
          <w:i w:val="false"/>
          <w:color w:val="000000"/>
          <w:sz w:val="28"/>
        </w:rPr>
        <w:t xml:space="preserve">
      түрлі тәсілдермен қыздыратын аппараттарда қант шәрбатын; </w:t>
      </w:r>
    </w:p>
    <w:p>
      <w:pPr>
        <w:spacing w:after="0"/>
        <w:ind w:left="0"/>
        <w:jc w:val="both"/>
      </w:pPr>
      <w:r>
        <w:rPr>
          <w:rFonts w:ascii="Times New Roman"/>
          <w:b w:val="false"/>
          <w:i w:val="false"/>
          <w:color w:val="000000"/>
          <w:sz w:val="28"/>
        </w:rPr>
        <w:t>
      бентонитті – бумен қыздырылатын аппараттарда және ыдыстарда;</w:t>
      </w:r>
    </w:p>
    <w:p>
      <w:pPr>
        <w:spacing w:after="0"/>
        <w:ind w:left="0"/>
        <w:jc w:val="both"/>
      </w:pPr>
      <w:r>
        <w:rPr>
          <w:rFonts w:ascii="Times New Roman"/>
          <w:b w:val="false"/>
          <w:i w:val="false"/>
          <w:color w:val="000000"/>
          <w:sz w:val="28"/>
        </w:rPr>
        <w:t>
      желімдейтін ерітінділерді: сары қанды тұз, желатин, полиакриламид және тағы басқа дайындау;</w:t>
      </w:r>
    </w:p>
    <w:p>
      <w:pPr>
        <w:spacing w:after="0"/>
        <w:ind w:left="0"/>
        <w:jc w:val="both"/>
      </w:pPr>
      <w:r>
        <w:rPr>
          <w:rFonts w:ascii="Times New Roman"/>
          <w:b w:val="false"/>
          <w:i w:val="false"/>
          <w:color w:val="000000"/>
          <w:sz w:val="28"/>
        </w:rPr>
        <w:t xml:space="preserve">
      вакуум-аппараттарында жеміс ашытқысын дайындау және оны купажды ыдысқа салу, купажды түзету кезінде спирт қосу; </w:t>
      </w:r>
    </w:p>
    <w:p>
      <w:pPr>
        <w:spacing w:after="0"/>
        <w:ind w:left="0"/>
        <w:jc w:val="both"/>
      </w:pPr>
      <w:r>
        <w:rPr>
          <w:rFonts w:ascii="Times New Roman"/>
          <w:b w:val="false"/>
          <w:i w:val="false"/>
          <w:color w:val="000000"/>
          <w:sz w:val="28"/>
        </w:rPr>
        <w:t xml:space="preserve">
      бақылау-өлшеу көрсеткіштері, зертханалық талдаулар бойынша және органолептикалық әдіспен процестерді бақылау және реттеу; </w:t>
      </w:r>
    </w:p>
    <w:p>
      <w:pPr>
        <w:spacing w:after="0"/>
        <w:ind w:left="0"/>
        <w:jc w:val="both"/>
      </w:pPr>
      <w:r>
        <w:rPr>
          <w:rFonts w:ascii="Times New Roman"/>
          <w:b w:val="false"/>
          <w:i w:val="false"/>
          <w:color w:val="000000"/>
          <w:sz w:val="28"/>
        </w:rPr>
        <w:t>
      қызмет көрсететін жабдықтар мен коммуникациялардың жұмысын реттеу;</w:t>
      </w:r>
    </w:p>
    <w:p>
      <w:pPr>
        <w:spacing w:after="0"/>
        <w:ind w:left="0"/>
        <w:jc w:val="both"/>
      </w:pPr>
      <w:r>
        <w:rPr>
          <w:rFonts w:ascii="Times New Roman"/>
          <w:b w:val="false"/>
          <w:i w:val="false"/>
          <w:color w:val="000000"/>
          <w:sz w:val="28"/>
        </w:rPr>
        <w:t xml:space="preserve">
      қызмет көрсететін жабдықтың жұмысындағы ақауларды жою. </w:t>
      </w:r>
    </w:p>
    <w:bookmarkStart w:name="z189" w:id="187"/>
    <w:p>
      <w:pPr>
        <w:spacing w:after="0"/>
        <w:ind w:left="0"/>
        <w:jc w:val="both"/>
      </w:pPr>
      <w:r>
        <w:rPr>
          <w:rFonts w:ascii="Times New Roman"/>
          <w:b w:val="false"/>
          <w:i w:val="false"/>
          <w:color w:val="000000"/>
          <w:sz w:val="28"/>
        </w:rPr>
        <w:t xml:space="preserve">
      120. Білуге тиіс: </w:t>
      </w:r>
    </w:p>
    <w:bookmarkEnd w:id="187"/>
    <w:p>
      <w:pPr>
        <w:spacing w:after="0"/>
        <w:ind w:left="0"/>
        <w:jc w:val="both"/>
      </w:pPr>
      <w:r>
        <w:rPr>
          <w:rFonts w:ascii="Times New Roman"/>
          <w:b w:val="false"/>
          <w:i w:val="false"/>
          <w:color w:val="000000"/>
          <w:sz w:val="28"/>
        </w:rPr>
        <w:t xml:space="preserve">
      шарап материалдарын өңдеу және жартылай тәтті, көпіргіш және хош иісті шараптарды дайындау технологиясының негіздері; </w:t>
      </w:r>
    </w:p>
    <w:p>
      <w:pPr>
        <w:spacing w:after="0"/>
        <w:ind w:left="0"/>
        <w:jc w:val="both"/>
      </w:pPr>
      <w:r>
        <w:rPr>
          <w:rFonts w:ascii="Times New Roman"/>
          <w:b w:val="false"/>
          <w:i w:val="false"/>
          <w:color w:val="000000"/>
          <w:sz w:val="28"/>
        </w:rPr>
        <w:t xml:space="preserve">
      технологиялық нұсқаулықтар және шарап өнімінің сапасына қойылатын талаптар; </w:t>
      </w:r>
    </w:p>
    <w:p>
      <w:pPr>
        <w:spacing w:after="0"/>
        <w:ind w:left="0"/>
        <w:jc w:val="both"/>
      </w:pPr>
      <w:r>
        <w:rPr>
          <w:rFonts w:ascii="Times New Roman"/>
          <w:b w:val="false"/>
          <w:i w:val="false"/>
          <w:color w:val="000000"/>
          <w:sz w:val="28"/>
        </w:rPr>
        <w:t xml:space="preserve">
      технологиялық режимнің параметрлері және жекелеген операцияларда оны реттеу тәртібі; </w:t>
      </w:r>
    </w:p>
    <w:p>
      <w:pPr>
        <w:spacing w:after="0"/>
        <w:ind w:left="0"/>
        <w:jc w:val="both"/>
      </w:pPr>
      <w:r>
        <w:rPr>
          <w:rFonts w:ascii="Times New Roman"/>
          <w:b w:val="false"/>
          <w:i w:val="false"/>
          <w:color w:val="000000"/>
          <w:sz w:val="28"/>
        </w:rPr>
        <w:t xml:space="preserve">
      қызмет көрсететін жабдықтардың құрылғысы; </w:t>
      </w:r>
    </w:p>
    <w:p>
      <w:pPr>
        <w:spacing w:after="0"/>
        <w:ind w:left="0"/>
        <w:jc w:val="both"/>
      </w:pPr>
      <w:r>
        <w:rPr>
          <w:rFonts w:ascii="Times New Roman"/>
          <w:b w:val="false"/>
          <w:i w:val="false"/>
          <w:color w:val="000000"/>
          <w:sz w:val="28"/>
        </w:rPr>
        <w:t xml:space="preserve">
      бақылау-өлшеу аспаптарының міндеті мен пайдалану тәртібі. </w:t>
      </w:r>
    </w:p>
    <w:bookmarkStart w:name="z190" w:id="188"/>
    <w:p>
      <w:pPr>
        <w:spacing w:after="0"/>
        <w:ind w:left="0"/>
        <w:jc w:val="left"/>
      </w:pPr>
      <w:r>
        <w:rPr>
          <w:rFonts w:ascii="Times New Roman"/>
          <w:b/>
          <w:i w:val="false"/>
          <w:color w:val="000000"/>
        </w:rPr>
        <w:t xml:space="preserve"> 57-параграф. Шарап материалдары мен шараптарды өңдеуші, 4-разряд</w:t>
      </w:r>
    </w:p>
    <w:bookmarkEnd w:id="188"/>
    <w:bookmarkStart w:name="z191" w:id="189"/>
    <w:p>
      <w:pPr>
        <w:spacing w:after="0"/>
        <w:ind w:left="0"/>
        <w:jc w:val="both"/>
      </w:pPr>
      <w:r>
        <w:rPr>
          <w:rFonts w:ascii="Times New Roman"/>
          <w:b w:val="false"/>
          <w:i w:val="false"/>
          <w:color w:val="000000"/>
          <w:sz w:val="28"/>
        </w:rPr>
        <w:t xml:space="preserve">
      121. Жұмыс сипаттамасы: </w:t>
      </w:r>
    </w:p>
    <w:bookmarkEnd w:id="189"/>
    <w:p>
      <w:pPr>
        <w:spacing w:after="0"/>
        <w:ind w:left="0"/>
        <w:jc w:val="both"/>
      </w:pPr>
      <w:r>
        <w:rPr>
          <w:rFonts w:ascii="Times New Roman"/>
          <w:b w:val="false"/>
          <w:i w:val="false"/>
          <w:color w:val="000000"/>
          <w:sz w:val="28"/>
        </w:rPr>
        <w:t>
      шарап материалдарын өңдеу және шарап дайындау бойынша кешенді технологиялық операцияларды орындау;</w:t>
      </w:r>
    </w:p>
    <w:p>
      <w:pPr>
        <w:spacing w:after="0"/>
        <w:ind w:left="0"/>
        <w:jc w:val="both"/>
      </w:pPr>
      <w:r>
        <w:rPr>
          <w:rFonts w:ascii="Times New Roman"/>
          <w:b w:val="false"/>
          <w:i w:val="false"/>
          <w:color w:val="000000"/>
          <w:sz w:val="28"/>
        </w:rPr>
        <w:t>
      пастеризаторлар мен салқындатқыштарда бір уақытта сүзе отырып, жылумен және суықпен өңдеу;</w:t>
      </w:r>
    </w:p>
    <w:p>
      <w:pPr>
        <w:spacing w:after="0"/>
        <w:ind w:left="0"/>
        <w:jc w:val="both"/>
      </w:pPr>
      <w:r>
        <w:rPr>
          <w:rFonts w:ascii="Times New Roman"/>
          <w:b w:val="false"/>
          <w:i w:val="false"/>
          <w:color w:val="000000"/>
          <w:sz w:val="28"/>
        </w:rPr>
        <w:t>
      салқын камераларда және резервуарларда шарапты бабына келтіру;</w:t>
      </w:r>
    </w:p>
    <w:p>
      <w:pPr>
        <w:spacing w:after="0"/>
        <w:ind w:left="0"/>
        <w:jc w:val="both"/>
      </w:pPr>
      <w:r>
        <w:rPr>
          <w:rFonts w:ascii="Times New Roman"/>
          <w:b w:val="false"/>
          <w:i w:val="false"/>
          <w:color w:val="000000"/>
          <w:sz w:val="28"/>
        </w:rPr>
        <w:t xml:space="preserve">
      жылумен қыздыру жүйесі бар аппараттарда шарап материалдарын мадеризациялау; </w:t>
      </w:r>
    </w:p>
    <w:p>
      <w:pPr>
        <w:spacing w:after="0"/>
        <w:ind w:left="0"/>
        <w:jc w:val="both"/>
      </w:pPr>
      <w:r>
        <w:rPr>
          <w:rFonts w:ascii="Times New Roman"/>
          <w:b w:val="false"/>
          <w:i w:val="false"/>
          <w:color w:val="000000"/>
          <w:sz w:val="28"/>
        </w:rPr>
        <w:t xml:space="preserve">
      аппараттарды сорғымен, өздігінен ағумен немесе көмір қышқылымен баспалау жолымен шарап материалдарымен толтыру; </w:t>
      </w:r>
    </w:p>
    <w:p>
      <w:pPr>
        <w:spacing w:after="0"/>
        <w:ind w:left="0"/>
        <w:jc w:val="both"/>
      </w:pPr>
      <w:r>
        <w:rPr>
          <w:rFonts w:ascii="Times New Roman"/>
          <w:b w:val="false"/>
          <w:i w:val="false"/>
          <w:color w:val="000000"/>
          <w:sz w:val="28"/>
        </w:rPr>
        <w:t xml:space="preserve">
      шарап материалдарын берілген температураға дейін қыздыру және оны белгілі деңгейде ұстап тұру; </w:t>
      </w:r>
    </w:p>
    <w:p>
      <w:pPr>
        <w:spacing w:after="0"/>
        <w:ind w:left="0"/>
        <w:jc w:val="both"/>
      </w:pPr>
      <w:r>
        <w:rPr>
          <w:rFonts w:ascii="Times New Roman"/>
          <w:b w:val="false"/>
          <w:i w:val="false"/>
          <w:color w:val="000000"/>
          <w:sz w:val="28"/>
        </w:rPr>
        <w:t>
      шарап материалдарын араластырғыштармен, сорғылармен немесе басқа да тәсілдермен кезеңді араластыру;</w:t>
      </w:r>
    </w:p>
    <w:p>
      <w:pPr>
        <w:spacing w:after="0"/>
        <w:ind w:left="0"/>
        <w:jc w:val="both"/>
      </w:pPr>
      <w:r>
        <w:rPr>
          <w:rFonts w:ascii="Times New Roman"/>
          <w:b w:val="false"/>
          <w:i w:val="false"/>
          <w:color w:val="000000"/>
          <w:sz w:val="28"/>
        </w:rPr>
        <w:t>
      шарап материалдарын баллондардан қысымды беру жолымен оттегімен қанықтыру;</w:t>
      </w:r>
    </w:p>
    <w:p>
      <w:pPr>
        <w:spacing w:after="0"/>
        <w:ind w:left="0"/>
        <w:jc w:val="both"/>
      </w:pPr>
      <w:r>
        <w:rPr>
          <w:rFonts w:ascii="Times New Roman"/>
          <w:b w:val="false"/>
          <w:i w:val="false"/>
          <w:color w:val="000000"/>
          <w:sz w:val="28"/>
        </w:rPr>
        <w:t>
      шарап материалдарын қыздыру және оларды оттегімен қанықтыру процесін бақылау-өлшеу аспаптары, зертханалық талдау көрсеткіштері бойынша және органолептикалық әдіспен бақылау және қадағалау;</w:t>
      </w:r>
    </w:p>
    <w:p>
      <w:pPr>
        <w:spacing w:after="0"/>
        <w:ind w:left="0"/>
        <w:jc w:val="both"/>
      </w:pPr>
      <w:r>
        <w:rPr>
          <w:rFonts w:ascii="Times New Roman"/>
          <w:b w:val="false"/>
          <w:i w:val="false"/>
          <w:color w:val="000000"/>
          <w:sz w:val="28"/>
        </w:rPr>
        <w:t>
      будың берілуін, шарап материалдарының температурасын, араластыруды және оттегімен өңдеуді реттеу;</w:t>
      </w:r>
    </w:p>
    <w:p>
      <w:pPr>
        <w:spacing w:after="0"/>
        <w:ind w:left="0"/>
        <w:jc w:val="both"/>
      </w:pPr>
      <w:r>
        <w:rPr>
          <w:rFonts w:ascii="Times New Roman"/>
          <w:b w:val="false"/>
          <w:i w:val="false"/>
          <w:color w:val="000000"/>
          <w:sz w:val="28"/>
        </w:rPr>
        <w:t>
      мадеризациялау процесінің аяқталу сәтін айқындау;</w:t>
      </w:r>
    </w:p>
    <w:p>
      <w:pPr>
        <w:spacing w:after="0"/>
        <w:ind w:left="0"/>
        <w:jc w:val="both"/>
      </w:pPr>
      <w:r>
        <w:rPr>
          <w:rFonts w:ascii="Times New Roman"/>
          <w:b w:val="false"/>
          <w:i w:val="false"/>
          <w:color w:val="000000"/>
          <w:sz w:val="28"/>
        </w:rPr>
        <w:t xml:space="preserve">
      кезеңдік әдіспен хересті дайындау, ыдыстарға шарап материалдарын толтыру; херес пленкасын егу, оның өсуін қадағалау; </w:t>
      </w:r>
    </w:p>
    <w:p>
      <w:pPr>
        <w:spacing w:after="0"/>
        <w:ind w:left="0"/>
        <w:jc w:val="both"/>
      </w:pPr>
      <w:r>
        <w:rPr>
          <w:rFonts w:ascii="Times New Roman"/>
          <w:b w:val="false"/>
          <w:i w:val="false"/>
          <w:color w:val="000000"/>
          <w:sz w:val="28"/>
        </w:rPr>
        <w:t>
      ыдыстардан сынамаларды және пленка астынан дайын херес материалдарын іріктеу;</w:t>
      </w:r>
    </w:p>
    <w:p>
      <w:pPr>
        <w:spacing w:after="0"/>
        <w:ind w:left="0"/>
        <w:jc w:val="both"/>
      </w:pPr>
      <w:r>
        <w:rPr>
          <w:rFonts w:ascii="Times New Roman"/>
          <w:b w:val="false"/>
          <w:i w:val="false"/>
          <w:color w:val="000000"/>
          <w:sz w:val="28"/>
        </w:rPr>
        <w:t xml:space="preserve">
      қызмет көрсететін жабдықтар мен коммуникациялардың жұмысын реттеу. </w:t>
      </w:r>
    </w:p>
    <w:bookmarkStart w:name="z192" w:id="190"/>
    <w:p>
      <w:pPr>
        <w:spacing w:after="0"/>
        <w:ind w:left="0"/>
        <w:jc w:val="both"/>
      </w:pPr>
      <w:r>
        <w:rPr>
          <w:rFonts w:ascii="Times New Roman"/>
          <w:b w:val="false"/>
          <w:i w:val="false"/>
          <w:color w:val="000000"/>
          <w:sz w:val="28"/>
        </w:rPr>
        <w:t xml:space="preserve">
      122. Білуге тиіс: </w:t>
      </w:r>
    </w:p>
    <w:bookmarkEnd w:id="190"/>
    <w:p>
      <w:pPr>
        <w:spacing w:after="0"/>
        <w:ind w:left="0"/>
        <w:jc w:val="both"/>
      </w:pPr>
      <w:r>
        <w:rPr>
          <w:rFonts w:ascii="Times New Roman"/>
          <w:b w:val="false"/>
          <w:i w:val="false"/>
          <w:color w:val="000000"/>
          <w:sz w:val="28"/>
        </w:rPr>
        <w:t xml:space="preserve">
      шарап материалдары мен шараптардың негізгі биологиялық және физикалық-химиялық қасиеттері; </w:t>
      </w:r>
    </w:p>
    <w:p>
      <w:pPr>
        <w:spacing w:after="0"/>
        <w:ind w:left="0"/>
        <w:jc w:val="both"/>
      </w:pPr>
      <w:r>
        <w:rPr>
          <w:rFonts w:ascii="Times New Roman"/>
          <w:b w:val="false"/>
          <w:i w:val="false"/>
          <w:color w:val="000000"/>
          <w:sz w:val="28"/>
        </w:rPr>
        <w:t xml:space="preserve">
      шарап материалдары мен шараптарды термиялық өңдеудің технологиясы; </w:t>
      </w:r>
    </w:p>
    <w:p>
      <w:pPr>
        <w:spacing w:after="0"/>
        <w:ind w:left="0"/>
        <w:jc w:val="both"/>
      </w:pPr>
      <w:r>
        <w:rPr>
          <w:rFonts w:ascii="Times New Roman"/>
          <w:b w:val="false"/>
          <w:i w:val="false"/>
          <w:color w:val="000000"/>
          <w:sz w:val="28"/>
        </w:rPr>
        <w:t xml:space="preserve">
      шарап материалдарын мадеризациялау және кезеңдік әдіспен хересті дайындау технологиясы; </w:t>
      </w:r>
    </w:p>
    <w:p>
      <w:pPr>
        <w:spacing w:after="0"/>
        <w:ind w:left="0"/>
        <w:jc w:val="both"/>
      </w:pPr>
      <w:r>
        <w:rPr>
          <w:rFonts w:ascii="Times New Roman"/>
          <w:b w:val="false"/>
          <w:i w:val="false"/>
          <w:color w:val="000000"/>
          <w:sz w:val="28"/>
        </w:rPr>
        <w:t xml:space="preserve">
      технологиялық жабдықтардың жұмыс режимін реттеу тәртібі; </w:t>
      </w:r>
    </w:p>
    <w:p>
      <w:pPr>
        <w:spacing w:after="0"/>
        <w:ind w:left="0"/>
        <w:jc w:val="both"/>
      </w:pPr>
      <w:r>
        <w:rPr>
          <w:rFonts w:ascii="Times New Roman"/>
          <w:b w:val="false"/>
          <w:i w:val="false"/>
          <w:color w:val="000000"/>
          <w:sz w:val="28"/>
        </w:rPr>
        <w:t>
      қызмет көрсететін жабдықтардың, реттейтін құрылғылардың, бақылау-өлшеу аспаптарының құрылғысы.</w:t>
      </w:r>
    </w:p>
    <w:bookmarkStart w:name="z193" w:id="191"/>
    <w:p>
      <w:pPr>
        <w:spacing w:after="0"/>
        <w:ind w:left="0"/>
        <w:jc w:val="left"/>
      </w:pPr>
      <w:r>
        <w:rPr>
          <w:rFonts w:ascii="Times New Roman"/>
          <w:b/>
          <w:i w:val="false"/>
          <w:color w:val="000000"/>
        </w:rPr>
        <w:t xml:space="preserve"> 58-параграф. Шарап материалдары мен шараптарды өңдеуші, 5-разряд</w:t>
      </w:r>
    </w:p>
    <w:bookmarkEnd w:id="191"/>
    <w:bookmarkStart w:name="z194" w:id="192"/>
    <w:p>
      <w:pPr>
        <w:spacing w:after="0"/>
        <w:ind w:left="0"/>
        <w:jc w:val="both"/>
      </w:pPr>
      <w:r>
        <w:rPr>
          <w:rFonts w:ascii="Times New Roman"/>
          <w:b w:val="false"/>
          <w:i w:val="false"/>
          <w:color w:val="000000"/>
          <w:sz w:val="28"/>
        </w:rPr>
        <w:t>
      123. Жұмыс сипаттамасы:</w:t>
      </w:r>
    </w:p>
    <w:bookmarkEnd w:id="192"/>
    <w:p>
      <w:pPr>
        <w:spacing w:after="0"/>
        <w:ind w:left="0"/>
        <w:jc w:val="both"/>
      </w:pPr>
      <w:r>
        <w:rPr>
          <w:rFonts w:ascii="Times New Roman"/>
          <w:b w:val="false"/>
          <w:i w:val="false"/>
          <w:color w:val="000000"/>
          <w:sz w:val="28"/>
        </w:rPr>
        <w:t xml:space="preserve">
      белгіленген технологиялық схемалар бойынша шарап материалдарын өңдеудің және шарап дайындаудың технологиялық процесін жүргізу; </w:t>
      </w:r>
    </w:p>
    <w:p>
      <w:pPr>
        <w:spacing w:after="0"/>
        <w:ind w:left="0"/>
        <w:jc w:val="both"/>
      </w:pPr>
      <w:r>
        <w:rPr>
          <w:rFonts w:ascii="Times New Roman"/>
          <w:b w:val="false"/>
          <w:i w:val="false"/>
          <w:color w:val="000000"/>
          <w:sz w:val="28"/>
        </w:rPr>
        <w:t xml:space="preserve">
      купажды дайындау: купаждау, желімделетін ерітінділермен өңдеу, араластыру, купажды түзеу; </w:t>
      </w:r>
    </w:p>
    <w:p>
      <w:pPr>
        <w:spacing w:after="0"/>
        <w:ind w:left="0"/>
        <w:jc w:val="both"/>
      </w:pPr>
      <w:r>
        <w:rPr>
          <w:rFonts w:ascii="Times New Roman"/>
          <w:b w:val="false"/>
          <w:i w:val="false"/>
          <w:color w:val="000000"/>
          <w:sz w:val="28"/>
        </w:rPr>
        <w:t xml:space="preserve">
      шарап материалдарын өңдеу, херестеу, толассыз ағында жартылай тәтті шараптар дайындау; </w:t>
      </w:r>
    </w:p>
    <w:p>
      <w:pPr>
        <w:spacing w:after="0"/>
        <w:ind w:left="0"/>
        <w:jc w:val="both"/>
      </w:pPr>
      <w:r>
        <w:rPr>
          <w:rFonts w:ascii="Times New Roman"/>
          <w:b w:val="false"/>
          <w:i w:val="false"/>
          <w:color w:val="000000"/>
          <w:sz w:val="28"/>
        </w:rPr>
        <w:t>
      шарап материалдарын херестеу үшін батареяларды, үздіксіз қызмет ететін аппараттарды қосу;</w:t>
      </w:r>
    </w:p>
    <w:p>
      <w:pPr>
        <w:spacing w:after="0"/>
        <w:ind w:left="0"/>
        <w:jc w:val="both"/>
      </w:pPr>
      <w:r>
        <w:rPr>
          <w:rFonts w:ascii="Times New Roman"/>
          <w:b w:val="false"/>
          <w:i w:val="false"/>
          <w:color w:val="000000"/>
          <w:sz w:val="28"/>
        </w:rPr>
        <w:t xml:space="preserve">
      херес пленкасын өсіру, оны шараптың бетіне жағу; </w:t>
      </w:r>
    </w:p>
    <w:p>
      <w:pPr>
        <w:spacing w:after="0"/>
        <w:ind w:left="0"/>
        <w:jc w:val="both"/>
      </w:pPr>
      <w:r>
        <w:rPr>
          <w:rFonts w:ascii="Times New Roman"/>
          <w:b w:val="false"/>
          <w:i w:val="false"/>
          <w:color w:val="000000"/>
          <w:sz w:val="28"/>
        </w:rPr>
        <w:t xml:space="preserve">
      реттегіш құрылғылардың көмегімен ағынның өту және дайын шараптың шығу жылдамдығын реттеу; </w:t>
      </w:r>
    </w:p>
    <w:p>
      <w:pPr>
        <w:spacing w:after="0"/>
        <w:ind w:left="0"/>
        <w:jc w:val="both"/>
      </w:pPr>
      <w:r>
        <w:rPr>
          <w:rFonts w:ascii="Times New Roman"/>
          <w:b w:val="false"/>
          <w:i w:val="false"/>
          <w:color w:val="000000"/>
          <w:sz w:val="28"/>
        </w:rPr>
        <w:t xml:space="preserve">
      херестеу процесін бақылау, оның аяқталу сәтін айқындау; </w:t>
      </w:r>
    </w:p>
    <w:p>
      <w:pPr>
        <w:spacing w:after="0"/>
        <w:ind w:left="0"/>
        <w:jc w:val="both"/>
      </w:pPr>
      <w:r>
        <w:rPr>
          <w:rFonts w:ascii="Times New Roman"/>
          <w:b w:val="false"/>
          <w:i w:val="false"/>
          <w:color w:val="000000"/>
          <w:sz w:val="28"/>
        </w:rPr>
        <w:t xml:space="preserve">
      кезбе батареяларды, каскадты-ярусты қондырғыларды және басқа да аппараттарды купаждалған қоспамен толтыру; </w:t>
      </w:r>
    </w:p>
    <w:p>
      <w:pPr>
        <w:spacing w:after="0"/>
        <w:ind w:left="0"/>
        <w:jc w:val="both"/>
      </w:pPr>
      <w:r>
        <w:rPr>
          <w:rFonts w:ascii="Times New Roman"/>
          <w:b w:val="false"/>
          <w:i w:val="false"/>
          <w:color w:val="000000"/>
          <w:sz w:val="28"/>
        </w:rPr>
        <w:t xml:space="preserve">
      купаждалған қоспаны және ашытқыны екінші рет ашыту үшін бірқалыпты беру; </w:t>
      </w:r>
    </w:p>
    <w:p>
      <w:pPr>
        <w:spacing w:after="0"/>
        <w:ind w:left="0"/>
        <w:jc w:val="both"/>
      </w:pPr>
      <w:r>
        <w:rPr>
          <w:rFonts w:ascii="Times New Roman"/>
          <w:b w:val="false"/>
          <w:i w:val="false"/>
          <w:color w:val="000000"/>
          <w:sz w:val="28"/>
        </w:rPr>
        <w:t xml:space="preserve">
      сүзу, термиялық өңдеу; </w:t>
      </w:r>
    </w:p>
    <w:p>
      <w:pPr>
        <w:spacing w:after="0"/>
        <w:ind w:left="0"/>
        <w:jc w:val="both"/>
      </w:pPr>
      <w:r>
        <w:rPr>
          <w:rFonts w:ascii="Times New Roman"/>
          <w:b w:val="false"/>
          <w:i w:val="false"/>
          <w:color w:val="000000"/>
          <w:sz w:val="28"/>
        </w:rPr>
        <w:t xml:space="preserve">
      суықта бабына келтіру және шараптарды құюға беру; </w:t>
      </w:r>
    </w:p>
    <w:p>
      <w:pPr>
        <w:spacing w:after="0"/>
        <w:ind w:left="0"/>
        <w:jc w:val="both"/>
      </w:pPr>
      <w:r>
        <w:rPr>
          <w:rFonts w:ascii="Times New Roman"/>
          <w:b w:val="false"/>
          <w:i w:val="false"/>
          <w:color w:val="000000"/>
          <w:sz w:val="28"/>
        </w:rPr>
        <w:t>
      екінші рет ашыту процесін, ағынның өту, ашытқыны беру жылдамдығын, термиялық өңдеу және сүзу процестерінің бақылау және реттеу;</w:t>
      </w:r>
    </w:p>
    <w:p>
      <w:pPr>
        <w:spacing w:after="0"/>
        <w:ind w:left="0"/>
        <w:jc w:val="both"/>
      </w:pPr>
      <w:r>
        <w:rPr>
          <w:rFonts w:ascii="Times New Roman"/>
          <w:b w:val="false"/>
          <w:i w:val="false"/>
          <w:color w:val="000000"/>
          <w:sz w:val="28"/>
        </w:rPr>
        <w:t xml:space="preserve">
      шарап материалдарын купажерлерге, буталарға, темір бетонды, металды резервуарларға және басқа да ыдыстарға сорғымен, өздігінен ағумен және көмір қышқылымен баспалау жолымен беру; </w:t>
      </w:r>
    </w:p>
    <w:p>
      <w:pPr>
        <w:spacing w:after="0"/>
        <w:ind w:left="0"/>
        <w:jc w:val="both"/>
      </w:pPr>
      <w:r>
        <w:rPr>
          <w:rFonts w:ascii="Times New Roman"/>
          <w:b w:val="false"/>
          <w:i w:val="false"/>
          <w:color w:val="000000"/>
          <w:sz w:val="28"/>
        </w:rPr>
        <w:t>
      желімделетін заттарды мөлшерлеу және беру;</w:t>
      </w:r>
    </w:p>
    <w:p>
      <w:pPr>
        <w:spacing w:after="0"/>
        <w:ind w:left="0"/>
        <w:jc w:val="both"/>
      </w:pPr>
      <w:r>
        <w:rPr>
          <w:rFonts w:ascii="Times New Roman"/>
          <w:b w:val="false"/>
          <w:i w:val="false"/>
          <w:color w:val="000000"/>
          <w:sz w:val="28"/>
        </w:rPr>
        <w:t xml:space="preserve">
      шарап материалдарын араластырғыштармен, сорғылармен араластыру, центрифугамен, сүзгімен тазалау; </w:t>
      </w:r>
    </w:p>
    <w:p>
      <w:pPr>
        <w:spacing w:after="0"/>
        <w:ind w:left="0"/>
        <w:jc w:val="both"/>
      </w:pPr>
      <w:r>
        <w:rPr>
          <w:rFonts w:ascii="Times New Roman"/>
          <w:b w:val="false"/>
          <w:i w:val="false"/>
          <w:color w:val="000000"/>
          <w:sz w:val="28"/>
        </w:rPr>
        <w:t>
      ыдыстардың шарап материалдарымен толтырылуын қадағалау;</w:t>
      </w:r>
    </w:p>
    <w:p>
      <w:pPr>
        <w:spacing w:after="0"/>
        <w:ind w:left="0"/>
        <w:jc w:val="both"/>
      </w:pPr>
      <w:r>
        <w:rPr>
          <w:rFonts w:ascii="Times New Roman"/>
          <w:b w:val="false"/>
          <w:i w:val="false"/>
          <w:color w:val="000000"/>
          <w:sz w:val="28"/>
        </w:rPr>
        <w:t>
      жабдықтарға, бақылау-өлшеу аспаптарына, реттегіш құрылғыларға, коммуникацияларға қызмет көрсету және жұмысын қадағалау.</w:t>
      </w:r>
    </w:p>
    <w:bookmarkStart w:name="z195" w:id="193"/>
    <w:p>
      <w:pPr>
        <w:spacing w:after="0"/>
        <w:ind w:left="0"/>
        <w:jc w:val="both"/>
      </w:pPr>
      <w:r>
        <w:rPr>
          <w:rFonts w:ascii="Times New Roman"/>
          <w:b w:val="false"/>
          <w:i w:val="false"/>
          <w:color w:val="000000"/>
          <w:sz w:val="28"/>
        </w:rPr>
        <w:t xml:space="preserve">
      124. Білуге тиіс: </w:t>
      </w:r>
    </w:p>
    <w:bookmarkEnd w:id="193"/>
    <w:p>
      <w:pPr>
        <w:spacing w:after="0"/>
        <w:ind w:left="0"/>
        <w:jc w:val="both"/>
      </w:pPr>
      <w:r>
        <w:rPr>
          <w:rFonts w:ascii="Times New Roman"/>
          <w:b w:val="false"/>
          <w:i w:val="false"/>
          <w:color w:val="000000"/>
          <w:sz w:val="28"/>
        </w:rPr>
        <w:t xml:space="preserve">
      толассыз ағында хересті, жартылай тәтті және басқа да шараптарды дайындаудың технологиясы; </w:t>
      </w:r>
    </w:p>
    <w:p>
      <w:pPr>
        <w:spacing w:after="0"/>
        <w:ind w:left="0"/>
        <w:jc w:val="both"/>
      </w:pPr>
      <w:r>
        <w:rPr>
          <w:rFonts w:ascii="Times New Roman"/>
          <w:b w:val="false"/>
          <w:i w:val="false"/>
          <w:color w:val="000000"/>
          <w:sz w:val="28"/>
        </w:rPr>
        <w:t xml:space="preserve">
      шараптың даярлығын айқындау әдістері мен тәсілдері; </w:t>
      </w:r>
    </w:p>
    <w:p>
      <w:pPr>
        <w:spacing w:after="0"/>
        <w:ind w:left="0"/>
        <w:jc w:val="both"/>
      </w:pPr>
      <w:r>
        <w:rPr>
          <w:rFonts w:ascii="Times New Roman"/>
          <w:b w:val="false"/>
          <w:i w:val="false"/>
          <w:color w:val="000000"/>
          <w:sz w:val="28"/>
        </w:rPr>
        <w:t>
      толассыз ағында шарап материалдарын өңдеу, херестеу және жартылай тәтті шараптарды дайындау үшін қолданылатын жабдықтардың, реттегіш құрылғылар мен бақылау - өлшеу аспаптарының конструктивтік ерекшеліктері.</w:t>
      </w:r>
    </w:p>
    <w:bookmarkStart w:name="z196" w:id="194"/>
    <w:p>
      <w:pPr>
        <w:spacing w:after="0"/>
        <w:ind w:left="0"/>
        <w:jc w:val="left"/>
      </w:pPr>
      <w:r>
        <w:rPr>
          <w:rFonts w:ascii="Times New Roman"/>
          <w:b/>
          <w:i w:val="false"/>
          <w:color w:val="000000"/>
        </w:rPr>
        <w:t xml:space="preserve"> 59-параграф. Шарап шикізатын өңдеуші, 1-разряд</w:t>
      </w:r>
    </w:p>
    <w:bookmarkEnd w:id="194"/>
    <w:bookmarkStart w:name="z197" w:id="195"/>
    <w:p>
      <w:pPr>
        <w:spacing w:after="0"/>
        <w:ind w:left="0"/>
        <w:jc w:val="both"/>
      </w:pPr>
      <w:r>
        <w:rPr>
          <w:rFonts w:ascii="Times New Roman"/>
          <w:b w:val="false"/>
          <w:i w:val="false"/>
          <w:color w:val="000000"/>
          <w:sz w:val="28"/>
        </w:rPr>
        <w:t>
      125. Жұмыс сипаттамасы:</w:t>
      </w:r>
    </w:p>
    <w:bookmarkEnd w:id="195"/>
    <w:p>
      <w:pPr>
        <w:spacing w:after="0"/>
        <w:ind w:left="0"/>
        <w:jc w:val="both"/>
      </w:pPr>
      <w:r>
        <w:rPr>
          <w:rFonts w:ascii="Times New Roman"/>
          <w:b w:val="false"/>
          <w:i w:val="false"/>
          <w:color w:val="000000"/>
          <w:sz w:val="28"/>
        </w:rPr>
        <w:t>
      жоғары білікті шарап шикізатын өңдеушінің басшылығымен жеміс ашытқысын, жүзім және жеміс-жидек шырыны мен езіндісін алу кезінде қарапайым операциялар мен жұмыстарды орындау;</w:t>
      </w:r>
    </w:p>
    <w:p>
      <w:pPr>
        <w:spacing w:after="0"/>
        <w:ind w:left="0"/>
        <w:jc w:val="both"/>
      </w:pPr>
      <w:r>
        <w:rPr>
          <w:rFonts w:ascii="Times New Roman"/>
          <w:b w:val="false"/>
          <w:i w:val="false"/>
          <w:color w:val="000000"/>
          <w:sz w:val="28"/>
        </w:rPr>
        <w:t>
      технологиялық және тасымалдаушы жабдықтарды бөлшектеуге және құрастыруға қатысу.</w:t>
      </w:r>
    </w:p>
    <w:bookmarkStart w:name="z198" w:id="196"/>
    <w:p>
      <w:pPr>
        <w:spacing w:after="0"/>
        <w:ind w:left="0"/>
        <w:jc w:val="both"/>
      </w:pPr>
      <w:r>
        <w:rPr>
          <w:rFonts w:ascii="Times New Roman"/>
          <w:b w:val="false"/>
          <w:i w:val="false"/>
          <w:color w:val="000000"/>
          <w:sz w:val="28"/>
        </w:rPr>
        <w:t>
      126. Білуге тиіс:</w:t>
      </w:r>
    </w:p>
    <w:bookmarkEnd w:id="196"/>
    <w:p>
      <w:pPr>
        <w:spacing w:after="0"/>
        <w:ind w:left="0"/>
        <w:jc w:val="both"/>
      </w:pPr>
      <w:r>
        <w:rPr>
          <w:rFonts w:ascii="Times New Roman"/>
          <w:b w:val="false"/>
          <w:i w:val="false"/>
          <w:color w:val="000000"/>
          <w:sz w:val="28"/>
        </w:rPr>
        <w:t>
      шарап жасау өніміне арналған шикізат ретінде жүзім, жеміс пен жидек сипаттамасы;</w:t>
      </w:r>
    </w:p>
    <w:p>
      <w:pPr>
        <w:spacing w:after="0"/>
        <w:ind w:left="0"/>
        <w:jc w:val="both"/>
      </w:pPr>
      <w:r>
        <w:rPr>
          <w:rFonts w:ascii="Times New Roman"/>
          <w:b w:val="false"/>
          <w:i w:val="false"/>
          <w:color w:val="000000"/>
          <w:sz w:val="28"/>
        </w:rPr>
        <w:t>
      шырындарды, жеміс ашытқысын, езінділер мен сығындыларды алудың негізгі процесі;</w:t>
      </w:r>
    </w:p>
    <w:p>
      <w:pPr>
        <w:spacing w:after="0"/>
        <w:ind w:left="0"/>
        <w:jc w:val="both"/>
      </w:pPr>
      <w:r>
        <w:rPr>
          <w:rFonts w:ascii="Times New Roman"/>
          <w:b w:val="false"/>
          <w:i w:val="false"/>
          <w:color w:val="000000"/>
          <w:sz w:val="28"/>
        </w:rPr>
        <w:t>
      қызмет көрсететін жабдықтың жұмыс істеу принципі, жуу және тазалау тәртібі;</w:t>
      </w:r>
    </w:p>
    <w:p>
      <w:pPr>
        <w:spacing w:after="0"/>
        <w:ind w:left="0"/>
        <w:jc w:val="both"/>
      </w:pPr>
      <w:r>
        <w:rPr>
          <w:rFonts w:ascii="Times New Roman"/>
          <w:b w:val="false"/>
          <w:i w:val="false"/>
          <w:color w:val="000000"/>
          <w:sz w:val="28"/>
        </w:rPr>
        <w:t>
      коммуникациялардың орналасу схемасы.</w:t>
      </w:r>
    </w:p>
    <w:bookmarkStart w:name="z199" w:id="197"/>
    <w:p>
      <w:pPr>
        <w:spacing w:after="0"/>
        <w:ind w:left="0"/>
        <w:jc w:val="left"/>
      </w:pPr>
      <w:r>
        <w:rPr>
          <w:rFonts w:ascii="Times New Roman"/>
          <w:b/>
          <w:i w:val="false"/>
          <w:color w:val="000000"/>
        </w:rPr>
        <w:t xml:space="preserve"> 60-параграф. Шарап шикізатын өңдеуші, 2-разряд</w:t>
      </w:r>
    </w:p>
    <w:bookmarkEnd w:id="197"/>
    <w:bookmarkStart w:name="z200" w:id="198"/>
    <w:p>
      <w:pPr>
        <w:spacing w:after="0"/>
        <w:ind w:left="0"/>
        <w:jc w:val="both"/>
      </w:pPr>
      <w:r>
        <w:rPr>
          <w:rFonts w:ascii="Times New Roman"/>
          <w:b w:val="false"/>
          <w:i w:val="false"/>
          <w:color w:val="000000"/>
          <w:sz w:val="28"/>
        </w:rPr>
        <w:t>
      127. Жұмыс сипаттамасы:</w:t>
      </w:r>
    </w:p>
    <w:bookmarkEnd w:id="198"/>
    <w:p>
      <w:pPr>
        <w:spacing w:after="0"/>
        <w:ind w:left="0"/>
        <w:jc w:val="both"/>
      </w:pPr>
      <w:r>
        <w:rPr>
          <w:rFonts w:ascii="Times New Roman"/>
          <w:b w:val="false"/>
          <w:i w:val="false"/>
          <w:color w:val="000000"/>
          <w:sz w:val="28"/>
        </w:rPr>
        <w:t>
      жеміс ашытқысын, жүзім және жеміс-жидек шырыны мен езіндісін алу кезінде қарапайым операциялар мен жұмыстарды орындау;</w:t>
      </w:r>
    </w:p>
    <w:p>
      <w:pPr>
        <w:spacing w:after="0"/>
        <w:ind w:left="0"/>
        <w:jc w:val="both"/>
      </w:pPr>
      <w:r>
        <w:rPr>
          <w:rFonts w:ascii="Times New Roman"/>
          <w:b w:val="false"/>
          <w:i w:val="false"/>
          <w:color w:val="000000"/>
          <w:sz w:val="28"/>
        </w:rPr>
        <w:t>
      шикізатты қайта өңдеуге тапсыру кезінде сұрыптау (инспекциялау);</w:t>
      </w:r>
    </w:p>
    <w:p>
      <w:pPr>
        <w:spacing w:after="0"/>
        <w:ind w:left="0"/>
        <w:jc w:val="both"/>
      </w:pPr>
      <w:r>
        <w:rPr>
          <w:rFonts w:ascii="Times New Roman"/>
          <w:b w:val="false"/>
          <w:i w:val="false"/>
          <w:color w:val="000000"/>
          <w:sz w:val="28"/>
        </w:rPr>
        <w:t>
      шикізатты уатқыш машиналарға және жуғыштарға беру;</w:t>
      </w:r>
    </w:p>
    <w:p>
      <w:pPr>
        <w:spacing w:after="0"/>
        <w:ind w:left="0"/>
        <w:jc w:val="both"/>
      </w:pPr>
      <w:r>
        <w:rPr>
          <w:rFonts w:ascii="Times New Roman"/>
          <w:b w:val="false"/>
          <w:i w:val="false"/>
          <w:color w:val="000000"/>
          <w:sz w:val="28"/>
        </w:rPr>
        <w:t>
      қол престерінде жеміс ашытқысы мен шырындарды сығу;</w:t>
      </w:r>
    </w:p>
    <w:p>
      <w:pPr>
        <w:spacing w:after="0"/>
        <w:ind w:left="0"/>
        <w:jc w:val="both"/>
      </w:pPr>
      <w:r>
        <w:rPr>
          <w:rFonts w:ascii="Times New Roman"/>
          <w:b w:val="false"/>
          <w:i w:val="false"/>
          <w:color w:val="000000"/>
          <w:sz w:val="28"/>
        </w:rPr>
        <w:t>
      жүзім мен жеміс ашытқысын, жеміс-жидек шикізаттарын және шырындарды құрамындағы қантты, қышқылды және басқа да құрамды компоненттерді анықтау үшін іріктеу;</w:t>
      </w:r>
    </w:p>
    <w:p>
      <w:pPr>
        <w:spacing w:after="0"/>
        <w:ind w:left="0"/>
        <w:jc w:val="both"/>
      </w:pPr>
      <w:r>
        <w:rPr>
          <w:rFonts w:ascii="Times New Roman"/>
          <w:b w:val="false"/>
          <w:i w:val="false"/>
          <w:color w:val="000000"/>
          <w:sz w:val="28"/>
        </w:rPr>
        <w:t>
      престерде қалқымаларды сығу, өндірістік орындардан қалқымаларды, сығындыларды қолмен және тасымалдағыш құралдардың көмегімен тасымалдау;</w:t>
      </w:r>
    </w:p>
    <w:p>
      <w:pPr>
        <w:spacing w:after="0"/>
        <w:ind w:left="0"/>
        <w:jc w:val="both"/>
      </w:pPr>
      <w:r>
        <w:rPr>
          <w:rFonts w:ascii="Times New Roman"/>
          <w:b w:val="false"/>
          <w:i w:val="false"/>
          <w:color w:val="000000"/>
          <w:sz w:val="28"/>
        </w:rPr>
        <w:t>
      сығындыларды түсіру және оны одан әрі қайта өңдеуге немесе жөнелтуге тапсыру;</w:t>
      </w:r>
    </w:p>
    <w:p>
      <w:pPr>
        <w:spacing w:after="0"/>
        <w:ind w:left="0"/>
        <w:jc w:val="both"/>
      </w:pPr>
      <w:r>
        <w:rPr>
          <w:rFonts w:ascii="Times New Roman"/>
          <w:b w:val="false"/>
          <w:i w:val="false"/>
          <w:color w:val="000000"/>
          <w:sz w:val="28"/>
        </w:rPr>
        <w:t>
      қызмет көрсететін жабдықтарды бөлшектеу және құрастыру.</w:t>
      </w:r>
    </w:p>
    <w:bookmarkStart w:name="z201" w:id="199"/>
    <w:p>
      <w:pPr>
        <w:spacing w:after="0"/>
        <w:ind w:left="0"/>
        <w:jc w:val="both"/>
      </w:pPr>
      <w:r>
        <w:rPr>
          <w:rFonts w:ascii="Times New Roman"/>
          <w:b w:val="false"/>
          <w:i w:val="false"/>
          <w:color w:val="000000"/>
          <w:sz w:val="28"/>
        </w:rPr>
        <w:t>
      128. Білуге тиіс:</w:t>
      </w:r>
    </w:p>
    <w:bookmarkEnd w:id="199"/>
    <w:p>
      <w:pPr>
        <w:spacing w:after="0"/>
        <w:ind w:left="0"/>
        <w:jc w:val="both"/>
      </w:pPr>
      <w:r>
        <w:rPr>
          <w:rFonts w:ascii="Times New Roman"/>
          <w:b w:val="false"/>
          <w:i w:val="false"/>
          <w:color w:val="000000"/>
          <w:sz w:val="28"/>
        </w:rPr>
        <w:t>
      жүзімнің, жемістің, жидектің негізгі қасиеттері;</w:t>
      </w:r>
    </w:p>
    <w:p>
      <w:pPr>
        <w:spacing w:after="0"/>
        <w:ind w:left="0"/>
        <w:jc w:val="both"/>
      </w:pPr>
      <w:r>
        <w:rPr>
          <w:rFonts w:ascii="Times New Roman"/>
          <w:b w:val="false"/>
          <w:i w:val="false"/>
          <w:color w:val="000000"/>
          <w:sz w:val="28"/>
        </w:rPr>
        <w:t>
      қызмет көрсететін жабдықтарды және тасымалдағыш құралдардың құрылғысы және пайдалану тәртібі;</w:t>
      </w:r>
    </w:p>
    <w:p>
      <w:pPr>
        <w:spacing w:after="0"/>
        <w:ind w:left="0"/>
        <w:jc w:val="both"/>
      </w:pPr>
      <w:r>
        <w:rPr>
          <w:rFonts w:ascii="Times New Roman"/>
          <w:b w:val="false"/>
          <w:i w:val="false"/>
          <w:color w:val="000000"/>
          <w:sz w:val="28"/>
        </w:rPr>
        <w:t>
      сынамаларды іріктеу тәртібі;</w:t>
      </w:r>
    </w:p>
    <w:p>
      <w:pPr>
        <w:spacing w:after="0"/>
        <w:ind w:left="0"/>
        <w:jc w:val="both"/>
      </w:pPr>
      <w:r>
        <w:rPr>
          <w:rFonts w:ascii="Times New Roman"/>
          <w:b w:val="false"/>
          <w:i w:val="false"/>
          <w:color w:val="000000"/>
          <w:sz w:val="28"/>
        </w:rPr>
        <w:t>
      қызмет көрсететін жабдықтарды бөлшектеу және құрастыру тәртібі;</w:t>
      </w:r>
    </w:p>
    <w:p>
      <w:pPr>
        <w:spacing w:after="0"/>
        <w:ind w:left="0"/>
        <w:jc w:val="both"/>
      </w:pPr>
      <w:r>
        <w:rPr>
          <w:rFonts w:ascii="Times New Roman"/>
          <w:b w:val="false"/>
          <w:i w:val="false"/>
          <w:color w:val="000000"/>
          <w:sz w:val="28"/>
        </w:rPr>
        <w:t xml:space="preserve">
      жүзімнен және жеміс-жидек шикізатынан жеміс ашытқысын, шырынын, езіндісін алудың негізгі технологиясы. </w:t>
      </w:r>
    </w:p>
    <w:bookmarkStart w:name="z202" w:id="200"/>
    <w:p>
      <w:pPr>
        <w:spacing w:after="0"/>
        <w:ind w:left="0"/>
        <w:jc w:val="left"/>
      </w:pPr>
      <w:r>
        <w:rPr>
          <w:rFonts w:ascii="Times New Roman"/>
          <w:b/>
          <w:i w:val="false"/>
          <w:color w:val="000000"/>
        </w:rPr>
        <w:t xml:space="preserve"> 61-параграф. Шарап шикізатын өңдеуші, 3-разряд</w:t>
      </w:r>
    </w:p>
    <w:bookmarkEnd w:id="200"/>
    <w:bookmarkStart w:name="z203" w:id="201"/>
    <w:p>
      <w:pPr>
        <w:spacing w:after="0"/>
        <w:ind w:left="0"/>
        <w:jc w:val="both"/>
      </w:pPr>
      <w:r>
        <w:rPr>
          <w:rFonts w:ascii="Times New Roman"/>
          <w:b w:val="false"/>
          <w:i w:val="false"/>
          <w:color w:val="000000"/>
          <w:sz w:val="28"/>
        </w:rPr>
        <w:t>
      129. Жұмыс сипаттамасы:</w:t>
      </w:r>
    </w:p>
    <w:bookmarkEnd w:id="201"/>
    <w:p>
      <w:pPr>
        <w:spacing w:after="0"/>
        <w:ind w:left="0"/>
        <w:jc w:val="both"/>
      </w:pPr>
      <w:r>
        <w:rPr>
          <w:rFonts w:ascii="Times New Roman"/>
          <w:b w:val="false"/>
          <w:i w:val="false"/>
          <w:color w:val="000000"/>
          <w:sz w:val="28"/>
        </w:rPr>
        <w:t>
      уатқыштарда, ағызғыштарда, қол престерден басқа пресстің барлық жүйесінде жүзім және жеміс-жидек шикізатын өңдеу жолымен шырын, жеміс ашытқысы мен езіндіні алу процесін жүргізу (шикізатты уату, жуу, қалқыманы алып тастау, шырынды бөліп алу, езіндіні престеу, жеміс ашытқысын тұндыру үшін құйып алу, ашыту);</w:t>
      </w:r>
    </w:p>
    <w:p>
      <w:pPr>
        <w:spacing w:after="0"/>
        <w:ind w:left="0"/>
        <w:jc w:val="both"/>
      </w:pPr>
      <w:r>
        <w:rPr>
          <w:rFonts w:ascii="Times New Roman"/>
          <w:b w:val="false"/>
          <w:i w:val="false"/>
          <w:color w:val="000000"/>
          <w:sz w:val="28"/>
        </w:rPr>
        <w:t>
      технологиялық жабдықтардың, тасымалдағыш құралдардың, құрылғылардың жұмысын қадағалау және реттеу;</w:t>
      </w:r>
    </w:p>
    <w:p>
      <w:pPr>
        <w:spacing w:after="0"/>
        <w:ind w:left="0"/>
        <w:jc w:val="both"/>
      </w:pPr>
      <w:r>
        <w:rPr>
          <w:rFonts w:ascii="Times New Roman"/>
          <w:b w:val="false"/>
          <w:i w:val="false"/>
          <w:color w:val="000000"/>
          <w:sz w:val="28"/>
        </w:rPr>
        <w:t>
      шикізатты уатуға; езіндіні – ашытуға, тұнбаға, ағызғыштарға, престерге;</w:t>
      </w:r>
    </w:p>
    <w:p>
      <w:pPr>
        <w:spacing w:after="0"/>
        <w:ind w:left="0"/>
        <w:jc w:val="both"/>
      </w:pPr>
      <w:r>
        <w:rPr>
          <w:rFonts w:ascii="Times New Roman"/>
          <w:b w:val="false"/>
          <w:i w:val="false"/>
          <w:color w:val="000000"/>
          <w:sz w:val="28"/>
        </w:rPr>
        <w:t>
      жеміс ашықтысын – тұндыруға немесе одан әрі өңдеуге беру;</w:t>
      </w:r>
    </w:p>
    <w:p>
      <w:pPr>
        <w:spacing w:after="0"/>
        <w:ind w:left="0"/>
        <w:jc w:val="both"/>
      </w:pPr>
      <w:r>
        <w:rPr>
          <w:rFonts w:ascii="Times New Roman"/>
          <w:b w:val="false"/>
          <w:i w:val="false"/>
          <w:color w:val="000000"/>
          <w:sz w:val="28"/>
        </w:rPr>
        <w:t>
      езіндіні қыздыру, сульфиттеу, ағында ферменттеу;</w:t>
      </w:r>
    </w:p>
    <w:p>
      <w:pPr>
        <w:spacing w:after="0"/>
        <w:ind w:left="0"/>
        <w:jc w:val="both"/>
      </w:pPr>
      <w:r>
        <w:rPr>
          <w:rFonts w:ascii="Times New Roman"/>
          <w:b w:val="false"/>
          <w:i w:val="false"/>
          <w:color w:val="000000"/>
          <w:sz w:val="28"/>
        </w:rPr>
        <w:t>
      шикізат пен дайын өнімді есепке алу.</w:t>
      </w:r>
    </w:p>
    <w:bookmarkStart w:name="z204" w:id="202"/>
    <w:p>
      <w:pPr>
        <w:spacing w:after="0"/>
        <w:ind w:left="0"/>
        <w:jc w:val="both"/>
      </w:pPr>
      <w:r>
        <w:rPr>
          <w:rFonts w:ascii="Times New Roman"/>
          <w:b w:val="false"/>
          <w:i w:val="false"/>
          <w:color w:val="000000"/>
          <w:sz w:val="28"/>
        </w:rPr>
        <w:t>
      130. Білуге тиіс:</w:t>
      </w:r>
    </w:p>
    <w:bookmarkEnd w:id="202"/>
    <w:p>
      <w:pPr>
        <w:spacing w:after="0"/>
        <w:ind w:left="0"/>
        <w:jc w:val="both"/>
      </w:pPr>
      <w:r>
        <w:rPr>
          <w:rFonts w:ascii="Times New Roman"/>
          <w:b w:val="false"/>
          <w:i w:val="false"/>
          <w:color w:val="000000"/>
          <w:sz w:val="28"/>
        </w:rPr>
        <w:t>
      қайта өңдеу технологиясы, жүзім және жеміс-жидек шикізатының негізгі қасиеті;</w:t>
      </w:r>
    </w:p>
    <w:p>
      <w:pPr>
        <w:spacing w:after="0"/>
        <w:ind w:left="0"/>
        <w:jc w:val="both"/>
      </w:pPr>
      <w:r>
        <w:rPr>
          <w:rFonts w:ascii="Times New Roman"/>
          <w:b w:val="false"/>
          <w:i w:val="false"/>
          <w:color w:val="000000"/>
          <w:sz w:val="28"/>
        </w:rPr>
        <w:t>
      алу технологиясының мәні және шырынның, жеміс ашытқысының, езіндінің, сығындылардың негізгі қасиеті;</w:t>
      </w:r>
    </w:p>
    <w:p>
      <w:pPr>
        <w:spacing w:after="0"/>
        <w:ind w:left="0"/>
        <w:jc w:val="both"/>
      </w:pPr>
      <w:r>
        <w:rPr>
          <w:rFonts w:ascii="Times New Roman"/>
          <w:b w:val="false"/>
          <w:i w:val="false"/>
          <w:color w:val="000000"/>
          <w:sz w:val="28"/>
        </w:rPr>
        <w:t>
      қызмет көрсететін жабдықтың, тасымалдағыш құралдар мен коммуникациялардың құрылғысы;</w:t>
      </w:r>
    </w:p>
    <w:p>
      <w:pPr>
        <w:spacing w:after="0"/>
        <w:ind w:left="0"/>
        <w:jc w:val="both"/>
      </w:pPr>
      <w:r>
        <w:rPr>
          <w:rFonts w:ascii="Times New Roman"/>
          <w:b w:val="false"/>
          <w:i w:val="false"/>
          <w:color w:val="000000"/>
          <w:sz w:val="28"/>
        </w:rPr>
        <w:t>
      шикізат пен езіндінің сығымдалған дәрежесін айқындау.</w:t>
      </w:r>
    </w:p>
    <w:bookmarkStart w:name="z205" w:id="203"/>
    <w:p>
      <w:pPr>
        <w:spacing w:after="0"/>
        <w:ind w:left="0"/>
        <w:jc w:val="left"/>
      </w:pPr>
      <w:r>
        <w:rPr>
          <w:rFonts w:ascii="Times New Roman"/>
          <w:b/>
          <w:i w:val="false"/>
          <w:color w:val="000000"/>
        </w:rPr>
        <w:t xml:space="preserve"> 62-параграф. Шарап шикізатын өңдеуші, 4-разряд</w:t>
      </w:r>
    </w:p>
    <w:bookmarkEnd w:id="203"/>
    <w:bookmarkStart w:name="z206" w:id="204"/>
    <w:p>
      <w:pPr>
        <w:spacing w:after="0"/>
        <w:ind w:left="0"/>
        <w:jc w:val="both"/>
      </w:pPr>
      <w:r>
        <w:rPr>
          <w:rFonts w:ascii="Times New Roman"/>
          <w:b w:val="false"/>
          <w:i w:val="false"/>
          <w:color w:val="000000"/>
          <w:sz w:val="28"/>
        </w:rPr>
        <w:t>
      131. Жұмыс сипаттамасы:</w:t>
      </w:r>
    </w:p>
    <w:bookmarkEnd w:id="204"/>
    <w:p>
      <w:pPr>
        <w:spacing w:after="0"/>
        <w:ind w:left="0"/>
        <w:jc w:val="both"/>
      </w:pPr>
      <w:r>
        <w:rPr>
          <w:rFonts w:ascii="Times New Roman"/>
          <w:b w:val="false"/>
          <w:i w:val="false"/>
          <w:color w:val="000000"/>
          <w:sz w:val="28"/>
        </w:rPr>
        <w:t>
      басқару пультінен автоматтық желілерде жүзім мен жеміс-жидек шикізаттарын өңдеу жолымен шырынды, жеміс ашытқысын, езіндіні алудың технологиялық процессін жүргізу: шикізатты жуу, уату, шырынын бөліп алу, езіндіні престеу, өндірістік орындардан қалқымалар мен сығындыларды алып тастау, шырын мен жеміс ашытқысын тұнбаларға құю, шикізатты өңдеу үшін технологиялық желілерге бағыттау;</w:t>
      </w:r>
    </w:p>
    <w:p>
      <w:pPr>
        <w:spacing w:after="0"/>
        <w:ind w:left="0"/>
        <w:jc w:val="both"/>
      </w:pPr>
      <w:r>
        <w:rPr>
          <w:rFonts w:ascii="Times New Roman"/>
          <w:b w:val="false"/>
          <w:i w:val="false"/>
          <w:color w:val="000000"/>
          <w:sz w:val="28"/>
        </w:rPr>
        <w:t>
      шарап шикізатын өндірудің технологиялық режимінің сақталуын, оны шығындау нормаларының сақталуын және дайын өнімнің шығуын, қызмет көрсететін жабдықтың тоқтаусыз жұмысын бақылау;</w:t>
      </w:r>
    </w:p>
    <w:p>
      <w:pPr>
        <w:spacing w:after="0"/>
        <w:ind w:left="0"/>
        <w:jc w:val="both"/>
      </w:pPr>
      <w:r>
        <w:rPr>
          <w:rFonts w:ascii="Times New Roman"/>
          <w:b w:val="false"/>
          <w:i w:val="false"/>
          <w:color w:val="000000"/>
          <w:sz w:val="28"/>
        </w:rPr>
        <w:t>
      өнім сапасының нашарлауына, шығындардың шекті нормаларының ұлғаюына, дайын өнімнің шығуының кемуіне, өндіріс желісінің төмендеуіне әкелетін себептерді анықтау және жою.</w:t>
      </w:r>
    </w:p>
    <w:bookmarkStart w:name="z207" w:id="205"/>
    <w:p>
      <w:pPr>
        <w:spacing w:after="0"/>
        <w:ind w:left="0"/>
        <w:jc w:val="both"/>
      </w:pPr>
      <w:r>
        <w:rPr>
          <w:rFonts w:ascii="Times New Roman"/>
          <w:b w:val="false"/>
          <w:i w:val="false"/>
          <w:color w:val="000000"/>
          <w:sz w:val="28"/>
        </w:rPr>
        <w:t>
      132. Білуге тиіс:</w:t>
      </w:r>
    </w:p>
    <w:bookmarkEnd w:id="205"/>
    <w:p>
      <w:pPr>
        <w:spacing w:after="0"/>
        <w:ind w:left="0"/>
        <w:jc w:val="both"/>
      </w:pPr>
      <w:r>
        <w:rPr>
          <w:rFonts w:ascii="Times New Roman"/>
          <w:b w:val="false"/>
          <w:i w:val="false"/>
          <w:color w:val="000000"/>
          <w:sz w:val="28"/>
        </w:rPr>
        <w:t>
      автоматты желілерде жүзім және жеміс-жидек шикізатын өңдеудің технологиясы;</w:t>
      </w:r>
    </w:p>
    <w:p>
      <w:pPr>
        <w:spacing w:after="0"/>
        <w:ind w:left="0"/>
        <w:jc w:val="both"/>
      </w:pPr>
      <w:r>
        <w:rPr>
          <w:rFonts w:ascii="Times New Roman"/>
          <w:b w:val="false"/>
          <w:i w:val="false"/>
          <w:color w:val="000000"/>
          <w:sz w:val="28"/>
        </w:rPr>
        <w:t>
      автоматтық желілердің, бақылау-өлшеу аспаптарының, басқару пультінің қызмет ету принциптері;</w:t>
      </w:r>
    </w:p>
    <w:p>
      <w:pPr>
        <w:spacing w:after="0"/>
        <w:ind w:left="0"/>
        <w:jc w:val="both"/>
      </w:pPr>
      <w:r>
        <w:rPr>
          <w:rFonts w:ascii="Times New Roman"/>
          <w:b w:val="false"/>
          <w:i w:val="false"/>
          <w:color w:val="000000"/>
          <w:sz w:val="28"/>
        </w:rPr>
        <w:t xml:space="preserve">
      өнім сапасының нашарлауына, шығындардың шекті нормаларының ұлғаюына, дайын өнімнің шығуының кемуіне әкелетін себептер және оларды жою бойынша шаралар. </w:t>
      </w:r>
    </w:p>
    <w:bookmarkStart w:name="z208" w:id="206"/>
    <w:p>
      <w:pPr>
        <w:spacing w:after="0"/>
        <w:ind w:left="0"/>
        <w:jc w:val="left"/>
      </w:pPr>
      <w:r>
        <w:rPr>
          <w:rFonts w:ascii="Times New Roman"/>
          <w:b/>
          <w:i w:val="false"/>
          <w:color w:val="000000"/>
        </w:rPr>
        <w:t xml:space="preserve"> 3-тарау. Ас тұзын өндіру және өндірісі жұмыстарына арналған разрядтар бойынша жұмысшы кәсіптерінің тарифтік-біліктілік- сипаттамалары</w:t>
      </w:r>
    </w:p>
    <w:bookmarkEnd w:id="206"/>
    <w:bookmarkStart w:name="z209" w:id="207"/>
    <w:p>
      <w:pPr>
        <w:spacing w:after="0"/>
        <w:ind w:left="0"/>
        <w:jc w:val="left"/>
      </w:pPr>
      <w:r>
        <w:rPr>
          <w:rFonts w:ascii="Times New Roman"/>
          <w:b/>
          <w:i w:val="false"/>
          <w:color w:val="000000"/>
        </w:rPr>
        <w:t xml:space="preserve"> 1-параграф. Бассейндерде тұзды үймелеуші, 4-разряд</w:t>
      </w:r>
    </w:p>
    <w:bookmarkEnd w:id="207"/>
    <w:bookmarkStart w:name="z210" w:id="208"/>
    <w:p>
      <w:pPr>
        <w:spacing w:after="0"/>
        <w:ind w:left="0"/>
        <w:jc w:val="both"/>
      </w:pPr>
      <w:r>
        <w:rPr>
          <w:rFonts w:ascii="Times New Roman"/>
          <w:b w:val="false"/>
          <w:i w:val="false"/>
          <w:color w:val="000000"/>
          <w:sz w:val="28"/>
        </w:rPr>
        <w:t xml:space="preserve">
      133. Жұмыс сипаттамасы: </w:t>
      </w:r>
    </w:p>
    <w:bookmarkEnd w:id="208"/>
    <w:p>
      <w:pPr>
        <w:spacing w:after="0"/>
        <w:ind w:left="0"/>
        <w:jc w:val="both"/>
      </w:pPr>
      <w:r>
        <w:rPr>
          <w:rFonts w:ascii="Times New Roman"/>
          <w:b w:val="false"/>
          <w:i w:val="false"/>
          <w:color w:val="000000"/>
          <w:sz w:val="28"/>
        </w:rPr>
        <w:t>
      үйінді астындағы тұз қабатын сындыру;</w:t>
      </w:r>
    </w:p>
    <w:p>
      <w:pPr>
        <w:spacing w:after="0"/>
        <w:ind w:left="0"/>
        <w:jc w:val="both"/>
      </w:pPr>
      <w:r>
        <w:rPr>
          <w:rFonts w:ascii="Times New Roman"/>
          <w:b w:val="false"/>
          <w:i w:val="false"/>
          <w:color w:val="000000"/>
          <w:sz w:val="28"/>
        </w:rPr>
        <w:t>
      тұзды тасымалдау құралдарына үймелеу;</w:t>
      </w:r>
    </w:p>
    <w:p>
      <w:pPr>
        <w:spacing w:after="0"/>
        <w:ind w:left="0"/>
        <w:jc w:val="both"/>
      </w:pPr>
      <w:r>
        <w:rPr>
          <w:rFonts w:ascii="Times New Roman"/>
          <w:b w:val="false"/>
          <w:i w:val="false"/>
          <w:color w:val="000000"/>
          <w:sz w:val="28"/>
        </w:rPr>
        <w:t xml:space="preserve">
      шылау кесектерін алу; </w:t>
      </w:r>
    </w:p>
    <w:p>
      <w:pPr>
        <w:spacing w:after="0"/>
        <w:ind w:left="0"/>
        <w:jc w:val="both"/>
      </w:pPr>
      <w:r>
        <w:rPr>
          <w:rFonts w:ascii="Times New Roman"/>
          <w:b w:val="false"/>
          <w:i w:val="false"/>
          <w:color w:val="000000"/>
          <w:sz w:val="28"/>
        </w:rPr>
        <w:t xml:space="preserve">
      бассейндерде жылжымалы транспортерлерді орнату; </w:t>
      </w:r>
    </w:p>
    <w:p>
      <w:pPr>
        <w:spacing w:after="0"/>
        <w:ind w:left="0"/>
        <w:jc w:val="both"/>
      </w:pPr>
      <w:r>
        <w:rPr>
          <w:rFonts w:ascii="Times New Roman"/>
          <w:b w:val="false"/>
          <w:i w:val="false"/>
          <w:color w:val="000000"/>
          <w:sz w:val="28"/>
        </w:rPr>
        <w:t>
      транспортерлерді үйменің жылжуына қарай жылжыту;</w:t>
      </w:r>
    </w:p>
    <w:p>
      <w:pPr>
        <w:spacing w:after="0"/>
        <w:ind w:left="0"/>
        <w:jc w:val="both"/>
      </w:pPr>
      <w:r>
        <w:rPr>
          <w:rFonts w:ascii="Times New Roman"/>
          <w:b w:val="false"/>
          <w:i w:val="false"/>
          <w:color w:val="000000"/>
          <w:sz w:val="28"/>
        </w:rPr>
        <w:t>
      транспортер жанындағы тұз шашырандысын жинау;</w:t>
      </w:r>
    </w:p>
    <w:p>
      <w:pPr>
        <w:spacing w:after="0"/>
        <w:ind w:left="0"/>
        <w:jc w:val="both"/>
      </w:pPr>
      <w:r>
        <w:rPr>
          <w:rFonts w:ascii="Times New Roman"/>
          <w:b w:val="false"/>
          <w:i w:val="false"/>
          <w:color w:val="000000"/>
          <w:sz w:val="28"/>
        </w:rPr>
        <w:t>
      транспортерді жөндеуге қатысу.</w:t>
      </w:r>
    </w:p>
    <w:bookmarkStart w:name="z211" w:id="209"/>
    <w:p>
      <w:pPr>
        <w:spacing w:after="0"/>
        <w:ind w:left="0"/>
        <w:jc w:val="both"/>
      </w:pPr>
      <w:r>
        <w:rPr>
          <w:rFonts w:ascii="Times New Roman"/>
          <w:b w:val="false"/>
          <w:i w:val="false"/>
          <w:color w:val="000000"/>
          <w:sz w:val="28"/>
        </w:rPr>
        <w:t xml:space="preserve">
      134. Білуге тиіс: </w:t>
      </w:r>
    </w:p>
    <w:bookmarkEnd w:id="209"/>
    <w:p>
      <w:pPr>
        <w:spacing w:after="0"/>
        <w:ind w:left="0"/>
        <w:jc w:val="both"/>
      </w:pPr>
      <w:r>
        <w:rPr>
          <w:rFonts w:ascii="Times New Roman"/>
          <w:b w:val="false"/>
          <w:i w:val="false"/>
          <w:color w:val="000000"/>
          <w:sz w:val="28"/>
        </w:rPr>
        <w:t xml:space="preserve">
      үйінді астындағы тұз қабатын бөлу мен тұзды транспортерге тиеу, тұзды ажырату тәсілдері мен тәртібі; </w:t>
      </w:r>
    </w:p>
    <w:p>
      <w:pPr>
        <w:spacing w:after="0"/>
        <w:ind w:left="0"/>
        <w:jc w:val="both"/>
      </w:pPr>
      <w:r>
        <w:rPr>
          <w:rFonts w:ascii="Times New Roman"/>
          <w:b w:val="false"/>
          <w:i w:val="false"/>
          <w:color w:val="000000"/>
          <w:sz w:val="28"/>
        </w:rPr>
        <w:t>
      транспортердің құрылымы мен оларды қосу схемасы;</w:t>
      </w:r>
    </w:p>
    <w:p>
      <w:pPr>
        <w:spacing w:after="0"/>
        <w:ind w:left="0"/>
        <w:jc w:val="both"/>
      </w:pPr>
      <w:r>
        <w:rPr>
          <w:rFonts w:ascii="Times New Roman"/>
          <w:b w:val="false"/>
          <w:i w:val="false"/>
          <w:color w:val="000000"/>
          <w:sz w:val="28"/>
        </w:rPr>
        <w:t xml:space="preserve">
      бассейнде транспортерді орнату мен жылжыту, тұзды транспортерден транспортерге беруді реттеу тәртібі; </w:t>
      </w:r>
    </w:p>
    <w:p>
      <w:pPr>
        <w:spacing w:after="0"/>
        <w:ind w:left="0"/>
        <w:jc w:val="both"/>
      </w:pPr>
      <w:r>
        <w:rPr>
          <w:rFonts w:ascii="Times New Roman"/>
          <w:b w:val="false"/>
          <w:i w:val="false"/>
          <w:color w:val="000000"/>
          <w:sz w:val="28"/>
        </w:rPr>
        <w:t xml:space="preserve">
      транспортер жұмысында ақаулардың пайда болу себептерін және оларды жою тәсілдері. </w:t>
      </w:r>
    </w:p>
    <w:bookmarkStart w:name="z212" w:id="210"/>
    <w:p>
      <w:pPr>
        <w:spacing w:after="0"/>
        <w:ind w:left="0"/>
        <w:jc w:val="left"/>
      </w:pPr>
      <w:r>
        <w:rPr>
          <w:rFonts w:ascii="Times New Roman"/>
          <w:b/>
          <w:i w:val="false"/>
          <w:color w:val="000000"/>
        </w:rPr>
        <w:t xml:space="preserve"> 2-параграф. Бассейндерді дайындаушы, 2-разряд</w:t>
      </w:r>
    </w:p>
    <w:bookmarkEnd w:id="210"/>
    <w:bookmarkStart w:name="z213" w:id="211"/>
    <w:p>
      <w:pPr>
        <w:spacing w:after="0"/>
        <w:ind w:left="0"/>
        <w:jc w:val="both"/>
      </w:pPr>
      <w:r>
        <w:rPr>
          <w:rFonts w:ascii="Times New Roman"/>
          <w:b w:val="false"/>
          <w:i w:val="false"/>
          <w:color w:val="000000"/>
          <w:sz w:val="28"/>
        </w:rPr>
        <w:t xml:space="preserve">
      135. Жұмыс сипаттамасы: </w:t>
      </w:r>
    </w:p>
    <w:bookmarkEnd w:id="211"/>
    <w:p>
      <w:pPr>
        <w:spacing w:after="0"/>
        <w:ind w:left="0"/>
        <w:jc w:val="both"/>
      </w:pPr>
      <w:r>
        <w:rPr>
          <w:rFonts w:ascii="Times New Roman"/>
          <w:b w:val="false"/>
          <w:i w:val="false"/>
          <w:color w:val="000000"/>
          <w:sz w:val="28"/>
        </w:rPr>
        <w:t xml:space="preserve">
      тұндыру бассейндеріндегі тұз қабатын, сызық сала отырып квадраттарға бөліп белгілеу; </w:t>
      </w:r>
    </w:p>
    <w:p>
      <w:pPr>
        <w:spacing w:after="0"/>
        <w:ind w:left="0"/>
        <w:jc w:val="both"/>
      </w:pPr>
      <w:r>
        <w:rPr>
          <w:rFonts w:ascii="Times New Roman"/>
          <w:b w:val="false"/>
          <w:i w:val="false"/>
          <w:color w:val="000000"/>
          <w:sz w:val="28"/>
        </w:rPr>
        <w:t>
      бассейндердің ауданын ауанын анықтау.</w:t>
      </w:r>
    </w:p>
    <w:bookmarkStart w:name="z214" w:id="212"/>
    <w:p>
      <w:pPr>
        <w:spacing w:after="0"/>
        <w:ind w:left="0"/>
        <w:jc w:val="both"/>
      </w:pPr>
      <w:r>
        <w:rPr>
          <w:rFonts w:ascii="Times New Roman"/>
          <w:b w:val="false"/>
          <w:i w:val="false"/>
          <w:color w:val="000000"/>
          <w:sz w:val="28"/>
        </w:rPr>
        <w:t xml:space="preserve">
      136. Білуге тиіс: </w:t>
      </w:r>
    </w:p>
    <w:bookmarkEnd w:id="212"/>
    <w:p>
      <w:pPr>
        <w:spacing w:after="0"/>
        <w:ind w:left="0"/>
        <w:jc w:val="both"/>
      </w:pPr>
      <w:r>
        <w:rPr>
          <w:rFonts w:ascii="Times New Roman"/>
          <w:b w:val="false"/>
          <w:i w:val="false"/>
          <w:color w:val="000000"/>
          <w:sz w:val="28"/>
        </w:rPr>
        <w:t xml:space="preserve">
      тұзды киркалау тәртібі мен тәсілдері; </w:t>
      </w:r>
    </w:p>
    <w:p>
      <w:pPr>
        <w:spacing w:after="0"/>
        <w:ind w:left="0"/>
        <w:jc w:val="both"/>
      </w:pPr>
      <w:r>
        <w:rPr>
          <w:rFonts w:ascii="Times New Roman"/>
          <w:b w:val="false"/>
          <w:i w:val="false"/>
          <w:color w:val="000000"/>
          <w:sz w:val="28"/>
        </w:rPr>
        <w:t xml:space="preserve">
      түрлі геометриялық нысандағы аудандарды квадраттарға бөліп белгілеу және олардың ауданын анықтау тәртібі; </w:t>
      </w:r>
    </w:p>
    <w:p>
      <w:pPr>
        <w:spacing w:after="0"/>
        <w:ind w:left="0"/>
        <w:jc w:val="both"/>
      </w:pPr>
      <w:r>
        <w:rPr>
          <w:rFonts w:ascii="Times New Roman"/>
          <w:b w:val="false"/>
          <w:i w:val="false"/>
          <w:color w:val="000000"/>
          <w:sz w:val="28"/>
        </w:rPr>
        <w:t xml:space="preserve">
      өндірілетін тұздың және бассейн негізіндегі топырақтың механикалық қасиеттері. </w:t>
      </w:r>
    </w:p>
    <w:bookmarkStart w:name="z215" w:id="213"/>
    <w:p>
      <w:pPr>
        <w:spacing w:after="0"/>
        <w:ind w:left="0"/>
        <w:jc w:val="left"/>
      </w:pPr>
      <w:r>
        <w:rPr>
          <w:rFonts w:ascii="Times New Roman"/>
          <w:b/>
          <w:i w:val="false"/>
          <w:color w:val="000000"/>
        </w:rPr>
        <w:t xml:space="preserve"> 3-параграф. Бассейндерді дайындаушы, 3-разряд</w:t>
      </w:r>
    </w:p>
    <w:bookmarkEnd w:id="213"/>
    <w:bookmarkStart w:name="z216" w:id="214"/>
    <w:p>
      <w:pPr>
        <w:spacing w:after="0"/>
        <w:ind w:left="0"/>
        <w:jc w:val="both"/>
      </w:pPr>
      <w:r>
        <w:rPr>
          <w:rFonts w:ascii="Times New Roman"/>
          <w:b w:val="false"/>
          <w:i w:val="false"/>
          <w:color w:val="000000"/>
          <w:sz w:val="28"/>
        </w:rPr>
        <w:t xml:space="preserve">
      137. Жұмыс сипаттамасы: </w:t>
      </w:r>
    </w:p>
    <w:bookmarkEnd w:id="214"/>
    <w:p>
      <w:pPr>
        <w:spacing w:after="0"/>
        <w:ind w:left="0"/>
        <w:jc w:val="both"/>
      </w:pPr>
      <w:r>
        <w:rPr>
          <w:rFonts w:ascii="Times New Roman"/>
          <w:b w:val="false"/>
          <w:i w:val="false"/>
          <w:color w:val="000000"/>
          <w:sz w:val="28"/>
        </w:rPr>
        <w:t>
      тұндыру бассейнін тегістеу, жоспарлау және таптау;</w:t>
      </w:r>
    </w:p>
    <w:p>
      <w:pPr>
        <w:spacing w:after="0"/>
        <w:ind w:left="0"/>
        <w:jc w:val="both"/>
      </w:pPr>
      <w:r>
        <w:rPr>
          <w:rFonts w:ascii="Times New Roman"/>
          <w:b w:val="false"/>
          <w:i w:val="false"/>
          <w:color w:val="000000"/>
          <w:sz w:val="28"/>
        </w:rPr>
        <w:t>
      топырақты кесу, шылау кесектерін ұсату, түбін тегістеу, тұндыру бассейндеріндегі бұрыштарды таптау;</w:t>
      </w:r>
    </w:p>
    <w:p>
      <w:pPr>
        <w:spacing w:after="0"/>
        <w:ind w:left="0"/>
        <w:jc w:val="both"/>
      </w:pPr>
      <w:r>
        <w:rPr>
          <w:rFonts w:ascii="Times New Roman"/>
          <w:b w:val="false"/>
          <w:i w:val="false"/>
          <w:color w:val="000000"/>
          <w:sz w:val="28"/>
        </w:rPr>
        <w:t xml:space="preserve">
      кәсіпшілік құрылғыларын: арналарды, дамбалар мен шлюздерді қарау және жөндеу; </w:t>
      </w:r>
    </w:p>
    <w:p>
      <w:pPr>
        <w:spacing w:after="0"/>
        <w:ind w:left="0"/>
        <w:jc w:val="both"/>
      </w:pPr>
      <w:r>
        <w:rPr>
          <w:rFonts w:ascii="Times New Roman"/>
          <w:b w:val="false"/>
          <w:i w:val="false"/>
          <w:color w:val="000000"/>
          <w:sz w:val="28"/>
        </w:rPr>
        <w:t xml:space="preserve">
      құйма, дренажды және таратып бөлу арналарын тазарту. </w:t>
      </w:r>
    </w:p>
    <w:bookmarkStart w:name="z217" w:id="215"/>
    <w:p>
      <w:pPr>
        <w:spacing w:after="0"/>
        <w:ind w:left="0"/>
        <w:jc w:val="both"/>
      </w:pPr>
      <w:r>
        <w:rPr>
          <w:rFonts w:ascii="Times New Roman"/>
          <w:b w:val="false"/>
          <w:i w:val="false"/>
          <w:color w:val="000000"/>
          <w:sz w:val="28"/>
        </w:rPr>
        <w:t xml:space="preserve">
      138. Білуге тиіс: </w:t>
      </w:r>
    </w:p>
    <w:bookmarkEnd w:id="215"/>
    <w:p>
      <w:pPr>
        <w:spacing w:after="0"/>
        <w:ind w:left="0"/>
        <w:jc w:val="both"/>
      </w:pPr>
      <w:r>
        <w:rPr>
          <w:rFonts w:ascii="Times New Roman"/>
          <w:b w:val="false"/>
          <w:i w:val="false"/>
          <w:color w:val="000000"/>
          <w:sz w:val="28"/>
        </w:rPr>
        <w:t>
      кәсіпшілік құрылғылары мен қолмен таптауыштың құрылымы;</w:t>
      </w:r>
    </w:p>
    <w:p>
      <w:pPr>
        <w:spacing w:after="0"/>
        <w:ind w:left="0"/>
        <w:jc w:val="both"/>
      </w:pPr>
      <w:r>
        <w:rPr>
          <w:rFonts w:ascii="Times New Roman"/>
          <w:b w:val="false"/>
          <w:i w:val="false"/>
          <w:color w:val="000000"/>
          <w:sz w:val="28"/>
        </w:rPr>
        <w:t xml:space="preserve">
      таптауышты топыраққа батыруды реттеу тәсілдері; </w:t>
      </w:r>
    </w:p>
    <w:p>
      <w:pPr>
        <w:spacing w:after="0"/>
        <w:ind w:left="0"/>
        <w:jc w:val="both"/>
      </w:pPr>
      <w:r>
        <w:rPr>
          <w:rFonts w:ascii="Times New Roman"/>
          <w:b w:val="false"/>
          <w:i w:val="false"/>
          <w:color w:val="000000"/>
          <w:sz w:val="28"/>
        </w:rPr>
        <w:t xml:space="preserve">
      тұндыру бассейндерінің түбін жоспарлау және таптау тәсілдері мен тәртібі; </w:t>
      </w:r>
    </w:p>
    <w:p>
      <w:pPr>
        <w:spacing w:after="0"/>
        <w:ind w:left="0"/>
        <w:jc w:val="both"/>
      </w:pPr>
      <w:r>
        <w:rPr>
          <w:rFonts w:ascii="Times New Roman"/>
          <w:b w:val="false"/>
          <w:i w:val="false"/>
          <w:color w:val="000000"/>
          <w:sz w:val="28"/>
        </w:rPr>
        <w:t xml:space="preserve">
      бассейн бойынша жылжу тәсілдері. </w:t>
      </w:r>
    </w:p>
    <w:bookmarkStart w:name="z218" w:id="216"/>
    <w:p>
      <w:pPr>
        <w:spacing w:after="0"/>
        <w:ind w:left="0"/>
        <w:jc w:val="left"/>
      </w:pPr>
      <w:r>
        <w:rPr>
          <w:rFonts w:ascii="Times New Roman"/>
          <w:b/>
          <w:i w:val="false"/>
          <w:color w:val="000000"/>
        </w:rPr>
        <w:t xml:space="preserve"> 4-параграф. Бассейндерді дайындаушы, 4-разряд</w:t>
      </w:r>
    </w:p>
    <w:bookmarkEnd w:id="216"/>
    <w:bookmarkStart w:name="z219" w:id="217"/>
    <w:p>
      <w:pPr>
        <w:spacing w:after="0"/>
        <w:ind w:left="0"/>
        <w:jc w:val="both"/>
      </w:pPr>
      <w:r>
        <w:rPr>
          <w:rFonts w:ascii="Times New Roman"/>
          <w:b w:val="false"/>
          <w:i w:val="false"/>
          <w:color w:val="000000"/>
          <w:sz w:val="28"/>
        </w:rPr>
        <w:t>
      139. Жұмыс сипаттамасы:</w:t>
      </w:r>
    </w:p>
    <w:bookmarkEnd w:id="217"/>
    <w:p>
      <w:pPr>
        <w:spacing w:after="0"/>
        <w:ind w:left="0"/>
        <w:jc w:val="both"/>
      </w:pPr>
      <w:r>
        <w:rPr>
          <w:rFonts w:ascii="Times New Roman"/>
          <w:b w:val="false"/>
          <w:i w:val="false"/>
          <w:color w:val="000000"/>
          <w:sz w:val="28"/>
        </w:rPr>
        <w:t>
      тұздаманы олардың концентрациясына қарай дайындық бассейндеріне таратып бөлу;</w:t>
      </w:r>
    </w:p>
    <w:p>
      <w:pPr>
        <w:spacing w:after="0"/>
        <w:ind w:left="0"/>
        <w:jc w:val="both"/>
      </w:pPr>
      <w:r>
        <w:rPr>
          <w:rFonts w:ascii="Times New Roman"/>
          <w:b w:val="false"/>
          <w:i w:val="false"/>
          <w:color w:val="000000"/>
          <w:sz w:val="28"/>
        </w:rPr>
        <w:t>
      рапаны бассейндерінің ауданында беруге дайындау;</w:t>
      </w:r>
    </w:p>
    <w:p>
      <w:pPr>
        <w:spacing w:after="0"/>
        <w:ind w:left="0"/>
        <w:jc w:val="both"/>
      </w:pPr>
      <w:r>
        <w:rPr>
          <w:rFonts w:ascii="Times New Roman"/>
          <w:b w:val="false"/>
          <w:i w:val="false"/>
          <w:color w:val="000000"/>
          <w:sz w:val="28"/>
        </w:rPr>
        <w:t xml:space="preserve">
      тұндыру алаңынан тұздаманы, жаңбыр суын, оларды кейіннен көлге жібере отырып алу; </w:t>
      </w:r>
    </w:p>
    <w:p>
      <w:pPr>
        <w:spacing w:after="0"/>
        <w:ind w:left="0"/>
        <w:jc w:val="both"/>
      </w:pPr>
      <w:r>
        <w:rPr>
          <w:rFonts w:ascii="Times New Roman"/>
          <w:b w:val="false"/>
          <w:i w:val="false"/>
          <w:color w:val="000000"/>
          <w:sz w:val="28"/>
        </w:rPr>
        <w:t>
      тұздың, бромның, гипстің болуына қарай рапаның химиялық құрамын анықтау;</w:t>
      </w:r>
    </w:p>
    <w:p>
      <w:pPr>
        <w:spacing w:after="0"/>
        <w:ind w:left="0"/>
        <w:jc w:val="both"/>
      </w:pPr>
      <w:r>
        <w:rPr>
          <w:rFonts w:ascii="Times New Roman"/>
          <w:b w:val="false"/>
          <w:i w:val="false"/>
          <w:color w:val="000000"/>
          <w:sz w:val="28"/>
        </w:rPr>
        <w:t xml:space="preserve">
      рапаның концентрациясын анықтау. </w:t>
      </w:r>
    </w:p>
    <w:bookmarkStart w:name="z220" w:id="218"/>
    <w:p>
      <w:pPr>
        <w:spacing w:after="0"/>
        <w:ind w:left="0"/>
        <w:jc w:val="both"/>
      </w:pPr>
      <w:r>
        <w:rPr>
          <w:rFonts w:ascii="Times New Roman"/>
          <w:b w:val="false"/>
          <w:i w:val="false"/>
          <w:color w:val="000000"/>
          <w:sz w:val="28"/>
        </w:rPr>
        <w:t xml:space="preserve">
      140. Білуге тиіс: </w:t>
      </w:r>
    </w:p>
    <w:bookmarkEnd w:id="218"/>
    <w:p>
      <w:pPr>
        <w:spacing w:after="0"/>
        <w:ind w:left="0"/>
        <w:jc w:val="both"/>
      </w:pPr>
      <w:r>
        <w:rPr>
          <w:rFonts w:ascii="Times New Roman"/>
          <w:b w:val="false"/>
          <w:i w:val="false"/>
          <w:color w:val="000000"/>
          <w:sz w:val="28"/>
        </w:rPr>
        <w:t xml:space="preserve">
      тұндыру және дайындық бассейндерінің орналасуын, құрылымы мен нысаны; </w:t>
      </w:r>
    </w:p>
    <w:p>
      <w:pPr>
        <w:spacing w:after="0"/>
        <w:ind w:left="0"/>
        <w:jc w:val="both"/>
      </w:pPr>
      <w:r>
        <w:rPr>
          <w:rFonts w:ascii="Times New Roman"/>
          <w:b w:val="false"/>
          <w:i w:val="false"/>
          <w:color w:val="000000"/>
          <w:sz w:val="28"/>
        </w:rPr>
        <w:t xml:space="preserve">
      тұздың, бромның, гипстің болуына қарай рапаның химиялық құрамы; </w:t>
      </w:r>
    </w:p>
    <w:p>
      <w:pPr>
        <w:spacing w:after="0"/>
        <w:ind w:left="0"/>
        <w:jc w:val="both"/>
      </w:pPr>
      <w:r>
        <w:rPr>
          <w:rFonts w:ascii="Times New Roman"/>
          <w:b w:val="false"/>
          <w:i w:val="false"/>
          <w:color w:val="000000"/>
          <w:sz w:val="28"/>
        </w:rPr>
        <w:t>
      тұздаманың бассейндер бойынша жылжуы мен тұздама концентрациясын анықтау тәртібі.</w:t>
      </w:r>
    </w:p>
    <w:bookmarkStart w:name="z221" w:id="219"/>
    <w:p>
      <w:pPr>
        <w:spacing w:after="0"/>
        <w:ind w:left="0"/>
        <w:jc w:val="left"/>
      </w:pPr>
      <w:r>
        <w:rPr>
          <w:rFonts w:ascii="Times New Roman"/>
          <w:b/>
          <w:i w:val="false"/>
          <w:color w:val="000000"/>
        </w:rPr>
        <w:t xml:space="preserve"> 5-параграф. Вальцілі станоктардың машинисі, 2-разряд</w:t>
      </w:r>
    </w:p>
    <w:bookmarkEnd w:id="219"/>
    <w:bookmarkStart w:name="z222" w:id="220"/>
    <w:p>
      <w:pPr>
        <w:spacing w:after="0"/>
        <w:ind w:left="0"/>
        <w:jc w:val="both"/>
      </w:pPr>
      <w:r>
        <w:rPr>
          <w:rFonts w:ascii="Times New Roman"/>
          <w:b w:val="false"/>
          <w:i w:val="false"/>
          <w:color w:val="000000"/>
          <w:sz w:val="28"/>
        </w:rPr>
        <w:t>
      141. Жұмыс сипаттамасы:</w:t>
      </w:r>
    </w:p>
    <w:bookmarkEnd w:id="220"/>
    <w:p>
      <w:pPr>
        <w:spacing w:after="0"/>
        <w:ind w:left="0"/>
        <w:jc w:val="both"/>
      </w:pPr>
      <w:r>
        <w:rPr>
          <w:rFonts w:ascii="Times New Roman"/>
          <w:b w:val="false"/>
          <w:i w:val="false"/>
          <w:color w:val="000000"/>
          <w:sz w:val="28"/>
        </w:rPr>
        <w:t xml:space="preserve">
      тұзды вальцілі станоктардың бункеріне беру және басқа да ұнтақтау жабдығына беру және беруді реттеу; </w:t>
      </w:r>
    </w:p>
    <w:p>
      <w:pPr>
        <w:spacing w:after="0"/>
        <w:ind w:left="0"/>
        <w:jc w:val="both"/>
      </w:pPr>
      <w:r>
        <w:rPr>
          <w:rFonts w:ascii="Times New Roman"/>
          <w:b w:val="false"/>
          <w:i w:val="false"/>
          <w:color w:val="000000"/>
          <w:sz w:val="28"/>
        </w:rPr>
        <w:t>
      бункерді жабысқан тұздан тазарту;</w:t>
      </w:r>
    </w:p>
    <w:p>
      <w:pPr>
        <w:spacing w:after="0"/>
        <w:ind w:left="0"/>
        <w:jc w:val="both"/>
      </w:pPr>
      <w:r>
        <w:rPr>
          <w:rFonts w:ascii="Times New Roman"/>
          <w:b w:val="false"/>
          <w:i w:val="false"/>
          <w:color w:val="000000"/>
          <w:sz w:val="28"/>
        </w:rPr>
        <w:t xml:space="preserve">
      вальцілі станоктарды майлау; </w:t>
      </w:r>
    </w:p>
    <w:p>
      <w:pPr>
        <w:spacing w:after="0"/>
        <w:ind w:left="0"/>
        <w:jc w:val="both"/>
      </w:pPr>
      <w:r>
        <w:rPr>
          <w:rFonts w:ascii="Times New Roman"/>
          <w:b w:val="false"/>
          <w:i w:val="false"/>
          <w:color w:val="000000"/>
          <w:sz w:val="28"/>
        </w:rPr>
        <w:t xml:space="preserve">
      қызмет көрсететін жабдықты жөндеуге қатысу. </w:t>
      </w:r>
    </w:p>
    <w:bookmarkStart w:name="z223" w:id="221"/>
    <w:p>
      <w:pPr>
        <w:spacing w:after="0"/>
        <w:ind w:left="0"/>
        <w:jc w:val="both"/>
      </w:pPr>
      <w:r>
        <w:rPr>
          <w:rFonts w:ascii="Times New Roman"/>
          <w:b w:val="false"/>
          <w:i w:val="false"/>
          <w:color w:val="000000"/>
          <w:sz w:val="28"/>
        </w:rPr>
        <w:t xml:space="preserve">
      142. Білуге тиіс: </w:t>
      </w:r>
    </w:p>
    <w:bookmarkEnd w:id="221"/>
    <w:p>
      <w:pPr>
        <w:spacing w:after="0"/>
        <w:ind w:left="0"/>
        <w:jc w:val="both"/>
      </w:pPr>
      <w:r>
        <w:rPr>
          <w:rFonts w:ascii="Times New Roman"/>
          <w:b w:val="false"/>
          <w:i w:val="false"/>
          <w:color w:val="000000"/>
          <w:sz w:val="28"/>
        </w:rPr>
        <w:t xml:space="preserve">
      вальцілі станоктар мен қызмет көрсететін басқа да жабдықтың жұмыс принципі; </w:t>
      </w:r>
    </w:p>
    <w:p>
      <w:pPr>
        <w:spacing w:after="0"/>
        <w:ind w:left="0"/>
        <w:jc w:val="both"/>
      </w:pPr>
      <w:r>
        <w:rPr>
          <w:rFonts w:ascii="Times New Roman"/>
          <w:b w:val="false"/>
          <w:i w:val="false"/>
          <w:color w:val="000000"/>
          <w:sz w:val="28"/>
        </w:rPr>
        <w:t xml:space="preserve">
      қосу аппаратурасын басқару тәртібі; </w:t>
      </w:r>
    </w:p>
    <w:p>
      <w:pPr>
        <w:spacing w:after="0"/>
        <w:ind w:left="0"/>
        <w:jc w:val="both"/>
      </w:pPr>
      <w:r>
        <w:rPr>
          <w:rFonts w:ascii="Times New Roman"/>
          <w:b w:val="false"/>
          <w:i w:val="false"/>
          <w:color w:val="000000"/>
          <w:sz w:val="28"/>
        </w:rPr>
        <w:t xml:space="preserve">
      тұздың шөгу себептерін және оны алдын алу тәсілдері; </w:t>
      </w:r>
    </w:p>
    <w:p>
      <w:pPr>
        <w:spacing w:after="0"/>
        <w:ind w:left="0"/>
        <w:jc w:val="both"/>
      </w:pPr>
      <w:r>
        <w:rPr>
          <w:rFonts w:ascii="Times New Roman"/>
          <w:b w:val="false"/>
          <w:i w:val="false"/>
          <w:color w:val="000000"/>
          <w:sz w:val="28"/>
        </w:rPr>
        <w:t>
      майлау режимінің параметрлерімен қолданылатын жағармай материалдары.</w:t>
      </w:r>
    </w:p>
    <w:bookmarkStart w:name="z224" w:id="222"/>
    <w:p>
      <w:pPr>
        <w:spacing w:after="0"/>
        <w:ind w:left="0"/>
        <w:jc w:val="left"/>
      </w:pPr>
      <w:r>
        <w:rPr>
          <w:rFonts w:ascii="Times New Roman"/>
          <w:b/>
          <w:i w:val="false"/>
          <w:color w:val="000000"/>
        </w:rPr>
        <w:t xml:space="preserve"> 6-параграф. Вальцілі станоктардың машинисі, 3-разряд</w:t>
      </w:r>
    </w:p>
    <w:bookmarkEnd w:id="222"/>
    <w:bookmarkStart w:name="z225" w:id="223"/>
    <w:p>
      <w:pPr>
        <w:spacing w:after="0"/>
        <w:ind w:left="0"/>
        <w:jc w:val="both"/>
      </w:pPr>
      <w:r>
        <w:rPr>
          <w:rFonts w:ascii="Times New Roman"/>
          <w:b w:val="false"/>
          <w:i w:val="false"/>
          <w:color w:val="000000"/>
          <w:sz w:val="28"/>
        </w:rPr>
        <w:t xml:space="preserve">
      143. Жұмыс сипаттамасы: </w:t>
      </w:r>
    </w:p>
    <w:bookmarkEnd w:id="223"/>
    <w:p>
      <w:pPr>
        <w:spacing w:after="0"/>
        <w:ind w:left="0"/>
        <w:jc w:val="both"/>
      </w:pPr>
      <w:r>
        <w:rPr>
          <w:rFonts w:ascii="Times New Roman"/>
          <w:b w:val="false"/>
          <w:i w:val="false"/>
          <w:color w:val="000000"/>
          <w:sz w:val="28"/>
        </w:rPr>
        <w:t xml:space="preserve">
      тұзды вальцілі станоктарда ұнтақтау процесін біліктілігі анағұрлым жоғары вальцылаушының басшылығымен жүргізу; </w:t>
      </w:r>
    </w:p>
    <w:p>
      <w:pPr>
        <w:spacing w:after="0"/>
        <w:ind w:left="0"/>
        <w:jc w:val="both"/>
      </w:pPr>
      <w:r>
        <w:rPr>
          <w:rFonts w:ascii="Times New Roman"/>
          <w:b w:val="false"/>
          <w:i w:val="false"/>
          <w:color w:val="000000"/>
          <w:sz w:val="28"/>
        </w:rPr>
        <w:t>
      тұздың валкаларға үздіксіз және біркелкі түсуін қамтамасыз ету;</w:t>
      </w:r>
    </w:p>
    <w:p>
      <w:pPr>
        <w:spacing w:after="0"/>
        <w:ind w:left="0"/>
        <w:jc w:val="both"/>
      </w:pPr>
      <w:r>
        <w:rPr>
          <w:rFonts w:ascii="Times New Roman"/>
          <w:b w:val="false"/>
          <w:i w:val="false"/>
          <w:color w:val="000000"/>
          <w:sz w:val="28"/>
        </w:rPr>
        <w:t>
      вальцілі станоктардың жұмыс органдары саңылауларының шамасын тұз ұнтақтау нөміріне сәйкес реттеу;</w:t>
      </w:r>
    </w:p>
    <w:p>
      <w:pPr>
        <w:spacing w:after="0"/>
        <w:ind w:left="0"/>
        <w:jc w:val="both"/>
      </w:pPr>
      <w:r>
        <w:rPr>
          <w:rFonts w:ascii="Times New Roman"/>
          <w:b w:val="false"/>
          <w:i w:val="false"/>
          <w:color w:val="000000"/>
          <w:sz w:val="28"/>
        </w:rPr>
        <w:t xml:space="preserve">
      тұздан метал заттарды алу; </w:t>
      </w:r>
    </w:p>
    <w:p>
      <w:pPr>
        <w:spacing w:after="0"/>
        <w:ind w:left="0"/>
        <w:jc w:val="both"/>
      </w:pPr>
      <w:r>
        <w:rPr>
          <w:rFonts w:ascii="Times New Roman"/>
          <w:b w:val="false"/>
          <w:i w:val="false"/>
          <w:color w:val="000000"/>
          <w:sz w:val="28"/>
        </w:rPr>
        <w:t xml:space="preserve">
      тұзды тозаңсыздандыру; </w:t>
      </w:r>
    </w:p>
    <w:p>
      <w:pPr>
        <w:spacing w:after="0"/>
        <w:ind w:left="0"/>
        <w:jc w:val="both"/>
      </w:pPr>
      <w:r>
        <w:rPr>
          <w:rFonts w:ascii="Times New Roman"/>
          <w:b w:val="false"/>
          <w:i w:val="false"/>
          <w:color w:val="000000"/>
          <w:sz w:val="28"/>
        </w:rPr>
        <w:t xml:space="preserve">
      бункерді, ауа құбырларын тазарту; </w:t>
      </w:r>
    </w:p>
    <w:p>
      <w:pPr>
        <w:spacing w:after="0"/>
        <w:ind w:left="0"/>
        <w:jc w:val="both"/>
      </w:pPr>
      <w:r>
        <w:rPr>
          <w:rFonts w:ascii="Times New Roman"/>
          <w:b w:val="false"/>
          <w:i w:val="false"/>
          <w:color w:val="000000"/>
          <w:sz w:val="28"/>
        </w:rPr>
        <w:t xml:space="preserve">
      вальцілі станоктардың, электр магнитті сепараторлардың, ауа құбырларының белгіленген жұмыс режимін реттеу, олардың дұрыс жұмыс істеуін қадағалау; </w:t>
      </w:r>
    </w:p>
    <w:p>
      <w:pPr>
        <w:spacing w:after="0"/>
        <w:ind w:left="0"/>
        <w:jc w:val="both"/>
      </w:pPr>
      <w:r>
        <w:rPr>
          <w:rFonts w:ascii="Times New Roman"/>
          <w:b w:val="false"/>
          <w:i w:val="false"/>
          <w:color w:val="000000"/>
          <w:sz w:val="28"/>
        </w:rPr>
        <w:t xml:space="preserve">
      қызмет көрсететін жабдықтың ұсақ ақауларын жоюға қатысу. </w:t>
      </w:r>
    </w:p>
    <w:bookmarkStart w:name="z226" w:id="224"/>
    <w:p>
      <w:pPr>
        <w:spacing w:after="0"/>
        <w:ind w:left="0"/>
        <w:jc w:val="both"/>
      </w:pPr>
      <w:r>
        <w:rPr>
          <w:rFonts w:ascii="Times New Roman"/>
          <w:b w:val="false"/>
          <w:i w:val="false"/>
          <w:color w:val="000000"/>
          <w:sz w:val="28"/>
        </w:rPr>
        <w:t xml:space="preserve">
      144. Білуге тиіс: </w:t>
      </w:r>
    </w:p>
    <w:bookmarkEnd w:id="224"/>
    <w:p>
      <w:pPr>
        <w:spacing w:after="0"/>
        <w:ind w:left="0"/>
        <w:jc w:val="both"/>
      </w:pPr>
      <w:r>
        <w:rPr>
          <w:rFonts w:ascii="Times New Roman"/>
          <w:b w:val="false"/>
          <w:i w:val="false"/>
          <w:color w:val="000000"/>
          <w:sz w:val="28"/>
        </w:rPr>
        <w:t xml:space="preserve">
      вальцілі станоктар мен қызмет көрсететін басқа да жабдықтың құрылымы; </w:t>
      </w:r>
    </w:p>
    <w:p>
      <w:pPr>
        <w:spacing w:after="0"/>
        <w:ind w:left="0"/>
        <w:jc w:val="both"/>
      </w:pPr>
      <w:r>
        <w:rPr>
          <w:rFonts w:ascii="Times New Roman"/>
          <w:b w:val="false"/>
          <w:i w:val="false"/>
          <w:color w:val="000000"/>
          <w:sz w:val="28"/>
        </w:rPr>
        <w:t xml:space="preserve">
      тұз ұнтақтаудың түрлері мен нөмірі; </w:t>
      </w:r>
    </w:p>
    <w:p>
      <w:pPr>
        <w:spacing w:after="0"/>
        <w:ind w:left="0"/>
        <w:jc w:val="both"/>
      </w:pPr>
      <w:r>
        <w:rPr>
          <w:rFonts w:ascii="Times New Roman"/>
          <w:b w:val="false"/>
          <w:i w:val="false"/>
          <w:color w:val="000000"/>
          <w:sz w:val="28"/>
        </w:rPr>
        <w:t>
      вальцілі станоктардың қалған жабдық жұмысына өзара байланысы;</w:t>
      </w:r>
    </w:p>
    <w:p>
      <w:pPr>
        <w:spacing w:after="0"/>
        <w:ind w:left="0"/>
        <w:jc w:val="both"/>
      </w:pPr>
      <w:r>
        <w:rPr>
          <w:rFonts w:ascii="Times New Roman"/>
          <w:b w:val="false"/>
          <w:i w:val="false"/>
          <w:color w:val="000000"/>
          <w:sz w:val="28"/>
        </w:rPr>
        <w:t xml:space="preserve">
      слесарьлық іс. </w:t>
      </w:r>
    </w:p>
    <w:bookmarkStart w:name="z227" w:id="225"/>
    <w:p>
      <w:pPr>
        <w:spacing w:after="0"/>
        <w:ind w:left="0"/>
        <w:jc w:val="left"/>
      </w:pPr>
      <w:r>
        <w:rPr>
          <w:rFonts w:ascii="Times New Roman"/>
          <w:b/>
          <w:i w:val="false"/>
          <w:color w:val="000000"/>
        </w:rPr>
        <w:t xml:space="preserve"> 7-параграф. Вальцілі станоктардың машинисі, 4-разряд</w:t>
      </w:r>
    </w:p>
    <w:bookmarkEnd w:id="225"/>
    <w:bookmarkStart w:name="z228" w:id="226"/>
    <w:p>
      <w:pPr>
        <w:spacing w:after="0"/>
        <w:ind w:left="0"/>
        <w:jc w:val="both"/>
      </w:pPr>
      <w:r>
        <w:rPr>
          <w:rFonts w:ascii="Times New Roman"/>
          <w:b w:val="false"/>
          <w:i w:val="false"/>
          <w:color w:val="000000"/>
          <w:sz w:val="28"/>
        </w:rPr>
        <w:t xml:space="preserve">
      145. Жұмыс сипаттамасы: </w:t>
      </w:r>
    </w:p>
    <w:bookmarkEnd w:id="226"/>
    <w:p>
      <w:pPr>
        <w:spacing w:after="0"/>
        <w:ind w:left="0"/>
        <w:jc w:val="both"/>
      </w:pPr>
      <w:r>
        <w:rPr>
          <w:rFonts w:ascii="Times New Roman"/>
          <w:b w:val="false"/>
          <w:i w:val="false"/>
          <w:color w:val="000000"/>
          <w:sz w:val="28"/>
        </w:rPr>
        <w:t xml:space="preserve">
      тұзды түрлі конструкциядағы вальцілі станоктарда ұнтақтау процесін жүргізу; </w:t>
      </w:r>
    </w:p>
    <w:p>
      <w:pPr>
        <w:spacing w:after="0"/>
        <w:ind w:left="0"/>
        <w:jc w:val="both"/>
      </w:pPr>
      <w:r>
        <w:rPr>
          <w:rFonts w:ascii="Times New Roman"/>
          <w:b w:val="false"/>
          <w:i w:val="false"/>
          <w:color w:val="000000"/>
          <w:sz w:val="28"/>
        </w:rPr>
        <w:t xml:space="preserve">
      вальцілі станоктардың, тежегіш және қосу құрылғыларының, валкалардың арасын ашу механизмінің, тасымалдау коммуникациялары мен бақылау-өлшеу аспаптарының техникалық жарамдылығын тексеру және жұмысқа дайындау; </w:t>
      </w:r>
    </w:p>
    <w:p>
      <w:pPr>
        <w:spacing w:after="0"/>
        <w:ind w:left="0"/>
        <w:jc w:val="both"/>
      </w:pPr>
      <w:r>
        <w:rPr>
          <w:rFonts w:ascii="Times New Roman"/>
          <w:b w:val="false"/>
          <w:i w:val="false"/>
          <w:color w:val="000000"/>
          <w:sz w:val="28"/>
        </w:rPr>
        <w:t>
      тұздың валкаларға үздіксіз және біркелкі түсуін қамтамасыз ету;</w:t>
      </w:r>
    </w:p>
    <w:p>
      <w:pPr>
        <w:spacing w:after="0"/>
        <w:ind w:left="0"/>
        <w:jc w:val="both"/>
      </w:pPr>
      <w:r>
        <w:rPr>
          <w:rFonts w:ascii="Times New Roman"/>
          <w:b w:val="false"/>
          <w:i w:val="false"/>
          <w:color w:val="000000"/>
          <w:sz w:val="28"/>
        </w:rPr>
        <w:t xml:space="preserve">
      белгіленген ұнтақтау режимінің орындалуын, өңделетін тұз сапасын аспаптардың көрсеткіштері, елек талдауы нәтижелері бойынша және көзбен бақылау; </w:t>
      </w:r>
    </w:p>
    <w:p>
      <w:pPr>
        <w:spacing w:after="0"/>
        <w:ind w:left="0"/>
        <w:jc w:val="both"/>
      </w:pPr>
      <w:r>
        <w:rPr>
          <w:rFonts w:ascii="Times New Roman"/>
          <w:b w:val="false"/>
          <w:i w:val="false"/>
          <w:color w:val="000000"/>
          <w:sz w:val="28"/>
        </w:rPr>
        <w:t xml:space="preserve">
      вальцылар мен редуктордағы подшипниктердің температурасын бақылау, майлау және жабдықты ұсақ жөндеу; </w:t>
      </w:r>
    </w:p>
    <w:p>
      <w:pPr>
        <w:spacing w:after="0"/>
        <w:ind w:left="0"/>
        <w:jc w:val="both"/>
      </w:pPr>
      <w:r>
        <w:rPr>
          <w:rFonts w:ascii="Times New Roman"/>
          <w:b w:val="false"/>
          <w:i w:val="false"/>
          <w:color w:val="000000"/>
          <w:sz w:val="28"/>
        </w:rPr>
        <w:t>
      аспирационды жүйені қосу және тоқтату, оны жұмыс уақытында көзбен қарау;</w:t>
      </w:r>
    </w:p>
    <w:p>
      <w:pPr>
        <w:spacing w:after="0"/>
        <w:ind w:left="0"/>
        <w:jc w:val="both"/>
      </w:pPr>
      <w:r>
        <w:rPr>
          <w:rFonts w:ascii="Times New Roman"/>
          <w:b w:val="false"/>
          <w:i w:val="false"/>
          <w:color w:val="000000"/>
          <w:sz w:val="28"/>
        </w:rPr>
        <w:t xml:space="preserve">
      қарау люктарын тексеру. </w:t>
      </w:r>
    </w:p>
    <w:bookmarkStart w:name="z229" w:id="227"/>
    <w:p>
      <w:pPr>
        <w:spacing w:after="0"/>
        <w:ind w:left="0"/>
        <w:jc w:val="both"/>
      </w:pPr>
      <w:r>
        <w:rPr>
          <w:rFonts w:ascii="Times New Roman"/>
          <w:b w:val="false"/>
          <w:i w:val="false"/>
          <w:color w:val="000000"/>
          <w:sz w:val="28"/>
        </w:rPr>
        <w:t xml:space="preserve">
      146. Білуге тиіс: </w:t>
      </w:r>
    </w:p>
    <w:bookmarkEnd w:id="227"/>
    <w:p>
      <w:pPr>
        <w:spacing w:after="0"/>
        <w:ind w:left="0"/>
        <w:jc w:val="both"/>
      </w:pPr>
      <w:r>
        <w:rPr>
          <w:rFonts w:ascii="Times New Roman"/>
          <w:b w:val="false"/>
          <w:i w:val="false"/>
          <w:color w:val="000000"/>
          <w:sz w:val="28"/>
        </w:rPr>
        <w:t xml:space="preserve">
      қызмет көрсететін басқа да жабдықтың, блоктаушы және қосу құрылғыларының құрылымы, техникалық сипаттамасы; </w:t>
      </w:r>
    </w:p>
    <w:p>
      <w:pPr>
        <w:spacing w:after="0"/>
        <w:ind w:left="0"/>
        <w:jc w:val="both"/>
      </w:pPr>
      <w:r>
        <w:rPr>
          <w:rFonts w:ascii="Times New Roman"/>
          <w:b w:val="false"/>
          <w:i w:val="false"/>
          <w:color w:val="000000"/>
          <w:sz w:val="28"/>
        </w:rPr>
        <w:t xml:space="preserve">
      вальцілі станоктарды қосу және белгіленген ұнтақтау режиміне сәйкес жұмысын реттеу тәртібі; </w:t>
      </w:r>
    </w:p>
    <w:p>
      <w:pPr>
        <w:spacing w:after="0"/>
        <w:ind w:left="0"/>
        <w:jc w:val="both"/>
      </w:pPr>
      <w:r>
        <w:rPr>
          <w:rFonts w:ascii="Times New Roman"/>
          <w:b w:val="false"/>
          <w:i w:val="false"/>
          <w:color w:val="000000"/>
          <w:sz w:val="28"/>
        </w:rPr>
        <w:t xml:space="preserve">
      тұз ұнтақтау технологиясының мәні; </w:t>
      </w:r>
    </w:p>
    <w:p>
      <w:pPr>
        <w:spacing w:after="0"/>
        <w:ind w:left="0"/>
        <w:jc w:val="both"/>
      </w:pPr>
      <w:r>
        <w:rPr>
          <w:rFonts w:ascii="Times New Roman"/>
          <w:b w:val="false"/>
          <w:i w:val="false"/>
          <w:color w:val="000000"/>
          <w:sz w:val="28"/>
        </w:rPr>
        <w:t xml:space="preserve">
      ұнтақталған тұздың гранулометриялық құрамы; </w:t>
      </w:r>
    </w:p>
    <w:p>
      <w:pPr>
        <w:spacing w:after="0"/>
        <w:ind w:left="0"/>
        <w:jc w:val="both"/>
      </w:pPr>
      <w:r>
        <w:rPr>
          <w:rFonts w:ascii="Times New Roman"/>
          <w:b w:val="false"/>
          <w:i w:val="false"/>
          <w:color w:val="000000"/>
          <w:sz w:val="28"/>
        </w:rPr>
        <w:t xml:space="preserve">
      жабдық жұмысында ақаулардың пайда болу себептерін және оларды жою тәсілдері; </w:t>
      </w:r>
    </w:p>
    <w:p>
      <w:pPr>
        <w:spacing w:after="0"/>
        <w:ind w:left="0"/>
        <w:jc w:val="both"/>
      </w:pPr>
      <w:r>
        <w:rPr>
          <w:rFonts w:ascii="Times New Roman"/>
          <w:b w:val="false"/>
          <w:i w:val="false"/>
          <w:color w:val="000000"/>
          <w:sz w:val="28"/>
        </w:rPr>
        <w:t xml:space="preserve">
      ұнтақталған материалға қойылатын талаптар. </w:t>
      </w:r>
    </w:p>
    <w:bookmarkStart w:name="z230" w:id="228"/>
    <w:p>
      <w:pPr>
        <w:spacing w:after="0"/>
        <w:ind w:left="0"/>
        <w:jc w:val="left"/>
      </w:pPr>
      <w:r>
        <w:rPr>
          <w:rFonts w:ascii="Times New Roman"/>
          <w:b/>
          <w:i w:val="false"/>
          <w:color w:val="000000"/>
        </w:rPr>
        <w:t xml:space="preserve"> 8-параграф. Көлде тұз өндіру агрегаттарының машинисі, 3-разряд</w:t>
      </w:r>
    </w:p>
    <w:bookmarkEnd w:id="228"/>
    <w:bookmarkStart w:name="z231" w:id="229"/>
    <w:p>
      <w:pPr>
        <w:spacing w:after="0"/>
        <w:ind w:left="0"/>
        <w:jc w:val="both"/>
      </w:pPr>
      <w:r>
        <w:rPr>
          <w:rFonts w:ascii="Times New Roman"/>
          <w:b w:val="false"/>
          <w:i w:val="false"/>
          <w:color w:val="000000"/>
          <w:sz w:val="28"/>
        </w:rPr>
        <w:t xml:space="preserve">
      147. Жұмыс сипаттамасы: </w:t>
      </w:r>
    </w:p>
    <w:bookmarkEnd w:id="229"/>
    <w:p>
      <w:pPr>
        <w:spacing w:after="0"/>
        <w:ind w:left="0"/>
        <w:jc w:val="both"/>
      </w:pPr>
      <w:r>
        <w:rPr>
          <w:rFonts w:ascii="Times New Roman"/>
          <w:b w:val="false"/>
          <w:i w:val="false"/>
          <w:color w:val="000000"/>
          <w:sz w:val="28"/>
        </w:rPr>
        <w:t xml:space="preserve">
      көлде тұз мен тұз блоктарын өндіру жөніндегі операцияларды орындауға қатысу; </w:t>
      </w:r>
    </w:p>
    <w:p>
      <w:pPr>
        <w:spacing w:after="0"/>
        <w:ind w:left="0"/>
        <w:jc w:val="both"/>
      </w:pPr>
      <w:r>
        <w:rPr>
          <w:rFonts w:ascii="Times New Roman"/>
          <w:b w:val="false"/>
          <w:i w:val="false"/>
          <w:color w:val="000000"/>
          <w:sz w:val="28"/>
        </w:rPr>
        <w:t xml:space="preserve">
      бактарды жанар-жағармай материалдарымен, сумен толтыру және оларды қызмет көрсететін жабдықтарға тасымалдау; </w:t>
      </w:r>
    </w:p>
    <w:p>
      <w:pPr>
        <w:spacing w:after="0"/>
        <w:ind w:left="0"/>
        <w:jc w:val="both"/>
      </w:pPr>
      <w:r>
        <w:rPr>
          <w:rFonts w:ascii="Times New Roman"/>
          <w:b w:val="false"/>
          <w:i w:val="false"/>
          <w:color w:val="000000"/>
          <w:sz w:val="28"/>
        </w:rPr>
        <w:t xml:space="preserve">
      жанар-жағармай материалдарын, суды тұз өндіру жөніндегі құю бактарына қайта айдау кезінде насос қондырғыларына қызмет көрсету; </w:t>
      </w:r>
    </w:p>
    <w:p>
      <w:pPr>
        <w:spacing w:after="0"/>
        <w:ind w:left="0"/>
        <w:jc w:val="both"/>
      </w:pPr>
      <w:r>
        <w:rPr>
          <w:rFonts w:ascii="Times New Roman"/>
          <w:b w:val="false"/>
          <w:i w:val="false"/>
          <w:color w:val="000000"/>
          <w:sz w:val="28"/>
        </w:rPr>
        <w:t xml:space="preserve">
      шлангтарды, тросты тасу; </w:t>
      </w:r>
    </w:p>
    <w:p>
      <w:pPr>
        <w:spacing w:after="0"/>
        <w:ind w:left="0"/>
        <w:jc w:val="both"/>
      </w:pPr>
      <w:r>
        <w:rPr>
          <w:rFonts w:ascii="Times New Roman"/>
          <w:b w:val="false"/>
          <w:i w:val="false"/>
          <w:color w:val="000000"/>
          <w:sz w:val="28"/>
        </w:rPr>
        <w:t xml:space="preserve">
      тросты қозғау кезінде, оны теміржол вагоны рамасына немесе рельске ілмектеу; </w:t>
      </w:r>
    </w:p>
    <w:p>
      <w:pPr>
        <w:spacing w:after="0"/>
        <w:ind w:left="0"/>
        <w:jc w:val="both"/>
      </w:pPr>
      <w:r>
        <w:rPr>
          <w:rFonts w:ascii="Times New Roman"/>
          <w:b w:val="false"/>
          <w:i w:val="false"/>
          <w:color w:val="000000"/>
          <w:sz w:val="28"/>
        </w:rPr>
        <w:t xml:space="preserve">
      тұз өндіру жөніндегі агрегаттарды жұмысқа дайындау; </w:t>
      </w:r>
    </w:p>
    <w:p>
      <w:pPr>
        <w:spacing w:after="0"/>
        <w:ind w:left="0"/>
        <w:jc w:val="both"/>
      </w:pPr>
      <w:r>
        <w:rPr>
          <w:rFonts w:ascii="Times New Roman"/>
          <w:b w:val="false"/>
          <w:i w:val="false"/>
          <w:color w:val="000000"/>
          <w:sz w:val="28"/>
        </w:rPr>
        <w:t xml:space="preserve">
      қызмет көрсететін жабдықты жөндеуге қатысу. </w:t>
      </w:r>
    </w:p>
    <w:bookmarkStart w:name="z232" w:id="230"/>
    <w:p>
      <w:pPr>
        <w:spacing w:after="0"/>
        <w:ind w:left="0"/>
        <w:jc w:val="both"/>
      </w:pPr>
      <w:r>
        <w:rPr>
          <w:rFonts w:ascii="Times New Roman"/>
          <w:b w:val="false"/>
          <w:i w:val="false"/>
          <w:color w:val="000000"/>
          <w:sz w:val="28"/>
        </w:rPr>
        <w:t xml:space="preserve">
      148. Білуге тиіс: </w:t>
      </w:r>
    </w:p>
    <w:bookmarkEnd w:id="230"/>
    <w:p>
      <w:pPr>
        <w:spacing w:after="0"/>
        <w:ind w:left="0"/>
        <w:jc w:val="both"/>
      </w:pPr>
      <w:r>
        <w:rPr>
          <w:rFonts w:ascii="Times New Roman"/>
          <w:b w:val="false"/>
          <w:i w:val="false"/>
          <w:color w:val="000000"/>
          <w:sz w:val="28"/>
        </w:rPr>
        <w:t xml:space="preserve">
      қызмет көрсететін машиналар мен насос қондырғыларының жекелеген тораптарының құрылымы мен жұмыс принципі; </w:t>
      </w:r>
    </w:p>
    <w:p>
      <w:pPr>
        <w:spacing w:after="0"/>
        <w:ind w:left="0"/>
        <w:jc w:val="both"/>
      </w:pPr>
      <w:r>
        <w:rPr>
          <w:rFonts w:ascii="Times New Roman"/>
          <w:b w:val="false"/>
          <w:i w:val="false"/>
          <w:color w:val="000000"/>
          <w:sz w:val="28"/>
        </w:rPr>
        <w:t xml:space="preserve">
      көлдегі темір жолдарына қойылатын техникалық талаптар; </w:t>
      </w:r>
    </w:p>
    <w:p>
      <w:pPr>
        <w:spacing w:after="0"/>
        <w:ind w:left="0"/>
        <w:jc w:val="both"/>
      </w:pPr>
      <w:r>
        <w:rPr>
          <w:rFonts w:ascii="Times New Roman"/>
          <w:b w:val="false"/>
          <w:i w:val="false"/>
          <w:color w:val="000000"/>
          <w:sz w:val="28"/>
        </w:rPr>
        <w:t xml:space="preserve">
      жанар-жағармай материалдарының шығыс нормаларын, олардың маркалары мен қасиеттері; </w:t>
      </w:r>
    </w:p>
    <w:p>
      <w:pPr>
        <w:spacing w:after="0"/>
        <w:ind w:left="0"/>
        <w:jc w:val="both"/>
      </w:pPr>
      <w:r>
        <w:rPr>
          <w:rFonts w:ascii="Times New Roman"/>
          <w:b w:val="false"/>
          <w:i w:val="false"/>
          <w:color w:val="000000"/>
          <w:sz w:val="28"/>
        </w:rPr>
        <w:t xml:space="preserve">
      майлау жүйесі. </w:t>
      </w:r>
    </w:p>
    <w:bookmarkStart w:name="z233" w:id="231"/>
    <w:p>
      <w:pPr>
        <w:spacing w:after="0"/>
        <w:ind w:left="0"/>
        <w:jc w:val="left"/>
      </w:pPr>
      <w:r>
        <w:rPr>
          <w:rFonts w:ascii="Times New Roman"/>
          <w:b/>
          <w:i w:val="false"/>
          <w:color w:val="000000"/>
        </w:rPr>
        <w:t xml:space="preserve"> 9-параграф. Көлде тұз өндіру агрегаттарының машинисі, 5-разряд</w:t>
      </w:r>
    </w:p>
    <w:bookmarkEnd w:id="231"/>
    <w:bookmarkStart w:name="z234" w:id="232"/>
    <w:p>
      <w:pPr>
        <w:spacing w:after="0"/>
        <w:ind w:left="0"/>
        <w:jc w:val="both"/>
      </w:pPr>
      <w:r>
        <w:rPr>
          <w:rFonts w:ascii="Times New Roman"/>
          <w:b w:val="false"/>
          <w:i w:val="false"/>
          <w:color w:val="000000"/>
          <w:sz w:val="28"/>
        </w:rPr>
        <w:t xml:space="preserve">
      149. Жұмыс сипаттамасы: </w:t>
      </w:r>
    </w:p>
    <w:bookmarkEnd w:id="232"/>
    <w:p>
      <w:pPr>
        <w:spacing w:after="0"/>
        <w:ind w:left="0"/>
        <w:jc w:val="both"/>
      </w:pPr>
      <w:r>
        <w:rPr>
          <w:rFonts w:ascii="Times New Roman"/>
          <w:b w:val="false"/>
          <w:i w:val="false"/>
          <w:color w:val="000000"/>
          <w:sz w:val="28"/>
        </w:rPr>
        <w:t xml:space="preserve">
      көлде тұз мен тұз блоктарын өндіру жөніндегі операцияларды орындау: тұз мен тұз блоктарын тасымалдау құралдарына тиеу, маневр жұмыстарын атқару, көлдегі темір жолдарын жылжытып ауыстыру, тұзды үю және үйінділерді жұмыстау; </w:t>
      </w:r>
    </w:p>
    <w:p>
      <w:pPr>
        <w:spacing w:after="0"/>
        <w:ind w:left="0"/>
        <w:jc w:val="both"/>
      </w:pPr>
      <w:r>
        <w:rPr>
          <w:rFonts w:ascii="Times New Roman"/>
          <w:b w:val="false"/>
          <w:i w:val="false"/>
          <w:color w:val="000000"/>
          <w:sz w:val="28"/>
        </w:rPr>
        <w:t>
      көлдің бетін тұз шөгіндісінен, құм мен тұз блогы сынықтарынан тазарту;</w:t>
      </w:r>
    </w:p>
    <w:p>
      <w:pPr>
        <w:spacing w:after="0"/>
        <w:ind w:left="0"/>
        <w:jc w:val="both"/>
      </w:pPr>
      <w:r>
        <w:rPr>
          <w:rFonts w:ascii="Times New Roman"/>
          <w:b w:val="false"/>
          <w:i w:val="false"/>
          <w:color w:val="000000"/>
          <w:sz w:val="28"/>
        </w:rPr>
        <w:t xml:space="preserve">
      тұз блоктарын өндіру кезінде шықпа және кірме жұмыс траншеяларының бетін тазарту; </w:t>
      </w:r>
    </w:p>
    <w:p>
      <w:pPr>
        <w:spacing w:after="0"/>
        <w:ind w:left="0"/>
        <w:jc w:val="both"/>
      </w:pPr>
      <w:r>
        <w:rPr>
          <w:rFonts w:ascii="Times New Roman"/>
          <w:b w:val="false"/>
          <w:i w:val="false"/>
          <w:color w:val="000000"/>
          <w:sz w:val="28"/>
        </w:rPr>
        <w:t xml:space="preserve">
      қызмет көрсететін жабдықтың жұмысындағы ақауларды анықтау және жою. </w:t>
      </w:r>
    </w:p>
    <w:bookmarkStart w:name="z235" w:id="233"/>
    <w:p>
      <w:pPr>
        <w:spacing w:after="0"/>
        <w:ind w:left="0"/>
        <w:jc w:val="both"/>
      </w:pPr>
      <w:r>
        <w:rPr>
          <w:rFonts w:ascii="Times New Roman"/>
          <w:b w:val="false"/>
          <w:i w:val="false"/>
          <w:color w:val="000000"/>
          <w:sz w:val="28"/>
        </w:rPr>
        <w:t xml:space="preserve">
      150. Білуге тиіс: </w:t>
      </w:r>
    </w:p>
    <w:bookmarkEnd w:id="233"/>
    <w:p>
      <w:pPr>
        <w:spacing w:after="0"/>
        <w:ind w:left="0"/>
        <w:jc w:val="both"/>
      </w:pPr>
      <w:r>
        <w:rPr>
          <w:rFonts w:ascii="Times New Roman"/>
          <w:b w:val="false"/>
          <w:i w:val="false"/>
          <w:color w:val="000000"/>
          <w:sz w:val="28"/>
        </w:rPr>
        <w:t xml:space="preserve">
      тракторлардың, түрлі маркадағы экскаваторлардың, тепловоздар мен мотовоздардың, насостар мен электр жабдықтарының құрылымы мен техникалық сипаттамасын, жұмыс принципі; </w:t>
      </w:r>
    </w:p>
    <w:p>
      <w:pPr>
        <w:spacing w:after="0"/>
        <w:ind w:left="0"/>
        <w:jc w:val="both"/>
      </w:pPr>
      <w:r>
        <w:rPr>
          <w:rFonts w:ascii="Times New Roman"/>
          <w:b w:val="false"/>
          <w:i w:val="false"/>
          <w:color w:val="000000"/>
          <w:sz w:val="28"/>
        </w:rPr>
        <w:t xml:space="preserve">
      көлдегі маневр жұмыстарын өндірісі тәртібі; </w:t>
      </w:r>
    </w:p>
    <w:p>
      <w:pPr>
        <w:spacing w:after="0"/>
        <w:ind w:left="0"/>
        <w:jc w:val="both"/>
      </w:pPr>
      <w:r>
        <w:rPr>
          <w:rFonts w:ascii="Times New Roman"/>
          <w:b w:val="false"/>
          <w:i w:val="false"/>
          <w:color w:val="000000"/>
          <w:sz w:val="28"/>
        </w:rPr>
        <w:t xml:space="preserve">
      темір жолдарды механикаландырылған ауыстыруға қойылатын талаптарды және оны орындау тәсілдері; </w:t>
      </w:r>
    </w:p>
    <w:p>
      <w:pPr>
        <w:spacing w:after="0"/>
        <w:ind w:left="0"/>
        <w:jc w:val="both"/>
      </w:pPr>
      <w:r>
        <w:rPr>
          <w:rFonts w:ascii="Times New Roman"/>
          <w:b w:val="false"/>
          <w:i w:val="false"/>
          <w:color w:val="000000"/>
          <w:sz w:val="28"/>
        </w:rPr>
        <w:t xml:space="preserve">
      тұз қабатының қасиеттерін және агрегаттарда жұмыс істеу кезінде көлдегі рапаның жол берілетін деңгейі; </w:t>
      </w:r>
    </w:p>
    <w:p>
      <w:pPr>
        <w:spacing w:after="0"/>
        <w:ind w:left="0"/>
        <w:jc w:val="both"/>
      </w:pPr>
      <w:r>
        <w:rPr>
          <w:rFonts w:ascii="Times New Roman"/>
          <w:b w:val="false"/>
          <w:i w:val="false"/>
          <w:color w:val="000000"/>
          <w:sz w:val="28"/>
        </w:rPr>
        <w:t xml:space="preserve">
      тұзды үйінділерде сақтау жөніндегі талаптар мен тәртібі; </w:t>
      </w:r>
    </w:p>
    <w:p>
      <w:pPr>
        <w:spacing w:after="0"/>
        <w:ind w:left="0"/>
        <w:jc w:val="both"/>
      </w:pPr>
      <w:r>
        <w:rPr>
          <w:rFonts w:ascii="Times New Roman"/>
          <w:b w:val="false"/>
          <w:i w:val="false"/>
          <w:color w:val="000000"/>
          <w:sz w:val="28"/>
        </w:rPr>
        <w:t xml:space="preserve">
      қоршаулардың орналасу схемасы; </w:t>
      </w:r>
    </w:p>
    <w:p>
      <w:pPr>
        <w:spacing w:after="0"/>
        <w:ind w:left="0"/>
        <w:jc w:val="both"/>
      </w:pPr>
      <w:r>
        <w:rPr>
          <w:rFonts w:ascii="Times New Roman"/>
          <w:b w:val="false"/>
          <w:i w:val="false"/>
          <w:color w:val="000000"/>
          <w:sz w:val="28"/>
        </w:rPr>
        <w:t xml:space="preserve">
      қызмет көрсететін жабдықтың жұмысындағы ақаулардың пайда болу себептерін және оларды жою тәсілдері. </w:t>
      </w:r>
    </w:p>
    <w:bookmarkStart w:name="z236" w:id="234"/>
    <w:p>
      <w:pPr>
        <w:spacing w:after="0"/>
        <w:ind w:left="0"/>
        <w:jc w:val="left"/>
      </w:pPr>
      <w:r>
        <w:rPr>
          <w:rFonts w:ascii="Times New Roman"/>
          <w:b/>
          <w:i w:val="false"/>
          <w:color w:val="000000"/>
        </w:rPr>
        <w:t xml:space="preserve"> 10-параграф. Көлдегі жол жұмысшысы, 3-разряд</w:t>
      </w:r>
    </w:p>
    <w:bookmarkEnd w:id="234"/>
    <w:bookmarkStart w:name="z237" w:id="235"/>
    <w:p>
      <w:pPr>
        <w:spacing w:after="0"/>
        <w:ind w:left="0"/>
        <w:jc w:val="both"/>
      </w:pPr>
      <w:r>
        <w:rPr>
          <w:rFonts w:ascii="Times New Roman"/>
          <w:b w:val="false"/>
          <w:i w:val="false"/>
          <w:color w:val="000000"/>
          <w:sz w:val="28"/>
        </w:rPr>
        <w:t xml:space="preserve">
      151. Жұмыс сипаттамасы: </w:t>
      </w:r>
    </w:p>
    <w:bookmarkEnd w:id="235"/>
    <w:p>
      <w:pPr>
        <w:spacing w:after="0"/>
        <w:ind w:left="0"/>
        <w:jc w:val="both"/>
      </w:pPr>
      <w:r>
        <w:rPr>
          <w:rFonts w:ascii="Times New Roman"/>
          <w:b w:val="false"/>
          <w:i w:val="false"/>
          <w:color w:val="000000"/>
          <w:sz w:val="28"/>
        </w:rPr>
        <w:t>
      көлдегі темір жолдар мен бұрмаларды ағымдық жөндеу;</w:t>
      </w:r>
    </w:p>
    <w:p>
      <w:pPr>
        <w:spacing w:after="0"/>
        <w:ind w:left="0"/>
        <w:jc w:val="both"/>
      </w:pPr>
      <w:r>
        <w:rPr>
          <w:rFonts w:ascii="Times New Roman"/>
          <w:b w:val="false"/>
          <w:i w:val="false"/>
          <w:color w:val="000000"/>
          <w:sz w:val="28"/>
        </w:rPr>
        <w:t>
      шпалдарды, байламдарды, бұрмалар мен рельстерді жұмыс орнына жеткізу;</w:t>
      </w:r>
    </w:p>
    <w:p>
      <w:pPr>
        <w:spacing w:after="0"/>
        <w:ind w:left="0"/>
        <w:jc w:val="both"/>
      </w:pPr>
      <w:r>
        <w:rPr>
          <w:rFonts w:ascii="Times New Roman"/>
          <w:b w:val="false"/>
          <w:i w:val="false"/>
          <w:color w:val="000000"/>
          <w:sz w:val="28"/>
        </w:rPr>
        <w:t>
      рельсті кесу, тегістеу, майыстыру;</w:t>
      </w:r>
    </w:p>
    <w:p>
      <w:pPr>
        <w:spacing w:after="0"/>
        <w:ind w:left="0"/>
        <w:jc w:val="both"/>
      </w:pPr>
      <w:r>
        <w:rPr>
          <w:rFonts w:ascii="Times New Roman"/>
          <w:b w:val="false"/>
          <w:i w:val="false"/>
          <w:color w:val="000000"/>
          <w:sz w:val="28"/>
        </w:rPr>
        <w:t>
      тростың орнын ауыстыру, жолдарды механикаландырылған тәсілмен жылжыту кезінде ілмекті рельске ілу;</w:t>
      </w:r>
    </w:p>
    <w:p>
      <w:pPr>
        <w:spacing w:after="0"/>
        <w:ind w:left="0"/>
        <w:jc w:val="both"/>
      </w:pPr>
      <w:r>
        <w:rPr>
          <w:rFonts w:ascii="Times New Roman"/>
          <w:b w:val="false"/>
          <w:i w:val="false"/>
          <w:color w:val="000000"/>
          <w:sz w:val="28"/>
        </w:rPr>
        <w:t>
      шпалдарды, рельсті, болттарды, салмаларды, төсемді, балдақтарды ауыстыру;</w:t>
      </w:r>
    </w:p>
    <w:p>
      <w:pPr>
        <w:spacing w:after="0"/>
        <w:ind w:left="0"/>
        <w:jc w:val="both"/>
      </w:pPr>
      <w:r>
        <w:rPr>
          <w:rFonts w:ascii="Times New Roman"/>
          <w:b w:val="false"/>
          <w:i w:val="false"/>
          <w:color w:val="000000"/>
          <w:sz w:val="28"/>
        </w:rPr>
        <w:t>
      саңылауды реттеу, жолды бекіту;</w:t>
      </w:r>
    </w:p>
    <w:p>
      <w:pPr>
        <w:spacing w:after="0"/>
        <w:ind w:left="0"/>
        <w:jc w:val="both"/>
      </w:pPr>
      <w:r>
        <w:rPr>
          <w:rFonts w:ascii="Times New Roman"/>
          <w:b w:val="false"/>
          <w:i w:val="false"/>
          <w:color w:val="000000"/>
          <w:sz w:val="28"/>
        </w:rPr>
        <w:t>
      рельсті құрастыруға, көлдегі немесе бассейндегі рельс бөліктерін төсеуге, жылжытуға қатысу;</w:t>
      </w:r>
    </w:p>
    <w:p>
      <w:pPr>
        <w:spacing w:after="0"/>
        <w:ind w:left="0"/>
        <w:jc w:val="both"/>
      </w:pPr>
      <w:r>
        <w:rPr>
          <w:rFonts w:ascii="Times New Roman"/>
          <w:b w:val="false"/>
          <w:i w:val="false"/>
          <w:color w:val="000000"/>
          <w:sz w:val="28"/>
        </w:rPr>
        <w:t xml:space="preserve">
      орын ауыстыру дабылдары мен көлдегі жол белгілерін орнату және күту. </w:t>
      </w:r>
    </w:p>
    <w:bookmarkStart w:name="z238" w:id="236"/>
    <w:p>
      <w:pPr>
        <w:spacing w:after="0"/>
        <w:ind w:left="0"/>
        <w:jc w:val="both"/>
      </w:pPr>
      <w:r>
        <w:rPr>
          <w:rFonts w:ascii="Times New Roman"/>
          <w:b w:val="false"/>
          <w:i w:val="false"/>
          <w:color w:val="000000"/>
          <w:sz w:val="28"/>
        </w:rPr>
        <w:t xml:space="preserve">
      152. Білуге тиіс: </w:t>
      </w:r>
    </w:p>
    <w:bookmarkEnd w:id="236"/>
    <w:p>
      <w:pPr>
        <w:spacing w:after="0"/>
        <w:ind w:left="0"/>
        <w:jc w:val="both"/>
      </w:pPr>
      <w:r>
        <w:rPr>
          <w:rFonts w:ascii="Times New Roman"/>
          <w:b w:val="false"/>
          <w:i w:val="false"/>
          <w:color w:val="000000"/>
          <w:sz w:val="28"/>
        </w:rPr>
        <w:t xml:space="preserve">
      теміржолдардың орналасуы, оларды көл мен бассейнде ұстаудың техникалық шарттары мен нормалары; </w:t>
      </w:r>
    </w:p>
    <w:p>
      <w:pPr>
        <w:spacing w:after="0"/>
        <w:ind w:left="0"/>
        <w:jc w:val="both"/>
      </w:pPr>
      <w:r>
        <w:rPr>
          <w:rFonts w:ascii="Times New Roman"/>
          <w:b w:val="false"/>
          <w:i w:val="false"/>
          <w:color w:val="000000"/>
          <w:sz w:val="28"/>
        </w:rPr>
        <w:t xml:space="preserve">
      қызмет көрсететін учаске жолының бейіні; </w:t>
      </w:r>
    </w:p>
    <w:p>
      <w:pPr>
        <w:spacing w:after="0"/>
        <w:ind w:left="0"/>
        <w:jc w:val="both"/>
      </w:pPr>
      <w:r>
        <w:rPr>
          <w:rFonts w:ascii="Times New Roman"/>
          <w:b w:val="false"/>
          <w:i w:val="false"/>
          <w:color w:val="000000"/>
          <w:sz w:val="28"/>
        </w:rPr>
        <w:t xml:space="preserve">
      бұрмалардың, рельстің, шпалдар мен байламдардың типтері; </w:t>
      </w:r>
    </w:p>
    <w:p>
      <w:pPr>
        <w:spacing w:after="0"/>
        <w:ind w:left="0"/>
        <w:jc w:val="both"/>
      </w:pPr>
      <w:r>
        <w:rPr>
          <w:rFonts w:ascii="Times New Roman"/>
          <w:b w:val="false"/>
          <w:i w:val="false"/>
          <w:color w:val="000000"/>
          <w:sz w:val="28"/>
        </w:rPr>
        <w:t xml:space="preserve">
      жік саңылауларын ұсату шарттары; </w:t>
      </w:r>
    </w:p>
    <w:p>
      <w:pPr>
        <w:spacing w:after="0"/>
        <w:ind w:left="0"/>
        <w:jc w:val="both"/>
      </w:pPr>
      <w:r>
        <w:rPr>
          <w:rFonts w:ascii="Times New Roman"/>
          <w:b w:val="false"/>
          <w:i w:val="false"/>
          <w:color w:val="000000"/>
          <w:sz w:val="28"/>
        </w:rPr>
        <w:t xml:space="preserve">
      жолды техникалық қараудың тәртібі мен мерзімі; </w:t>
      </w:r>
    </w:p>
    <w:p>
      <w:pPr>
        <w:spacing w:after="0"/>
        <w:ind w:left="0"/>
        <w:jc w:val="both"/>
      </w:pPr>
      <w:r>
        <w:rPr>
          <w:rFonts w:ascii="Times New Roman"/>
          <w:b w:val="false"/>
          <w:i w:val="false"/>
          <w:color w:val="000000"/>
          <w:sz w:val="28"/>
        </w:rPr>
        <w:t xml:space="preserve">
      айдап кетуге қарсы айлабұйымдардың схемасы; </w:t>
      </w:r>
    </w:p>
    <w:p>
      <w:pPr>
        <w:spacing w:after="0"/>
        <w:ind w:left="0"/>
        <w:jc w:val="both"/>
      </w:pPr>
      <w:r>
        <w:rPr>
          <w:rFonts w:ascii="Times New Roman"/>
          <w:b w:val="false"/>
          <w:i w:val="false"/>
          <w:color w:val="000000"/>
          <w:sz w:val="28"/>
        </w:rPr>
        <w:t xml:space="preserve">
      жолдың бұзылуының алдын алу және оның жекелеген элементтерінің қызмет ету мерзімсіз ұзарту жөніндегі іс-шаралар. </w:t>
      </w:r>
    </w:p>
    <w:bookmarkStart w:name="z239" w:id="237"/>
    <w:p>
      <w:pPr>
        <w:spacing w:after="0"/>
        <w:ind w:left="0"/>
        <w:jc w:val="left"/>
      </w:pPr>
      <w:r>
        <w:rPr>
          <w:rFonts w:ascii="Times New Roman"/>
          <w:b/>
          <w:i w:val="false"/>
          <w:color w:val="000000"/>
        </w:rPr>
        <w:t xml:space="preserve"> 11-параграф. Көлдегі жол жұмысшысы, 4-разряд</w:t>
      </w:r>
    </w:p>
    <w:bookmarkEnd w:id="237"/>
    <w:bookmarkStart w:name="z240" w:id="238"/>
    <w:p>
      <w:pPr>
        <w:spacing w:after="0"/>
        <w:ind w:left="0"/>
        <w:jc w:val="both"/>
      </w:pPr>
      <w:r>
        <w:rPr>
          <w:rFonts w:ascii="Times New Roman"/>
          <w:b w:val="false"/>
          <w:i w:val="false"/>
          <w:color w:val="000000"/>
          <w:sz w:val="28"/>
        </w:rPr>
        <w:t xml:space="preserve">
      153. Жұмыс сипаттамасы: </w:t>
      </w:r>
    </w:p>
    <w:bookmarkEnd w:id="238"/>
    <w:p>
      <w:pPr>
        <w:spacing w:after="0"/>
        <w:ind w:left="0"/>
        <w:jc w:val="both"/>
      </w:pPr>
      <w:r>
        <w:rPr>
          <w:rFonts w:ascii="Times New Roman"/>
          <w:b w:val="false"/>
          <w:i w:val="false"/>
          <w:color w:val="000000"/>
          <w:sz w:val="28"/>
        </w:rPr>
        <w:t xml:space="preserve">
      көлдерде немесе бассейндерде жол айырықтарын құру, теміржолды рихтовкалау, қайта пішу, тұзбен өңдеу және жылжыту; </w:t>
      </w:r>
    </w:p>
    <w:p>
      <w:pPr>
        <w:spacing w:after="0"/>
        <w:ind w:left="0"/>
        <w:jc w:val="both"/>
      </w:pPr>
      <w:r>
        <w:rPr>
          <w:rFonts w:ascii="Times New Roman"/>
          <w:b w:val="false"/>
          <w:i w:val="false"/>
          <w:color w:val="000000"/>
          <w:sz w:val="28"/>
        </w:rPr>
        <w:t xml:space="preserve">
      темір жолдар мен бұрмаларды ағымдық жөндеу; </w:t>
      </w:r>
    </w:p>
    <w:p>
      <w:pPr>
        <w:spacing w:after="0"/>
        <w:ind w:left="0"/>
        <w:jc w:val="both"/>
      </w:pPr>
      <w:r>
        <w:rPr>
          <w:rFonts w:ascii="Times New Roman"/>
          <w:b w:val="false"/>
          <w:i w:val="false"/>
          <w:color w:val="000000"/>
          <w:sz w:val="28"/>
        </w:rPr>
        <w:t xml:space="preserve">
      шпалдарды, байламдарды, бұрмалар мен рельстерді жұмыс орнына жеткізу; </w:t>
      </w:r>
    </w:p>
    <w:p>
      <w:pPr>
        <w:spacing w:after="0"/>
        <w:ind w:left="0"/>
        <w:jc w:val="both"/>
      </w:pPr>
      <w:r>
        <w:rPr>
          <w:rFonts w:ascii="Times New Roman"/>
          <w:b w:val="false"/>
          <w:i w:val="false"/>
          <w:color w:val="000000"/>
          <w:sz w:val="28"/>
        </w:rPr>
        <w:t>
      бейінді және қарсы салмақты тегістеуге арналған шпал дестелерін орнату;</w:t>
      </w:r>
    </w:p>
    <w:p>
      <w:pPr>
        <w:spacing w:after="0"/>
        <w:ind w:left="0"/>
        <w:jc w:val="both"/>
      </w:pPr>
      <w:r>
        <w:rPr>
          <w:rFonts w:ascii="Times New Roman"/>
          <w:b w:val="false"/>
          <w:i w:val="false"/>
          <w:color w:val="000000"/>
          <w:sz w:val="28"/>
        </w:rPr>
        <w:t>
      рельстерге тесік бұрғылау;</w:t>
      </w:r>
    </w:p>
    <w:p>
      <w:pPr>
        <w:spacing w:after="0"/>
        <w:ind w:left="0"/>
        <w:jc w:val="both"/>
      </w:pPr>
      <w:r>
        <w:rPr>
          <w:rFonts w:ascii="Times New Roman"/>
          <w:b w:val="false"/>
          <w:i w:val="false"/>
          <w:color w:val="000000"/>
          <w:sz w:val="28"/>
        </w:rPr>
        <w:t xml:space="preserve">
      көлдегі жол шаруашылығы механизмдерін жөндеуге қатысу. </w:t>
      </w:r>
    </w:p>
    <w:bookmarkStart w:name="z241" w:id="239"/>
    <w:p>
      <w:pPr>
        <w:spacing w:after="0"/>
        <w:ind w:left="0"/>
        <w:jc w:val="both"/>
      </w:pPr>
      <w:r>
        <w:rPr>
          <w:rFonts w:ascii="Times New Roman"/>
          <w:b w:val="false"/>
          <w:i w:val="false"/>
          <w:color w:val="000000"/>
          <w:sz w:val="28"/>
        </w:rPr>
        <w:t xml:space="preserve">
      154. Білуге тиіс: </w:t>
      </w:r>
    </w:p>
    <w:bookmarkEnd w:id="239"/>
    <w:p>
      <w:pPr>
        <w:spacing w:after="0"/>
        <w:ind w:left="0"/>
        <w:jc w:val="both"/>
      </w:pPr>
      <w:r>
        <w:rPr>
          <w:rFonts w:ascii="Times New Roman"/>
          <w:b w:val="false"/>
          <w:i w:val="false"/>
          <w:color w:val="000000"/>
          <w:sz w:val="28"/>
        </w:rPr>
        <w:t xml:space="preserve">
      теміржолдарды төсеу кезінде жол берілетін тереңдік пен көлдегі рапаның тығыздығы; </w:t>
      </w:r>
    </w:p>
    <w:p>
      <w:pPr>
        <w:spacing w:after="0"/>
        <w:ind w:left="0"/>
        <w:jc w:val="both"/>
      </w:pPr>
      <w:r>
        <w:rPr>
          <w:rFonts w:ascii="Times New Roman"/>
          <w:b w:val="false"/>
          <w:i w:val="false"/>
          <w:color w:val="000000"/>
          <w:sz w:val="28"/>
        </w:rPr>
        <w:t xml:space="preserve">
      көл мен бассейнде ұстаудың техникалық шарттары мен нормалары; </w:t>
      </w:r>
    </w:p>
    <w:p>
      <w:pPr>
        <w:spacing w:after="0"/>
        <w:ind w:left="0"/>
        <w:jc w:val="both"/>
      </w:pPr>
      <w:r>
        <w:rPr>
          <w:rFonts w:ascii="Times New Roman"/>
          <w:b w:val="false"/>
          <w:i w:val="false"/>
          <w:color w:val="000000"/>
          <w:sz w:val="28"/>
        </w:rPr>
        <w:t xml:space="preserve">
      теміржол бөліктерін, бұрмалар мен көлдің немесе бассейннің түбіндегі айырықтардың құрылымы; </w:t>
      </w:r>
    </w:p>
    <w:p>
      <w:pPr>
        <w:spacing w:after="0"/>
        <w:ind w:left="0"/>
        <w:jc w:val="both"/>
      </w:pPr>
      <w:r>
        <w:rPr>
          <w:rFonts w:ascii="Times New Roman"/>
          <w:b w:val="false"/>
          <w:i w:val="false"/>
          <w:color w:val="000000"/>
          <w:sz w:val="28"/>
        </w:rPr>
        <w:t xml:space="preserve">
      рельсті бұрғылау станогын реттеуді; </w:t>
      </w:r>
    </w:p>
    <w:p>
      <w:pPr>
        <w:spacing w:after="0"/>
        <w:ind w:left="0"/>
        <w:jc w:val="both"/>
      </w:pPr>
      <w:r>
        <w:rPr>
          <w:rFonts w:ascii="Times New Roman"/>
          <w:b w:val="false"/>
          <w:i w:val="false"/>
          <w:color w:val="000000"/>
          <w:sz w:val="28"/>
        </w:rPr>
        <w:t xml:space="preserve">
      жасанды құрылғылардың, жол бұрмасының құрылымы; </w:t>
      </w:r>
    </w:p>
    <w:p>
      <w:pPr>
        <w:spacing w:after="0"/>
        <w:ind w:left="0"/>
        <w:jc w:val="both"/>
      </w:pPr>
      <w:r>
        <w:rPr>
          <w:rFonts w:ascii="Times New Roman"/>
          <w:b w:val="false"/>
          <w:i w:val="false"/>
          <w:color w:val="000000"/>
          <w:sz w:val="28"/>
        </w:rPr>
        <w:t xml:space="preserve">
      рельсті бұрғылау станогының, жол бұрмасының жұмысында ақаулардың туындау себептерін және оларды жою тәсілдері. </w:t>
      </w:r>
    </w:p>
    <w:bookmarkStart w:name="z242" w:id="240"/>
    <w:p>
      <w:pPr>
        <w:spacing w:after="0"/>
        <w:ind w:left="0"/>
        <w:jc w:val="left"/>
      </w:pPr>
      <w:r>
        <w:rPr>
          <w:rFonts w:ascii="Times New Roman"/>
          <w:b/>
          <w:i w:val="false"/>
          <w:color w:val="000000"/>
        </w:rPr>
        <w:t xml:space="preserve"> 12-параграф. Көлдегі жол жұмысшысы, 5-разряд</w:t>
      </w:r>
    </w:p>
    <w:bookmarkEnd w:id="240"/>
    <w:bookmarkStart w:name="z243" w:id="241"/>
    <w:p>
      <w:pPr>
        <w:spacing w:after="0"/>
        <w:ind w:left="0"/>
        <w:jc w:val="both"/>
      </w:pPr>
      <w:r>
        <w:rPr>
          <w:rFonts w:ascii="Times New Roman"/>
          <w:b w:val="false"/>
          <w:i w:val="false"/>
          <w:color w:val="000000"/>
          <w:sz w:val="28"/>
        </w:rPr>
        <w:t xml:space="preserve">
      155. Жұмыс сипаттамасы: </w:t>
      </w:r>
    </w:p>
    <w:bookmarkEnd w:id="241"/>
    <w:p>
      <w:pPr>
        <w:spacing w:after="0"/>
        <w:ind w:left="0"/>
        <w:jc w:val="both"/>
      </w:pPr>
      <w:r>
        <w:rPr>
          <w:rFonts w:ascii="Times New Roman"/>
          <w:b w:val="false"/>
          <w:i w:val="false"/>
          <w:color w:val="000000"/>
          <w:sz w:val="28"/>
        </w:rPr>
        <w:t>
      тұз қабаты бойынша жолдар мен бұрма жолды төсеу;</w:t>
      </w:r>
    </w:p>
    <w:p>
      <w:pPr>
        <w:spacing w:after="0"/>
        <w:ind w:left="0"/>
        <w:jc w:val="both"/>
      </w:pPr>
      <w:r>
        <w:rPr>
          <w:rFonts w:ascii="Times New Roman"/>
          <w:b w:val="false"/>
          <w:i w:val="false"/>
          <w:color w:val="000000"/>
          <w:sz w:val="28"/>
        </w:rPr>
        <w:t xml:space="preserve">
      жүзбелі жол жылжытқыштар мен жол көтергіштерді басқару; </w:t>
      </w:r>
    </w:p>
    <w:p>
      <w:pPr>
        <w:spacing w:after="0"/>
        <w:ind w:left="0"/>
        <w:jc w:val="both"/>
      </w:pPr>
      <w:r>
        <w:rPr>
          <w:rFonts w:ascii="Times New Roman"/>
          <w:b w:val="false"/>
          <w:i w:val="false"/>
          <w:color w:val="000000"/>
          <w:sz w:val="28"/>
        </w:rPr>
        <w:t>
      көлдерде немесе бассейндерде жол айырықтарын құру, теміржолды рихтовкалау, қайта пішу, тұзбен өңдеу және жылжыту;</w:t>
      </w:r>
    </w:p>
    <w:p>
      <w:pPr>
        <w:spacing w:after="0"/>
        <w:ind w:left="0"/>
        <w:jc w:val="both"/>
      </w:pPr>
      <w:r>
        <w:rPr>
          <w:rFonts w:ascii="Times New Roman"/>
          <w:b w:val="false"/>
          <w:i w:val="false"/>
          <w:color w:val="000000"/>
          <w:sz w:val="28"/>
        </w:rPr>
        <w:t>
      темір жолдар мен бұрмаларды ағымдық жөндеу;</w:t>
      </w:r>
    </w:p>
    <w:p>
      <w:pPr>
        <w:spacing w:after="0"/>
        <w:ind w:left="0"/>
        <w:jc w:val="both"/>
      </w:pPr>
      <w:r>
        <w:rPr>
          <w:rFonts w:ascii="Times New Roman"/>
          <w:b w:val="false"/>
          <w:i w:val="false"/>
          <w:color w:val="000000"/>
          <w:sz w:val="28"/>
        </w:rPr>
        <w:t>
      жоғары жол құрылысы материалдарын ауыстыру есебі кітабын жүргізу;</w:t>
      </w:r>
    </w:p>
    <w:p>
      <w:pPr>
        <w:spacing w:after="0"/>
        <w:ind w:left="0"/>
        <w:jc w:val="both"/>
      </w:pPr>
      <w:r>
        <w:rPr>
          <w:rFonts w:ascii="Times New Roman"/>
          <w:b w:val="false"/>
          <w:i w:val="false"/>
          <w:color w:val="000000"/>
          <w:sz w:val="28"/>
        </w:rPr>
        <w:t xml:space="preserve">
      көлдегі жылжымалы дабылдар мен жол белгілерінің орнатылған жерлерін анықтау. </w:t>
      </w:r>
    </w:p>
    <w:bookmarkStart w:name="z244" w:id="242"/>
    <w:p>
      <w:pPr>
        <w:spacing w:after="0"/>
        <w:ind w:left="0"/>
        <w:jc w:val="both"/>
      </w:pPr>
      <w:r>
        <w:rPr>
          <w:rFonts w:ascii="Times New Roman"/>
          <w:b w:val="false"/>
          <w:i w:val="false"/>
          <w:color w:val="000000"/>
          <w:sz w:val="28"/>
        </w:rPr>
        <w:t xml:space="preserve">
      156. Білуге тиіс: </w:t>
      </w:r>
    </w:p>
    <w:bookmarkEnd w:id="242"/>
    <w:p>
      <w:pPr>
        <w:spacing w:after="0"/>
        <w:ind w:left="0"/>
        <w:jc w:val="both"/>
      </w:pPr>
      <w:r>
        <w:rPr>
          <w:rFonts w:ascii="Times New Roman"/>
          <w:b w:val="false"/>
          <w:i w:val="false"/>
          <w:color w:val="000000"/>
          <w:sz w:val="28"/>
        </w:rPr>
        <w:t xml:space="preserve">
      жолдар мен жол құрылғыларының конструкциясы; </w:t>
      </w:r>
    </w:p>
    <w:p>
      <w:pPr>
        <w:spacing w:after="0"/>
        <w:ind w:left="0"/>
        <w:jc w:val="both"/>
      </w:pPr>
      <w:r>
        <w:rPr>
          <w:rFonts w:ascii="Times New Roman"/>
          <w:b w:val="false"/>
          <w:i w:val="false"/>
          <w:color w:val="000000"/>
          <w:sz w:val="28"/>
        </w:rPr>
        <w:t xml:space="preserve">
      көлдің түбінде жол салу мен бұрма жолды төсеу тәртібі; </w:t>
      </w:r>
    </w:p>
    <w:p>
      <w:pPr>
        <w:spacing w:after="0"/>
        <w:ind w:left="0"/>
        <w:jc w:val="both"/>
      </w:pPr>
      <w:r>
        <w:rPr>
          <w:rFonts w:ascii="Times New Roman"/>
          <w:b w:val="false"/>
          <w:i w:val="false"/>
          <w:color w:val="000000"/>
          <w:sz w:val="28"/>
        </w:rPr>
        <w:t xml:space="preserve">
      көлдегі қисық теміржол бөлігін ұсату шарттары; </w:t>
      </w:r>
    </w:p>
    <w:p>
      <w:pPr>
        <w:spacing w:after="0"/>
        <w:ind w:left="0"/>
        <w:jc w:val="both"/>
      </w:pPr>
      <w:r>
        <w:rPr>
          <w:rFonts w:ascii="Times New Roman"/>
          <w:b w:val="false"/>
          <w:i w:val="false"/>
          <w:color w:val="000000"/>
          <w:sz w:val="28"/>
        </w:rPr>
        <w:t xml:space="preserve">
      қисық жолдарды түзеуді есептеу әдісі мен жолдары; </w:t>
      </w:r>
    </w:p>
    <w:p>
      <w:pPr>
        <w:spacing w:after="0"/>
        <w:ind w:left="0"/>
        <w:jc w:val="both"/>
      </w:pPr>
      <w:r>
        <w:rPr>
          <w:rFonts w:ascii="Times New Roman"/>
          <w:b w:val="false"/>
          <w:i w:val="false"/>
          <w:color w:val="000000"/>
          <w:sz w:val="28"/>
        </w:rPr>
        <w:t xml:space="preserve">
      жол жұмыстарын өлшеу және есептеу тәртібі; </w:t>
      </w:r>
    </w:p>
    <w:p>
      <w:pPr>
        <w:spacing w:after="0"/>
        <w:ind w:left="0"/>
        <w:jc w:val="both"/>
      </w:pPr>
      <w:r>
        <w:rPr>
          <w:rFonts w:ascii="Times New Roman"/>
          <w:b w:val="false"/>
          <w:i w:val="false"/>
          <w:color w:val="000000"/>
          <w:sz w:val="28"/>
        </w:rPr>
        <w:t xml:space="preserve">
      көлдің түбіндегі шылаулы топырақтың қасиеттері; </w:t>
      </w:r>
    </w:p>
    <w:p>
      <w:pPr>
        <w:spacing w:after="0"/>
        <w:ind w:left="0"/>
        <w:jc w:val="both"/>
      </w:pPr>
      <w:r>
        <w:rPr>
          <w:rFonts w:ascii="Times New Roman"/>
          <w:b w:val="false"/>
          <w:i w:val="false"/>
          <w:color w:val="000000"/>
          <w:sz w:val="28"/>
        </w:rPr>
        <w:t xml:space="preserve">
      қабаттың шөгу қуатының шамасы мен қабаттағы тұздың физикалық-механикалық қасиеттері; </w:t>
      </w:r>
    </w:p>
    <w:p>
      <w:pPr>
        <w:spacing w:after="0"/>
        <w:ind w:left="0"/>
        <w:jc w:val="both"/>
      </w:pPr>
      <w:r>
        <w:rPr>
          <w:rFonts w:ascii="Times New Roman"/>
          <w:b w:val="false"/>
          <w:i w:val="false"/>
          <w:color w:val="000000"/>
          <w:sz w:val="28"/>
        </w:rPr>
        <w:t>
      қолданылатын жабдықтың жұмысында ақаудың пайда болуы себептерін және оларды жою тәсілдері.</w:t>
      </w:r>
    </w:p>
    <w:bookmarkStart w:name="z245" w:id="243"/>
    <w:p>
      <w:pPr>
        <w:spacing w:after="0"/>
        <w:ind w:left="0"/>
        <w:jc w:val="left"/>
      </w:pPr>
      <w:r>
        <w:rPr>
          <w:rFonts w:ascii="Times New Roman"/>
          <w:b/>
          <w:i w:val="false"/>
          <w:color w:val="000000"/>
        </w:rPr>
        <w:t xml:space="preserve"> 13-параграф. Механикалық таптауыш машинисі, 4-разряд</w:t>
      </w:r>
    </w:p>
    <w:bookmarkEnd w:id="243"/>
    <w:bookmarkStart w:name="z246" w:id="244"/>
    <w:p>
      <w:pPr>
        <w:spacing w:after="0"/>
        <w:ind w:left="0"/>
        <w:jc w:val="both"/>
      </w:pPr>
      <w:r>
        <w:rPr>
          <w:rFonts w:ascii="Times New Roman"/>
          <w:b w:val="false"/>
          <w:i w:val="false"/>
          <w:color w:val="000000"/>
          <w:sz w:val="28"/>
        </w:rPr>
        <w:t xml:space="preserve">
      157. Жұмыс сипаттамасы: </w:t>
      </w:r>
    </w:p>
    <w:bookmarkEnd w:id="244"/>
    <w:p>
      <w:pPr>
        <w:spacing w:after="0"/>
        <w:ind w:left="0"/>
        <w:jc w:val="both"/>
      </w:pPr>
      <w:r>
        <w:rPr>
          <w:rFonts w:ascii="Times New Roman"/>
          <w:b w:val="false"/>
          <w:i w:val="false"/>
          <w:color w:val="000000"/>
          <w:sz w:val="28"/>
        </w:rPr>
        <w:t xml:space="preserve">
      тұндыру және дайындау бассейндерінің негізі мен бұрыштарын механикалық таптауышпен таптау; </w:t>
      </w:r>
    </w:p>
    <w:p>
      <w:pPr>
        <w:spacing w:after="0"/>
        <w:ind w:left="0"/>
        <w:jc w:val="both"/>
      </w:pPr>
      <w:r>
        <w:rPr>
          <w:rFonts w:ascii="Times New Roman"/>
          <w:b w:val="false"/>
          <w:i w:val="false"/>
          <w:color w:val="000000"/>
          <w:sz w:val="28"/>
        </w:rPr>
        <w:t>
      төсемді орнату және таптауышты бассейннен бассейнге жеткізу;</w:t>
      </w:r>
    </w:p>
    <w:p>
      <w:pPr>
        <w:spacing w:after="0"/>
        <w:ind w:left="0"/>
        <w:jc w:val="both"/>
      </w:pPr>
      <w:r>
        <w:rPr>
          <w:rFonts w:ascii="Times New Roman"/>
          <w:b w:val="false"/>
          <w:i w:val="false"/>
          <w:color w:val="000000"/>
          <w:sz w:val="28"/>
        </w:rPr>
        <w:t>
      таптауышқа жанар-жағармай материалдарын құю;</w:t>
      </w:r>
    </w:p>
    <w:p>
      <w:pPr>
        <w:spacing w:after="0"/>
        <w:ind w:left="0"/>
        <w:jc w:val="both"/>
      </w:pPr>
      <w:r>
        <w:rPr>
          <w:rFonts w:ascii="Times New Roman"/>
          <w:b w:val="false"/>
          <w:i w:val="false"/>
          <w:color w:val="000000"/>
          <w:sz w:val="28"/>
        </w:rPr>
        <w:t>
      таптауыш механизмдерінің жұмысын реттеу және ұсақ жөндеу.</w:t>
      </w:r>
    </w:p>
    <w:bookmarkStart w:name="z247" w:id="245"/>
    <w:p>
      <w:pPr>
        <w:spacing w:after="0"/>
        <w:ind w:left="0"/>
        <w:jc w:val="both"/>
      </w:pPr>
      <w:r>
        <w:rPr>
          <w:rFonts w:ascii="Times New Roman"/>
          <w:b w:val="false"/>
          <w:i w:val="false"/>
          <w:color w:val="000000"/>
          <w:sz w:val="28"/>
        </w:rPr>
        <w:t xml:space="preserve">
      158. Білуге тиіс: </w:t>
      </w:r>
    </w:p>
    <w:bookmarkEnd w:id="245"/>
    <w:p>
      <w:pPr>
        <w:spacing w:after="0"/>
        <w:ind w:left="0"/>
        <w:jc w:val="both"/>
      </w:pPr>
      <w:r>
        <w:rPr>
          <w:rFonts w:ascii="Times New Roman"/>
          <w:b w:val="false"/>
          <w:i w:val="false"/>
          <w:color w:val="000000"/>
          <w:sz w:val="28"/>
        </w:rPr>
        <w:t xml:space="preserve">
      механикалық таптауыштың құрылымы, техникалық сипаттамасы мен пайдалану тәртібі; </w:t>
      </w:r>
    </w:p>
    <w:p>
      <w:pPr>
        <w:spacing w:after="0"/>
        <w:ind w:left="0"/>
        <w:jc w:val="both"/>
      </w:pPr>
      <w:r>
        <w:rPr>
          <w:rFonts w:ascii="Times New Roman"/>
          <w:b w:val="false"/>
          <w:i w:val="false"/>
          <w:color w:val="000000"/>
          <w:sz w:val="28"/>
        </w:rPr>
        <w:t xml:space="preserve">
      топырақты таптауың тәртібі мен схемасы; </w:t>
      </w:r>
    </w:p>
    <w:p>
      <w:pPr>
        <w:spacing w:after="0"/>
        <w:ind w:left="0"/>
        <w:jc w:val="both"/>
      </w:pPr>
      <w:r>
        <w:rPr>
          <w:rFonts w:ascii="Times New Roman"/>
          <w:b w:val="false"/>
          <w:i w:val="false"/>
          <w:color w:val="000000"/>
          <w:sz w:val="28"/>
        </w:rPr>
        <w:t xml:space="preserve">
      бассейндердің орналасуын, құрылымы мен нысаны; </w:t>
      </w:r>
    </w:p>
    <w:p>
      <w:pPr>
        <w:spacing w:after="0"/>
        <w:ind w:left="0"/>
        <w:jc w:val="both"/>
      </w:pPr>
      <w:r>
        <w:rPr>
          <w:rFonts w:ascii="Times New Roman"/>
          <w:b w:val="false"/>
          <w:i w:val="false"/>
          <w:color w:val="000000"/>
          <w:sz w:val="28"/>
        </w:rPr>
        <w:t xml:space="preserve">
      жанар-жағармай материалдарының шығыс нормалары, олардың маркалары мен қасиеттері; </w:t>
      </w:r>
    </w:p>
    <w:p>
      <w:pPr>
        <w:spacing w:after="0"/>
        <w:ind w:left="0"/>
        <w:jc w:val="both"/>
      </w:pPr>
      <w:r>
        <w:rPr>
          <w:rFonts w:ascii="Times New Roman"/>
          <w:b w:val="false"/>
          <w:i w:val="false"/>
          <w:color w:val="000000"/>
          <w:sz w:val="28"/>
        </w:rPr>
        <w:t xml:space="preserve">
      топырақтың қасиеттеріне қарай оған жол берілетін шекті қысым шамасын және оны реттеу тәсілдері; </w:t>
      </w:r>
    </w:p>
    <w:p>
      <w:pPr>
        <w:spacing w:after="0"/>
        <w:ind w:left="0"/>
        <w:jc w:val="both"/>
      </w:pPr>
      <w:r>
        <w:rPr>
          <w:rFonts w:ascii="Times New Roman"/>
          <w:b w:val="false"/>
          <w:i w:val="false"/>
          <w:color w:val="000000"/>
          <w:sz w:val="28"/>
        </w:rPr>
        <w:t>
      таптауыш жұмысында ақаудың пайда болу себептері және оларды жою тәсілдері.</w:t>
      </w:r>
    </w:p>
    <w:bookmarkStart w:name="z248" w:id="246"/>
    <w:p>
      <w:pPr>
        <w:spacing w:after="0"/>
        <w:ind w:left="0"/>
        <w:jc w:val="left"/>
      </w:pPr>
      <w:r>
        <w:rPr>
          <w:rFonts w:ascii="Times New Roman"/>
          <w:b/>
          <w:i w:val="false"/>
          <w:color w:val="000000"/>
        </w:rPr>
        <w:t xml:space="preserve"> 14-параграф. Рапо айдаушы-моторшы, 4-разряд</w:t>
      </w:r>
    </w:p>
    <w:bookmarkEnd w:id="246"/>
    <w:bookmarkStart w:name="z249" w:id="247"/>
    <w:p>
      <w:pPr>
        <w:spacing w:after="0"/>
        <w:ind w:left="0"/>
        <w:jc w:val="both"/>
      </w:pPr>
      <w:r>
        <w:rPr>
          <w:rFonts w:ascii="Times New Roman"/>
          <w:b w:val="false"/>
          <w:i w:val="false"/>
          <w:color w:val="000000"/>
          <w:sz w:val="28"/>
        </w:rPr>
        <w:t xml:space="preserve">
      159. Жұмыс сипаттамасы: </w:t>
      </w:r>
    </w:p>
    <w:bookmarkEnd w:id="247"/>
    <w:p>
      <w:pPr>
        <w:spacing w:after="0"/>
        <w:ind w:left="0"/>
        <w:jc w:val="both"/>
      </w:pPr>
      <w:r>
        <w:rPr>
          <w:rFonts w:ascii="Times New Roman"/>
          <w:b w:val="false"/>
          <w:i w:val="false"/>
          <w:color w:val="000000"/>
          <w:sz w:val="28"/>
        </w:rPr>
        <w:t>
      рапаны қоректендіру арналары бойынша дайындық және тұндыру бассейндеріне беру кезінде насос стансаларын басқару;</w:t>
      </w:r>
    </w:p>
    <w:p>
      <w:pPr>
        <w:spacing w:after="0"/>
        <w:ind w:left="0"/>
        <w:jc w:val="both"/>
      </w:pPr>
      <w:r>
        <w:rPr>
          <w:rFonts w:ascii="Times New Roman"/>
          <w:b w:val="false"/>
          <w:i w:val="false"/>
          <w:color w:val="000000"/>
          <w:sz w:val="28"/>
        </w:rPr>
        <w:t xml:space="preserve">
      маточникті бассейндердің маточник арналары бойынша айдау; </w:t>
      </w:r>
    </w:p>
    <w:p>
      <w:pPr>
        <w:spacing w:after="0"/>
        <w:ind w:left="0"/>
        <w:jc w:val="both"/>
      </w:pPr>
      <w:r>
        <w:rPr>
          <w:rFonts w:ascii="Times New Roman"/>
          <w:b w:val="false"/>
          <w:i w:val="false"/>
          <w:color w:val="000000"/>
          <w:sz w:val="28"/>
        </w:rPr>
        <w:t>
      іштен жану қозғағыштарының, электр қозғағыштардың, түрлі үлгідегі насостардың жұмысын реттеу және рапаны дайындық және тұндыру бассейндеріне берілуін реттеу;</w:t>
      </w:r>
    </w:p>
    <w:p>
      <w:pPr>
        <w:spacing w:after="0"/>
        <w:ind w:left="0"/>
        <w:jc w:val="both"/>
      </w:pPr>
      <w:r>
        <w:rPr>
          <w:rFonts w:ascii="Times New Roman"/>
          <w:b w:val="false"/>
          <w:i w:val="false"/>
          <w:color w:val="000000"/>
          <w:sz w:val="28"/>
        </w:rPr>
        <w:t xml:space="preserve">
      іштен жану қозғағыштарына жанар-жағармай материалдарын құю; </w:t>
      </w:r>
    </w:p>
    <w:p>
      <w:pPr>
        <w:spacing w:after="0"/>
        <w:ind w:left="0"/>
        <w:jc w:val="both"/>
      </w:pPr>
      <w:r>
        <w:rPr>
          <w:rFonts w:ascii="Times New Roman"/>
          <w:b w:val="false"/>
          <w:i w:val="false"/>
          <w:color w:val="000000"/>
          <w:sz w:val="28"/>
        </w:rPr>
        <w:t>
      насос стансасының барлық тораптары мен механизмдерін майлау;</w:t>
      </w:r>
    </w:p>
    <w:p>
      <w:pPr>
        <w:spacing w:after="0"/>
        <w:ind w:left="0"/>
        <w:jc w:val="both"/>
      </w:pPr>
      <w:r>
        <w:rPr>
          <w:rFonts w:ascii="Times New Roman"/>
          <w:b w:val="false"/>
          <w:i w:val="false"/>
          <w:color w:val="000000"/>
          <w:sz w:val="28"/>
        </w:rPr>
        <w:t xml:space="preserve">
      қызмет көрсететін жабдықтың жұмысындағы ақауларды анықтау және жою. </w:t>
      </w:r>
    </w:p>
    <w:bookmarkStart w:name="z250" w:id="248"/>
    <w:p>
      <w:pPr>
        <w:spacing w:after="0"/>
        <w:ind w:left="0"/>
        <w:jc w:val="both"/>
      </w:pPr>
      <w:r>
        <w:rPr>
          <w:rFonts w:ascii="Times New Roman"/>
          <w:b w:val="false"/>
          <w:i w:val="false"/>
          <w:color w:val="000000"/>
          <w:sz w:val="28"/>
        </w:rPr>
        <w:t xml:space="preserve">
      160. Білуге тиіс: </w:t>
      </w:r>
    </w:p>
    <w:bookmarkEnd w:id="248"/>
    <w:p>
      <w:pPr>
        <w:spacing w:after="0"/>
        <w:ind w:left="0"/>
        <w:jc w:val="both"/>
      </w:pPr>
      <w:r>
        <w:rPr>
          <w:rFonts w:ascii="Times New Roman"/>
          <w:b w:val="false"/>
          <w:i w:val="false"/>
          <w:color w:val="000000"/>
          <w:sz w:val="28"/>
        </w:rPr>
        <w:t xml:space="preserve">
      іштен жану қозғағыштарының, электр қозғағыштардың, түрлі үлгідегі насостардың құрылымы, техникалық сипаттамасы мен жұмыс принципі; </w:t>
      </w:r>
    </w:p>
    <w:p>
      <w:pPr>
        <w:spacing w:after="0"/>
        <w:ind w:left="0"/>
        <w:jc w:val="both"/>
      </w:pPr>
      <w:r>
        <w:rPr>
          <w:rFonts w:ascii="Times New Roman"/>
          <w:b w:val="false"/>
          <w:i w:val="false"/>
          <w:color w:val="000000"/>
          <w:sz w:val="28"/>
        </w:rPr>
        <w:t xml:space="preserve">
      рапаны дайындық және тұндыру бассейндеріне беру және маточник тұндыру бассейндерінен айдап шығару тәртібі; </w:t>
      </w:r>
    </w:p>
    <w:p>
      <w:pPr>
        <w:spacing w:after="0"/>
        <w:ind w:left="0"/>
        <w:jc w:val="both"/>
      </w:pPr>
      <w:r>
        <w:rPr>
          <w:rFonts w:ascii="Times New Roman"/>
          <w:b w:val="false"/>
          <w:i w:val="false"/>
          <w:color w:val="000000"/>
          <w:sz w:val="28"/>
        </w:rPr>
        <w:t xml:space="preserve">
      майлау режимі параметрлерін және қолданылатын жанар-жағармай материалдары; </w:t>
      </w:r>
    </w:p>
    <w:p>
      <w:pPr>
        <w:spacing w:after="0"/>
        <w:ind w:left="0"/>
        <w:jc w:val="both"/>
      </w:pPr>
      <w:r>
        <w:rPr>
          <w:rFonts w:ascii="Times New Roman"/>
          <w:b w:val="false"/>
          <w:i w:val="false"/>
          <w:color w:val="000000"/>
          <w:sz w:val="28"/>
        </w:rPr>
        <w:t>
      жабдықтың жұмысында ақаулардың пайда болу себептерін және оларды жою тәсілдері.</w:t>
      </w:r>
    </w:p>
    <w:bookmarkStart w:name="z251" w:id="249"/>
    <w:p>
      <w:pPr>
        <w:spacing w:after="0"/>
        <w:ind w:left="0"/>
        <w:jc w:val="left"/>
      </w:pPr>
      <w:r>
        <w:rPr>
          <w:rFonts w:ascii="Times New Roman"/>
          <w:b/>
          <w:i w:val="false"/>
          <w:color w:val="000000"/>
        </w:rPr>
        <w:t xml:space="preserve"> 15-параграф. Тұз жинау комбайнының машинисі, 3-разряд</w:t>
      </w:r>
    </w:p>
    <w:bookmarkEnd w:id="249"/>
    <w:bookmarkStart w:name="z252" w:id="250"/>
    <w:p>
      <w:pPr>
        <w:spacing w:after="0"/>
        <w:ind w:left="0"/>
        <w:jc w:val="both"/>
      </w:pPr>
      <w:r>
        <w:rPr>
          <w:rFonts w:ascii="Times New Roman"/>
          <w:b w:val="false"/>
          <w:i w:val="false"/>
          <w:color w:val="000000"/>
          <w:sz w:val="28"/>
        </w:rPr>
        <w:t xml:space="preserve">
      161. Жұмыс сипаттамасы: </w:t>
      </w:r>
    </w:p>
    <w:bookmarkEnd w:id="250"/>
    <w:p>
      <w:pPr>
        <w:spacing w:after="0"/>
        <w:ind w:left="0"/>
        <w:jc w:val="both"/>
      </w:pPr>
      <w:r>
        <w:rPr>
          <w:rFonts w:ascii="Times New Roman"/>
          <w:b w:val="false"/>
          <w:i w:val="false"/>
          <w:color w:val="000000"/>
          <w:sz w:val="28"/>
        </w:rPr>
        <w:t>
      гидравликалық жүйемен жабдықталмаған тұз жинау комбайнын басқаруға қатысу;</w:t>
      </w:r>
    </w:p>
    <w:p>
      <w:pPr>
        <w:spacing w:after="0"/>
        <w:ind w:left="0"/>
        <w:jc w:val="both"/>
      </w:pPr>
      <w:r>
        <w:rPr>
          <w:rFonts w:ascii="Times New Roman"/>
          <w:b w:val="false"/>
          <w:i w:val="false"/>
          <w:color w:val="000000"/>
          <w:sz w:val="28"/>
        </w:rPr>
        <w:t>
      қабат астына тұз жинау комбайнының алу пышақтарын енгізу кезінде тұз қабатын сындыру;</w:t>
      </w:r>
    </w:p>
    <w:p>
      <w:pPr>
        <w:spacing w:after="0"/>
        <w:ind w:left="0"/>
        <w:jc w:val="both"/>
      </w:pPr>
      <w:r>
        <w:rPr>
          <w:rFonts w:ascii="Times New Roman"/>
          <w:b w:val="false"/>
          <w:i w:val="false"/>
          <w:color w:val="000000"/>
          <w:sz w:val="28"/>
        </w:rPr>
        <w:t>
      алу пышақтарын тұз қабатын енгізу және қабаттың сыну процесінде олардың орналасуын реттеу;</w:t>
      </w:r>
    </w:p>
    <w:p>
      <w:pPr>
        <w:spacing w:after="0"/>
        <w:ind w:left="0"/>
        <w:jc w:val="both"/>
      </w:pPr>
      <w:r>
        <w:rPr>
          <w:rFonts w:ascii="Times New Roman"/>
          <w:b w:val="false"/>
          <w:i w:val="false"/>
          <w:color w:val="000000"/>
          <w:sz w:val="28"/>
        </w:rPr>
        <w:t xml:space="preserve">
      көлік құралдарын бассейнде тұз артуға қою және жылжыту; </w:t>
      </w:r>
    </w:p>
    <w:p>
      <w:pPr>
        <w:spacing w:after="0"/>
        <w:ind w:left="0"/>
        <w:jc w:val="both"/>
      </w:pPr>
      <w:r>
        <w:rPr>
          <w:rFonts w:ascii="Times New Roman"/>
          <w:b w:val="false"/>
          <w:i w:val="false"/>
          <w:color w:val="000000"/>
          <w:sz w:val="28"/>
        </w:rPr>
        <w:t>
      тұздан бөгде қоспаларды бөліп алу;</w:t>
      </w:r>
    </w:p>
    <w:p>
      <w:pPr>
        <w:spacing w:after="0"/>
        <w:ind w:left="0"/>
        <w:jc w:val="both"/>
      </w:pPr>
      <w:r>
        <w:rPr>
          <w:rFonts w:ascii="Times New Roman"/>
          <w:b w:val="false"/>
          <w:i w:val="false"/>
          <w:color w:val="000000"/>
          <w:sz w:val="28"/>
        </w:rPr>
        <w:t>
      комбайнды қайта жылжытуға арналған құрылғыларды дайындау;</w:t>
      </w:r>
    </w:p>
    <w:p>
      <w:pPr>
        <w:spacing w:after="0"/>
        <w:ind w:left="0"/>
        <w:jc w:val="both"/>
      </w:pPr>
      <w:r>
        <w:rPr>
          <w:rFonts w:ascii="Times New Roman"/>
          <w:b w:val="false"/>
          <w:i w:val="false"/>
          <w:color w:val="000000"/>
          <w:sz w:val="28"/>
        </w:rPr>
        <w:t>
      тасымалдау құрылғылары жұмысындағы ақауларды жою;</w:t>
      </w:r>
    </w:p>
    <w:p>
      <w:pPr>
        <w:spacing w:after="0"/>
        <w:ind w:left="0"/>
        <w:jc w:val="both"/>
      </w:pPr>
      <w:r>
        <w:rPr>
          <w:rFonts w:ascii="Times New Roman"/>
          <w:b w:val="false"/>
          <w:i w:val="false"/>
          <w:color w:val="000000"/>
          <w:sz w:val="28"/>
        </w:rPr>
        <w:t xml:space="preserve">
      тұз жинау комбайндарын жөндеуге қатысу. </w:t>
      </w:r>
    </w:p>
    <w:bookmarkStart w:name="z253" w:id="251"/>
    <w:p>
      <w:pPr>
        <w:spacing w:after="0"/>
        <w:ind w:left="0"/>
        <w:jc w:val="both"/>
      </w:pPr>
      <w:r>
        <w:rPr>
          <w:rFonts w:ascii="Times New Roman"/>
          <w:b w:val="false"/>
          <w:i w:val="false"/>
          <w:color w:val="000000"/>
          <w:sz w:val="28"/>
        </w:rPr>
        <w:t xml:space="preserve">
      162. Білуге тиіс: </w:t>
      </w:r>
    </w:p>
    <w:bookmarkEnd w:id="251"/>
    <w:p>
      <w:pPr>
        <w:spacing w:after="0"/>
        <w:ind w:left="0"/>
        <w:jc w:val="both"/>
      </w:pPr>
      <w:r>
        <w:rPr>
          <w:rFonts w:ascii="Times New Roman"/>
          <w:b w:val="false"/>
          <w:i w:val="false"/>
          <w:color w:val="000000"/>
          <w:sz w:val="28"/>
        </w:rPr>
        <w:t xml:space="preserve">
      қызмет көрсететін тұз жинау комбайндарының алу бөліктерінің, тасымалдау құрылғыларының жұмыс принципі; </w:t>
      </w:r>
    </w:p>
    <w:p>
      <w:pPr>
        <w:spacing w:after="0"/>
        <w:ind w:left="0"/>
        <w:jc w:val="both"/>
      </w:pPr>
      <w:r>
        <w:rPr>
          <w:rFonts w:ascii="Times New Roman"/>
          <w:b w:val="false"/>
          <w:i w:val="false"/>
          <w:color w:val="000000"/>
          <w:sz w:val="28"/>
        </w:rPr>
        <w:t xml:space="preserve">
      тұз қабатын сындыру, алу пышақтарын тұз қабатына енгізу, көлік құралдарын тұз тиеу бассейндегі теміржолдар мен транспортерлердің қою және жылжыту тәртібі; </w:t>
      </w:r>
    </w:p>
    <w:p>
      <w:pPr>
        <w:spacing w:after="0"/>
        <w:ind w:left="0"/>
        <w:jc w:val="both"/>
      </w:pPr>
      <w:r>
        <w:rPr>
          <w:rFonts w:ascii="Times New Roman"/>
          <w:b w:val="false"/>
          <w:i w:val="false"/>
          <w:color w:val="000000"/>
          <w:sz w:val="28"/>
        </w:rPr>
        <w:t xml:space="preserve">
      бассейндердегі негіздің шылаулы топырақ қасиеттері; </w:t>
      </w:r>
    </w:p>
    <w:p>
      <w:pPr>
        <w:spacing w:after="0"/>
        <w:ind w:left="0"/>
        <w:jc w:val="both"/>
      </w:pPr>
      <w:r>
        <w:rPr>
          <w:rFonts w:ascii="Times New Roman"/>
          <w:b w:val="false"/>
          <w:i w:val="false"/>
          <w:color w:val="000000"/>
          <w:sz w:val="28"/>
        </w:rPr>
        <w:t xml:space="preserve">
      ылғалдылықтың шекті шамасын және тұз қабатының құрылу ерекшеліктері; </w:t>
      </w:r>
    </w:p>
    <w:p>
      <w:pPr>
        <w:spacing w:after="0"/>
        <w:ind w:left="0"/>
        <w:jc w:val="both"/>
      </w:pPr>
      <w:r>
        <w:rPr>
          <w:rFonts w:ascii="Times New Roman"/>
          <w:b w:val="false"/>
          <w:i w:val="false"/>
          <w:color w:val="000000"/>
          <w:sz w:val="28"/>
        </w:rPr>
        <w:t xml:space="preserve">
      комбайнды қайта жылжыту тәсілдері. </w:t>
      </w:r>
    </w:p>
    <w:bookmarkStart w:name="z254" w:id="252"/>
    <w:p>
      <w:pPr>
        <w:spacing w:after="0"/>
        <w:ind w:left="0"/>
        <w:jc w:val="left"/>
      </w:pPr>
      <w:r>
        <w:rPr>
          <w:rFonts w:ascii="Times New Roman"/>
          <w:b/>
          <w:i w:val="false"/>
          <w:color w:val="000000"/>
        </w:rPr>
        <w:t xml:space="preserve"> 16-параграф. Тұз жинау комбайнының машинисі, 4-разряд</w:t>
      </w:r>
    </w:p>
    <w:bookmarkEnd w:id="252"/>
    <w:bookmarkStart w:name="z255" w:id="253"/>
    <w:p>
      <w:pPr>
        <w:spacing w:after="0"/>
        <w:ind w:left="0"/>
        <w:jc w:val="both"/>
      </w:pPr>
      <w:r>
        <w:rPr>
          <w:rFonts w:ascii="Times New Roman"/>
          <w:b w:val="false"/>
          <w:i w:val="false"/>
          <w:color w:val="000000"/>
          <w:sz w:val="28"/>
        </w:rPr>
        <w:t xml:space="preserve">
      163. Жұмыс сипаттамасы: </w:t>
      </w:r>
    </w:p>
    <w:bookmarkEnd w:id="253"/>
    <w:p>
      <w:pPr>
        <w:spacing w:after="0"/>
        <w:ind w:left="0"/>
        <w:jc w:val="both"/>
      </w:pPr>
      <w:r>
        <w:rPr>
          <w:rFonts w:ascii="Times New Roman"/>
          <w:b w:val="false"/>
          <w:i w:val="false"/>
          <w:color w:val="000000"/>
          <w:sz w:val="28"/>
        </w:rPr>
        <w:t>
      гидравликалық жүйемен жабдықталған тұз жинау комбайнын басқаруға қатысу;</w:t>
      </w:r>
    </w:p>
    <w:p>
      <w:pPr>
        <w:spacing w:after="0"/>
        <w:ind w:left="0"/>
        <w:jc w:val="both"/>
      </w:pPr>
      <w:r>
        <w:rPr>
          <w:rFonts w:ascii="Times New Roman"/>
          <w:b w:val="false"/>
          <w:i w:val="false"/>
          <w:color w:val="000000"/>
          <w:sz w:val="28"/>
        </w:rPr>
        <w:t xml:space="preserve">
      қабат астына тұз жинау комбайнының алу пышақтарын енгізу және бассейндегі қабатты сындыру кезінде олардың орналасуын реттеу; </w:t>
      </w:r>
    </w:p>
    <w:p>
      <w:pPr>
        <w:spacing w:after="0"/>
        <w:ind w:left="0"/>
        <w:jc w:val="both"/>
      </w:pPr>
      <w:r>
        <w:rPr>
          <w:rFonts w:ascii="Times New Roman"/>
          <w:b w:val="false"/>
          <w:i w:val="false"/>
          <w:color w:val="000000"/>
          <w:sz w:val="28"/>
        </w:rPr>
        <w:t xml:space="preserve">
      көлік құралдарын бассейнде тұз артуға қою және жылжыту; </w:t>
      </w:r>
    </w:p>
    <w:p>
      <w:pPr>
        <w:spacing w:after="0"/>
        <w:ind w:left="0"/>
        <w:jc w:val="both"/>
      </w:pPr>
      <w:r>
        <w:rPr>
          <w:rFonts w:ascii="Times New Roman"/>
          <w:b w:val="false"/>
          <w:i w:val="false"/>
          <w:color w:val="000000"/>
          <w:sz w:val="28"/>
        </w:rPr>
        <w:t>
      көлік құралдарын басқа бассейндерге ауыстыру;</w:t>
      </w:r>
    </w:p>
    <w:p>
      <w:pPr>
        <w:spacing w:after="0"/>
        <w:ind w:left="0"/>
        <w:jc w:val="both"/>
      </w:pPr>
      <w:r>
        <w:rPr>
          <w:rFonts w:ascii="Times New Roman"/>
          <w:b w:val="false"/>
          <w:i w:val="false"/>
          <w:color w:val="000000"/>
          <w:sz w:val="28"/>
        </w:rPr>
        <w:t>
      комбайнды майлау;</w:t>
      </w:r>
    </w:p>
    <w:p>
      <w:pPr>
        <w:spacing w:after="0"/>
        <w:ind w:left="0"/>
        <w:jc w:val="both"/>
      </w:pPr>
      <w:r>
        <w:rPr>
          <w:rFonts w:ascii="Times New Roman"/>
          <w:b w:val="false"/>
          <w:i w:val="false"/>
          <w:color w:val="000000"/>
          <w:sz w:val="28"/>
        </w:rPr>
        <w:t xml:space="preserve">
      гидравликалық жүйемен жабдықталған тұз жинау комбайнының жұмысындағы ақауларды жою, оны жөндеуге қатысу. </w:t>
      </w:r>
    </w:p>
    <w:bookmarkStart w:name="z256" w:id="254"/>
    <w:p>
      <w:pPr>
        <w:spacing w:after="0"/>
        <w:ind w:left="0"/>
        <w:jc w:val="both"/>
      </w:pPr>
      <w:r>
        <w:rPr>
          <w:rFonts w:ascii="Times New Roman"/>
          <w:b w:val="false"/>
          <w:i w:val="false"/>
          <w:color w:val="000000"/>
          <w:sz w:val="28"/>
        </w:rPr>
        <w:t xml:space="preserve">
      164. Білуге тиіс: </w:t>
      </w:r>
    </w:p>
    <w:bookmarkEnd w:id="254"/>
    <w:p>
      <w:pPr>
        <w:spacing w:after="0"/>
        <w:ind w:left="0"/>
        <w:jc w:val="both"/>
      </w:pPr>
      <w:r>
        <w:rPr>
          <w:rFonts w:ascii="Times New Roman"/>
          <w:b w:val="false"/>
          <w:i w:val="false"/>
          <w:color w:val="000000"/>
          <w:sz w:val="28"/>
        </w:rPr>
        <w:t xml:space="preserve">
      гидравликалық жүйемен жабдықталған тұз жинау комбайндарының алу бөліктерінің құрылымы; </w:t>
      </w:r>
    </w:p>
    <w:p>
      <w:pPr>
        <w:spacing w:after="0"/>
        <w:ind w:left="0"/>
        <w:jc w:val="both"/>
      </w:pPr>
      <w:r>
        <w:rPr>
          <w:rFonts w:ascii="Times New Roman"/>
          <w:b w:val="false"/>
          <w:i w:val="false"/>
          <w:color w:val="000000"/>
          <w:sz w:val="28"/>
        </w:rPr>
        <w:t xml:space="preserve">
      гидравликалық жүйенің жұмыс принципі. </w:t>
      </w:r>
    </w:p>
    <w:bookmarkStart w:name="z257" w:id="255"/>
    <w:p>
      <w:pPr>
        <w:spacing w:after="0"/>
        <w:ind w:left="0"/>
        <w:jc w:val="left"/>
      </w:pPr>
      <w:r>
        <w:rPr>
          <w:rFonts w:ascii="Times New Roman"/>
          <w:b/>
          <w:i w:val="false"/>
          <w:color w:val="000000"/>
        </w:rPr>
        <w:t xml:space="preserve"> 17-параграф. Тұз жинау комбайнының машинисі, 5-разряд</w:t>
      </w:r>
    </w:p>
    <w:bookmarkEnd w:id="255"/>
    <w:bookmarkStart w:name="z258" w:id="256"/>
    <w:p>
      <w:pPr>
        <w:spacing w:after="0"/>
        <w:ind w:left="0"/>
        <w:jc w:val="both"/>
      </w:pPr>
      <w:r>
        <w:rPr>
          <w:rFonts w:ascii="Times New Roman"/>
          <w:b w:val="false"/>
          <w:i w:val="false"/>
          <w:color w:val="000000"/>
          <w:sz w:val="28"/>
        </w:rPr>
        <w:t xml:space="preserve">
      165. Жұмыс сипаттамасы: </w:t>
      </w:r>
    </w:p>
    <w:bookmarkEnd w:id="256"/>
    <w:p>
      <w:pPr>
        <w:spacing w:after="0"/>
        <w:ind w:left="0"/>
        <w:jc w:val="both"/>
      </w:pPr>
      <w:r>
        <w:rPr>
          <w:rFonts w:ascii="Times New Roman"/>
          <w:b w:val="false"/>
          <w:i w:val="false"/>
          <w:color w:val="000000"/>
          <w:sz w:val="28"/>
        </w:rPr>
        <w:t>
      гидравликалық жүйемен жабдықталмаған тұз жинау комбайнын, тұз өндіру және оны бассейндердегі көлік құралдарын тиеу кезінде басқару;</w:t>
      </w:r>
    </w:p>
    <w:p>
      <w:pPr>
        <w:spacing w:after="0"/>
        <w:ind w:left="0"/>
        <w:jc w:val="both"/>
      </w:pPr>
      <w:r>
        <w:rPr>
          <w:rFonts w:ascii="Times New Roman"/>
          <w:b w:val="false"/>
          <w:i w:val="false"/>
          <w:color w:val="000000"/>
          <w:sz w:val="28"/>
        </w:rPr>
        <w:t xml:space="preserve">
      бассейннің шылаулы түбін тегістеу; </w:t>
      </w:r>
    </w:p>
    <w:p>
      <w:pPr>
        <w:spacing w:after="0"/>
        <w:ind w:left="0"/>
        <w:jc w:val="both"/>
      </w:pPr>
      <w:r>
        <w:rPr>
          <w:rFonts w:ascii="Times New Roman"/>
          <w:b w:val="false"/>
          <w:i w:val="false"/>
          <w:color w:val="000000"/>
          <w:sz w:val="28"/>
        </w:rPr>
        <w:t xml:space="preserve">
      қозғағышты іске қосу, тұз жинау комбайндары механизмдерінің жұмысын реттеу; </w:t>
      </w:r>
    </w:p>
    <w:p>
      <w:pPr>
        <w:spacing w:after="0"/>
        <w:ind w:left="0"/>
        <w:jc w:val="both"/>
      </w:pPr>
      <w:r>
        <w:rPr>
          <w:rFonts w:ascii="Times New Roman"/>
          <w:b w:val="false"/>
          <w:i w:val="false"/>
          <w:color w:val="000000"/>
          <w:sz w:val="28"/>
        </w:rPr>
        <w:t xml:space="preserve">
      қабаттың дұрыс әзірленуін қамтамасыз ету; </w:t>
      </w:r>
    </w:p>
    <w:p>
      <w:pPr>
        <w:spacing w:after="0"/>
        <w:ind w:left="0"/>
        <w:jc w:val="both"/>
      </w:pPr>
      <w:r>
        <w:rPr>
          <w:rFonts w:ascii="Times New Roman"/>
          <w:b w:val="false"/>
          <w:i w:val="false"/>
          <w:color w:val="000000"/>
          <w:sz w:val="28"/>
        </w:rPr>
        <w:t>
      комбайнды майлау басқа бассейндерге ауыстыру;</w:t>
      </w:r>
    </w:p>
    <w:p>
      <w:pPr>
        <w:spacing w:after="0"/>
        <w:ind w:left="0"/>
        <w:jc w:val="both"/>
      </w:pPr>
      <w:r>
        <w:rPr>
          <w:rFonts w:ascii="Times New Roman"/>
          <w:b w:val="false"/>
          <w:i w:val="false"/>
          <w:color w:val="000000"/>
          <w:sz w:val="28"/>
        </w:rPr>
        <w:t xml:space="preserve">
      тұз жинау комбайнын жөндеу. </w:t>
      </w:r>
    </w:p>
    <w:bookmarkStart w:name="z259" w:id="257"/>
    <w:p>
      <w:pPr>
        <w:spacing w:after="0"/>
        <w:ind w:left="0"/>
        <w:jc w:val="both"/>
      </w:pPr>
      <w:r>
        <w:rPr>
          <w:rFonts w:ascii="Times New Roman"/>
          <w:b w:val="false"/>
          <w:i w:val="false"/>
          <w:color w:val="000000"/>
          <w:sz w:val="28"/>
        </w:rPr>
        <w:t xml:space="preserve">
      166. Білуге тиіс: </w:t>
      </w:r>
    </w:p>
    <w:bookmarkEnd w:id="257"/>
    <w:p>
      <w:pPr>
        <w:spacing w:after="0"/>
        <w:ind w:left="0"/>
        <w:jc w:val="both"/>
      </w:pPr>
      <w:r>
        <w:rPr>
          <w:rFonts w:ascii="Times New Roman"/>
          <w:b w:val="false"/>
          <w:i w:val="false"/>
          <w:color w:val="000000"/>
          <w:sz w:val="28"/>
        </w:rPr>
        <w:t xml:space="preserve">
      гидравликалық жүйемен жабдықталмаған тұз жинау комбайндарының іштен жану қозғағыштарын, комбайнның тораптары мен механизмдерінің жұмысын реттеу тәртібі; </w:t>
      </w:r>
    </w:p>
    <w:p>
      <w:pPr>
        <w:spacing w:after="0"/>
        <w:ind w:left="0"/>
        <w:jc w:val="both"/>
      </w:pPr>
      <w:r>
        <w:rPr>
          <w:rFonts w:ascii="Times New Roman"/>
          <w:b w:val="false"/>
          <w:i w:val="false"/>
          <w:color w:val="000000"/>
          <w:sz w:val="28"/>
        </w:rPr>
        <w:t xml:space="preserve">
      электр жабдығымен жұмыс істеу тәртібі; </w:t>
      </w:r>
    </w:p>
    <w:p>
      <w:pPr>
        <w:spacing w:after="0"/>
        <w:ind w:left="0"/>
        <w:jc w:val="both"/>
      </w:pPr>
      <w:r>
        <w:rPr>
          <w:rFonts w:ascii="Times New Roman"/>
          <w:b w:val="false"/>
          <w:i w:val="false"/>
          <w:color w:val="000000"/>
          <w:sz w:val="28"/>
        </w:rPr>
        <w:t xml:space="preserve">
      тұз жинау комбайнының тұз өндіру және оны тиеу кезіндегі жұмыс режимі параметрлері; </w:t>
      </w:r>
    </w:p>
    <w:p>
      <w:pPr>
        <w:spacing w:after="0"/>
        <w:ind w:left="0"/>
        <w:jc w:val="both"/>
      </w:pPr>
      <w:r>
        <w:rPr>
          <w:rFonts w:ascii="Times New Roman"/>
          <w:b w:val="false"/>
          <w:i w:val="false"/>
          <w:color w:val="000000"/>
          <w:sz w:val="28"/>
        </w:rPr>
        <w:t xml:space="preserve">
      тұздың физикалық-механикалық қасиеттері; </w:t>
      </w:r>
    </w:p>
    <w:p>
      <w:pPr>
        <w:spacing w:after="0"/>
        <w:ind w:left="0"/>
        <w:jc w:val="both"/>
      </w:pPr>
      <w:r>
        <w:rPr>
          <w:rFonts w:ascii="Times New Roman"/>
          <w:b w:val="false"/>
          <w:i w:val="false"/>
          <w:color w:val="000000"/>
          <w:sz w:val="28"/>
        </w:rPr>
        <w:t xml:space="preserve">
      бассейндердің орналасуы; </w:t>
      </w:r>
    </w:p>
    <w:p>
      <w:pPr>
        <w:spacing w:after="0"/>
        <w:ind w:left="0"/>
        <w:jc w:val="both"/>
      </w:pPr>
      <w:r>
        <w:rPr>
          <w:rFonts w:ascii="Times New Roman"/>
          <w:b w:val="false"/>
          <w:i w:val="false"/>
          <w:color w:val="000000"/>
          <w:sz w:val="28"/>
        </w:rPr>
        <w:t xml:space="preserve">
      комбайн жұмысындағы ақаулардың пайда болуы себептерін және оларды жою тәсілдері; </w:t>
      </w:r>
    </w:p>
    <w:p>
      <w:pPr>
        <w:spacing w:after="0"/>
        <w:ind w:left="0"/>
        <w:jc w:val="both"/>
      </w:pPr>
      <w:r>
        <w:rPr>
          <w:rFonts w:ascii="Times New Roman"/>
          <w:b w:val="false"/>
          <w:i w:val="false"/>
          <w:color w:val="000000"/>
          <w:sz w:val="28"/>
        </w:rPr>
        <w:t xml:space="preserve">
      күрделілігі орташа сызбалар мен схемалар; </w:t>
      </w:r>
    </w:p>
    <w:p>
      <w:pPr>
        <w:spacing w:after="0"/>
        <w:ind w:left="0"/>
        <w:jc w:val="both"/>
      </w:pPr>
      <w:r>
        <w:rPr>
          <w:rFonts w:ascii="Times New Roman"/>
          <w:b w:val="false"/>
          <w:i w:val="false"/>
          <w:color w:val="000000"/>
          <w:sz w:val="28"/>
        </w:rPr>
        <w:t xml:space="preserve">
      электрослесарьлық іс. </w:t>
      </w:r>
    </w:p>
    <w:bookmarkStart w:name="z260" w:id="258"/>
    <w:p>
      <w:pPr>
        <w:spacing w:after="0"/>
        <w:ind w:left="0"/>
        <w:jc w:val="left"/>
      </w:pPr>
      <w:r>
        <w:rPr>
          <w:rFonts w:ascii="Times New Roman"/>
          <w:b/>
          <w:i w:val="false"/>
          <w:color w:val="000000"/>
        </w:rPr>
        <w:t xml:space="preserve"> 18-параграф. Тұз жинау комбайнының машинисі, 6-разряд</w:t>
      </w:r>
    </w:p>
    <w:bookmarkEnd w:id="258"/>
    <w:bookmarkStart w:name="z261" w:id="259"/>
    <w:p>
      <w:pPr>
        <w:spacing w:after="0"/>
        <w:ind w:left="0"/>
        <w:jc w:val="both"/>
      </w:pPr>
      <w:r>
        <w:rPr>
          <w:rFonts w:ascii="Times New Roman"/>
          <w:b w:val="false"/>
          <w:i w:val="false"/>
          <w:color w:val="000000"/>
          <w:sz w:val="28"/>
        </w:rPr>
        <w:t xml:space="preserve">
      167. Жұмыс сипаттамасы: </w:t>
      </w:r>
    </w:p>
    <w:bookmarkEnd w:id="259"/>
    <w:p>
      <w:pPr>
        <w:spacing w:after="0"/>
        <w:ind w:left="0"/>
        <w:jc w:val="both"/>
      </w:pPr>
      <w:r>
        <w:rPr>
          <w:rFonts w:ascii="Times New Roman"/>
          <w:b w:val="false"/>
          <w:i w:val="false"/>
          <w:color w:val="000000"/>
          <w:sz w:val="28"/>
        </w:rPr>
        <w:t>
      гидравликалық жүйемен жабдықталған тұз жинау комбайнын, тұз өндіру және оны бассейндердегі көлік құралдарын тиеу кезінде басқару;</w:t>
      </w:r>
    </w:p>
    <w:p>
      <w:pPr>
        <w:spacing w:after="0"/>
        <w:ind w:left="0"/>
        <w:jc w:val="both"/>
      </w:pPr>
      <w:r>
        <w:rPr>
          <w:rFonts w:ascii="Times New Roman"/>
          <w:b w:val="false"/>
          <w:i w:val="false"/>
          <w:color w:val="000000"/>
          <w:sz w:val="28"/>
        </w:rPr>
        <w:t xml:space="preserve">
      комбайнды іске қосу, гидрожүйенің және комбайнның басқа да механизмдерінің жұмысын реттеу, оларды жөндеу. </w:t>
      </w:r>
    </w:p>
    <w:bookmarkStart w:name="z262" w:id="260"/>
    <w:p>
      <w:pPr>
        <w:spacing w:after="0"/>
        <w:ind w:left="0"/>
        <w:jc w:val="both"/>
      </w:pPr>
      <w:r>
        <w:rPr>
          <w:rFonts w:ascii="Times New Roman"/>
          <w:b w:val="false"/>
          <w:i w:val="false"/>
          <w:color w:val="000000"/>
          <w:sz w:val="28"/>
        </w:rPr>
        <w:t xml:space="preserve">
      168. Білуге тиіс: </w:t>
      </w:r>
    </w:p>
    <w:bookmarkEnd w:id="260"/>
    <w:p>
      <w:pPr>
        <w:spacing w:after="0"/>
        <w:ind w:left="0"/>
        <w:jc w:val="both"/>
      </w:pPr>
      <w:r>
        <w:rPr>
          <w:rFonts w:ascii="Times New Roman"/>
          <w:b w:val="false"/>
          <w:i w:val="false"/>
          <w:color w:val="000000"/>
          <w:sz w:val="28"/>
        </w:rPr>
        <w:t xml:space="preserve">
      гидрожүйенің бұру механизмінің және комбайнның басқа да тораптары мен механизмдерінің құрылымы мен реттеу тәртібі; </w:t>
      </w:r>
    </w:p>
    <w:p>
      <w:pPr>
        <w:spacing w:after="0"/>
        <w:ind w:left="0"/>
        <w:jc w:val="both"/>
      </w:pPr>
      <w:r>
        <w:rPr>
          <w:rFonts w:ascii="Times New Roman"/>
          <w:b w:val="false"/>
          <w:i w:val="false"/>
          <w:color w:val="000000"/>
          <w:sz w:val="28"/>
        </w:rPr>
        <w:t xml:space="preserve">
      қолданылатын тұз жинау комбайндарының конструктивті ерекшеліктері; </w:t>
      </w:r>
    </w:p>
    <w:p>
      <w:pPr>
        <w:spacing w:after="0"/>
        <w:ind w:left="0"/>
        <w:jc w:val="both"/>
      </w:pPr>
      <w:r>
        <w:rPr>
          <w:rFonts w:ascii="Times New Roman"/>
          <w:b w:val="false"/>
          <w:i w:val="false"/>
          <w:color w:val="000000"/>
          <w:sz w:val="28"/>
        </w:rPr>
        <w:t xml:space="preserve">
      жоғары күрделі сызбалар мен схемалар; </w:t>
      </w:r>
    </w:p>
    <w:p>
      <w:pPr>
        <w:spacing w:after="0"/>
        <w:ind w:left="0"/>
        <w:jc w:val="both"/>
      </w:pPr>
      <w:r>
        <w:rPr>
          <w:rFonts w:ascii="Times New Roman"/>
          <w:b w:val="false"/>
          <w:i w:val="false"/>
          <w:color w:val="000000"/>
          <w:sz w:val="28"/>
        </w:rPr>
        <w:t xml:space="preserve">
      гидравлика негіздері. </w:t>
      </w:r>
    </w:p>
    <w:bookmarkStart w:name="z263" w:id="261"/>
    <w:p>
      <w:pPr>
        <w:spacing w:after="0"/>
        <w:ind w:left="0"/>
        <w:jc w:val="both"/>
      </w:pPr>
      <w:r>
        <w:rPr>
          <w:rFonts w:ascii="Times New Roman"/>
          <w:b w:val="false"/>
          <w:i w:val="false"/>
          <w:color w:val="000000"/>
          <w:sz w:val="28"/>
        </w:rPr>
        <w:t>
      169. Техникалық және кәсіптік (арнайы орта, кәсіптік орта) білім талап етіледі.</w:t>
      </w:r>
    </w:p>
    <w:bookmarkEnd w:id="261"/>
    <w:bookmarkStart w:name="z264" w:id="262"/>
    <w:p>
      <w:pPr>
        <w:spacing w:after="0"/>
        <w:ind w:left="0"/>
        <w:jc w:val="left"/>
      </w:pPr>
      <w:r>
        <w:rPr>
          <w:rFonts w:ascii="Times New Roman"/>
          <w:b/>
          <w:i w:val="false"/>
          <w:color w:val="000000"/>
        </w:rPr>
        <w:t xml:space="preserve"> 19-параграф. Тұз комбайнындағы құбыршы, 2-разряд</w:t>
      </w:r>
    </w:p>
    <w:bookmarkEnd w:id="262"/>
    <w:bookmarkStart w:name="z265" w:id="263"/>
    <w:p>
      <w:pPr>
        <w:spacing w:after="0"/>
        <w:ind w:left="0"/>
        <w:jc w:val="both"/>
      </w:pPr>
      <w:r>
        <w:rPr>
          <w:rFonts w:ascii="Times New Roman"/>
          <w:b w:val="false"/>
          <w:i w:val="false"/>
          <w:color w:val="000000"/>
          <w:sz w:val="28"/>
        </w:rPr>
        <w:t xml:space="preserve">
      170. Жұмыс сипаттамасы: </w:t>
      </w:r>
    </w:p>
    <w:bookmarkEnd w:id="263"/>
    <w:p>
      <w:pPr>
        <w:spacing w:after="0"/>
        <w:ind w:left="0"/>
        <w:jc w:val="both"/>
      </w:pPr>
      <w:r>
        <w:rPr>
          <w:rFonts w:ascii="Times New Roman"/>
          <w:b w:val="false"/>
          <w:i w:val="false"/>
          <w:color w:val="000000"/>
          <w:sz w:val="28"/>
        </w:rPr>
        <w:t xml:space="preserve">
      тұзды көлік құралдарына тиеу; </w:t>
      </w:r>
    </w:p>
    <w:p>
      <w:pPr>
        <w:spacing w:after="0"/>
        <w:ind w:left="0"/>
        <w:jc w:val="both"/>
      </w:pPr>
      <w:r>
        <w:rPr>
          <w:rFonts w:ascii="Times New Roman"/>
          <w:b w:val="false"/>
          <w:i w:val="false"/>
          <w:color w:val="000000"/>
          <w:sz w:val="28"/>
        </w:rPr>
        <w:t xml:space="preserve">
      комбайннан тұздың түсу ағынын реттеу; </w:t>
      </w:r>
    </w:p>
    <w:p>
      <w:pPr>
        <w:spacing w:after="0"/>
        <w:ind w:left="0"/>
        <w:jc w:val="both"/>
      </w:pPr>
      <w:r>
        <w:rPr>
          <w:rFonts w:ascii="Times New Roman"/>
          <w:b w:val="false"/>
          <w:i w:val="false"/>
          <w:color w:val="000000"/>
          <w:sz w:val="28"/>
        </w:rPr>
        <w:t xml:space="preserve">
      комбайнның тасымалдау құралдарының (элеватордың, қабылдау бункерінің, тиеу құбырының) жұмысындағы ақауларды анықтау және оларды жою; </w:t>
      </w:r>
    </w:p>
    <w:p>
      <w:pPr>
        <w:spacing w:after="0"/>
        <w:ind w:left="0"/>
        <w:jc w:val="both"/>
      </w:pPr>
      <w:r>
        <w:rPr>
          <w:rFonts w:ascii="Times New Roman"/>
          <w:b w:val="false"/>
          <w:i w:val="false"/>
          <w:color w:val="000000"/>
          <w:sz w:val="28"/>
        </w:rPr>
        <w:t xml:space="preserve">
      тасымалдау құралдарының жылжуын қадағалау. </w:t>
      </w:r>
    </w:p>
    <w:bookmarkStart w:name="z266" w:id="264"/>
    <w:p>
      <w:pPr>
        <w:spacing w:after="0"/>
        <w:ind w:left="0"/>
        <w:jc w:val="both"/>
      </w:pPr>
      <w:r>
        <w:rPr>
          <w:rFonts w:ascii="Times New Roman"/>
          <w:b w:val="false"/>
          <w:i w:val="false"/>
          <w:color w:val="000000"/>
          <w:sz w:val="28"/>
        </w:rPr>
        <w:t xml:space="preserve">
      171. Білуге тиіс: </w:t>
      </w:r>
    </w:p>
    <w:bookmarkEnd w:id="264"/>
    <w:p>
      <w:pPr>
        <w:spacing w:after="0"/>
        <w:ind w:left="0"/>
        <w:jc w:val="both"/>
      </w:pPr>
      <w:r>
        <w:rPr>
          <w:rFonts w:ascii="Times New Roman"/>
          <w:b w:val="false"/>
          <w:i w:val="false"/>
          <w:color w:val="000000"/>
          <w:sz w:val="28"/>
        </w:rPr>
        <w:t xml:space="preserve">
      элеватордың, қабылдау бункерінің, тиеу құбырының құрылымы; </w:t>
      </w:r>
    </w:p>
    <w:p>
      <w:pPr>
        <w:spacing w:after="0"/>
        <w:ind w:left="0"/>
        <w:jc w:val="both"/>
      </w:pPr>
      <w:r>
        <w:rPr>
          <w:rFonts w:ascii="Times New Roman"/>
          <w:b w:val="false"/>
          <w:i w:val="false"/>
          <w:color w:val="000000"/>
          <w:sz w:val="28"/>
        </w:rPr>
        <w:t xml:space="preserve">
      тұзды көлік құралдарына тиеу тәртібі; </w:t>
      </w:r>
    </w:p>
    <w:p>
      <w:pPr>
        <w:spacing w:after="0"/>
        <w:ind w:left="0"/>
        <w:jc w:val="both"/>
      </w:pPr>
      <w:r>
        <w:rPr>
          <w:rFonts w:ascii="Times New Roman"/>
          <w:b w:val="false"/>
          <w:i w:val="false"/>
          <w:color w:val="000000"/>
          <w:sz w:val="28"/>
        </w:rPr>
        <w:t xml:space="preserve">
      тұздың сапасына қойылатын талаптар; </w:t>
      </w:r>
    </w:p>
    <w:p>
      <w:pPr>
        <w:spacing w:after="0"/>
        <w:ind w:left="0"/>
        <w:jc w:val="both"/>
      </w:pPr>
      <w:r>
        <w:rPr>
          <w:rFonts w:ascii="Times New Roman"/>
          <w:b w:val="false"/>
          <w:i w:val="false"/>
          <w:color w:val="000000"/>
          <w:sz w:val="28"/>
        </w:rPr>
        <w:t xml:space="preserve">
      қолданылатын жабдықтың жұмысында ақаудың пайда болуы анықтау және оларды жою тәсілдері. </w:t>
      </w:r>
    </w:p>
    <w:bookmarkStart w:name="z267" w:id="265"/>
    <w:p>
      <w:pPr>
        <w:spacing w:after="0"/>
        <w:ind w:left="0"/>
        <w:jc w:val="left"/>
      </w:pPr>
      <w:r>
        <w:rPr>
          <w:rFonts w:ascii="Times New Roman"/>
          <w:b/>
          <w:i w:val="false"/>
          <w:color w:val="000000"/>
        </w:rPr>
        <w:t xml:space="preserve"> 20-параграф. Тұз комбайнының машинисі, 4-разряд</w:t>
      </w:r>
    </w:p>
    <w:bookmarkEnd w:id="265"/>
    <w:bookmarkStart w:name="z268" w:id="266"/>
    <w:p>
      <w:pPr>
        <w:spacing w:after="0"/>
        <w:ind w:left="0"/>
        <w:jc w:val="both"/>
      </w:pPr>
      <w:r>
        <w:rPr>
          <w:rFonts w:ascii="Times New Roman"/>
          <w:b w:val="false"/>
          <w:i w:val="false"/>
          <w:color w:val="000000"/>
          <w:sz w:val="28"/>
        </w:rPr>
        <w:t xml:space="preserve">
      172. Жұмыс сипаттамасы: </w:t>
      </w:r>
    </w:p>
    <w:bookmarkEnd w:id="266"/>
    <w:p>
      <w:pPr>
        <w:spacing w:after="0"/>
        <w:ind w:left="0"/>
        <w:jc w:val="both"/>
      </w:pPr>
      <w:r>
        <w:rPr>
          <w:rFonts w:ascii="Times New Roman"/>
          <w:b w:val="false"/>
          <w:i w:val="false"/>
          <w:color w:val="000000"/>
          <w:sz w:val="28"/>
        </w:rPr>
        <w:t xml:space="preserve">
      тұзды және тұз блоктарын тасымалдау құралдарына тиеу кезінде тұз комбайнының механизмдерін басқару; </w:t>
      </w:r>
    </w:p>
    <w:p>
      <w:pPr>
        <w:spacing w:after="0"/>
        <w:ind w:left="0"/>
        <w:jc w:val="both"/>
      </w:pPr>
      <w:r>
        <w:rPr>
          <w:rFonts w:ascii="Times New Roman"/>
          <w:b w:val="false"/>
          <w:i w:val="false"/>
          <w:color w:val="000000"/>
          <w:sz w:val="28"/>
        </w:rPr>
        <w:t xml:space="preserve">
      ұнтақтау қондырғылары мен элеваторлардың жұмысын реттеу; </w:t>
      </w:r>
    </w:p>
    <w:p>
      <w:pPr>
        <w:spacing w:after="0"/>
        <w:ind w:left="0"/>
        <w:jc w:val="both"/>
      </w:pPr>
      <w:r>
        <w:rPr>
          <w:rFonts w:ascii="Times New Roman"/>
          <w:b w:val="false"/>
          <w:i w:val="false"/>
          <w:color w:val="000000"/>
          <w:sz w:val="28"/>
        </w:rPr>
        <w:t>
      тұз комбайнын көлдегі жұмысқа дайындау;</w:t>
      </w:r>
    </w:p>
    <w:p>
      <w:pPr>
        <w:spacing w:after="0"/>
        <w:ind w:left="0"/>
        <w:jc w:val="both"/>
      </w:pPr>
      <w:r>
        <w:rPr>
          <w:rFonts w:ascii="Times New Roman"/>
          <w:b w:val="false"/>
          <w:i w:val="false"/>
          <w:color w:val="000000"/>
          <w:sz w:val="28"/>
        </w:rPr>
        <w:t>
      май құю қондырғысының кабелін қосу;</w:t>
      </w:r>
    </w:p>
    <w:p>
      <w:pPr>
        <w:spacing w:after="0"/>
        <w:ind w:left="0"/>
        <w:jc w:val="both"/>
      </w:pPr>
      <w:r>
        <w:rPr>
          <w:rFonts w:ascii="Times New Roman"/>
          <w:b w:val="false"/>
          <w:i w:val="false"/>
          <w:color w:val="000000"/>
          <w:sz w:val="28"/>
        </w:rPr>
        <w:t>
      тұз комбайнына жанар-жағармай материалдары мен су құю;</w:t>
      </w:r>
    </w:p>
    <w:p>
      <w:pPr>
        <w:spacing w:after="0"/>
        <w:ind w:left="0"/>
        <w:jc w:val="both"/>
      </w:pPr>
      <w:r>
        <w:rPr>
          <w:rFonts w:ascii="Times New Roman"/>
          <w:b w:val="false"/>
          <w:i w:val="false"/>
          <w:color w:val="000000"/>
          <w:sz w:val="28"/>
        </w:rPr>
        <w:t>
      темір жолдар мен көлік құралдарын тексеріп қарау;</w:t>
      </w:r>
    </w:p>
    <w:p>
      <w:pPr>
        <w:spacing w:after="0"/>
        <w:ind w:left="0"/>
        <w:jc w:val="both"/>
      </w:pPr>
      <w:r>
        <w:rPr>
          <w:rFonts w:ascii="Times New Roman"/>
          <w:b w:val="false"/>
          <w:i w:val="false"/>
          <w:color w:val="000000"/>
          <w:sz w:val="28"/>
        </w:rPr>
        <w:t>
      тұз комбайнын жөндеуге қатысу.</w:t>
      </w:r>
    </w:p>
    <w:bookmarkStart w:name="z269" w:id="267"/>
    <w:p>
      <w:pPr>
        <w:spacing w:after="0"/>
        <w:ind w:left="0"/>
        <w:jc w:val="both"/>
      </w:pPr>
      <w:r>
        <w:rPr>
          <w:rFonts w:ascii="Times New Roman"/>
          <w:b w:val="false"/>
          <w:i w:val="false"/>
          <w:color w:val="000000"/>
          <w:sz w:val="28"/>
        </w:rPr>
        <w:t xml:space="preserve">
      173. Білуге тиіс: </w:t>
      </w:r>
    </w:p>
    <w:bookmarkEnd w:id="267"/>
    <w:p>
      <w:pPr>
        <w:spacing w:after="0"/>
        <w:ind w:left="0"/>
        <w:jc w:val="both"/>
      </w:pPr>
      <w:r>
        <w:rPr>
          <w:rFonts w:ascii="Times New Roman"/>
          <w:b w:val="false"/>
          <w:i w:val="false"/>
          <w:color w:val="000000"/>
          <w:sz w:val="28"/>
        </w:rPr>
        <w:t xml:space="preserve">
      тұз комбайны механизмдерінің жекелеген тораптарының: элеватордың, транспортерлердің, қабылдау бункерінің, тиеу құбырының және оны басқару айлабұйымдарының құрылымын, нысаны мен жұмыс принципі; </w:t>
      </w:r>
    </w:p>
    <w:p>
      <w:pPr>
        <w:spacing w:after="0"/>
        <w:ind w:left="0"/>
        <w:jc w:val="both"/>
      </w:pPr>
      <w:r>
        <w:rPr>
          <w:rFonts w:ascii="Times New Roman"/>
          <w:b w:val="false"/>
          <w:i w:val="false"/>
          <w:color w:val="000000"/>
          <w:sz w:val="28"/>
        </w:rPr>
        <w:t>
      көлде орналасқан темір жолдарға қойылатын техникалық талаптар;</w:t>
      </w:r>
    </w:p>
    <w:p>
      <w:pPr>
        <w:spacing w:after="0"/>
        <w:ind w:left="0"/>
        <w:jc w:val="both"/>
      </w:pPr>
      <w:r>
        <w:rPr>
          <w:rFonts w:ascii="Times New Roman"/>
          <w:b w:val="false"/>
          <w:i w:val="false"/>
          <w:color w:val="000000"/>
          <w:sz w:val="28"/>
        </w:rPr>
        <w:t xml:space="preserve">
      тұзды теміржол вагондарына тиеу және электр жабдықтарымен жұмыс істеу тәртібі; </w:t>
      </w:r>
    </w:p>
    <w:p>
      <w:pPr>
        <w:spacing w:after="0"/>
        <w:ind w:left="0"/>
        <w:jc w:val="both"/>
      </w:pPr>
      <w:r>
        <w:rPr>
          <w:rFonts w:ascii="Times New Roman"/>
          <w:b w:val="false"/>
          <w:i w:val="false"/>
          <w:color w:val="000000"/>
          <w:sz w:val="28"/>
        </w:rPr>
        <w:t xml:space="preserve">
      тұз комбайны механизмдерінің майлау жүйесі; </w:t>
      </w:r>
    </w:p>
    <w:p>
      <w:pPr>
        <w:spacing w:after="0"/>
        <w:ind w:left="0"/>
        <w:jc w:val="both"/>
      </w:pPr>
      <w:r>
        <w:rPr>
          <w:rFonts w:ascii="Times New Roman"/>
          <w:b w:val="false"/>
          <w:i w:val="false"/>
          <w:color w:val="000000"/>
          <w:sz w:val="28"/>
        </w:rPr>
        <w:t xml:space="preserve">
      жанар-жағармай материалдарының шығыс нормалары, олардың маркалары мен қасиеттері; </w:t>
      </w:r>
    </w:p>
    <w:p>
      <w:pPr>
        <w:spacing w:after="0"/>
        <w:ind w:left="0"/>
        <w:jc w:val="both"/>
      </w:pPr>
      <w:r>
        <w:rPr>
          <w:rFonts w:ascii="Times New Roman"/>
          <w:b w:val="false"/>
          <w:i w:val="false"/>
          <w:color w:val="000000"/>
          <w:sz w:val="28"/>
        </w:rPr>
        <w:t xml:space="preserve">
      қызмет көрсететін жабдықтың жұмысындағы ақаулардың пайда болу себептері және оның алдын алу, жою тәсілдері. </w:t>
      </w:r>
    </w:p>
    <w:bookmarkStart w:name="z270" w:id="268"/>
    <w:p>
      <w:pPr>
        <w:spacing w:after="0"/>
        <w:ind w:left="0"/>
        <w:jc w:val="left"/>
      </w:pPr>
      <w:r>
        <w:rPr>
          <w:rFonts w:ascii="Times New Roman"/>
          <w:b/>
          <w:i w:val="false"/>
          <w:color w:val="000000"/>
        </w:rPr>
        <w:t xml:space="preserve"> 21-параграф. Тұз комбайнының машинисі, 5-разряд</w:t>
      </w:r>
    </w:p>
    <w:bookmarkEnd w:id="268"/>
    <w:bookmarkStart w:name="z271" w:id="269"/>
    <w:p>
      <w:pPr>
        <w:spacing w:after="0"/>
        <w:ind w:left="0"/>
        <w:jc w:val="both"/>
      </w:pPr>
      <w:r>
        <w:rPr>
          <w:rFonts w:ascii="Times New Roman"/>
          <w:b w:val="false"/>
          <w:i w:val="false"/>
          <w:color w:val="000000"/>
          <w:sz w:val="28"/>
        </w:rPr>
        <w:t xml:space="preserve">
      174. Жұмыс сипаттамасы: </w:t>
      </w:r>
    </w:p>
    <w:bookmarkEnd w:id="269"/>
    <w:p>
      <w:pPr>
        <w:spacing w:after="0"/>
        <w:ind w:left="0"/>
        <w:jc w:val="both"/>
      </w:pPr>
      <w:r>
        <w:rPr>
          <w:rFonts w:ascii="Times New Roman"/>
          <w:b w:val="false"/>
          <w:i w:val="false"/>
          <w:color w:val="000000"/>
          <w:sz w:val="28"/>
        </w:rPr>
        <w:t xml:space="preserve">
      тұзды және тұз блоктарын өндіру және тасымалдау құралдарына тиеу кезінде тұз комбайнын біліктілігі анағұрлым жоғары комбайншының басшылығымен басқару; </w:t>
      </w:r>
    </w:p>
    <w:p>
      <w:pPr>
        <w:spacing w:after="0"/>
        <w:ind w:left="0"/>
        <w:jc w:val="both"/>
      </w:pPr>
      <w:r>
        <w:rPr>
          <w:rFonts w:ascii="Times New Roman"/>
          <w:b w:val="false"/>
          <w:i w:val="false"/>
          <w:color w:val="000000"/>
          <w:sz w:val="28"/>
        </w:rPr>
        <w:t>
      тұз комбайны көлдегі темір жолмен қозғалған кезде тұз қабатын қопсыту;</w:t>
      </w:r>
    </w:p>
    <w:p>
      <w:pPr>
        <w:spacing w:after="0"/>
        <w:ind w:left="0"/>
        <w:jc w:val="both"/>
      </w:pPr>
      <w:r>
        <w:rPr>
          <w:rFonts w:ascii="Times New Roman"/>
          <w:b w:val="false"/>
          <w:i w:val="false"/>
          <w:color w:val="000000"/>
          <w:sz w:val="28"/>
        </w:rPr>
        <w:t xml:space="preserve">
      тұз комбайны техникалық жай-күйін тексеру; </w:t>
      </w:r>
    </w:p>
    <w:p>
      <w:pPr>
        <w:spacing w:after="0"/>
        <w:ind w:left="0"/>
        <w:jc w:val="both"/>
      </w:pPr>
      <w:r>
        <w:rPr>
          <w:rFonts w:ascii="Times New Roman"/>
          <w:b w:val="false"/>
          <w:i w:val="false"/>
          <w:color w:val="000000"/>
          <w:sz w:val="28"/>
        </w:rPr>
        <w:t xml:space="preserve">
      қопсытқыштың кесу тістерін, кесу араларын ауыстыру; </w:t>
      </w:r>
    </w:p>
    <w:p>
      <w:pPr>
        <w:spacing w:after="0"/>
        <w:ind w:left="0"/>
        <w:jc w:val="both"/>
      </w:pPr>
      <w:r>
        <w:rPr>
          <w:rFonts w:ascii="Times New Roman"/>
          <w:b w:val="false"/>
          <w:i w:val="false"/>
          <w:color w:val="000000"/>
          <w:sz w:val="28"/>
        </w:rPr>
        <w:t xml:space="preserve">
      қопсытқыштың көтеру шығырларын басқару; </w:t>
      </w:r>
    </w:p>
    <w:p>
      <w:pPr>
        <w:spacing w:after="0"/>
        <w:ind w:left="0"/>
        <w:jc w:val="both"/>
      </w:pPr>
      <w:r>
        <w:rPr>
          <w:rFonts w:ascii="Times New Roman"/>
          <w:b w:val="false"/>
          <w:i w:val="false"/>
          <w:color w:val="000000"/>
          <w:sz w:val="28"/>
        </w:rPr>
        <w:t xml:space="preserve">
      тұз комбайны жұмысындағы ақауларды анықтау және жою, оны жөндеуге қатысу; </w:t>
      </w:r>
    </w:p>
    <w:p>
      <w:pPr>
        <w:spacing w:after="0"/>
        <w:ind w:left="0"/>
        <w:jc w:val="both"/>
      </w:pPr>
      <w:r>
        <w:rPr>
          <w:rFonts w:ascii="Times New Roman"/>
          <w:b w:val="false"/>
          <w:i w:val="false"/>
          <w:color w:val="000000"/>
          <w:sz w:val="28"/>
        </w:rPr>
        <w:t xml:space="preserve">
      дабылдарды қадағалау. </w:t>
      </w:r>
    </w:p>
    <w:bookmarkStart w:name="z272" w:id="270"/>
    <w:p>
      <w:pPr>
        <w:spacing w:after="0"/>
        <w:ind w:left="0"/>
        <w:jc w:val="both"/>
      </w:pPr>
      <w:r>
        <w:rPr>
          <w:rFonts w:ascii="Times New Roman"/>
          <w:b w:val="false"/>
          <w:i w:val="false"/>
          <w:color w:val="000000"/>
          <w:sz w:val="28"/>
        </w:rPr>
        <w:t xml:space="preserve">
      175. Білуге тиіс: </w:t>
      </w:r>
    </w:p>
    <w:bookmarkEnd w:id="270"/>
    <w:p>
      <w:pPr>
        <w:spacing w:after="0"/>
        <w:ind w:left="0"/>
        <w:jc w:val="both"/>
      </w:pPr>
      <w:r>
        <w:rPr>
          <w:rFonts w:ascii="Times New Roman"/>
          <w:b w:val="false"/>
          <w:i w:val="false"/>
          <w:color w:val="000000"/>
          <w:sz w:val="28"/>
        </w:rPr>
        <w:t xml:space="preserve">
      тұз комбайндарының, іштен жану қозғағыштарының құрылымы, нысаны мен жұмыс принципі; </w:t>
      </w:r>
    </w:p>
    <w:p>
      <w:pPr>
        <w:spacing w:after="0"/>
        <w:ind w:left="0"/>
        <w:jc w:val="both"/>
      </w:pPr>
      <w:r>
        <w:rPr>
          <w:rFonts w:ascii="Times New Roman"/>
          <w:b w:val="false"/>
          <w:i w:val="false"/>
          <w:color w:val="000000"/>
          <w:sz w:val="28"/>
        </w:rPr>
        <w:t>
      көлде орналасқан темір жолдарға қойылатын техникалық талаптар;</w:t>
      </w:r>
    </w:p>
    <w:p>
      <w:pPr>
        <w:spacing w:after="0"/>
        <w:ind w:left="0"/>
        <w:jc w:val="both"/>
      </w:pPr>
      <w:r>
        <w:rPr>
          <w:rFonts w:ascii="Times New Roman"/>
          <w:b w:val="false"/>
          <w:i w:val="false"/>
          <w:color w:val="000000"/>
          <w:sz w:val="28"/>
        </w:rPr>
        <w:t xml:space="preserve">
      тұзды теміржол вагондарына тиеу және электр жабдықтарымен жұмыс істеу тәртібі; </w:t>
      </w:r>
    </w:p>
    <w:p>
      <w:pPr>
        <w:spacing w:after="0"/>
        <w:ind w:left="0"/>
        <w:jc w:val="both"/>
      </w:pPr>
      <w:r>
        <w:rPr>
          <w:rFonts w:ascii="Times New Roman"/>
          <w:b w:val="false"/>
          <w:i w:val="false"/>
          <w:color w:val="000000"/>
          <w:sz w:val="28"/>
        </w:rPr>
        <w:t xml:space="preserve">
      тұз комбайны механизмдерінің майлау жүйесі; </w:t>
      </w:r>
    </w:p>
    <w:p>
      <w:pPr>
        <w:spacing w:after="0"/>
        <w:ind w:left="0"/>
        <w:jc w:val="both"/>
      </w:pPr>
      <w:r>
        <w:rPr>
          <w:rFonts w:ascii="Times New Roman"/>
          <w:b w:val="false"/>
          <w:i w:val="false"/>
          <w:color w:val="000000"/>
          <w:sz w:val="28"/>
        </w:rPr>
        <w:t xml:space="preserve">
      тұз комбайндарының жұмысындағы ақаулардың пайда болу себептері және оны жою тәсілдері; </w:t>
      </w:r>
    </w:p>
    <w:p>
      <w:pPr>
        <w:spacing w:after="0"/>
        <w:ind w:left="0"/>
        <w:jc w:val="both"/>
      </w:pPr>
      <w:r>
        <w:rPr>
          <w:rFonts w:ascii="Times New Roman"/>
          <w:b w:val="false"/>
          <w:i w:val="false"/>
          <w:color w:val="000000"/>
          <w:sz w:val="28"/>
        </w:rPr>
        <w:t xml:space="preserve">
      электротехника негіздері. </w:t>
      </w:r>
    </w:p>
    <w:bookmarkStart w:name="z273" w:id="271"/>
    <w:p>
      <w:pPr>
        <w:spacing w:after="0"/>
        <w:ind w:left="0"/>
        <w:jc w:val="left"/>
      </w:pPr>
      <w:r>
        <w:rPr>
          <w:rFonts w:ascii="Times New Roman"/>
          <w:b/>
          <w:i w:val="false"/>
          <w:color w:val="000000"/>
        </w:rPr>
        <w:t xml:space="preserve"> 22-параграф. Тұз комбайнының машинисі, 6-разряд</w:t>
      </w:r>
    </w:p>
    <w:bookmarkEnd w:id="271"/>
    <w:bookmarkStart w:name="z274" w:id="272"/>
    <w:p>
      <w:pPr>
        <w:spacing w:after="0"/>
        <w:ind w:left="0"/>
        <w:jc w:val="both"/>
      </w:pPr>
      <w:r>
        <w:rPr>
          <w:rFonts w:ascii="Times New Roman"/>
          <w:b w:val="false"/>
          <w:i w:val="false"/>
          <w:color w:val="000000"/>
          <w:sz w:val="28"/>
        </w:rPr>
        <w:t xml:space="preserve">
      176. Жұмыс сипаттамасы: </w:t>
      </w:r>
    </w:p>
    <w:bookmarkEnd w:id="272"/>
    <w:p>
      <w:pPr>
        <w:spacing w:after="0"/>
        <w:ind w:left="0"/>
        <w:jc w:val="both"/>
      </w:pPr>
      <w:r>
        <w:rPr>
          <w:rFonts w:ascii="Times New Roman"/>
          <w:b w:val="false"/>
          <w:i w:val="false"/>
          <w:color w:val="000000"/>
          <w:sz w:val="28"/>
        </w:rPr>
        <w:t xml:space="preserve">
      тұзды және тұз блоктарын өндіру және тасымалдау құралдарына тиеу кезінде тұз комбайнын басқару; </w:t>
      </w:r>
    </w:p>
    <w:p>
      <w:pPr>
        <w:spacing w:after="0"/>
        <w:ind w:left="0"/>
        <w:jc w:val="both"/>
      </w:pPr>
      <w:r>
        <w:rPr>
          <w:rFonts w:ascii="Times New Roman"/>
          <w:b w:val="false"/>
          <w:i w:val="false"/>
          <w:color w:val="000000"/>
          <w:sz w:val="28"/>
        </w:rPr>
        <w:t xml:space="preserve">
      электр стансасын, тұз комбайнының негізгі тораптары мен механизмдерін: іштен жану қозғағыштарын, электргенератор мен насос қондырғыларының электр жабдығын, компрессорларды қосу, олардың жұмыс режимін реттеу; </w:t>
      </w:r>
    </w:p>
    <w:p>
      <w:pPr>
        <w:spacing w:after="0"/>
        <w:ind w:left="0"/>
        <w:jc w:val="both"/>
      </w:pPr>
      <w:r>
        <w:rPr>
          <w:rFonts w:ascii="Times New Roman"/>
          <w:b w:val="false"/>
          <w:i w:val="false"/>
          <w:color w:val="000000"/>
          <w:sz w:val="28"/>
        </w:rPr>
        <w:t xml:space="preserve">
      бақылау-өлшеу аппаратурасының көрсеткіштерін, траншея қабағының жай-күйін, өндірілетін және байытылатын тұздың сапасын қадағалау; </w:t>
      </w:r>
    </w:p>
    <w:p>
      <w:pPr>
        <w:spacing w:after="0"/>
        <w:ind w:left="0"/>
        <w:jc w:val="both"/>
      </w:pPr>
      <w:r>
        <w:rPr>
          <w:rFonts w:ascii="Times New Roman"/>
          <w:b w:val="false"/>
          <w:i w:val="false"/>
          <w:color w:val="000000"/>
          <w:sz w:val="28"/>
        </w:rPr>
        <w:t>
      бұрма раманы жасау және қопсытқышты бұру;</w:t>
      </w:r>
    </w:p>
    <w:p>
      <w:pPr>
        <w:spacing w:after="0"/>
        <w:ind w:left="0"/>
        <w:jc w:val="both"/>
      </w:pPr>
      <w:r>
        <w:rPr>
          <w:rFonts w:ascii="Times New Roman"/>
          <w:b w:val="false"/>
          <w:i w:val="false"/>
          <w:color w:val="000000"/>
          <w:sz w:val="28"/>
        </w:rPr>
        <w:t xml:space="preserve">
      электр қондырғысын құлаудан қорғау. </w:t>
      </w:r>
    </w:p>
    <w:bookmarkStart w:name="z275" w:id="273"/>
    <w:p>
      <w:pPr>
        <w:spacing w:after="0"/>
        <w:ind w:left="0"/>
        <w:jc w:val="both"/>
      </w:pPr>
      <w:r>
        <w:rPr>
          <w:rFonts w:ascii="Times New Roman"/>
          <w:b w:val="false"/>
          <w:i w:val="false"/>
          <w:color w:val="000000"/>
          <w:sz w:val="28"/>
        </w:rPr>
        <w:t xml:space="preserve">
      177. Білуге тиіс: </w:t>
      </w:r>
    </w:p>
    <w:bookmarkEnd w:id="273"/>
    <w:p>
      <w:pPr>
        <w:spacing w:after="0"/>
        <w:ind w:left="0"/>
        <w:jc w:val="both"/>
      </w:pPr>
      <w:r>
        <w:rPr>
          <w:rFonts w:ascii="Times New Roman"/>
          <w:b w:val="false"/>
          <w:i w:val="false"/>
          <w:color w:val="000000"/>
          <w:sz w:val="28"/>
        </w:rPr>
        <w:t xml:space="preserve">
      тұз комбайндарының, іштен жану қозғағыштарының құрылымын, нысаны мен жұмыс принципі; </w:t>
      </w:r>
    </w:p>
    <w:p>
      <w:pPr>
        <w:spacing w:after="0"/>
        <w:ind w:left="0"/>
        <w:jc w:val="both"/>
      </w:pPr>
      <w:r>
        <w:rPr>
          <w:rFonts w:ascii="Times New Roman"/>
          <w:b w:val="false"/>
          <w:i w:val="false"/>
          <w:color w:val="000000"/>
          <w:sz w:val="28"/>
        </w:rPr>
        <w:t>
      көлде орналасқан темір жолдарға қойылатын техникалық талаптар;</w:t>
      </w:r>
    </w:p>
    <w:p>
      <w:pPr>
        <w:spacing w:after="0"/>
        <w:ind w:left="0"/>
        <w:jc w:val="both"/>
      </w:pPr>
      <w:r>
        <w:rPr>
          <w:rFonts w:ascii="Times New Roman"/>
          <w:b w:val="false"/>
          <w:i w:val="false"/>
          <w:color w:val="000000"/>
          <w:sz w:val="28"/>
        </w:rPr>
        <w:t xml:space="preserve">
      тұзды теміржол вагондарына тиеу және электр жабдықтарымен жұмыс істеу тәртібі; </w:t>
      </w:r>
    </w:p>
    <w:p>
      <w:pPr>
        <w:spacing w:after="0"/>
        <w:ind w:left="0"/>
        <w:jc w:val="both"/>
      </w:pPr>
      <w:r>
        <w:rPr>
          <w:rFonts w:ascii="Times New Roman"/>
          <w:b w:val="false"/>
          <w:i w:val="false"/>
          <w:color w:val="000000"/>
          <w:sz w:val="28"/>
        </w:rPr>
        <w:t xml:space="preserve">
      тұз комбайны механизмдерінің майлау жүйесі; </w:t>
      </w:r>
    </w:p>
    <w:p>
      <w:pPr>
        <w:spacing w:after="0"/>
        <w:ind w:left="0"/>
        <w:jc w:val="both"/>
      </w:pPr>
      <w:r>
        <w:rPr>
          <w:rFonts w:ascii="Times New Roman"/>
          <w:b w:val="false"/>
          <w:i w:val="false"/>
          <w:color w:val="000000"/>
          <w:sz w:val="28"/>
        </w:rPr>
        <w:t xml:space="preserve">
      тұз комбайндарының жұмысындағы ақаулардың пайда болу себептерін және оны жою тәсілдері; </w:t>
      </w:r>
    </w:p>
    <w:p>
      <w:pPr>
        <w:spacing w:after="0"/>
        <w:ind w:left="0"/>
        <w:jc w:val="both"/>
      </w:pPr>
      <w:r>
        <w:rPr>
          <w:rFonts w:ascii="Times New Roman"/>
          <w:b w:val="false"/>
          <w:i w:val="false"/>
          <w:color w:val="000000"/>
          <w:sz w:val="28"/>
        </w:rPr>
        <w:t xml:space="preserve">
      электротехника негіздері. </w:t>
      </w:r>
    </w:p>
    <w:bookmarkStart w:name="z276" w:id="274"/>
    <w:p>
      <w:pPr>
        <w:spacing w:after="0"/>
        <w:ind w:left="0"/>
        <w:jc w:val="both"/>
      </w:pPr>
      <w:r>
        <w:rPr>
          <w:rFonts w:ascii="Times New Roman"/>
          <w:b w:val="false"/>
          <w:i w:val="false"/>
          <w:color w:val="000000"/>
          <w:sz w:val="28"/>
        </w:rPr>
        <w:t>
      178. Техникалық және кәсіптік (арнайы орта, кәсіптік орта) білім талап етіледі.</w:t>
      </w:r>
    </w:p>
    <w:bookmarkEnd w:id="274"/>
    <w:bookmarkStart w:name="z277" w:id="275"/>
    <w:p>
      <w:pPr>
        <w:spacing w:after="0"/>
        <w:ind w:left="0"/>
        <w:jc w:val="left"/>
      </w:pPr>
      <w:r>
        <w:rPr>
          <w:rFonts w:ascii="Times New Roman"/>
          <w:b/>
          <w:i w:val="false"/>
          <w:color w:val="000000"/>
        </w:rPr>
        <w:t xml:space="preserve"> 23-параграф. Тұзды байыту қондырғысының аппаратшысы, 3-разряд</w:t>
      </w:r>
    </w:p>
    <w:bookmarkEnd w:id="275"/>
    <w:bookmarkStart w:name="z278" w:id="276"/>
    <w:p>
      <w:pPr>
        <w:spacing w:after="0"/>
        <w:ind w:left="0"/>
        <w:jc w:val="both"/>
      </w:pPr>
      <w:r>
        <w:rPr>
          <w:rFonts w:ascii="Times New Roman"/>
          <w:b w:val="false"/>
          <w:i w:val="false"/>
          <w:color w:val="000000"/>
          <w:sz w:val="28"/>
        </w:rPr>
        <w:t xml:space="preserve">
      179. Жұмыс сипаттамасы: </w:t>
      </w:r>
    </w:p>
    <w:bookmarkEnd w:id="276"/>
    <w:p>
      <w:pPr>
        <w:spacing w:after="0"/>
        <w:ind w:left="0"/>
        <w:jc w:val="both"/>
      </w:pPr>
      <w:r>
        <w:rPr>
          <w:rFonts w:ascii="Times New Roman"/>
          <w:b w:val="false"/>
          <w:i w:val="false"/>
          <w:color w:val="000000"/>
          <w:sz w:val="28"/>
        </w:rPr>
        <w:t xml:space="preserve">
      тұзды байыту қондырғысының агрегаттары мен жабдықтарын жұмысқа дайындау; </w:t>
      </w:r>
    </w:p>
    <w:p>
      <w:pPr>
        <w:spacing w:after="0"/>
        <w:ind w:left="0"/>
        <w:jc w:val="both"/>
      </w:pPr>
      <w:r>
        <w:rPr>
          <w:rFonts w:ascii="Times New Roman"/>
          <w:b w:val="false"/>
          <w:i w:val="false"/>
          <w:color w:val="000000"/>
          <w:sz w:val="28"/>
        </w:rPr>
        <w:t xml:space="preserve">
      дозалаушы араластырғыштарды, тасымалдаушы механизмдер мен аппараттарды басқару; </w:t>
      </w:r>
    </w:p>
    <w:p>
      <w:pPr>
        <w:spacing w:after="0"/>
        <w:ind w:left="0"/>
        <w:jc w:val="both"/>
      </w:pPr>
      <w:r>
        <w:rPr>
          <w:rFonts w:ascii="Times New Roman"/>
          <w:b w:val="false"/>
          <w:i w:val="false"/>
          <w:color w:val="000000"/>
          <w:sz w:val="28"/>
        </w:rPr>
        <w:t>
      тұзды қосу әдісімен байыту;</w:t>
      </w:r>
    </w:p>
    <w:p>
      <w:pPr>
        <w:spacing w:after="0"/>
        <w:ind w:left="0"/>
        <w:jc w:val="both"/>
      </w:pPr>
      <w:r>
        <w:rPr>
          <w:rFonts w:ascii="Times New Roman"/>
          <w:b w:val="false"/>
          <w:i w:val="false"/>
          <w:color w:val="000000"/>
          <w:sz w:val="28"/>
        </w:rPr>
        <w:t>
      микроэлементтерді дайындау және дозалау;</w:t>
      </w:r>
    </w:p>
    <w:p>
      <w:pPr>
        <w:spacing w:after="0"/>
        <w:ind w:left="0"/>
        <w:jc w:val="both"/>
      </w:pPr>
      <w:r>
        <w:rPr>
          <w:rFonts w:ascii="Times New Roman"/>
          <w:b w:val="false"/>
          <w:i w:val="false"/>
          <w:color w:val="000000"/>
          <w:sz w:val="28"/>
        </w:rPr>
        <w:t xml:space="preserve">
      сынама алу; </w:t>
      </w:r>
    </w:p>
    <w:p>
      <w:pPr>
        <w:spacing w:after="0"/>
        <w:ind w:left="0"/>
        <w:jc w:val="both"/>
      </w:pPr>
      <w:r>
        <w:rPr>
          <w:rFonts w:ascii="Times New Roman"/>
          <w:b w:val="false"/>
          <w:i w:val="false"/>
          <w:color w:val="000000"/>
          <w:sz w:val="28"/>
        </w:rPr>
        <w:t>
      жабдықты тазалау және майлау;</w:t>
      </w:r>
    </w:p>
    <w:p>
      <w:pPr>
        <w:spacing w:after="0"/>
        <w:ind w:left="0"/>
        <w:jc w:val="both"/>
      </w:pPr>
      <w:r>
        <w:rPr>
          <w:rFonts w:ascii="Times New Roman"/>
          <w:b w:val="false"/>
          <w:i w:val="false"/>
          <w:color w:val="000000"/>
          <w:sz w:val="28"/>
        </w:rPr>
        <w:t xml:space="preserve">
      жабдықты жөндеуге қатысу. </w:t>
      </w:r>
    </w:p>
    <w:bookmarkStart w:name="z279" w:id="277"/>
    <w:p>
      <w:pPr>
        <w:spacing w:after="0"/>
        <w:ind w:left="0"/>
        <w:jc w:val="both"/>
      </w:pPr>
      <w:r>
        <w:rPr>
          <w:rFonts w:ascii="Times New Roman"/>
          <w:b w:val="false"/>
          <w:i w:val="false"/>
          <w:color w:val="000000"/>
          <w:sz w:val="28"/>
        </w:rPr>
        <w:t xml:space="preserve">
      180. Білуге тиіс: </w:t>
      </w:r>
    </w:p>
    <w:bookmarkEnd w:id="277"/>
    <w:p>
      <w:pPr>
        <w:spacing w:after="0"/>
        <w:ind w:left="0"/>
        <w:jc w:val="both"/>
      </w:pPr>
      <w:r>
        <w:rPr>
          <w:rFonts w:ascii="Times New Roman"/>
          <w:b w:val="false"/>
          <w:i w:val="false"/>
          <w:color w:val="000000"/>
          <w:sz w:val="28"/>
        </w:rPr>
        <w:t>
      араластырғыштардың, дозаторлардың, шар диірмендері мен тұзды іріктеп араластыратын басқа да аппараттардың құрылымы мен жұмыс принципі;</w:t>
      </w:r>
    </w:p>
    <w:p>
      <w:pPr>
        <w:spacing w:after="0"/>
        <w:ind w:left="0"/>
        <w:jc w:val="both"/>
      </w:pPr>
      <w:r>
        <w:rPr>
          <w:rFonts w:ascii="Times New Roman"/>
          <w:b w:val="false"/>
          <w:i w:val="false"/>
          <w:color w:val="000000"/>
          <w:sz w:val="28"/>
        </w:rPr>
        <w:t>
      тұзды байыту үшін берілген концентрациядағы қоспаны дайындау және оны дозалау тәсілдері;</w:t>
      </w:r>
    </w:p>
    <w:p>
      <w:pPr>
        <w:spacing w:after="0"/>
        <w:ind w:left="0"/>
        <w:jc w:val="both"/>
      </w:pPr>
      <w:r>
        <w:rPr>
          <w:rFonts w:ascii="Times New Roman"/>
          <w:b w:val="false"/>
          <w:i w:val="false"/>
          <w:color w:val="000000"/>
          <w:sz w:val="28"/>
        </w:rPr>
        <w:t>
      қосу аппаратурасын басқару тәртібі;</w:t>
      </w:r>
    </w:p>
    <w:p>
      <w:pPr>
        <w:spacing w:after="0"/>
        <w:ind w:left="0"/>
        <w:jc w:val="both"/>
      </w:pPr>
      <w:r>
        <w:rPr>
          <w:rFonts w:ascii="Times New Roman"/>
          <w:b w:val="false"/>
          <w:i w:val="false"/>
          <w:color w:val="000000"/>
          <w:sz w:val="28"/>
        </w:rPr>
        <w:t>
      жабдықты майлау режимі параметрлері және қолданылатын жағармай материалдары;</w:t>
      </w:r>
    </w:p>
    <w:p>
      <w:pPr>
        <w:spacing w:after="0"/>
        <w:ind w:left="0"/>
        <w:jc w:val="both"/>
      </w:pPr>
      <w:r>
        <w:rPr>
          <w:rFonts w:ascii="Times New Roman"/>
          <w:b w:val="false"/>
          <w:i w:val="false"/>
          <w:color w:val="000000"/>
          <w:sz w:val="28"/>
        </w:rPr>
        <w:t>
      байыту қондырғысының жұмысында ақаулардың пайда болу себептерін және оларды жою тәсілдері.</w:t>
      </w:r>
    </w:p>
    <w:bookmarkStart w:name="z280" w:id="278"/>
    <w:p>
      <w:pPr>
        <w:spacing w:after="0"/>
        <w:ind w:left="0"/>
        <w:jc w:val="left"/>
      </w:pPr>
      <w:r>
        <w:rPr>
          <w:rFonts w:ascii="Times New Roman"/>
          <w:b/>
          <w:i w:val="false"/>
          <w:color w:val="000000"/>
        </w:rPr>
        <w:t xml:space="preserve"> 24-параграф. Тұзды байыту қондырғысының аппаратшысы, 4-разряд</w:t>
      </w:r>
    </w:p>
    <w:bookmarkEnd w:id="278"/>
    <w:bookmarkStart w:name="z281" w:id="279"/>
    <w:p>
      <w:pPr>
        <w:spacing w:after="0"/>
        <w:ind w:left="0"/>
        <w:jc w:val="both"/>
      </w:pPr>
      <w:r>
        <w:rPr>
          <w:rFonts w:ascii="Times New Roman"/>
          <w:b w:val="false"/>
          <w:i w:val="false"/>
          <w:color w:val="000000"/>
          <w:sz w:val="28"/>
        </w:rPr>
        <w:t xml:space="preserve">
      181. Жұмыс сипаттамасы: </w:t>
      </w:r>
    </w:p>
    <w:bookmarkEnd w:id="279"/>
    <w:p>
      <w:pPr>
        <w:spacing w:after="0"/>
        <w:ind w:left="0"/>
        <w:jc w:val="both"/>
      </w:pPr>
      <w:r>
        <w:rPr>
          <w:rFonts w:ascii="Times New Roman"/>
          <w:b w:val="false"/>
          <w:i w:val="false"/>
          <w:color w:val="000000"/>
          <w:sz w:val="28"/>
        </w:rPr>
        <w:t>
      өнімді ұнтақтау, сыныптау және тозаңсыздандыру процесін жүргізу;</w:t>
      </w:r>
    </w:p>
    <w:p>
      <w:pPr>
        <w:spacing w:after="0"/>
        <w:ind w:left="0"/>
        <w:jc w:val="both"/>
      </w:pPr>
      <w:r>
        <w:rPr>
          <w:rFonts w:ascii="Times New Roman"/>
          <w:b w:val="false"/>
          <w:i w:val="false"/>
          <w:color w:val="000000"/>
          <w:sz w:val="28"/>
        </w:rPr>
        <w:t xml:space="preserve">
      диірменге өнім мен ауаның берілу процесін, желдетілетін контурды, ауа өткізетін сепаратор мен пневмоклассификаторды реттеу; </w:t>
      </w:r>
    </w:p>
    <w:p>
      <w:pPr>
        <w:spacing w:after="0"/>
        <w:ind w:left="0"/>
        <w:jc w:val="both"/>
      </w:pPr>
      <w:r>
        <w:rPr>
          <w:rFonts w:ascii="Times New Roman"/>
          <w:b w:val="false"/>
          <w:i w:val="false"/>
          <w:color w:val="000000"/>
          <w:sz w:val="28"/>
        </w:rPr>
        <w:t xml:space="preserve">
      жұмысталған ауаны тазарту процесін жүргізу; </w:t>
      </w:r>
    </w:p>
    <w:p>
      <w:pPr>
        <w:spacing w:after="0"/>
        <w:ind w:left="0"/>
        <w:jc w:val="both"/>
      </w:pPr>
      <w:r>
        <w:rPr>
          <w:rFonts w:ascii="Times New Roman"/>
          <w:b w:val="false"/>
          <w:i w:val="false"/>
          <w:color w:val="000000"/>
          <w:sz w:val="28"/>
        </w:rPr>
        <w:t xml:space="preserve">
      диірменнің, желдеткіштің, ауа өткізу сепараторының, циклондардың, насостардың, конвейерлердің, калориферлердің, ауаны жуғыштың, элеватордың, ауа құбыры мен тасымалдау құбырларының үздіксіз жұмысын қамтамасыз ету және оларға қызмет көрсету; </w:t>
      </w:r>
    </w:p>
    <w:p>
      <w:pPr>
        <w:spacing w:after="0"/>
        <w:ind w:left="0"/>
        <w:jc w:val="both"/>
      </w:pPr>
      <w:r>
        <w:rPr>
          <w:rFonts w:ascii="Times New Roman"/>
          <w:b w:val="false"/>
          <w:i w:val="false"/>
          <w:color w:val="000000"/>
          <w:sz w:val="28"/>
        </w:rPr>
        <w:t xml:space="preserve">
      бастапқы шикізат пен дайын өнімді тасымалдау және түсіру кезінде тасымалдау механизмдерін басқару; </w:t>
      </w:r>
    </w:p>
    <w:p>
      <w:pPr>
        <w:spacing w:after="0"/>
        <w:ind w:left="0"/>
        <w:jc w:val="both"/>
      </w:pPr>
      <w:r>
        <w:rPr>
          <w:rFonts w:ascii="Times New Roman"/>
          <w:b w:val="false"/>
          <w:i w:val="false"/>
          <w:color w:val="000000"/>
          <w:sz w:val="28"/>
        </w:rPr>
        <w:t xml:space="preserve">
      барлық технологиялық процестердегі өнім сапасын бақылау; </w:t>
      </w:r>
    </w:p>
    <w:p>
      <w:pPr>
        <w:spacing w:after="0"/>
        <w:ind w:left="0"/>
        <w:jc w:val="both"/>
      </w:pPr>
      <w:r>
        <w:rPr>
          <w:rFonts w:ascii="Times New Roman"/>
          <w:b w:val="false"/>
          <w:i w:val="false"/>
          <w:color w:val="000000"/>
          <w:sz w:val="28"/>
        </w:rPr>
        <w:t>
      тұзды байыту қондырғысының және басқа да технологиялық жабдықтың жұмысындағы ақауларды анықтау және жою, оларды жөндеуге қатысу;</w:t>
      </w:r>
    </w:p>
    <w:p>
      <w:pPr>
        <w:spacing w:after="0"/>
        <w:ind w:left="0"/>
        <w:jc w:val="both"/>
      </w:pPr>
      <w:r>
        <w:rPr>
          <w:rFonts w:ascii="Times New Roman"/>
          <w:b w:val="false"/>
          <w:i w:val="false"/>
          <w:color w:val="000000"/>
          <w:sz w:val="28"/>
        </w:rPr>
        <w:t xml:space="preserve">
      жабдық жұмысының есебін жүргізу. </w:t>
      </w:r>
    </w:p>
    <w:bookmarkStart w:name="z282" w:id="280"/>
    <w:p>
      <w:pPr>
        <w:spacing w:after="0"/>
        <w:ind w:left="0"/>
        <w:jc w:val="both"/>
      </w:pPr>
      <w:r>
        <w:rPr>
          <w:rFonts w:ascii="Times New Roman"/>
          <w:b w:val="false"/>
          <w:i w:val="false"/>
          <w:color w:val="000000"/>
          <w:sz w:val="28"/>
        </w:rPr>
        <w:t xml:space="preserve">
      182. Білуге тиіс: </w:t>
      </w:r>
    </w:p>
    <w:bookmarkEnd w:id="280"/>
    <w:p>
      <w:pPr>
        <w:spacing w:after="0"/>
        <w:ind w:left="0"/>
        <w:jc w:val="both"/>
      </w:pPr>
      <w:r>
        <w:rPr>
          <w:rFonts w:ascii="Times New Roman"/>
          <w:b w:val="false"/>
          <w:i w:val="false"/>
          <w:color w:val="000000"/>
          <w:sz w:val="28"/>
        </w:rPr>
        <w:t xml:space="preserve">
      қондырғының және басқа да технологиялық жабдықтың құрылымы мен жұмыс принципі; </w:t>
      </w:r>
    </w:p>
    <w:p>
      <w:pPr>
        <w:spacing w:after="0"/>
        <w:ind w:left="0"/>
        <w:jc w:val="both"/>
      </w:pPr>
      <w:r>
        <w:rPr>
          <w:rFonts w:ascii="Times New Roman"/>
          <w:b w:val="false"/>
          <w:i w:val="false"/>
          <w:color w:val="000000"/>
          <w:sz w:val="28"/>
        </w:rPr>
        <w:t xml:space="preserve">
      технологиялық процесті жүргізу параметрлері; </w:t>
      </w:r>
    </w:p>
    <w:p>
      <w:pPr>
        <w:spacing w:after="0"/>
        <w:ind w:left="0"/>
        <w:jc w:val="both"/>
      </w:pPr>
      <w:r>
        <w:rPr>
          <w:rFonts w:ascii="Times New Roman"/>
          <w:b w:val="false"/>
          <w:i w:val="false"/>
          <w:color w:val="000000"/>
          <w:sz w:val="28"/>
        </w:rPr>
        <w:t xml:space="preserve">
      бастапқы шикізат пен дайын өнімге қойылатын талаптар; </w:t>
      </w:r>
    </w:p>
    <w:p>
      <w:pPr>
        <w:spacing w:after="0"/>
        <w:ind w:left="0"/>
        <w:jc w:val="both"/>
      </w:pPr>
      <w:r>
        <w:rPr>
          <w:rFonts w:ascii="Times New Roman"/>
          <w:b w:val="false"/>
          <w:i w:val="false"/>
          <w:color w:val="000000"/>
          <w:sz w:val="28"/>
        </w:rPr>
        <w:t xml:space="preserve">
      орнатылған байланыс пен желдеткіш жүйелері; </w:t>
      </w:r>
    </w:p>
    <w:p>
      <w:pPr>
        <w:spacing w:after="0"/>
        <w:ind w:left="0"/>
        <w:jc w:val="both"/>
      </w:pPr>
      <w:r>
        <w:rPr>
          <w:rFonts w:ascii="Times New Roman"/>
          <w:b w:val="false"/>
          <w:i w:val="false"/>
          <w:color w:val="000000"/>
          <w:sz w:val="28"/>
        </w:rPr>
        <w:t xml:space="preserve">
      электротехника, гидравлика мен механика жөніндегі қарапайым деректерді; </w:t>
      </w:r>
    </w:p>
    <w:p>
      <w:pPr>
        <w:spacing w:after="0"/>
        <w:ind w:left="0"/>
        <w:jc w:val="both"/>
      </w:pPr>
      <w:r>
        <w:rPr>
          <w:rFonts w:ascii="Times New Roman"/>
          <w:b w:val="false"/>
          <w:i w:val="false"/>
          <w:color w:val="000000"/>
          <w:sz w:val="28"/>
        </w:rPr>
        <w:t>
      жабдықтың, бақылау-өлшеу аспаптарының ақауларын жою тәсілдері.</w:t>
      </w:r>
    </w:p>
    <w:bookmarkStart w:name="z283" w:id="281"/>
    <w:p>
      <w:pPr>
        <w:spacing w:after="0"/>
        <w:ind w:left="0"/>
        <w:jc w:val="left"/>
      </w:pPr>
      <w:r>
        <w:rPr>
          <w:rFonts w:ascii="Times New Roman"/>
          <w:b/>
          <w:i w:val="false"/>
          <w:color w:val="000000"/>
        </w:rPr>
        <w:t xml:space="preserve"> 25-параграф. Тұзды байыту қондырғысының машинисі, 3-разряд</w:t>
      </w:r>
    </w:p>
    <w:bookmarkEnd w:id="281"/>
    <w:bookmarkStart w:name="z284" w:id="282"/>
    <w:p>
      <w:pPr>
        <w:spacing w:after="0"/>
        <w:ind w:left="0"/>
        <w:jc w:val="both"/>
      </w:pPr>
      <w:r>
        <w:rPr>
          <w:rFonts w:ascii="Times New Roman"/>
          <w:b w:val="false"/>
          <w:i w:val="false"/>
          <w:color w:val="000000"/>
          <w:sz w:val="28"/>
        </w:rPr>
        <w:t xml:space="preserve">
      183. Жұмыс сипаттамасы: </w:t>
      </w:r>
    </w:p>
    <w:bookmarkEnd w:id="282"/>
    <w:p>
      <w:pPr>
        <w:spacing w:after="0"/>
        <w:ind w:left="0"/>
        <w:jc w:val="both"/>
      </w:pPr>
      <w:r>
        <w:rPr>
          <w:rFonts w:ascii="Times New Roman"/>
          <w:b w:val="false"/>
          <w:i w:val="false"/>
          <w:color w:val="000000"/>
          <w:sz w:val="28"/>
        </w:rPr>
        <w:t>
      іштен жану қозғағыштарына жанар-жағармай материалдарын құю;</w:t>
      </w:r>
    </w:p>
    <w:p>
      <w:pPr>
        <w:spacing w:after="0"/>
        <w:ind w:left="0"/>
        <w:jc w:val="both"/>
      </w:pPr>
      <w:r>
        <w:rPr>
          <w:rFonts w:ascii="Times New Roman"/>
          <w:b w:val="false"/>
          <w:i w:val="false"/>
          <w:color w:val="000000"/>
          <w:sz w:val="28"/>
        </w:rPr>
        <w:t xml:space="preserve">
      ортадан тепкіш насостардың жұмысын реттеу; </w:t>
      </w:r>
    </w:p>
    <w:p>
      <w:pPr>
        <w:spacing w:after="0"/>
        <w:ind w:left="0"/>
        <w:jc w:val="both"/>
      </w:pPr>
      <w:r>
        <w:rPr>
          <w:rFonts w:ascii="Times New Roman"/>
          <w:b w:val="false"/>
          <w:i w:val="false"/>
          <w:color w:val="000000"/>
          <w:sz w:val="28"/>
        </w:rPr>
        <w:t xml:space="preserve">
      тұзды байыту қондырғысының механизмдерін майлау, оларды жөндеуге қатысу. </w:t>
      </w:r>
    </w:p>
    <w:bookmarkStart w:name="z285" w:id="283"/>
    <w:p>
      <w:pPr>
        <w:spacing w:after="0"/>
        <w:ind w:left="0"/>
        <w:jc w:val="both"/>
      </w:pPr>
      <w:r>
        <w:rPr>
          <w:rFonts w:ascii="Times New Roman"/>
          <w:b w:val="false"/>
          <w:i w:val="false"/>
          <w:color w:val="000000"/>
          <w:sz w:val="28"/>
        </w:rPr>
        <w:t xml:space="preserve">
      184. Білуге тиіс: </w:t>
      </w:r>
    </w:p>
    <w:bookmarkEnd w:id="283"/>
    <w:p>
      <w:pPr>
        <w:spacing w:after="0"/>
        <w:ind w:left="0"/>
        <w:jc w:val="both"/>
      </w:pPr>
      <w:r>
        <w:rPr>
          <w:rFonts w:ascii="Times New Roman"/>
          <w:b w:val="false"/>
          <w:i w:val="false"/>
          <w:color w:val="000000"/>
          <w:sz w:val="28"/>
        </w:rPr>
        <w:t xml:space="preserve">
      тұзды байыту қондырғысының құрылымы; </w:t>
      </w:r>
    </w:p>
    <w:p>
      <w:pPr>
        <w:spacing w:after="0"/>
        <w:ind w:left="0"/>
        <w:jc w:val="both"/>
      </w:pPr>
      <w:r>
        <w:rPr>
          <w:rFonts w:ascii="Times New Roman"/>
          <w:b w:val="false"/>
          <w:i w:val="false"/>
          <w:color w:val="000000"/>
          <w:sz w:val="28"/>
        </w:rPr>
        <w:t xml:space="preserve">
      майлау жүйесін, қолданылатын жанар-жағармай материалдарын, олардың маркалары мен қасиеттері; </w:t>
      </w:r>
    </w:p>
    <w:p>
      <w:pPr>
        <w:spacing w:after="0"/>
        <w:ind w:left="0"/>
        <w:jc w:val="both"/>
      </w:pPr>
      <w:r>
        <w:rPr>
          <w:rFonts w:ascii="Times New Roman"/>
          <w:b w:val="false"/>
          <w:i w:val="false"/>
          <w:color w:val="000000"/>
          <w:sz w:val="28"/>
        </w:rPr>
        <w:t>
      отынның және жанар-жағармай материалдарының шығыс нормалары.</w:t>
      </w:r>
    </w:p>
    <w:bookmarkStart w:name="z286" w:id="284"/>
    <w:p>
      <w:pPr>
        <w:spacing w:after="0"/>
        <w:ind w:left="0"/>
        <w:jc w:val="left"/>
      </w:pPr>
      <w:r>
        <w:rPr>
          <w:rFonts w:ascii="Times New Roman"/>
          <w:b/>
          <w:i w:val="false"/>
          <w:color w:val="000000"/>
        </w:rPr>
        <w:t xml:space="preserve"> 26-параграф. Тұзды байыту қондырғысының машинисі, 5-разряд</w:t>
      </w:r>
    </w:p>
    <w:bookmarkEnd w:id="284"/>
    <w:bookmarkStart w:name="z287" w:id="285"/>
    <w:p>
      <w:pPr>
        <w:spacing w:after="0"/>
        <w:ind w:left="0"/>
        <w:jc w:val="both"/>
      </w:pPr>
      <w:r>
        <w:rPr>
          <w:rFonts w:ascii="Times New Roman"/>
          <w:b w:val="false"/>
          <w:i w:val="false"/>
          <w:color w:val="000000"/>
          <w:sz w:val="28"/>
        </w:rPr>
        <w:t xml:space="preserve">
      185. Жұмыс сипаттамасы: </w:t>
      </w:r>
    </w:p>
    <w:bookmarkEnd w:id="285"/>
    <w:p>
      <w:pPr>
        <w:spacing w:after="0"/>
        <w:ind w:left="0"/>
        <w:jc w:val="both"/>
      </w:pPr>
      <w:r>
        <w:rPr>
          <w:rFonts w:ascii="Times New Roman"/>
          <w:b w:val="false"/>
          <w:i w:val="false"/>
          <w:color w:val="000000"/>
          <w:sz w:val="28"/>
        </w:rPr>
        <w:t xml:space="preserve">
      көл тұзын жуумен немесе флотация әдісімен байыту; </w:t>
      </w:r>
    </w:p>
    <w:p>
      <w:pPr>
        <w:spacing w:after="0"/>
        <w:ind w:left="0"/>
        <w:jc w:val="both"/>
      </w:pPr>
      <w:r>
        <w:rPr>
          <w:rFonts w:ascii="Times New Roman"/>
          <w:b w:val="false"/>
          <w:i w:val="false"/>
          <w:color w:val="000000"/>
          <w:sz w:val="28"/>
        </w:rPr>
        <w:t xml:space="preserve">
      тұзды ұнтақтау; </w:t>
      </w:r>
    </w:p>
    <w:p>
      <w:pPr>
        <w:spacing w:after="0"/>
        <w:ind w:left="0"/>
        <w:jc w:val="both"/>
      </w:pPr>
      <w:r>
        <w:rPr>
          <w:rFonts w:ascii="Times New Roman"/>
          <w:b w:val="false"/>
          <w:i w:val="false"/>
          <w:color w:val="000000"/>
          <w:sz w:val="28"/>
        </w:rPr>
        <w:t xml:space="preserve">
      тұзды су мен тұзды суды байыту қондырғысына айдау, оған тұзды салу және түсіріп алу; </w:t>
      </w:r>
    </w:p>
    <w:p>
      <w:pPr>
        <w:spacing w:after="0"/>
        <w:ind w:left="0"/>
        <w:jc w:val="both"/>
      </w:pPr>
      <w:r>
        <w:rPr>
          <w:rFonts w:ascii="Times New Roman"/>
          <w:b w:val="false"/>
          <w:i w:val="false"/>
          <w:color w:val="000000"/>
          <w:sz w:val="28"/>
        </w:rPr>
        <w:t xml:space="preserve">
      ортадан тепкіш насостардың, байыту қондырғысының, жуу машиналарының, ұнтақтау қондырғыларының, тасымалдау құрылғыларының жұмысындағы ақауларды анықтау және жою. </w:t>
      </w:r>
    </w:p>
    <w:bookmarkStart w:name="z288" w:id="286"/>
    <w:p>
      <w:pPr>
        <w:spacing w:after="0"/>
        <w:ind w:left="0"/>
        <w:jc w:val="both"/>
      </w:pPr>
      <w:r>
        <w:rPr>
          <w:rFonts w:ascii="Times New Roman"/>
          <w:b w:val="false"/>
          <w:i w:val="false"/>
          <w:color w:val="000000"/>
          <w:sz w:val="28"/>
        </w:rPr>
        <w:t xml:space="preserve">
      186. Білуге тиіс: </w:t>
      </w:r>
    </w:p>
    <w:bookmarkEnd w:id="286"/>
    <w:p>
      <w:pPr>
        <w:spacing w:after="0"/>
        <w:ind w:left="0"/>
        <w:jc w:val="both"/>
      </w:pPr>
      <w:r>
        <w:rPr>
          <w:rFonts w:ascii="Times New Roman"/>
          <w:b w:val="false"/>
          <w:i w:val="false"/>
          <w:color w:val="000000"/>
          <w:sz w:val="28"/>
        </w:rPr>
        <w:t xml:space="preserve">
      тұзды байыту қондырғысының, іштен жану қозғағыштарының, ортадан тепкіш насостардың, жуу машиналарының, ұнтақтау қондырғыларының, тасымалдау құрылғыларының құрылымын, техникалық сипаттамасы; </w:t>
      </w:r>
    </w:p>
    <w:p>
      <w:pPr>
        <w:spacing w:after="0"/>
        <w:ind w:left="0"/>
        <w:jc w:val="both"/>
      </w:pPr>
      <w:r>
        <w:rPr>
          <w:rFonts w:ascii="Times New Roman"/>
          <w:b w:val="false"/>
          <w:i w:val="false"/>
          <w:color w:val="000000"/>
          <w:sz w:val="28"/>
        </w:rPr>
        <w:t xml:space="preserve">
      тұздың қасиеттері мен сапасына қарай байыту технологиясының мәні мен режимі параметрлері; </w:t>
      </w:r>
    </w:p>
    <w:p>
      <w:pPr>
        <w:spacing w:after="0"/>
        <w:ind w:left="0"/>
        <w:jc w:val="both"/>
      </w:pPr>
      <w:r>
        <w:rPr>
          <w:rFonts w:ascii="Times New Roman"/>
          <w:b w:val="false"/>
          <w:i w:val="false"/>
          <w:color w:val="000000"/>
          <w:sz w:val="28"/>
        </w:rPr>
        <w:t xml:space="preserve">
      байыту қондырғысының жұмысындағы ақаулардың пайда болу себептерін және оның алдын алу, жою тәсілдері. </w:t>
      </w:r>
    </w:p>
    <w:bookmarkStart w:name="z289" w:id="287"/>
    <w:p>
      <w:pPr>
        <w:spacing w:after="0"/>
        <w:ind w:left="0"/>
        <w:jc w:val="left"/>
      </w:pPr>
      <w:r>
        <w:rPr>
          <w:rFonts w:ascii="Times New Roman"/>
          <w:b/>
          <w:i w:val="false"/>
          <w:color w:val="000000"/>
        </w:rPr>
        <w:t xml:space="preserve"> 27-параграф. Тұзды су өндіру ұңғымаларының операторы, 2-разряд</w:t>
      </w:r>
    </w:p>
    <w:bookmarkEnd w:id="287"/>
    <w:bookmarkStart w:name="z290" w:id="288"/>
    <w:p>
      <w:pPr>
        <w:spacing w:after="0"/>
        <w:ind w:left="0"/>
        <w:jc w:val="both"/>
      </w:pPr>
      <w:r>
        <w:rPr>
          <w:rFonts w:ascii="Times New Roman"/>
          <w:b w:val="false"/>
          <w:i w:val="false"/>
          <w:color w:val="000000"/>
          <w:sz w:val="28"/>
        </w:rPr>
        <w:t xml:space="preserve">
      187. Жұмыс сипаттамасы: </w:t>
      </w:r>
    </w:p>
    <w:bookmarkEnd w:id="288"/>
    <w:p>
      <w:pPr>
        <w:spacing w:after="0"/>
        <w:ind w:left="0"/>
        <w:jc w:val="both"/>
      </w:pPr>
      <w:r>
        <w:rPr>
          <w:rFonts w:ascii="Times New Roman"/>
          <w:b w:val="false"/>
          <w:i w:val="false"/>
          <w:color w:val="000000"/>
          <w:sz w:val="28"/>
        </w:rPr>
        <w:t>
      тұзды су өндіру ұңғымасын іске қосу, тоқтату жөніндегі технологиялық операцияларды орындау және технологиялық схемаларды құрастыру және бөлшектеуге біліктілігі анағұрлым жоғары оператордың басшылығымен қатысу;</w:t>
      </w:r>
    </w:p>
    <w:p>
      <w:pPr>
        <w:spacing w:after="0"/>
        <w:ind w:left="0"/>
        <w:jc w:val="both"/>
      </w:pPr>
      <w:r>
        <w:rPr>
          <w:rFonts w:ascii="Times New Roman"/>
          <w:b w:val="false"/>
          <w:i w:val="false"/>
          <w:color w:val="000000"/>
          <w:sz w:val="28"/>
        </w:rPr>
        <w:t>
      насос жабдығы мен аспаптарына қызмет көрсету;</w:t>
      </w:r>
    </w:p>
    <w:p>
      <w:pPr>
        <w:spacing w:after="0"/>
        <w:ind w:left="0"/>
        <w:jc w:val="both"/>
      </w:pPr>
      <w:r>
        <w:rPr>
          <w:rFonts w:ascii="Times New Roman"/>
          <w:b w:val="false"/>
          <w:i w:val="false"/>
          <w:color w:val="000000"/>
          <w:sz w:val="28"/>
        </w:rPr>
        <w:t>
      ақпарат үшін бақылау-өлшеу аптарының көрсеткіштерін түсіру;</w:t>
      </w:r>
    </w:p>
    <w:p>
      <w:pPr>
        <w:spacing w:after="0"/>
        <w:ind w:left="0"/>
        <w:jc w:val="both"/>
      </w:pPr>
      <w:r>
        <w:rPr>
          <w:rFonts w:ascii="Times New Roman"/>
          <w:b w:val="false"/>
          <w:i w:val="false"/>
          <w:color w:val="000000"/>
          <w:sz w:val="28"/>
        </w:rPr>
        <w:t>
      технологиялық құбырлар мен арматураның жай-күйін бақылау;</w:t>
      </w:r>
    </w:p>
    <w:p>
      <w:pPr>
        <w:spacing w:after="0"/>
        <w:ind w:left="0"/>
        <w:jc w:val="both"/>
      </w:pPr>
      <w:r>
        <w:rPr>
          <w:rFonts w:ascii="Times New Roman"/>
          <w:b w:val="false"/>
          <w:i w:val="false"/>
          <w:color w:val="000000"/>
          <w:sz w:val="28"/>
        </w:rPr>
        <w:t>
      күрделі емес жабдықты жөндеуге қатысу.</w:t>
      </w:r>
    </w:p>
    <w:bookmarkStart w:name="z291" w:id="289"/>
    <w:p>
      <w:pPr>
        <w:spacing w:after="0"/>
        <w:ind w:left="0"/>
        <w:jc w:val="both"/>
      </w:pPr>
      <w:r>
        <w:rPr>
          <w:rFonts w:ascii="Times New Roman"/>
          <w:b w:val="false"/>
          <w:i w:val="false"/>
          <w:color w:val="000000"/>
          <w:sz w:val="28"/>
        </w:rPr>
        <w:t xml:space="preserve">
      188. Білуге тиіс: </w:t>
      </w:r>
    </w:p>
    <w:bookmarkEnd w:id="289"/>
    <w:p>
      <w:pPr>
        <w:spacing w:after="0"/>
        <w:ind w:left="0"/>
        <w:jc w:val="both"/>
      </w:pPr>
      <w:r>
        <w:rPr>
          <w:rFonts w:ascii="Times New Roman"/>
          <w:b w:val="false"/>
          <w:i w:val="false"/>
          <w:color w:val="000000"/>
          <w:sz w:val="28"/>
        </w:rPr>
        <w:t xml:space="preserve">
      тасты тұздың пайда болу негіздері; </w:t>
      </w:r>
    </w:p>
    <w:p>
      <w:pPr>
        <w:spacing w:after="0"/>
        <w:ind w:left="0"/>
        <w:jc w:val="both"/>
      </w:pPr>
      <w:r>
        <w:rPr>
          <w:rFonts w:ascii="Times New Roman"/>
          <w:b w:val="false"/>
          <w:i w:val="false"/>
          <w:color w:val="000000"/>
          <w:sz w:val="28"/>
        </w:rPr>
        <w:t xml:space="preserve">
      тұзды су өндіру ұңғымасының конструкциясы; </w:t>
      </w:r>
    </w:p>
    <w:p>
      <w:pPr>
        <w:spacing w:after="0"/>
        <w:ind w:left="0"/>
        <w:jc w:val="both"/>
      </w:pPr>
      <w:r>
        <w:rPr>
          <w:rFonts w:ascii="Times New Roman"/>
          <w:b w:val="false"/>
          <w:i w:val="false"/>
          <w:color w:val="000000"/>
          <w:sz w:val="28"/>
        </w:rPr>
        <w:t xml:space="preserve">
      тұзды су өндірудің технологиялық схемасы; </w:t>
      </w:r>
    </w:p>
    <w:p>
      <w:pPr>
        <w:spacing w:after="0"/>
        <w:ind w:left="0"/>
        <w:jc w:val="both"/>
      </w:pPr>
      <w:r>
        <w:rPr>
          <w:rFonts w:ascii="Times New Roman"/>
          <w:b w:val="false"/>
          <w:i w:val="false"/>
          <w:color w:val="000000"/>
          <w:sz w:val="28"/>
        </w:rPr>
        <w:t>
      слесарь ісі, электротехника, тұзды су өндіру ұңғымасы құрылысының негіздері.</w:t>
      </w:r>
    </w:p>
    <w:bookmarkStart w:name="z292" w:id="290"/>
    <w:p>
      <w:pPr>
        <w:spacing w:after="0"/>
        <w:ind w:left="0"/>
        <w:jc w:val="left"/>
      </w:pPr>
      <w:r>
        <w:rPr>
          <w:rFonts w:ascii="Times New Roman"/>
          <w:b/>
          <w:i w:val="false"/>
          <w:color w:val="000000"/>
        </w:rPr>
        <w:t xml:space="preserve"> 28-параграф. Тұзды су өндіру ұңғымаларының операторы, 3-разряд</w:t>
      </w:r>
    </w:p>
    <w:bookmarkEnd w:id="290"/>
    <w:bookmarkStart w:name="z293" w:id="291"/>
    <w:p>
      <w:pPr>
        <w:spacing w:after="0"/>
        <w:ind w:left="0"/>
        <w:jc w:val="both"/>
      </w:pPr>
      <w:r>
        <w:rPr>
          <w:rFonts w:ascii="Times New Roman"/>
          <w:b w:val="false"/>
          <w:i w:val="false"/>
          <w:color w:val="000000"/>
          <w:sz w:val="28"/>
        </w:rPr>
        <w:t xml:space="preserve">
      189. Жұмыс сипаттамасы: </w:t>
      </w:r>
    </w:p>
    <w:bookmarkEnd w:id="291"/>
    <w:p>
      <w:pPr>
        <w:spacing w:after="0"/>
        <w:ind w:left="0"/>
        <w:jc w:val="both"/>
      </w:pPr>
      <w:r>
        <w:rPr>
          <w:rFonts w:ascii="Times New Roman"/>
          <w:b w:val="false"/>
          <w:i w:val="false"/>
          <w:color w:val="000000"/>
          <w:sz w:val="28"/>
        </w:rPr>
        <w:t xml:space="preserve">
      тұзды су өндіру жөніндегі технологиялық процесті бұрғылау ұңғымалары арқылы тас тұзды жер астында еріту әдісімен біліктілігі анағұрлым жоғары оператордың басшылығымен жүргізу; </w:t>
      </w:r>
    </w:p>
    <w:p>
      <w:pPr>
        <w:spacing w:after="0"/>
        <w:ind w:left="0"/>
        <w:jc w:val="both"/>
      </w:pPr>
      <w:r>
        <w:rPr>
          <w:rFonts w:ascii="Times New Roman"/>
          <w:b w:val="false"/>
          <w:i w:val="false"/>
          <w:color w:val="000000"/>
          <w:sz w:val="28"/>
        </w:rPr>
        <w:t>
      жабдықтар мен механизмдерге қызмет көрсету, бөлшектеу және монтаждау;</w:t>
      </w:r>
    </w:p>
    <w:p>
      <w:pPr>
        <w:spacing w:after="0"/>
        <w:ind w:left="0"/>
        <w:jc w:val="both"/>
      </w:pPr>
      <w:r>
        <w:rPr>
          <w:rFonts w:ascii="Times New Roman"/>
          <w:b w:val="false"/>
          <w:i w:val="false"/>
          <w:color w:val="000000"/>
          <w:sz w:val="28"/>
        </w:rPr>
        <w:t>
      ұңғымалардың берілген жұмыс режимін ұстау жөніндегі жұмысты жүзеге асыру, технологиялық жабдықтың, насос агрегаттарының, жаппа аппаратурасының, бақылау-өлшеу аптарының, құбырлардың жұмысын бақылау;</w:t>
      </w:r>
    </w:p>
    <w:p>
      <w:pPr>
        <w:spacing w:after="0"/>
        <w:ind w:left="0"/>
        <w:jc w:val="both"/>
      </w:pPr>
      <w:r>
        <w:rPr>
          <w:rFonts w:ascii="Times New Roman"/>
          <w:b w:val="false"/>
          <w:i w:val="false"/>
          <w:color w:val="000000"/>
          <w:sz w:val="28"/>
        </w:rPr>
        <w:t>
      технологиялық құбырлар мен арматураның жай-күйін бақылау;</w:t>
      </w:r>
    </w:p>
    <w:p>
      <w:pPr>
        <w:spacing w:after="0"/>
        <w:ind w:left="0"/>
        <w:jc w:val="both"/>
      </w:pPr>
      <w:r>
        <w:rPr>
          <w:rFonts w:ascii="Times New Roman"/>
          <w:b w:val="false"/>
          <w:i w:val="false"/>
          <w:color w:val="000000"/>
          <w:sz w:val="28"/>
        </w:rPr>
        <w:t xml:space="preserve">
      күрделі емес жабдықты жөндеуге қатысу; </w:t>
      </w:r>
    </w:p>
    <w:p>
      <w:pPr>
        <w:spacing w:after="0"/>
        <w:ind w:left="0"/>
        <w:jc w:val="both"/>
      </w:pPr>
      <w:r>
        <w:rPr>
          <w:rFonts w:ascii="Times New Roman"/>
          <w:b w:val="false"/>
          <w:i w:val="false"/>
          <w:color w:val="000000"/>
          <w:sz w:val="28"/>
        </w:rPr>
        <w:t xml:space="preserve">
      ұңғымаға берілетін аралас маточник пен өндірілетін тұзды су сынамасын алу, оларды зертханаға беру; </w:t>
      </w:r>
    </w:p>
    <w:p>
      <w:pPr>
        <w:spacing w:after="0"/>
        <w:ind w:left="0"/>
        <w:jc w:val="both"/>
      </w:pPr>
      <w:r>
        <w:rPr>
          <w:rFonts w:ascii="Times New Roman"/>
          <w:b w:val="false"/>
          <w:i w:val="false"/>
          <w:color w:val="000000"/>
          <w:sz w:val="28"/>
        </w:rPr>
        <w:t xml:space="preserve">
      ұңғыма ме басқа да тұзды су өндіру жабдығының жұмысындағы байқалған ақаулар туралы жұмыс басшысына және біліктілігі анағұрлым жоғары операторға ақпарат ұсыну. </w:t>
      </w:r>
    </w:p>
    <w:bookmarkStart w:name="z294" w:id="292"/>
    <w:p>
      <w:pPr>
        <w:spacing w:after="0"/>
        <w:ind w:left="0"/>
        <w:jc w:val="both"/>
      </w:pPr>
      <w:r>
        <w:rPr>
          <w:rFonts w:ascii="Times New Roman"/>
          <w:b w:val="false"/>
          <w:i w:val="false"/>
          <w:color w:val="000000"/>
          <w:sz w:val="28"/>
        </w:rPr>
        <w:t xml:space="preserve">
      190. Білуге тиіс: </w:t>
      </w:r>
    </w:p>
    <w:bookmarkEnd w:id="292"/>
    <w:p>
      <w:pPr>
        <w:spacing w:after="0"/>
        <w:ind w:left="0"/>
        <w:jc w:val="both"/>
      </w:pPr>
      <w:r>
        <w:rPr>
          <w:rFonts w:ascii="Times New Roman"/>
          <w:b w:val="false"/>
          <w:i w:val="false"/>
          <w:color w:val="000000"/>
          <w:sz w:val="28"/>
        </w:rPr>
        <w:t xml:space="preserve">
      тұз кен орнының пайда болуы туралы негізгі ұғымдарды; </w:t>
      </w:r>
    </w:p>
    <w:p>
      <w:pPr>
        <w:spacing w:after="0"/>
        <w:ind w:left="0"/>
        <w:jc w:val="both"/>
      </w:pPr>
      <w:r>
        <w:rPr>
          <w:rFonts w:ascii="Times New Roman"/>
          <w:b w:val="false"/>
          <w:i w:val="false"/>
          <w:color w:val="000000"/>
          <w:sz w:val="28"/>
        </w:rPr>
        <w:t xml:space="preserve">
      тұзды су өндіру ұңғымасының конструкциясы; </w:t>
      </w:r>
    </w:p>
    <w:p>
      <w:pPr>
        <w:spacing w:after="0"/>
        <w:ind w:left="0"/>
        <w:jc w:val="both"/>
      </w:pPr>
      <w:r>
        <w:rPr>
          <w:rFonts w:ascii="Times New Roman"/>
          <w:b w:val="false"/>
          <w:i w:val="false"/>
          <w:color w:val="000000"/>
          <w:sz w:val="28"/>
        </w:rPr>
        <w:t xml:space="preserve">
      тұзды су өндірудің технологиялық схемасы; </w:t>
      </w:r>
    </w:p>
    <w:p>
      <w:pPr>
        <w:spacing w:after="0"/>
        <w:ind w:left="0"/>
        <w:jc w:val="both"/>
      </w:pPr>
      <w:r>
        <w:rPr>
          <w:rFonts w:ascii="Times New Roman"/>
          <w:b w:val="false"/>
          <w:i w:val="false"/>
          <w:color w:val="000000"/>
          <w:sz w:val="28"/>
        </w:rPr>
        <w:t xml:space="preserve">
      слесарь ісі, электротехника, тұзды су өндіру ұңғымасы құрылысының негіздері; </w:t>
      </w:r>
    </w:p>
    <w:p>
      <w:pPr>
        <w:spacing w:after="0"/>
        <w:ind w:left="0"/>
        <w:jc w:val="both"/>
      </w:pPr>
      <w:r>
        <w:rPr>
          <w:rFonts w:ascii="Times New Roman"/>
          <w:b w:val="false"/>
          <w:i w:val="false"/>
          <w:color w:val="000000"/>
          <w:sz w:val="28"/>
        </w:rPr>
        <w:t xml:space="preserve">
      қолданылатын құралдар мен айлабұйымдардың, бақылау-өлшеу аспаптарының нысанын, пайдалану тәртібі; </w:t>
      </w:r>
    </w:p>
    <w:p>
      <w:pPr>
        <w:spacing w:after="0"/>
        <w:ind w:left="0"/>
        <w:jc w:val="both"/>
      </w:pPr>
      <w:r>
        <w:rPr>
          <w:rFonts w:ascii="Times New Roman"/>
          <w:b w:val="false"/>
          <w:i w:val="false"/>
          <w:color w:val="000000"/>
          <w:sz w:val="28"/>
        </w:rPr>
        <w:t xml:space="preserve">
      тұзды су өндіру ұңғымалары мен насос агрегаттарын қосу және тоқтату тәртібі; </w:t>
      </w:r>
    </w:p>
    <w:p>
      <w:pPr>
        <w:spacing w:after="0"/>
        <w:ind w:left="0"/>
        <w:jc w:val="both"/>
      </w:pPr>
      <w:r>
        <w:rPr>
          <w:rFonts w:ascii="Times New Roman"/>
          <w:b w:val="false"/>
          <w:i w:val="false"/>
          <w:color w:val="000000"/>
          <w:sz w:val="28"/>
        </w:rPr>
        <w:t xml:space="preserve">
      ұңғымадағы тұзды су - ерітпегіш шекарасын бақылау әдістері; </w:t>
      </w:r>
    </w:p>
    <w:p>
      <w:pPr>
        <w:spacing w:after="0"/>
        <w:ind w:left="0"/>
        <w:jc w:val="both"/>
      </w:pPr>
      <w:r>
        <w:rPr>
          <w:rFonts w:ascii="Times New Roman"/>
          <w:b w:val="false"/>
          <w:i w:val="false"/>
          <w:color w:val="000000"/>
          <w:sz w:val="28"/>
        </w:rPr>
        <w:t xml:space="preserve">
      қызмет көрсететін бақылау-өлшеу аспаптарының, аппаратураның, автоматика құралдарының құрылымы. </w:t>
      </w:r>
    </w:p>
    <w:bookmarkStart w:name="z295" w:id="293"/>
    <w:p>
      <w:pPr>
        <w:spacing w:after="0"/>
        <w:ind w:left="0"/>
        <w:jc w:val="left"/>
      </w:pPr>
      <w:r>
        <w:rPr>
          <w:rFonts w:ascii="Times New Roman"/>
          <w:b/>
          <w:i w:val="false"/>
          <w:color w:val="000000"/>
        </w:rPr>
        <w:t xml:space="preserve"> 29-параграф. Тұзды су өндіру ұңғымаларының операторы, 4-разряд</w:t>
      </w:r>
    </w:p>
    <w:bookmarkEnd w:id="293"/>
    <w:bookmarkStart w:name="z296" w:id="294"/>
    <w:p>
      <w:pPr>
        <w:spacing w:after="0"/>
        <w:ind w:left="0"/>
        <w:jc w:val="both"/>
      </w:pPr>
      <w:r>
        <w:rPr>
          <w:rFonts w:ascii="Times New Roman"/>
          <w:b w:val="false"/>
          <w:i w:val="false"/>
          <w:color w:val="000000"/>
          <w:sz w:val="28"/>
        </w:rPr>
        <w:t xml:space="preserve">
      191. Жұмыс сипаттамасы: </w:t>
      </w:r>
    </w:p>
    <w:bookmarkEnd w:id="294"/>
    <w:p>
      <w:pPr>
        <w:spacing w:after="0"/>
        <w:ind w:left="0"/>
        <w:jc w:val="both"/>
      </w:pPr>
      <w:r>
        <w:rPr>
          <w:rFonts w:ascii="Times New Roman"/>
          <w:b w:val="false"/>
          <w:i w:val="false"/>
          <w:color w:val="000000"/>
          <w:sz w:val="28"/>
        </w:rPr>
        <w:t xml:space="preserve">
      тұзды су өндіруді бұрғылау ұңғымалары арқылы тас тұзды жер астында еріту әдісімен және өндірілген тұзды келесі операцияларға 3-5 километр, қашықтыққа айдау жөніндегі технологиялық процесті жүргізу; жабдықтар мен механизмдерге қызмет көрсету, бөлшектеу және монтаждау; </w:t>
      </w:r>
    </w:p>
    <w:p>
      <w:pPr>
        <w:spacing w:after="0"/>
        <w:ind w:left="0"/>
        <w:jc w:val="both"/>
      </w:pPr>
      <w:r>
        <w:rPr>
          <w:rFonts w:ascii="Times New Roman"/>
          <w:b w:val="false"/>
          <w:i w:val="false"/>
          <w:color w:val="000000"/>
          <w:sz w:val="28"/>
        </w:rPr>
        <w:t xml:space="preserve">
      ұңғымалардың берілген жұмыс режимін ұстау жөніндегі жұмысты жүзеге асыру, технологиялық жабдықтың, насос агрегаттарының, жаппа аппаратурасының, құбырлардың жұмысын бақылау; </w:t>
      </w:r>
    </w:p>
    <w:p>
      <w:pPr>
        <w:spacing w:after="0"/>
        <w:ind w:left="0"/>
        <w:jc w:val="both"/>
      </w:pPr>
      <w:r>
        <w:rPr>
          <w:rFonts w:ascii="Times New Roman"/>
          <w:b w:val="false"/>
          <w:i w:val="false"/>
          <w:color w:val="000000"/>
          <w:sz w:val="28"/>
        </w:rPr>
        <w:t>
      жердегі кәсіпшілік жабдықтарын, қондырғыларын, коммуникацияларды бөлшектеу және монтаждау, оларға техникалық қызмет көрсету;</w:t>
      </w:r>
    </w:p>
    <w:p>
      <w:pPr>
        <w:spacing w:after="0"/>
        <w:ind w:left="0"/>
        <w:jc w:val="both"/>
      </w:pPr>
      <w:r>
        <w:rPr>
          <w:rFonts w:ascii="Times New Roman"/>
          <w:b w:val="false"/>
          <w:i w:val="false"/>
          <w:color w:val="000000"/>
          <w:sz w:val="28"/>
        </w:rPr>
        <w:t xml:space="preserve">
      тұзды су жөніндегі технологиялық параметрлерді бақылау-өлшеу аспаптарының көмегімен өлшеу; </w:t>
      </w:r>
    </w:p>
    <w:p>
      <w:pPr>
        <w:spacing w:after="0"/>
        <w:ind w:left="0"/>
        <w:jc w:val="both"/>
      </w:pPr>
      <w:r>
        <w:rPr>
          <w:rFonts w:ascii="Times New Roman"/>
          <w:b w:val="false"/>
          <w:i w:val="false"/>
          <w:color w:val="000000"/>
          <w:sz w:val="28"/>
        </w:rPr>
        <w:t xml:space="preserve">
      ұңғыма жұмысының параметрлерін алу және тапсыру, автоматика и телемеханика құралдарының жұмысын бақылау; </w:t>
      </w:r>
    </w:p>
    <w:p>
      <w:pPr>
        <w:spacing w:after="0"/>
        <w:ind w:left="0"/>
        <w:jc w:val="both"/>
      </w:pPr>
      <w:r>
        <w:rPr>
          <w:rFonts w:ascii="Times New Roman"/>
          <w:b w:val="false"/>
          <w:i w:val="false"/>
          <w:color w:val="000000"/>
          <w:sz w:val="28"/>
        </w:rPr>
        <w:t>
      ұңғымалардың зерттеу жұмыстарына қатысу.</w:t>
      </w:r>
    </w:p>
    <w:bookmarkStart w:name="z297" w:id="295"/>
    <w:p>
      <w:pPr>
        <w:spacing w:after="0"/>
        <w:ind w:left="0"/>
        <w:jc w:val="both"/>
      </w:pPr>
      <w:r>
        <w:rPr>
          <w:rFonts w:ascii="Times New Roman"/>
          <w:b w:val="false"/>
          <w:i w:val="false"/>
          <w:color w:val="000000"/>
          <w:sz w:val="28"/>
        </w:rPr>
        <w:t xml:space="preserve">
      192. Білуге тиіс: </w:t>
      </w:r>
    </w:p>
    <w:bookmarkEnd w:id="295"/>
    <w:p>
      <w:pPr>
        <w:spacing w:after="0"/>
        <w:ind w:left="0"/>
        <w:jc w:val="both"/>
      </w:pPr>
      <w:r>
        <w:rPr>
          <w:rFonts w:ascii="Times New Roman"/>
          <w:b w:val="false"/>
          <w:i w:val="false"/>
          <w:color w:val="000000"/>
          <w:sz w:val="28"/>
        </w:rPr>
        <w:t xml:space="preserve">
      тұз кен орнының пайда болуы туралы негізгі ұғымдарды; </w:t>
      </w:r>
    </w:p>
    <w:p>
      <w:pPr>
        <w:spacing w:after="0"/>
        <w:ind w:left="0"/>
        <w:jc w:val="both"/>
      </w:pPr>
      <w:r>
        <w:rPr>
          <w:rFonts w:ascii="Times New Roman"/>
          <w:b w:val="false"/>
          <w:i w:val="false"/>
          <w:color w:val="000000"/>
          <w:sz w:val="28"/>
        </w:rPr>
        <w:t xml:space="preserve">
      тұздың, тұзды судың физикалық-химиялық қасиеттері; </w:t>
      </w:r>
    </w:p>
    <w:p>
      <w:pPr>
        <w:spacing w:after="0"/>
        <w:ind w:left="0"/>
        <w:jc w:val="both"/>
      </w:pPr>
      <w:r>
        <w:rPr>
          <w:rFonts w:ascii="Times New Roman"/>
          <w:b w:val="false"/>
          <w:i w:val="false"/>
          <w:color w:val="000000"/>
          <w:sz w:val="28"/>
        </w:rPr>
        <w:t xml:space="preserve">
       тұзды су өндірудің технологиялық схемасы; </w:t>
      </w:r>
    </w:p>
    <w:p>
      <w:pPr>
        <w:spacing w:after="0"/>
        <w:ind w:left="0"/>
        <w:jc w:val="both"/>
      </w:pPr>
      <w:r>
        <w:rPr>
          <w:rFonts w:ascii="Times New Roman"/>
          <w:b w:val="false"/>
          <w:i w:val="false"/>
          <w:color w:val="000000"/>
          <w:sz w:val="28"/>
        </w:rPr>
        <w:t>
      слесарь ісі, электротехника, тұзды су өндіру ұңғымасы құрылысының негіздері;</w:t>
      </w:r>
    </w:p>
    <w:p>
      <w:pPr>
        <w:spacing w:after="0"/>
        <w:ind w:left="0"/>
        <w:jc w:val="both"/>
      </w:pPr>
      <w:r>
        <w:rPr>
          <w:rFonts w:ascii="Times New Roman"/>
          <w:b w:val="false"/>
          <w:i w:val="false"/>
          <w:color w:val="000000"/>
          <w:sz w:val="28"/>
        </w:rPr>
        <w:t xml:space="preserve">
       қолданылатын құралдар мен айлабұйымдардың, бақылау-өлшеу аспаптарының нысаны, пайдалану тәртібі; </w:t>
      </w:r>
    </w:p>
    <w:p>
      <w:pPr>
        <w:spacing w:after="0"/>
        <w:ind w:left="0"/>
        <w:jc w:val="both"/>
      </w:pPr>
      <w:r>
        <w:rPr>
          <w:rFonts w:ascii="Times New Roman"/>
          <w:b w:val="false"/>
          <w:i w:val="false"/>
          <w:color w:val="000000"/>
          <w:sz w:val="28"/>
        </w:rPr>
        <w:t xml:space="preserve">
      тұзды су өндіру ұңғымалары мен насос агрегаттарын қосу және тоқтату тәртібі; </w:t>
      </w:r>
    </w:p>
    <w:p>
      <w:pPr>
        <w:spacing w:after="0"/>
        <w:ind w:left="0"/>
        <w:jc w:val="both"/>
      </w:pPr>
      <w:r>
        <w:rPr>
          <w:rFonts w:ascii="Times New Roman"/>
          <w:b w:val="false"/>
          <w:i w:val="false"/>
          <w:color w:val="000000"/>
          <w:sz w:val="28"/>
        </w:rPr>
        <w:t xml:space="preserve">
      тұзды су ұңғымаларын бұрғылау мен игеру техникасы мен технологиясы негіздері. </w:t>
      </w:r>
    </w:p>
    <w:bookmarkStart w:name="z298" w:id="296"/>
    <w:p>
      <w:pPr>
        <w:spacing w:after="0"/>
        <w:ind w:left="0"/>
        <w:jc w:val="left"/>
      </w:pPr>
      <w:r>
        <w:rPr>
          <w:rFonts w:ascii="Times New Roman"/>
          <w:b/>
          <w:i w:val="false"/>
          <w:color w:val="000000"/>
        </w:rPr>
        <w:t xml:space="preserve"> 30-параграф. Тұзды су өндіру ұңғымаларының операторы, 5-разряд</w:t>
      </w:r>
    </w:p>
    <w:bookmarkEnd w:id="296"/>
    <w:bookmarkStart w:name="z299" w:id="297"/>
    <w:p>
      <w:pPr>
        <w:spacing w:after="0"/>
        <w:ind w:left="0"/>
        <w:jc w:val="both"/>
      </w:pPr>
      <w:r>
        <w:rPr>
          <w:rFonts w:ascii="Times New Roman"/>
          <w:b w:val="false"/>
          <w:i w:val="false"/>
          <w:color w:val="000000"/>
          <w:sz w:val="28"/>
        </w:rPr>
        <w:t xml:space="preserve">
      193. Жұмыс сипаттамасы: </w:t>
      </w:r>
    </w:p>
    <w:bookmarkEnd w:id="297"/>
    <w:p>
      <w:pPr>
        <w:spacing w:after="0"/>
        <w:ind w:left="0"/>
        <w:jc w:val="both"/>
      </w:pPr>
      <w:r>
        <w:rPr>
          <w:rFonts w:ascii="Times New Roman"/>
          <w:b w:val="false"/>
          <w:i w:val="false"/>
          <w:color w:val="000000"/>
          <w:sz w:val="28"/>
        </w:rPr>
        <w:t>
      тұзды су өндіруді бұрғылау ұңғымалары арқылы тас тұзды жер астында еріту әдісімен және өндірілген тұзды келесі операцияларға 3-5 километр қашықтыққа айдау жөніндегі технологиялық процесті жүргізу;</w:t>
      </w:r>
    </w:p>
    <w:p>
      <w:pPr>
        <w:spacing w:after="0"/>
        <w:ind w:left="0"/>
        <w:jc w:val="both"/>
      </w:pPr>
      <w:r>
        <w:rPr>
          <w:rFonts w:ascii="Times New Roman"/>
          <w:b w:val="false"/>
          <w:i w:val="false"/>
          <w:color w:val="000000"/>
          <w:sz w:val="28"/>
        </w:rPr>
        <w:t xml:space="preserve">
      ұңғыманың жұмыс режимін қолдау және жақсарту жөнінде геологиялық-техникалық іс-шараларды жүзеге асыру; </w:t>
      </w:r>
    </w:p>
    <w:p>
      <w:pPr>
        <w:spacing w:after="0"/>
        <w:ind w:left="0"/>
        <w:jc w:val="both"/>
      </w:pPr>
      <w:r>
        <w:rPr>
          <w:rFonts w:ascii="Times New Roman"/>
          <w:b w:val="false"/>
          <w:i w:val="false"/>
          <w:color w:val="000000"/>
          <w:sz w:val="28"/>
        </w:rPr>
        <w:t xml:space="preserve">
      ұңғыманың және өнімділігі тәулігіне 500 текше метр ортадан тепкіш насостардың жұмыс режимін игеру және қажетті жұмыс режиміне шығару жөніндегі жұмыстарды жүзеге асыру; </w:t>
      </w:r>
    </w:p>
    <w:p>
      <w:pPr>
        <w:spacing w:after="0"/>
        <w:ind w:left="0"/>
        <w:jc w:val="both"/>
      </w:pPr>
      <w:r>
        <w:rPr>
          <w:rFonts w:ascii="Times New Roman"/>
          <w:b w:val="false"/>
          <w:i w:val="false"/>
          <w:color w:val="000000"/>
          <w:sz w:val="28"/>
        </w:rPr>
        <w:t xml:space="preserve">
      жабдықтар мен механизмдерге қызмет көрсету, бөлшектеу және монтаждау; </w:t>
      </w:r>
    </w:p>
    <w:p>
      <w:pPr>
        <w:spacing w:after="0"/>
        <w:ind w:left="0"/>
        <w:jc w:val="both"/>
      </w:pPr>
      <w:r>
        <w:rPr>
          <w:rFonts w:ascii="Times New Roman"/>
          <w:b w:val="false"/>
          <w:i w:val="false"/>
          <w:color w:val="000000"/>
          <w:sz w:val="28"/>
        </w:rPr>
        <w:t xml:space="preserve">
      ұңғымалардың берілген жұмыс режимін ұстау жөніндегі жұмысты жүзеге асыру, технологиялық жабдықтың, насос агрегаттарының, жаппа аппаратурасының, құбырлардың жұмысын бақылау; </w:t>
      </w:r>
    </w:p>
    <w:p>
      <w:pPr>
        <w:spacing w:after="0"/>
        <w:ind w:left="0"/>
        <w:jc w:val="both"/>
      </w:pPr>
      <w:r>
        <w:rPr>
          <w:rFonts w:ascii="Times New Roman"/>
          <w:b w:val="false"/>
          <w:i w:val="false"/>
          <w:color w:val="000000"/>
          <w:sz w:val="28"/>
        </w:rPr>
        <w:t>
      "Экстра" тұзын алу үшін тұзды суды өндіру және өндіріске қайта айдау жөніндегі процесті жүргізу жөніндегі жедел ақпарат;</w:t>
      </w:r>
    </w:p>
    <w:p>
      <w:pPr>
        <w:spacing w:after="0"/>
        <w:ind w:left="0"/>
        <w:jc w:val="both"/>
      </w:pPr>
      <w:r>
        <w:rPr>
          <w:rFonts w:ascii="Times New Roman"/>
          <w:b w:val="false"/>
          <w:i w:val="false"/>
          <w:color w:val="000000"/>
          <w:sz w:val="28"/>
        </w:rPr>
        <w:t>
      жердегі кәсіпшілік жабдықтарын, қондырғыларын, коммуникацияларды бөлшектеу және монтаждау, оларға техникалық қызмет көрсету;</w:t>
      </w:r>
    </w:p>
    <w:p>
      <w:pPr>
        <w:spacing w:after="0"/>
        <w:ind w:left="0"/>
        <w:jc w:val="both"/>
      </w:pPr>
      <w:r>
        <w:rPr>
          <w:rFonts w:ascii="Times New Roman"/>
          <w:b w:val="false"/>
          <w:i w:val="false"/>
          <w:color w:val="000000"/>
          <w:sz w:val="28"/>
        </w:rPr>
        <w:t xml:space="preserve">
      тұзды су жөніндегі технологиялық параметрлерді бақылау-өлшеу аспаптарының көмегімен өлшеу; </w:t>
      </w:r>
    </w:p>
    <w:p>
      <w:pPr>
        <w:spacing w:after="0"/>
        <w:ind w:left="0"/>
        <w:jc w:val="both"/>
      </w:pPr>
      <w:r>
        <w:rPr>
          <w:rFonts w:ascii="Times New Roman"/>
          <w:b w:val="false"/>
          <w:i w:val="false"/>
          <w:color w:val="000000"/>
          <w:sz w:val="28"/>
        </w:rPr>
        <w:t xml:space="preserve">
      ұңғыма жұмысының параметрлерін алу және тапсыру, автоматика и телемеханика құралдарының жұмысын бақылау; </w:t>
      </w:r>
    </w:p>
    <w:p>
      <w:pPr>
        <w:spacing w:after="0"/>
        <w:ind w:left="0"/>
        <w:jc w:val="both"/>
      </w:pPr>
      <w:r>
        <w:rPr>
          <w:rFonts w:ascii="Times New Roman"/>
          <w:b w:val="false"/>
          <w:i w:val="false"/>
          <w:color w:val="000000"/>
          <w:sz w:val="28"/>
        </w:rPr>
        <w:t>
      ұңғымалардың зерттеу жұмыстарына қатысу;</w:t>
      </w:r>
    </w:p>
    <w:p>
      <w:pPr>
        <w:spacing w:after="0"/>
        <w:ind w:left="0"/>
        <w:jc w:val="both"/>
      </w:pPr>
      <w:r>
        <w:rPr>
          <w:rFonts w:ascii="Times New Roman"/>
          <w:b w:val="false"/>
          <w:i w:val="false"/>
          <w:color w:val="000000"/>
          <w:sz w:val="28"/>
        </w:rPr>
        <w:t xml:space="preserve">
      ұсақ жөндеу жұмыстарын жүргізу; </w:t>
      </w:r>
    </w:p>
    <w:p>
      <w:pPr>
        <w:spacing w:after="0"/>
        <w:ind w:left="0"/>
        <w:jc w:val="both"/>
      </w:pPr>
      <w:r>
        <w:rPr>
          <w:rFonts w:ascii="Times New Roman"/>
          <w:b w:val="false"/>
          <w:i w:val="false"/>
          <w:color w:val="000000"/>
          <w:sz w:val="28"/>
        </w:rPr>
        <w:t>
      күштік және жарық беру желісіндегі, қосу-реттеу аппаратурасымен электр қозғағыштың күрделі емес ақаулардың себептерін анықтау және жою;</w:t>
      </w:r>
    </w:p>
    <w:p>
      <w:pPr>
        <w:spacing w:after="0"/>
        <w:ind w:left="0"/>
        <w:jc w:val="both"/>
      </w:pPr>
      <w:r>
        <w:rPr>
          <w:rFonts w:ascii="Times New Roman"/>
          <w:b w:val="false"/>
          <w:i w:val="false"/>
          <w:color w:val="000000"/>
          <w:sz w:val="28"/>
        </w:rPr>
        <w:t xml:space="preserve">
      біліктілігі анағұрлым төмен операторларға басшылық ету. </w:t>
      </w:r>
    </w:p>
    <w:bookmarkStart w:name="z300" w:id="298"/>
    <w:p>
      <w:pPr>
        <w:spacing w:after="0"/>
        <w:ind w:left="0"/>
        <w:jc w:val="both"/>
      </w:pPr>
      <w:r>
        <w:rPr>
          <w:rFonts w:ascii="Times New Roman"/>
          <w:b w:val="false"/>
          <w:i w:val="false"/>
          <w:color w:val="000000"/>
          <w:sz w:val="28"/>
        </w:rPr>
        <w:t xml:space="preserve">
      194. Білуге тиіс: </w:t>
      </w:r>
    </w:p>
    <w:bookmarkEnd w:id="298"/>
    <w:p>
      <w:pPr>
        <w:spacing w:after="0"/>
        <w:ind w:left="0"/>
        <w:jc w:val="both"/>
      </w:pPr>
      <w:r>
        <w:rPr>
          <w:rFonts w:ascii="Times New Roman"/>
          <w:b w:val="false"/>
          <w:i w:val="false"/>
          <w:color w:val="000000"/>
          <w:sz w:val="28"/>
        </w:rPr>
        <w:t xml:space="preserve">
      тұзды суды дайындап жуу және өндіру процесі технологиясы, жер астындағы және жер үстіндегі жабдықтардың техникалық сипаттамасы мен құрылымы; </w:t>
      </w:r>
    </w:p>
    <w:p>
      <w:pPr>
        <w:spacing w:after="0"/>
        <w:ind w:left="0"/>
        <w:jc w:val="both"/>
      </w:pPr>
      <w:r>
        <w:rPr>
          <w:rFonts w:ascii="Times New Roman"/>
          <w:b w:val="false"/>
          <w:i w:val="false"/>
          <w:color w:val="000000"/>
          <w:sz w:val="28"/>
        </w:rPr>
        <w:t xml:space="preserve">
      ұңғыманы жер астында және күрделі жөндеу түрлері; </w:t>
      </w:r>
    </w:p>
    <w:p>
      <w:pPr>
        <w:spacing w:after="0"/>
        <w:ind w:left="0"/>
        <w:jc w:val="both"/>
      </w:pPr>
      <w:r>
        <w:rPr>
          <w:rFonts w:ascii="Times New Roman"/>
          <w:b w:val="false"/>
          <w:i w:val="false"/>
          <w:color w:val="000000"/>
          <w:sz w:val="28"/>
        </w:rPr>
        <w:t xml:space="preserve">
      қысыммен жұмыс істейтін ыдыстардың құрылымын және пайдалану тәртібі; </w:t>
      </w:r>
    </w:p>
    <w:p>
      <w:pPr>
        <w:spacing w:after="0"/>
        <w:ind w:left="0"/>
        <w:jc w:val="both"/>
      </w:pPr>
      <w:r>
        <w:rPr>
          <w:rFonts w:ascii="Times New Roman"/>
          <w:b w:val="false"/>
          <w:i w:val="false"/>
          <w:color w:val="000000"/>
          <w:sz w:val="28"/>
        </w:rPr>
        <w:t xml:space="preserve">
      қызмет көрсететін аппаратураның, автоматиканың монтаждау және принципті схемалары; </w:t>
      </w:r>
    </w:p>
    <w:p>
      <w:pPr>
        <w:spacing w:after="0"/>
        <w:ind w:left="0"/>
        <w:jc w:val="both"/>
      </w:pPr>
      <w:r>
        <w:rPr>
          <w:rFonts w:ascii="Times New Roman"/>
          <w:b w:val="false"/>
          <w:i w:val="false"/>
          <w:color w:val="000000"/>
          <w:sz w:val="28"/>
        </w:rPr>
        <w:t xml:space="preserve">
      электротехника, автоматика негіздері; </w:t>
      </w:r>
    </w:p>
    <w:p>
      <w:pPr>
        <w:spacing w:after="0"/>
        <w:ind w:left="0"/>
        <w:jc w:val="both"/>
      </w:pPr>
      <w:r>
        <w:rPr>
          <w:rFonts w:ascii="Times New Roman"/>
          <w:b w:val="false"/>
          <w:i w:val="false"/>
          <w:color w:val="000000"/>
          <w:sz w:val="28"/>
        </w:rPr>
        <w:t xml:space="preserve">
      энергиямен қамтамасыз ету, су, кәріз, жылу желілерінің құрылымы; </w:t>
      </w:r>
    </w:p>
    <w:p>
      <w:pPr>
        <w:spacing w:after="0"/>
        <w:ind w:left="0"/>
        <w:jc w:val="both"/>
      </w:pPr>
      <w:r>
        <w:rPr>
          <w:rFonts w:ascii="Times New Roman"/>
          <w:b w:val="false"/>
          <w:i w:val="false"/>
          <w:color w:val="000000"/>
          <w:sz w:val="28"/>
        </w:rPr>
        <w:t>
      бақылау-өлшеу аспаптарының құрылым мен оларға қызмет көрсету;</w:t>
      </w:r>
    </w:p>
    <w:p>
      <w:pPr>
        <w:spacing w:after="0"/>
        <w:ind w:left="0"/>
        <w:jc w:val="both"/>
      </w:pPr>
      <w:r>
        <w:rPr>
          <w:rFonts w:ascii="Times New Roman"/>
          <w:b w:val="false"/>
          <w:i w:val="false"/>
          <w:color w:val="000000"/>
          <w:sz w:val="28"/>
        </w:rPr>
        <w:t xml:space="preserve">
      тұзды су өндіру ұңғымалары мен насос агрегаттарын іске қосу және тоқтату тәртібі; </w:t>
      </w:r>
    </w:p>
    <w:p>
      <w:pPr>
        <w:spacing w:after="0"/>
        <w:ind w:left="0"/>
        <w:jc w:val="both"/>
      </w:pPr>
      <w:r>
        <w:rPr>
          <w:rFonts w:ascii="Times New Roman"/>
          <w:b w:val="false"/>
          <w:i w:val="false"/>
          <w:color w:val="000000"/>
          <w:sz w:val="28"/>
        </w:rPr>
        <w:t xml:space="preserve">
      ұңғымадағы тұзды су-ерітпегіш шекарасын бақылау әдістері. </w:t>
      </w:r>
    </w:p>
    <w:bookmarkStart w:name="z301" w:id="299"/>
    <w:p>
      <w:pPr>
        <w:spacing w:after="0"/>
        <w:ind w:left="0"/>
        <w:jc w:val="left"/>
      </w:pPr>
      <w:r>
        <w:rPr>
          <w:rFonts w:ascii="Times New Roman"/>
          <w:b/>
          <w:i w:val="false"/>
          <w:color w:val="000000"/>
        </w:rPr>
        <w:t xml:space="preserve"> 31-параграф. Тұзды су өндіру ұңғымаларының операторы, 6-разряд</w:t>
      </w:r>
    </w:p>
    <w:bookmarkEnd w:id="299"/>
    <w:bookmarkStart w:name="z302" w:id="300"/>
    <w:p>
      <w:pPr>
        <w:spacing w:after="0"/>
        <w:ind w:left="0"/>
        <w:jc w:val="both"/>
      </w:pPr>
      <w:r>
        <w:rPr>
          <w:rFonts w:ascii="Times New Roman"/>
          <w:b w:val="false"/>
          <w:i w:val="false"/>
          <w:color w:val="000000"/>
          <w:sz w:val="28"/>
        </w:rPr>
        <w:t xml:space="preserve">
      195. Жұмыс сипаттамасы: </w:t>
      </w:r>
    </w:p>
    <w:bookmarkEnd w:id="300"/>
    <w:p>
      <w:pPr>
        <w:spacing w:after="0"/>
        <w:ind w:left="0"/>
        <w:jc w:val="both"/>
      </w:pPr>
      <w:r>
        <w:rPr>
          <w:rFonts w:ascii="Times New Roman"/>
          <w:b w:val="false"/>
          <w:i w:val="false"/>
          <w:color w:val="000000"/>
          <w:sz w:val="28"/>
        </w:rPr>
        <w:t xml:space="preserve">
      тұзды су өндіруді бұрғылау ұңғымалары арқылы тас тұзды жер астында еріту әдісімен және өндірілген тұзды келесі операцияларға 3-5 километр қашықтыққа айдау жөніндегі технологиялық процесті жүргізу; </w:t>
      </w:r>
    </w:p>
    <w:p>
      <w:pPr>
        <w:spacing w:after="0"/>
        <w:ind w:left="0"/>
        <w:jc w:val="both"/>
      </w:pPr>
      <w:r>
        <w:rPr>
          <w:rFonts w:ascii="Times New Roman"/>
          <w:b w:val="false"/>
          <w:i w:val="false"/>
          <w:color w:val="000000"/>
          <w:sz w:val="28"/>
        </w:rPr>
        <w:t xml:space="preserve">
      ұңғыманың, өлшеу қондырғыларының, қыспа насостары мен компрессор стансаларының үздіксіз жұмысын және қолдау, жақсарту жөнінде геологиялық-техникалық іс-шараларды бақылауды жүзеге асыру; </w:t>
      </w:r>
    </w:p>
    <w:p>
      <w:pPr>
        <w:spacing w:after="0"/>
        <w:ind w:left="0"/>
        <w:jc w:val="both"/>
      </w:pPr>
      <w:r>
        <w:rPr>
          <w:rFonts w:ascii="Times New Roman"/>
          <w:b w:val="false"/>
          <w:i w:val="false"/>
          <w:color w:val="000000"/>
          <w:sz w:val="28"/>
        </w:rPr>
        <w:t xml:space="preserve">
      еңбек өнімділігі тәулігіне 1200 текше метр ортадан тепкіш насостарды жұмыс режиміне шығару және шикі тұзы суға арналған стандарт талаптарыа сәйкес ұңғыма тұзды суын алуға дейінгі айдап шығарылатын тұзды су параметрлеріне бақылау жүргізу; </w:t>
      </w:r>
    </w:p>
    <w:p>
      <w:pPr>
        <w:spacing w:after="0"/>
        <w:ind w:left="0"/>
        <w:jc w:val="both"/>
      </w:pPr>
      <w:r>
        <w:rPr>
          <w:rFonts w:ascii="Times New Roman"/>
          <w:b w:val="false"/>
          <w:i w:val="false"/>
          <w:color w:val="000000"/>
          <w:sz w:val="28"/>
        </w:rPr>
        <w:t xml:space="preserve">
      жабдықтар мен механизмдерге қызмет көрсету, бөлшектеу және монтаждау; </w:t>
      </w:r>
    </w:p>
    <w:p>
      <w:pPr>
        <w:spacing w:after="0"/>
        <w:ind w:left="0"/>
        <w:jc w:val="both"/>
      </w:pPr>
      <w:r>
        <w:rPr>
          <w:rFonts w:ascii="Times New Roman"/>
          <w:b w:val="false"/>
          <w:i w:val="false"/>
          <w:color w:val="000000"/>
          <w:sz w:val="28"/>
        </w:rPr>
        <w:t xml:space="preserve">
      ұңғымалардың берілген жұмыс режимін ұстау жөніндегі жұмысты жүзеге асыру, технологиялық жабдықтың, насос агрегаттарының, жаппа аппаратурасының, құбырлардың жұмысын бақылау; </w:t>
      </w:r>
    </w:p>
    <w:p>
      <w:pPr>
        <w:spacing w:after="0"/>
        <w:ind w:left="0"/>
        <w:jc w:val="both"/>
      </w:pPr>
      <w:r>
        <w:rPr>
          <w:rFonts w:ascii="Times New Roman"/>
          <w:b w:val="false"/>
          <w:i w:val="false"/>
          <w:color w:val="000000"/>
          <w:sz w:val="28"/>
        </w:rPr>
        <w:t xml:space="preserve">
      ұңғымалар бойынша есептерді жүргізу және деректерді өңдеуге басшылық ету; </w:t>
      </w:r>
    </w:p>
    <w:p>
      <w:pPr>
        <w:spacing w:after="0"/>
        <w:ind w:left="0"/>
        <w:jc w:val="both"/>
      </w:pPr>
      <w:r>
        <w:rPr>
          <w:rFonts w:ascii="Times New Roman"/>
          <w:b w:val="false"/>
          <w:i w:val="false"/>
          <w:color w:val="000000"/>
          <w:sz w:val="28"/>
        </w:rPr>
        <w:t xml:space="preserve">
      жердегі кәсіпшілік жабдықтарын, қондырғыларын, коммуникацияларды бөлшектеу және монтаждау, оларға техникалық қызмет көрсету; </w:t>
      </w:r>
    </w:p>
    <w:p>
      <w:pPr>
        <w:spacing w:after="0"/>
        <w:ind w:left="0"/>
        <w:jc w:val="both"/>
      </w:pPr>
      <w:r>
        <w:rPr>
          <w:rFonts w:ascii="Times New Roman"/>
          <w:b w:val="false"/>
          <w:i w:val="false"/>
          <w:color w:val="000000"/>
          <w:sz w:val="28"/>
        </w:rPr>
        <w:t>
      тұзды су жөніндегі технологиялық параметрлерді бақылау-өлшеу аспаптарының көмегімен өлшеу;</w:t>
      </w:r>
    </w:p>
    <w:p>
      <w:pPr>
        <w:spacing w:after="0"/>
        <w:ind w:left="0"/>
        <w:jc w:val="both"/>
      </w:pPr>
      <w:r>
        <w:rPr>
          <w:rFonts w:ascii="Times New Roman"/>
          <w:b w:val="false"/>
          <w:i w:val="false"/>
          <w:color w:val="000000"/>
          <w:sz w:val="28"/>
        </w:rPr>
        <w:t>
      ұңғыма жұмысының параметрлерін алу және тапсыру, автоматика и телемеханика құралдарының жұмысын бақылау;</w:t>
      </w:r>
    </w:p>
    <w:p>
      <w:pPr>
        <w:spacing w:after="0"/>
        <w:ind w:left="0"/>
        <w:jc w:val="both"/>
      </w:pPr>
      <w:r>
        <w:rPr>
          <w:rFonts w:ascii="Times New Roman"/>
          <w:b w:val="false"/>
          <w:i w:val="false"/>
          <w:color w:val="000000"/>
          <w:sz w:val="28"/>
        </w:rPr>
        <w:t>
      ұңғымалардың зерттеу жұмыстарына қатысу;</w:t>
      </w:r>
    </w:p>
    <w:p>
      <w:pPr>
        <w:spacing w:after="0"/>
        <w:ind w:left="0"/>
        <w:jc w:val="both"/>
      </w:pPr>
      <w:r>
        <w:rPr>
          <w:rFonts w:ascii="Times New Roman"/>
          <w:b w:val="false"/>
          <w:i w:val="false"/>
          <w:color w:val="000000"/>
          <w:sz w:val="28"/>
        </w:rPr>
        <w:t xml:space="preserve">
      нысандарды жерасты (ағымдық) және күрделі жөндеуге дайындау жұмыстарына қатысу; </w:t>
      </w:r>
    </w:p>
    <w:p>
      <w:pPr>
        <w:spacing w:after="0"/>
        <w:ind w:left="0"/>
        <w:jc w:val="both"/>
      </w:pPr>
      <w:r>
        <w:rPr>
          <w:rFonts w:ascii="Times New Roman"/>
          <w:b w:val="false"/>
          <w:i w:val="false"/>
          <w:color w:val="000000"/>
          <w:sz w:val="28"/>
        </w:rPr>
        <w:t>
      ұсақ жөндеу жұмыстарын жүргізу;</w:t>
      </w:r>
    </w:p>
    <w:p>
      <w:pPr>
        <w:spacing w:after="0"/>
        <w:ind w:left="0"/>
        <w:jc w:val="both"/>
      </w:pPr>
      <w:r>
        <w:rPr>
          <w:rFonts w:ascii="Times New Roman"/>
          <w:b w:val="false"/>
          <w:i w:val="false"/>
          <w:color w:val="000000"/>
          <w:sz w:val="28"/>
        </w:rPr>
        <w:t>
      қосу электр жабдығын, басқару стансасын, автоматика және телемеханика блоктарын, монтаждауға қатысу, автоматика және телемеханика жүйелеріндегі бақылау-өлшеу және баптау жұмыстарын орындау;</w:t>
      </w:r>
    </w:p>
    <w:p>
      <w:pPr>
        <w:spacing w:after="0"/>
        <w:ind w:left="0"/>
        <w:jc w:val="both"/>
      </w:pPr>
      <w:r>
        <w:rPr>
          <w:rFonts w:ascii="Times New Roman"/>
          <w:b w:val="false"/>
          <w:i w:val="false"/>
          <w:color w:val="000000"/>
          <w:sz w:val="28"/>
        </w:rPr>
        <w:t>
      тұзды судың есебін бақылау;</w:t>
      </w:r>
    </w:p>
    <w:p>
      <w:pPr>
        <w:spacing w:after="0"/>
        <w:ind w:left="0"/>
        <w:jc w:val="both"/>
      </w:pPr>
      <w:r>
        <w:rPr>
          <w:rFonts w:ascii="Times New Roman"/>
          <w:b w:val="false"/>
          <w:i w:val="false"/>
          <w:color w:val="000000"/>
          <w:sz w:val="28"/>
        </w:rPr>
        <w:t>
      учаскеге қызмет көрсетудің вахталық құжаттамасын жүргізу;</w:t>
      </w:r>
    </w:p>
    <w:p>
      <w:pPr>
        <w:spacing w:after="0"/>
        <w:ind w:left="0"/>
        <w:jc w:val="both"/>
      </w:pPr>
      <w:r>
        <w:rPr>
          <w:rFonts w:ascii="Times New Roman"/>
          <w:b w:val="false"/>
          <w:i w:val="false"/>
          <w:color w:val="000000"/>
          <w:sz w:val="28"/>
        </w:rPr>
        <w:t xml:space="preserve">
      біліктілігі анағұрлым төмен операторларға басшылық ету. </w:t>
      </w:r>
    </w:p>
    <w:bookmarkStart w:name="z303" w:id="301"/>
    <w:p>
      <w:pPr>
        <w:spacing w:after="0"/>
        <w:ind w:left="0"/>
        <w:jc w:val="both"/>
      </w:pPr>
      <w:r>
        <w:rPr>
          <w:rFonts w:ascii="Times New Roman"/>
          <w:b w:val="false"/>
          <w:i w:val="false"/>
          <w:color w:val="000000"/>
          <w:sz w:val="28"/>
        </w:rPr>
        <w:t xml:space="preserve">
      196. Білуге тиіс: </w:t>
      </w:r>
    </w:p>
    <w:bookmarkEnd w:id="301"/>
    <w:p>
      <w:pPr>
        <w:spacing w:after="0"/>
        <w:ind w:left="0"/>
        <w:jc w:val="both"/>
      </w:pPr>
      <w:r>
        <w:rPr>
          <w:rFonts w:ascii="Times New Roman"/>
          <w:b w:val="false"/>
          <w:i w:val="false"/>
          <w:color w:val="000000"/>
          <w:sz w:val="28"/>
        </w:rPr>
        <w:t xml:space="preserve">
      жұмысталатын кен орнының сипаттамасы; </w:t>
      </w:r>
    </w:p>
    <w:p>
      <w:pPr>
        <w:spacing w:after="0"/>
        <w:ind w:left="0"/>
        <w:jc w:val="both"/>
      </w:pPr>
      <w:r>
        <w:rPr>
          <w:rFonts w:ascii="Times New Roman"/>
          <w:b w:val="false"/>
          <w:i w:val="false"/>
          <w:color w:val="000000"/>
          <w:sz w:val="28"/>
        </w:rPr>
        <w:t xml:space="preserve">
      тұзды су өндіру ұңғымалары мен жабдықтың техникалық сипаттамасы мен құрылымы; </w:t>
      </w:r>
    </w:p>
    <w:p>
      <w:pPr>
        <w:spacing w:after="0"/>
        <w:ind w:left="0"/>
        <w:jc w:val="both"/>
      </w:pPr>
      <w:r>
        <w:rPr>
          <w:rFonts w:ascii="Times New Roman"/>
          <w:b w:val="false"/>
          <w:i w:val="false"/>
          <w:color w:val="000000"/>
          <w:sz w:val="28"/>
        </w:rPr>
        <w:t xml:space="preserve">
      ұңғымаларды жерасты және күрделі жөндеу түрлері; </w:t>
      </w:r>
    </w:p>
    <w:p>
      <w:pPr>
        <w:spacing w:after="0"/>
        <w:ind w:left="0"/>
        <w:jc w:val="both"/>
      </w:pPr>
      <w:r>
        <w:rPr>
          <w:rFonts w:ascii="Times New Roman"/>
          <w:b w:val="false"/>
          <w:i w:val="false"/>
          <w:color w:val="000000"/>
          <w:sz w:val="28"/>
        </w:rPr>
        <w:t xml:space="preserve">
      ұңғыманы игеру және зерттеу, тұзды су өндіруді интенсивтендіру әдістерін; </w:t>
      </w:r>
    </w:p>
    <w:p>
      <w:pPr>
        <w:spacing w:after="0"/>
        <w:ind w:left="0"/>
        <w:jc w:val="both"/>
      </w:pPr>
      <w:r>
        <w:rPr>
          <w:rFonts w:ascii="Times New Roman"/>
          <w:b w:val="false"/>
          <w:i w:val="false"/>
          <w:color w:val="000000"/>
          <w:sz w:val="28"/>
        </w:rPr>
        <w:t xml:space="preserve">
      автоматика, телемеханика бағдарламалық құрылғыларының, кәсіпшілікті кешенді автоматтандыру кезінде қолданылатын жүйелердің құрылымы мен пайдалану тәртібі, автоматика және телемеханика негіздерін. </w:t>
      </w:r>
    </w:p>
    <w:bookmarkStart w:name="z304" w:id="302"/>
    <w:p>
      <w:pPr>
        <w:spacing w:after="0"/>
        <w:ind w:left="0"/>
        <w:jc w:val="both"/>
      </w:pPr>
      <w:r>
        <w:rPr>
          <w:rFonts w:ascii="Times New Roman"/>
          <w:b w:val="false"/>
          <w:i w:val="false"/>
          <w:color w:val="000000"/>
          <w:sz w:val="28"/>
        </w:rPr>
        <w:t>
      197. Техникалық және кәсіптік (арнайы орта, кәсіптік орта) білім талап етіледі.</w:t>
      </w:r>
    </w:p>
    <w:bookmarkEnd w:id="302"/>
    <w:bookmarkStart w:name="z305" w:id="303"/>
    <w:p>
      <w:pPr>
        <w:spacing w:after="0"/>
        <w:ind w:left="0"/>
        <w:jc w:val="left"/>
      </w:pPr>
      <w:r>
        <w:rPr>
          <w:rFonts w:ascii="Times New Roman"/>
          <w:b/>
          <w:i w:val="false"/>
          <w:color w:val="000000"/>
        </w:rPr>
        <w:t xml:space="preserve"> 32-параграф. Тұзды суды химиялық тазарту реакторшысы, 4-разряд</w:t>
      </w:r>
    </w:p>
    <w:bookmarkEnd w:id="303"/>
    <w:bookmarkStart w:name="z306" w:id="304"/>
    <w:p>
      <w:pPr>
        <w:spacing w:after="0"/>
        <w:ind w:left="0"/>
        <w:jc w:val="both"/>
      </w:pPr>
      <w:r>
        <w:rPr>
          <w:rFonts w:ascii="Times New Roman"/>
          <w:b w:val="false"/>
          <w:i w:val="false"/>
          <w:color w:val="000000"/>
          <w:sz w:val="28"/>
        </w:rPr>
        <w:t xml:space="preserve">
      198. Жұмыс сипаттамасы: </w:t>
      </w:r>
    </w:p>
    <w:bookmarkEnd w:id="304"/>
    <w:p>
      <w:pPr>
        <w:spacing w:after="0"/>
        <w:ind w:left="0"/>
        <w:jc w:val="both"/>
      </w:pPr>
      <w:r>
        <w:rPr>
          <w:rFonts w:ascii="Times New Roman"/>
          <w:b w:val="false"/>
          <w:i w:val="false"/>
          <w:color w:val="000000"/>
          <w:sz w:val="28"/>
        </w:rPr>
        <w:t xml:space="preserve">
      тұзды суды тазарту процесін жүргізу; </w:t>
      </w:r>
    </w:p>
    <w:p>
      <w:pPr>
        <w:spacing w:after="0"/>
        <w:ind w:left="0"/>
        <w:jc w:val="both"/>
      </w:pPr>
      <w:r>
        <w:rPr>
          <w:rFonts w:ascii="Times New Roman"/>
          <w:b w:val="false"/>
          <w:i w:val="false"/>
          <w:color w:val="000000"/>
          <w:sz w:val="28"/>
        </w:rPr>
        <w:t>
      тұзды суды тазарту үшін реактивтерді дайындау;</w:t>
      </w:r>
    </w:p>
    <w:p>
      <w:pPr>
        <w:spacing w:after="0"/>
        <w:ind w:left="0"/>
        <w:jc w:val="both"/>
      </w:pPr>
      <w:r>
        <w:rPr>
          <w:rFonts w:ascii="Times New Roman"/>
          <w:b w:val="false"/>
          <w:i w:val="false"/>
          <w:color w:val="000000"/>
          <w:sz w:val="28"/>
        </w:rPr>
        <w:t>
      булау қондырғыларын тазартылған тұзды сумен үздіксіз қамтамасыз ету;</w:t>
      </w:r>
    </w:p>
    <w:p>
      <w:pPr>
        <w:spacing w:after="0"/>
        <w:ind w:left="0"/>
        <w:jc w:val="both"/>
      </w:pPr>
      <w:r>
        <w:rPr>
          <w:rFonts w:ascii="Times New Roman"/>
          <w:b w:val="false"/>
          <w:i w:val="false"/>
          <w:color w:val="000000"/>
          <w:sz w:val="28"/>
        </w:rPr>
        <w:t>
      тұзды су мен сода ерітіндісінің температурасын өлшеу.</w:t>
      </w:r>
    </w:p>
    <w:bookmarkStart w:name="z307" w:id="305"/>
    <w:p>
      <w:pPr>
        <w:spacing w:after="0"/>
        <w:ind w:left="0"/>
        <w:jc w:val="both"/>
      </w:pPr>
      <w:r>
        <w:rPr>
          <w:rFonts w:ascii="Times New Roman"/>
          <w:b w:val="false"/>
          <w:i w:val="false"/>
          <w:color w:val="000000"/>
          <w:sz w:val="28"/>
        </w:rPr>
        <w:t xml:space="preserve">
      199. Білуге тиіс: </w:t>
      </w:r>
    </w:p>
    <w:bookmarkEnd w:id="305"/>
    <w:p>
      <w:pPr>
        <w:spacing w:after="0"/>
        <w:ind w:left="0"/>
        <w:jc w:val="both"/>
      </w:pPr>
      <w:r>
        <w:rPr>
          <w:rFonts w:ascii="Times New Roman"/>
          <w:b w:val="false"/>
          <w:i w:val="false"/>
          <w:color w:val="000000"/>
          <w:sz w:val="28"/>
        </w:rPr>
        <w:t xml:space="preserve">
      тұзды суды тазартудың технологиялық схемасы; </w:t>
      </w:r>
    </w:p>
    <w:p>
      <w:pPr>
        <w:spacing w:after="0"/>
        <w:ind w:left="0"/>
        <w:jc w:val="both"/>
      </w:pPr>
      <w:r>
        <w:rPr>
          <w:rFonts w:ascii="Times New Roman"/>
          <w:b w:val="false"/>
          <w:i w:val="false"/>
          <w:color w:val="000000"/>
          <w:sz w:val="28"/>
        </w:rPr>
        <w:t xml:space="preserve">
      химиялық реактивтердің химиялық құрамын және жасау тәртібі; </w:t>
      </w:r>
    </w:p>
    <w:p>
      <w:pPr>
        <w:spacing w:after="0"/>
        <w:ind w:left="0"/>
        <w:jc w:val="both"/>
      </w:pPr>
      <w:r>
        <w:rPr>
          <w:rFonts w:ascii="Times New Roman"/>
          <w:b w:val="false"/>
          <w:i w:val="false"/>
          <w:color w:val="000000"/>
          <w:sz w:val="28"/>
        </w:rPr>
        <w:t>
      химиялық реактивтер мен тұзды суды сандық пропорциясы;</w:t>
      </w:r>
    </w:p>
    <w:p>
      <w:pPr>
        <w:spacing w:after="0"/>
        <w:ind w:left="0"/>
        <w:jc w:val="both"/>
      </w:pPr>
      <w:r>
        <w:rPr>
          <w:rFonts w:ascii="Times New Roman"/>
          <w:b w:val="false"/>
          <w:i w:val="false"/>
          <w:color w:val="000000"/>
          <w:sz w:val="28"/>
        </w:rPr>
        <w:t xml:space="preserve">
      реакторлардың, каустификаторлардың, тұндырғыш пен басқа да қызмет көрсететін жабдықтың құрылымы мен пайдалану тәртібі; </w:t>
      </w:r>
    </w:p>
    <w:p>
      <w:pPr>
        <w:spacing w:after="0"/>
        <w:ind w:left="0"/>
        <w:jc w:val="both"/>
      </w:pPr>
      <w:r>
        <w:rPr>
          <w:rFonts w:ascii="Times New Roman"/>
          <w:b w:val="false"/>
          <w:i w:val="false"/>
          <w:color w:val="000000"/>
          <w:sz w:val="28"/>
        </w:rPr>
        <w:t xml:space="preserve">
      реактор жууға тоқтату мен оны жуы тәсілдері. </w:t>
      </w:r>
    </w:p>
    <w:bookmarkStart w:name="z308" w:id="306"/>
    <w:p>
      <w:pPr>
        <w:spacing w:after="0"/>
        <w:ind w:left="0"/>
        <w:jc w:val="left"/>
      </w:pPr>
      <w:r>
        <w:rPr>
          <w:rFonts w:ascii="Times New Roman"/>
          <w:b/>
          <w:i w:val="false"/>
          <w:color w:val="000000"/>
        </w:rPr>
        <w:t xml:space="preserve"> 33-параграф. Тұздың буын кетіруші, 4-разряд</w:t>
      </w:r>
    </w:p>
    <w:bookmarkEnd w:id="306"/>
    <w:bookmarkStart w:name="z309" w:id="307"/>
    <w:p>
      <w:pPr>
        <w:spacing w:after="0"/>
        <w:ind w:left="0"/>
        <w:jc w:val="both"/>
      </w:pPr>
      <w:r>
        <w:rPr>
          <w:rFonts w:ascii="Times New Roman"/>
          <w:b w:val="false"/>
          <w:i w:val="false"/>
          <w:color w:val="000000"/>
          <w:sz w:val="28"/>
        </w:rPr>
        <w:t xml:space="preserve">
      200. Жұмыс сипаттамасы: </w:t>
      </w:r>
    </w:p>
    <w:bookmarkEnd w:id="307"/>
    <w:p>
      <w:pPr>
        <w:spacing w:after="0"/>
        <w:ind w:left="0"/>
        <w:jc w:val="both"/>
      </w:pPr>
      <w:r>
        <w:rPr>
          <w:rFonts w:ascii="Times New Roman"/>
          <w:b w:val="false"/>
          <w:i w:val="false"/>
          <w:color w:val="000000"/>
          <w:sz w:val="28"/>
        </w:rPr>
        <w:t xml:space="preserve">
      тұзды судың буын кетіру және тұзды кристалдау процесін пісіру қондырғыларында (чрендарда) жүргізу; </w:t>
      </w:r>
    </w:p>
    <w:p>
      <w:pPr>
        <w:spacing w:after="0"/>
        <w:ind w:left="0"/>
        <w:jc w:val="both"/>
      </w:pPr>
      <w:r>
        <w:rPr>
          <w:rFonts w:ascii="Times New Roman"/>
          <w:b w:val="false"/>
          <w:i w:val="false"/>
          <w:color w:val="000000"/>
          <w:sz w:val="28"/>
        </w:rPr>
        <w:t>
      чреннен тұзды күреп алу, оны колпактағы бөлмелерге таратып бөлу;</w:t>
      </w:r>
    </w:p>
    <w:p>
      <w:pPr>
        <w:spacing w:after="0"/>
        <w:ind w:left="0"/>
        <w:jc w:val="both"/>
      </w:pPr>
      <w:r>
        <w:rPr>
          <w:rFonts w:ascii="Times New Roman"/>
          <w:b w:val="false"/>
          <w:i w:val="false"/>
          <w:color w:val="000000"/>
          <w:sz w:val="28"/>
        </w:rPr>
        <w:t>
      тұзды кептіру қондырғыларында кептіру;</w:t>
      </w:r>
    </w:p>
    <w:p>
      <w:pPr>
        <w:spacing w:after="0"/>
        <w:ind w:left="0"/>
        <w:jc w:val="both"/>
      </w:pPr>
      <w:r>
        <w:rPr>
          <w:rFonts w:ascii="Times New Roman"/>
          <w:b w:val="false"/>
          <w:i w:val="false"/>
          <w:color w:val="000000"/>
          <w:sz w:val="28"/>
        </w:rPr>
        <w:t>
      чренді тұзды сумен толтыру;</w:t>
      </w:r>
    </w:p>
    <w:p>
      <w:pPr>
        <w:spacing w:after="0"/>
        <w:ind w:left="0"/>
        <w:jc w:val="both"/>
      </w:pPr>
      <w:r>
        <w:rPr>
          <w:rFonts w:ascii="Times New Roman"/>
          <w:b w:val="false"/>
          <w:i w:val="false"/>
          <w:color w:val="000000"/>
          <w:sz w:val="28"/>
        </w:rPr>
        <w:t>
      тұзды судың температурасы мен деңгейін өлшеу;</w:t>
      </w:r>
    </w:p>
    <w:p>
      <w:pPr>
        <w:spacing w:after="0"/>
        <w:ind w:left="0"/>
        <w:jc w:val="both"/>
      </w:pPr>
      <w:r>
        <w:rPr>
          <w:rFonts w:ascii="Times New Roman"/>
          <w:b w:val="false"/>
          <w:i w:val="false"/>
          <w:color w:val="000000"/>
          <w:sz w:val="28"/>
        </w:rPr>
        <w:t>
      пісіру қондырғысы жұмысының жылу режимін реттеу;</w:t>
      </w:r>
    </w:p>
    <w:p>
      <w:pPr>
        <w:spacing w:after="0"/>
        <w:ind w:left="0"/>
        <w:jc w:val="both"/>
      </w:pPr>
      <w:r>
        <w:rPr>
          <w:rFonts w:ascii="Times New Roman"/>
          <w:b w:val="false"/>
          <w:i w:val="false"/>
          <w:color w:val="000000"/>
          <w:sz w:val="28"/>
        </w:rPr>
        <w:t xml:space="preserve">
      чрендегі тұзды араластыру; </w:t>
      </w:r>
    </w:p>
    <w:p>
      <w:pPr>
        <w:spacing w:after="0"/>
        <w:ind w:left="0"/>
        <w:jc w:val="both"/>
      </w:pPr>
      <w:r>
        <w:rPr>
          <w:rFonts w:ascii="Times New Roman"/>
          <w:b w:val="false"/>
          <w:i w:val="false"/>
          <w:color w:val="000000"/>
          <w:sz w:val="28"/>
        </w:rPr>
        <w:t xml:space="preserve">
      чренді қақтан тазарту; </w:t>
      </w:r>
    </w:p>
    <w:p>
      <w:pPr>
        <w:spacing w:after="0"/>
        <w:ind w:left="0"/>
        <w:jc w:val="both"/>
      </w:pPr>
      <w:r>
        <w:rPr>
          <w:rFonts w:ascii="Times New Roman"/>
          <w:b w:val="false"/>
          <w:i w:val="false"/>
          <w:color w:val="000000"/>
          <w:sz w:val="28"/>
        </w:rPr>
        <w:t xml:space="preserve">
      чренді, күреп алу механизмдері мен тасымалдау құрылғыларын жөндеуге қатысу. </w:t>
      </w:r>
    </w:p>
    <w:bookmarkStart w:name="z310" w:id="308"/>
    <w:p>
      <w:pPr>
        <w:spacing w:after="0"/>
        <w:ind w:left="0"/>
        <w:jc w:val="both"/>
      </w:pPr>
      <w:r>
        <w:rPr>
          <w:rFonts w:ascii="Times New Roman"/>
          <w:b w:val="false"/>
          <w:i w:val="false"/>
          <w:color w:val="000000"/>
          <w:sz w:val="28"/>
        </w:rPr>
        <w:t xml:space="preserve">
      201. Білуге тиіс: </w:t>
      </w:r>
    </w:p>
    <w:bookmarkEnd w:id="308"/>
    <w:p>
      <w:pPr>
        <w:spacing w:after="0"/>
        <w:ind w:left="0"/>
        <w:jc w:val="both"/>
      </w:pPr>
      <w:r>
        <w:rPr>
          <w:rFonts w:ascii="Times New Roman"/>
          <w:b w:val="false"/>
          <w:i w:val="false"/>
          <w:color w:val="000000"/>
          <w:sz w:val="28"/>
        </w:rPr>
        <w:t xml:space="preserve">
      буын кетіру және кептіру қондырғыларының, күреп алу механизмдері мен тасымалдау құрылғыларының құрылымы мен пайдалану тәртібі; </w:t>
      </w:r>
    </w:p>
    <w:p>
      <w:pPr>
        <w:spacing w:after="0"/>
        <w:ind w:left="0"/>
        <w:jc w:val="both"/>
      </w:pPr>
      <w:r>
        <w:rPr>
          <w:rFonts w:ascii="Times New Roman"/>
          <w:b w:val="false"/>
          <w:i w:val="false"/>
          <w:color w:val="000000"/>
          <w:sz w:val="28"/>
        </w:rPr>
        <w:t xml:space="preserve">
      тұзды күреп алу, оны колпакта таратып бөлу тәртібі; </w:t>
      </w:r>
    </w:p>
    <w:p>
      <w:pPr>
        <w:spacing w:after="0"/>
        <w:ind w:left="0"/>
        <w:jc w:val="both"/>
      </w:pPr>
      <w:r>
        <w:rPr>
          <w:rFonts w:ascii="Times New Roman"/>
          <w:b w:val="false"/>
          <w:i w:val="false"/>
          <w:color w:val="000000"/>
          <w:sz w:val="28"/>
        </w:rPr>
        <w:t xml:space="preserve">
      жылыту жүйесі мен чренді тұзды сумен толтыру схемасы; </w:t>
      </w:r>
    </w:p>
    <w:p>
      <w:pPr>
        <w:spacing w:after="0"/>
        <w:ind w:left="0"/>
        <w:jc w:val="both"/>
      </w:pPr>
      <w:r>
        <w:rPr>
          <w:rFonts w:ascii="Times New Roman"/>
          <w:b w:val="false"/>
          <w:i w:val="false"/>
          <w:color w:val="000000"/>
          <w:sz w:val="28"/>
        </w:rPr>
        <w:t xml:space="preserve">
      тұзды судың шекті концентрациясы мен жұмсау нормасы; </w:t>
      </w:r>
    </w:p>
    <w:p>
      <w:pPr>
        <w:spacing w:after="0"/>
        <w:ind w:left="0"/>
        <w:jc w:val="both"/>
      </w:pPr>
      <w:r>
        <w:rPr>
          <w:rFonts w:ascii="Times New Roman"/>
          <w:b w:val="false"/>
          <w:i w:val="false"/>
          <w:color w:val="000000"/>
          <w:sz w:val="28"/>
        </w:rPr>
        <w:t xml:space="preserve">
      қосу аппаратурасын пайдалану тәртібі; </w:t>
      </w:r>
    </w:p>
    <w:p>
      <w:pPr>
        <w:spacing w:after="0"/>
        <w:ind w:left="0"/>
        <w:jc w:val="both"/>
      </w:pPr>
      <w:r>
        <w:rPr>
          <w:rFonts w:ascii="Times New Roman"/>
          <w:b w:val="false"/>
          <w:i w:val="false"/>
          <w:color w:val="000000"/>
          <w:sz w:val="28"/>
        </w:rPr>
        <w:t xml:space="preserve">
      чрен тақтасын қақтан, кептіру алаңын тұз бен күлден тазартудың тәртібі мен тәсілдері; </w:t>
      </w:r>
    </w:p>
    <w:p>
      <w:pPr>
        <w:spacing w:after="0"/>
        <w:ind w:left="0"/>
        <w:jc w:val="both"/>
      </w:pPr>
      <w:r>
        <w:rPr>
          <w:rFonts w:ascii="Times New Roman"/>
          <w:b w:val="false"/>
          <w:i w:val="false"/>
          <w:color w:val="000000"/>
          <w:sz w:val="28"/>
        </w:rPr>
        <w:t xml:space="preserve">
      жабдықты майлау режимінің параметрлері мен қолданылатын жанар-жағармай материалдары; </w:t>
      </w:r>
    </w:p>
    <w:p>
      <w:pPr>
        <w:spacing w:after="0"/>
        <w:ind w:left="0"/>
        <w:jc w:val="both"/>
      </w:pPr>
      <w:r>
        <w:rPr>
          <w:rFonts w:ascii="Times New Roman"/>
          <w:b w:val="false"/>
          <w:i w:val="false"/>
          <w:color w:val="000000"/>
          <w:sz w:val="28"/>
        </w:rPr>
        <w:t xml:space="preserve">
      қолданылатын жабдықтың жұмысында ақаудың пайда болуы анықтау және оларды жою тәсілдері. </w:t>
      </w:r>
    </w:p>
    <w:bookmarkStart w:name="z311" w:id="309"/>
    <w:p>
      <w:pPr>
        <w:spacing w:after="0"/>
        <w:ind w:left="0"/>
        <w:jc w:val="left"/>
      </w:pPr>
      <w:r>
        <w:rPr>
          <w:rFonts w:ascii="Times New Roman"/>
          <w:b/>
          <w:i w:val="false"/>
          <w:color w:val="000000"/>
        </w:rPr>
        <w:t xml:space="preserve"> 4-тарау. Кондитерлік өндірісі жұмыстарына арналған разрядтар бойынша жұмысшы кәсіптерінің тарифтік-біліктілік сипаттамалары</w:t>
      </w:r>
    </w:p>
    <w:bookmarkEnd w:id="309"/>
    <w:bookmarkStart w:name="z312" w:id="310"/>
    <w:p>
      <w:pPr>
        <w:spacing w:after="0"/>
        <w:ind w:left="0"/>
        <w:jc w:val="left"/>
      </w:pPr>
      <w:r>
        <w:rPr>
          <w:rFonts w:ascii="Times New Roman"/>
          <w:b/>
          <w:i w:val="false"/>
          <w:color w:val="000000"/>
        </w:rPr>
        <w:t xml:space="preserve"> 1-параграф. Белок массаларын дайындаушы, 2-разряд</w:t>
      </w:r>
    </w:p>
    <w:bookmarkEnd w:id="310"/>
    <w:bookmarkStart w:name="z313" w:id="311"/>
    <w:p>
      <w:pPr>
        <w:spacing w:after="0"/>
        <w:ind w:left="0"/>
        <w:jc w:val="both"/>
      </w:pPr>
      <w:r>
        <w:rPr>
          <w:rFonts w:ascii="Times New Roman"/>
          <w:b w:val="false"/>
          <w:i w:val="false"/>
          <w:color w:val="000000"/>
          <w:sz w:val="28"/>
        </w:rPr>
        <w:t xml:space="preserve">
      202. Жұмыс сипаттамасы: </w:t>
      </w:r>
    </w:p>
    <w:bookmarkEnd w:id="311"/>
    <w:p>
      <w:pPr>
        <w:spacing w:after="0"/>
        <w:ind w:left="0"/>
        <w:jc w:val="both"/>
      </w:pPr>
      <w:r>
        <w:rPr>
          <w:rFonts w:ascii="Times New Roman"/>
          <w:b w:val="false"/>
          <w:i w:val="false"/>
          <w:color w:val="000000"/>
          <w:sz w:val="28"/>
        </w:rPr>
        <w:t xml:space="preserve">
      халва өндірісінде белок массаларын дайындау кезінде қосымша жұмыстарды орындауға қатысу; </w:t>
      </w:r>
    </w:p>
    <w:p>
      <w:pPr>
        <w:spacing w:after="0"/>
        <w:ind w:left="0"/>
        <w:jc w:val="both"/>
      </w:pPr>
      <w:r>
        <w:rPr>
          <w:rFonts w:ascii="Times New Roman"/>
          <w:b w:val="false"/>
          <w:i w:val="false"/>
          <w:color w:val="000000"/>
          <w:sz w:val="28"/>
        </w:rPr>
        <w:t>
      кунжут, күнбағыс және басқа да майлы дақылдардың дәнін жару;</w:t>
      </w:r>
    </w:p>
    <w:p>
      <w:pPr>
        <w:spacing w:after="0"/>
        <w:ind w:left="0"/>
        <w:jc w:val="both"/>
      </w:pPr>
      <w:r>
        <w:rPr>
          <w:rFonts w:ascii="Times New Roman"/>
          <w:b w:val="false"/>
          <w:i w:val="false"/>
          <w:color w:val="000000"/>
          <w:sz w:val="28"/>
        </w:rPr>
        <w:t>
      жарылған кунжут дәнінен қабықты соломур машинасында немесе қолмен алып тастау;</w:t>
      </w:r>
    </w:p>
    <w:p>
      <w:pPr>
        <w:spacing w:after="0"/>
        <w:ind w:left="0"/>
        <w:jc w:val="both"/>
      </w:pPr>
      <w:r>
        <w:rPr>
          <w:rFonts w:ascii="Times New Roman"/>
          <w:b w:val="false"/>
          <w:i w:val="false"/>
          <w:color w:val="000000"/>
          <w:sz w:val="28"/>
        </w:rPr>
        <w:t>
      тұздық ерітіндісін дайындау;</w:t>
      </w:r>
    </w:p>
    <w:p>
      <w:pPr>
        <w:spacing w:after="0"/>
        <w:ind w:left="0"/>
        <w:jc w:val="both"/>
      </w:pPr>
      <w:r>
        <w:rPr>
          <w:rFonts w:ascii="Times New Roman"/>
          <w:b w:val="false"/>
          <w:i w:val="false"/>
          <w:color w:val="000000"/>
          <w:sz w:val="28"/>
        </w:rPr>
        <w:t xml:space="preserve">
      жарылған кунжут дәнін ерітіндіге тиеу; </w:t>
      </w:r>
    </w:p>
    <w:p>
      <w:pPr>
        <w:spacing w:after="0"/>
        <w:ind w:left="0"/>
        <w:jc w:val="both"/>
      </w:pPr>
      <w:r>
        <w:rPr>
          <w:rFonts w:ascii="Times New Roman"/>
          <w:b w:val="false"/>
          <w:i w:val="false"/>
          <w:color w:val="000000"/>
          <w:sz w:val="28"/>
        </w:rPr>
        <w:t xml:space="preserve">
      дәндерді жуғыш машинада немесе қолмен жуу; </w:t>
      </w:r>
    </w:p>
    <w:p>
      <w:pPr>
        <w:spacing w:after="0"/>
        <w:ind w:left="0"/>
        <w:jc w:val="both"/>
      </w:pPr>
      <w:r>
        <w:rPr>
          <w:rFonts w:ascii="Times New Roman"/>
          <w:b w:val="false"/>
          <w:i w:val="false"/>
          <w:color w:val="000000"/>
          <w:sz w:val="28"/>
        </w:rPr>
        <w:t xml:space="preserve">
      веялкалардың, жабылатын бактарды, сеператорды, жарғыш машиналарды толтыру, қызмет көрсету және олардың жұмысын қадағалау. </w:t>
      </w:r>
    </w:p>
    <w:bookmarkStart w:name="z314" w:id="312"/>
    <w:p>
      <w:pPr>
        <w:spacing w:after="0"/>
        <w:ind w:left="0"/>
        <w:jc w:val="both"/>
      </w:pPr>
      <w:r>
        <w:rPr>
          <w:rFonts w:ascii="Times New Roman"/>
          <w:b w:val="false"/>
          <w:i w:val="false"/>
          <w:color w:val="000000"/>
          <w:sz w:val="28"/>
        </w:rPr>
        <w:t xml:space="preserve">
      203. Білуге тиіс: </w:t>
      </w:r>
    </w:p>
    <w:bookmarkEnd w:id="312"/>
    <w:p>
      <w:pPr>
        <w:spacing w:after="0"/>
        <w:ind w:left="0"/>
        <w:jc w:val="both"/>
      </w:pPr>
      <w:r>
        <w:rPr>
          <w:rFonts w:ascii="Times New Roman"/>
          <w:b w:val="false"/>
          <w:i w:val="false"/>
          <w:color w:val="000000"/>
          <w:sz w:val="28"/>
        </w:rPr>
        <w:t xml:space="preserve">
      кунжутқа және халва өндірісінде қолданылатын басқа да майлы дақылдарға қойылатын техникалық шарттар, оның дәндерін тұздық ерітіндіде өңдеу тәртібі; </w:t>
      </w:r>
    </w:p>
    <w:p>
      <w:pPr>
        <w:spacing w:after="0"/>
        <w:ind w:left="0"/>
        <w:jc w:val="both"/>
      </w:pPr>
      <w:r>
        <w:rPr>
          <w:rFonts w:ascii="Times New Roman"/>
          <w:b w:val="false"/>
          <w:i w:val="false"/>
          <w:color w:val="000000"/>
          <w:sz w:val="28"/>
        </w:rPr>
        <w:t xml:space="preserve">
      қызмет көрсететін машиналар мен пневматикалық құрылғылардың жұмыс істеу принципі және тәртібі; </w:t>
      </w:r>
    </w:p>
    <w:p>
      <w:pPr>
        <w:spacing w:after="0"/>
        <w:ind w:left="0"/>
        <w:jc w:val="both"/>
      </w:pPr>
      <w:r>
        <w:rPr>
          <w:rFonts w:ascii="Times New Roman"/>
          <w:b w:val="false"/>
          <w:i w:val="false"/>
          <w:color w:val="000000"/>
          <w:sz w:val="28"/>
        </w:rPr>
        <w:t xml:space="preserve">
      майлы дақылдардың дәндерін жару және кунжутты соломарлау. </w:t>
      </w:r>
    </w:p>
    <w:bookmarkStart w:name="z315" w:id="313"/>
    <w:p>
      <w:pPr>
        <w:spacing w:after="0"/>
        <w:ind w:left="0"/>
        <w:jc w:val="left"/>
      </w:pPr>
      <w:r>
        <w:rPr>
          <w:rFonts w:ascii="Times New Roman"/>
          <w:b/>
          <w:i w:val="false"/>
          <w:color w:val="000000"/>
        </w:rPr>
        <w:t xml:space="preserve"> 2-параграф. Белок массаларын дайындаушы, 3-разряд</w:t>
      </w:r>
    </w:p>
    <w:bookmarkEnd w:id="313"/>
    <w:bookmarkStart w:name="z316" w:id="314"/>
    <w:p>
      <w:pPr>
        <w:spacing w:after="0"/>
        <w:ind w:left="0"/>
        <w:jc w:val="both"/>
      </w:pPr>
      <w:r>
        <w:rPr>
          <w:rFonts w:ascii="Times New Roman"/>
          <w:b w:val="false"/>
          <w:i w:val="false"/>
          <w:color w:val="000000"/>
          <w:sz w:val="28"/>
        </w:rPr>
        <w:t xml:space="preserve">
      204. Жұмыс сипаттамасы: </w:t>
      </w:r>
    </w:p>
    <w:bookmarkEnd w:id="314"/>
    <w:p>
      <w:pPr>
        <w:spacing w:after="0"/>
        <w:ind w:left="0"/>
        <w:jc w:val="both"/>
      </w:pPr>
      <w:r>
        <w:rPr>
          <w:rFonts w:ascii="Times New Roman"/>
          <w:b w:val="false"/>
          <w:i w:val="false"/>
          <w:color w:val="000000"/>
          <w:sz w:val="28"/>
        </w:rPr>
        <w:t xml:space="preserve">
      халва өндірісінде белок массаларын дайындау кезінде қосымша жұмыстарды орындауға қатысу; </w:t>
      </w:r>
    </w:p>
    <w:p>
      <w:pPr>
        <w:spacing w:after="0"/>
        <w:ind w:left="0"/>
        <w:jc w:val="both"/>
      </w:pPr>
      <w:r>
        <w:rPr>
          <w:rFonts w:ascii="Times New Roman"/>
          <w:b w:val="false"/>
          <w:i w:val="false"/>
          <w:color w:val="000000"/>
          <w:sz w:val="28"/>
        </w:rPr>
        <w:t xml:space="preserve">
      түсетін шикізаттың сапасын, жарылуын айқындау және кунжут дәнін органолептикалық жуу; </w:t>
      </w:r>
    </w:p>
    <w:p>
      <w:pPr>
        <w:spacing w:after="0"/>
        <w:ind w:left="0"/>
        <w:jc w:val="both"/>
      </w:pPr>
      <w:r>
        <w:rPr>
          <w:rFonts w:ascii="Times New Roman"/>
          <w:b w:val="false"/>
          <w:i w:val="false"/>
          <w:color w:val="000000"/>
          <w:sz w:val="28"/>
        </w:rPr>
        <w:t xml:space="preserve">
      шикізатты цетрифугаларға тиеу; </w:t>
      </w:r>
    </w:p>
    <w:p>
      <w:pPr>
        <w:spacing w:after="0"/>
        <w:ind w:left="0"/>
        <w:jc w:val="both"/>
      </w:pPr>
      <w:r>
        <w:rPr>
          <w:rFonts w:ascii="Times New Roman"/>
          <w:b w:val="false"/>
          <w:i w:val="false"/>
          <w:color w:val="000000"/>
          <w:sz w:val="28"/>
        </w:rPr>
        <w:t xml:space="preserve">
      центрифугаларда шикізаттың ылғалдылығын жою; </w:t>
      </w:r>
    </w:p>
    <w:p>
      <w:pPr>
        <w:spacing w:after="0"/>
        <w:ind w:left="0"/>
        <w:jc w:val="both"/>
      </w:pPr>
      <w:r>
        <w:rPr>
          <w:rFonts w:ascii="Times New Roman"/>
          <w:b w:val="false"/>
          <w:i w:val="false"/>
          <w:color w:val="000000"/>
          <w:sz w:val="28"/>
        </w:rPr>
        <w:t xml:space="preserve">
      ылғалдың жойылуын органолептикалық қадағалау; </w:t>
      </w:r>
    </w:p>
    <w:p>
      <w:pPr>
        <w:spacing w:after="0"/>
        <w:ind w:left="0"/>
        <w:jc w:val="both"/>
      </w:pPr>
      <w:r>
        <w:rPr>
          <w:rFonts w:ascii="Times New Roman"/>
          <w:b w:val="false"/>
          <w:i w:val="false"/>
          <w:color w:val="000000"/>
          <w:sz w:val="28"/>
        </w:rPr>
        <w:t xml:space="preserve">
      кунжутты жару және соломурлау процесінің белгіленген режимінің сақталуын қамтамасыз ету; </w:t>
      </w:r>
    </w:p>
    <w:p>
      <w:pPr>
        <w:spacing w:after="0"/>
        <w:ind w:left="0"/>
        <w:jc w:val="both"/>
      </w:pPr>
      <w:r>
        <w:rPr>
          <w:rFonts w:ascii="Times New Roman"/>
          <w:b w:val="false"/>
          <w:i w:val="false"/>
          <w:color w:val="000000"/>
          <w:sz w:val="28"/>
        </w:rPr>
        <w:t xml:space="preserve">
      өңделген дәндерді қуыруға немесе кептіруге беру. </w:t>
      </w:r>
    </w:p>
    <w:bookmarkStart w:name="z317" w:id="315"/>
    <w:p>
      <w:pPr>
        <w:spacing w:after="0"/>
        <w:ind w:left="0"/>
        <w:jc w:val="both"/>
      </w:pPr>
      <w:r>
        <w:rPr>
          <w:rFonts w:ascii="Times New Roman"/>
          <w:b w:val="false"/>
          <w:i w:val="false"/>
          <w:color w:val="000000"/>
          <w:sz w:val="28"/>
        </w:rPr>
        <w:t xml:space="preserve">
      205. Білуге тиіс: </w:t>
      </w:r>
    </w:p>
    <w:bookmarkEnd w:id="315"/>
    <w:p>
      <w:pPr>
        <w:spacing w:after="0"/>
        <w:ind w:left="0"/>
        <w:jc w:val="both"/>
      </w:pPr>
      <w:r>
        <w:rPr>
          <w:rFonts w:ascii="Times New Roman"/>
          <w:b w:val="false"/>
          <w:i w:val="false"/>
          <w:color w:val="000000"/>
          <w:sz w:val="28"/>
        </w:rPr>
        <w:t xml:space="preserve">
      шикізаттан ылғалды жоюдың технологиялық шарттары және технологиялық процесі; </w:t>
      </w:r>
    </w:p>
    <w:p>
      <w:pPr>
        <w:spacing w:after="0"/>
        <w:ind w:left="0"/>
        <w:jc w:val="both"/>
      </w:pPr>
      <w:r>
        <w:rPr>
          <w:rFonts w:ascii="Times New Roman"/>
          <w:b w:val="false"/>
          <w:i w:val="false"/>
          <w:color w:val="000000"/>
          <w:sz w:val="28"/>
        </w:rPr>
        <w:t xml:space="preserve">
      шикізаттың және дәндерді өңдеу сапасына қойылатын талаптар; </w:t>
      </w:r>
    </w:p>
    <w:p>
      <w:pPr>
        <w:spacing w:after="0"/>
        <w:ind w:left="0"/>
        <w:jc w:val="both"/>
      </w:pPr>
      <w:r>
        <w:rPr>
          <w:rFonts w:ascii="Times New Roman"/>
          <w:b w:val="false"/>
          <w:i w:val="false"/>
          <w:color w:val="000000"/>
          <w:sz w:val="28"/>
        </w:rPr>
        <w:t xml:space="preserve">
      қызмет көрсететін машиналардың құрылғысы; </w:t>
      </w:r>
    </w:p>
    <w:p>
      <w:pPr>
        <w:spacing w:after="0"/>
        <w:ind w:left="0"/>
        <w:jc w:val="both"/>
      </w:pPr>
      <w:r>
        <w:rPr>
          <w:rFonts w:ascii="Times New Roman"/>
          <w:b w:val="false"/>
          <w:i w:val="false"/>
          <w:color w:val="000000"/>
          <w:sz w:val="28"/>
        </w:rPr>
        <w:t xml:space="preserve">
      дәндерді сусыздандыру тәртібі. </w:t>
      </w:r>
    </w:p>
    <w:bookmarkStart w:name="z318" w:id="316"/>
    <w:p>
      <w:pPr>
        <w:spacing w:after="0"/>
        <w:ind w:left="0"/>
        <w:jc w:val="left"/>
      </w:pPr>
      <w:r>
        <w:rPr>
          <w:rFonts w:ascii="Times New Roman"/>
          <w:b/>
          <w:i w:val="false"/>
          <w:color w:val="000000"/>
        </w:rPr>
        <w:t xml:space="preserve"> 3-параграф. Белок массаларын дайындаушы, 4-разряд</w:t>
      </w:r>
    </w:p>
    <w:bookmarkEnd w:id="316"/>
    <w:bookmarkStart w:name="z319" w:id="317"/>
    <w:p>
      <w:pPr>
        <w:spacing w:after="0"/>
        <w:ind w:left="0"/>
        <w:jc w:val="both"/>
      </w:pPr>
      <w:r>
        <w:rPr>
          <w:rFonts w:ascii="Times New Roman"/>
          <w:b w:val="false"/>
          <w:i w:val="false"/>
          <w:color w:val="000000"/>
          <w:sz w:val="28"/>
        </w:rPr>
        <w:t xml:space="preserve">
      206. Жұмыс сипаттамасы: </w:t>
      </w:r>
    </w:p>
    <w:bookmarkEnd w:id="317"/>
    <w:p>
      <w:pPr>
        <w:spacing w:after="0"/>
        <w:ind w:left="0"/>
        <w:jc w:val="both"/>
      </w:pPr>
      <w:r>
        <w:rPr>
          <w:rFonts w:ascii="Times New Roman"/>
          <w:b w:val="false"/>
          <w:i w:val="false"/>
          <w:color w:val="000000"/>
          <w:sz w:val="28"/>
        </w:rPr>
        <w:t>
      жоғары білікті белок массасын дайындаушының басшылығымен халва өндірісінде белок массаларын дайындау процесін жүргізу;</w:t>
      </w:r>
    </w:p>
    <w:p>
      <w:pPr>
        <w:spacing w:after="0"/>
        <w:ind w:left="0"/>
        <w:jc w:val="both"/>
      </w:pPr>
      <w:r>
        <w:rPr>
          <w:rFonts w:ascii="Times New Roman"/>
          <w:b w:val="false"/>
          <w:i w:val="false"/>
          <w:color w:val="000000"/>
          <w:sz w:val="28"/>
        </w:rPr>
        <w:t xml:space="preserve">
      оставаларда майлы дақыл дәндерін және арахис жаңғақтары мен кешьюді үгіту; </w:t>
      </w:r>
    </w:p>
    <w:p>
      <w:pPr>
        <w:spacing w:after="0"/>
        <w:ind w:left="0"/>
        <w:jc w:val="both"/>
      </w:pPr>
      <w:r>
        <w:rPr>
          <w:rFonts w:ascii="Times New Roman"/>
          <w:b w:val="false"/>
          <w:i w:val="false"/>
          <w:color w:val="000000"/>
          <w:sz w:val="28"/>
        </w:rPr>
        <w:t xml:space="preserve">
      шикізатты бірқалыпты және тоқтаусыз тиеу; </w:t>
      </w:r>
    </w:p>
    <w:p>
      <w:pPr>
        <w:spacing w:after="0"/>
        <w:ind w:left="0"/>
        <w:jc w:val="both"/>
      </w:pPr>
      <w:r>
        <w:rPr>
          <w:rFonts w:ascii="Times New Roman"/>
          <w:b w:val="false"/>
          <w:i w:val="false"/>
          <w:color w:val="000000"/>
          <w:sz w:val="28"/>
        </w:rPr>
        <w:t xml:space="preserve">
      берілген технологиялық режимге сәйкес шикізатты үгіту дәрежесін реттеу; </w:t>
      </w:r>
    </w:p>
    <w:p>
      <w:pPr>
        <w:spacing w:after="0"/>
        <w:ind w:left="0"/>
        <w:jc w:val="both"/>
      </w:pPr>
      <w:r>
        <w:rPr>
          <w:rFonts w:ascii="Times New Roman"/>
          <w:b w:val="false"/>
          <w:i w:val="false"/>
          <w:color w:val="000000"/>
          <w:sz w:val="28"/>
        </w:rPr>
        <w:t>
      үгінді дәрежесін белгілеу үшін сынамаларды іріктеу;</w:t>
      </w:r>
    </w:p>
    <w:p>
      <w:pPr>
        <w:spacing w:after="0"/>
        <w:ind w:left="0"/>
        <w:jc w:val="both"/>
      </w:pPr>
      <w:r>
        <w:rPr>
          <w:rFonts w:ascii="Times New Roman"/>
          <w:b w:val="false"/>
          <w:i w:val="false"/>
          <w:color w:val="000000"/>
          <w:sz w:val="28"/>
        </w:rPr>
        <w:t xml:space="preserve">
      үгінді сапасын және жұқалығын бақылау; </w:t>
      </w:r>
    </w:p>
    <w:p>
      <w:pPr>
        <w:spacing w:after="0"/>
        <w:ind w:left="0"/>
        <w:jc w:val="both"/>
      </w:pPr>
      <w:r>
        <w:rPr>
          <w:rFonts w:ascii="Times New Roman"/>
          <w:b w:val="false"/>
          <w:i w:val="false"/>
          <w:color w:val="000000"/>
          <w:sz w:val="28"/>
        </w:rPr>
        <w:t>
      кептіру процесін қадағалау;</w:t>
      </w:r>
    </w:p>
    <w:p>
      <w:pPr>
        <w:spacing w:after="0"/>
        <w:ind w:left="0"/>
        <w:jc w:val="both"/>
      </w:pPr>
      <w:r>
        <w:rPr>
          <w:rFonts w:ascii="Times New Roman"/>
          <w:b w:val="false"/>
          <w:i w:val="false"/>
          <w:color w:val="000000"/>
          <w:sz w:val="28"/>
        </w:rPr>
        <w:t xml:space="preserve">
      кептіргіштегі температуралық режимді реттеу. </w:t>
      </w:r>
    </w:p>
    <w:bookmarkStart w:name="z320" w:id="318"/>
    <w:p>
      <w:pPr>
        <w:spacing w:after="0"/>
        <w:ind w:left="0"/>
        <w:jc w:val="both"/>
      </w:pPr>
      <w:r>
        <w:rPr>
          <w:rFonts w:ascii="Times New Roman"/>
          <w:b w:val="false"/>
          <w:i w:val="false"/>
          <w:color w:val="000000"/>
          <w:sz w:val="28"/>
        </w:rPr>
        <w:t xml:space="preserve">
      207. Білуге тиіс: </w:t>
      </w:r>
    </w:p>
    <w:bookmarkEnd w:id="318"/>
    <w:p>
      <w:pPr>
        <w:spacing w:after="0"/>
        <w:ind w:left="0"/>
        <w:jc w:val="both"/>
      </w:pPr>
      <w:r>
        <w:rPr>
          <w:rFonts w:ascii="Times New Roman"/>
          <w:b w:val="false"/>
          <w:i w:val="false"/>
          <w:color w:val="000000"/>
          <w:sz w:val="28"/>
        </w:rPr>
        <w:t>
      дәндер мен ядроларды технологиялық үгіту;</w:t>
      </w:r>
    </w:p>
    <w:p>
      <w:pPr>
        <w:spacing w:after="0"/>
        <w:ind w:left="0"/>
        <w:jc w:val="both"/>
      </w:pPr>
      <w:r>
        <w:rPr>
          <w:rFonts w:ascii="Times New Roman"/>
          <w:b w:val="false"/>
          <w:i w:val="false"/>
          <w:color w:val="000000"/>
          <w:sz w:val="28"/>
        </w:rPr>
        <w:t xml:space="preserve">
      белок массаларын шығуын айқындау әдісі; </w:t>
      </w:r>
    </w:p>
    <w:p>
      <w:pPr>
        <w:spacing w:after="0"/>
        <w:ind w:left="0"/>
        <w:jc w:val="both"/>
      </w:pPr>
      <w:r>
        <w:rPr>
          <w:rFonts w:ascii="Times New Roman"/>
          <w:b w:val="false"/>
          <w:i w:val="false"/>
          <w:color w:val="000000"/>
          <w:sz w:val="28"/>
        </w:rPr>
        <w:t xml:space="preserve">
      технологиялық жабдықтардың жұмыс істеу принципі және коммуникациялардың орналасуы, оларды пайдалану тәртібі; </w:t>
      </w:r>
    </w:p>
    <w:p>
      <w:pPr>
        <w:spacing w:after="0"/>
        <w:ind w:left="0"/>
        <w:jc w:val="both"/>
      </w:pPr>
      <w:r>
        <w:rPr>
          <w:rFonts w:ascii="Times New Roman"/>
          <w:b w:val="false"/>
          <w:i w:val="false"/>
          <w:color w:val="000000"/>
          <w:sz w:val="28"/>
        </w:rPr>
        <w:t xml:space="preserve">
      үгіндінің берілген жұқалығы; </w:t>
      </w:r>
    </w:p>
    <w:p>
      <w:pPr>
        <w:spacing w:after="0"/>
        <w:ind w:left="0"/>
        <w:jc w:val="both"/>
      </w:pPr>
      <w:r>
        <w:rPr>
          <w:rFonts w:ascii="Times New Roman"/>
          <w:b w:val="false"/>
          <w:i w:val="false"/>
          <w:color w:val="000000"/>
          <w:sz w:val="28"/>
        </w:rPr>
        <w:t xml:space="preserve">
      шикізат үгіндісіне және оны кептіруге қойылатын талаптар. </w:t>
      </w:r>
    </w:p>
    <w:bookmarkStart w:name="z321" w:id="319"/>
    <w:p>
      <w:pPr>
        <w:spacing w:after="0"/>
        <w:ind w:left="0"/>
        <w:jc w:val="left"/>
      </w:pPr>
      <w:r>
        <w:rPr>
          <w:rFonts w:ascii="Times New Roman"/>
          <w:b/>
          <w:i w:val="false"/>
          <w:color w:val="000000"/>
        </w:rPr>
        <w:t xml:space="preserve"> 4-параграф. Белок массаларын дайындаушы, 5-разряд</w:t>
      </w:r>
    </w:p>
    <w:bookmarkEnd w:id="319"/>
    <w:bookmarkStart w:name="z322" w:id="320"/>
    <w:p>
      <w:pPr>
        <w:spacing w:after="0"/>
        <w:ind w:left="0"/>
        <w:jc w:val="both"/>
      </w:pPr>
      <w:r>
        <w:rPr>
          <w:rFonts w:ascii="Times New Roman"/>
          <w:b w:val="false"/>
          <w:i w:val="false"/>
          <w:color w:val="000000"/>
          <w:sz w:val="28"/>
        </w:rPr>
        <w:t xml:space="preserve">
      208. Жұмыс сипаттамасы: </w:t>
      </w:r>
    </w:p>
    <w:bookmarkEnd w:id="320"/>
    <w:p>
      <w:pPr>
        <w:spacing w:after="0"/>
        <w:ind w:left="0"/>
        <w:jc w:val="both"/>
      </w:pPr>
      <w:r>
        <w:rPr>
          <w:rFonts w:ascii="Times New Roman"/>
          <w:b w:val="false"/>
          <w:i w:val="false"/>
          <w:color w:val="000000"/>
          <w:sz w:val="28"/>
        </w:rPr>
        <w:t>
      халва өндірісінде белок массаларын дайындаудың технологиялық процесін жүргізу;</w:t>
      </w:r>
    </w:p>
    <w:p>
      <w:pPr>
        <w:spacing w:after="0"/>
        <w:ind w:left="0"/>
        <w:jc w:val="both"/>
      </w:pPr>
      <w:r>
        <w:rPr>
          <w:rFonts w:ascii="Times New Roman"/>
          <w:b w:val="false"/>
          <w:i w:val="false"/>
          <w:color w:val="000000"/>
          <w:sz w:val="28"/>
        </w:rPr>
        <w:t xml:space="preserve">
      кунжуттың, арахистің түсуін қадағалау, сорт пен сапасына қарай оларды өңдеудің режимін айқындау; </w:t>
      </w:r>
    </w:p>
    <w:p>
      <w:pPr>
        <w:spacing w:after="0"/>
        <w:ind w:left="0"/>
        <w:jc w:val="both"/>
      </w:pPr>
      <w:r>
        <w:rPr>
          <w:rFonts w:ascii="Times New Roman"/>
          <w:b w:val="false"/>
          <w:i w:val="false"/>
          <w:color w:val="000000"/>
          <w:sz w:val="28"/>
        </w:rPr>
        <w:t xml:space="preserve">
      тиелетін шикізаттың мөлшерленуін тексеру және реттеу; </w:t>
      </w:r>
    </w:p>
    <w:p>
      <w:pPr>
        <w:spacing w:after="0"/>
        <w:ind w:left="0"/>
        <w:jc w:val="both"/>
      </w:pPr>
      <w:r>
        <w:rPr>
          <w:rFonts w:ascii="Times New Roman"/>
          <w:b w:val="false"/>
          <w:i w:val="false"/>
          <w:color w:val="000000"/>
          <w:sz w:val="28"/>
        </w:rPr>
        <w:t xml:space="preserve">
      дәндерді сулаудың, кептірудің, соломурлаудың, қуырудың және үгітудің белгіленген режимінің сақталуын қамтамасыз ету; </w:t>
      </w:r>
    </w:p>
    <w:p>
      <w:pPr>
        <w:spacing w:after="0"/>
        <w:ind w:left="0"/>
        <w:jc w:val="both"/>
      </w:pPr>
      <w:r>
        <w:rPr>
          <w:rFonts w:ascii="Times New Roman"/>
          <w:b w:val="false"/>
          <w:i w:val="false"/>
          <w:color w:val="000000"/>
          <w:sz w:val="28"/>
        </w:rPr>
        <w:t xml:space="preserve">
      алынатын белок массаларының сапасын бақылау; </w:t>
      </w:r>
    </w:p>
    <w:p>
      <w:pPr>
        <w:spacing w:after="0"/>
        <w:ind w:left="0"/>
        <w:jc w:val="both"/>
      </w:pPr>
      <w:r>
        <w:rPr>
          <w:rFonts w:ascii="Times New Roman"/>
          <w:b w:val="false"/>
          <w:i w:val="false"/>
          <w:color w:val="000000"/>
          <w:sz w:val="28"/>
        </w:rPr>
        <w:t xml:space="preserve">
      техникалық жай-күйін қадағалау, соломурлау және кептіру машиналарын, центрифугаларды, кептіргіштерді үгіту қондырғылары мен пневматикалық құрылғыларды баптау және жұмысын реттеу; </w:t>
      </w:r>
    </w:p>
    <w:p>
      <w:pPr>
        <w:spacing w:after="0"/>
        <w:ind w:left="0"/>
        <w:jc w:val="both"/>
      </w:pPr>
      <w:r>
        <w:rPr>
          <w:rFonts w:ascii="Times New Roman"/>
          <w:b w:val="false"/>
          <w:i w:val="false"/>
          <w:color w:val="000000"/>
          <w:sz w:val="28"/>
        </w:rPr>
        <w:t xml:space="preserve">
      қызмет көрсететін жабдықтың және коммуникацияның жұмысындағы кінәраттарды алдын алу және жою. </w:t>
      </w:r>
    </w:p>
    <w:bookmarkStart w:name="z323" w:id="321"/>
    <w:p>
      <w:pPr>
        <w:spacing w:after="0"/>
        <w:ind w:left="0"/>
        <w:jc w:val="both"/>
      </w:pPr>
      <w:r>
        <w:rPr>
          <w:rFonts w:ascii="Times New Roman"/>
          <w:b w:val="false"/>
          <w:i w:val="false"/>
          <w:color w:val="000000"/>
          <w:sz w:val="28"/>
        </w:rPr>
        <w:t xml:space="preserve">
      209. Білуге тиіс: </w:t>
      </w:r>
    </w:p>
    <w:bookmarkEnd w:id="321"/>
    <w:p>
      <w:pPr>
        <w:spacing w:after="0"/>
        <w:ind w:left="0"/>
        <w:jc w:val="both"/>
      </w:pPr>
      <w:r>
        <w:rPr>
          <w:rFonts w:ascii="Times New Roman"/>
          <w:b w:val="false"/>
          <w:i w:val="false"/>
          <w:color w:val="000000"/>
          <w:sz w:val="28"/>
        </w:rPr>
        <w:t xml:space="preserve">
      белок массаларын дайындау технологиясы; </w:t>
      </w:r>
    </w:p>
    <w:p>
      <w:pPr>
        <w:spacing w:after="0"/>
        <w:ind w:left="0"/>
        <w:jc w:val="both"/>
      </w:pPr>
      <w:r>
        <w:rPr>
          <w:rFonts w:ascii="Times New Roman"/>
          <w:b w:val="false"/>
          <w:i w:val="false"/>
          <w:color w:val="000000"/>
          <w:sz w:val="28"/>
        </w:rPr>
        <w:t xml:space="preserve">
      тұздық ерітінділердің беріктігін айқындау әдісі; </w:t>
      </w:r>
    </w:p>
    <w:p>
      <w:pPr>
        <w:spacing w:after="0"/>
        <w:ind w:left="0"/>
        <w:jc w:val="both"/>
      </w:pPr>
      <w:r>
        <w:rPr>
          <w:rFonts w:ascii="Times New Roman"/>
          <w:b w:val="false"/>
          <w:i w:val="false"/>
          <w:color w:val="000000"/>
          <w:sz w:val="28"/>
        </w:rPr>
        <w:t xml:space="preserve">
      белок массалары өндірісіндегі технологиялық жабдықтардың конструктивтік ерекшеліктері; </w:t>
      </w:r>
    </w:p>
    <w:p>
      <w:pPr>
        <w:spacing w:after="0"/>
        <w:ind w:left="0"/>
        <w:jc w:val="both"/>
      </w:pPr>
      <w:r>
        <w:rPr>
          <w:rFonts w:ascii="Times New Roman"/>
          <w:b w:val="false"/>
          <w:i w:val="false"/>
          <w:color w:val="000000"/>
          <w:sz w:val="28"/>
        </w:rPr>
        <w:t xml:space="preserve">
      қызмет көрсететін жабдықтың жұмысында кінәраттарды анықтау, алдын алу және жою тәсілдері. </w:t>
      </w:r>
    </w:p>
    <w:bookmarkStart w:name="z324" w:id="322"/>
    <w:p>
      <w:pPr>
        <w:spacing w:after="0"/>
        <w:ind w:left="0"/>
        <w:jc w:val="left"/>
      </w:pPr>
      <w:r>
        <w:rPr>
          <w:rFonts w:ascii="Times New Roman"/>
          <w:b/>
          <w:i w:val="false"/>
          <w:color w:val="000000"/>
        </w:rPr>
        <w:t xml:space="preserve"> 5-параграф. Бисквиттер жасаушы, 1-разряд</w:t>
      </w:r>
    </w:p>
    <w:bookmarkEnd w:id="322"/>
    <w:bookmarkStart w:name="z325" w:id="323"/>
    <w:p>
      <w:pPr>
        <w:spacing w:after="0"/>
        <w:ind w:left="0"/>
        <w:jc w:val="both"/>
      </w:pPr>
      <w:r>
        <w:rPr>
          <w:rFonts w:ascii="Times New Roman"/>
          <w:b w:val="false"/>
          <w:i w:val="false"/>
          <w:color w:val="000000"/>
          <w:sz w:val="28"/>
        </w:rPr>
        <w:t xml:space="preserve">
      210. Жұмыс сипаттамасы: </w:t>
      </w:r>
    </w:p>
    <w:bookmarkEnd w:id="323"/>
    <w:p>
      <w:pPr>
        <w:spacing w:after="0"/>
        <w:ind w:left="0"/>
        <w:jc w:val="both"/>
      </w:pPr>
      <w:r>
        <w:rPr>
          <w:rFonts w:ascii="Times New Roman"/>
          <w:b w:val="false"/>
          <w:i w:val="false"/>
          <w:color w:val="000000"/>
          <w:sz w:val="28"/>
        </w:rPr>
        <w:t xml:space="preserve">
      жоғары білікті бисквиттер жасаушының басшылығымен штампылау машинасына қызмет көрсету операцияларын орындау; </w:t>
      </w:r>
    </w:p>
    <w:p>
      <w:pPr>
        <w:spacing w:after="0"/>
        <w:ind w:left="0"/>
        <w:jc w:val="both"/>
      </w:pPr>
      <w:r>
        <w:rPr>
          <w:rFonts w:ascii="Times New Roman"/>
          <w:b w:val="false"/>
          <w:i w:val="false"/>
          <w:color w:val="000000"/>
          <w:sz w:val="28"/>
        </w:rPr>
        <w:t xml:space="preserve">
      ұн себу және штампылау машинасының жанышқысы арасындағы қамыр лентасын толтыру; </w:t>
      </w:r>
    </w:p>
    <w:p>
      <w:pPr>
        <w:spacing w:after="0"/>
        <w:ind w:left="0"/>
        <w:jc w:val="both"/>
      </w:pPr>
      <w:r>
        <w:rPr>
          <w:rFonts w:ascii="Times New Roman"/>
          <w:b w:val="false"/>
          <w:i w:val="false"/>
          <w:color w:val="000000"/>
          <w:sz w:val="28"/>
        </w:rPr>
        <w:t xml:space="preserve">
      қамырдың жанышқы арасынан өтуін қадағалау; </w:t>
      </w:r>
    </w:p>
    <w:p>
      <w:pPr>
        <w:spacing w:after="0"/>
        <w:ind w:left="0"/>
        <w:jc w:val="both"/>
      </w:pPr>
      <w:r>
        <w:rPr>
          <w:rFonts w:ascii="Times New Roman"/>
          <w:b w:val="false"/>
          <w:i w:val="false"/>
          <w:color w:val="000000"/>
          <w:sz w:val="28"/>
        </w:rPr>
        <w:t>
      дайын өнімдердің жәшіктерінің немесе қораптарының толуын қадағалау;</w:t>
      </w:r>
    </w:p>
    <w:p>
      <w:pPr>
        <w:spacing w:after="0"/>
        <w:ind w:left="0"/>
        <w:jc w:val="both"/>
      </w:pPr>
      <w:r>
        <w:rPr>
          <w:rFonts w:ascii="Times New Roman"/>
          <w:b w:val="false"/>
          <w:i w:val="false"/>
          <w:color w:val="000000"/>
          <w:sz w:val="28"/>
        </w:rPr>
        <w:t>
      дайын өнім салынған жәшіктер мен қораптарды салу орнына апару;</w:t>
      </w:r>
    </w:p>
    <w:p>
      <w:pPr>
        <w:spacing w:after="0"/>
        <w:ind w:left="0"/>
        <w:jc w:val="both"/>
      </w:pPr>
      <w:r>
        <w:rPr>
          <w:rFonts w:ascii="Times New Roman"/>
          <w:b w:val="false"/>
          <w:i w:val="false"/>
          <w:color w:val="000000"/>
          <w:sz w:val="28"/>
        </w:rPr>
        <w:t xml:space="preserve">
      өнімді бракқа шығару. </w:t>
      </w:r>
    </w:p>
    <w:bookmarkStart w:name="z326" w:id="324"/>
    <w:p>
      <w:pPr>
        <w:spacing w:after="0"/>
        <w:ind w:left="0"/>
        <w:jc w:val="both"/>
      </w:pPr>
      <w:r>
        <w:rPr>
          <w:rFonts w:ascii="Times New Roman"/>
          <w:b w:val="false"/>
          <w:i w:val="false"/>
          <w:color w:val="000000"/>
          <w:sz w:val="28"/>
        </w:rPr>
        <w:t xml:space="preserve">
      211. Білуге тиіс: </w:t>
      </w:r>
    </w:p>
    <w:bookmarkEnd w:id="324"/>
    <w:p>
      <w:pPr>
        <w:spacing w:after="0"/>
        <w:ind w:left="0"/>
        <w:jc w:val="both"/>
      </w:pPr>
      <w:r>
        <w:rPr>
          <w:rFonts w:ascii="Times New Roman"/>
          <w:b w:val="false"/>
          <w:i w:val="false"/>
          <w:color w:val="000000"/>
          <w:sz w:val="28"/>
        </w:rPr>
        <w:t xml:space="preserve">
      орындалатын жұмыстың тәртібі мен амалдары; </w:t>
      </w:r>
    </w:p>
    <w:p>
      <w:pPr>
        <w:spacing w:after="0"/>
        <w:ind w:left="0"/>
        <w:jc w:val="both"/>
      </w:pPr>
      <w:r>
        <w:rPr>
          <w:rFonts w:ascii="Times New Roman"/>
          <w:b w:val="false"/>
          <w:i w:val="false"/>
          <w:color w:val="000000"/>
          <w:sz w:val="28"/>
        </w:rPr>
        <w:t xml:space="preserve">
      штамп-машина жұмысының принциптері; </w:t>
      </w:r>
    </w:p>
    <w:p>
      <w:pPr>
        <w:spacing w:after="0"/>
        <w:ind w:left="0"/>
        <w:jc w:val="both"/>
      </w:pPr>
      <w:r>
        <w:rPr>
          <w:rFonts w:ascii="Times New Roman"/>
          <w:b w:val="false"/>
          <w:i w:val="false"/>
          <w:color w:val="000000"/>
          <w:sz w:val="28"/>
        </w:rPr>
        <w:t xml:space="preserve">
      дайын өнімнің сыртқы түріне қойылатын талаптар. </w:t>
      </w:r>
    </w:p>
    <w:bookmarkStart w:name="z327" w:id="325"/>
    <w:p>
      <w:pPr>
        <w:spacing w:after="0"/>
        <w:ind w:left="0"/>
        <w:jc w:val="left"/>
      </w:pPr>
      <w:r>
        <w:rPr>
          <w:rFonts w:ascii="Times New Roman"/>
          <w:b/>
          <w:i w:val="false"/>
          <w:color w:val="000000"/>
        </w:rPr>
        <w:t xml:space="preserve"> 6-параграф. Бисквиттер жасаушы, 2-разряд</w:t>
      </w:r>
    </w:p>
    <w:bookmarkEnd w:id="325"/>
    <w:bookmarkStart w:name="z328" w:id="326"/>
    <w:p>
      <w:pPr>
        <w:spacing w:after="0"/>
        <w:ind w:left="0"/>
        <w:jc w:val="both"/>
      </w:pPr>
      <w:r>
        <w:rPr>
          <w:rFonts w:ascii="Times New Roman"/>
          <w:b w:val="false"/>
          <w:i w:val="false"/>
          <w:color w:val="000000"/>
          <w:sz w:val="28"/>
        </w:rPr>
        <w:t xml:space="preserve">
      212. Жұмыс сипаттамасы: </w:t>
      </w:r>
    </w:p>
    <w:bookmarkEnd w:id="326"/>
    <w:p>
      <w:pPr>
        <w:spacing w:after="0"/>
        <w:ind w:left="0"/>
        <w:jc w:val="both"/>
      </w:pPr>
      <w:r>
        <w:rPr>
          <w:rFonts w:ascii="Times New Roman"/>
          <w:b w:val="false"/>
          <w:i w:val="false"/>
          <w:color w:val="000000"/>
          <w:sz w:val="28"/>
        </w:rPr>
        <w:t>
      жоғары білікті бисквиттер жасаушының басшылығымен қолмен созылмалы, қантты, иленген печенье мен тоқаштарды формалау процесін жүргізу;</w:t>
      </w:r>
    </w:p>
    <w:p>
      <w:pPr>
        <w:spacing w:after="0"/>
        <w:ind w:left="0"/>
        <w:jc w:val="both"/>
      </w:pPr>
      <w:r>
        <w:rPr>
          <w:rFonts w:ascii="Times New Roman"/>
          <w:b w:val="false"/>
          <w:i w:val="false"/>
          <w:color w:val="000000"/>
          <w:sz w:val="28"/>
        </w:rPr>
        <w:t xml:space="preserve">
      қол жанғыштарда және қолмен қамырды есу; </w:t>
      </w:r>
    </w:p>
    <w:p>
      <w:pPr>
        <w:spacing w:after="0"/>
        <w:ind w:left="0"/>
        <w:jc w:val="both"/>
      </w:pPr>
      <w:r>
        <w:rPr>
          <w:rFonts w:ascii="Times New Roman"/>
          <w:b w:val="false"/>
          <w:i w:val="false"/>
          <w:color w:val="000000"/>
          <w:sz w:val="28"/>
        </w:rPr>
        <w:t xml:space="preserve">
      қамырды белгіленген қалыңдыққа дейін илеу, ұн себу; </w:t>
      </w:r>
    </w:p>
    <w:p>
      <w:pPr>
        <w:spacing w:after="0"/>
        <w:ind w:left="0"/>
        <w:jc w:val="both"/>
      </w:pPr>
      <w:r>
        <w:rPr>
          <w:rFonts w:ascii="Times New Roman"/>
          <w:b w:val="false"/>
          <w:i w:val="false"/>
          <w:color w:val="000000"/>
          <w:sz w:val="28"/>
        </w:rPr>
        <w:t xml:space="preserve">
      қамырды кесу, бұқтыру немесе штампылау; </w:t>
      </w:r>
    </w:p>
    <w:p>
      <w:pPr>
        <w:spacing w:after="0"/>
        <w:ind w:left="0"/>
        <w:jc w:val="both"/>
      </w:pPr>
      <w:r>
        <w:rPr>
          <w:rFonts w:ascii="Times New Roman"/>
          <w:b w:val="false"/>
          <w:i w:val="false"/>
          <w:color w:val="000000"/>
          <w:sz w:val="28"/>
        </w:rPr>
        <w:t xml:space="preserve">
      қамырды ротациялық, штампылау немесе қамыр есетін (қамыр басатын) машинаға тиеу; </w:t>
      </w:r>
    </w:p>
    <w:p>
      <w:pPr>
        <w:spacing w:after="0"/>
        <w:ind w:left="0"/>
        <w:jc w:val="both"/>
      </w:pPr>
      <w:r>
        <w:rPr>
          <w:rFonts w:ascii="Times New Roman"/>
          <w:b w:val="false"/>
          <w:i w:val="false"/>
          <w:color w:val="000000"/>
          <w:sz w:val="28"/>
        </w:rPr>
        <w:t>
      табақтарды майлау;</w:t>
      </w:r>
    </w:p>
    <w:p>
      <w:pPr>
        <w:spacing w:after="0"/>
        <w:ind w:left="0"/>
        <w:jc w:val="both"/>
      </w:pPr>
      <w:r>
        <w:rPr>
          <w:rFonts w:ascii="Times New Roman"/>
          <w:b w:val="false"/>
          <w:i w:val="false"/>
          <w:color w:val="000000"/>
          <w:sz w:val="28"/>
        </w:rPr>
        <w:t xml:space="preserve">
      табақтарды формалайтын машиналарға немесе пештерге беру; </w:t>
      </w:r>
    </w:p>
    <w:p>
      <w:pPr>
        <w:spacing w:after="0"/>
        <w:ind w:left="0"/>
        <w:jc w:val="both"/>
      </w:pPr>
      <w:r>
        <w:rPr>
          <w:rFonts w:ascii="Times New Roman"/>
          <w:b w:val="false"/>
          <w:i w:val="false"/>
          <w:color w:val="000000"/>
          <w:sz w:val="28"/>
        </w:rPr>
        <w:t xml:space="preserve">
      түсетін қамырдың сапасын бақылау; </w:t>
      </w:r>
    </w:p>
    <w:p>
      <w:pPr>
        <w:spacing w:after="0"/>
        <w:ind w:left="0"/>
        <w:jc w:val="both"/>
      </w:pPr>
      <w:r>
        <w:rPr>
          <w:rFonts w:ascii="Times New Roman"/>
          <w:b w:val="false"/>
          <w:i w:val="false"/>
          <w:color w:val="000000"/>
          <w:sz w:val="28"/>
        </w:rPr>
        <w:t xml:space="preserve">
      қамырды бөлу және машинада кесу; </w:t>
      </w:r>
    </w:p>
    <w:p>
      <w:pPr>
        <w:spacing w:after="0"/>
        <w:ind w:left="0"/>
        <w:jc w:val="both"/>
      </w:pPr>
      <w:r>
        <w:rPr>
          <w:rFonts w:ascii="Times New Roman"/>
          <w:b w:val="false"/>
          <w:i w:val="false"/>
          <w:color w:val="000000"/>
          <w:sz w:val="28"/>
        </w:rPr>
        <w:t xml:space="preserve">
      дайын өнімді стеккерде қатарлау; </w:t>
      </w:r>
    </w:p>
    <w:p>
      <w:pPr>
        <w:spacing w:after="0"/>
        <w:ind w:left="0"/>
        <w:jc w:val="both"/>
      </w:pPr>
      <w:r>
        <w:rPr>
          <w:rFonts w:ascii="Times New Roman"/>
          <w:b w:val="false"/>
          <w:i w:val="false"/>
          <w:color w:val="000000"/>
          <w:sz w:val="28"/>
        </w:rPr>
        <w:t xml:space="preserve">
      барабандарда немесе қазандықтарда тоқаштарды тираждау тоқаштарды тиеу, оларға шәрбат құю, түсіру және кептіргіш шкафтарда немесе камераларда кептіру. </w:t>
      </w:r>
    </w:p>
    <w:bookmarkStart w:name="z329" w:id="327"/>
    <w:p>
      <w:pPr>
        <w:spacing w:after="0"/>
        <w:ind w:left="0"/>
        <w:jc w:val="both"/>
      </w:pPr>
      <w:r>
        <w:rPr>
          <w:rFonts w:ascii="Times New Roman"/>
          <w:b w:val="false"/>
          <w:i w:val="false"/>
          <w:color w:val="000000"/>
          <w:sz w:val="28"/>
        </w:rPr>
        <w:t xml:space="preserve">
      213. Білуге тиіс: </w:t>
      </w:r>
    </w:p>
    <w:bookmarkEnd w:id="327"/>
    <w:p>
      <w:pPr>
        <w:spacing w:after="0"/>
        <w:ind w:left="0"/>
        <w:jc w:val="both"/>
      </w:pPr>
      <w:r>
        <w:rPr>
          <w:rFonts w:ascii="Times New Roman"/>
          <w:b w:val="false"/>
          <w:i w:val="false"/>
          <w:color w:val="000000"/>
          <w:sz w:val="28"/>
        </w:rPr>
        <w:t xml:space="preserve">
      қолмен печенье мен тоқаш жасау технологиясының негіздері; </w:t>
      </w:r>
    </w:p>
    <w:p>
      <w:pPr>
        <w:spacing w:after="0"/>
        <w:ind w:left="0"/>
        <w:jc w:val="both"/>
      </w:pPr>
      <w:r>
        <w:rPr>
          <w:rFonts w:ascii="Times New Roman"/>
          <w:b w:val="false"/>
          <w:i w:val="false"/>
          <w:color w:val="000000"/>
          <w:sz w:val="28"/>
        </w:rPr>
        <w:t xml:space="preserve">
      орындалатын жұмыстың тәртібі мен амалдары; </w:t>
      </w:r>
    </w:p>
    <w:p>
      <w:pPr>
        <w:spacing w:after="0"/>
        <w:ind w:left="0"/>
        <w:jc w:val="both"/>
      </w:pPr>
      <w:r>
        <w:rPr>
          <w:rFonts w:ascii="Times New Roman"/>
          <w:b w:val="false"/>
          <w:i w:val="false"/>
          <w:color w:val="000000"/>
          <w:sz w:val="28"/>
        </w:rPr>
        <w:t xml:space="preserve">
      қамырды өңдеудің механикаландырылған процесіне қызмет көрсету тәртібі; </w:t>
      </w:r>
    </w:p>
    <w:p>
      <w:pPr>
        <w:spacing w:after="0"/>
        <w:ind w:left="0"/>
        <w:jc w:val="both"/>
      </w:pPr>
      <w:r>
        <w:rPr>
          <w:rFonts w:ascii="Times New Roman"/>
          <w:b w:val="false"/>
          <w:i w:val="false"/>
          <w:color w:val="000000"/>
          <w:sz w:val="28"/>
        </w:rPr>
        <w:t>
      қамырдың сапасы мен консистенциясына қойылатын талаптар;</w:t>
      </w:r>
    </w:p>
    <w:p>
      <w:pPr>
        <w:spacing w:after="0"/>
        <w:ind w:left="0"/>
        <w:jc w:val="both"/>
      </w:pPr>
      <w:r>
        <w:rPr>
          <w:rFonts w:ascii="Times New Roman"/>
          <w:b w:val="false"/>
          <w:i w:val="false"/>
          <w:color w:val="000000"/>
          <w:sz w:val="28"/>
        </w:rPr>
        <w:t xml:space="preserve">
      тоқаштарды тираждау тәсілдері мен тәртібі; </w:t>
      </w:r>
    </w:p>
    <w:p>
      <w:pPr>
        <w:spacing w:after="0"/>
        <w:ind w:left="0"/>
        <w:jc w:val="both"/>
      </w:pPr>
      <w:r>
        <w:rPr>
          <w:rFonts w:ascii="Times New Roman"/>
          <w:b w:val="false"/>
          <w:i w:val="false"/>
          <w:color w:val="000000"/>
          <w:sz w:val="28"/>
        </w:rPr>
        <w:t xml:space="preserve">
      тоқаштардың сапасын органолептикалық бағалау әдісі және оларды өңдеу тәртібі. </w:t>
      </w:r>
    </w:p>
    <w:bookmarkStart w:name="z330" w:id="328"/>
    <w:p>
      <w:pPr>
        <w:spacing w:after="0"/>
        <w:ind w:left="0"/>
        <w:jc w:val="left"/>
      </w:pPr>
      <w:r>
        <w:rPr>
          <w:rFonts w:ascii="Times New Roman"/>
          <w:b/>
          <w:i w:val="false"/>
          <w:color w:val="000000"/>
        </w:rPr>
        <w:t xml:space="preserve"> 7-параграф. Бисквиттер жасаушы, 3-разряд</w:t>
      </w:r>
    </w:p>
    <w:bookmarkEnd w:id="328"/>
    <w:bookmarkStart w:name="z331" w:id="329"/>
    <w:p>
      <w:pPr>
        <w:spacing w:after="0"/>
        <w:ind w:left="0"/>
        <w:jc w:val="both"/>
      </w:pPr>
      <w:r>
        <w:rPr>
          <w:rFonts w:ascii="Times New Roman"/>
          <w:b w:val="false"/>
          <w:i w:val="false"/>
          <w:color w:val="000000"/>
          <w:sz w:val="28"/>
        </w:rPr>
        <w:t>
      214. Жұмыс сипаттамасы:</w:t>
      </w:r>
    </w:p>
    <w:bookmarkEnd w:id="329"/>
    <w:p>
      <w:pPr>
        <w:spacing w:after="0"/>
        <w:ind w:left="0"/>
        <w:jc w:val="both"/>
      </w:pPr>
      <w:r>
        <w:rPr>
          <w:rFonts w:ascii="Times New Roman"/>
          <w:b w:val="false"/>
          <w:i w:val="false"/>
          <w:color w:val="000000"/>
          <w:sz w:val="28"/>
        </w:rPr>
        <w:t>
      ротациялық, штампылаушы немесе қамыр есетін машиналарда механикаландырылған тәсілмен қамырды формалау процесін жүргізу;</w:t>
      </w:r>
    </w:p>
    <w:p>
      <w:pPr>
        <w:spacing w:after="0"/>
        <w:ind w:left="0"/>
        <w:jc w:val="both"/>
      </w:pPr>
      <w:r>
        <w:rPr>
          <w:rFonts w:ascii="Times New Roman"/>
          <w:b w:val="false"/>
          <w:i w:val="false"/>
          <w:color w:val="000000"/>
          <w:sz w:val="28"/>
        </w:rPr>
        <w:t>
      жазылатын қамырдың қалыңдығын реттеу, қызмет көрсететін жабдықтың жұмысын қадағалау;</w:t>
      </w:r>
    </w:p>
    <w:p>
      <w:pPr>
        <w:spacing w:after="0"/>
        <w:ind w:left="0"/>
        <w:jc w:val="both"/>
      </w:pPr>
      <w:r>
        <w:rPr>
          <w:rFonts w:ascii="Times New Roman"/>
          <w:b w:val="false"/>
          <w:i w:val="false"/>
          <w:color w:val="000000"/>
          <w:sz w:val="28"/>
        </w:rPr>
        <w:t xml:space="preserve">
      жартылай механикаландырылған тәсілмен түрлі майқоспа печеньелерді жасаудың процесін жүргізу; </w:t>
      </w:r>
    </w:p>
    <w:p>
      <w:pPr>
        <w:spacing w:after="0"/>
        <w:ind w:left="0"/>
        <w:jc w:val="both"/>
      </w:pPr>
      <w:r>
        <w:rPr>
          <w:rFonts w:ascii="Times New Roman"/>
          <w:b w:val="false"/>
          <w:i w:val="false"/>
          <w:color w:val="000000"/>
          <w:sz w:val="28"/>
        </w:rPr>
        <w:t>
      қамыр илейтін машиналарда қамыр илеу;</w:t>
      </w:r>
    </w:p>
    <w:p>
      <w:pPr>
        <w:spacing w:after="0"/>
        <w:ind w:left="0"/>
        <w:jc w:val="both"/>
      </w:pPr>
      <w:r>
        <w:rPr>
          <w:rFonts w:ascii="Times New Roman"/>
          <w:b w:val="false"/>
          <w:i w:val="false"/>
          <w:color w:val="000000"/>
          <w:sz w:val="28"/>
        </w:rPr>
        <w:t xml:space="preserve">
      бекітілген рецептураға сәйкес шикізатты өлшеу және оларды қамыр илейтін машиналарға тиеу; </w:t>
      </w:r>
    </w:p>
    <w:p>
      <w:pPr>
        <w:spacing w:after="0"/>
        <w:ind w:left="0"/>
        <w:jc w:val="both"/>
      </w:pPr>
      <w:r>
        <w:rPr>
          <w:rFonts w:ascii="Times New Roman"/>
          <w:b w:val="false"/>
          <w:i w:val="false"/>
          <w:color w:val="000000"/>
          <w:sz w:val="28"/>
        </w:rPr>
        <w:t xml:space="preserve">
      дайын қамырды түсіру; </w:t>
      </w:r>
    </w:p>
    <w:p>
      <w:pPr>
        <w:spacing w:after="0"/>
        <w:ind w:left="0"/>
        <w:jc w:val="both"/>
      </w:pPr>
      <w:r>
        <w:rPr>
          <w:rFonts w:ascii="Times New Roman"/>
          <w:b w:val="false"/>
          <w:i w:val="false"/>
          <w:color w:val="000000"/>
          <w:sz w:val="28"/>
        </w:rPr>
        <w:t xml:space="preserve">
      үстелдерде қолмен қамырды технологиялық режимде белгіленген қалыңдықта жазу; </w:t>
      </w:r>
    </w:p>
    <w:p>
      <w:pPr>
        <w:spacing w:after="0"/>
        <w:ind w:left="0"/>
        <w:jc w:val="both"/>
      </w:pPr>
      <w:r>
        <w:rPr>
          <w:rFonts w:ascii="Times New Roman"/>
          <w:b w:val="false"/>
          <w:i w:val="false"/>
          <w:color w:val="000000"/>
          <w:sz w:val="28"/>
        </w:rPr>
        <w:t>
      печеньелерді табақтарға салу;</w:t>
      </w:r>
    </w:p>
    <w:p>
      <w:pPr>
        <w:spacing w:after="0"/>
        <w:ind w:left="0"/>
        <w:jc w:val="both"/>
      </w:pPr>
      <w:r>
        <w:rPr>
          <w:rFonts w:ascii="Times New Roman"/>
          <w:b w:val="false"/>
          <w:i w:val="false"/>
          <w:color w:val="000000"/>
          <w:sz w:val="28"/>
        </w:rPr>
        <w:t>
      үздіксіз жұмыс істейтін барабандарда тоқаштарды тираждау процесін жүргізу.</w:t>
      </w:r>
    </w:p>
    <w:bookmarkStart w:name="z332" w:id="330"/>
    <w:p>
      <w:pPr>
        <w:spacing w:after="0"/>
        <w:ind w:left="0"/>
        <w:jc w:val="both"/>
      </w:pPr>
      <w:r>
        <w:rPr>
          <w:rFonts w:ascii="Times New Roman"/>
          <w:b w:val="false"/>
          <w:i w:val="false"/>
          <w:color w:val="000000"/>
          <w:sz w:val="28"/>
        </w:rPr>
        <w:t xml:space="preserve">
      215. Білуге тиіс: </w:t>
      </w:r>
    </w:p>
    <w:bookmarkEnd w:id="330"/>
    <w:p>
      <w:pPr>
        <w:spacing w:after="0"/>
        <w:ind w:left="0"/>
        <w:jc w:val="both"/>
      </w:pPr>
      <w:r>
        <w:rPr>
          <w:rFonts w:ascii="Times New Roman"/>
          <w:b w:val="false"/>
          <w:i w:val="false"/>
          <w:color w:val="000000"/>
          <w:sz w:val="28"/>
        </w:rPr>
        <w:t xml:space="preserve">
      жартылай механикаландырылған тәсілмен печенье мен тоқаштың түрлерін жасау технологиясы, оларды жасау рецептурасы; </w:t>
      </w:r>
    </w:p>
    <w:p>
      <w:pPr>
        <w:spacing w:after="0"/>
        <w:ind w:left="0"/>
        <w:jc w:val="both"/>
      </w:pPr>
      <w:r>
        <w:rPr>
          <w:rFonts w:ascii="Times New Roman"/>
          <w:b w:val="false"/>
          <w:i w:val="false"/>
          <w:color w:val="000000"/>
          <w:sz w:val="28"/>
        </w:rPr>
        <w:t xml:space="preserve">
      орындалатын жұмыстың тәртібі мен амалдары; </w:t>
      </w:r>
    </w:p>
    <w:p>
      <w:pPr>
        <w:spacing w:after="0"/>
        <w:ind w:left="0"/>
        <w:jc w:val="both"/>
      </w:pPr>
      <w:r>
        <w:rPr>
          <w:rFonts w:ascii="Times New Roman"/>
          <w:b w:val="false"/>
          <w:i w:val="false"/>
          <w:color w:val="000000"/>
          <w:sz w:val="28"/>
        </w:rPr>
        <w:t xml:space="preserve">
      қызмет көрсететін жабдықтардың құрылғысы және пайдалану тәртібі. </w:t>
      </w:r>
    </w:p>
    <w:bookmarkStart w:name="z333" w:id="331"/>
    <w:p>
      <w:pPr>
        <w:spacing w:after="0"/>
        <w:ind w:left="0"/>
        <w:jc w:val="left"/>
      </w:pPr>
      <w:r>
        <w:rPr>
          <w:rFonts w:ascii="Times New Roman"/>
          <w:b/>
          <w:i w:val="false"/>
          <w:color w:val="000000"/>
        </w:rPr>
        <w:t xml:space="preserve"> 8-параграф. Бисквиттер жасаушы, 4-разряд</w:t>
      </w:r>
    </w:p>
    <w:bookmarkEnd w:id="331"/>
    <w:bookmarkStart w:name="z334" w:id="332"/>
    <w:p>
      <w:pPr>
        <w:spacing w:after="0"/>
        <w:ind w:left="0"/>
        <w:jc w:val="both"/>
      </w:pPr>
      <w:r>
        <w:rPr>
          <w:rFonts w:ascii="Times New Roman"/>
          <w:b w:val="false"/>
          <w:i w:val="false"/>
          <w:color w:val="000000"/>
          <w:sz w:val="28"/>
        </w:rPr>
        <w:t xml:space="preserve">
      216. Жұмыс сипаттамасы: </w:t>
      </w:r>
    </w:p>
    <w:bookmarkEnd w:id="332"/>
    <w:p>
      <w:pPr>
        <w:spacing w:after="0"/>
        <w:ind w:left="0"/>
        <w:jc w:val="both"/>
      </w:pPr>
      <w:r>
        <w:rPr>
          <w:rFonts w:ascii="Times New Roman"/>
          <w:b w:val="false"/>
          <w:i w:val="false"/>
          <w:color w:val="000000"/>
          <w:sz w:val="28"/>
        </w:rPr>
        <w:t xml:space="preserve">
      қолмен печенье мен тоқаштардың түрлерін жасаудың технологиялық процесін жүргізу; </w:t>
      </w:r>
    </w:p>
    <w:p>
      <w:pPr>
        <w:spacing w:after="0"/>
        <w:ind w:left="0"/>
        <w:jc w:val="both"/>
      </w:pPr>
      <w:r>
        <w:rPr>
          <w:rFonts w:ascii="Times New Roman"/>
          <w:b w:val="false"/>
          <w:i w:val="false"/>
          <w:color w:val="000000"/>
          <w:sz w:val="28"/>
        </w:rPr>
        <w:t>
      шикізат пен материалдарды дайындау;</w:t>
      </w:r>
    </w:p>
    <w:p>
      <w:pPr>
        <w:spacing w:after="0"/>
        <w:ind w:left="0"/>
        <w:jc w:val="both"/>
      </w:pPr>
      <w:r>
        <w:rPr>
          <w:rFonts w:ascii="Times New Roman"/>
          <w:b w:val="false"/>
          <w:i w:val="false"/>
          <w:color w:val="000000"/>
          <w:sz w:val="28"/>
        </w:rPr>
        <w:t xml:space="preserve">
      берілген рецептура бойынша қамыр илеу; </w:t>
      </w:r>
    </w:p>
    <w:p>
      <w:pPr>
        <w:spacing w:after="0"/>
        <w:ind w:left="0"/>
        <w:jc w:val="both"/>
      </w:pPr>
      <w:r>
        <w:rPr>
          <w:rFonts w:ascii="Times New Roman"/>
          <w:b w:val="false"/>
          <w:i w:val="false"/>
          <w:color w:val="000000"/>
          <w:sz w:val="28"/>
        </w:rPr>
        <w:t xml:space="preserve">
      әртүрлі өнімдер үшін қамырларды бөлу; </w:t>
      </w:r>
    </w:p>
    <w:p>
      <w:pPr>
        <w:spacing w:after="0"/>
        <w:ind w:left="0"/>
        <w:jc w:val="both"/>
      </w:pPr>
      <w:r>
        <w:rPr>
          <w:rFonts w:ascii="Times New Roman"/>
          <w:b w:val="false"/>
          <w:i w:val="false"/>
          <w:color w:val="000000"/>
          <w:sz w:val="28"/>
        </w:rPr>
        <w:t xml:space="preserve">
      қамырды формалау және өнімдерді пісіру; </w:t>
      </w:r>
    </w:p>
    <w:p>
      <w:pPr>
        <w:spacing w:after="0"/>
        <w:ind w:left="0"/>
        <w:jc w:val="both"/>
      </w:pPr>
      <w:r>
        <w:rPr>
          <w:rFonts w:ascii="Times New Roman"/>
          <w:b w:val="false"/>
          <w:i w:val="false"/>
          <w:color w:val="000000"/>
          <w:sz w:val="28"/>
        </w:rPr>
        <w:t xml:space="preserve">
      дайын өнімді орау машиналарына дұрыс берілуін және дұрыс оралуын қадағалау; </w:t>
      </w:r>
    </w:p>
    <w:p>
      <w:pPr>
        <w:spacing w:after="0"/>
        <w:ind w:left="0"/>
        <w:jc w:val="both"/>
      </w:pPr>
      <w:r>
        <w:rPr>
          <w:rFonts w:ascii="Times New Roman"/>
          <w:b w:val="false"/>
          <w:i w:val="false"/>
          <w:color w:val="000000"/>
          <w:sz w:val="28"/>
        </w:rPr>
        <w:t xml:space="preserve">
      печеньеге арналған салма, пироженое мен тортқа арналған крем түрлерін жасаудың технологиялық процесін жүргізу; </w:t>
      </w:r>
    </w:p>
    <w:p>
      <w:pPr>
        <w:spacing w:after="0"/>
        <w:ind w:left="0"/>
        <w:jc w:val="both"/>
      </w:pPr>
      <w:r>
        <w:rPr>
          <w:rFonts w:ascii="Times New Roman"/>
          <w:b w:val="false"/>
          <w:i w:val="false"/>
          <w:color w:val="000000"/>
          <w:sz w:val="28"/>
        </w:rPr>
        <w:t>
      белгіленген рецептура бойынша бұлғағыш машиналарға шикізат тиеу;</w:t>
      </w:r>
    </w:p>
    <w:p>
      <w:pPr>
        <w:spacing w:after="0"/>
        <w:ind w:left="0"/>
        <w:jc w:val="both"/>
      </w:pPr>
      <w:r>
        <w:rPr>
          <w:rFonts w:ascii="Times New Roman"/>
          <w:b w:val="false"/>
          <w:i w:val="false"/>
          <w:color w:val="000000"/>
          <w:sz w:val="28"/>
        </w:rPr>
        <w:t xml:space="preserve">
      кремдерді бұлғау процесін қадағалау; </w:t>
      </w:r>
    </w:p>
    <w:p>
      <w:pPr>
        <w:spacing w:after="0"/>
        <w:ind w:left="0"/>
        <w:jc w:val="both"/>
      </w:pPr>
      <w:r>
        <w:rPr>
          <w:rFonts w:ascii="Times New Roman"/>
          <w:b w:val="false"/>
          <w:i w:val="false"/>
          <w:color w:val="000000"/>
          <w:sz w:val="28"/>
        </w:rPr>
        <w:t xml:space="preserve">
      бұлғау процесінің аяқталу сәтін айқындау; </w:t>
      </w:r>
    </w:p>
    <w:p>
      <w:pPr>
        <w:spacing w:after="0"/>
        <w:ind w:left="0"/>
        <w:jc w:val="both"/>
      </w:pPr>
      <w:r>
        <w:rPr>
          <w:rFonts w:ascii="Times New Roman"/>
          <w:b w:val="false"/>
          <w:i w:val="false"/>
          <w:color w:val="000000"/>
          <w:sz w:val="28"/>
        </w:rPr>
        <w:t>
      темперлеу машинасында түрлі салмаларды илеуді қадағалау;</w:t>
      </w:r>
    </w:p>
    <w:p>
      <w:pPr>
        <w:spacing w:after="0"/>
        <w:ind w:left="0"/>
        <w:jc w:val="both"/>
      </w:pPr>
      <w:r>
        <w:rPr>
          <w:rFonts w:ascii="Times New Roman"/>
          <w:b w:val="false"/>
          <w:i w:val="false"/>
          <w:color w:val="000000"/>
          <w:sz w:val="28"/>
        </w:rPr>
        <w:t xml:space="preserve">
      темперлеу машинасындағы температуралық режимді реттеу. </w:t>
      </w:r>
    </w:p>
    <w:bookmarkStart w:name="z335" w:id="333"/>
    <w:p>
      <w:pPr>
        <w:spacing w:after="0"/>
        <w:ind w:left="0"/>
        <w:jc w:val="both"/>
      </w:pPr>
      <w:r>
        <w:rPr>
          <w:rFonts w:ascii="Times New Roman"/>
          <w:b w:val="false"/>
          <w:i w:val="false"/>
          <w:color w:val="000000"/>
          <w:sz w:val="28"/>
        </w:rPr>
        <w:t xml:space="preserve">
      217. Білуге тиіс: </w:t>
      </w:r>
    </w:p>
    <w:bookmarkEnd w:id="333"/>
    <w:p>
      <w:pPr>
        <w:spacing w:after="0"/>
        <w:ind w:left="0"/>
        <w:jc w:val="both"/>
      </w:pPr>
      <w:r>
        <w:rPr>
          <w:rFonts w:ascii="Times New Roman"/>
          <w:b w:val="false"/>
          <w:i w:val="false"/>
          <w:color w:val="000000"/>
          <w:sz w:val="28"/>
        </w:rPr>
        <w:t xml:space="preserve">
      қолмен печенье мен тоқаш түрлерін жасаудың, кремдер мен салмаларды дайындаудың технологиясы; </w:t>
      </w:r>
    </w:p>
    <w:p>
      <w:pPr>
        <w:spacing w:after="0"/>
        <w:ind w:left="0"/>
        <w:jc w:val="both"/>
      </w:pPr>
      <w:r>
        <w:rPr>
          <w:rFonts w:ascii="Times New Roman"/>
          <w:b w:val="false"/>
          <w:i w:val="false"/>
          <w:color w:val="000000"/>
          <w:sz w:val="28"/>
        </w:rPr>
        <w:t xml:space="preserve">
      тоқаштар мен печеньелердің түрлерінің рецептурасы; </w:t>
      </w:r>
    </w:p>
    <w:p>
      <w:pPr>
        <w:spacing w:after="0"/>
        <w:ind w:left="0"/>
        <w:jc w:val="both"/>
      </w:pPr>
      <w:r>
        <w:rPr>
          <w:rFonts w:ascii="Times New Roman"/>
          <w:b w:val="false"/>
          <w:i w:val="false"/>
          <w:color w:val="000000"/>
          <w:sz w:val="28"/>
        </w:rPr>
        <w:t xml:space="preserve">
      қамыр мен дайын өнімдерге қойылатын талаптар; </w:t>
      </w:r>
    </w:p>
    <w:p>
      <w:pPr>
        <w:spacing w:after="0"/>
        <w:ind w:left="0"/>
        <w:jc w:val="both"/>
      </w:pPr>
      <w:r>
        <w:rPr>
          <w:rFonts w:ascii="Times New Roman"/>
          <w:b w:val="false"/>
          <w:i w:val="false"/>
          <w:color w:val="000000"/>
          <w:sz w:val="28"/>
        </w:rPr>
        <w:t>
      қызмет көрсететін жабдықтардың құрылғысы және пайдалану тәртібі.</w:t>
      </w:r>
    </w:p>
    <w:bookmarkStart w:name="z336" w:id="334"/>
    <w:p>
      <w:pPr>
        <w:spacing w:after="0"/>
        <w:ind w:left="0"/>
        <w:jc w:val="left"/>
      </w:pPr>
      <w:r>
        <w:rPr>
          <w:rFonts w:ascii="Times New Roman"/>
          <w:b/>
          <w:i w:val="false"/>
          <w:color w:val="000000"/>
        </w:rPr>
        <w:t xml:space="preserve"> 9-параграф. Бисквиттер жасаушы, 5-разряд</w:t>
      </w:r>
    </w:p>
    <w:bookmarkEnd w:id="334"/>
    <w:bookmarkStart w:name="z337" w:id="335"/>
    <w:p>
      <w:pPr>
        <w:spacing w:after="0"/>
        <w:ind w:left="0"/>
        <w:jc w:val="both"/>
      </w:pPr>
      <w:r>
        <w:rPr>
          <w:rFonts w:ascii="Times New Roman"/>
          <w:b w:val="false"/>
          <w:i w:val="false"/>
          <w:color w:val="000000"/>
          <w:sz w:val="28"/>
        </w:rPr>
        <w:t xml:space="preserve">
      218. Жұмыс сипаттамасы: </w:t>
      </w:r>
    </w:p>
    <w:bookmarkEnd w:id="335"/>
    <w:p>
      <w:pPr>
        <w:spacing w:after="0"/>
        <w:ind w:left="0"/>
        <w:jc w:val="both"/>
      </w:pPr>
      <w:r>
        <w:rPr>
          <w:rFonts w:ascii="Times New Roman"/>
          <w:b w:val="false"/>
          <w:i w:val="false"/>
          <w:color w:val="000000"/>
          <w:sz w:val="28"/>
        </w:rPr>
        <w:t>
      формалаушы агрегатта печеньелерді, тоқаштар мен майқоспа өнімдерді жасаудың технологиялық процесін жүргізу;</w:t>
      </w:r>
    </w:p>
    <w:p>
      <w:pPr>
        <w:spacing w:after="0"/>
        <w:ind w:left="0"/>
        <w:jc w:val="both"/>
      </w:pPr>
      <w:r>
        <w:rPr>
          <w:rFonts w:ascii="Times New Roman"/>
          <w:b w:val="false"/>
          <w:i w:val="false"/>
          <w:color w:val="000000"/>
          <w:sz w:val="28"/>
        </w:rPr>
        <w:t xml:space="preserve">
      агрегатты жұмысқа дайындау; </w:t>
      </w:r>
    </w:p>
    <w:p>
      <w:pPr>
        <w:spacing w:after="0"/>
        <w:ind w:left="0"/>
        <w:jc w:val="both"/>
      </w:pPr>
      <w:r>
        <w:rPr>
          <w:rFonts w:ascii="Times New Roman"/>
          <w:b w:val="false"/>
          <w:i w:val="false"/>
          <w:color w:val="000000"/>
          <w:sz w:val="28"/>
        </w:rPr>
        <w:t>
      илеу бөлімшесінен түсетін қамыр сапасын бақылау және оны біліктеу;</w:t>
      </w:r>
    </w:p>
    <w:p>
      <w:pPr>
        <w:spacing w:after="0"/>
        <w:ind w:left="0"/>
        <w:jc w:val="both"/>
      </w:pPr>
      <w:r>
        <w:rPr>
          <w:rFonts w:ascii="Times New Roman"/>
          <w:b w:val="false"/>
          <w:i w:val="false"/>
          <w:color w:val="000000"/>
          <w:sz w:val="28"/>
        </w:rPr>
        <w:t>
      формалаушы агрегатты қосу және тоқтату;</w:t>
      </w:r>
    </w:p>
    <w:p>
      <w:pPr>
        <w:spacing w:after="0"/>
        <w:ind w:left="0"/>
        <w:jc w:val="both"/>
      </w:pPr>
      <w:r>
        <w:rPr>
          <w:rFonts w:ascii="Times New Roman"/>
          <w:b w:val="false"/>
          <w:i w:val="false"/>
          <w:color w:val="000000"/>
          <w:sz w:val="28"/>
        </w:rPr>
        <w:t xml:space="preserve">
      үздіксіз қамыр лентасының пайда болу процесін қадағалау; </w:t>
      </w:r>
    </w:p>
    <w:p>
      <w:pPr>
        <w:spacing w:after="0"/>
        <w:ind w:left="0"/>
        <w:jc w:val="both"/>
      </w:pPr>
      <w:r>
        <w:rPr>
          <w:rFonts w:ascii="Times New Roman"/>
          <w:b w:val="false"/>
          <w:i w:val="false"/>
          <w:color w:val="000000"/>
          <w:sz w:val="28"/>
        </w:rPr>
        <w:t>
      қамырдың берілуін, конвейер жүйесі бойынша қамырдың қозғалу жылдамдығын, қамыр лентасының қалыңдығын реттеу;</w:t>
      </w:r>
    </w:p>
    <w:p>
      <w:pPr>
        <w:spacing w:after="0"/>
        <w:ind w:left="0"/>
        <w:jc w:val="both"/>
      </w:pPr>
      <w:r>
        <w:rPr>
          <w:rFonts w:ascii="Times New Roman"/>
          <w:b w:val="false"/>
          <w:i w:val="false"/>
          <w:color w:val="000000"/>
          <w:sz w:val="28"/>
        </w:rPr>
        <w:t>
      штампылау механизмінің жұмысын, формаланған (кесілген) өнімдерді қатарлауды және формалайтын агрегаттың төсемінен табақтарға (трафареттерге) немесе тікелей пештің болат ленталарына көшіруді реттеу;</w:t>
      </w:r>
    </w:p>
    <w:p>
      <w:pPr>
        <w:spacing w:after="0"/>
        <w:ind w:left="0"/>
        <w:jc w:val="both"/>
      </w:pPr>
      <w:r>
        <w:rPr>
          <w:rFonts w:ascii="Times New Roman"/>
          <w:b w:val="false"/>
          <w:i w:val="false"/>
          <w:color w:val="000000"/>
          <w:sz w:val="28"/>
        </w:rPr>
        <w:t xml:space="preserve">
      ағынды-механикаландырылған желіде печенье жасаудың технологиялық процесін жүргізу; </w:t>
      </w:r>
    </w:p>
    <w:p>
      <w:pPr>
        <w:spacing w:after="0"/>
        <w:ind w:left="0"/>
        <w:jc w:val="both"/>
      </w:pPr>
      <w:r>
        <w:rPr>
          <w:rFonts w:ascii="Times New Roman"/>
          <w:b w:val="false"/>
          <w:i w:val="false"/>
          <w:color w:val="000000"/>
          <w:sz w:val="28"/>
        </w:rPr>
        <w:t xml:space="preserve">
      желіні жұмысқа дайындау; </w:t>
      </w:r>
    </w:p>
    <w:p>
      <w:pPr>
        <w:spacing w:after="0"/>
        <w:ind w:left="0"/>
        <w:jc w:val="both"/>
      </w:pPr>
      <w:r>
        <w:rPr>
          <w:rFonts w:ascii="Times New Roman"/>
          <w:b w:val="false"/>
          <w:i w:val="false"/>
          <w:color w:val="000000"/>
          <w:sz w:val="28"/>
        </w:rPr>
        <w:t xml:space="preserve">
      келіп түсетін шикізаттың сапасын тексеру; </w:t>
      </w:r>
    </w:p>
    <w:p>
      <w:pPr>
        <w:spacing w:after="0"/>
        <w:ind w:left="0"/>
        <w:jc w:val="both"/>
      </w:pPr>
      <w:r>
        <w:rPr>
          <w:rFonts w:ascii="Times New Roman"/>
          <w:b w:val="false"/>
          <w:i w:val="false"/>
          <w:color w:val="000000"/>
          <w:sz w:val="28"/>
        </w:rPr>
        <w:t xml:space="preserve">
      берілген рецептура бойынша шикізатты илейтін машиналарға тиеудің мөлшерін және жүйелілігін қамтамасыз ету; </w:t>
      </w:r>
    </w:p>
    <w:p>
      <w:pPr>
        <w:spacing w:after="0"/>
        <w:ind w:left="0"/>
        <w:jc w:val="both"/>
      </w:pPr>
      <w:r>
        <w:rPr>
          <w:rFonts w:ascii="Times New Roman"/>
          <w:b w:val="false"/>
          <w:i w:val="false"/>
          <w:color w:val="000000"/>
          <w:sz w:val="28"/>
        </w:rPr>
        <w:t xml:space="preserve">
      үздіксіз илеу, қамырды басу, формалау және пісіру процесін қадағалау әрі реттеу; </w:t>
      </w:r>
    </w:p>
    <w:p>
      <w:pPr>
        <w:spacing w:after="0"/>
        <w:ind w:left="0"/>
        <w:jc w:val="both"/>
      </w:pPr>
      <w:r>
        <w:rPr>
          <w:rFonts w:ascii="Times New Roman"/>
          <w:b w:val="false"/>
          <w:i w:val="false"/>
          <w:color w:val="000000"/>
          <w:sz w:val="28"/>
        </w:rPr>
        <w:t xml:space="preserve">
      пісірудің температуралық режимін қадағалау; </w:t>
      </w:r>
    </w:p>
    <w:p>
      <w:pPr>
        <w:spacing w:after="0"/>
        <w:ind w:left="0"/>
        <w:jc w:val="both"/>
      </w:pPr>
      <w:r>
        <w:rPr>
          <w:rFonts w:ascii="Times New Roman"/>
          <w:b w:val="false"/>
          <w:i w:val="false"/>
          <w:color w:val="000000"/>
          <w:sz w:val="28"/>
        </w:rPr>
        <w:t xml:space="preserve">
      желінің барлық жабдықтарының тоқтаусыз және ырғақты жұмыс істеуін қамтамасыз ету. </w:t>
      </w:r>
    </w:p>
    <w:bookmarkStart w:name="z338" w:id="336"/>
    <w:p>
      <w:pPr>
        <w:spacing w:after="0"/>
        <w:ind w:left="0"/>
        <w:jc w:val="both"/>
      </w:pPr>
      <w:r>
        <w:rPr>
          <w:rFonts w:ascii="Times New Roman"/>
          <w:b w:val="false"/>
          <w:i w:val="false"/>
          <w:color w:val="000000"/>
          <w:sz w:val="28"/>
        </w:rPr>
        <w:t xml:space="preserve">
      219. Білуге тиіс: </w:t>
      </w:r>
    </w:p>
    <w:bookmarkEnd w:id="336"/>
    <w:p>
      <w:pPr>
        <w:spacing w:after="0"/>
        <w:ind w:left="0"/>
        <w:jc w:val="both"/>
      </w:pPr>
      <w:r>
        <w:rPr>
          <w:rFonts w:ascii="Times New Roman"/>
          <w:b w:val="false"/>
          <w:i w:val="false"/>
          <w:color w:val="000000"/>
          <w:sz w:val="28"/>
        </w:rPr>
        <w:t xml:space="preserve">
      формалаушы агрегатта печеньелерді, тоқаштар мен майқоспа өнімдердің рецептурасы және дайындау технологиясы; </w:t>
      </w:r>
    </w:p>
    <w:p>
      <w:pPr>
        <w:spacing w:after="0"/>
        <w:ind w:left="0"/>
        <w:jc w:val="both"/>
      </w:pPr>
      <w:r>
        <w:rPr>
          <w:rFonts w:ascii="Times New Roman"/>
          <w:b w:val="false"/>
          <w:i w:val="false"/>
          <w:color w:val="000000"/>
          <w:sz w:val="28"/>
        </w:rPr>
        <w:t>
      ағынды-механикаландырылған желілерде печенье жасау режимінің параметрлері және технологиялық схемасы;</w:t>
      </w:r>
    </w:p>
    <w:p>
      <w:pPr>
        <w:spacing w:after="0"/>
        <w:ind w:left="0"/>
        <w:jc w:val="both"/>
      </w:pPr>
      <w:r>
        <w:rPr>
          <w:rFonts w:ascii="Times New Roman"/>
          <w:b w:val="false"/>
          <w:i w:val="false"/>
          <w:color w:val="000000"/>
          <w:sz w:val="28"/>
        </w:rPr>
        <w:t xml:space="preserve">
      шикізаттың, жартыдай дайын өнім мен дайын өнімнің сапасын айқындау әдістері; </w:t>
      </w:r>
    </w:p>
    <w:p>
      <w:pPr>
        <w:spacing w:after="0"/>
        <w:ind w:left="0"/>
        <w:jc w:val="both"/>
      </w:pPr>
      <w:r>
        <w:rPr>
          <w:rFonts w:ascii="Times New Roman"/>
          <w:b w:val="false"/>
          <w:i w:val="false"/>
          <w:color w:val="000000"/>
          <w:sz w:val="28"/>
        </w:rPr>
        <w:t xml:space="preserve">
      формалаушы агрегаттардың, илегіш машиналардың, пештердің, қолданылатын бақылау-өлшеу аспаптардың, қызмет көрсететін ағынды-механикаландырылған желілердің құрылғысы және пайдалану тәртібі. </w:t>
      </w:r>
    </w:p>
    <w:bookmarkStart w:name="z339" w:id="337"/>
    <w:p>
      <w:pPr>
        <w:spacing w:after="0"/>
        <w:ind w:left="0"/>
        <w:jc w:val="left"/>
      </w:pPr>
      <w:r>
        <w:rPr>
          <w:rFonts w:ascii="Times New Roman"/>
          <w:b/>
          <w:i w:val="false"/>
          <w:color w:val="000000"/>
        </w:rPr>
        <w:t xml:space="preserve"> 10-параграф. Бұлғағыш машинаның машинисі, 2-разряд</w:t>
      </w:r>
    </w:p>
    <w:bookmarkEnd w:id="337"/>
    <w:bookmarkStart w:name="z340" w:id="338"/>
    <w:p>
      <w:pPr>
        <w:spacing w:after="0"/>
        <w:ind w:left="0"/>
        <w:jc w:val="both"/>
      </w:pPr>
      <w:r>
        <w:rPr>
          <w:rFonts w:ascii="Times New Roman"/>
          <w:b w:val="false"/>
          <w:i w:val="false"/>
          <w:color w:val="000000"/>
          <w:sz w:val="28"/>
        </w:rPr>
        <w:t xml:space="preserve">
      220. Жұмыс сипаттамасы: </w:t>
      </w:r>
    </w:p>
    <w:bookmarkEnd w:id="338"/>
    <w:p>
      <w:pPr>
        <w:spacing w:after="0"/>
        <w:ind w:left="0"/>
        <w:jc w:val="both"/>
      </w:pPr>
      <w:r>
        <w:rPr>
          <w:rFonts w:ascii="Times New Roman"/>
          <w:b w:val="false"/>
          <w:i w:val="false"/>
          <w:color w:val="000000"/>
          <w:sz w:val="28"/>
        </w:rPr>
        <w:t>
      бұлғағыш қазандарда сабын тамырының сығындысы қосылған карамель массасын бұлғалау процесін жүргізу;</w:t>
      </w:r>
    </w:p>
    <w:p>
      <w:pPr>
        <w:spacing w:after="0"/>
        <w:ind w:left="0"/>
        <w:jc w:val="both"/>
      </w:pPr>
      <w:r>
        <w:rPr>
          <w:rFonts w:ascii="Times New Roman"/>
          <w:b w:val="false"/>
          <w:i w:val="false"/>
          <w:color w:val="000000"/>
          <w:sz w:val="28"/>
        </w:rPr>
        <w:t xml:space="preserve">
      қазандарды карамель массасы мен сабын тамырының сығындысымен толтыру; </w:t>
      </w:r>
    </w:p>
    <w:p>
      <w:pPr>
        <w:spacing w:after="0"/>
        <w:ind w:left="0"/>
        <w:jc w:val="both"/>
      </w:pPr>
      <w:r>
        <w:rPr>
          <w:rFonts w:ascii="Times New Roman"/>
          <w:b w:val="false"/>
          <w:i w:val="false"/>
          <w:color w:val="000000"/>
          <w:sz w:val="28"/>
        </w:rPr>
        <w:t xml:space="preserve">
      араластырғыштың қыздырғышын қосу; </w:t>
      </w:r>
    </w:p>
    <w:p>
      <w:pPr>
        <w:spacing w:after="0"/>
        <w:ind w:left="0"/>
        <w:jc w:val="both"/>
      </w:pPr>
      <w:r>
        <w:rPr>
          <w:rFonts w:ascii="Times New Roman"/>
          <w:b w:val="false"/>
          <w:i w:val="false"/>
          <w:color w:val="000000"/>
          <w:sz w:val="28"/>
        </w:rPr>
        <w:t xml:space="preserve">
      кезеңді жұмыс істейтін бұлғағыш машиналарда пастила немесе зефир массасын бұлғалау процесін жүргізу; </w:t>
      </w:r>
    </w:p>
    <w:p>
      <w:pPr>
        <w:spacing w:after="0"/>
        <w:ind w:left="0"/>
        <w:jc w:val="both"/>
      </w:pPr>
      <w:r>
        <w:rPr>
          <w:rFonts w:ascii="Times New Roman"/>
          <w:b w:val="false"/>
          <w:i w:val="false"/>
          <w:color w:val="000000"/>
          <w:sz w:val="28"/>
        </w:rPr>
        <w:t>
      түсетін шикізаттың сапасын тексеру, рецептураға сәйкес агар желімі мен хош иістендіргіш заттарды қосу, массаны араластыру;</w:t>
      </w:r>
    </w:p>
    <w:p>
      <w:pPr>
        <w:spacing w:after="0"/>
        <w:ind w:left="0"/>
        <w:jc w:val="both"/>
      </w:pPr>
      <w:r>
        <w:rPr>
          <w:rFonts w:ascii="Times New Roman"/>
          <w:b w:val="false"/>
          <w:i w:val="false"/>
          <w:color w:val="000000"/>
          <w:sz w:val="28"/>
        </w:rPr>
        <w:t xml:space="preserve">
      бұлғалау процесін қадағалау, қажетті үлес салмағын сақтау, массаның дайын болғандығын айқындау; </w:t>
      </w:r>
    </w:p>
    <w:p>
      <w:pPr>
        <w:spacing w:after="0"/>
        <w:ind w:left="0"/>
        <w:jc w:val="both"/>
      </w:pPr>
      <w:r>
        <w:rPr>
          <w:rFonts w:ascii="Times New Roman"/>
          <w:b w:val="false"/>
          <w:i w:val="false"/>
          <w:color w:val="000000"/>
          <w:sz w:val="28"/>
        </w:rPr>
        <w:t xml:space="preserve">
      дайын массаны түсіру; </w:t>
      </w:r>
    </w:p>
    <w:p>
      <w:pPr>
        <w:spacing w:after="0"/>
        <w:ind w:left="0"/>
        <w:jc w:val="both"/>
      </w:pPr>
      <w:r>
        <w:rPr>
          <w:rFonts w:ascii="Times New Roman"/>
          <w:b w:val="false"/>
          <w:i w:val="false"/>
          <w:color w:val="000000"/>
          <w:sz w:val="28"/>
        </w:rPr>
        <w:t xml:space="preserve">
      қызмет көрсететін жабдықты қосу және тоқтату. </w:t>
      </w:r>
    </w:p>
    <w:bookmarkStart w:name="z341" w:id="339"/>
    <w:p>
      <w:pPr>
        <w:spacing w:after="0"/>
        <w:ind w:left="0"/>
        <w:jc w:val="both"/>
      </w:pPr>
      <w:r>
        <w:rPr>
          <w:rFonts w:ascii="Times New Roman"/>
          <w:b w:val="false"/>
          <w:i w:val="false"/>
          <w:color w:val="000000"/>
          <w:sz w:val="28"/>
        </w:rPr>
        <w:t xml:space="preserve">
      221. Білуге тиіс: </w:t>
      </w:r>
    </w:p>
    <w:bookmarkEnd w:id="339"/>
    <w:p>
      <w:pPr>
        <w:spacing w:after="0"/>
        <w:ind w:left="0"/>
        <w:jc w:val="both"/>
      </w:pPr>
      <w:r>
        <w:rPr>
          <w:rFonts w:ascii="Times New Roman"/>
          <w:b w:val="false"/>
          <w:i w:val="false"/>
          <w:color w:val="000000"/>
          <w:sz w:val="28"/>
        </w:rPr>
        <w:t xml:space="preserve">
      бұлғағыш қазандарда сабын тамырының сығындысы қосылған карамель массасын және кезеңмен жұмыс істейтін бұлғағыш машиналарда пастила мен зефирді бұлғалау технологиясы; </w:t>
      </w:r>
    </w:p>
    <w:p>
      <w:pPr>
        <w:spacing w:after="0"/>
        <w:ind w:left="0"/>
        <w:jc w:val="both"/>
      </w:pPr>
      <w:r>
        <w:rPr>
          <w:rFonts w:ascii="Times New Roman"/>
          <w:b w:val="false"/>
          <w:i w:val="false"/>
          <w:color w:val="000000"/>
          <w:sz w:val="28"/>
        </w:rPr>
        <w:t xml:space="preserve">
      қызмет көрсететін машиналардың құрылғысы, оларды пайдалану тәртібі. </w:t>
      </w:r>
    </w:p>
    <w:bookmarkStart w:name="z342" w:id="340"/>
    <w:p>
      <w:pPr>
        <w:spacing w:after="0"/>
        <w:ind w:left="0"/>
        <w:jc w:val="left"/>
      </w:pPr>
      <w:r>
        <w:rPr>
          <w:rFonts w:ascii="Times New Roman"/>
          <w:b/>
          <w:i w:val="false"/>
          <w:color w:val="000000"/>
        </w:rPr>
        <w:t xml:space="preserve"> 11-параграф. Бұлғағыш машинаның машинисі, 3-разряд</w:t>
      </w:r>
    </w:p>
    <w:bookmarkEnd w:id="340"/>
    <w:bookmarkStart w:name="z343" w:id="341"/>
    <w:p>
      <w:pPr>
        <w:spacing w:after="0"/>
        <w:ind w:left="0"/>
        <w:jc w:val="both"/>
      </w:pPr>
      <w:r>
        <w:rPr>
          <w:rFonts w:ascii="Times New Roman"/>
          <w:b w:val="false"/>
          <w:i w:val="false"/>
          <w:color w:val="000000"/>
          <w:sz w:val="28"/>
        </w:rPr>
        <w:t xml:space="preserve">
      222. Жұмыс сипаттамасы: </w:t>
      </w:r>
    </w:p>
    <w:bookmarkEnd w:id="341"/>
    <w:p>
      <w:pPr>
        <w:spacing w:after="0"/>
        <w:ind w:left="0"/>
        <w:jc w:val="both"/>
      </w:pPr>
      <w:r>
        <w:rPr>
          <w:rFonts w:ascii="Times New Roman"/>
          <w:b w:val="false"/>
          <w:i w:val="false"/>
          <w:color w:val="000000"/>
          <w:sz w:val="28"/>
        </w:rPr>
        <w:t>
      үздіксіз жұмыс істейтін бұлғағыш агрегаттарда пастила немесе зефир массасын, бұлғама кәмпиттерге арналған массаларды бұлғалау процесін жүргізу;</w:t>
      </w:r>
    </w:p>
    <w:p>
      <w:pPr>
        <w:spacing w:after="0"/>
        <w:ind w:left="0"/>
        <w:jc w:val="both"/>
      </w:pPr>
      <w:r>
        <w:rPr>
          <w:rFonts w:ascii="Times New Roman"/>
          <w:b w:val="false"/>
          <w:i w:val="false"/>
          <w:color w:val="000000"/>
          <w:sz w:val="28"/>
        </w:rPr>
        <w:t xml:space="preserve">
      рецептураға сәйкес қант-алма қоспасын дайындау; </w:t>
      </w:r>
    </w:p>
    <w:p>
      <w:pPr>
        <w:spacing w:after="0"/>
        <w:ind w:left="0"/>
        <w:jc w:val="both"/>
      </w:pPr>
      <w:r>
        <w:rPr>
          <w:rFonts w:ascii="Times New Roman"/>
          <w:b w:val="false"/>
          <w:i w:val="false"/>
          <w:color w:val="000000"/>
          <w:sz w:val="28"/>
        </w:rPr>
        <w:t xml:space="preserve">
      бұлғанған массаны қант-агаро немесе қант-агаро-ағынды шәрбатпен бұлғалау; </w:t>
      </w:r>
    </w:p>
    <w:p>
      <w:pPr>
        <w:spacing w:after="0"/>
        <w:ind w:left="0"/>
        <w:jc w:val="both"/>
      </w:pPr>
      <w:r>
        <w:rPr>
          <w:rFonts w:ascii="Times New Roman"/>
          <w:b w:val="false"/>
          <w:i w:val="false"/>
          <w:color w:val="000000"/>
          <w:sz w:val="28"/>
        </w:rPr>
        <w:t>
      рецептураға сәйкес қоспаны, жұмыртқа ауызын, агаро желімі мен эссенцияны мөлшерлеу;</w:t>
      </w:r>
    </w:p>
    <w:p>
      <w:pPr>
        <w:spacing w:after="0"/>
        <w:ind w:left="0"/>
        <w:jc w:val="both"/>
      </w:pPr>
      <w:r>
        <w:rPr>
          <w:rFonts w:ascii="Times New Roman"/>
          <w:b w:val="false"/>
          <w:i w:val="false"/>
          <w:color w:val="000000"/>
          <w:sz w:val="28"/>
        </w:rPr>
        <w:t>
      бұлғаланған массаның дайын болғандығын айқындау;</w:t>
      </w:r>
    </w:p>
    <w:p>
      <w:pPr>
        <w:spacing w:after="0"/>
        <w:ind w:left="0"/>
        <w:jc w:val="both"/>
      </w:pPr>
      <w:r>
        <w:rPr>
          <w:rFonts w:ascii="Times New Roman"/>
          <w:b w:val="false"/>
          <w:i w:val="false"/>
          <w:color w:val="000000"/>
          <w:sz w:val="28"/>
        </w:rPr>
        <w:t xml:space="preserve">
      қызмет көрсететін жабдықтың техникалық жай-күйін және жұмысын қадағалау; </w:t>
      </w:r>
    </w:p>
    <w:p>
      <w:pPr>
        <w:spacing w:after="0"/>
        <w:ind w:left="0"/>
        <w:jc w:val="both"/>
      </w:pPr>
      <w:r>
        <w:rPr>
          <w:rFonts w:ascii="Times New Roman"/>
          <w:b w:val="false"/>
          <w:i w:val="false"/>
          <w:color w:val="000000"/>
          <w:sz w:val="28"/>
        </w:rPr>
        <w:t xml:space="preserve">
      бұлғағыш машиналарда қантсықпа массаларын дайындау процесін жүргізу; </w:t>
      </w:r>
    </w:p>
    <w:p>
      <w:pPr>
        <w:spacing w:after="0"/>
        <w:ind w:left="0"/>
        <w:jc w:val="both"/>
      </w:pPr>
      <w:r>
        <w:rPr>
          <w:rFonts w:ascii="Times New Roman"/>
          <w:b w:val="false"/>
          <w:i w:val="false"/>
          <w:color w:val="000000"/>
          <w:sz w:val="28"/>
        </w:rPr>
        <w:t xml:space="preserve">
      сироп станциясы болмаған кезде – сиропты пісіру; </w:t>
      </w:r>
    </w:p>
    <w:p>
      <w:pPr>
        <w:spacing w:after="0"/>
        <w:ind w:left="0"/>
        <w:jc w:val="both"/>
      </w:pPr>
      <w:r>
        <w:rPr>
          <w:rFonts w:ascii="Times New Roman"/>
          <w:b w:val="false"/>
          <w:i w:val="false"/>
          <w:color w:val="000000"/>
          <w:sz w:val="28"/>
        </w:rPr>
        <w:t xml:space="preserve">
      пісіру бағанында белгіленген тығыздыққа дейін қантсықпа шәрбатын пісіру, оны шнекбұлғағыш машинаның құйғышына құю; </w:t>
      </w:r>
    </w:p>
    <w:p>
      <w:pPr>
        <w:spacing w:after="0"/>
        <w:ind w:left="0"/>
        <w:jc w:val="both"/>
      </w:pPr>
      <w:r>
        <w:rPr>
          <w:rFonts w:ascii="Times New Roman"/>
          <w:b w:val="false"/>
          <w:i w:val="false"/>
          <w:color w:val="000000"/>
          <w:sz w:val="28"/>
        </w:rPr>
        <w:t xml:space="preserve">
      қантсықпа дайындаудың технологиялық режимінің сақталуын бақылау; </w:t>
      </w:r>
    </w:p>
    <w:p>
      <w:pPr>
        <w:spacing w:after="0"/>
        <w:ind w:left="0"/>
        <w:jc w:val="both"/>
      </w:pPr>
      <w:r>
        <w:rPr>
          <w:rFonts w:ascii="Times New Roman"/>
          <w:b w:val="false"/>
          <w:i w:val="false"/>
          <w:color w:val="000000"/>
          <w:sz w:val="28"/>
        </w:rPr>
        <w:t xml:space="preserve">
      машина мен салқындату жүйесінің жұмысын қадағалау; </w:t>
      </w:r>
    </w:p>
    <w:p>
      <w:pPr>
        <w:spacing w:after="0"/>
        <w:ind w:left="0"/>
        <w:jc w:val="both"/>
      </w:pPr>
      <w:r>
        <w:rPr>
          <w:rFonts w:ascii="Times New Roman"/>
          <w:b w:val="false"/>
          <w:i w:val="false"/>
          <w:color w:val="000000"/>
          <w:sz w:val="28"/>
        </w:rPr>
        <w:t xml:space="preserve">
      қантсықпаны бұлғалау және салқындату процесінің аяқталу сәтін айқындау. </w:t>
      </w:r>
    </w:p>
    <w:bookmarkStart w:name="z344" w:id="342"/>
    <w:p>
      <w:pPr>
        <w:spacing w:after="0"/>
        <w:ind w:left="0"/>
        <w:jc w:val="both"/>
      </w:pPr>
      <w:r>
        <w:rPr>
          <w:rFonts w:ascii="Times New Roman"/>
          <w:b w:val="false"/>
          <w:i w:val="false"/>
          <w:color w:val="000000"/>
          <w:sz w:val="28"/>
        </w:rPr>
        <w:t xml:space="preserve">
      223. Білуге тиіс: </w:t>
      </w:r>
    </w:p>
    <w:bookmarkEnd w:id="342"/>
    <w:p>
      <w:pPr>
        <w:spacing w:after="0"/>
        <w:ind w:left="0"/>
        <w:jc w:val="both"/>
      </w:pPr>
      <w:r>
        <w:rPr>
          <w:rFonts w:ascii="Times New Roman"/>
          <w:b w:val="false"/>
          <w:i w:val="false"/>
          <w:color w:val="000000"/>
          <w:sz w:val="28"/>
        </w:rPr>
        <w:t xml:space="preserve">
      үздіксіз жұмыс істейтін бұлғағыш агрегаттарда массаны дайындау және бұлғалау технологиясы; </w:t>
      </w:r>
    </w:p>
    <w:p>
      <w:pPr>
        <w:spacing w:after="0"/>
        <w:ind w:left="0"/>
        <w:jc w:val="both"/>
      </w:pPr>
      <w:r>
        <w:rPr>
          <w:rFonts w:ascii="Times New Roman"/>
          <w:b w:val="false"/>
          <w:i w:val="false"/>
          <w:color w:val="000000"/>
          <w:sz w:val="28"/>
        </w:rPr>
        <w:t xml:space="preserve">
      шикізат пен жартылай дайын өнімнің сапасына қойылатын талаптар; </w:t>
      </w:r>
    </w:p>
    <w:p>
      <w:pPr>
        <w:spacing w:after="0"/>
        <w:ind w:left="0"/>
        <w:jc w:val="both"/>
      </w:pPr>
      <w:r>
        <w:rPr>
          <w:rFonts w:ascii="Times New Roman"/>
          <w:b w:val="false"/>
          <w:i w:val="false"/>
          <w:color w:val="000000"/>
          <w:sz w:val="28"/>
        </w:rPr>
        <w:t xml:space="preserve">
      үздіксіз жұмыс істейтін бұлғағыш агрегаттардың және қызмет көрсететін басқа да жабдықтардың құрылғысы. </w:t>
      </w:r>
    </w:p>
    <w:bookmarkStart w:name="z345" w:id="343"/>
    <w:p>
      <w:pPr>
        <w:spacing w:after="0"/>
        <w:ind w:left="0"/>
        <w:jc w:val="left"/>
      </w:pPr>
      <w:r>
        <w:rPr>
          <w:rFonts w:ascii="Times New Roman"/>
          <w:b/>
          <w:i w:val="false"/>
          <w:color w:val="000000"/>
        </w:rPr>
        <w:t xml:space="preserve"> 12-параграф. Вафли жасаушы, 1-разряд</w:t>
      </w:r>
    </w:p>
    <w:bookmarkEnd w:id="343"/>
    <w:bookmarkStart w:name="z346" w:id="344"/>
    <w:p>
      <w:pPr>
        <w:spacing w:after="0"/>
        <w:ind w:left="0"/>
        <w:jc w:val="both"/>
      </w:pPr>
      <w:r>
        <w:rPr>
          <w:rFonts w:ascii="Times New Roman"/>
          <w:b w:val="false"/>
          <w:i w:val="false"/>
          <w:color w:val="000000"/>
          <w:sz w:val="28"/>
        </w:rPr>
        <w:t xml:space="preserve">
      224. Жұмыс сипаттамасы: </w:t>
      </w:r>
    </w:p>
    <w:bookmarkEnd w:id="344"/>
    <w:p>
      <w:pPr>
        <w:spacing w:after="0"/>
        <w:ind w:left="0"/>
        <w:jc w:val="both"/>
      </w:pPr>
      <w:r>
        <w:rPr>
          <w:rFonts w:ascii="Times New Roman"/>
          <w:b w:val="false"/>
          <w:i w:val="false"/>
          <w:color w:val="000000"/>
          <w:sz w:val="28"/>
        </w:rPr>
        <w:t>
      вафли табақтарына салмаларды жағу және оны қолмен жабыстыру;</w:t>
      </w:r>
    </w:p>
    <w:p>
      <w:pPr>
        <w:spacing w:after="0"/>
        <w:ind w:left="0"/>
        <w:jc w:val="both"/>
      </w:pPr>
      <w:r>
        <w:rPr>
          <w:rFonts w:ascii="Times New Roman"/>
          <w:b w:val="false"/>
          <w:i w:val="false"/>
          <w:color w:val="000000"/>
          <w:sz w:val="28"/>
        </w:rPr>
        <w:t xml:space="preserve">
      тұндырма қаптарына салмаларды толтыру; </w:t>
      </w:r>
    </w:p>
    <w:p>
      <w:pPr>
        <w:spacing w:after="0"/>
        <w:ind w:left="0"/>
        <w:jc w:val="both"/>
      </w:pPr>
      <w:r>
        <w:rPr>
          <w:rFonts w:ascii="Times New Roman"/>
          <w:b w:val="false"/>
          <w:i w:val="false"/>
          <w:color w:val="000000"/>
          <w:sz w:val="28"/>
        </w:rPr>
        <w:t>
      салмаларды фигуралық вафлилерге тұндыру;</w:t>
      </w:r>
    </w:p>
    <w:p>
      <w:pPr>
        <w:spacing w:after="0"/>
        <w:ind w:left="0"/>
        <w:jc w:val="both"/>
      </w:pPr>
      <w:r>
        <w:rPr>
          <w:rFonts w:ascii="Times New Roman"/>
          <w:b w:val="false"/>
          <w:i w:val="false"/>
          <w:color w:val="000000"/>
          <w:sz w:val="28"/>
        </w:rPr>
        <w:t>
      вафлилерді жабыстыру және кесу.</w:t>
      </w:r>
    </w:p>
    <w:bookmarkStart w:name="z347" w:id="345"/>
    <w:p>
      <w:pPr>
        <w:spacing w:after="0"/>
        <w:ind w:left="0"/>
        <w:jc w:val="both"/>
      </w:pPr>
      <w:r>
        <w:rPr>
          <w:rFonts w:ascii="Times New Roman"/>
          <w:b w:val="false"/>
          <w:i w:val="false"/>
          <w:color w:val="000000"/>
          <w:sz w:val="28"/>
        </w:rPr>
        <w:t xml:space="preserve">
      225. Білуге тиіс: </w:t>
      </w:r>
    </w:p>
    <w:bookmarkEnd w:id="345"/>
    <w:p>
      <w:pPr>
        <w:spacing w:after="0"/>
        <w:ind w:left="0"/>
        <w:jc w:val="both"/>
      </w:pPr>
      <w:r>
        <w:rPr>
          <w:rFonts w:ascii="Times New Roman"/>
          <w:b w:val="false"/>
          <w:i w:val="false"/>
          <w:color w:val="000000"/>
          <w:sz w:val="28"/>
        </w:rPr>
        <w:t xml:space="preserve">
      қолмен салмаларды вафли табақтарына салу, салмаларды бұқтыру, вафлилерді жабыстыру және кесу амалдары және тәсілдері. </w:t>
      </w:r>
    </w:p>
    <w:bookmarkStart w:name="z348" w:id="346"/>
    <w:p>
      <w:pPr>
        <w:spacing w:after="0"/>
        <w:ind w:left="0"/>
        <w:jc w:val="left"/>
      </w:pPr>
      <w:r>
        <w:rPr>
          <w:rFonts w:ascii="Times New Roman"/>
          <w:b/>
          <w:i w:val="false"/>
          <w:color w:val="000000"/>
        </w:rPr>
        <w:t xml:space="preserve"> 13-параграф. Вафли жасаушы, 2-разряд</w:t>
      </w:r>
    </w:p>
    <w:bookmarkEnd w:id="346"/>
    <w:bookmarkStart w:name="z349" w:id="347"/>
    <w:p>
      <w:pPr>
        <w:spacing w:after="0"/>
        <w:ind w:left="0"/>
        <w:jc w:val="both"/>
      </w:pPr>
      <w:r>
        <w:rPr>
          <w:rFonts w:ascii="Times New Roman"/>
          <w:b w:val="false"/>
          <w:i w:val="false"/>
          <w:color w:val="000000"/>
          <w:sz w:val="28"/>
        </w:rPr>
        <w:t>
      226. Жұмыс сипаттамасы:</w:t>
      </w:r>
    </w:p>
    <w:bookmarkEnd w:id="347"/>
    <w:p>
      <w:pPr>
        <w:spacing w:after="0"/>
        <w:ind w:left="0"/>
        <w:jc w:val="both"/>
      </w:pPr>
      <w:r>
        <w:rPr>
          <w:rFonts w:ascii="Times New Roman"/>
          <w:b w:val="false"/>
          <w:i w:val="false"/>
          <w:color w:val="000000"/>
          <w:sz w:val="28"/>
        </w:rPr>
        <w:t>
      вафлилерді машиналарда жасаудың технологиялық процесін жүргізу;</w:t>
      </w:r>
    </w:p>
    <w:p>
      <w:pPr>
        <w:spacing w:after="0"/>
        <w:ind w:left="0"/>
        <w:jc w:val="both"/>
      </w:pPr>
      <w:r>
        <w:rPr>
          <w:rFonts w:ascii="Times New Roman"/>
          <w:b w:val="false"/>
          <w:i w:val="false"/>
          <w:color w:val="000000"/>
          <w:sz w:val="28"/>
        </w:rPr>
        <w:t>
      салмаларды вафли табақтарына жағу және оларды машинада жабыстыру;</w:t>
      </w:r>
    </w:p>
    <w:p>
      <w:pPr>
        <w:spacing w:after="0"/>
        <w:ind w:left="0"/>
        <w:jc w:val="both"/>
      </w:pPr>
      <w:r>
        <w:rPr>
          <w:rFonts w:ascii="Times New Roman"/>
          <w:b w:val="false"/>
          <w:i w:val="false"/>
          <w:color w:val="000000"/>
          <w:sz w:val="28"/>
        </w:rPr>
        <w:t xml:space="preserve">
      машина бункерін салмамен толтыру; </w:t>
      </w:r>
    </w:p>
    <w:p>
      <w:pPr>
        <w:spacing w:after="0"/>
        <w:ind w:left="0"/>
        <w:jc w:val="both"/>
      </w:pPr>
      <w:r>
        <w:rPr>
          <w:rFonts w:ascii="Times New Roman"/>
          <w:b w:val="false"/>
          <w:i w:val="false"/>
          <w:color w:val="000000"/>
          <w:sz w:val="28"/>
        </w:rPr>
        <w:t xml:space="preserve">
      машина біліктегіші арасына вафли табақтарын беру; </w:t>
      </w:r>
    </w:p>
    <w:p>
      <w:pPr>
        <w:spacing w:after="0"/>
        <w:ind w:left="0"/>
        <w:jc w:val="both"/>
      </w:pPr>
      <w:r>
        <w:rPr>
          <w:rFonts w:ascii="Times New Roman"/>
          <w:b w:val="false"/>
          <w:i w:val="false"/>
          <w:color w:val="000000"/>
          <w:sz w:val="28"/>
        </w:rPr>
        <w:t xml:space="preserve">
      салманың берілуін реттеу; </w:t>
      </w:r>
    </w:p>
    <w:p>
      <w:pPr>
        <w:spacing w:after="0"/>
        <w:ind w:left="0"/>
        <w:jc w:val="both"/>
      </w:pPr>
      <w:r>
        <w:rPr>
          <w:rFonts w:ascii="Times New Roman"/>
          <w:b w:val="false"/>
          <w:i w:val="false"/>
          <w:color w:val="000000"/>
          <w:sz w:val="28"/>
        </w:rPr>
        <w:t>
      біліктер арасында талап етілетін саңылауларды орнату;</w:t>
      </w:r>
    </w:p>
    <w:p>
      <w:pPr>
        <w:spacing w:after="0"/>
        <w:ind w:left="0"/>
        <w:jc w:val="both"/>
      </w:pPr>
      <w:r>
        <w:rPr>
          <w:rFonts w:ascii="Times New Roman"/>
          <w:b w:val="false"/>
          <w:i w:val="false"/>
          <w:color w:val="000000"/>
          <w:sz w:val="28"/>
        </w:rPr>
        <w:t xml:space="preserve">
      тасымалдағыштардан вафли пласттарын қабылдау және сауыттарға қатарлау. </w:t>
      </w:r>
    </w:p>
    <w:bookmarkStart w:name="z350" w:id="348"/>
    <w:p>
      <w:pPr>
        <w:spacing w:after="0"/>
        <w:ind w:left="0"/>
        <w:jc w:val="both"/>
      </w:pPr>
      <w:r>
        <w:rPr>
          <w:rFonts w:ascii="Times New Roman"/>
          <w:b w:val="false"/>
          <w:i w:val="false"/>
          <w:color w:val="000000"/>
          <w:sz w:val="28"/>
        </w:rPr>
        <w:t xml:space="preserve">
      227. Білуге тиіс: </w:t>
      </w:r>
    </w:p>
    <w:bookmarkEnd w:id="348"/>
    <w:p>
      <w:pPr>
        <w:spacing w:after="0"/>
        <w:ind w:left="0"/>
        <w:jc w:val="both"/>
      </w:pPr>
      <w:r>
        <w:rPr>
          <w:rFonts w:ascii="Times New Roman"/>
          <w:b w:val="false"/>
          <w:i w:val="false"/>
          <w:color w:val="000000"/>
          <w:sz w:val="28"/>
        </w:rPr>
        <w:t xml:space="preserve">
      вафли салмаларының түрлері; </w:t>
      </w:r>
    </w:p>
    <w:p>
      <w:pPr>
        <w:spacing w:after="0"/>
        <w:ind w:left="0"/>
        <w:jc w:val="both"/>
      </w:pPr>
      <w:r>
        <w:rPr>
          <w:rFonts w:ascii="Times New Roman"/>
          <w:b w:val="false"/>
          <w:i w:val="false"/>
          <w:color w:val="000000"/>
          <w:sz w:val="28"/>
        </w:rPr>
        <w:t xml:space="preserve">
      вафли табақтарына салма қабатын жағу тәсілдері және оларды машинада жабыстыру; </w:t>
      </w:r>
    </w:p>
    <w:p>
      <w:pPr>
        <w:spacing w:after="0"/>
        <w:ind w:left="0"/>
        <w:jc w:val="both"/>
      </w:pPr>
      <w:r>
        <w:rPr>
          <w:rFonts w:ascii="Times New Roman"/>
          <w:b w:val="false"/>
          <w:i w:val="false"/>
          <w:color w:val="000000"/>
          <w:sz w:val="28"/>
        </w:rPr>
        <w:t xml:space="preserve">
      қызмет көрсететін машиналардың жұмыс істеу принциптері және пайдалану тәртібі. </w:t>
      </w:r>
    </w:p>
    <w:bookmarkStart w:name="z351" w:id="349"/>
    <w:p>
      <w:pPr>
        <w:spacing w:after="0"/>
        <w:ind w:left="0"/>
        <w:jc w:val="left"/>
      </w:pPr>
      <w:r>
        <w:rPr>
          <w:rFonts w:ascii="Times New Roman"/>
          <w:b/>
          <w:i w:val="false"/>
          <w:color w:val="000000"/>
        </w:rPr>
        <w:t xml:space="preserve"> 14-параграф. Вафли жасаушы, 3-разряд</w:t>
      </w:r>
    </w:p>
    <w:bookmarkEnd w:id="349"/>
    <w:bookmarkStart w:name="z352" w:id="350"/>
    <w:p>
      <w:pPr>
        <w:spacing w:after="0"/>
        <w:ind w:left="0"/>
        <w:jc w:val="both"/>
      </w:pPr>
      <w:r>
        <w:rPr>
          <w:rFonts w:ascii="Times New Roman"/>
          <w:b w:val="false"/>
          <w:i w:val="false"/>
          <w:color w:val="000000"/>
          <w:sz w:val="28"/>
        </w:rPr>
        <w:t xml:space="preserve">
      228. Жұмыс сипаттамасы: </w:t>
      </w:r>
    </w:p>
    <w:bookmarkEnd w:id="350"/>
    <w:p>
      <w:pPr>
        <w:spacing w:after="0"/>
        <w:ind w:left="0"/>
        <w:jc w:val="both"/>
      </w:pPr>
      <w:r>
        <w:rPr>
          <w:rFonts w:ascii="Times New Roman"/>
          <w:b w:val="false"/>
          <w:i w:val="false"/>
          <w:color w:val="000000"/>
          <w:sz w:val="28"/>
        </w:rPr>
        <w:t>
      ағынды-механикаландырылған желілерде салмасы бар вафлилерді жасаудың технологиялық процесін жүргізу;</w:t>
      </w:r>
    </w:p>
    <w:p>
      <w:pPr>
        <w:spacing w:after="0"/>
        <w:ind w:left="0"/>
        <w:jc w:val="both"/>
      </w:pPr>
      <w:r>
        <w:rPr>
          <w:rFonts w:ascii="Times New Roman"/>
          <w:b w:val="false"/>
          <w:i w:val="false"/>
          <w:color w:val="000000"/>
          <w:sz w:val="28"/>
        </w:rPr>
        <w:t xml:space="preserve">
      вафли табақтарының саны мен сапасын және салма мен табақтардың ара қатынасының берілген рецептураға сәйкестігін бақылау; </w:t>
      </w:r>
    </w:p>
    <w:p>
      <w:pPr>
        <w:spacing w:after="0"/>
        <w:ind w:left="0"/>
        <w:jc w:val="both"/>
      </w:pPr>
      <w:r>
        <w:rPr>
          <w:rFonts w:ascii="Times New Roman"/>
          <w:b w:val="false"/>
          <w:i w:val="false"/>
          <w:color w:val="000000"/>
          <w:sz w:val="28"/>
        </w:rPr>
        <w:t xml:space="preserve">
      салмаларды жасау процесін қадағалау; </w:t>
      </w:r>
    </w:p>
    <w:p>
      <w:pPr>
        <w:spacing w:after="0"/>
        <w:ind w:left="0"/>
        <w:jc w:val="both"/>
      </w:pPr>
      <w:r>
        <w:rPr>
          <w:rFonts w:ascii="Times New Roman"/>
          <w:b w:val="false"/>
          <w:i w:val="false"/>
          <w:color w:val="000000"/>
          <w:sz w:val="28"/>
        </w:rPr>
        <w:t xml:space="preserve">
      салманың дайын болғандығын және сапасын айқындау; </w:t>
      </w:r>
    </w:p>
    <w:p>
      <w:pPr>
        <w:spacing w:after="0"/>
        <w:ind w:left="0"/>
        <w:jc w:val="both"/>
      </w:pPr>
      <w:r>
        <w:rPr>
          <w:rFonts w:ascii="Times New Roman"/>
          <w:b w:val="false"/>
          <w:i w:val="false"/>
          <w:color w:val="000000"/>
          <w:sz w:val="28"/>
        </w:rPr>
        <w:t xml:space="preserve">
      салмаларды жағатын машиналардың жұмысын реттеу, салма қалыңдығын белгілеу; </w:t>
      </w:r>
    </w:p>
    <w:p>
      <w:pPr>
        <w:spacing w:after="0"/>
        <w:ind w:left="0"/>
        <w:jc w:val="both"/>
      </w:pPr>
      <w:r>
        <w:rPr>
          <w:rFonts w:ascii="Times New Roman"/>
          <w:b w:val="false"/>
          <w:i w:val="false"/>
          <w:color w:val="000000"/>
          <w:sz w:val="28"/>
        </w:rPr>
        <w:t xml:space="preserve">
      пласт салмағын тексеру; </w:t>
      </w:r>
    </w:p>
    <w:p>
      <w:pPr>
        <w:spacing w:after="0"/>
        <w:ind w:left="0"/>
        <w:jc w:val="both"/>
      </w:pPr>
      <w:r>
        <w:rPr>
          <w:rFonts w:ascii="Times New Roman"/>
          <w:b w:val="false"/>
          <w:i w:val="false"/>
          <w:color w:val="000000"/>
          <w:sz w:val="28"/>
        </w:rPr>
        <w:t xml:space="preserve">
      тоңазытқыш камерада пласттарды салқындатуды (ұзақтығын) қадағалау. </w:t>
      </w:r>
    </w:p>
    <w:bookmarkStart w:name="z353" w:id="351"/>
    <w:p>
      <w:pPr>
        <w:spacing w:after="0"/>
        <w:ind w:left="0"/>
        <w:jc w:val="both"/>
      </w:pPr>
      <w:r>
        <w:rPr>
          <w:rFonts w:ascii="Times New Roman"/>
          <w:b w:val="false"/>
          <w:i w:val="false"/>
          <w:color w:val="000000"/>
          <w:sz w:val="28"/>
        </w:rPr>
        <w:t xml:space="preserve">
      229. Білуге тиіс: </w:t>
      </w:r>
    </w:p>
    <w:bookmarkEnd w:id="351"/>
    <w:p>
      <w:pPr>
        <w:spacing w:after="0"/>
        <w:ind w:left="0"/>
        <w:jc w:val="both"/>
      </w:pPr>
      <w:r>
        <w:rPr>
          <w:rFonts w:ascii="Times New Roman"/>
          <w:b w:val="false"/>
          <w:i w:val="false"/>
          <w:color w:val="000000"/>
          <w:sz w:val="28"/>
        </w:rPr>
        <w:t xml:space="preserve">
      ағынды-механикаландырылған желілерде вафли жасаудың рецептурасы мен технологиясы; </w:t>
      </w:r>
    </w:p>
    <w:p>
      <w:pPr>
        <w:spacing w:after="0"/>
        <w:ind w:left="0"/>
        <w:jc w:val="both"/>
      </w:pPr>
      <w:r>
        <w:rPr>
          <w:rFonts w:ascii="Times New Roman"/>
          <w:b w:val="false"/>
          <w:i w:val="false"/>
          <w:color w:val="000000"/>
          <w:sz w:val="28"/>
        </w:rPr>
        <w:t xml:space="preserve">
      салма және вафли табақтарының сапасына қойылатын талаптар; </w:t>
      </w:r>
    </w:p>
    <w:p>
      <w:pPr>
        <w:spacing w:after="0"/>
        <w:ind w:left="0"/>
        <w:jc w:val="both"/>
      </w:pPr>
      <w:r>
        <w:rPr>
          <w:rFonts w:ascii="Times New Roman"/>
          <w:b w:val="false"/>
          <w:i w:val="false"/>
          <w:color w:val="000000"/>
          <w:sz w:val="28"/>
        </w:rPr>
        <w:t xml:space="preserve">
      қызмет көрсететін жабдықтарды пайдалану тәртібі. </w:t>
      </w:r>
    </w:p>
    <w:bookmarkStart w:name="z354" w:id="352"/>
    <w:p>
      <w:pPr>
        <w:spacing w:after="0"/>
        <w:ind w:left="0"/>
        <w:jc w:val="left"/>
      </w:pPr>
      <w:r>
        <w:rPr>
          <w:rFonts w:ascii="Times New Roman"/>
          <w:b/>
          <w:i w:val="false"/>
          <w:color w:val="000000"/>
        </w:rPr>
        <w:t xml:space="preserve"> 15-параграф. Вафли жасаушы, 4-разряд</w:t>
      </w:r>
    </w:p>
    <w:bookmarkEnd w:id="352"/>
    <w:bookmarkStart w:name="z355" w:id="353"/>
    <w:p>
      <w:pPr>
        <w:spacing w:after="0"/>
        <w:ind w:left="0"/>
        <w:jc w:val="both"/>
      </w:pPr>
      <w:r>
        <w:rPr>
          <w:rFonts w:ascii="Times New Roman"/>
          <w:b w:val="false"/>
          <w:i w:val="false"/>
          <w:color w:val="000000"/>
          <w:sz w:val="28"/>
        </w:rPr>
        <w:t xml:space="preserve">
      230. Жұмыс сипаттамасы: </w:t>
      </w:r>
    </w:p>
    <w:bookmarkEnd w:id="353"/>
    <w:p>
      <w:pPr>
        <w:spacing w:after="0"/>
        <w:ind w:left="0"/>
        <w:jc w:val="both"/>
      </w:pPr>
      <w:r>
        <w:rPr>
          <w:rFonts w:ascii="Times New Roman"/>
          <w:b w:val="false"/>
          <w:i w:val="false"/>
          <w:color w:val="000000"/>
          <w:sz w:val="28"/>
        </w:rPr>
        <w:t>
      ағынды-механикаландырылған желіде мол ассортиментте салмалары бар вафли жасаудың технологиялық процесін жүргізу;</w:t>
      </w:r>
    </w:p>
    <w:p>
      <w:pPr>
        <w:spacing w:after="0"/>
        <w:ind w:left="0"/>
        <w:jc w:val="both"/>
      </w:pPr>
      <w:r>
        <w:rPr>
          <w:rFonts w:ascii="Times New Roman"/>
          <w:b w:val="false"/>
          <w:i w:val="false"/>
          <w:color w:val="000000"/>
          <w:sz w:val="28"/>
        </w:rPr>
        <w:t xml:space="preserve">
      вафли табақтарын қабылдау, оларды салмаларды жағатын машиналарға беру; </w:t>
      </w:r>
    </w:p>
    <w:p>
      <w:pPr>
        <w:spacing w:after="0"/>
        <w:ind w:left="0"/>
        <w:jc w:val="both"/>
      </w:pPr>
      <w:r>
        <w:rPr>
          <w:rFonts w:ascii="Times New Roman"/>
          <w:b w:val="false"/>
          <w:i w:val="false"/>
          <w:color w:val="000000"/>
          <w:sz w:val="28"/>
        </w:rPr>
        <w:t xml:space="preserve">
      тоңазытқыш камерада вафли табақтарын салқындатудың температуралық режимін бақылау. </w:t>
      </w:r>
    </w:p>
    <w:bookmarkStart w:name="z356" w:id="354"/>
    <w:p>
      <w:pPr>
        <w:spacing w:after="0"/>
        <w:ind w:left="0"/>
        <w:jc w:val="both"/>
      </w:pPr>
      <w:r>
        <w:rPr>
          <w:rFonts w:ascii="Times New Roman"/>
          <w:b w:val="false"/>
          <w:i w:val="false"/>
          <w:color w:val="000000"/>
          <w:sz w:val="28"/>
        </w:rPr>
        <w:t xml:space="preserve">
      231. Білуге тиіс: </w:t>
      </w:r>
    </w:p>
    <w:bookmarkEnd w:id="354"/>
    <w:p>
      <w:pPr>
        <w:spacing w:after="0"/>
        <w:ind w:left="0"/>
        <w:jc w:val="both"/>
      </w:pPr>
      <w:r>
        <w:rPr>
          <w:rFonts w:ascii="Times New Roman"/>
          <w:b w:val="false"/>
          <w:i w:val="false"/>
          <w:color w:val="000000"/>
          <w:sz w:val="28"/>
        </w:rPr>
        <w:t xml:space="preserve">
      вафлилердің ассортименті, рецептурасы және ағынды-механикаландырылған желіде түрлі вафли жасау технологиясы; </w:t>
      </w:r>
    </w:p>
    <w:p>
      <w:pPr>
        <w:spacing w:after="0"/>
        <w:ind w:left="0"/>
        <w:jc w:val="both"/>
      </w:pPr>
      <w:r>
        <w:rPr>
          <w:rFonts w:ascii="Times New Roman"/>
          <w:b w:val="false"/>
          <w:i w:val="false"/>
          <w:color w:val="000000"/>
          <w:sz w:val="28"/>
        </w:rPr>
        <w:t xml:space="preserve">
      дайын өнімдердің сапасына қойылатын талаптар; </w:t>
      </w:r>
    </w:p>
    <w:p>
      <w:pPr>
        <w:spacing w:after="0"/>
        <w:ind w:left="0"/>
        <w:jc w:val="both"/>
      </w:pPr>
      <w:r>
        <w:rPr>
          <w:rFonts w:ascii="Times New Roman"/>
          <w:b w:val="false"/>
          <w:i w:val="false"/>
          <w:color w:val="000000"/>
          <w:sz w:val="28"/>
        </w:rPr>
        <w:t xml:space="preserve">
      ағынды-механикаландырылған желіде қызмет көрсететін жабдықтардың құрылғысы және пайдалану тәртібі. </w:t>
      </w:r>
    </w:p>
    <w:bookmarkStart w:name="z357" w:id="355"/>
    <w:p>
      <w:pPr>
        <w:spacing w:after="0"/>
        <w:ind w:left="0"/>
        <w:jc w:val="left"/>
      </w:pPr>
      <w:r>
        <w:rPr>
          <w:rFonts w:ascii="Times New Roman"/>
          <w:b/>
          <w:i w:val="false"/>
          <w:color w:val="000000"/>
        </w:rPr>
        <w:t xml:space="preserve"> 16-параграф. Глазурлаушы, 1-разряд</w:t>
      </w:r>
    </w:p>
    <w:bookmarkEnd w:id="355"/>
    <w:bookmarkStart w:name="z358" w:id="356"/>
    <w:p>
      <w:pPr>
        <w:spacing w:after="0"/>
        <w:ind w:left="0"/>
        <w:jc w:val="both"/>
      </w:pPr>
      <w:r>
        <w:rPr>
          <w:rFonts w:ascii="Times New Roman"/>
          <w:b w:val="false"/>
          <w:i w:val="false"/>
          <w:color w:val="000000"/>
          <w:sz w:val="28"/>
        </w:rPr>
        <w:t xml:space="preserve">
      232. Жұмыс сипаттамасы: </w:t>
      </w:r>
    </w:p>
    <w:bookmarkEnd w:id="356"/>
    <w:p>
      <w:pPr>
        <w:spacing w:after="0"/>
        <w:ind w:left="0"/>
        <w:jc w:val="both"/>
      </w:pPr>
      <w:r>
        <w:rPr>
          <w:rFonts w:ascii="Times New Roman"/>
          <w:b w:val="false"/>
          <w:i w:val="false"/>
          <w:color w:val="000000"/>
          <w:sz w:val="28"/>
        </w:rPr>
        <w:t xml:space="preserve">
      конфетті немесе басқа да кондитерлік өнімдерді, сурет салмай, дайын глазурьмен жабу; </w:t>
      </w:r>
    </w:p>
    <w:p>
      <w:pPr>
        <w:spacing w:after="0"/>
        <w:ind w:left="0"/>
        <w:jc w:val="both"/>
      </w:pPr>
      <w:r>
        <w:rPr>
          <w:rFonts w:ascii="Times New Roman"/>
          <w:b w:val="false"/>
          <w:i w:val="false"/>
          <w:color w:val="000000"/>
          <w:sz w:val="28"/>
        </w:rPr>
        <w:t xml:space="preserve">
      ақау болған кондитерлік өнімдерді бракқа шығару; </w:t>
      </w:r>
    </w:p>
    <w:p>
      <w:pPr>
        <w:spacing w:after="0"/>
        <w:ind w:left="0"/>
        <w:jc w:val="both"/>
      </w:pPr>
      <w:r>
        <w:rPr>
          <w:rFonts w:ascii="Times New Roman"/>
          <w:b w:val="false"/>
          <w:i w:val="false"/>
          <w:color w:val="000000"/>
          <w:sz w:val="28"/>
        </w:rPr>
        <w:t xml:space="preserve">
      глазурланған өнімдерді тоңазытқыш шкафтарға салу; </w:t>
      </w:r>
    </w:p>
    <w:p>
      <w:pPr>
        <w:spacing w:after="0"/>
        <w:ind w:left="0"/>
        <w:jc w:val="both"/>
      </w:pPr>
      <w:r>
        <w:rPr>
          <w:rFonts w:ascii="Times New Roman"/>
          <w:b w:val="false"/>
          <w:i w:val="false"/>
          <w:color w:val="000000"/>
          <w:sz w:val="28"/>
        </w:rPr>
        <w:t xml:space="preserve">
      салқындатқаннан кейін бұйымдарды таразылауға немесе келесі операцияларға беру. </w:t>
      </w:r>
    </w:p>
    <w:bookmarkStart w:name="z359" w:id="357"/>
    <w:p>
      <w:pPr>
        <w:spacing w:after="0"/>
        <w:ind w:left="0"/>
        <w:jc w:val="both"/>
      </w:pPr>
      <w:r>
        <w:rPr>
          <w:rFonts w:ascii="Times New Roman"/>
          <w:b w:val="false"/>
          <w:i w:val="false"/>
          <w:color w:val="000000"/>
          <w:sz w:val="28"/>
        </w:rPr>
        <w:t xml:space="preserve">
      233. Білуге тиіс: </w:t>
      </w:r>
    </w:p>
    <w:bookmarkEnd w:id="357"/>
    <w:p>
      <w:pPr>
        <w:spacing w:after="0"/>
        <w:ind w:left="0"/>
        <w:jc w:val="both"/>
      </w:pPr>
      <w:r>
        <w:rPr>
          <w:rFonts w:ascii="Times New Roman"/>
          <w:b w:val="false"/>
          <w:i w:val="false"/>
          <w:color w:val="000000"/>
          <w:sz w:val="28"/>
        </w:rPr>
        <w:t xml:space="preserve">
      кондитерлік өнімдерді, сурет салмай глазурлаудың тәртібі мен амалдары. </w:t>
      </w:r>
    </w:p>
    <w:bookmarkStart w:name="z360" w:id="358"/>
    <w:p>
      <w:pPr>
        <w:spacing w:after="0"/>
        <w:ind w:left="0"/>
        <w:jc w:val="left"/>
      </w:pPr>
      <w:r>
        <w:rPr>
          <w:rFonts w:ascii="Times New Roman"/>
          <w:b/>
          <w:i w:val="false"/>
          <w:color w:val="000000"/>
        </w:rPr>
        <w:t xml:space="preserve"> 17-параграф. Глазурлаушы, 2-разряд</w:t>
      </w:r>
    </w:p>
    <w:bookmarkEnd w:id="358"/>
    <w:bookmarkStart w:name="z361" w:id="359"/>
    <w:p>
      <w:pPr>
        <w:spacing w:after="0"/>
        <w:ind w:left="0"/>
        <w:jc w:val="both"/>
      </w:pPr>
      <w:r>
        <w:rPr>
          <w:rFonts w:ascii="Times New Roman"/>
          <w:b w:val="false"/>
          <w:i w:val="false"/>
          <w:color w:val="000000"/>
          <w:sz w:val="28"/>
        </w:rPr>
        <w:t xml:space="preserve">
      234. Жұмыс сипаттамасы: </w:t>
      </w:r>
    </w:p>
    <w:bookmarkEnd w:id="359"/>
    <w:p>
      <w:pPr>
        <w:spacing w:after="0"/>
        <w:ind w:left="0"/>
        <w:jc w:val="both"/>
      </w:pPr>
      <w:r>
        <w:rPr>
          <w:rFonts w:ascii="Times New Roman"/>
          <w:b w:val="false"/>
          <w:i w:val="false"/>
          <w:color w:val="000000"/>
          <w:sz w:val="28"/>
        </w:rPr>
        <w:t xml:space="preserve">
      белгіленген суретті сала отырып, кондитерлік өнімдерді қолмен глазурлау; </w:t>
      </w:r>
    </w:p>
    <w:p>
      <w:pPr>
        <w:spacing w:after="0"/>
        <w:ind w:left="0"/>
        <w:jc w:val="both"/>
      </w:pPr>
      <w:r>
        <w:rPr>
          <w:rFonts w:ascii="Times New Roman"/>
          <w:b w:val="false"/>
          <w:i w:val="false"/>
          <w:color w:val="000000"/>
          <w:sz w:val="28"/>
        </w:rPr>
        <w:t>
      белгіленген температураға дейін қыздыру және глазурды араластыру, оны қажетті консистенцияға жеткізу, қантсықпа глазурға эссенция мен бояу қосу;</w:t>
      </w:r>
    </w:p>
    <w:p>
      <w:pPr>
        <w:spacing w:after="0"/>
        <w:ind w:left="0"/>
        <w:jc w:val="both"/>
      </w:pPr>
      <w:r>
        <w:rPr>
          <w:rFonts w:ascii="Times New Roman"/>
          <w:b w:val="false"/>
          <w:i w:val="false"/>
          <w:color w:val="000000"/>
          <w:sz w:val="28"/>
        </w:rPr>
        <w:t xml:space="preserve">
      глазурланған өнімдерді тоңазытқыш шкафқа тиеу; </w:t>
      </w:r>
    </w:p>
    <w:p>
      <w:pPr>
        <w:spacing w:after="0"/>
        <w:ind w:left="0"/>
        <w:jc w:val="both"/>
      </w:pPr>
      <w:r>
        <w:rPr>
          <w:rFonts w:ascii="Times New Roman"/>
          <w:b w:val="false"/>
          <w:i w:val="false"/>
          <w:color w:val="000000"/>
          <w:sz w:val="28"/>
        </w:rPr>
        <w:t xml:space="preserve">
      салқындатылған өнімдерді таразылауға немесе одан кейінгі операцияларға беру; </w:t>
      </w:r>
    </w:p>
    <w:p>
      <w:pPr>
        <w:spacing w:after="0"/>
        <w:ind w:left="0"/>
        <w:jc w:val="both"/>
      </w:pPr>
      <w:r>
        <w:rPr>
          <w:rFonts w:ascii="Times New Roman"/>
          <w:b w:val="false"/>
          <w:i w:val="false"/>
          <w:color w:val="000000"/>
          <w:sz w:val="28"/>
        </w:rPr>
        <w:t xml:space="preserve">
      өнім корпустарын қолмен глазурлау машинасының төсеміне тасымалдау, стандартқа сай келмейтін корпустарды бракқа шығару. </w:t>
      </w:r>
    </w:p>
    <w:bookmarkStart w:name="z362" w:id="360"/>
    <w:p>
      <w:pPr>
        <w:spacing w:after="0"/>
        <w:ind w:left="0"/>
        <w:jc w:val="both"/>
      </w:pPr>
      <w:r>
        <w:rPr>
          <w:rFonts w:ascii="Times New Roman"/>
          <w:b w:val="false"/>
          <w:i w:val="false"/>
          <w:color w:val="000000"/>
          <w:sz w:val="28"/>
        </w:rPr>
        <w:t xml:space="preserve">
      235. Білуге тиіс: </w:t>
      </w:r>
    </w:p>
    <w:bookmarkEnd w:id="360"/>
    <w:p>
      <w:pPr>
        <w:spacing w:after="0"/>
        <w:ind w:left="0"/>
        <w:jc w:val="both"/>
      </w:pPr>
      <w:r>
        <w:rPr>
          <w:rFonts w:ascii="Times New Roman"/>
          <w:b w:val="false"/>
          <w:i w:val="false"/>
          <w:color w:val="000000"/>
          <w:sz w:val="28"/>
        </w:rPr>
        <w:t xml:space="preserve">
      сурет сала отырып, кондитерлік өнімдерді қолмен глазурлау технологиясының негіздері; </w:t>
      </w:r>
    </w:p>
    <w:p>
      <w:pPr>
        <w:spacing w:after="0"/>
        <w:ind w:left="0"/>
        <w:jc w:val="both"/>
      </w:pPr>
      <w:r>
        <w:rPr>
          <w:rFonts w:ascii="Times New Roman"/>
          <w:b w:val="false"/>
          <w:i w:val="false"/>
          <w:color w:val="000000"/>
          <w:sz w:val="28"/>
        </w:rPr>
        <w:t xml:space="preserve">
      глазурь мен өнім корпустарының сапасына қойылатын талаптар; </w:t>
      </w:r>
    </w:p>
    <w:p>
      <w:pPr>
        <w:spacing w:after="0"/>
        <w:ind w:left="0"/>
        <w:jc w:val="both"/>
      </w:pPr>
      <w:r>
        <w:rPr>
          <w:rFonts w:ascii="Times New Roman"/>
          <w:b w:val="false"/>
          <w:i w:val="false"/>
          <w:color w:val="000000"/>
          <w:sz w:val="28"/>
        </w:rPr>
        <w:t xml:space="preserve">
      глазурь дайындаудың тәртібі, оның құрамы. </w:t>
      </w:r>
    </w:p>
    <w:bookmarkStart w:name="z363" w:id="361"/>
    <w:p>
      <w:pPr>
        <w:spacing w:after="0"/>
        <w:ind w:left="0"/>
        <w:jc w:val="left"/>
      </w:pPr>
      <w:r>
        <w:rPr>
          <w:rFonts w:ascii="Times New Roman"/>
          <w:b/>
          <w:i w:val="false"/>
          <w:color w:val="000000"/>
        </w:rPr>
        <w:t xml:space="preserve"> 18-параграф. Глазурлаушы, 3-разряд</w:t>
      </w:r>
    </w:p>
    <w:bookmarkEnd w:id="361"/>
    <w:bookmarkStart w:name="z364" w:id="362"/>
    <w:p>
      <w:pPr>
        <w:spacing w:after="0"/>
        <w:ind w:left="0"/>
        <w:jc w:val="both"/>
      </w:pPr>
      <w:r>
        <w:rPr>
          <w:rFonts w:ascii="Times New Roman"/>
          <w:b w:val="false"/>
          <w:i w:val="false"/>
          <w:color w:val="000000"/>
          <w:sz w:val="28"/>
        </w:rPr>
        <w:t xml:space="preserve">
      236. Жұмыс сипаттамасы: </w:t>
      </w:r>
    </w:p>
    <w:bookmarkEnd w:id="362"/>
    <w:p>
      <w:pPr>
        <w:spacing w:after="0"/>
        <w:ind w:left="0"/>
        <w:jc w:val="both"/>
      </w:pPr>
      <w:r>
        <w:rPr>
          <w:rFonts w:ascii="Times New Roman"/>
          <w:b w:val="false"/>
          <w:i w:val="false"/>
          <w:color w:val="000000"/>
          <w:sz w:val="28"/>
        </w:rPr>
        <w:t>
      жоғары білікті глазурлаушының басшылығымен түрлі жүйедегі агрегаттар мен машиналарда әртүрлі кондитерлік өнімдерді глазурлау процесін жүргізу;</w:t>
      </w:r>
    </w:p>
    <w:p>
      <w:pPr>
        <w:spacing w:after="0"/>
        <w:ind w:left="0"/>
        <w:jc w:val="both"/>
      </w:pPr>
      <w:r>
        <w:rPr>
          <w:rFonts w:ascii="Times New Roman"/>
          <w:b w:val="false"/>
          <w:i w:val="false"/>
          <w:color w:val="000000"/>
          <w:sz w:val="28"/>
        </w:rPr>
        <w:t xml:space="preserve">
      қызмет көрсететін жабдықты жұмысқа дайындауға қатысу; </w:t>
      </w:r>
    </w:p>
    <w:p>
      <w:pPr>
        <w:spacing w:after="0"/>
        <w:ind w:left="0"/>
        <w:jc w:val="both"/>
      </w:pPr>
      <w:r>
        <w:rPr>
          <w:rFonts w:ascii="Times New Roman"/>
          <w:b w:val="false"/>
          <w:i w:val="false"/>
          <w:color w:val="000000"/>
          <w:sz w:val="28"/>
        </w:rPr>
        <w:t xml:space="preserve">
      глазурлар мен өнім корпустарын машинаға үзбеу берілуін, өздігінен орналасу жұмысын, корпустардың тасымалдағыш ленталарына тығыз төселуін, өнімдердің глазурлау механизмі және салқындатқыш шкаф арқылы өтуін қадағалау; </w:t>
      </w:r>
    </w:p>
    <w:p>
      <w:pPr>
        <w:spacing w:after="0"/>
        <w:ind w:left="0"/>
        <w:jc w:val="both"/>
      </w:pPr>
      <w:r>
        <w:rPr>
          <w:rFonts w:ascii="Times New Roman"/>
          <w:b w:val="false"/>
          <w:i w:val="false"/>
          <w:color w:val="000000"/>
          <w:sz w:val="28"/>
        </w:rPr>
        <w:t xml:space="preserve">
      ауа механизмдерінің жұмысын реттеу. </w:t>
      </w:r>
    </w:p>
    <w:bookmarkStart w:name="z365" w:id="363"/>
    <w:p>
      <w:pPr>
        <w:spacing w:after="0"/>
        <w:ind w:left="0"/>
        <w:jc w:val="both"/>
      </w:pPr>
      <w:r>
        <w:rPr>
          <w:rFonts w:ascii="Times New Roman"/>
          <w:b w:val="false"/>
          <w:i w:val="false"/>
          <w:color w:val="000000"/>
          <w:sz w:val="28"/>
        </w:rPr>
        <w:t xml:space="preserve">
      237. Білуге тиіс: </w:t>
      </w:r>
    </w:p>
    <w:bookmarkEnd w:id="363"/>
    <w:p>
      <w:pPr>
        <w:spacing w:after="0"/>
        <w:ind w:left="0"/>
        <w:jc w:val="both"/>
      </w:pPr>
      <w:r>
        <w:rPr>
          <w:rFonts w:ascii="Times New Roman"/>
          <w:b w:val="false"/>
          <w:i w:val="false"/>
          <w:color w:val="000000"/>
          <w:sz w:val="28"/>
        </w:rPr>
        <w:t xml:space="preserve">
      түрлі кондитерлік өнімдерді агрегаттар мен машиналарда глазурлау технологиясы; </w:t>
      </w:r>
    </w:p>
    <w:p>
      <w:pPr>
        <w:spacing w:after="0"/>
        <w:ind w:left="0"/>
        <w:jc w:val="both"/>
      </w:pPr>
      <w:r>
        <w:rPr>
          <w:rFonts w:ascii="Times New Roman"/>
          <w:b w:val="false"/>
          <w:i w:val="false"/>
          <w:color w:val="000000"/>
          <w:sz w:val="28"/>
        </w:rPr>
        <w:t xml:space="preserve">
      глазурлауға түсетін өнімдерге және дайын өнімдерге қойылатын талаптар; </w:t>
      </w:r>
    </w:p>
    <w:p>
      <w:pPr>
        <w:spacing w:after="0"/>
        <w:ind w:left="0"/>
        <w:jc w:val="both"/>
      </w:pPr>
      <w:r>
        <w:rPr>
          <w:rFonts w:ascii="Times New Roman"/>
          <w:b w:val="false"/>
          <w:i w:val="false"/>
          <w:color w:val="000000"/>
          <w:sz w:val="28"/>
        </w:rPr>
        <w:t xml:space="preserve">
      қызмет көрсететін жабдықтың жұмыс істеу принципі. </w:t>
      </w:r>
    </w:p>
    <w:bookmarkStart w:name="z366" w:id="364"/>
    <w:p>
      <w:pPr>
        <w:spacing w:after="0"/>
        <w:ind w:left="0"/>
        <w:jc w:val="left"/>
      </w:pPr>
      <w:r>
        <w:rPr>
          <w:rFonts w:ascii="Times New Roman"/>
          <w:b/>
          <w:i w:val="false"/>
          <w:color w:val="000000"/>
        </w:rPr>
        <w:t xml:space="preserve"> 19-параграф. Глазурлаушы, 4-разряд</w:t>
      </w:r>
    </w:p>
    <w:bookmarkEnd w:id="364"/>
    <w:bookmarkStart w:name="z367" w:id="365"/>
    <w:p>
      <w:pPr>
        <w:spacing w:after="0"/>
        <w:ind w:left="0"/>
        <w:jc w:val="both"/>
      </w:pPr>
      <w:r>
        <w:rPr>
          <w:rFonts w:ascii="Times New Roman"/>
          <w:b w:val="false"/>
          <w:i w:val="false"/>
          <w:color w:val="000000"/>
          <w:sz w:val="28"/>
        </w:rPr>
        <w:t>
      238. Жұмыс сипаттамасы:</w:t>
      </w:r>
    </w:p>
    <w:bookmarkEnd w:id="365"/>
    <w:p>
      <w:pPr>
        <w:spacing w:after="0"/>
        <w:ind w:left="0"/>
        <w:jc w:val="both"/>
      </w:pPr>
      <w:r>
        <w:rPr>
          <w:rFonts w:ascii="Times New Roman"/>
          <w:b w:val="false"/>
          <w:i w:val="false"/>
          <w:color w:val="000000"/>
          <w:sz w:val="28"/>
        </w:rPr>
        <w:t>
      түрлі жүйедегі агрегаттар мен машиналарда әртүрлі кондитерлік өнімдерді глазурлау және безендіру процесін жүргізу;</w:t>
      </w:r>
    </w:p>
    <w:p>
      <w:pPr>
        <w:spacing w:after="0"/>
        <w:ind w:left="0"/>
        <w:jc w:val="both"/>
      </w:pPr>
      <w:r>
        <w:rPr>
          <w:rFonts w:ascii="Times New Roman"/>
          <w:b w:val="false"/>
          <w:i w:val="false"/>
          <w:color w:val="000000"/>
          <w:sz w:val="28"/>
        </w:rPr>
        <w:t xml:space="preserve">
      бір және екі қатпарлы конфеттерді безендіру процесін басқару; </w:t>
      </w:r>
    </w:p>
    <w:p>
      <w:pPr>
        <w:spacing w:after="0"/>
        <w:ind w:left="0"/>
        <w:jc w:val="both"/>
      </w:pPr>
      <w:r>
        <w:rPr>
          <w:rFonts w:ascii="Times New Roman"/>
          <w:b w:val="false"/>
          <w:i w:val="false"/>
          <w:color w:val="000000"/>
          <w:sz w:val="28"/>
        </w:rPr>
        <w:t>
      басқару пультінен безендіру машинасының суретін таңдау, темперленген массаны шағын темперден безендіру машинасына беру;</w:t>
      </w:r>
    </w:p>
    <w:p>
      <w:pPr>
        <w:spacing w:after="0"/>
        <w:ind w:left="0"/>
        <w:jc w:val="both"/>
      </w:pPr>
      <w:r>
        <w:rPr>
          <w:rFonts w:ascii="Times New Roman"/>
          <w:b w:val="false"/>
          <w:i w:val="false"/>
          <w:color w:val="000000"/>
          <w:sz w:val="28"/>
        </w:rPr>
        <w:t xml:space="preserve">
      декарматикті қосу, оның жұмысын қадағалау; </w:t>
      </w:r>
    </w:p>
    <w:p>
      <w:pPr>
        <w:spacing w:after="0"/>
        <w:ind w:left="0"/>
        <w:jc w:val="both"/>
      </w:pPr>
      <w:r>
        <w:rPr>
          <w:rFonts w:ascii="Times New Roman"/>
          <w:b w:val="false"/>
          <w:i w:val="false"/>
          <w:color w:val="000000"/>
          <w:sz w:val="28"/>
        </w:rPr>
        <w:t>
      тасымалдағыштың жүрісін, глазурлау механизациясын және салқындатқыш құрылғыларды тексеру;</w:t>
      </w:r>
    </w:p>
    <w:p>
      <w:pPr>
        <w:spacing w:after="0"/>
        <w:ind w:left="0"/>
        <w:jc w:val="both"/>
      </w:pPr>
      <w:r>
        <w:rPr>
          <w:rFonts w:ascii="Times New Roman"/>
          <w:b w:val="false"/>
          <w:i w:val="false"/>
          <w:color w:val="000000"/>
          <w:sz w:val="28"/>
        </w:rPr>
        <w:t>
      глазурды темперлеу және глазурлау машиналарына тиеу;</w:t>
      </w:r>
    </w:p>
    <w:p>
      <w:pPr>
        <w:spacing w:after="0"/>
        <w:ind w:left="0"/>
        <w:jc w:val="both"/>
      </w:pPr>
      <w:r>
        <w:rPr>
          <w:rFonts w:ascii="Times New Roman"/>
          <w:b w:val="false"/>
          <w:i w:val="false"/>
          <w:color w:val="000000"/>
          <w:sz w:val="28"/>
        </w:rPr>
        <w:t xml:space="preserve">
      қоректендіргіш сорғыларды қосу және тоқтату; </w:t>
      </w:r>
    </w:p>
    <w:p>
      <w:pPr>
        <w:spacing w:after="0"/>
        <w:ind w:left="0"/>
        <w:jc w:val="both"/>
      </w:pPr>
      <w:r>
        <w:rPr>
          <w:rFonts w:ascii="Times New Roman"/>
          <w:b w:val="false"/>
          <w:i w:val="false"/>
          <w:color w:val="000000"/>
          <w:sz w:val="28"/>
        </w:rPr>
        <w:t xml:space="preserve">
      глазурдың созылымдылығын қадағалау; </w:t>
      </w:r>
    </w:p>
    <w:p>
      <w:pPr>
        <w:spacing w:after="0"/>
        <w:ind w:left="0"/>
        <w:jc w:val="both"/>
      </w:pPr>
      <w:r>
        <w:rPr>
          <w:rFonts w:ascii="Times New Roman"/>
          <w:b w:val="false"/>
          <w:i w:val="false"/>
          <w:color w:val="000000"/>
          <w:sz w:val="28"/>
        </w:rPr>
        <w:t xml:space="preserve">
      бөлгіш, торлы және салқындатқыш тасымалдағыштардың қозғалыс жылдамдығын реттеу; </w:t>
      </w:r>
    </w:p>
    <w:p>
      <w:pPr>
        <w:spacing w:after="0"/>
        <w:ind w:left="0"/>
        <w:jc w:val="both"/>
      </w:pPr>
      <w:r>
        <w:rPr>
          <w:rFonts w:ascii="Times New Roman"/>
          <w:b w:val="false"/>
          <w:i w:val="false"/>
          <w:color w:val="000000"/>
          <w:sz w:val="28"/>
        </w:rPr>
        <w:t xml:space="preserve">
      белгілі қалыңдықта шоколад глазурын және беті толқын тәрізді өнімдерді алу үшін ауа механизмдерін реттеу; </w:t>
      </w:r>
    </w:p>
    <w:p>
      <w:pPr>
        <w:spacing w:after="0"/>
        <w:ind w:left="0"/>
        <w:jc w:val="both"/>
      </w:pPr>
      <w:r>
        <w:rPr>
          <w:rFonts w:ascii="Times New Roman"/>
          <w:b w:val="false"/>
          <w:i w:val="false"/>
          <w:color w:val="000000"/>
          <w:sz w:val="28"/>
        </w:rPr>
        <w:t xml:space="preserve">
      конфеттегі глазурь процентін белгіленген стандарттарға сәйкестігін айқындау. </w:t>
      </w:r>
    </w:p>
    <w:bookmarkStart w:name="z368" w:id="366"/>
    <w:p>
      <w:pPr>
        <w:spacing w:after="0"/>
        <w:ind w:left="0"/>
        <w:jc w:val="both"/>
      </w:pPr>
      <w:r>
        <w:rPr>
          <w:rFonts w:ascii="Times New Roman"/>
          <w:b w:val="false"/>
          <w:i w:val="false"/>
          <w:color w:val="000000"/>
          <w:sz w:val="28"/>
        </w:rPr>
        <w:t xml:space="preserve">
      239. Білуге тиіс: </w:t>
      </w:r>
    </w:p>
    <w:bookmarkEnd w:id="366"/>
    <w:p>
      <w:pPr>
        <w:spacing w:after="0"/>
        <w:ind w:left="0"/>
        <w:jc w:val="both"/>
      </w:pPr>
      <w:r>
        <w:rPr>
          <w:rFonts w:ascii="Times New Roman"/>
          <w:b w:val="false"/>
          <w:i w:val="false"/>
          <w:color w:val="000000"/>
          <w:sz w:val="28"/>
        </w:rPr>
        <w:t xml:space="preserve">
      агрегаттар мен машиналарда түрлі кондитерлік өнімдерді глазурлаудың технологиясы; </w:t>
      </w:r>
    </w:p>
    <w:p>
      <w:pPr>
        <w:spacing w:after="0"/>
        <w:ind w:left="0"/>
        <w:jc w:val="both"/>
      </w:pPr>
      <w:r>
        <w:rPr>
          <w:rFonts w:ascii="Times New Roman"/>
          <w:b w:val="false"/>
          <w:i w:val="false"/>
          <w:color w:val="000000"/>
          <w:sz w:val="28"/>
        </w:rPr>
        <w:t xml:space="preserve">
      глазурь суретінің сапасына және дайын кондитерлік өнімдерге қойылатын талаптар; </w:t>
      </w:r>
    </w:p>
    <w:p>
      <w:pPr>
        <w:spacing w:after="0"/>
        <w:ind w:left="0"/>
        <w:jc w:val="both"/>
      </w:pPr>
      <w:r>
        <w:rPr>
          <w:rFonts w:ascii="Times New Roman"/>
          <w:b w:val="false"/>
          <w:i w:val="false"/>
          <w:color w:val="000000"/>
          <w:sz w:val="28"/>
        </w:rPr>
        <w:t>
      глазурланатын өнім түрлеріне қарай глазурь шығынының нормалары;</w:t>
      </w:r>
    </w:p>
    <w:p>
      <w:pPr>
        <w:spacing w:after="0"/>
        <w:ind w:left="0"/>
        <w:jc w:val="both"/>
      </w:pPr>
      <w:r>
        <w:rPr>
          <w:rFonts w:ascii="Times New Roman"/>
          <w:b w:val="false"/>
          <w:i w:val="false"/>
          <w:color w:val="000000"/>
          <w:sz w:val="28"/>
        </w:rPr>
        <w:t xml:space="preserve">
      глазурлау агрегаты мен безендіру машинасының құрылғысы және оларды пайдалану тәртібі; </w:t>
      </w:r>
    </w:p>
    <w:p>
      <w:pPr>
        <w:spacing w:after="0"/>
        <w:ind w:left="0"/>
        <w:jc w:val="both"/>
      </w:pPr>
      <w:r>
        <w:rPr>
          <w:rFonts w:ascii="Times New Roman"/>
          <w:b w:val="false"/>
          <w:i w:val="false"/>
          <w:color w:val="000000"/>
          <w:sz w:val="28"/>
        </w:rPr>
        <w:t xml:space="preserve">
      тасымалдағыштардың жылдамдығын және қызмет көрсететін механизмдердің жұмысын реттеу тәртібі. </w:t>
      </w:r>
    </w:p>
    <w:bookmarkStart w:name="z369" w:id="367"/>
    <w:p>
      <w:pPr>
        <w:spacing w:after="0"/>
        <w:ind w:left="0"/>
        <w:jc w:val="left"/>
      </w:pPr>
      <w:r>
        <w:rPr>
          <w:rFonts w:ascii="Times New Roman"/>
          <w:b/>
          <w:i w:val="false"/>
          <w:color w:val="000000"/>
        </w:rPr>
        <w:t xml:space="preserve"> 20-параграф. Драже жасаушы, 2-разряд</w:t>
      </w:r>
    </w:p>
    <w:bookmarkEnd w:id="367"/>
    <w:bookmarkStart w:name="z370" w:id="368"/>
    <w:p>
      <w:pPr>
        <w:spacing w:after="0"/>
        <w:ind w:left="0"/>
        <w:jc w:val="both"/>
      </w:pPr>
      <w:r>
        <w:rPr>
          <w:rFonts w:ascii="Times New Roman"/>
          <w:b w:val="false"/>
          <w:i w:val="false"/>
          <w:color w:val="000000"/>
          <w:sz w:val="28"/>
        </w:rPr>
        <w:t xml:space="preserve">
      240. Жұмыс сипаттамасы: </w:t>
      </w:r>
    </w:p>
    <w:bookmarkEnd w:id="368"/>
    <w:p>
      <w:pPr>
        <w:spacing w:after="0"/>
        <w:ind w:left="0"/>
        <w:jc w:val="both"/>
      </w:pPr>
      <w:r>
        <w:rPr>
          <w:rFonts w:ascii="Times New Roman"/>
          <w:b w:val="false"/>
          <w:i w:val="false"/>
          <w:color w:val="000000"/>
          <w:sz w:val="28"/>
        </w:rPr>
        <w:t xml:space="preserve">
      драженің қант секілді түрлерін домалату және өңдеу; </w:t>
      </w:r>
    </w:p>
    <w:p>
      <w:pPr>
        <w:spacing w:after="0"/>
        <w:ind w:left="0"/>
        <w:jc w:val="both"/>
      </w:pPr>
      <w:r>
        <w:rPr>
          <w:rFonts w:ascii="Times New Roman"/>
          <w:b w:val="false"/>
          <w:i w:val="false"/>
          <w:color w:val="000000"/>
          <w:sz w:val="28"/>
        </w:rPr>
        <w:t>
      дражелейтін қазандықтарға драже корпустарын тиеу, шәрбат құю, қант опасын себу;</w:t>
      </w:r>
    </w:p>
    <w:p>
      <w:pPr>
        <w:spacing w:after="0"/>
        <w:ind w:left="0"/>
        <w:jc w:val="both"/>
      </w:pPr>
      <w:r>
        <w:rPr>
          <w:rFonts w:ascii="Times New Roman"/>
          <w:b w:val="false"/>
          <w:i w:val="false"/>
          <w:color w:val="000000"/>
          <w:sz w:val="28"/>
        </w:rPr>
        <w:t>
      қазандықтардың айналу жылдамдығын және драже корпустарын өңдеудің ұзақтығын реттеу;</w:t>
      </w:r>
    </w:p>
    <w:p>
      <w:pPr>
        <w:spacing w:after="0"/>
        <w:ind w:left="0"/>
        <w:jc w:val="both"/>
      </w:pPr>
      <w:r>
        <w:rPr>
          <w:rFonts w:ascii="Times New Roman"/>
          <w:b w:val="false"/>
          <w:i w:val="false"/>
          <w:color w:val="000000"/>
          <w:sz w:val="28"/>
        </w:rPr>
        <w:t xml:space="preserve">
      қант қабықшасы қабатының бірқалыпты пайда болуын қадағалау, оны тегістеу және ажарлау; </w:t>
      </w:r>
    </w:p>
    <w:p>
      <w:pPr>
        <w:spacing w:after="0"/>
        <w:ind w:left="0"/>
        <w:jc w:val="both"/>
      </w:pPr>
      <w:r>
        <w:rPr>
          <w:rFonts w:ascii="Times New Roman"/>
          <w:b w:val="false"/>
          <w:i w:val="false"/>
          <w:color w:val="000000"/>
          <w:sz w:val="28"/>
        </w:rPr>
        <w:t xml:space="preserve">
      дайын өнімді түсіру. </w:t>
      </w:r>
    </w:p>
    <w:bookmarkStart w:name="z371" w:id="369"/>
    <w:p>
      <w:pPr>
        <w:spacing w:after="0"/>
        <w:ind w:left="0"/>
        <w:jc w:val="both"/>
      </w:pPr>
      <w:r>
        <w:rPr>
          <w:rFonts w:ascii="Times New Roman"/>
          <w:b w:val="false"/>
          <w:i w:val="false"/>
          <w:color w:val="000000"/>
          <w:sz w:val="28"/>
        </w:rPr>
        <w:t>
      241. Білуге тиіс:</w:t>
      </w:r>
    </w:p>
    <w:bookmarkEnd w:id="369"/>
    <w:p>
      <w:pPr>
        <w:spacing w:after="0"/>
        <w:ind w:left="0"/>
        <w:jc w:val="both"/>
      </w:pPr>
      <w:r>
        <w:rPr>
          <w:rFonts w:ascii="Times New Roman"/>
          <w:b w:val="false"/>
          <w:i w:val="false"/>
          <w:color w:val="000000"/>
          <w:sz w:val="28"/>
        </w:rPr>
        <w:t xml:space="preserve">
      түрлі драже мен карамелдерді домалату және өңдеу амалдары мен тәртібі; </w:t>
      </w:r>
    </w:p>
    <w:p>
      <w:pPr>
        <w:spacing w:after="0"/>
        <w:ind w:left="0"/>
        <w:jc w:val="both"/>
      </w:pPr>
      <w:r>
        <w:rPr>
          <w:rFonts w:ascii="Times New Roman"/>
          <w:b w:val="false"/>
          <w:i w:val="false"/>
          <w:color w:val="000000"/>
          <w:sz w:val="28"/>
        </w:rPr>
        <w:t xml:space="preserve">
      дражелейтін қазандықтардың жұмыс істеу принципі және пайдалану тәртібі. </w:t>
      </w:r>
    </w:p>
    <w:bookmarkStart w:name="z372" w:id="370"/>
    <w:p>
      <w:pPr>
        <w:spacing w:after="0"/>
        <w:ind w:left="0"/>
        <w:jc w:val="left"/>
      </w:pPr>
      <w:r>
        <w:rPr>
          <w:rFonts w:ascii="Times New Roman"/>
          <w:b/>
          <w:i w:val="false"/>
          <w:color w:val="000000"/>
        </w:rPr>
        <w:t xml:space="preserve"> 21-параграф. Драже жасаушы, 3-разряд</w:t>
      </w:r>
    </w:p>
    <w:bookmarkEnd w:id="370"/>
    <w:bookmarkStart w:name="z373" w:id="371"/>
    <w:p>
      <w:pPr>
        <w:spacing w:after="0"/>
        <w:ind w:left="0"/>
        <w:jc w:val="both"/>
      </w:pPr>
      <w:r>
        <w:rPr>
          <w:rFonts w:ascii="Times New Roman"/>
          <w:b w:val="false"/>
          <w:i w:val="false"/>
          <w:color w:val="000000"/>
          <w:sz w:val="28"/>
        </w:rPr>
        <w:t xml:space="preserve">
      242. Жұмыс сипаттамасы: </w:t>
      </w:r>
    </w:p>
    <w:bookmarkEnd w:id="371"/>
    <w:p>
      <w:pPr>
        <w:spacing w:after="0"/>
        <w:ind w:left="0"/>
        <w:jc w:val="both"/>
      </w:pPr>
      <w:r>
        <w:rPr>
          <w:rFonts w:ascii="Times New Roman"/>
          <w:b w:val="false"/>
          <w:i w:val="false"/>
          <w:color w:val="000000"/>
          <w:sz w:val="28"/>
        </w:rPr>
        <w:t xml:space="preserve">
      жоғары білікті драже жасаушының басшылығымен драженің ликер-тоңбасы түрлерін немесе құрамында дәрі-дәрмек, дәрумендер, бактериялық, вирустық, эндокринді немесе басқа да препараттар бар емдік мақсатқа арналған дражелерді жасаудың технологиялық процесін жүргізу; </w:t>
      </w:r>
    </w:p>
    <w:p>
      <w:pPr>
        <w:spacing w:after="0"/>
        <w:ind w:left="0"/>
        <w:jc w:val="both"/>
      </w:pPr>
      <w:r>
        <w:rPr>
          <w:rFonts w:ascii="Times New Roman"/>
          <w:b w:val="false"/>
          <w:i w:val="false"/>
          <w:color w:val="000000"/>
          <w:sz w:val="28"/>
        </w:rPr>
        <w:t>
      дражелеу массасы үшін материалдар дайындау;</w:t>
      </w:r>
    </w:p>
    <w:p>
      <w:pPr>
        <w:spacing w:after="0"/>
        <w:ind w:left="0"/>
        <w:jc w:val="both"/>
      </w:pPr>
      <w:r>
        <w:rPr>
          <w:rFonts w:ascii="Times New Roman"/>
          <w:b w:val="false"/>
          <w:i w:val="false"/>
          <w:color w:val="000000"/>
          <w:sz w:val="28"/>
        </w:rPr>
        <w:t xml:space="preserve">
      берілген рецептура бойынша қант шәрбатын дайындау; </w:t>
      </w:r>
    </w:p>
    <w:p>
      <w:pPr>
        <w:spacing w:after="0"/>
        <w:ind w:left="0"/>
        <w:jc w:val="both"/>
      </w:pPr>
      <w:r>
        <w:rPr>
          <w:rFonts w:ascii="Times New Roman"/>
          <w:b w:val="false"/>
          <w:i w:val="false"/>
          <w:color w:val="000000"/>
          <w:sz w:val="28"/>
        </w:rPr>
        <w:t>
      драже корпустарын қазандықтарға тиеу;</w:t>
      </w:r>
    </w:p>
    <w:p>
      <w:pPr>
        <w:spacing w:after="0"/>
        <w:ind w:left="0"/>
        <w:jc w:val="both"/>
      </w:pPr>
      <w:r>
        <w:rPr>
          <w:rFonts w:ascii="Times New Roman"/>
          <w:b w:val="false"/>
          <w:i w:val="false"/>
          <w:color w:val="000000"/>
          <w:sz w:val="28"/>
        </w:rPr>
        <w:t xml:space="preserve">
      қажетті өлшемдегі, салмақтағы, формадағы дражені алу мақсатында дражелеу процесін және бетін қадағалау; </w:t>
      </w:r>
    </w:p>
    <w:p>
      <w:pPr>
        <w:spacing w:after="0"/>
        <w:ind w:left="0"/>
        <w:jc w:val="both"/>
      </w:pPr>
      <w:r>
        <w:rPr>
          <w:rFonts w:ascii="Times New Roman"/>
          <w:b w:val="false"/>
          <w:i w:val="false"/>
          <w:color w:val="000000"/>
          <w:sz w:val="28"/>
        </w:rPr>
        <w:t>
      шикізатты, жартылай дайын өнімнің шығындалуын және дайын өнімнің сапасын бақылау;</w:t>
      </w:r>
    </w:p>
    <w:p>
      <w:pPr>
        <w:spacing w:after="0"/>
        <w:ind w:left="0"/>
        <w:jc w:val="both"/>
      </w:pPr>
      <w:r>
        <w:rPr>
          <w:rFonts w:ascii="Times New Roman"/>
          <w:b w:val="false"/>
          <w:i w:val="false"/>
          <w:color w:val="000000"/>
          <w:sz w:val="28"/>
        </w:rPr>
        <w:t xml:space="preserve">
      дражелейтін қазандықтардың жұмысындағы кінәраттарды анықтау. </w:t>
      </w:r>
    </w:p>
    <w:bookmarkStart w:name="z374" w:id="372"/>
    <w:p>
      <w:pPr>
        <w:spacing w:after="0"/>
        <w:ind w:left="0"/>
        <w:jc w:val="both"/>
      </w:pPr>
      <w:r>
        <w:rPr>
          <w:rFonts w:ascii="Times New Roman"/>
          <w:b w:val="false"/>
          <w:i w:val="false"/>
          <w:color w:val="000000"/>
          <w:sz w:val="28"/>
        </w:rPr>
        <w:t xml:space="preserve">
      243. Білуге тиіс: </w:t>
      </w:r>
    </w:p>
    <w:bookmarkEnd w:id="372"/>
    <w:p>
      <w:pPr>
        <w:spacing w:after="0"/>
        <w:ind w:left="0"/>
        <w:jc w:val="both"/>
      </w:pPr>
      <w:r>
        <w:rPr>
          <w:rFonts w:ascii="Times New Roman"/>
          <w:b w:val="false"/>
          <w:i w:val="false"/>
          <w:color w:val="000000"/>
          <w:sz w:val="28"/>
        </w:rPr>
        <w:t xml:space="preserve">
      шығарылатын драженің ассортименті; шикізаттың, жартылай дайын өнім мен дайын өнімнің қасиеті; </w:t>
      </w:r>
    </w:p>
    <w:p>
      <w:pPr>
        <w:spacing w:after="0"/>
        <w:ind w:left="0"/>
        <w:jc w:val="both"/>
      </w:pPr>
      <w:r>
        <w:rPr>
          <w:rFonts w:ascii="Times New Roman"/>
          <w:b w:val="false"/>
          <w:i w:val="false"/>
          <w:color w:val="000000"/>
          <w:sz w:val="28"/>
        </w:rPr>
        <w:t xml:space="preserve">
      түрлі дражені жасау рецептурасы және жасау технологиясы; </w:t>
      </w:r>
    </w:p>
    <w:p>
      <w:pPr>
        <w:spacing w:after="0"/>
        <w:ind w:left="0"/>
        <w:jc w:val="both"/>
      </w:pPr>
      <w:r>
        <w:rPr>
          <w:rFonts w:ascii="Times New Roman"/>
          <w:b w:val="false"/>
          <w:i w:val="false"/>
          <w:color w:val="000000"/>
          <w:sz w:val="28"/>
        </w:rPr>
        <w:t xml:space="preserve">
      түрлі дражеге қойылатын талаптар; </w:t>
      </w:r>
    </w:p>
    <w:p>
      <w:pPr>
        <w:spacing w:after="0"/>
        <w:ind w:left="0"/>
        <w:jc w:val="both"/>
      </w:pPr>
      <w:r>
        <w:rPr>
          <w:rFonts w:ascii="Times New Roman"/>
          <w:b w:val="false"/>
          <w:i w:val="false"/>
          <w:color w:val="000000"/>
          <w:sz w:val="28"/>
        </w:rPr>
        <w:t xml:space="preserve">
      құрамында дәрі-дәрмек, дәрумендер, бактериялық, вирустық, эндокринді немесе басқа да препараттар бар емдік мақсатқа арналған дражелердің қасиеті. </w:t>
      </w:r>
    </w:p>
    <w:bookmarkStart w:name="z375" w:id="373"/>
    <w:p>
      <w:pPr>
        <w:spacing w:after="0"/>
        <w:ind w:left="0"/>
        <w:jc w:val="left"/>
      </w:pPr>
      <w:r>
        <w:rPr>
          <w:rFonts w:ascii="Times New Roman"/>
          <w:b/>
          <w:i w:val="false"/>
          <w:color w:val="000000"/>
        </w:rPr>
        <w:t xml:space="preserve"> 22-параграф. Драже жасаушы, 4-разряд</w:t>
      </w:r>
    </w:p>
    <w:bookmarkEnd w:id="373"/>
    <w:bookmarkStart w:name="z376" w:id="374"/>
    <w:p>
      <w:pPr>
        <w:spacing w:after="0"/>
        <w:ind w:left="0"/>
        <w:jc w:val="both"/>
      </w:pPr>
      <w:r>
        <w:rPr>
          <w:rFonts w:ascii="Times New Roman"/>
          <w:b w:val="false"/>
          <w:i w:val="false"/>
          <w:color w:val="000000"/>
          <w:sz w:val="28"/>
        </w:rPr>
        <w:t xml:space="preserve">
      244. Жұмыс сипаттамасы: </w:t>
      </w:r>
    </w:p>
    <w:bookmarkEnd w:id="374"/>
    <w:p>
      <w:pPr>
        <w:spacing w:after="0"/>
        <w:ind w:left="0"/>
        <w:jc w:val="both"/>
      </w:pPr>
      <w:r>
        <w:rPr>
          <w:rFonts w:ascii="Times New Roman"/>
          <w:b w:val="false"/>
          <w:i w:val="false"/>
          <w:color w:val="000000"/>
          <w:sz w:val="28"/>
        </w:rPr>
        <w:t xml:space="preserve">
      түсті, шоколад дражелер мен емдік мақсатқа арналған дражелерді жасаудың технологиялық процесін жүргізу; </w:t>
      </w:r>
    </w:p>
    <w:p>
      <w:pPr>
        <w:spacing w:after="0"/>
        <w:ind w:left="0"/>
        <w:jc w:val="both"/>
      </w:pPr>
      <w:r>
        <w:rPr>
          <w:rFonts w:ascii="Times New Roman"/>
          <w:b w:val="false"/>
          <w:i w:val="false"/>
          <w:color w:val="000000"/>
          <w:sz w:val="28"/>
        </w:rPr>
        <w:t xml:space="preserve">
      машинамен немесе қолмен түрлі драже: ликер, қантсықпа, желе сияқты, жеміс-жидек, карамел, жаңғақ корпустарын дайындау; </w:t>
      </w:r>
    </w:p>
    <w:p>
      <w:pPr>
        <w:spacing w:after="0"/>
        <w:ind w:left="0"/>
        <w:jc w:val="both"/>
      </w:pPr>
      <w:r>
        <w:rPr>
          <w:rFonts w:ascii="Times New Roman"/>
          <w:b w:val="false"/>
          <w:i w:val="false"/>
          <w:color w:val="000000"/>
          <w:sz w:val="28"/>
        </w:rPr>
        <w:t>
      қант, ликер шәрбаттарын, жылтырату массаларын, шоколад глазурын, қантсықпа немесе құрамында дәрі-дәрмек, дәрумендер, бактериялық, вирустық, эндокринді немесе басқа да препараттар бар дражелеу массасын дайындау;</w:t>
      </w:r>
    </w:p>
    <w:p>
      <w:pPr>
        <w:spacing w:after="0"/>
        <w:ind w:left="0"/>
        <w:jc w:val="both"/>
      </w:pPr>
      <w:r>
        <w:rPr>
          <w:rFonts w:ascii="Times New Roman"/>
          <w:b w:val="false"/>
          <w:i w:val="false"/>
          <w:color w:val="000000"/>
          <w:sz w:val="28"/>
        </w:rPr>
        <w:t>
      қант опасымен домалату (өңдеу) арқылы бетін жақсылап тегістеп, дражелейтін қазандықтарда драже корпустарына талап етілетін форма мен өлшемде жартылай дайын өнімдерді жасау;</w:t>
      </w:r>
    </w:p>
    <w:p>
      <w:pPr>
        <w:spacing w:after="0"/>
        <w:ind w:left="0"/>
        <w:jc w:val="both"/>
      </w:pPr>
      <w:r>
        <w:rPr>
          <w:rFonts w:ascii="Times New Roman"/>
          <w:b w:val="false"/>
          <w:i w:val="false"/>
          <w:color w:val="000000"/>
          <w:sz w:val="28"/>
        </w:rPr>
        <w:t xml:space="preserve">
      емдік мақсатқа арналған дражелерді жасау кезінде талдаулар үшін сынамалар іріктеу; </w:t>
      </w:r>
    </w:p>
    <w:p>
      <w:pPr>
        <w:spacing w:after="0"/>
        <w:ind w:left="0"/>
        <w:jc w:val="both"/>
      </w:pPr>
      <w:r>
        <w:rPr>
          <w:rFonts w:ascii="Times New Roman"/>
          <w:b w:val="false"/>
          <w:i w:val="false"/>
          <w:color w:val="000000"/>
          <w:sz w:val="28"/>
        </w:rPr>
        <w:t xml:space="preserve">
      корпустарды, жартылай дайын өнімдер мен шәрбаттарды жасау сапасын бақылау; </w:t>
      </w:r>
    </w:p>
    <w:p>
      <w:pPr>
        <w:spacing w:after="0"/>
        <w:ind w:left="0"/>
        <w:jc w:val="both"/>
      </w:pPr>
      <w:r>
        <w:rPr>
          <w:rFonts w:ascii="Times New Roman"/>
          <w:b w:val="false"/>
          <w:i w:val="false"/>
          <w:color w:val="000000"/>
          <w:sz w:val="28"/>
        </w:rPr>
        <w:t>
      қызмет көрсететін жабдықтың жұмысындағы кінәраттарды анықтау және жою.</w:t>
      </w:r>
    </w:p>
    <w:bookmarkStart w:name="z377" w:id="375"/>
    <w:p>
      <w:pPr>
        <w:spacing w:after="0"/>
        <w:ind w:left="0"/>
        <w:jc w:val="both"/>
      </w:pPr>
      <w:r>
        <w:rPr>
          <w:rFonts w:ascii="Times New Roman"/>
          <w:b w:val="false"/>
          <w:i w:val="false"/>
          <w:color w:val="000000"/>
          <w:sz w:val="28"/>
        </w:rPr>
        <w:t xml:space="preserve">
      245. Білуге тиіс: </w:t>
      </w:r>
    </w:p>
    <w:bookmarkEnd w:id="375"/>
    <w:p>
      <w:pPr>
        <w:spacing w:after="0"/>
        <w:ind w:left="0"/>
        <w:jc w:val="both"/>
      </w:pPr>
      <w:r>
        <w:rPr>
          <w:rFonts w:ascii="Times New Roman"/>
          <w:b w:val="false"/>
          <w:i w:val="false"/>
          <w:color w:val="000000"/>
          <w:sz w:val="28"/>
        </w:rPr>
        <w:t xml:space="preserve">
      шикізаттың, материалдардың, жартылай дайын өнімнің және дайын өнімнің физикалық және химиялық қасиеті; </w:t>
      </w:r>
    </w:p>
    <w:p>
      <w:pPr>
        <w:spacing w:after="0"/>
        <w:ind w:left="0"/>
        <w:jc w:val="both"/>
      </w:pPr>
      <w:r>
        <w:rPr>
          <w:rFonts w:ascii="Times New Roman"/>
          <w:b w:val="false"/>
          <w:i w:val="false"/>
          <w:color w:val="000000"/>
          <w:sz w:val="28"/>
        </w:rPr>
        <w:t xml:space="preserve">
      рецептуралар, шәрбаттарды пісіру технологиясы және тәсілдері, әртүрлі драже үшін дражелеу және жылтырату массаларын дайындау; </w:t>
      </w:r>
    </w:p>
    <w:p>
      <w:pPr>
        <w:spacing w:after="0"/>
        <w:ind w:left="0"/>
        <w:jc w:val="both"/>
      </w:pPr>
      <w:r>
        <w:rPr>
          <w:rFonts w:ascii="Times New Roman"/>
          <w:b w:val="false"/>
          <w:i w:val="false"/>
          <w:color w:val="000000"/>
          <w:sz w:val="28"/>
        </w:rPr>
        <w:t xml:space="preserve">
      шикізаттың, жартылай дайын өнімнің және дайын өнімінің сапасына қойылатын талаптар; </w:t>
      </w:r>
    </w:p>
    <w:p>
      <w:pPr>
        <w:spacing w:after="0"/>
        <w:ind w:left="0"/>
        <w:jc w:val="both"/>
      </w:pPr>
      <w:r>
        <w:rPr>
          <w:rFonts w:ascii="Times New Roman"/>
          <w:b w:val="false"/>
          <w:i w:val="false"/>
          <w:color w:val="000000"/>
          <w:sz w:val="28"/>
        </w:rPr>
        <w:t xml:space="preserve">
      жабдықтың жұмыс істеу принципі, жұмыста болған кінәраттарды анықтау және жою тәсілдері. </w:t>
      </w:r>
    </w:p>
    <w:bookmarkStart w:name="z378" w:id="376"/>
    <w:p>
      <w:pPr>
        <w:spacing w:after="0"/>
        <w:ind w:left="0"/>
        <w:jc w:val="left"/>
      </w:pPr>
      <w:r>
        <w:rPr>
          <w:rFonts w:ascii="Times New Roman"/>
          <w:b/>
          <w:i w:val="false"/>
          <w:color w:val="000000"/>
        </w:rPr>
        <w:t xml:space="preserve"> 23-параграф. Инверт шәрбатын дайындайтын аппаратшы, 4-разряд</w:t>
      </w:r>
    </w:p>
    <w:bookmarkEnd w:id="376"/>
    <w:bookmarkStart w:name="z379" w:id="377"/>
    <w:p>
      <w:pPr>
        <w:spacing w:after="0"/>
        <w:ind w:left="0"/>
        <w:jc w:val="both"/>
      </w:pPr>
      <w:r>
        <w:rPr>
          <w:rFonts w:ascii="Times New Roman"/>
          <w:b w:val="false"/>
          <w:i w:val="false"/>
          <w:color w:val="000000"/>
          <w:sz w:val="28"/>
        </w:rPr>
        <w:t xml:space="preserve">
      246. Жұмыс сипаттамасы: </w:t>
      </w:r>
    </w:p>
    <w:bookmarkEnd w:id="377"/>
    <w:p>
      <w:pPr>
        <w:spacing w:after="0"/>
        <w:ind w:left="0"/>
        <w:jc w:val="both"/>
      </w:pPr>
      <w:r>
        <w:rPr>
          <w:rFonts w:ascii="Times New Roman"/>
          <w:b w:val="false"/>
          <w:i w:val="false"/>
          <w:color w:val="000000"/>
          <w:sz w:val="28"/>
        </w:rPr>
        <w:t>
      инвертаторда сахарозаны инвертеудің технологиялық процесін жүргізу;</w:t>
      </w:r>
    </w:p>
    <w:p>
      <w:pPr>
        <w:spacing w:after="0"/>
        <w:ind w:left="0"/>
        <w:jc w:val="both"/>
      </w:pPr>
      <w:r>
        <w:rPr>
          <w:rFonts w:ascii="Times New Roman"/>
          <w:b w:val="false"/>
          <w:i w:val="false"/>
          <w:color w:val="000000"/>
          <w:sz w:val="28"/>
        </w:rPr>
        <w:t>
      инвертаторды қант шәрбатымен толтыру;</w:t>
      </w:r>
    </w:p>
    <w:p>
      <w:pPr>
        <w:spacing w:after="0"/>
        <w:ind w:left="0"/>
        <w:jc w:val="both"/>
      </w:pPr>
      <w:r>
        <w:rPr>
          <w:rFonts w:ascii="Times New Roman"/>
          <w:b w:val="false"/>
          <w:i w:val="false"/>
          <w:color w:val="000000"/>
          <w:sz w:val="28"/>
        </w:rPr>
        <w:t>
      бу қаптамаға суық су толтыру;</w:t>
      </w:r>
    </w:p>
    <w:p>
      <w:pPr>
        <w:spacing w:after="0"/>
        <w:ind w:left="0"/>
        <w:jc w:val="both"/>
      </w:pPr>
      <w:r>
        <w:rPr>
          <w:rFonts w:ascii="Times New Roman"/>
          <w:b w:val="false"/>
          <w:i w:val="false"/>
          <w:color w:val="000000"/>
          <w:sz w:val="28"/>
        </w:rPr>
        <w:t xml:space="preserve">
      талап етілетін температураға дейін қант шәрбатын салқындату; </w:t>
      </w:r>
    </w:p>
    <w:p>
      <w:pPr>
        <w:spacing w:after="0"/>
        <w:ind w:left="0"/>
        <w:jc w:val="both"/>
      </w:pPr>
      <w:r>
        <w:rPr>
          <w:rFonts w:ascii="Times New Roman"/>
          <w:b w:val="false"/>
          <w:i w:val="false"/>
          <w:color w:val="000000"/>
          <w:sz w:val="28"/>
        </w:rPr>
        <w:t xml:space="preserve">
      процестің температуралық режимін бақылау және реттеу, арнайы өлшегіште қышқылды белгі концентрацияға дейін еріту; </w:t>
      </w:r>
    </w:p>
    <w:p>
      <w:pPr>
        <w:spacing w:after="0"/>
        <w:ind w:left="0"/>
        <w:jc w:val="both"/>
      </w:pPr>
      <w:r>
        <w:rPr>
          <w:rFonts w:ascii="Times New Roman"/>
          <w:b w:val="false"/>
          <w:i w:val="false"/>
          <w:color w:val="000000"/>
          <w:sz w:val="28"/>
        </w:rPr>
        <w:t xml:space="preserve">
      инвертаторлардың араластырғыштарын қосу және қышқыл ерітіндісін құю; </w:t>
      </w:r>
    </w:p>
    <w:p>
      <w:pPr>
        <w:spacing w:after="0"/>
        <w:ind w:left="0"/>
        <w:jc w:val="both"/>
      </w:pPr>
      <w:r>
        <w:rPr>
          <w:rFonts w:ascii="Times New Roman"/>
          <w:b w:val="false"/>
          <w:i w:val="false"/>
          <w:color w:val="000000"/>
          <w:sz w:val="28"/>
        </w:rPr>
        <w:t xml:space="preserve">
      сахарозаны инвертеу процесінің барысын бақылау; </w:t>
      </w:r>
    </w:p>
    <w:p>
      <w:pPr>
        <w:spacing w:after="0"/>
        <w:ind w:left="0"/>
        <w:jc w:val="both"/>
      </w:pPr>
      <w:r>
        <w:rPr>
          <w:rFonts w:ascii="Times New Roman"/>
          <w:b w:val="false"/>
          <w:i w:val="false"/>
          <w:color w:val="000000"/>
          <w:sz w:val="28"/>
        </w:rPr>
        <w:t>
      редукцияланатын заттардың құрамын зертханалық талдауға арналған сынамаларды үзбей алу, олардың құрамын қышқылдың қосымша ерітіндісін немесе құрамында аз көлемде редукцияланатын заттар бар инвертті қантты қосу арқылы реттеу;</w:t>
      </w:r>
    </w:p>
    <w:p>
      <w:pPr>
        <w:spacing w:after="0"/>
        <w:ind w:left="0"/>
        <w:jc w:val="both"/>
      </w:pPr>
      <w:r>
        <w:rPr>
          <w:rFonts w:ascii="Times New Roman"/>
          <w:b w:val="false"/>
          <w:i w:val="false"/>
          <w:color w:val="000000"/>
          <w:sz w:val="28"/>
        </w:rPr>
        <w:t xml:space="preserve">
      өлшегіште, белгіленген концентрацияны қатаң сақтай отырып, екі көмірқышқыл натрий ерітіндісін дайындау; </w:t>
      </w:r>
    </w:p>
    <w:p>
      <w:pPr>
        <w:spacing w:after="0"/>
        <w:ind w:left="0"/>
        <w:jc w:val="both"/>
      </w:pPr>
      <w:r>
        <w:rPr>
          <w:rFonts w:ascii="Times New Roman"/>
          <w:b w:val="false"/>
          <w:i w:val="false"/>
          <w:color w:val="000000"/>
          <w:sz w:val="28"/>
        </w:rPr>
        <w:t>
      инвертті шәрбатты сілті ерітіндісімен бейтараптандыру процесін жүргізу;</w:t>
      </w:r>
    </w:p>
    <w:p>
      <w:pPr>
        <w:spacing w:after="0"/>
        <w:ind w:left="0"/>
        <w:jc w:val="both"/>
      </w:pPr>
      <w:r>
        <w:rPr>
          <w:rFonts w:ascii="Times New Roman"/>
          <w:b w:val="false"/>
          <w:i w:val="false"/>
          <w:color w:val="000000"/>
          <w:sz w:val="28"/>
        </w:rPr>
        <w:t xml:space="preserve">
      сынамаларды таңдау; </w:t>
      </w:r>
    </w:p>
    <w:p>
      <w:pPr>
        <w:spacing w:after="0"/>
        <w:ind w:left="0"/>
        <w:jc w:val="both"/>
      </w:pPr>
      <w:r>
        <w:rPr>
          <w:rFonts w:ascii="Times New Roman"/>
          <w:b w:val="false"/>
          <w:i w:val="false"/>
          <w:color w:val="000000"/>
          <w:sz w:val="28"/>
        </w:rPr>
        <w:t xml:space="preserve">
      дайын инвертті шәрбатта құрғақ заттардың құрамын рефрактометрдің көмегімен айқындау; </w:t>
      </w:r>
    </w:p>
    <w:p>
      <w:pPr>
        <w:spacing w:after="0"/>
        <w:ind w:left="0"/>
        <w:jc w:val="both"/>
      </w:pPr>
      <w:r>
        <w:rPr>
          <w:rFonts w:ascii="Times New Roman"/>
          <w:b w:val="false"/>
          <w:i w:val="false"/>
          <w:color w:val="000000"/>
          <w:sz w:val="28"/>
        </w:rPr>
        <w:t>
      инвертті шәрбатты сүзіп, жинағыштарға құю;</w:t>
      </w:r>
    </w:p>
    <w:p>
      <w:pPr>
        <w:spacing w:after="0"/>
        <w:ind w:left="0"/>
        <w:jc w:val="both"/>
      </w:pPr>
      <w:r>
        <w:rPr>
          <w:rFonts w:ascii="Times New Roman"/>
          <w:b w:val="false"/>
          <w:i w:val="false"/>
          <w:color w:val="000000"/>
          <w:sz w:val="28"/>
        </w:rPr>
        <w:t xml:space="preserve">
      жабдықтың жұмысындағы кінәраттарды анықтау және жою. </w:t>
      </w:r>
    </w:p>
    <w:bookmarkStart w:name="z380" w:id="378"/>
    <w:p>
      <w:pPr>
        <w:spacing w:after="0"/>
        <w:ind w:left="0"/>
        <w:jc w:val="both"/>
      </w:pPr>
      <w:r>
        <w:rPr>
          <w:rFonts w:ascii="Times New Roman"/>
          <w:b w:val="false"/>
          <w:i w:val="false"/>
          <w:color w:val="000000"/>
          <w:sz w:val="28"/>
        </w:rPr>
        <w:t xml:space="preserve">
      247. Білуге тиіс: </w:t>
      </w:r>
    </w:p>
    <w:bookmarkEnd w:id="378"/>
    <w:p>
      <w:pPr>
        <w:spacing w:after="0"/>
        <w:ind w:left="0"/>
        <w:jc w:val="both"/>
      </w:pPr>
      <w:r>
        <w:rPr>
          <w:rFonts w:ascii="Times New Roman"/>
          <w:b w:val="false"/>
          <w:i w:val="false"/>
          <w:color w:val="000000"/>
          <w:sz w:val="28"/>
        </w:rPr>
        <w:t xml:space="preserve">
      инвертті сироптың құрамы мен қасиеті, олардың температуралық режимге тәуелділігі, жылудың әсер ету ұзақтығының шамасы; </w:t>
      </w:r>
    </w:p>
    <w:p>
      <w:pPr>
        <w:spacing w:after="0"/>
        <w:ind w:left="0"/>
        <w:jc w:val="both"/>
      </w:pPr>
      <w:r>
        <w:rPr>
          <w:rFonts w:ascii="Times New Roman"/>
          <w:b w:val="false"/>
          <w:i w:val="false"/>
          <w:color w:val="000000"/>
          <w:sz w:val="28"/>
        </w:rPr>
        <w:t xml:space="preserve">
      инверттелетін ерітіндідегі қоспалардың болуы (сахарозаны инверттеу өнімдері), қант ерітіндісінің концентрациясы; </w:t>
      </w:r>
    </w:p>
    <w:p>
      <w:pPr>
        <w:spacing w:after="0"/>
        <w:ind w:left="0"/>
        <w:jc w:val="both"/>
      </w:pPr>
      <w:r>
        <w:rPr>
          <w:rFonts w:ascii="Times New Roman"/>
          <w:b w:val="false"/>
          <w:i w:val="false"/>
          <w:color w:val="000000"/>
          <w:sz w:val="28"/>
        </w:rPr>
        <w:t xml:space="preserve">
      инверттеуге қолданылатын ас қышқылының қасиеті және концентрациясының шамасы; </w:t>
      </w:r>
    </w:p>
    <w:p>
      <w:pPr>
        <w:spacing w:after="0"/>
        <w:ind w:left="0"/>
        <w:jc w:val="both"/>
      </w:pPr>
      <w:r>
        <w:rPr>
          <w:rFonts w:ascii="Times New Roman"/>
          <w:b w:val="false"/>
          <w:i w:val="false"/>
          <w:color w:val="000000"/>
          <w:sz w:val="28"/>
        </w:rPr>
        <w:t xml:space="preserve">
      құбырлар мен жабдықтардың схемасы және орналасуы; </w:t>
      </w:r>
    </w:p>
    <w:p>
      <w:pPr>
        <w:spacing w:after="0"/>
        <w:ind w:left="0"/>
        <w:jc w:val="both"/>
      </w:pPr>
      <w:r>
        <w:rPr>
          <w:rFonts w:ascii="Times New Roman"/>
          <w:b w:val="false"/>
          <w:i w:val="false"/>
          <w:color w:val="000000"/>
          <w:sz w:val="28"/>
        </w:rPr>
        <w:t xml:space="preserve">
      бақылау-өлшеу аспаптарының міндеті мен пайдалану тәртібі; </w:t>
      </w:r>
    </w:p>
    <w:p>
      <w:pPr>
        <w:spacing w:after="0"/>
        <w:ind w:left="0"/>
        <w:jc w:val="both"/>
      </w:pPr>
      <w:r>
        <w:rPr>
          <w:rFonts w:ascii="Times New Roman"/>
          <w:b w:val="false"/>
          <w:i w:val="false"/>
          <w:color w:val="000000"/>
          <w:sz w:val="28"/>
        </w:rPr>
        <w:t xml:space="preserve">
      технологиялық процестің параметрлері және сахарозаны инверттеудің технологиясы; </w:t>
      </w:r>
    </w:p>
    <w:p>
      <w:pPr>
        <w:spacing w:after="0"/>
        <w:ind w:left="0"/>
        <w:jc w:val="both"/>
      </w:pPr>
      <w:r>
        <w:rPr>
          <w:rFonts w:ascii="Times New Roman"/>
          <w:b w:val="false"/>
          <w:i w:val="false"/>
          <w:color w:val="000000"/>
          <w:sz w:val="28"/>
        </w:rPr>
        <w:t>
      қызмет көрсететін жабдықтардың құрылғысы мен жұмыс істеу принципі.</w:t>
      </w:r>
    </w:p>
    <w:bookmarkStart w:name="z381" w:id="379"/>
    <w:p>
      <w:pPr>
        <w:spacing w:after="0"/>
        <w:ind w:left="0"/>
        <w:jc w:val="left"/>
      </w:pPr>
      <w:r>
        <w:rPr>
          <w:rFonts w:ascii="Times New Roman"/>
          <w:b/>
          <w:i w:val="false"/>
          <w:color w:val="000000"/>
        </w:rPr>
        <w:t xml:space="preserve"> 24-параграф. Карамель жасаушы, 1-разряд</w:t>
      </w:r>
    </w:p>
    <w:bookmarkEnd w:id="379"/>
    <w:bookmarkStart w:name="z382" w:id="380"/>
    <w:p>
      <w:pPr>
        <w:spacing w:after="0"/>
        <w:ind w:left="0"/>
        <w:jc w:val="both"/>
      </w:pPr>
      <w:r>
        <w:rPr>
          <w:rFonts w:ascii="Times New Roman"/>
          <w:b w:val="false"/>
          <w:i w:val="false"/>
          <w:color w:val="000000"/>
          <w:sz w:val="28"/>
        </w:rPr>
        <w:t xml:space="preserve">
      248. Жұмыс сипаттамасы: </w:t>
      </w:r>
    </w:p>
    <w:bookmarkEnd w:id="380"/>
    <w:p>
      <w:pPr>
        <w:spacing w:after="0"/>
        <w:ind w:left="0"/>
        <w:jc w:val="both"/>
      </w:pPr>
      <w:r>
        <w:rPr>
          <w:rFonts w:ascii="Times New Roman"/>
          <w:b w:val="false"/>
          <w:i w:val="false"/>
          <w:color w:val="000000"/>
          <w:sz w:val="28"/>
        </w:rPr>
        <w:t>
      жоғары білікті карамель жасаушының басшылығымен штампылау немесе кескіш машиналарда түрлі операцияларды орындау;</w:t>
      </w:r>
    </w:p>
    <w:p>
      <w:pPr>
        <w:spacing w:after="0"/>
        <w:ind w:left="0"/>
        <w:jc w:val="both"/>
      </w:pPr>
      <w:r>
        <w:rPr>
          <w:rFonts w:ascii="Times New Roman"/>
          <w:b w:val="false"/>
          <w:i w:val="false"/>
          <w:color w:val="000000"/>
          <w:sz w:val="28"/>
        </w:rPr>
        <w:t>
      салқындатылған карамелдерді машинадан түсіру және лотоктарға қатарлау;</w:t>
      </w:r>
    </w:p>
    <w:p>
      <w:pPr>
        <w:spacing w:after="0"/>
        <w:ind w:left="0"/>
        <w:jc w:val="both"/>
      </w:pPr>
      <w:r>
        <w:rPr>
          <w:rFonts w:ascii="Times New Roman"/>
          <w:b w:val="false"/>
          <w:i w:val="false"/>
          <w:color w:val="000000"/>
          <w:sz w:val="28"/>
        </w:rPr>
        <w:t xml:space="preserve">
      лотоктарды салу орындарына тасымалдау. </w:t>
      </w:r>
    </w:p>
    <w:bookmarkStart w:name="z383" w:id="381"/>
    <w:p>
      <w:pPr>
        <w:spacing w:after="0"/>
        <w:ind w:left="0"/>
        <w:jc w:val="both"/>
      </w:pPr>
      <w:r>
        <w:rPr>
          <w:rFonts w:ascii="Times New Roman"/>
          <w:b w:val="false"/>
          <w:i w:val="false"/>
          <w:color w:val="000000"/>
          <w:sz w:val="28"/>
        </w:rPr>
        <w:t xml:space="preserve">
      249. Білуге тиіс: </w:t>
      </w:r>
    </w:p>
    <w:bookmarkEnd w:id="381"/>
    <w:p>
      <w:pPr>
        <w:spacing w:after="0"/>
        <w:ind w:left="0"/>
        <w:jc w:val="both"/>
      </w:pPr>
      <w:r>
        <w:rPr>
          <w:rFonts w:ascii="Times New Roman"/>
          <w:b w:val="false"/>
          <w:i w:val="false"/>
          <w:color w:val="000000"/>
          <w:sz w:val="28"/>
        </w:rPr>
        <w:t xml:space="preserve">
      карамельдің негізгі қасиеті және ерекше белгілері; </w:t>
      </w:r>
    </w:p>
    <w:p>
      <w:pPr>
        <w:spacing w:after="0"/>
        <w:ind w:left="0"/>
        <w:jc w:val="both"/>
      </w:pPr>
      <w:r>
        <w:rPr>
          <w:rFonts w:ascii="Times New Roman"/>
          <w:b w:val="false"/>
          <w:i w:val="false"/>
          <w:color w:val="000000"/>
          <w:sz w:val="28"/>
        </w:rPr>
        <w:t xml:space="preserve">
      дайын өнімнің сапасына қойылатын талаптар; </w:t>
      </w:r>
    </w:p>
    <w:p>
      <w:pPr>
        <w:spacing w:after="0"/>
        <w:ind w:left="0"/>
        <w:jc w:val="both"/>
      </w:pPr>
      <w:r>
        <w:rPr>
          <w:rFonts w:ascii="Times New Roman"/>
          <w:b w:val="false"/>
          <w:i w:val="false"/>
          <w:color w:val="000000"/>
          <w:sz w:val="28"/>
        </w:rPr>
        <w:t xml:space="preserve">
      салқындатылған карамелдерді машинадан түсіру амалдары және оларды лотоктарға қатарлау тәртібі. </w:t>
      </w:r>
    </w:p>
    <w:bookmarkStart w:name="z384" w:id="382"/>
    <w:p>
      <w:pPr>
        <w:spacing w:after="0"/>
        <w:ind w:left="0"/>
        <w:jc w:val="left"/>
      </w:pPr>
      <w:r>
        <w:rPr>
          <w:rFonts w:ascii="Times New Roman"/>
          <w:b/>
          <w:i w:val="false"/>
          <w:color w:val="000000"/>
        </w:rPr>
        <w:t xml:space="preserve"> 25-параграф. Карамель жасаушы, 2-разряд</w:t>
      </w:r>
    </w:p>
    <w:bookmarkEnd w:id="382"/>
    <w:bookmarkStart w:name="z385" w:id="383"/>
    <w:p>
      <w:pPr>
        <w:spacing w:after="0"/>
        <w:ind w:left="0"/>
        <w:jc w:val="both"/>
      </w:pPr>
      <w:r>
        <w:rPr>
          <w:rFonts w:ascii="Times New Roman"/>
          <w:b w:val="false"/>
          <w:i w:val="false"/>
          <w:color w:val="000000"/>
          <w:sz w:val="28"/>
        </w:rPr>
        <w:t xml:space="preserve">
      250. Жұмыс сипаттамасы: </w:t>
      </w:r>
    </w:p>
    <w:bookmarkEnd w:id="383"/>
    <w:p>
      <w:pPr>
        <w:spacing w:after="0"/>
        <w:ind w:left="0"/>
        <w:jc w:val="both"/>
      </w:pPr>
      <w:r>
        <w:rPr>
          <w:rFonts w:ascii="Times New Roman"/>
          <w:b w:val="false"/>
          <w:i w:val="false"/>
          <w:color w:val="000000"/>
          <w:sz w:val="28"/>
        </w:rPr>
        <w:t xml:space="preserve">
      карамель массасын салқындатқыш үстелге тасымалдау; </w:t>
      </w:r>
    </w:p>
    <w:p>
      <w:pPr>
        <w:spacing w:after="0"/>
        <w:ind w:left="0"/>
        <w:jc w:val="both"/>
      </w:pPr>
      <w:r>
        <w:rPr>
          <w:rFonts w:ascii="Times New Roman"/>
          <w:b w:val="false"/>
          <w:i w:val="false"/>
          <w:color w:val="000000"/>
          <w:sz w:val="28"/>
        </w:rPr>
        <w:t>
      карамель массасына бояғыштар, қышқылдар мен эссенциялар қосу;</w:t>
      </w:r>
    </w:p>
    <w:p>
      <w:pPr>
        <w:spacing w:after="0"/>
        <w:ind w:left="0"/>
        <w:jc w:val="both"/>
      </w:pPr>
      <w:r>
        <w:rPr>
          <w:rFonts w:ascii="Times New Roman"/>
          <w:b w:val="false"/>
          <w:i w:val="false"/>
          <w:color w:val="000000"/>
          <w:sz w:val="28"/>
        </w:rPr>
        <w:t>
      массаны араластыру және бөлуге беру;</w:t>
      </w:r>
    </w:p>
    <w:p>
      <w:pPr>
        <w:spacing w:after="0"/>
        <w:ind w:left="0"/>
        <w:jc w:val="both"/>
      </w:pPr>
      <w:r>
        <w:rPr>
          <w:rFonts w:ascii="Times New Roman"/>
          <w:b w:val="false"/>
          <w:i w:val="false"/>
          <w:color w:val="000000"/>
          <w:sz w:val="28"/>
        </w:rPr>
        <w:t>
      бракқа шығару.</w:t>
      </w:r>
    </w:p>
    <w:bookmarkStart w:name="z386" w:id="384"/>
    <w:p>
      <w:pPr>
        <w:spacing w:after="0"/>
        <w:ind w:left="0"/>
        <w:jc w:val="both"/>
      </w:pPr>
      <w:r>
        <w:rPr>
          <w:rFonts w:ascii="Times New Roman"/>
          <w:b w:val="false"/>
          <w:i w:val="false"/>
          <w:color w:val="000000"/>
          <w:sz w:val="28"/>
        </w:rPr>
        <w:t xml:space="preserve">
      251. Білуге тиіс: </w:t>
      </w:r>
    </w:p>
    <w:bookmarkEnd w:id="384"/>
    <w:p>
      <w:pPr>
        <w:spacing w:after="0"/>
        <w:ind w:left="0"/>
        <w:jc w:val="both"/>
      </w:pPr>
      <w:r>
        <w:rPr>
          <w:rFonts w:ascii="Times New Roman"/>
          <w:b w:val="false"/>
          <w:i w:val="false"/>
          <w:color w:val="000000"/>
          <w:sz w:val="28"/>
        </w:rPr>
        <w:t xml:space="preserve">
      карамель массаларының, бояғыштардың, қышқылдар мен эссенциялардың негізгі қасиеті және ерекше белгілері; </w:t>
      </w:r>
    </w:p>
    <w:p>
      <w:pPr>
        <w:spacing w:after="0"/>
        <w:ind w:left="0"/>
        <w:jc w:val="both"/>
      </w:pPr>
      <w:r>
        <w:rPr>
          <w:rFonts w:ascii="Times New Roman"/>
          <w:b w:val="false"/>
          <w:i w:val="false"/>
          <w:color w:val="000000"/>
          <w:sz w:val="28"/>
        </w:rPr>
        <w:t xml:space="preserve">
      карамель массаларына бояғыштарды, қышқылдарды, эссенцияларды қосудың және массаны араластырудың тәртібі мен амалдары. </w:t>
      </w:r>
    </w:p>
    <w:bookmarkStart w:name="z387" w:id="385"/>
    <w:p>
      <w:pPr>
        <w:spacing w:after="0"/>
        <w:ind w:left="0"/>
        <w:jc w:val="left"/>
      </w:pPr>
      <w:r>
        <w:rPr>
          <w:rFonts w:ascii="Times New Roman"/>
          <w:b/>
          <w:i w:val="false"/>
          <w:color w:val="000000"/>
        </w:rPr>
        <w:t xml:space="preserve"> 26-параграф. Карамель жасаушы, 3-разряд</w:t>
      </w:r>
    </w:p>
    <w:bookmarkEnd w:id="385"/>
    <w:bookmarkStart w:name="z388" w:id="386"/>
    <w:p>
      <w:pPr>
        <w:spacing w:after="0"/>
        <w:ind w:left="0"/>
        <w:jc w:val="both"/>
      </w:pPr>
      <w:r>
        <w:rPr>
          <w:rFonts w:ascii="Times New Roman"/>
          <w:b w:val="false"/>
          <w:i w:val="false"/>
          <w:color w:val="000000"/>
          <w:sz w:val="28"/>
        </w:rPr>
        <w:t>
      252. Жұмыс сипаттамасы:</w:t>
      </w:r>
    </w:p>
    <w:bookmarkEnd w:id="386"/>
    <w:p>
      <w:pPr>
        <w:spacing w:after="0"/>
        <w:ind w:left="0"/>
        <w:jc w:val="both"/>
      </w:pPr>
      <w:r>
        <w:rPr>
          <w:rFonts w:ascii="Times New Roman"/>
          <w:b w:val="false"/>
          <w:i w:val="false"/>
          <w:color w:val="000000"/>
          <w:sz w:val="28"/>
        </w:rPr>
        <w:t xml:space="preserve">
      қолмен екі есе немесе қою салмалары бар карамелдерді жасауға арналған карамель массасын проминка, бөлу; </w:t>
      </w:r>
    </w:p>
    <w:p>
      <w:pPr>
        <w:spacing w:after="0"/>
        <w:ind w:left="0"/>
        <w:jc w:val="both"/>
      </w:pPr>
      <w:r>
        <w:rPr>
          <w:rFonts w:ascii="Times New Roman"/>
          <w:b w:val="false"/>
          <w:i w:val="false"/>
          <w:color w:val="000000"/>
          <w:sz w:val="28"/>
        </w:rPr>
        <w:t xml:space="preserve">
      карамель массаларын үстел үстінде салқындату, жаю; </w:t>
      </w:r>
    </w:p>
    <w:p>
      <w:pPr>
        <w:spacing w:after="0"/>
        <w:ind w:left="0"/>
        <w:jc w:val="both"/>
      </w:pPr>
      <w:r>
        <w:rPr>
          <w:rFonts w:ascii="Times New Roman"/>
          <w:b w:val="false"/>
          <w:i w:val="false"/>
          <w:color w:val="000000"/>
          <w:sz w:val="28"/>
        </w:rPr>
        <w:t>
      созу машиналарында массаны созу;</w:t>
      </w:r>
    </w:p>
    <w:p>
      <w:pPr>
        <w:spacing w:after="0"/>
        <w:ind w:left="0"/>
        <w:jc w:val="both"/>
      </w:pPr>
      <w:r>
        <w:rPr>
          <w:rFonts w:ascii="Times New Roman"/>
          <w:b w:val="false"/>
          <w:i w:val="false"/>
          <w:color w:val="000000"/>
          <w:sz w:val="28"/>
        </w:rPr>
        <w:t>
      таптау салма салу машиналарында пласттарды салу және өңдеу;</w:t>
      </w:r>
    </w:p>
    <w:p>
      <w:pPr>
        <w:spacing w:after="0"/>
        <w:ind w:left="0"/>
        <w:jc w:val="both"/>
      </w:pPr>
      <w:r>
        <w:rPr>
          <w:rFonts w:ascii="Times New Roman"/>
          <w:b w:val="false"/>
          <w:i w:val="false"/>
          <w:color w:val="000000"/>
          <w:sz w:val="28"/>
        </w:rPr>
        <w:t xml:space="preserve">
      салмалардың түсуін реттеу және карамель батонын безендіру, калибрлеу-тарту механизмдерде батонды жгутқа тарту және оны карамельді формалау агрегаттарына беру; </w:t>
      </w:r>
    </w:p>
    <w:p>
      <w:pPr>
        <w:spacing w:after="0"/>
        <w:ind w:left="0"/>
        <w:jc w:val="both"/>
      </w:pPr>
      <w:r>
        <w:rPr>
          <w:rFonts w:ascii="Times New Roman"/>
          <w:b w:val="false"/>
          <w:i w:val="false"/>
          <w:color w:val="000000"/>
          <w:sz w:val="28"/>
        </w:rPr>
        <w:t xml:space="preserve">
      калибрлеу-тарту механизмі мен карамельді формалаушы агрегаттардың жұмысын реттеу, оның жұмысындағы кінәраттарды жою. </w:t>
      </w:r>
    </w:p>
    <w:bookmarkStart w:name="z389" w:id="387"/>
    <w:p>
      <w:pPr>
        <w:spacing w:after="0"/>
        <w:ind w:left="0"/>
        <w:jc w:val="both"/>
      </w:pPr>
      <w:r>
        <w:rPr>
          <w:rFonts w:ascii="Times New Roman"/>
          <w:b w:val="false"/>
          <w:i w:val="false"/>
          <w:color w:val="000000"/>
          <w:sz w:val="28"/>
        </w:rPr>
        <w:t xml:space="preserve">
      253. Білуге тиіс: </w:t>
      </w:r>
    </w:p>
    <w:bookmarkEnd w:id="387"/>
    <w:p>
      <w:pPr>
        <w:spacing w:after="0"/>
        <w:ind w:left="0"/>
        <w:jc w:val="both"/>
      </w:pPr>
      <w:r>
        <w:rPr>
          <w:rFonts w:ascii="Times New Roman"/>
          <w:b w:val="false"/>
          <w:i w:val="false"/>
          <w:color w:val="000000"/>
          <w:sz w:val="28"/>
        </w:rPr>
        <w:t xml:space="preserve">
      екі салмасы бар карамелдерді жасау, батондарды, жгуттарды формалау үшін карамель массасын бөлудің технологиясы, тәртібі мен амалдары; </w:t>
      </w:r>
    </w:p>
    <w:p>
      <w:pPr>
        <w:spacing w:after="0"/>
        <w:ind w:left="0"/>
        <w:jc w:val="both"/>
      </w:pPr>
      <w:r>
        <w:rPr>
          <w:rFonts w:ascii="Times New Roman"/>
          <w:b w:val="false"/>
          <w:i w:val="false"/>
          <w:color w:val="000000"/>
          <w:sz w:val="28"/>
        </w:rPr>
        <w:t xml:space="preserve">
      қызмет көрсететін машиналар мен механизмдердің құрылғысы, жұмыс істеу принципі, пайдалану тәртібі және реттеу тәсілдері; </w:t>
      </w:r>
    </w:p>
    <w:p>
      <w:pPr>
        <w:spacing w:after="0"/>
        <w:ind w:left="0"/>
        <w:jc w:val="both"/>
      </w:pPr>
      <w:r>
        <w:rPr>
          <w:rFonts w:ascii="Times New Roman"/>
          <w:b w:val="false"/>
          <w:i w:val="false"/>
          <w:color w:val="000000"/>
          <w:sz w:val="28"/>
        </w:rPr>
        <w:t xml:space="preserve">
      қолданылатын бақылау-өлшеу аспаптардың міндеті және пайдалану тәртібі. </w:t>
      </w:r>
    </w:p>
    <w:bookmarkStart w:name="z390" w:id="388"/>
    <w:p>
      <w:pPr>
        <w:spacing w:after="0"/>
        <w:ind w:left="0"/>
        <w:jc w:val="left"/>
      </w:pPr>
      <w:r>
        <w:rPr>
          <w:rFonts w:ascii="Times New Roman"/>
          <w:b/>
          <w:i w:val="false"/>
          <w:color w:val="000000"/>
        </w:rPr>
        <w:t xml:space="preserve"> 27-параграф. Карамель жасаушы, 4-разряд</w:t>
      </w:r>
    </w:p>
    <w:bookmarkEnd w:id="388"/>
    <w:bookmarkStart w:name="z391" w:id="389"/>
    <w:p>
      <w:pPr>
        <w:spacing w:after="0"/>
        <w:ind w:left="0"/>
        <w:jc w:val="both"/>
      </w:pPr>
      <w:r>
        <w:rPr>
          <w:rFonts w:ascii="Times New Roman"/>
          <w:b w:val="false"/>
          <w:i w:val="false"/>
          <w:color w:val="000000"/>
          <w:sz w:val="28"/>
        </w:rPr>
        <w:t xml:space="preserve">
      254. Жұмыс сипаттамасы: </w:t>
      </w:r>
    </w:p>
    <w:bookmarkEnd w:id="389"/>
    <w:p>
      <w:pPr>
        <w:spacing w:after="0"/>
        <w:ind w:left="0"/>
        <w:jc w:val="both"/>
      </w:pPr>
      <w:r>
        <w:rPr>
          <w:rFonts w:ascii="Times New Roman"/>
          <w:b w:val="false"/>
          <w:i w:val="false"/>
          <w:color w:val="000000"/>
          <w:sz w:val="28"/>
        </w:rPr>
        <w:t xml:space="preserve">
      карамель формалаушы агрегатта тас кәмпит карамельдерді жасаудың технологиялық процесін жүргізу; </w:t>
      </w:r>
    </w:p>
    <w:p>
      <w:pPr>
        <w:spacing w:after="0"/>
        <w:ind w:left="0"/>
        <w:jc w:val="both"/>
      </w:pPr>
      <w:r>
        <w:rPr>
          <w:rFonts w:ascii="Times New Roman"/>
          <w:b w:val="false"/>
          <w:i w:val="false"/>
          <w:color w:val="000000"/>
          <w:sz w:val="28"/>
        </w:rPr>
        <w:t xml:space="preserve">
      карамель массасын проминкалау, бөлу және салқындату режимін реттеу, оны формалауға дайын болғандығын айқындау; </w:t>
      </w:r>
    </w:p>
    <w:p>
      <w:pPr>
        <w:spacing w:after="0"/>
        <w:ind w:left="0"/>
        <w:jc w:val="both"/>
      </w:pPr>
      <w:r>
        <w:rPr>
          <w:rFonts w:ascii="Times New Roman"/>
          <w:b w:val="false"/>
          <w:i w:val="false"/>
          <w:color w:val="000000"/>
          <w:sz w:val="28"/>
        </w:rPr>
        <w:t xml:space="preserve">
      монпансейн біліктерде штампылау немесе кесетін тізбектері бар машиналарда карамелдерді формалау; </w:t>
      </w:r>
    </w:p>
    <w:p>
      <w:pPr>
        <w:spacing w:after="0"/>
        <w:ind w:left="0"/>
        <w:jc w:val="both"/>
      </w:pPr>
      <w:r>
        <w:rPr>
          <w:rFonts w:ascii="Times New Roman"/>
          <w:b w:val="false"/>
          <w:i w:val="false"/>
          <w:color w:val="000000"/>
          <w:sz w:val="28"/>
        </w:rPr>
        <w:t xml:space="preserve">
      ағынды-механикаландырылған желіде тас кәмпит карамелдерін дайындау кезінде – карамель массаларын пісіру, хош иістендіру, салқындату процесін қадағалау және реттеу, формаланған карамельді орау және өлшеп орау, сапасын тексеру; </w:t>
      </w:r>
    </w:p>
    <w:p>
      <w:pPr>
        <w:spacing w:after="0"/>
        <w:ind w:left="0"/>
        <w:jc w:val="both"/>
      </w:pPr>
      <w:r>
        <w:rPr>
          <w:rFonts w:ascii="Times New Roman"/>
          <w:b w:val="false"/>
          <w:i w:val="false"/>
          <w:color w:val="000000"/>
          <w:sz w:val="28"/>
        </w:rPr>
        <w:t xml:space="preserve">
      қызмет көрсету жабдықтарының жұмысындағы кінәраттарды анықтау және жою. </w:t>
      </w:r>
    </w:p>
    <w:bookmarkStart w:name="z392" w:id="390"/>
    <w:p>
      <w:pPr>
        <w:spacing w:after="0"/>
        <w:ind w:left="0"/>
        <w:jc w:val="both"/>
      </w:pPr>
      <w:r>
        <w:rPr>
          <w:rFonts w:ascii="Times New Roman"/>
          <w:b w:val="false"/>
          <w:i w:val="false"/>
          <w:color w:val="000000"/>
          <w:sz w:val="28"/>
        </w:rPr>
        <w:t xml:space="preserve">
      255. Білуге тиіс: </w:t>
      </w:r>
    </w:p>
    <w:bookmarkEnd w:id="390"/>
    <w:p>
      <w:pPr>
        <w:spacing w:after="0"/>
        <w:ind w:left="0"/>
        <w:jc w:val="both"/>
      </w:pPr>
      <w:r>
        <w:rPr>
          <w:rFonts w:ascii="Times New Roman"/>
          <w:b w:val="false"/>
          <w:i w:val="false"/>
          <w:color w:val="000000"/>
          <w:sz w:val="28"/>
        </w:rPr>
        <w:t xml:space="preserve">
      тас кәмпит карамелдерін жасау үшін карамель массасын қасиеті; </w:t>
      </w:r>
    </w:p>
    <w:p>
      <w:pPr>
        <w:spacing w:after="0"/>
        <w:ind w:left="0"/>
        <w:jc w:val="both"/>
      </w:pPr>
      <w:r>
        <w:rPr>
          <w:rFonts w:ascii="Times New Roman"/>
          <w:b w:val="false"/>
          <w:i w:val="false"/>
          <w:color w:val="000000"/>
          <w:sz w:val="28"/>
        </w:rPr>
        <w:t xml:space="preserve">
      тас кәмпит карамелдерінің технологиялық процесін бақылау және реттеу әдістері; </w:t>
      </w:r>
    </w:p>
    <w:p>
      <w:pPr>
        <w:spacing w:after="0"/>
        <w:ind w:left="0"/>
        <w:jc w:val="both"/>
      </w:pPr>
      <w:r>
        <w:rPr>
          <w:rFonts w:ascii="Times New Roman"/>
          <w:b w:val="false"/>
          <w:i w:val="false"/>
          <w:color w:val="000000"/>
          <w:sz w:val="28"/>
        </w:rPr>
        <w:t xml:space="preserve">
      қызмет көрсететін жабдықтың және ағынды-механикаландырылған желінің құрылғысы және пайдалану тәртібі; </w:t>
      </w:r>
    </w:p>
    <w:p>
      <w:pPr>
        <w:spacing w:after="0"/>
        <w:ind w:left="0"/>
        <w:jc w:val="both"/>
      </w:pPr>
      <w:r>
        <w:rPr>
          <w:rFonts w:ascii="Times New Roman"/>
          <w:b w:val="false"/>
          <w:i w:val="false"/>
          <w:color w:val="000000"/>
          <w:sz w:val="28"/>
        </w:rPr>
        <w:t xml:space="preserve">
      тас кәмпит карамелдерінің сапасына қойылатын талаптар. </w:t>
      </w:r>
    </w:p>
    <w:bookmarkStart w:name="z393" w:id="391"/>
    <w:p>
      <w:pPr>
        <w:spacing w:after="0"/>
        <w:ind w:left="0"/>
        <w:jc w:val="left"/>
      </w:pPr>
      <w:r>
        <w:rPr>
          <w:rFonts w:ascii="Times New Roman"/>
          <w:b/>
          <w:i w:val="false"/>
          <w:color w:val="000000"/>
        </w:rPr>
        <w:t xml:space="preserve"> 28-параграф. Карамель жасаушы, 5-разряд</w:t>
      </w:r>
    </w:p>
    <w:bookmarkEnd w:id="391"/>
    <w:bookmarkStart w:name="z394" w:id="392"/>
    <w:p>
      <w:pPr>
        <w:spacing w:after="0"/>
        <w:ind w:left="0"/>
        <w:jc w:val="both"/>
      </w:pPr>
      <w:r>
        <w:rPr>
          <w:rFonts w:ascii="Times New Roman"/>
          <w:b w:val="false"/>
          <w:i w:val="false"/>
          <w:color w:val="000000"/>
          <w:sz w:val="28"/>
        </w:rPr>
        <w:t>
      256. Жұмыс сипаттамасы:</w:t>
      </w:r>
    </w:p>
    <w:bookmarkEnd w:id="392"/>
    <w:p>
      <w:pPr>
        <w:spacing w:after="0"/>
        <w:ind w:left="0"/>
        <w:jc w:val="both"/>
      </w:pPr>
      <w:r>
        <w:rPr>
          <w:rFonts w:ascii="Times New Roman"/>
          <w:b w:val="false"/>
          <w:i w:val="false"/>
          <w:color w:val="000000"/>
          <w:sz w:val="28"/>
        </w:rPr>
        <w:t xml:space="preserve">
      карамель формалаушы агрегаттарда салмасы бар карамелдерді жасаудың технологиялық процесін жүргізу; </w:t>
      </w:r>
    </w:p>
    <w:p>
      <w:pPr>
        <w:spacing w:after="0"/>
        <w:ind w:left="0"/>
        <w:jc w:val="both"/>
      </w:pPr>
      <w:r>
        <w:rPr>
          <w:rFonts w:ascii="Times New Roman"/>
          <w:b w:val="false"/>
          <w:i w:val="false"/>
          <w:color w:val="000000"/>
          <w:sz w:val="28"/>
        </w:rPr>
        <w:t>
      машина және агрегат механизмдерінің жұмысын тексеру және реттеу;</w:t>
      </w:r>
    </w:p>
    <w:p>
      <w:pPr>
        <w:spacing w:after="0"/>
        <w:ind w:left="0"/>
        <w:jc w:val="both"/>
      </w:pPr>
      <w:r>
        <w:rPr>
          <w:rFonts w:ascii="Times New Roman"/>
          <w:b w:val="false"/>
          <w:i w:val="false"/>
          <w:color w:val="000000"/>
          <w:sz w:val="28"/>
        </w:rPr>
        <w:t xml:space="preserve">
      карамель массалары мен салмаларды формалауға уақытында дайындалуды және беруді қамтамасыз ету; </w:t>
      </w:r>
    </w:p>
    <w:p>
      <w:pPr>
        <w:spacing w:after="0"/>
        <w:ind w:left="0"/>
        <w:jc w:val="both"/>
      </w:pPr>
      <w:r>
        <w:rPr>
          <w:rFonts w:ascii="Times New Roman"/>
          <w:b w:val="false"/>
          <w:i w:val="false"/>
          <w:color w:val="000000"/>
          <w:sz w:val="28"/>
        </w:rPr>
        <w:t>
      карамель массасын проминкалау машиналарында немесе қолмен жою;</w:t>
      </w:r>
    </w:p>
    <w:p>
      <w:pPr>
        <w:spacing w:after="0"/>
        <w:ind w:left="0"/>
        <w:jc w:val="both"/>
      </w:pPr>
      <w:r>
        <w:rPr>
          <w:rFonts w:ascii="Times New Roman"/>
          <w:b w:val="false"/>
          <w:i w:val="false"/>
          <w:color w:val="000000"/>
          <w:sz w:val="28"/>
        </w:rPr>
        <w:t xml:space="preserve">
      карамель пластасын дайындау, таптау машинасының салма салғыш түтіктерге беру; </w:t>
      </w:r>
    </w:p>
    <w:p>
      <w:pPr>
        <w:spacing w:after="0"/>
        <w:ind w:left="0"/>
        <w:jc w:val="both"/>
      </w:pPr>
      <w:r>
        <w:rPr>
          <w:rFonts w:ascii="Times New Roman"/>
          <w:b w:val="false"/>
          <w:i w:val="false"/>
          <w:color w:val="000000"/>
          <w:sz w:val="28"/>
        </w:rPr>
        <w:t xml:space="preserve">
      салмаларды темперлеу және механикаландырылған тәсілмен немесе қолмен салма толтырғыштарға беру; </w:t>
      </w:r>
    </w:p>
    <w:p>
      <w:pPr>
        <w:spacing w:after="0"/>
        <w:ind w:left="0"/>
        <w:jc w:val="both"/>
      </w:pPr>
      <w:r>
        <w:rPr>
          <w:rFonts w:ascii="Times New Roman"/>
          <w:b w:val="false"/>
          <w:i w:val="false"/>
          <w:color w:val="000000"/>
          <w:sz w:val="28"/>
        </w:rPr>
        <w:t xml:space="preserve">
      салмаларды түтік арқылы карамель батондарға салу; </w:t>
      </w:r>
    </w:p>
    <w:p>
      <w:pPr>
        <w:spacing w:after="0"/>
        <w:ind w:left="0"/>
        <w:jc w:val="both"/>
      </w:pPr>
      <w:r>
        <w:rPr>
          <w:rFonts w:ascii="Times New Roman"/>
          <w:b w:val="false"/>
          <w:i w:val="false"/>
          <w:color w:val="000000"/>
          <w:sz w:val="28"/>
        </w:rPr>
        <w:t xml:space="preserve">
      калибрлеу-тарту механизмдері арқылы батонды жіберу; </w:t>
      </w:r>
    </w:p>
    <w:p>
      <w:pPr>
        <w:spacing w:after="0"/>
        <w:ind w:left="0"/>
        <w:jc w:val="both"/>
      </w:pPr>
      <w:r>
        <w:rPr>
          <w:rFonts w:ascii="Times New Roman"/>
          <w:b w:val="false"/>
          <w:i w:val="false"/>
          <w:color w:val="000000"/>
          <w:sz w:val="28"/>
        </w:rPr>
        <w:t>
      штампылау немесе кескіш тізбектері бар машиналарда карамелдерді формалау процесін қадағалау;</w:t>
      </w:r>
    </w:p>
    <w:p>
      <w:pPr>
        <w:spacing w:after="0"/>
        <w:ind w:left="0"/>
        <w:jc w:val="both"/>
      </w:pPr>
      <w:r>
        <w:rPr>
          <w:rFonts w:ascii="Times New Roman"/>
          <w:b w:val="false"/>
          <w:i w:val="false"/>
          <w:color w:val="000000"/>
          <w:sz w:val="28"/>
        </w:rPr>
        <w:t xml:space="preserve">
      екі қою салмасы бар карамельдерді жасау кезінде: карамель "Конвертін" жасау, "Конвертті" жабу және тарту, одан әрі формалау үшін таптау машинасына салу; </w:t>
      </w:r>
    </w:p>
    <w:p>
      <w:pPr>
        <w:spacing w:after="0"/>
        <w:ind w:left="0"/>
        <w:jc w:val="both"/>
      </w:pPr>
      <w:r>
        <w:rPr>
          <w:rFonts w:ascii="Times New Roman"/>
          <w:b w:val="false"/>
          <w:i w:val="false"/>
          <w:color w:val="000000"/>
          <w:sz w:val="28"/>
        </w:rPr>
        <w:t xml:space="preserve">
      бояу қабыршықта карамелді жасау кезінде: түрлі түсті карамель массаларын көп еселеп салу және оюлы пласттарға тарту және оған самасы бар "Конвертті" салу; </w:t>
      </w:r>
    </w:p>
    <w:p>
      <w:pPr>
        <w:spacing w:after="0"/>
        <w:ind w:left="0"/>
        <w:jc w:val="both"/>
      </w:pPr>
      <w:r>
        <w:rPr>
          <w:rFonts w:ascii="Times New Roman"/>
          <w:b w:val="false"/>
          <w:i w:val="false"/>
          <w:color w:val="000000"/>
          <w:sz w:val="28"/>
        </w:rPr>
        <w:t xml:space="preserve">
      ағынды-механикаландырылған желіде салмасы бар карамелдерді жасау процесін жүргізу; </w:t>
      </w:r>
    </w:p>
    <w:p>
      <w:pPr>
        <w:spacing w:after="0"/>
        <w:ind w:left="0"/>
        <w:jc w:val="both"/>
      </w:pPr>
      <w:r>
        <w:rPr>
          <w:rFonts w:ascii="Times New Roman"/>
          <w:b w:val="false"/>
          <w:i w:val="false"/>
          <w:color w:val="000000"/>
          <w:sz w:val="28"/>
        </w:rPr>
        <w:t xml:space="preserve">
      технологиялық режимдердің сақталуын бақылау және карамель өндірісінің барлық фазалары жұмысында кінәраттарды жою; </w:t>
      </w:r>
    </w:p>
    <w:p>
      <w:pPr>
        <w:spacing w:after="0"/>
        <w:ind w:left="0"/>
        <w:jc w:val="both"/>
      </w:pPr>
      <w:r>
        <w:rPr>
          <w:rFonts w:ascii="Times New Roman"/>
          <w:b w:val="false"/>
          <w:i w:val="false"/>
          <w:color w:val="000000"/>
          <w:sz w:val="28"/>
        </w:rPr>
        <w:t xml:space="preserve">
      бақылау-өлшеу аспаптарының жұмысын қадағалау; </w:t>
      </w:r>
    </w:p>
    <w:p>
      <w:pPr>
        <w:spacing w:after="0"/>
        <w:ind w:left="0"/>
        <w:jc w:val="both"/>
      </w:pPr>
      <w:r>
        <w:rPr>
          <w:rFonts w:ascii="Times New Roman"/>
          <w:b w:val="false"/>
          <w:i w:val="false"/>
          <w:color w:val="000000"/>
          <w:sz w:val="28"/>
        </w:rPr>
        <w:t>
      карамель формалаушы агрегаттардың жұмысымен байланысты барлық желі жабдықтарының өзара қатынасын қамтамасыз ету;</w:t>
      </w:r>
    </w:p>
    <w:p>
      <w:pPr>
        <w:spacing w:after="0"/>
        <w:ind w:left="0"/>
        <w:jc w:val="both"/>
      </w:pPr>
      <w:r>
        <w:rPr>
          <w:rFonts w:ascii="Times New Roman"/>
          <w:b w:val="false"/>
          <w:i w:val="false"/>
          <w:color w:val="000000"/>
          <w:sz w:val="28"/>
        </w:rPr>
        <w:t xml:space="preserve">
      тиеу, режимді және пісіру аппараттарының, мөлшерлегіштердің, салқындатқыш құрылғылардың, проминалдың, таптау салма салу және темперлеу машиналарының, формалау агрегаттарының, тегістеуге арналған аппараттың, өлшеу-орау автоматтың, орау машиналары мен тасымалдағыштардың жұмыс істеу ырғағын реттеу. </w:t>
      </w:r>
    </w:p>
    <w:bookmarkStart w:name="z395" w:id="393"/>
    <w:p>
      <w:pPr>
        <w:spacing w:after="0"/>
        <w:ind w:left="0"/>
        <w:jc w:val="both"/>
      </w:pPr>
      <w:r>
        <w:rPr>
          <w:rFonts w:ascii="Times New Roman"/>
          <w:b w:val="false"/>
          <w:i w:val="false"/>
          <w:color w:val="000000"/>
          <w:sz w:val="28"/>
        </w:rPr>
        <w:t xml:space="preserve">
      257. Білуге тиіс: </w:t>
      </w:r>
    </w:p>
    <w:bookmarkEnd w:id="393"/>
    <w:p>
      <w:pPr>
        <w:spacing w:after="0"/>
        <w:ind w:left="0"/>
        <w:jc w:val="both"/>
      </w:pPr>
      <w:r>
        <w:rPr>
          <w:rFonts w:ascii="Times New Roman"/>
          <w:b w:val="false"/>
          <w:i w:val="false"/>
          <w:color w:val="000000"/>
          <w:sz w:val="28"/>
        </w:rPr>
        <w:t xml:space="preserve">
      әртүрлі салмасы бар карамелдерді жасаудың технологиясы, рецептурасы мен тәсілдері; </w:t>
      </w:r>
    </w:p>
    <w:p>
      <w:pPr>
        <w:spacing w:after="0"/>
        <w:ind w:left="0"/>
        <w:jc w:val="both"/>
      </w:pPr>
      <w:r>
        <w:rPr>
          <w:rFonts w:ascii="Times New Roman"/>
          <w:b w:val="false"/>
          <w:i w:val="false"/>
          <w:color w:val="000000"/>
          <w:sz w:val="28"/>
        </w:rPr>
        <w:t xml:space="preserve">
      карамель массалары мен салмалардың ассортименті мен қасиеті; </w:t>
      </w:r>
    </w:p>
    <w:p>
      <w:pPr>
        <w:spacing w:after="0"/>
        <w:ind w:left="0"/>
        <w:jc w:val="both"/>
      </w:pPr>
      <w:r>
        <w:rPr>
          <w:rFonts w:ascii="Times New Roman"/>
          <w:b w:val="false"/>
          <w:i w:val="false"/>
          <w:color w:val="000000"/>
          <w:sz w:val="28"/>
        </w:rPr>
        <w:t xml:space="preserve">
      салмасы бар карамелдердің сапасына қойылатын талаптар; </w:t>
      </w:r>
    </w:p>
    <w:p>
      <w:pPr>
        <w:spacing w:after="0"/>
        <w:ind w:left="0"/>
        <w:jc w:val="both"/>
      </w:pPr>
      <w:r>
        <w:rPr>
          <w:rFonts w:ascii="Times New Roman"/>
          <w:b w:val="false"/>
          <w:i w:val="false"/>
          <w:color w:val="000000"/>
          <w:sz w:val="28"/>
        </w:rPr>
        <w:t xml:space="preserve">
      түрлі карамелдерді жасауға арналған жабдықтардың конструктивтік ерекшеліктері және пайдалану тәртібі әрі жұмысын реттеу. </w:t>
      </w:r>
    </w:p>
    <w:bookmarkStart w:name="z396" w:id="394"/>
    <w:p>
      <w:pPr>
        <w:spacing w:after="0"/>
        <w:ind w:left="0"/>
        <w:jc w:val="left"/>
      </w:pPr>
      <w:r>
        <w:rPr>
          <w:rFonts w:ascii="Times New Roman"/>
          <w:b/>
          <w:i w:val="false"/>
          <w:color w:val="000000"/>
        </w:rPr>
        <w:t xml:space="preserve"> 29-параграф. Кәмпиттер жасаушы, 1-разряд</w:t>
      </w:r>
    </w:p>
    <w:bookmarkEnd w:id="394"/>
    <w:bookmarkStart w:name="z397" w:id="395"/>
    <w:p>
      <w:pPr>
        <w:spacing w:after="0"/>
        <w:ind w:left="0"/>
        <w:jc w:val="both"/>
      </w:pPr>
      <w:r>
        <w:rPr>
          <w:rFonts w:ascii="Times New Roman"/>
          <w:b w:val="false"/>
          <w:i w:val="false"/>
          <w:color w:val="000000"/>
          <w:sz w:val="28"/>
        </w:rPr>
        <w:t xml:space="preserve">
      258. Жұмыс сипаттамасы: </w:t>
      </w:r>
    </w:p>
    <w:bookmarkEnd w:id="395"/>
    <w:p>
      <w:pPr>
        <w:spacing w:after="0"/>
        <w:ind w:left="0"/>
        <w:jc w:val="both"/>
      </w:pPr>
      <w:r>
        <w:rPr>
          <w:rFonts w:ascii="Times New Roman"/>
          <w:b w:val="false"/>
          <w:i w:val="false"/>
          <w:color w:val="000000"/>
          <w:sz w:val="28"/>
        </w:rPr>
        <w:t>
      тұндырғаннан кейін крахмалдан кәмпит корпустарын іріктеу;</w:t>
      </w:r>
    </w:p>
    <w:p>
      <w:pPr>
        <w:spacing w:after="0"/>
        <w:ind w:left="0"/>
        <w:jc w:val="both"/>
      </w:pPr>
      <w:r>
        <w:rPr>
          <w:rFonts w:ascii="Times New Roman"/>
          <w:b w:val="false"/>
          <w:i w:val="false"/>
          <w:color w:val="000000"/>
          <w:sz w:val="28"/>
        </w:rPr>
        <w:t xml:space="preserve">
      тазартылған корпустарды таразыларға беру; </w:t>
      </w:r>
    </w:p>
    <w:p>
      <w:pPr>
        <w:spacing w:after="0"/>
        <w:ind w:left="0"/>
        <w:jc w:val="both"/>
      </w:pPr>
      <w:r>
        <w:rPr>
          <w:rFonts w:ascii="Times New Roman"/>
          <w:b w:val="false"/>
          <w:i w:val="false"/>
          <w:color w:val="000000"/>
          <w:sz w:val="28"/>
        </w:rPr>
        <w:t xml:space="preserve">
      тасымалдағыштан дайын өнімді түсіру; </w:t>
      </w:r>
    </w:p>
    <w:p>
      <w:pPr>
        <w:spacing w:after="0"/>
        <w:ind w:left="0"/>
        <w:jc w:val="both"/>
      </w:pPr>
      <w:r>
        <w:rPr>
          <w:rFonts w:ascii="Times New Roman"/>
          <w:b w:val="false"/>
          <w:i w:val="false"/>
          <w:color w:val="000000"/>
          <w:sz w:val="28"/>
        </w:rPr>
        <w:t>
      жедел тұндырып, ағынды-механикаландырылған желіде камераға кіргізу кезінде лотоктардың қалпын тексеру;</w:t>
      </w:r>
    </w:p>
    <w:p>
      <w:pPr>
        <w:spacing w:after="0"/>
        <w:ind w:left="0"/>
        <w:jc w:val="both"/>
      </w:pPr>
      <w:r>
        <w:rPr>
          <w:rFonts w:ascii="Times New Roman"/>
          <w:b w:val="false"/>
          <w:i w:val="false"/>
          <w:color w:val="000000"/>
          <w:sz w:val="28"/>
        </w:rPr>
        <w:t xml:space="preserve">
      дайын массадан қолмен марципті, майлы және басқа да кәмпиттердің корпустарын сықпалау тәсілімен формалау процесін жүргізу; </w:t>
      </w:r>
    </w:p>
    <w:p>
      <w:pPr>
        <w:spacing w:after="0"/>
        <w:ind w:left="0"/>
        <w:jc w:val="both"/>
      </w:pPr>
      <w:r>
        <w:rPr>
          <w:rFonts w:ascii="Times New Roman"/>
          <w:b w:val="false"/>
          <w:i w:val="false"/>
          <w:color w:val="000000"/>
          <w:sz w:val="28"/>
        </w:rPr>
        <w:t xml:space="preserve">
      қантсықпа, пралинді, марципті массалар мен кремдерді қыздыру және араластыру; </w:t>
      </w:r>
    </w:p>
    <w:p>
      <w:pPr>
        <w:spacing w:after="0"/>
        <w:ind w:left="0"/>
        <w:jc w:val="both"/>
      </w:pPr>
      <w:r>
        <w:rPr>
          <w:rFonts w:ascii="Times New Roman"/>
          <w:b w:val="false"/>
          <w:i w:val="false"/>
          <w:color w:val="000000"/>
          <w:sz w:val="28"/>
        </w:rPr>
        <w:t xml:space="preserve">
      дәм беретін, бояйтын және хош иістендіретін заттарды қосу; </w:t>
      </w:r>
    </w:p>
    <w:p>
      <w:pPr>
        <w:spacing w:after="0"/>
        <w:ind w:left="0"/>
        <w:jc w:val="both"/>
      </w:pPr>
      <w:r>
        <w:rPr>
          <w:rFonts w:ascii="Times New Roman"/>
          <w:b w:val="false"/>
          <w:i w:val="false"/>
          <w:color w:val="000000"/>
          <w:sz w:val="28"/>
        </w:rPr>
        <w:t xml:space="preserve">
      шприцтеу қапшықтарын кәмпит массасымен толтыру, өнімдерді тұндыру-формалау, бояу. </w:t>
      </w:r>
    </w:p>
    <w:bookmarkStart w:name="z398" w:id="396"/>
    <w:p>
      <w:pPr>
        <w:spacing w:after="0"/>
        <w:ind w:left="0"/>
        <w:jc w:val="both"/>
      </w:pPr>
      <w:r>
        <w:rPr>
          <w:rFonts w:ascii="Times New Roman"/>
          <w:b w:val="false"/>
          <w:i w:val="false"/>
          <w:color w:val="000000"/>
          <w:sz w:val="28"/>
        </w:rPr>
        <w:t xml:space="preserve">
      259. Білуге тиіс: </w:t>
      </w:r>
    </w:p>
    <w:bookmarkEnd w:id="396"/>
    <w:p>
      <w:pPr>
        <w:spacing w:after="0"/>
        <w:ind w:left="0"/>
        <w:jc w:val="both"/>
      </w:pPr>
      <w:r>
        <w:rPr>
          <w:rFonts w:ascii="Times New Roman"/>
          <w:b w:val="false"/>
          <w:i w:val="false"/>
          <w:color w:val="000000"/>
          <w:sz w:val="28"/>
        </w:rPr>
        <w:t xml:space="preserve">
      жұмысты орындау үшін қажетті көлемде операцияларды орындау тәртібі мен амалдары. </w:t>
      </w:r>
    </w:p>
    <w:bookmarkStart w:name="z399" w:id="397"/>
    <w:p>
      <w:pPr>
        <w:spacing w:after="0"/>
        <w:ind w:left="0"/>
        <w:jc w:val="left"/>
      </w:pPr>
      <w:r>
        <w:rPr>
          <w:rFonts w:ascii="Times New Roman"/>
          <w:b/>
          <w:i w:val="false"/>
          <w:color w:val="000000"/>
        </w:rPr>
        <w:t xml:space="preserve"> 30-параграф. Кәмпиттер жасаушы, 2-разряд</w:t>
      </w:r>
    </w:p>
    <w:bookmarkEnd w:id="397"/>
    <w:bookmarkStart w:name="z400" w:id="398"/>
    <w:p>
      <w:pPr>
        <w:spacing w:after="0"/>
        <w:ind w:left="0"/>
        <w:jc w:val="both"/>
      </w:pPr>
      <w:r>
        <w:rPr>
          <w:rFonts w:ascii="Times New Roman"/>
          <w:b w:val="false"/>
          <w:i w:val="false"/>
          <w:color w:val="000000"/>
          <w:sz w:val="28"/>
        </w:rPr>
        <w:t xml:space="preserve">
      260. Жұмыс сипаттамасы: </w:t>
      </w:r>
    </w:p>
    <w:bookmarkEnd w:id="398"/>
    <w:p>
      <w:pPr>
        <w:spacing w:after="0"/>
        <w:ind w:left="0"/>
        <w:jc w:val="both"/>
      </w:pPr>
      <w:r>
        <w:rPr>
          <w:rFonts w:ascii="Times New Roman"/>
          <w:b w:val="false"/>
          <w:i w:val="false"/>
          <w:color w:val="000000"/>
          <w:sz w:val="28"/>
        </w:rPr>
        <w:t xml:space="preserve">
      жоғары білікті кәмпиттер жасаушының басшылығымен жартылай механикаландыру тәсілімен немесе қолмен түрлі кәмпиттер мен ұлттық тәтті тағамдарды жасаудың процесін жүргізу; </w:t>
      </w:r>
    </w:p>
    <w:p>
      <w:pPr>
        <w:spacing w:after="0"/>
        <w:ind w:left="0"/>
        <w:jc w:val="both"/>
      </w:pPr>
      <w:r>
        <w:rPr>
          <w:rFonts w:ascii="Times New Roman"/>
          <w:b w:val="false"/>
          <w:i w:val="false"/>
          <w:color w:val="000000"/>
          <w:sz w:val="28"/>
        </w:rPr>
        <w:t xml:space="preserve">
      шәрбаттарды пісіру, тираждау, салқындату, бұлғау, қыздыру, хош иістендіру; </w:t>
      </w:r>
    </w:p>
    <w:p>
      <w:pPr>
        <w:spacing w:after="0"/>
        <w:ind w:left="0"/>
        <w:jc w:val="both"/>
      </w:pPr>
      <w:r>
        <w:rPr>
          <w:rFonts w:ascii="Times New Roman"/>
          <w:b w:val="false"/>
          <w:i w:val="false"/>
          <w:color w:val="000000"/>
          <w:sz w:val="28"/>
        </w:rPr>
        <w:t xml:space="preserve">
      қолмен немесе жартылай механикаландырылған тәсілмен кәмпит массаларын крахмалға құю және сықпалау; </w:t>
      </w:r>
    </w:p>
    <w:p>
      <w:pPr>
        <w:spacing w:after="0"/>
        <w:ind w:left="0"/>
        <w:jc w:val="both"/>
      </w:pPr>
      <w:r>
        <w:rPr>
          <w:rFonts w:ascii="Times New Roman"/>
          <w:b w:val="false"/>
          <w:i w:val="false"/>
          <w:color w:val="000000"/>
          <w:sz w:val="28"/>
        </w:rPr>
        <w:t xml:space="preserve">
      крахмалды електен өткізу; </w:t>
      </w:r>
    </w:p>
    <w:p>
      <w:pPr>
        <w:spacing w:after="0"/>
        <w:ind w:left="0"/>
        <w:jc w:val="both"/>
      </w:pPr>
      <w:r>
        <w:rPr>
          <w:rFonts w:ascii="Times New Roman"/>
          <w:b w:val="false"/>
          <w:i w:val="false"/>
          <w:color w:val="000000"/>
          <w:sz w:val="28"/>
        </w:rPr>
        <w:t>
      крахмалда құмаларды құю үшін ұяшықтар штампылау;</w:t>
      </w:r>
    </w:p>
    <w:p>
      <w:pPr>
        <w:spacing w:after="0"/>
        <w:ind w:left="0"/>
        <w:jc w:val="both"/>
      </w:pPr>
      <w:r>
        <w:rPr>
          <w:rFonts w:ascii="Times New Roman"/>
          <w:b w:val="false"/>
          <w:i w:val="false"/>
          <w:color w:val="000000"/>
          <w:sz w:val="28"/>
        </w:rPr>
        <w:t xml:space="preserve">
      кәмпит корпустарын машинада немесе қолмен крахмалдан тазалау; </w:t>
      </w:r>
    </w:p>
    <w:p>
      <w:pPr>
        <w:spacing w:after="0"/>
        <w:ind w:left="0"/>
        <w:jc w:val="both"/>
      </w:pPr>
      <w:r>
        <w:rPr>
          <w:rFonts w:ascii="Times New Roman"/>
          <w:b w:val="false"/>
          <w:i w:val="false"/>
          <w:color w:val="000000"/>
          <w:sz w:val="28"/>
        </w:rPr>
        <w:t xml:space="preserve">
      кәмпит корпустарын жылғалы қатарлағыштарға үлестіру; </w:t>
      </w:r>
    </w:p>
    <w:p>
      <w:pPr>
        <w:spacing w:after="0"/>
        <w:ind w:left="0"/>
        <w:jc w:val="both"/>
      </w:pPr>
      <w:r>
        <w:rPr>
          <w:rFonts w:ascii="Times New Roman"/>
          <w:b w:val="false"/>
          <w:i w:val="false"/>
          <w:color w:val="000000"/>
          <w:sz w:val="28"/>
        </w:rPr>
        <w:t xml:space="preserve">
      бояғыш конвейерге қызмет көрсету; </w:t>
      </w:r>
    </w:p>
    <w:p>
      <w:pPr>
        <w:spacing w:after="0"/>
        <w:ind w:left="0"/>
        <w:jc w:val="both"/>
      </w:pPr>
      <w:r>
        <w:rPr>
          <w:rFonts w:ascii="Times New Roman"/>
          <w:b w:val="false"/>
          <w:i w:val="false"/>
          <w:color w:val="000000"/>
          <w:sz w:val="28"/>
        </w:rPr>
        <w:t>
      бояғыш конвейер қоректендіргіштеріне кәмпит массасын тиеу;</w:t>
      </w:r>
    </w:p>
    <w:p>
      <w:pPr>
        <w:spacing w:after="0"/>
        <w:ind w:left="0"/>
        <w:jc w:val="both"/>
      </w:pPr>
      <w:r>
        <w:rPr>
          <w:rFonts w:ascii="Times New Roman"/>
          <w:b w:val="false"/>
          <w:i w:val="false"/>
          <w:color w:val="000000"/>
          <w:sz w:val="28"/>
        </w:rPr>
        <w:t>
      кәмпит массасының қалыңдығын реттеу;</w:t>
      </w:r>
    </w:p>
    <w:p>
      <w:pPr>
        <w:spacing w:after="0"/>
        <w:ind w:left="0"/>
        <w:jc w:val="both"/>
      </w:pPr>
      <w:r>
        <w:rPr>
          <w:rFonts w:ascii="Times New Roman"/>
          <w:b w:val="false"/>
          <w:i w:val="false"/>
          <w:color w:val="000000"/>
          <w:sz w:val="28"/>
        </w:rPr>
        <w:t>
      кәмпит пласталарын аудару, салқындатылған пласттарды тұндыруға және кескіш машиналарға беру;</w:t>
      </w:r>
    </w:p>
    <w:p>
      <w:pPr>
        <w:spacing w:after="0"/>
        <w:ind w:left="0"/>
        <w:jc w:val="both"/>
      </w:pPr>
      <w:r>
        <w:rPr>
          <w:rFonts w:ascii="Times New Roman"/>
          <w:b w:val="false"/>
          <w:i w:val="false"/>
          <w:color w:val="000000"/>
          <w:sz w:val="28"/>
        </w:rPr>
        <w:t xml:space="preserve">
      тасымалдағыштың күйі мен жұмысын қадағалау; </w:t>
      </w:r>
    </w:p>
    <w:p>
      <w:pPr>
        <w:spacing w:after="0"/>
        <w:ind w:left="0"/>
        <w:jc w:val="both"/>
      </w:pPr>
      <w:r>
        <w:rPr>
          <w:rFonts w:ascii="Times New Roman"/>
          <w:b w:val="false"/>
          <w:i w:val="false"/>
          <w:color w:val="000000"/>
          <w:sz w:val="28"/>
        </w:rPr>
        <w:t>
      сықпа престерде немесе басқа да формалаушы агрегаттарда кәмпит батондарын престеу;</w:t>
      </w:r>
    </w:p>
    <w:p>
      <w:pPr>
        <w:spacing w:after="0"/>
        <w:ind w:left="0"/>
        <w:jc w:val="both"/>
      </w:pPr>
      <w:r>
        <w:rPr>
          <w:rFonts w:ascii="Times New Roman"/>
          <w:b w:val="false"/>
          <w:i w:val="false"/>
          <w:color w:val="000000"/>
          <w:sz w:val="28"/>
        </w:rPr>
        <w:t xml:space="preserve">
      пресс құйғыштарына кәмпит массаларын тиеу; </w:t>
      </w:r>
    </w:p>
    <w:p>
      <w:pPr>
        <w:spacing w:after="0"/>
        <w:ind w:left="0"/>
        <w:jc w:val="both"/>
      </w:pPr>
      <w:r>
        <w:rPr>
          <w:rFonts w:ascii="Times New Roman"/>
          <w:b w:val="false"/>
          <w:i w:val="false"/>
          <w:color w:val="000000"/>
          <w:sz w:val="28"/>
        </w:rPr>
        <w:t xml:space="preserve">
      престерді қосу және тоқтату, олардың жұмысын реттеу; </w:t>
      </w:r>
    </w:p>
    <w:p>
      <w:pPr>
        <w:spacing w:after="0"/>
        <w:ind w:left="0"/>
        <w:jc w:val="both"/>
      </w:pPr>
      <w:r>
        <w:rPr>
          <w:rFonts w:ascii="Times New Roman"/>
          <w:b w:val="false"/>
          <w:i w:val="false"/>
          <w:color w:val="000000"/>
          <w:sz w:val="28"/>
        </w:rPr>
        <w:t xml:space="preserve">
      уақытылы берілуін қамтамасыз ету және белгіленген формада кәмпиттерге арналған батон жолақтарын немесе жгуттарды кесу машинасын қадағалау; </w:t>
      </w:r>
    </w:p>
    <w:p>
      <w:pPr>
        <w:spacing w:after="0"/>
        <w:ind w:left="0"/>
        <w:jc w:val="both"/>
      </w:pPr>
      <w:r>
        <w:rPr>
          <w:rFonts w:ascii="Times New Roman"/>
          <w:b w:val="false"/>
          <w:i w:val="false"/>
          <w:color w:val="000000"/>
          <w:sz w:val="28"/>
        </w:rPr>
        <w:t xml:space="preserve">
      жоғары білікті кәмпиттер жасаушының басшылығымен үздіксіз ағынды желіде күмбез секілді кәмпиттерді сықпалау және какао ұнтағымен әрі вафли жармасымен себелеу; </w:t>
      </w:r>
    </w:p>
    <w:p>
      <w:pPr>
        <w:spacing w:after="0"/>
        <w:ind w:left="0"/>
        <w:jc w:val="both"/>
      </w:pPr>
      <w:r>
        <w:rPr>
          <w:rFonts w:ascii="Times New Roman"/>
          <w:b w:val="false"/>
          <w:i w:val="false"/>
          <w:color w:val="000000"/>
          <w:sz w:val="28"/>
        </w:rPr>
        <w:t xml:space="preserve">
      трюфельдерді, оңтүстік жаңғағын дражирлеу қазандықтарында және басқа да аппараттарда домалату; </w:t>
      </w:r>
    </w:p>
    <w:p>
      <w:pPr>
        <w:spacing w:after="0"/>
        <w:ind w:left="0"/>
        <w:jc w:val="both"/>
      </w:pPr>
      <w:r>
        <w:rPr>
          <w:rFonts w:ascii="Times New Roman"/>
          <w:b w:val="false"/>
          <w:i w:val="false"/>
          <w:color w:val="000000"/>
          <w:sz w:val="28"/>
        </w:rPr>
        <w:t>
      қазандықтарға кәмпит корпустарын тиеу, корпустарға какао массасын құю және қазандық айналған кезде какао ұнтағын себу;</w:t>
      </w:r>
    </w:p>
    <w:p>
      <w:pPr>
        <w:spacing w:after="0"/>
        <w:ind w:left="0"/>
        <w:jc w:val="both"/>
      </w:pPr>
      <w:r>
        <w:rPr>
          <w:rFonts w:ascii="Times New Roman"/>
          <w:b w:val="false"/>
          <w:i w:val="false"/>
          <w:color w:val="000000"/>
          <w:sz w:val="28"/>
        </w:rPr>
        <w:t xml:space="preserve">
      какао массасының бірқалыпты таралуын бақылау, түсіру және өнімдерді електен өткізу; </w:t>
      </w:r>
    </w:p>
    <w:p>
      <w:pPr>
        <w:spacing w:after="0"/>
        <w:ind w:left="0"/>
        <w:jc w:val="both"/>
      </w:pPr>
      <w:r>
        <w:rPr>
          <w:rFonts w:ascii="Times New Roman"/>
          <w:b w:val="false"/>
          <w:i w:val="false"/>
          <w:color w:val="000000"/>
          <w:sz w:val="28"/>
        </w:rPr>
        <w:t>
      стандартқа сәйкес келмейтін жабдықтардың өнімдерді бракқа шығару;</w:t>
      </w:r>
    </w:p>
    <w:p>
      <w:pPr>
        <w:spacing w:after="0"/>
        <w:ind w:left="0"/>
        <w:jc w:val="both"/>
      </w:pPr>
      <w:r>
        <w:rPr>
          <w:rFonts w:ascii="Times New Roman"/>
          <w:b w:val="false"/>
          <w:i w:val="false"/>
          <w:color w:val="000000"/>
          <w:sz w:val="28"/>
        </w:rPr>
        <w:t xml:space="preserve">
      қызмет көрсететін жабдықтың жұмысындағы кінәраттардың алдын алу. </w:t>
      </w:r>
    </w:p>
    <w:bookmarkStart w:name="z401" w:id="399"/>
    <w:p>
      <w:pPr>
        <w:spacing w:after="0"/>
        <w:ind w:left="0"/>
        <w:jc w:val="both"/>
      </w:pPr>
      <w:r>
        <w:rPr>
          <w:rFonts w:ascii="Times New Roman"/>
          <w:b w:val="false"/>
          <w:i w:val="false"/>
          <w:color w:val="000000"/>
          <w:sz w:val="28"/>
        </w:rPr>
        <w:t xml:space="preserve">
      261. Білуге тиіс: </w:t>
      </w:r>
    </w:p>
    <w:bookmarkEnd w:id="399"/>
    <w:p>
      <w:pPr>
        <w:spacing w:after="0"/>
        <w:ind w:left="0"/>
        <w:jc w:val="both"/>
      </w:pPr>
      <w:r>
        <w:rPr>
          <w:rFonts w:ascii="Times New Roman"/>
          <w:b w:val="false"/>
          <w:i w:val="false"/>
          <w:color w:val="000000"/>
          <w:sz w:val="28"/>
        </w:rPr>
        <w:t xml:space="preserve">
      жартылай механикаландырылған тәсілмен немесе қолмен конфет түрлерін және жартылай дайын өнімдерді, ұлттық тәтті тағамдарды дайындау технологиясы; </w:t>
      </w:r>
    </w:p>
    <w:p>
      <w:pPr>
        <w:spacing w:after="0"/>
        <w:ind w:left="0"/>
        <w:jc w:val="both"/>
      </w:pPr>
      <w:r>
        <w:rPr>
          <w:rFonts w:ascii="Times New Roman"/>
          <w:b w:val="false"/>
          <w:i w:val="false"/>
          <w:color w:val="000000"/>
          <w:sz w:val="28"/>
        </w:rPr>
        <w:t xml:space="preserve">
      кәмпит массаларына қойылатын талаптар; </w:t>
      </w:r>
    </w:p>
    <w:p>
      <w:pPr>
        <w:spacing w:after="0"/>
        <w:ind w:left="0"/>
        <w:jc w:val="both"/>
      </w:pPr>
      <w:r>
        <w:rPr>
          <w:rFonts w:ascii="Times New Roman"/>
          <w:b w:val="false"/>
          <w:i w:val="false"/>
          <w:color w:val="000000"/>
          <w:sz w:val="28"/>
        </w:rPr>
        <w:t xml:space="preserve">
      түрлі кәмпиттерді тасымалдағышқа тиеу, бояу немесе қалыңдату, қалыңдығын реттеу тәртібі және амалдары; </w:t>
      </w:r>
    </w:p>
    <w:p>
      <w:pPr>
        <w:spacing w:after="0"/>
        <w:ind w:left="0"/>
        <w:jc w:val="both"/>
      </w:pPr>
      <w:r>
        <w:rPr>
          <w:rFonts w:ascii="Times New Roman"/>
          <w:b w:val="false"/>
          <w:i w:val="false"/>
          <w:color w:val="000000"/>
          <w:sz w:val="28"/>
        </w:rPr>
        <w:t xml:space="preserve">
      трюфелдерге қойылатын техникалық талаптар және таптау тәсілдері; </w:t>
      </w:r>
    </w:p>
    <w:p>
      <w:pPr>
        <w:spacing w:after="0"/>
        <w:ind w:left="0"/>
        <w:jc w:val="both"/>
      </w:pPr>
      <w:r>
        <w:rPr>
          <w:rFonts w:ascii="Times New Roman"/>
          <w:b w:val="false"/>
          <w:i w:val="false"/>
          <w:color w:val="000000"/>
          <w:sz w:val="28"/>
        </w:rPr>
        <w:t xml:space="preserve">
      дражирлеу қазандықтарын пайдалану және қызмет көрсету тәртібі; кәмпит батондарын дайындау технологиясы; </w:t>
      </w:r>
    </w:p>
    <w:p>
      <w:pPr>
        <w:spacing w:after="0"/>
        <w:ind w:left="0"/>
        <w:jc w:val="both"/>
      </w:pPr>
      <w:r>
        <w:rPr>
          <w:rFonts w:ascii="Times New Roman"/>
          <w:b w:val="false"/>
          <w:i w:val="false"/>
          <w:color w:val="000000"/>
          <w:sz w:val="28"/>
        </w:rPr>
        <w:t xml:space="preserve">
      сықпа престердің жұмыс істеу принципі және пайдалану тәртібі. </w:t>
      </w:r>
    </w:p>
    <w:bookmarkStart w:name="z402" w:id="400"/>
    <w:p>
      <w:pPr>
        <w:spacing w:after="0"/>
        <w:ind w:left="0"/>
        <w:jc w:val="left"/>
      </w:pPr>
      <w:r>
        <w:rPr>
          <w:rFonts w:ascii="Times New Roman"/>
          <w:b/>
          <w:i w:val="false"/>
          <w:color w:val="000000"/>
        </w:rPr>
        <w:t xml:space="preserve"> 31-параграф. Кәмпиттер жасаушы, 3-разряд</w:t>
      </w:r>
    </w:p>
    <w:bookmarkEnd w:id="400"/>
    <w:bookmarkStart w:name="z403" w:id="401"/>
    <w:p>
      <w:pPr>
        <w:spacing w:after="0"/>
        <w:ind w:left="0"/>
        <w:jc w:val="both"/>
      </w:pPr>
      <w:r>
        <w:rPr>
          <w:rFonts w:ascii="Times New Roman"/>
          <w:b w:val="false"/>
          <w:i w:val="false"/>
          <w:color w:val="000000"/>
          <w:sz w:val="28"/>
        </w:rPr>
        <w:t xml:space="preserve">
      262. Жұмыс сипаттамасы: </w:t>
      </w:r>
    </w:p>
    <w:bookmarkEnd w:id="401"/>
    <w:p>
      <w:pPr>
        <w:spacing w:after="0"/>
        <w:ind w:left="0"/>
        <w:jc w:val="both"/>
      </w:pPr>
      <w:r>
        <w:rPr>
          <w:rFonts w:ascii="Times New Roman"/>
          <w:b w:val="false"/>
          <w:i w:val="false"/>
          <w:color w:val="000000"/>
          <w:sz w:val="28"/>
        </w:rPr>
        <w:t xml:space="preserve">
      бояғыш тасымалдағышта бір қабатты кәмпиттер мен вафли пласталарын жасау процесін жүргізу; </w:t>
      </w:r>
    </w:p>
    <w:p>
      <w:pPr>
        <w:spacing w:after="0"/>
        <w:ind w:left="0"/>
        <w:jc w:val="both"/>
      </w:pPr>
      <w:r>
        <w:rPr>
          <w:rFonts w:ascii="Times New Roman"/>
          <w:b w:val="false"/>
          <w:i w:val="false"/>
          <w:color w:val="000000"/>
          <w:sz w:val="28"/>
        </w:rPr>
        <w:t>
      түрлі шәрбаттарды қайнату, салқындату және бұлғау;</w:t>
      </w:r>
    </w:p>
    <w:p>
      <w:pPr>
        <w:spacing w:after="0"/>
        <w:ind w:left="0"/>
        <w:jc w:val="both"/>
      </w:pPr>
      <w:r>
        <w:rPr>
          <w:rFonts w:ascii="Times New Roman"/>
          <w:b w:val="false"/>
          <w:i w:val="false"/>
          <w:color w:val="000000"/>
          <w:sz w:val="28"/>
        </w:rPr>
        <w:t>
      кәмпит массаларын темперлеу, араластыру және хош иістендіру;</w:t>
      </w:r>
    </w:p>
    <w:p>
      <w:pPr>
        <w:spacing w:after="0"/>
        <w:ind w:left="0"/>
        <w:jc w:val="both"/>
      </w:pPr>
      <w:r>
        <w:rPr>
          <w:rFonts w:ascii="Times New Roman"/>
          <w:b w:val="false"/>
          <w:i w:val="false"/>
          <w:color w:val="000000"/>
          <w:sz w:val="28"/>
        </w:rPr>
        <w:t>
      кәмпит-вафлилер мен бір қаттамалы кәмпит пласталарын дайындау, оларды салқындату (тұндыру) және кесуге беру;</w:t>
      </w:r>
    </w:p>
    <w:p>
      <w:pPr>
        <w:spacing w:after="0"/>
        <w:ind w:left="0"/>
        <w:jc w:val="both"/>
      </w:pPr>
      <w:r>
        <w:rPr>
          <w:rFonts w:ascii="Times New Roman"/>
          <w:b w:val="false"/>
          <w:i w:val="false"/>
          <w:color w:val="000000"/>
          <w:sz w:val="28"/>
        </w:rPr>
        <w:t>
      пісіру аппаратурасының, бұлғау машиналарының, бояғыш тасымалдағыштардың, кескіш машиналардың жұмысын қадағалау және реттеу;</w:t>
      </w:r>
    </w:p>
    <w:p>
      <w:pPr>
        <w:spacing w:after="0"/>
        <w:ind w:left="0"/>
        <w:jc w:val="both"/>
      </w:pPr>
      <w:r>
        <w:rPr>
          <w:rFonts w:ascii="Times New Roman"/>
          <w:b w:val="false"/>
          <w:i w:val="false"/>
          <w:color w:val="000000"/>
          <w:sz w:val="28"/>
        </w:rPr>
        <w:t xml:space="preserve">
      түрлі кәмпиттерді, оның ішінде "Шоколадтағы қара өрік" типті және ұлттық тәтті тағамдарды қолмен жасау процесін жүргізу; </w:t>
      </w:r>
    </w:p>
    <w:p>
      <w:pPr>
        <w:spacing w:after="0"/>
        <w:ind w:left="0"/>
        <w:jc w:val="both"/>
      </w:pPr>
      <w:r>
        <w:rPr>
          <w:rFonts w:ascii="Times New Roman"/>
          <w:b w:val="false"/>
          <w:i w:val="false"/>
          <w:color w:val="000000"/>
          <w:sz w:val="28"/>
        </w:rPr>
        <w:t xml:space="preserve">
      кәмпит құятын машиналардың жұмысын реттеу, бункердің толуын, құйғыштағы кәмпит массасының температурасын, құйғыш қалпақшалардың жұмысын және кәмпит корпустарының формалануын, крахмал беру механизмінің жұмысын бақылау; </w:t>
      </w:r>
    </w:p>
    <w:p>
      <w:pPr>
        <w:spacing w:after="0"/>
        <w:ind w:left="0"/>
        <w:jc w:val="both"/>
      </w:pPr>
      <w:r>
        <w:rPr>
          <w:rFonts w:ascii="Times New Roman"/>
          <w:b w:val="false"/>
          <w:i w:val="false"/>
          <w:color w:val="000000"/>
          <w:sz w:val="28"/>
        </w:rPr>
        <w:t xml:space="preserve">
      құйғыш машинаның техникалық жай-күйін қадағалау, оның жұмысындағы кінәраттарды жою; </w:t>
      </w:r>
    </w:p>
    <w:p>
      <w:pPr>
        <w:spacing w:after="0"/>
        <w:ind w:left="0"/>
        <w:jc w:val="both"/>
      </w:pPr>
      <w:r>
        <w:rPr>
          <w:rFonts w:ascii="Times New Roman"/>
          <w:b w:val="false"/>
          <w:i w:val="false"/>
          <w:color w:val="000000"/>
          <w:sz w:val="28"/>
        </w:rPr>
        <w:t xml:space="preserve">
      үздіксіз ағынды желіде күмбез секілді кәмпиттерді сықпалау және какао ұнтақтарымен және вафли жармаларымен себелеу. </w:t>
      </w:r>
    </w:p>
    <w:bookmarkStart w:name="z404" w:id="402"/>
    <w:p>
      <w:pPr>
        <w:spacing w:after="0"/>
        <w:ind w:left="0"/>
        <w:jc w:val="both"/>
      </w:pPr>
      <w:r>
        <w:rPr>
          <w:rFonts w:ascii="Times New Roman"/>
          <w:b w:val="false"/>
          <w:i w:val="false"/>
          <w:color w:val="000000"/>
          <w:sz w:val="28"/>
        </w:rPr>
        <w:t xml:space="preserve">
      263. Білуге тиіс: </w:t>
      </w:r>
    </w:p>
    <w:bookmarkEnd w:id="402"/>
    <w:p>
      <w:pPr>
        <w:spacing w:after="0"/>
        <w:ind w:left="0"/>
        <w:jc w:val="both"/>
      </w:pPr>
      <w:r>
        <w:rPr>
          <w:rFonts w:ascii="Times New Roman"/>
          <w:b w:val="false"/>
          <w:i w:val="false"/>
          <w:color w:val="000000"/>
          <w:sz w:val="28"/>
        </w:rPr>
        <w:t xml:space="preserve">
      бір қаттамалы, вафли кәмпиттерді жасау технологиясы; </w:t>
      </w:r>
    </w:p>
    <w:p>
      <w:pPr>
        <w:spacing w:after="0"/>
        <w:ind w:left="0"/>
        <w:jc w:val="both"/>
      </w:pPr>
      <w:r>
        <w:rPr>
          <w:rFonts w:ascii="Times New Roman"/>
          <w:b w:val="false"/>
          <w:i w:val="false"/>
          <w:color w:val="000000"/>
          <w:sz w:val="28"/>
        </w:rPr>
        <w:t xml:space="preserve">
      шикізаттың, жартылай дайын өнімнің сапасын органолептикалық әдіспен бағалау; </w:t>
      </w:r>
    </w:p>
    <w:p>
      <w:pPr>
        <w:spacing w:after="0"/>
        <w:ind w:left="0"/>
        <w:jc w:val="both"/>
      </w:pPr>
      <w:r>
        <w:rPr>
          <w:rFonts w:ascii="Times New Roman"/>
          <w:b w:val="false"/>
          <w:i w:val="false"/>
          <w:color w:val="000000"/>
          <w:sz w:val="28"/>
        </w:rPr>
        <w:t xml:space="preserve">
      бояғыш тасымалдағыштардың, кескіш машиналардың, кәмпит құйғыш машиналардың құрылғысы және пайдалану тәртібі; </w:t>
      </w:r>
    </w:p>
    <w:p>
      <w:pPr>
        <w:spacing w:after="0"/>
        <w:ind w:left="0"/>
        <w:jc w:val="both"/>
      </w:pPr>
      <w:r>
        <w:rPr>
          <w:rFonts w:ascii="Times New Roman"/>
          <w:b w:val="false"/>
          <w:i w:val="false"/>
          <w:color w:val="000000"/>
          <w:sz w:val="28"/>
        </w:rPr>
        <w:t xml:space="preserve">
      қызмет көрсететін механизмдерді реттеудің тәсілдері; </w:t>
      </w:r>
    </w:p>
    <w:p>
      <w:pPr>
        <w:spacing w:after="0"/>
        <w:ind w:left="0"/>
        <w:jc w:val="both"/>
      </w:pPr>
      <w:r>
        <w:rPr>
          <w:rFonts w:ascii="Times New Roman"/>
          <w:b w:val="false"/>
          <w:i w:val="false"/>
          <w:color w:val="000000"/>
          <w:sz w:val="28"/>
        </w:rPr>
        <w:t xml:space="preserve">
      формалау материалдарына қойылатын талаптар. </w:t>
      </w:r>
    </w:p>
    <w:bookmarkStart w:name="z405" w:id="403"/>
    <w:p>
      <w:pPr>
        <w:spacing w:after="0"/>
        <w:ind w:left="0"/>
        <w:jc w:val="left"/>
      </w:pPr>
      <w:r>
        <w:rPr>
          <w:rFonts w:ascii="Times New Roman"/>
          <w:b/>
          <w:i w:val="false"/>
          <w:color w:val="000000"/>
        </w:rPr>
        <w:t xml:space="preserve"> 32-параграф. Кәмпиттер жасаушы, 4-разряд</w:t>
      </w:r>
    </w:p>
    <w:bookmarkEnd w:id="403"/>
    <w:bookmarkStart w:name="z406" w:id="404"/>
    <w:p>
      <w:pPr>
        <w:spacing w:after="0"/>
        <w:ind w:left="0"/>
        <w:jc w:val="both"/>
      </w:pPr>
      <w:r>
        <w:rPr>
          <w:rFonts w:ascii="Times New Roman"/>
          <w:b w:val="false"/>
          <w:i w:val="false"/>
          <w:color w:val="000000"/>
          <w:sz w:val="28"/>
        </w:rPr>
        <w:t xml:space="preserve">
      264. Жұмыс сипаттамасы: </w:t>
      </w:r>
    </w:p>
    <w:bookmarkEnd w:id="404"/>
    <w:p>
      <w:pPr>
        <w:spacing w:after="0"/>
        <w:ind w:left="0"/>
        <w:jc w:val="both"/>
      </w:pPr>
      <w:r>
        <w:rPr>
          <w:rFonts w:ascii="Times New Roman"/>
          <w:b w:val="false"/>
          <w:i w:val="false"/>
          <w:color w:val="000000"/>
          <w:sz w:val="28"/>
        </w:rPr>
        <w:t xml:space="preserve">
      жартылай механикаландыру тәсілімен түрлі кәмпиттерді және ұлттық тәтті тағамдарды жасау процесін жүргізу; </w:t>
      </w:r>
    </w:p>
    <w:p>
      <w:pPr>
        <w:spacing w:after="0"/>
        <w:ind w:left="0"/>
        <w:jc w:val="both"/>
      </w:pPr>
      <w:r>
        <w:rPr>
          <w:rFonts w:ascii="Times New Roman"/>
          <w:b w:val="false"/>
          <w:i w:val="false"/>
          <w:color w:val="000000"/>
          <w:sz w:val="28"/>
        </w:rPr>
        <w:t xml:space="preserve">
      кәмпит массаларын дайындау, сапасын тексеру, дайын болғандығын айқындау; </w:t>
      </w:r>
    </w:p>
    <w:p>
      <w:pPr>
        <w:spacing w:after="0"/>
        <w:ind w:left="0"/>
        <w:jc w:val="both"/>
      </w:pPr>
      <w:r>
        <w:rPr>
          <w:rFonts w:ascii="Times New Roman"/>
          <w:b w:val="false"/>
          <w:i w:val="false"/>
          <w:color w:val="000000"/>
          <w:sz w:val="28"/>
        </w:rPr>
        <w:t xml:space="preserve">
      кәмпиттерді формалау; </w:t>
      </w:r>
    </w:p>
    <w:p>
      <w:pPr>
        <w:spacing w:after="0"/>
        <w:ind w:left="0"/>
        <w:jc w:val="both"/>
      </w:pPr>
      <w:r>
        <w:rPr>
          <w:rFonts w:ascii="Times New Roman"/>
          <w:b w:val="false"/>
          <w:i w:val="false"/>
          <w:color w:val="000000"/>
          <w:sz w:val="28"/>
        </w:rPr>
        <w:t>
      кәмпиттерді глазурлау және көркемдік безендіру;</w:t>
      </w:r>
    </w:p>
    <w:p>
      <w:pPr>
        <w:spacing w:after="0"/>
        <w:ind w:left="0"/>
        <w:jc w:val="both"/>
      </w:pPr>
      <w:r>
        <w:rPr>
          <w:rFonts w:ascii="Times New Roman"/>
          <w:b w:val="false"/>
          <w:i w:val="false"/>
          <w:color w:val="000000"/>
          <w:sz w:val="28"/>
        </w:rPr>
        <w:t xml:space="preserve">
      құйғыш машинада кәмпит корпустарын төгу; </w:t>
      </w:r>
    </w:p>
    <w:p>
      <w:pPr>
        <w:spacing w:after="0"/>
        <w:ind w:left="0"/>
        <w:jc w:val="both"/>
      </w:pPr>
      <w:r>
        <w:rPr>
          <w:rFonts w:ascii="Times New Roman"/>
          <w:b w:val="false"/>
          <w:i w:val="false"/>
          <w:color w:val="000000"/>
          <w:sz w:val="28"/>
        </w:rPr>
        <w:t xml:space="preserve">
      берілген рецептура бойынша кәмпит массаларын даярлау, оларды төгуге дайындау және құйғышқа беру; </w:t>
      </w:r>
    </w:p>
    <w:p>
      <w:pPr>
        <w:spacing w:after="0"/>
        <w:ind w:left="0"/>
        <w:jc w:val="both"/>
      </w:pPr>
      <w:r>
        <w:rPr>
          <w:rFonts w:ascii="Times New Roman"/>
          <w:b w:val="false"/>
          <w:i w:val="false"/>
          <w:color w:val="000000"/>
          <w:sz w:val="28"/>
        </w:rPr>
        <w:t xml:space="preserve">
      құятын қалпақшаның жұмысын реттеу; </w:t>
      </w:r>
    </w:p>
    <w:p>
      <w:pPr>
        <w:spacing w:after="0"/>
        <w:ind w:left="0"/>
        <w:jc w:val="both"/>
      </w:pPr>
      <w:r>
        <w:rPr>
          <w:rFonts w:ascii="Times New Roman"/>
          <w:b w:val="false"/>
          <w:i w:val="false"/>
          <w:color w:val="000000"/>
          <w:sz w:val="28"/>
        </w:rPr>
        <w:t xml:space="preserve">
      лотоктарды крахмалмен толтыруға даярлығын және дұрыстығын, ұяшықтарды штампылаудың сапасын бақылау; </w:t>
      </w:r>
    </w:p>
    <w:p>
      <w:pPr>
        <w:spacing w:after="0"/>
        <w:ind w:left="0"/>
        <w:jc w:val="both"/>
      </w:pPr>
      <w:r>
        <w:rPr>
          <w:rFonts w:ascii="Times New Roman"/>
          <w:b w:val="false"/>
          <w:i w:val="false"/>
          <w:color w:val="000000"/>
          <w:sz w:val="28"/>
        </w:rPr>
        <w:t xml:space="preserve">
      кәмпит корпустарын тұндыру процесін қадағалау; </w:t>
      </w:r>
    </w:p>
    <w:p>
      <w:pPr>
        <w:spacing w:after="0"/>
        <w:ind w:left="0"/>
        <w:jc w:val="both"/>
      </w:pPr>
      <w:r>
        <w:rPr>
          <w:rFonts w:ascii="Times New Roman"/>
          <w:b w:val="false"/>
          <w:i w:val="false"/>
          <w:color w:val="000000"/>
          <w:sz w:val="28"/>
        </w:rPr>
        <w:t xml:space="preserve">
      тасымалдағышта көп қаттамалы кәмпиттерді және "Суфле" типті кәмпиттердің бұлғама корпустарын жасау процесін жүргізу; </w:t>
      </w:r>
    </w:p>
    <w:p>
      <w:pPr>
        <w:spacing w:after="0"/>
        <w:ind w:left="0"/>
        <w:jc w:val="both"/>
      </w:pPr>
      <w:r>
        <w:rPr>
          <w:rFonts w:ascii="Times New Roman"/>
          <w:b w:val="false"/>
          <w:i w:val="false"/>
          <w:color w:val="000000"/>
          <w:sz w:val="28"/>
        </w:rPr>
        <w:t xml:space="preserve">
      берілген рецептура бойынша конфет массаларын дайындау, темперлеу, бұлғау, басқа компоненттермен араластыру; </w:t>
      </w:r>
    </w:p>
    <w:p>
      <w:pPr>
        <w:spacing w:after="0"/>
        <w:ind w:left="0"/>
        <w:jc w:val="both"/>
      </w:pPr>
      <w:r>
        <w:rPr>
          <w:rFonts w:ascii="Times New Roman"/>
          <w:b w:val="false"/>
          <w:i w:val="false"/>
          <w:color w:val="000000"/>
          <w:sz w:val="28"/>
        </w:rPr>
        <w:t xml:space="preserve">
      қаттамаларды жекелеп тасымалдағыш лентаға алдын ала жағу және бөліп-тарату; </w:t>
      </w:r>
    </w:p>
    <w:p>
      <w:pPr>
        <w:spacing w:after="0"/>
        <w:ind w:left="0"/>
        <w:jc w:val="both"/>
      </w:pPr>
      <w:r>
        <w:rPr>
          <w:rFonts w:ascii="Times New Roman"/>
          <w:b w:val="false"/>
          <w:i w:val="false"/>
          <w:color w:val="000000"/>
          <w:sz w:val="28"/>
        </w:rPr>
        <w:t xml:space="preserve">
      кәмпит пласталарын тегістеу және кесу; </w:t>
      </w:r>
    </w:p>
    <w:p>
      <w:pPr>
        <w:spacing w:after="0"/>
        <w:ind w:left="0"/>
        <w:jc w:val="both"/>
      </w:pPr>
      <w:r>
        <w:rPr>
          <w:rFonts w:ascii="Times New Roman"/>
          <w:b w:val="false"/>
          <w:i w:val="false"/>
          <w:color w:val="000000"/>
          <w:sz w:val="28"/>
        </w:rPr>
        <w:t xml:space="preserve">
      трюфель типті кәмпиттерді жасау процесін жүргізу; </w:t>
      </w:r>
    </w:p>
    <w:p>
      <w:pPr>
        <w:spacing w:after="0"/>
        <w:ind w:left="0"/>
        <w:jc w:val="both"/>
      </w:pPr>
      <w:r>
        <w:rPr>
          <w:rFonts w:ascii="Times New Roman"/>
          <w:b w:val="false"/>
          <w:i w:val="false"/>
          <w:color w:val="000000"/>
          <w:sz w:val="28"/>
        </w:rPr>
        <w:t>
      массаны бұлғау, оның сапасын тексеру;</w:t>
      </w:r>
    </w:p>
    <w:p>
      <w:pPr>
        <w:spacing w:after="0"/>
        <w:ind w:left="0"/>
        <w:jc w:val="both"/>
      </w:pPr>
      <w:r>
        <w:rPr>
          <w:rFonts w:ascii="Times New Roman"/>
          <w:b w:val="false"/>
          <w:i w:val="false"/>
          <w:color w:val="000000"/>
          <w:sz w:val="28"/>
        </w:rPr>
        <w:t xml:space="preserve">
      машиналарда немесе қолмен трюфельдерді формалау; </w:t>
      </w:r>
    </w:p>
    <w:p>
      <w:pPr>
        <w:spacing w:after="0"/>
        <w:ind w:left="0"/>
        <w:jc w:val="both"/>
      </w:pPr>
      <w:r>
        <w:rPr>
          <w:rFonts w:ascii="Times New Roman"/>
          <w:b w:val="false"/>
          <w:i w:val="false"/>
          <w:color w:val="000000"/>
          <w:sz w:val="28"/>
        </w:rPr>
        <w:t xml:space="preserve">
      трюфельдерді дражирлеу қазандықтарына тиеу, оларға шоколад глазурын жағу, қант опасы қосылған какао ұнтағында домалату; </w:t>
      </w:r>
    </w:p>
    <w:p>
      <w:pPr>
        <w:spacing w:after="0"/>
        <w:ind w:left="0"/>
        <w:jc w:val="both"/>
      </w:pPr>
      <w:r>
        <w:rPr>
          <w:rFonts w:ascii="Times New Roman"/>
          <w:b w:val="false"/>
          <w:i w:val="false"/>
          <w:color w:val="000000"/>
          <w:sz w:val="28"/>
        </w:rPr>
        <w:t xml:space="preserve">
      дражирлеу қазандығынан трюфельдерді түсіру, какао ұнтағының қалдығынан бөлу; </w:t>
      </w:r>
    </w:p>
    <w:p>
      <w:pPr>
        <w:spacing w:after="0"/>
        <w:ind w:left="0"/>
        <w:jc w:val="both"/>
      </w:pPr>
      <w:r>
        <w:rPr>
          <w:rFonts w:ascii="Times New Roman"/>
          <w:b w:val="false"/>
          <w:i w:val="false"/>
          <w:color w:val="000000"/>
          <w:sz w:val="28"/>
        </w:rPr>
        <w:t>
      дайын трюфельдерді өлшеу;</w:t>
      </w:r>
    </w:p>
    <w:p>
      <w:pPr>
        <w:spacing w:after="0"/>
        <w:ind w:left="0"/>
        <w:jc w:val="both"/>
      </w:pPr>
      <w:r>
        <w:rPr>
          <w:rFonts w:ascii="Times New Roman"/>
          <w:b w:val="false"/>
          <w:i w:val="false"/>
          <w:color w:val="000000"/>
          <w:sz w:val="28"/>
        </w:rPr>
        <w:t xml:space="preserve">
      "Шоколад", "Театральный" және басқа да жиынтықтарға кіретін кәмпиттерді жасау үшін жартылай дайын өнімдерді, дайындамаларды, өңдеу материалдарын дайындау жұмыстарын орындау. </w:t>
      </w:r>
    </w:p>
    <w:bookmarkStart w:name="z407" w:id="405"/>
    <w:p>
      <w:pPr>
        <w:spacing w:after="0"/>
        <w:ind w:left="0"/>
        <w:jc w:val="both"/>
      </w:pPr>
      <w:r>
        <w:rPr>
          <w:rFonts w:ascii="Times New Roman"/>
          <w:b w:val="false"/>
          <w:i w:val="false"/>
          <w:color w:val="000000"/>
          <w:sz w:val="28"/>
        </w:rPr>
        <w:t xml:space="preserve">
      265. Білуге тиіс: </w:t>
      </w:r>
    </w:p>
    <w:bookmarkEnd w:id="405"/>
    <w:p>
      <w:pPr>
        <w:spacing w:after="0"/>
        <w:ind w:left="0"/>
        <w:jc w:val="both"/>
      </w:pPr>
      <w:r>
        <w:rPr>
          <w:rFonts w:ascii="Times New Roman"/>
          <w:b w:val="false"/>
          <w:i w:val="false"/>
          <w:color w:val="000000"/>
          <w:sz w:val="28"/>
        </w:rPr>
        <w:t xml:space="preserve">
      кәмпиттерді дайындауға және жартылай механикаландырылған тәсілмен түрлі кәмпиттер мен ұлттық тәтті тағамдарды жасауға арналған кәмпит массаларын дайындаудың технологиясы мен рецептурасы; </w:t>
      </w:r>
    </w:p>
    <w:p>
      <w:pPr>
        <w:spacing w:after="0"/>
        <w:ind w:left="0"/>
        <w:jc w:val="both"/>
      </w:pPr>
      <w:r>
        <w:rPr>
          <w:rFonts w:ascii="Times New Roman"/>
          <w:b w:val="false"/>
          <w:i w:val="false"/>
          <w:color w:val="000000"/>
          <w:sz w:val="28"/>
        </w:rPr>
        <w:t xml:space="preserve">
      өнімдерді өңдеу және безендіру амалдары; </w:t>
      </w:r>
    </w:p>
    <w:p>
      <w:pPr>
        <w:spacing w:after="0"/>
        <w:ind w:left="0"/>
        <w:jc w:val="both"/>
      </w:pPr>
      <w:r>
        <w:rPr>
          <w:rFonts w:ascii="Times New Roman"/>
          <w:b w:val="false"/>
          <w:i w:val="false"/>
          <w:color w:val="000000"/>
          <w:sz w:val="28"/>
        </w:rPr>
        <w:t xml:space="preserve">
      тасымалдағышта көп қаттамалы және бұлғанған кәмпиттерді жасау технологиясы; </w:t>
      </w:r>
    </w:p>
    <w:p>
      <w:pPr>
        <w:spacing w:after="0"/>
        <w:ind w:left="0"/>
        <w:jc w:val="both"/>
      </w:pPr>
      <w:r>
        <w:rPr>
          <w:rFonts w:ascii="Times New Roman"/>
          <w:b w:val="false"/>
          <w:i w:val="false"/>
          <w:color w:val="000000"/>
          <w:sz w:val="28"/>
        </w:rPr>
        <w:t xml:space="preserve">
      пісіру аппаратурасының, кәмпит құятын машиналардың, тасымалдағыштардың, бұлғағыш және кескіш машиналардың құрылғысы, пайдалану тәртібі әрі жұмысын реттеу; </w:t>
      </w:r>
    </w:p>
    <w:p>
      <w:pPr>
        <w:spacing w:after="0"/>
        <w:ind w:left="0"/>
        <w:jc w:val="both"/>
      </w:pPr>
      <w:r>
        <w:rPr>
          <w:rFonts w:ascii="Times New Roman"/>
          <w:b w:val="false"/>
          <w:i w:val="false"/>
          <w:color w:val="000000"/>
          <w:sz w:val="28"/>
        </w:rPr>
        <w:t>
      "Шоколад", "Театральный" және басқа да жиынтықтарға кіретін кәмпиттерді жасау үшін трюфельдер, жартылай дайын өнімдер, дайындамалар, өңдеу материалдарын жасау рецептурасы мен технологиясы.</w:t>
      </w:r>
    </w:p>
    <w:bookmarkStart w:name="z408" w:id="406"/>
    <w:p>
      <w:pPr>
        <w:spacing w:after="0"/>
        <w:ind w:left="0"/>
        <w:jc w:val="left"/>
      </w:pPr>
      <w:r>
        <w:rPr>
          <w:rFonts w:ascii="Times New Roman"/>
          <w:b/>
          <w:i w:val="false"/>
          <w:color w:val="000000"/>
        </w:rPr>
        <w:t xml:space="preserve"> 33-параграф. Кәмпиттер жасаушы, 5-разряд</w:t>
      </w:r>
    </w:p>
    <w:bookmarkEnd w:id="406"/>
    <w:bookmarkStart w:name="z409" w:id="407"/>
    <w:p>
      <w:pPr>
        <w:spacing w:after="0"/>
        <w:ind w:left="0"/>
        <w:jc w:val="both"/>
      </w:pPr>
      <w:r>
        <w:rPr>
          <w:rFonts w:ascii="Times New Roman"/>
          <w:b w:val="false"/>
          <w:i w:val="false"/>
          <w:color w:val="000000"/>
          <w:sz w:val="28"/>
        </w:rPr>
        <w:t xml:space="preserve">
      266. Жұмыс сипаттамасы: </w:t>
      </w:r>
    </w:p>
    <w:bookmarkEnd w:id="407"/>
    <w:p>
      <w:pPr>
        <w:spacing w:after="0"/>
        <w:ind w:left="0"/>
        <w:jc w:val="both"/>
      </w:pPr>
      <w:r>
        <w:rPr>
          <w:rFonts w:ascii="Times New Roman"/>
          <w:b w:val="false"/>
          <w:i w:val="false"/>
          <w:color w:val="000000"/>
          <w:sz w:val="28"/>
        </w:rPr>
        <w:t xml:space="preserve">
      құю-формалау агрегатында кәмпиттер жасау процесін жүргізу; </w:t>
      </w:r>
    </w:p>
    <w:p>
      <w:pPr>
        <w:spacing w:after="0"/>
        <w:ind w:left="0"/>
        <w:jc w:val="both"/>
      </w:pPr>
      <w:r>
        <w:rPr>
          <w:rFonts w:ascii="Times New Roman"/>
          <w:b w:val="false"/>
          <w:i w:val="false"/>
          <w:color w:val="000000"/>
          <w:sz w:val="28"/>
        </w:rPr>
        <w:t xml:space="preserve">
      формалау үшін қантсықпа, желе және басқа да кәмпит массаларын дайындаудың рецептурасы мен технологиялық режимдерін сақтау; корпустарды құю және тұндыру, оларды крахмалдан тазалау процесін реттеу; </w:t>
      </w:r>
    </w:p>
    <w:p>
      <w:pPr>
        <w:spacing w:after="0"/>
        <w:ind w:left="0"/>
        <w:jc w:val="both"/>
      </w:pPr>
      <w:r>
        <w:rPr>
          <w:rFonts w:ascii="Times New Roman"/>
          <w:b w:val="false"/>
          <w:i w:val="false"/>
          <w:color w:val="000000"/>
          <w:sz w:val="28"/>
        </w:rPr>
        <w:t xml:space="preserve">
      агрегаттың барлық тораптары мен механизмдердің өзара әрекет етуін қамтамасыз ету, олардың жұмысындағы кінәраттарды жою; </w:t>
      </w:r>
    </w:p>
    <w:p>
      <w:pPr>
        <w:spacing w:after="0"/>
        <w:ind w:left="0"/>
        <w:jc w:val="both"/>
      </w:pPr>
      <w:r>
        <w:rPr>
          <w:rFonts w:ascii="Times New Roman"/>
          <w:b w:val="false"/>
          <w:i w:val="false"/>
          <w:color w:val="000000"/>
          <w:sz w:val="28"/>
        </w:rPr>
        <w:t xml:space="preserve">
      лотоктарды крахмалдармен бір қалыпты толуын, ұяшықтарды формалау сапасын және олардың толуын қадағалау; </w:t>
      </w:r>
    </w:p>
    <w:p>
      <w:pPr>
        <w:spacing w:after="0"/>
        <w:ind w:left="0"/>
        <w:jc w:val="both"/>
      </w:pPr>
      <w:r>
        <w:rPr>
          <w:rFonts w:ascii="Times New Roman"/>
          <w:b w:val="false"/>
          <w:i w:val="false"/>
          <w:color w:val="000000"/>
          <w:sz w:val="28"/>
        </w:rPr>
        <w:t xml:space="preserve">
      кәмпит корпусының өзгеру себептерін, қызмет көрсететін жабдықтардың жұмыс барысында кінәраттарын анықтау және жою; </w:t>
      </w:r>
    </w:p>
    <w:p>
      <w:pPr>
        <w:spacing w:after="0"/>
        <w:ind w:left="0"/>
        <w:jc w:val="both"/>
      </w:pPr>
      <w:r>
        <w:rPr>
          <w:rFonts w:ascii="Times New Roman"/>
          <w:b w:val="false"/>
          <w:i w:val="false"/>
          <w:color w:val="000000"/>
          <w:sz w:val="28"/>
        </w:rPr>
        <w:t xml:space="preserve">
      корпус салмағының стандартқа сәйкестігін бақылау; </w:t>
      </w:r>
    </w:p>
    <w:p>
      <w:pPr>
        <w:spacing w:after="0"/>
        <w:ind w:left="0"/>
        <w:jc w:val="both"/>
      </w:pPr>
      <w:r>
        <w:rPr>
          <w:rFonts w:ascii="Times New Roman"/>
          <w:b w:val="false"/>
          <w:i w:val="false"/>
          <w:color w:val="000000"/>
          <w:sz w:val="28"/>
        </w:rPr>
        <w:t xml:space="preserve">
      жедел тұндырумен ағынды-механикаландырылған желіде кәмпиттерді жасау процесін бақылау; </w:t>
      </w:r>
    </w:p>
    <w:p>
      <w:pPr>
        <w:spacing w:after="0"/>
        <w:ind w:left="0"/>
        <w:jc w:val="both"/>
      </w:pPr>
      <w:r>
        <w:rPr>
          <w:rFonts w:ascii="Times New Roman"/>
          <w:b w:val="false"/>
          <w:i w:val="false"/>
          <w:color w:val="000000"/>
          <w:sz w:val="28"/>
        </w:rPr>
        <w:t>
      кәмпит массаларын пісіру, массаларды қыздыру, рецептураға сәйкес компоненттерді қосу, массаларды бұлғалау және темперлеу, корпустарды құю және жедел тұндыру;</w:t>
      </w:r>
    </w:p>
    <w:p>
      <w:pPr>
        <w:spacing w:after="0"/>
        <w:ind w:left="0"/>
        <w:jc w:val="both"/>
      </w:pPr>
      <w:r>
        <w:rPr>
          <w:rFonts w:ascii="Times New Roman"/>
          <w:b w:val="false"/>
          <w:i w:val="false"/>
          <w:color w:val="000000"/>
          <w:sz w:val="28"/>
        </w:rPr>
        <w:t>
      жұмыс ырғағының және технологиялық режимнің бұзылуын алдын алу және жою;</w:t>
      </w:r>
    </w:p>
    <w:p>
      <w:pPr>
        <w:spacing w:after="0"/>
        <w:ind w:left="0"/>
        <w:jc w:val="both"/>
      </w:pPr>
      <w:r>
        <w:rPr>
          <w:rFonts w:ascii="Times New Roman"/>
          <w:b w:val="false"/>
          <w:i w:val="false"/>
          <w:color w:val="000000"/>
          <w:sz w:val="28"/>
        </w:rPr>
        <w:t>
      сынамаларды іріктеу және кәмпит массаларының ылғалдылығын талдау;</w:t>
      </w:r>
    </w:p>
    <w:p>
      <w:pPr>
        <w:spacing w:after="0"/>
        <w:ind w:left="0"/>
        <w:jc w:val="both"/>
      </w:pPr>
      <w:r>
        <w:rPr>
          <w:rFonts w:ascii="Times New Roman"/>
          <w:b w:val="false"/>
          <w:i w:val="false"/>
          <w:color w:val="000000"/>
          <w:sz w:val="28"/>
        </w:rPr>
        <w:t xml:space="preserve">
      тоңазытқыш камерадағы температуралық режимді қадағалау; </w:t>
      </w:r>
    </w:p>
    <w:p>
      <w:pPr>
        <w:spacing w:after="0"/>
        <w:ind w:left="0"/>
        <w:jc w:val="both"/>
      </w:pPr>
      <w:r>
        <w:rPr>
          <w:rFonts w:ascii="Times New Roman"/>
          <w:b w:val="false"/>
          <w:i w:val="false"/>
          <w:color w:val="000000"/>
          <w:sz w:val="28"/>
        </w:rPr>
        <w:t xml:space="preserve">
      престеу әдісімен ағынды кешенді механикаландырылған желілерде пралинді және қантсықпа кәмпиттерді жасау; </w:t>
      </w:r>
    </w:p>
    <w:p>
      <w:pPr>
        <w:spacing w:after="0"/>
        <w:ind w:left="0"/>
        <w:jc w:val="both"/>
      </w:pPr>
      <w:r>
        <w:rPr>
          <w:rFonts w:ascii="Times New Roman"/>
          <w:b w:val="false"/>
          <w:i w:val="false"/>
          <w:color w:val="000000"/>
          <w:sz w:val="28"/>
        </w:rPr>
        <w:t xml:space="preserve">
      массаны формалау процесіне дайындау, жгутты кесу, кәмпиттерді глазурлау және орау; </w:t>
      </w:r>
    </w:p>
    <w:p>
      <w:pPr>
        <w:spacing w:after="0"/>
        <w:ind w:left="0"/>
        <w:jc w:val="both"/>
      </w:pPr>
      <w:r>
        <w:rPr>
          <w:rFonts w:ascii="Times New Roman"/>
          <w:b w:val="false"/>
          <w:i w:val="false"/>
          <w:color w:val="000000"/>
          <w:sz w:val="28"/>
        </w:rPr>
        <w:t xml:space="preserve">
      бақылау-өлшеу аспаптар көрсеткіші, зертханалық талдаулар нәтижелер және органолептикалық әдіс бойынша технологиялық процестердің барысын қадағалау; </w:t>
      </w:r>
    </w:p>
    <w:p>
      <w:pPr>
        <w:spacing w:after="0"/>
        <w:ind w:left="0"/>
        <w:jc w:val="both"/>
      </w:pPr>
      <w:r>
        <w:rPr>
          <w:rFonts w:ascii="Times New Roman"/>
          <w:b w:val="false"/>
          <w:i w:val="false"/>
          <w:color w:val="000000"/>
          <w:sz w:val="28"/>
        </w:rPr>
        <w:t>
      ағынды кешенді механикаландырылған желіде "Грильяж" типті кәмпиттерді жасау процесін жүргізу;</w:t>
      </w:r>
    </w:p>
    <w:p>
      <w:pPr>
        <w:spacing w:after="0"/>
        <w:ind w:left="0"/>
        <w:jc w:val="both"/>
      </w:pPr>
      <w:r>
        <w:rPr>
          <w:rFonts w:ascii="Times New Roman"/>
          <w:b w:val="false"/>
          <w:i w:val="false"/>
          <w:color w:val="000000"/>
          <w:sz w:val="28"/>
        </w:rPr>
        <w:t xml:space="preserve">
      қантты еріту, жаңғақтарды үгіту, грильяж үшін кәмпит массаларын дайындау процесін жүргізу; </w:t>
      </w:r>
    </w:p>
    <w:p>
      <w:pPr>
        <w:spacing w:after="0"/>
        <w:ind w:left="0"/>
        <w:jc w:val="both"/>
      </w:pPr>
      <w:r>
        <w:rPr>
          <w:rFonts w:ascii="Times New Roman"/>
          <w:b w:val="false"/>
          <w:i w:val="false"/>
          <w:color w:val="000000"/>
          <w:sz w:val="28"/>
        </w:rPr>
        <w:t xml:space="preserve">
      бақылау-өлшеу аспаптарының көрсеткіштері бойынша қантты еріту және кәмпит массаларын дайындау процесін реттеу, техникалық жай-күйін қадағалау және ағынды кешенді механикаландырылған желінің қызмет көрсететін жабдығының тоқтаусыз және синхронды жұмысын реттеу. </w:t>
      </w:r>
    </w:p>
    <w:bookmarkStart w:name="z410" w:id="408"/>
    <w:p>
      <w:pPr>
        <w:spacing w:after="0"/>
        <w:ind w:left="0"/>
        <w:jc w:val="both"/>
      </w:pPr>
      <w:r>
        <w:rPr>
          <w:rFonts w:ascii="Times New Roman"/>
          <w:b w:val="false"/>
          <w:i w:val="false"/>
          <w:color w:val="000000"/>
          <w:sz w:val="28"/>
        </w:rPr>
        <w:t xml:space="preserve">
      267. Білуге тиіс: </w:t>
      </w:r>
    </w:p>
    <w:bookmarkEnd w:id="408"/>
    <w:p>
      <w:pPr>
        <w:spacing w:after="0"/>
        <w:ind w:left="0"/>
        <w:jc w:val="both"/>
      </w:pPr>
      <w:r>
        <w:rPr>
          <w:rFonts w:ascii="Times New Roman"/>
          <w:b w:val="false"/>
          <w:i w:val="false"/>
          <w:color w:val="000000"/>
          <w:sz w:val="28"/>
        </w:rPr>
        <w:t xml:space="preserve">
      құйма кәмпиттерді формалау технологиясы; </w:t>
      </w:r>
    </w:p>
    <w:p>
      <w:pPr>
        <w:spacing w:after="0"/>
        <w:ind w:left="0"/>
        <w:jc w:val="both"/>
      </w:pPr>
      <w:r>
        <w:rPr>
          <w:rFonts w:ascii="Times New Roman"/>
          <w:b w:val="false"/>
          <w:i w:val="false"/>
          <w:color w:val="000000"/>
          <w:sz w:val="28"/>
        </w:rPr>
        <w:t xml:space="preserve">
      шикізат пен жартылай дайын өнімдердің қасиеті, олардың сапасына қойылатын талаптар; </w:t>
      </w:r>
    </w:p>
    <w:p>
      <w:pPr>
        <w:spacing w:after="0"/>
        <w:ind w:left="0"/>
        <w:jc w:val="both"/>
      </w:pPr>
      <w:r>
        <w:rPr>
          <w:rFonts w:ascii="Times New Roman"/>
          <w:b w:val="false"/>
          <w:i w:val="false"/>
          <w:color w:val="000000"/>
          <w:sz w:val="28"/>
        </w:rPr>
        <w:t xml:space="preserve">
      кәмпит массаларын дайындаудың технологиясы және рецептурасы; </w:t>
      </w:r>
    </w:p>
    <w:p>
      <w:pPr>
        <w:spacing w:after="0"/>
        <w:ind w:left="0"/>
        <w:jc w:val="both"/>
      </w:pPr>
      <w:r>
        <w:rPr>
          <w:rFonts w:ascii="Times New Roman"/>
          <w:b w:val="false"/>
          <w:i w:val="false"/>
          <w:color w:val="000000"/>
          <w:sz w:val="28"/>
        </w:rPr>
        <w:t xml:space="preserve">
      ағынды кешенді механикаландырылған желінің қызмет көрсететін жабдығының құрылғысы; </w:t>
      </w:r>
    </w:p>
    <w:p>
      <w:pPr>
        <w:spacing w:after="0"/>
        <w:ind w:left="0"/>
        <w:jc w:val="both"/>
      </w:pPr>
      <w:r>
        <w:rPr>
          <w:rFonts w:ascii="Times New Roman"/>
          <w:b w:val="false"/>
          <w:i w:val="false"/>
          <w:color w:val="000000"/>
          <w:sz w:val="28"/>
        </w:rPr>
        <w:t xml:space="preserve">
      темперлеу, қантсықпа-бұлғалау машиналарының, кәмпит корпустарын жедел тұндыру қондырғыларының жұмысын реттеу тәртібі; </w:t>
      </w:r>
    </w:p>
    <w:p>
      <w:pPr>
        <w:spacing w:after="0"/>
        <w:ind w:left="0"/>
        <w:jc w:val="both"/>
      </w:pPr>
      <w:r>
        <w:rPr>
          <w:rFonts w:ascii="Times New Roman"/>
          <w:b w:val="false"/>
          <w:i w:val="false"/>
          <w:color w:val="000000"/>
          <w:sz w:val="28"/>
        </w:rPr>
        <w:t>
      қолданылатын бақылау-өлшеу аспаптарының міндеті және тәртібі;</w:t>
      </w:r>
    </w:p>
    <w:p>
      <w:pPr>
        <w:spacing w:after="0"/>
        <w:ind w:left="0"/>
        <w:jc w:val="both"/>
      </w:pPr>
      <w:r>
        <w:rPr>
          <w:rFonts w:ascii="Times New Roman"/>
          <w:b w:val="false"/>
          <w:i w:val="false"/>
          <w:color w:val="000000"/>
          <w:sz w:val="28"/>
        </w:rPr>
        <w:t xml:space="preserve">
      дайын өнімнің сапасын органолептикалық бағалау әдісі. </w:t>
      </w:r>
    </w:p>
    <w:bookmarkStart w:name="z411" w:id="409"/>
    <w:p>
      <w:pPr>
        <w:spacing w:after="0"/>
        <w:ind w:left="0"/>
        <w:jc w:val="left"/>
      </w:pPr>
      <w:r>
        <w:rPr>
          <w:rFonts w:ascii="Times New Roman"/>
          <w:b/>
          <w:i w:val="false"/>
          <w:color w:val="000000"/>
        </w:rPr>
        <w:t xml:space="preserve"> 34-параграф. Коагулятты ағартушы, 4-разряд</w:t>
      </w:r>
    </w:p>
    <w:bookmarkEnd w:id="409"/>
    <w:bookmarkStart w:name="z412" w:id="410"/>
    <w:p>
      <w:pPr>
        <w:spacing w:after="0"/>
        <w:ind w:left="0"/>
        <w:jc w:val="both"/>
      </w:pPr>
      <w:r>
        <w:rPr>
          <w:rFonts w:ascii="Times New Roman"/>
          <w:b w:val="false"/>
          <w:i w:val="false"/>
          <w:color w:val="000000"/>
          <w:sz w:val="28"/>
        </w:rPr>
        <w:t xml:space="preserve">
      268. Жұмыс сипаттамасы: </w:t>
      </w:r>
    </w:p>
    <w:bookmarkEnd w:id="410"/>
    <w:p>
      <w:pPr>
        <w:spacing w:after="0"/>
        <w:ind w:left="0"/>
        <w:jc w:val="both"/>
      </w:pPr>
      <w:r>
        <w:rPr>
          <w:rFonts w:ascii="Times New Roman"/>
          <w:b w:val="false"/>
          <w:i w:val="false"/>
          <w:color w:val="000000"/>
          <w:sz w:val="28"/>
        </w:rPr>
        <w:t>
      коагулятты реакторда және центрифугаларда ағарту процесін жүргізу;</w:t>
      </w:r>
    </w:p>
    <w:p>
      <w:pPr>
        <w:spacing w:after="0"/>
        <w:ind w:left="0"/>
        <w:jc w:val="both"/>
      </w:pPr>
      <w:r>
        <w:rPr>
          <w:rFonts w:ascii="Times New Roman"/>
          <w:b w:val="false"/>
          <w:i w:val="false"/>
          <w:color w:val="000000"/>
          <w:sz w:val="28"/>
        </w:rPr>
        <w:t xml:space="preserve">
      механикалық електе коагулятты елеу; </w:t>
      </w:r>
    </w:p>
    <w:p>
      <w:pPr>
        <w:spacing w:after="0"/>
        <w:ind w:left="0"/>
        <w:jc w:val="both"/>
      </w:pPr>
      <w:r>
        <w:rPr>
          <w:rFonts w:ascii="Times New Roman"/>
          <w:b w:val="false"/>
          <w:i w:val="false"/>
          <w:color w:val="000000"/>
          <w:sz w:val="28"/>
        </w:rPr>
        <w:t xml:space="preserve">
      спиртті қайта айдау, қышқылдарды тасымалдау; </w:t>
      </w:r>
    </w:p>
    <w:p>
      <w:pPr>
        <w:spacing w:after="0"/>
        <w:ind w:left="0"/>
        <w:jc w:val="both"/>
      </w:pPr>
      <w:r>
        <w:rPr>
          <w:rFonts w:ascii="Times New Roman"/>
          <w:b w:val="false"/>
          <w:i w:val="false"/>
          <w:color w:val="000000"/>
          <w:sz w:val="28"/>
        </w:rPr>
        <w:t xml:space="preserve">
      су қосылған тұздық қышқыл ерітіндісін дайындау; </w:t>
      </w:r>
    </w:p>
    <w:p>
      <w:pPr>
        <w:spacing w:after="0"/>
        <w:ind w:left="0"/>
        <w:jc w:val="both"/>
      </w:pPr>
      <w:r>
        <w:rPr>
          <w:rFonts w:ascii="Times New Roman"/>
          <w:b w:val="false"/>
          <w:i w:val="false"/>
          <w:color w:val="000000"/>
          <w:sz w:val="28"/>
        </w:rPr>
        <w:t xml:space="preserve">
      ерітінді мен спиртті реакторға құю; </w:t>
      </w:r>
    </w:p>
    <w:p>
      <w:pPr>
        <w:spacing w:after="0"/>
        <w:ind w:left="0"/>
        <w:jc w:val="both"/>
      </w:pPr>
      <w:r>
        <w:rPr>
          <w:rFonts w:ascii="Times New Roman"/>
          <w:b w:val="false"/>
          <w:i w:val="false"/>
          <w:color w:val="000000"/>
          <w:sz w:val="28"/>
        </w:rPr>
        <w:t xml:space="preserve">
      коагулятты реакторға тиеу; </w:t>
      </w:r>
    </w:p>
    <w:p>
      <w:pPr>
        <w:spacing w:after="0"/>
        <w:ind w:left="0"/>
        <w:jc w:val="both"/>
      </w:pPr>
      <w:r>
        <w:rPr>
          <w:rFonts w:ascii="Times New Roman"/>
          <w:b w:val="false"/>
          <w:i w:val="false"/>
          <w:color w:val="000000"/>
          <w:sz w:val="28"/>
        </w:rPr>
        <w:t xml:space="preserve">
      коагулятты ағарту процесін бақылау; </w:t>
      </w:r>
    </w:p>
    <w:p>
      <w:pPr>
        <w:spacing w:after="0"/>
        <w:ind w:left="0"/>
        <w:jc w:val="both"/>
      </w:pPr>
      <w:r>
        <w:rPr>
          <w:rFonts w:ascii="Times New Roman"/>
          <w:b w:val="false"/>
          <w:i w:val="false"/>
          <w:color w:val="000000"/>
          <w:sz w:val="28"/>
        </w:rPr>
        <w:t xml:space="preserve">
      жабдықтың техникалық жағдайы мен жұмысын қадағалау. </w:t>
      </w:r>
    </w:p>
    <w:bookmarkStart w:name="z413" w:id="411"/>
    <w:p>
      <w:pPr>
        <w:spacing w:after="0"/>
        <w:ind w:left="0"/>
        <w:jc w:val="both"/>
      </w:pPr>
      <w:r>
        <w:rPr>
          <w:rFonts w:ascii="Times New Roman"/>
          <w:b w:val="false"/>
          <w:i w:val="false"/>
          <w:color w:val="000000"/>
          <w:sz w:val="28"/>
        </w:rPr>
        <w:t xml:space="preserve">
      269. Білуге тиіс: </w:t>
      </w:r>
    </w:p>
    <w:bookmarkEnd w:id="411"/>
    <w:p>
      <w:pPr>
        <w:spacing w:after="0"/>
        <w:ind w:left="0"/>
        <w:jc w:val="both"/>
      </w:pPr>
      <w:r>
        <w:rPr>
          <w:rFonts w:ascii="Times New Roman"/>
          <w:b w:val="false"/>
          <w:i w:val="false"/>
          <w:color w:val="000000"/>
          <w:sz w:val="28"/>
        </w:rPr>
        <w:t>
      коагулятты ақтаудың технологиялық режимінің параметрлері;</w:t>
      </w:r>
    </w:p>
    <w:p>
      <w:pPr>
        <w:spacing w:after="0"/>
        <w:ind w:left="0"/>
        <w:jc w:val="both"/>
      </w:pPr>
      <w:r>
        <w:rPr>
          <w:rFonts w:ascii="Times New Roman"/>
          <w:b w:val="false"/>
          <w:i w:val="false"/>
          <w:color w:val="000000"/>
          <w:sz w:val="28"/>
        </w:rPr>
        <w:t xml:space="preserve">
      реактордың жұмыс істеу принципі және қызмет көрсету тәртібі; </w:t>
      </w:r>
    </w:p>
    <w:p>
      <w:pPr>
        <w:spacing w:after="0"/>
        <w:ind w:left="0"/>
        <w:jc w:val="both"/>
      </w:pPr>
      <w:r>
        <w:rPr>
          <w:rFonts w:ascii="Times New Roman"/>
          <w:b w:val="false"/>
          <w:i w:val="false"/>
          <w:color w:val="000000"/>
          <w:sz w:val="28"/>
        </w:rPr>
        <w:t xml:space="preserve">
      қышқыл ерітіндісін қауіпсіз дайындаудың тәртібі. </w:t>
      </w:r>
    </w:p>
    <w:bookmarkStart w:name="z414" w:id="412"/>
    <w:p>
      <w:pPr>
        <w:spacing w:after="0"/>
        <w:ind w:left="0"/>
        <w:jc w:val="left"/>
      </w:pPr>
      <w:r>
        <w:rPr>
          <w:rFonts w:ascii="Times New Roman"/>
          <w:b/>
          <w:i w:val="false"/>
          <w:color w:val="000000"/>
        </w:rPr>
        <w:t xml:space="preserve"> 35-параграф. Кондитер, 1-разряд</w:t>
      </w:r>
    </w:p>
    <w:bookmarkEnd w:id="412"/>
    <w:bookmarkStart w:name="z415" w:id="413"/>
    <w:p>
      <w:pPr>
        <w:spacing w:after="0"/>
        <w:ind w:left="0"/>
        <w:jc w:val="both"/>
      </w:pPr>
      <w:r>
        <w:rPr>
          <w:rFonts w:ascii="Times New Roman"/>
          <w:b w:val="false"/>
          <w:i w:val="false"/>
          <w:color w:val="000000"/>
          <w:sz w:val="28"/>
        </w:rPr>
        <w:t xml:space="preserve">
      270. Жұмыс сипаттамасы: </w:t>
      </w:r>
    </w:p>
    <w:bookmarkEnd w:id="413"/>
    <w:p>
      <w:pPr>
        <w:spacing w:after="0"/>
        <w:ind w:left="0"/>
        <w:jc w:val="both"/>
      </w:pPr>
      <w:r>
        <w:rPr>
          <w:rFonts w:ascii="Times New Roman"/>
          <w:b w:val="false"/>
          <w:i w:val="false"/>
          <w:color w:val="000000"/>
          <w:sz w:val="28"/>
        </w:rPr>
        <w:t xml:space="preserve">
      пісірілген бисквитті формадан пышақпен кесіп алу немесе қағып түсір; </w:t>
      </w:r>
    </w:p>
    <w:p>
      <w:pPr>
        <w:spacing w:after="0"/>
        <w:ind w:left="0"/>
        <w:jc w:val="both"/>
      </w:pPr>
      <w:r>
        <w:rPr>
          <w:rFonts w:ascii="Times New Roman"/>
          <w:b w:val="false"/>
          <w:i w:val="false"/>
          <w:color w:val="000000"/>
          <w:sz w:val="28"/>
        </w:rPr>
        <w:t>
      жартылай дайын өнімдерді жұмыс орындарына тасу;</w:t>
      </w:r>
    </w:p>
    <w:p>
      <w:pPr>
        <w:spacing w:after="0"/>
        <w:ind w:left="0"/>
        <w:jc w:val="both"/>
      </w:pPr>
      <w:r>
        <w:rPr>
          <w:rFonts w:ascii="Times New Roman"/>
          <w:b w:val="false"/>
          <w:i w:val="false"/>
          <w:color w:val="000000"/>
          <w:sz w:val="28"/>
        </w:rPr>
        <w:t xml:space="preserve">
      крем жағатын машиналарға крем немесе салмаларды тиеу, оның жұмысын реттеу; </w:t>
      </w:r>
    </w:p>
    <w:p>
      <w:pPr>
        <w:spacing w:after="0"/>
        <w:ind w:left="0"/>
        <w:jc w:val="both"/>
      </w:pPr>
      <w:r>
        <w:rPr>
          <w:rFonts w:ascii="Times New Roman"/>
          <w:b w:val="false"/>
          <w:i w:val="false"/>
          <w:color w:val="000000"/>
          <w:sz w:val="28"/>
        </w:rPr>
        <w:t xml:space="preserve">
      жоғары білікті кондитердің басшылығымен күрделі операцияларды орындау. </w:t>
      </w:r>
    </w:p>
    <w:bookmarkStart w:name="z416" w:id="414"/>
    <w:p>
      <w:pPr>
        <w:spacing w:after="0"/>
        <w:ind w:left="0"/>
        <w:jc w:val="both"/>
      </w:pPr>
      <w:r>
        <w:rPr>
          <w:rFonts w:ascii="Times New Roman"/>
          <w:b w:val="false"/>
          <w:i w:val="false"/>
          <w:color w:val="000000"/>
          <w:sz w:val="28"/>
        </w:rPr>
        <w:t xml:space="preserve">
      271. Білуге тиіс: </w:t>
      </w:r>
    </w:p>
    <w:bookmarkEnd w:id="414"/>
    <w:p>
      <w:pPr>
        <w:spacing w:after="0"/>
        <w:ind w:left="0"/>
        <w:jc w:val="both"/>
      </w:pPr>
      <w:r>
        <w:rPr>
          <w:rFonts w:ascii="Times New Roman"/>
          <w:b w:val="false"/>
          <w:i w:val="false"/>
          <w:color w:val="000000"/>
          <w:sz w:val="28"/>
        </w:rPr>
        <w:t xml:space="preserve">
      пирожное мен торттар үшін пісірілген бисквиттің сапасына қойылатын талаптар; </w:t>
      </w:r>
    </w:p>
    <w:p>
      <w:pPr>
        <w:spacing w:after="0"/>
        <w:ind w:left="0"/>
        <w:jc w:val="both"/>
      </w:pPr>
      <w:r>
        <w:rPr>
          <w:rFonts w:ascii="Times New Roman"/>
          <w:b w:val="false"/>
          <w:i w:val="false"/>
          <w:color w:val="000000"/>
          <w:sz w:val="28"/>
        </w:rPr>
        <w:t xml:space="preserve">
      крем жағатын машинаға қызмет көрсету тәртібі. </w:t>
      </w:r>
    </w:p>
    <w:bookmarkStart w:name="z417" w:id="415"/>
    <w:p>
      <w:pPr>
        <w:spacing w:after="0"/>
        <w:ind w:left="0"/>
        <w:jc w:val="left"/>
      </w:pPr>
      <w:r>
        <w:rPr>
          <w:rFonts w:ascii="Times New Roman"/>
          <w:b/>
          <w:i w:val="false"/>
          <w:color w:val="000000"/>
        </w:rPr>
        <w:t xml:space="preserve"> 36-параграф. Кондитер, 2-разряд</w:t>
      </w:r>
    </w:p>
    <w:bookmarkEnd w:id="415"/>
    <w:bookmarkStart w:name="z418" w:id="416"/>
    <w:p>
      <w:pPr>
        <w:spacing w:after="0"/>
        <w:ind w:left="0"/>
        <w:jc w:val="both"/>
      </w:pPr>
      <w:r>
        <w:rPr>
          <w:rFonts w:ascii="Times New Roman"/>
          <w:b w:val="false"/>
          <w:i w:val="false"/>
          <w:color w:val="000000"/>
          <w:sz w:val="28"/>
        </w:rPr>
        <w:t xml:space="preserve">
      272. Жұмыс сипаттамасы: </w:t>
      </w:r>
    </w:p>
    <w:bookmarkEnd w:id="416"/>
    <w:p>
      <w:pPr>
        <w:spacing w:after="0"/>
        <w:ind w:left="0"/>
        <w:jc w:val="both"/>
      </w:pPr>
      <w:r>
        <w:rPr>
          <w:rFonts w:ascii="Times New Roman"/>
          <w:b w:val="false"/>
          <w:i w:val="false"/>
          <w:color w:val="000000"/>
          <w:sz w:val="28"/>
        </w:rPr>
        <w:t>
      торттарды, пирожное мен фигуралық печеньелер жасау процесінде жекелеген операцияларды орындау;</w:t>
      </w:r>
    </w:p>
    <w:p>
      <w:pPr>
        <w:spacing w:after="0"/>
        <w:ind w:left="0"/>
        <w:jc w:val="both"/>
      </w:pPr>
      <w:r>
        <w:rPr>
          <w:rFonts w:ascii="Times New Roman"/>
          <w:b w:val="false"/>
          <w:i w:val="false"/>
          <w:color w:val="000000"/>
          <w:sz w:val="28"/>
        </w:rPr>
        <w:t xml:space="preserve">
      түрлі шәрбаттар мен кремдер дайындау, кремді бұлғалау және бояу, шәрбатты пісіру; </w:t>
      </w:r>
    </w:p>
    <w:p>
      <w:pPr>
        <w:spacing w:after="0"/>
        <w:ind w:left="0"/>
        <w:jc w:val="both"/>
      </w:pPr>
      <w:r>
        <w:rPr>
          <w:rFonts w:ascii="Times New Roman"/>
          <w:b w:val="false"/>
          <w:i w:val="false"/>
          <w:color w:val="000000"/>
          <w:sz w:val="28"/>
        </w:rPr>
        <w:t xml:space="preserve">
      пирожное мен торттар үшін пласта өлшемі бойынша бисквиттерді кесу, тегістеу және жазу; </w:t>
      </w:r>
    </w:p>
    <w:p>
      <w:pPr>
        <w:spacing w:after="0"/>
        <w:ind w:left="0"/>
        <w:jc w:val="both"/>
      </w:pPr>
      <w:r>
        <w:rPr>
          <w:rFonts w:ascii="Times New Roman"/>
          <w:b w:val="false"/>
          <w:i w:val="false"/>
          <w:color w:val="000000"/>
          <w:sz w:val="28"/>
        </w:rPr>
        <w:t xml:space="preserve">
      қолмен немесе крем жағатын машиналарда крем мен салманың қалыңдығын реттей отырып, пирожное мен торттарға крем немесе салмалар жағу немесе бетін толтыру; </w:t>
      </w:r>
    </w:p>
    <w:p>
      <w:pPr>
        <w:spacing w:after="0"/>
        <w:ind w:left="0"/>
        <w:jc w:val="both"/>
      </w:pPr>
      <w:r>
        <w:rPr>
          <w:rFonts w:ascii="Times New Roman"/>
          <w:b w:val="false"/>
          <w:i w:val="false"/>
          <w:color w:val="000000"/>
          <w:sz w:val="28"/>
        </w:rPr>
        <w:t>
      өнімдердің жекелеген түрлері үшін жартылай дайын өнім дайындау;</w:t>
      </w:r>
    </w:p>
    <w:p>
      <w:pPr>
        <w:spacing w:after="0"/>
        <w:ind w:left="0"/>
        <w:jc w:val="both"/>
      </w:pPr>
      <w:r>
        <w:rPr>
          <w:rFonts w:ascii="Times New Roman"/>
          <w:b w:val="false"/>
          <w:i w:val="false"/>
          <w:color w:val="000000"/>
          <w:sz w:val="28"/>
        </w:rPr>
        <w:t xml:space="preserve">
      жеке-жеке өнімдердің салмағын тексеру; </w:t>
      </w:r>
    </w:p>
    <w:p>
      <w:pPr>
        <w:spacing w:after="0"/>
        <w:ind w:left="0"/>
        <w:jc w:val="both"/>
      </w:pPr>
      <w:r>
        <w:rPr>
          <w:rFonts w:ascii="Times New Roman"/>
          <w:b w:val="false"/>
          <w:i w:val="false"/>
          <w:color w:val="000000"/>
          <w:sz w:val="28"/>
        </w:rPr>
        <w:t xml:space="preserve">
      бақылау-өлшеу аспаптарының көрсеткіштері бойынша шәрбатты пісіру сапасын бақылау; </w:t>
      </w:r>
    </w:p>
    <w:p>
      <w:pPr>
        <w:spacing w:after="0"/>
        <w:ind w:left="0"/>
        <w:jc w:val="both"/>
      </w:pPr>
      <w:r>
        <w:rPr>
          <w:rFonts w:ascii="Times New Roman"/>
          <w:b w:val="false"/>
          <w:i w:val="false"/>
          <w:color w:val="000000"/>
          <w:sz w:val="28"/>
        </w:rPr>
        <w:t>
      жартылай дайын өнімді жұмыс орнына беру;</w:t>
      </w:r>
    </w:p>
    <w:p>
      <w:pPr>
        <w:spacing w:after="0"/>
        <w:ind w:left="0"/>
        <w:jc w:val="both"/>
      </w:pPr>
      <w:r>
        <w:rPr>
          <w:rFonts w:ascii="Times New Roman"/>
          <w:b w:val="false"/>
          <w:i w:val="false"/>
          <w:color w:val="000000"/>
          <w:sz w:val="28"/>
        </w:rPr>
        <w:t xml:space="preserve">
      дайын өнімді ыдыстарға салу; </w:t>
      </w:r>
    </w:p>
    <w:p>
      <w:pPr>
        <w:spacing w:after="0"/>
        <w:ind w:left="0"/>
        <w:jc w:val="both"/>
      </w:pPr>
      <w:r>
        <w:rPr>
          <w:rFonts w:ascii="Times New Roman"/>
          <w:b w:val="false"/>
          <w:i w:val="false"/>
          <w:color w:val="000000"/>
          <w:sz w:val="28"/>
        </w:rPr>
        <w:t xml:space="preserve">
      пішіні күрделі печеньені формалау процесін жүргізу; </w:t>
      </w:r>
    </w:p>
    <w:p>
      <w:pPr>
        <w:spacing w:after="0"/>
        <w:ind w:left="0"/>
        <w:jc w:val="both"/>
      </w:pPr>
      <w:r>
        <w:rPr>
          <w:rFonts w:ascii="Times New Roman"/>
          <w:b w:val="false"/>
          <w:i w:val="false"/>
          <w:color w:val="000000"/>
          <w:sz w:val="28"/>
        </w:rPr>
        <w:t xml:space="preserve">
      сығымдау қаптарына қамыр толтыру және қолмен печеньені немесе тәтті нандарды табақтарға сығымдау; </w:t>
      </w:r>
    </w:p>
    <w:p>
      <w:pPr>
        <w:spacing w:after="0"/>
        <w:ind w:left="0"/>
        <w:jc w:val="both"/>
      </w:pPr>
      <w:r>
        <w:rPr>
          <w:rFonts w:ascii="Times New Roman"/>
          <w:b w:val="false"/>
          <w:i w:val="false"/>
          <w:color w:val="000000"/>
          <w:sz w:val="28"/>
        </w:rPr>
        <w:t xml:space="preserve">
      сығымдау машиналарында "Украина" типті печеньені сығымдау; </w:t>
      </w:r>
    </w:p>
    <w:p>
      <w:pPr>
        <w:spacing w:after="0"/>
        <w:ind w:left="0"/>
        <w:jc w:val="both"/>
      </w:pPr>
      <w:r>
        <w:rPr>
          <w:rFonts w:ascii="Times New Roman"/>
          <w:b w:val="false"/>
          <w:i w:val="false"/>
          <w:color w:val="000000"/>
          <w:sz w:val="28"/>
        </w:rPr>
        <w:t>
      сығымдау машинасының цилиндріне қамыр толтыру;</w:t>
      </w:r>
    </w:p>
    <w:p>
      <w:pPr>
        <w:spacing w:after="0"/>
        <w:ind w:left="0"/>
        <w:jc w:val="both"/>
      </w:pPr>
      <w:r>
        <w:rPr>
          <w:rFonts w:ascii="Times New Roman"/>
          <w:b w:val="false"/>
          <w:i w:val="false"/>
          <w:color w:val="000000"/>
          <w:sz w:val="28"/>
        </w:rPr>
        <w:t xml:space="preserve">
      сығымдау сапасын қадағалау; </w:t>
      </w:r>
    </w:p>
    <w:p>
      <w:pPr>
        <w:spacing w:after="0"/>
        <w:ind w:left="0"/>
        <w:jc w:val="both"/>
      </w:pPr>
      <w:r>
        <w:rPr>
          <w:rFonts w:ascii="Times New Roman"/>
          <w:b w:val="false"/>
          <w:i w:val="false"/>
          <w:color w:val="000000"/>
          <w:sz w:val="28"/>
        </w:rPr>
        <w:t xml:space="preserve">
      сығымдау машиналарынан формаланған қамырды түсіру және оларды табақтарға қатарлау; </w:t>
      </w:r>
    </w:p>
    <w:p>
      <w:pPr>
        <w:spacing w:after="0"/>
        <w:ind w:left="0"/>
        <w:jc w:val="both"/>
      </w:pPr>
      <w:r>
        <w:rPr>
          <w:rFonts w:ascii="Times New Roman"/>
          <w:b w:val="false"/>
          <w:i w:val="false"/>
          <w:color w:val="000000"/>
          <w:sz w:val="28"/>
        </w:rPr>
        <w:t xml:space="preserve">
      машиналарда сэндвичтер жасау; </w:t>
      </w:r>
    </w:p>
    <w:p>
      <w:pPr>
        <w:spacing w:after="0"/>
        <w:ind w:left="0"/>
        <w:jc w:val="both"/>
      </w:pPr>
      <w:r>
        <w:rPr>
          <w:rFonts w:ascii="Times New Roman"/>
          <w:b w:val="false"/>
          <w:i w:val="false"/>
          <w:color w:val="000000"/>
          <w:sz w:val="28"/>
        </w:rPr>
        <w:t xml:space="preserve">
      келіп түсетін печеньенің, салмалардың, кремдердің сапасын тексеру; </w:t>
      </w:r>
    </w:p>
    <w:p>
      <w:pPr>
        <w:spacing w:after="0"/>
        <w:ind w:left="0"/>
        <w:jc w:val="both"/>
      </w:pPr>
      <w:r>
        <w:rPr>
          <w:rFonts w:ascii="Times New Roman"/>
          <w:b w:val="false"/>
          <w:i w:val="false"/>
          <w:color w:val="000000"/>
          <w:sz w:val="28"/>
        </w:rPr>
        <w:t xml:space="preserve">
      сэндвичтер жасауға арналған машиналарды қосу және тоқтату, оның жұмысын реттеу; </w:t>
      </w:r>
    </w:p>
    <w:p>
      <w:pPr>
        <w:spacing w:after="0"/>
        <w:ind w:left="0"/>
        <w:jc w:val="both"/>
      </w:pPr>
      <w:r>
        <w:rPr>
          <w:rFonts w:ascii="Times New Roman"/>
          <w:b w:val="false"/>
          <w:i w:val="false"/>
          <w:color w:val="000000"/>
          <w:sz w:val="28"/>
        </w:rPr>
        <w:t xml:space="preserve">
      машина барабанына крем немесе салмаларды тиеу; </w:t>
      </w:r>
    </w:p>
    <w:p>
      <w:pPr>
        <w:spacing w:after="0"/>
        <w:ind w:left="0"/>
        <w:jc w:val="both"/>
      </w:pPr>
      <w:r>
        <w:rPr>
          <w:rFonts w:ascii="Times New Roman"/>
          <w:b w:val="false"/>
          <w:i w:val="false"/>
          <w:color w:val="000000"/>
          <w:sz w:val="28"/>
        </w:rPr>
        <w:t xml:space="preserve">
      печеньелерді тасымалдағышпен кассеталарға беру, салмаларды, кремді жағу, тоңазытқыш шкафта салқындату, тасымалдағышқа қатарлау. </w:t>
      </w:r>
    </w:p>
    <w:bookmarkStart w:name="z419" w:id="417"/>
    <w:p>
      <w:pPr>
        <w:spacing w:after="0"/>
        <w:ind w:left="0"/>
        <w:jc w:val="both"/>
      </w:pPr>
      <w:r>
        <w:rPr>
          <w:rFonts w:ascii="Times New Roman"/>
          <w:b w:val="false"/>
          <w:i w:val="false"/>
          <w:color w:val="000000"/>
          <w:sz w:val="28"/>
        </w:rPr>
        <w:t xml:space="preserve">
      273. Білуге тиіс: </w:t>
      </w:r>
    </w:p>
    <w:bookmarkEnd w:id="417"/>
    <w:p>
      <w:pPr>
        <w:spacing w:after="0"/>
        <w:ind w:left="0"/>
        <w:jc w:val="both"/>
      </w:pPr>
      <w:r>
        <w:rPr>
          <w:rFonts w:ascii="Times New Roman"/>
          <w:b w:val="false"/>
          <w:i w:val="false"/>
          <w:color w:val="000000"/>
          <w:sz w:val="28"/>
        </w:rPr>
        <w:t xml:space="preserve">
      түрлі шәрбаттарды, кремдерді дайындаудың, сэндвичтер, өнімдердің жекелеген түрлері үшін жартылай дайын өнімдер жасаудың технологиясы және рецептурасы кремдерді бояудың тәсілдері; </w:t>
      </w:r>
    </w:p>
    <w:p>
      <w:pPr>
        <w:spacing w:after="0"/>
        <w:ind w:left="0"/>
        <w:jc w:val="both"/>
      </w:pPr>
      <w:r>
        <w:rPr>
          <w:rFonts w:ascii="Times New Roman"/>
          <w:b w:val="false"/>
          <w:i w:val="false"/>
          <w:color w:val="000000"/>
          <w:sz w:val="28"/>
        </w:rPr>
        <w:t xml:space="preserve">
      шығарылатын өнімдердің ассортименті; </w:t>
      </w:r>
    </w:p>
    <w:p>
      <w:pPr>
        <w:spacing w:after="0"/>
        <w:ind w:left="0"/>
        <w:jc w:val="both"/>
      </w:pPr>
      <w:r>
        <w:rPr>
          <w:rFonts w:ascii="Times New Roman"/>
          <w:b w:val="false"/>
          <w:i w:val="false"/>
          <w:color w:val="000000"/>
          <w:sz w:val="28"/>
        </w:rPr>
        <w:t xml:space="preserve">
      кондитер өнімдерін жасау үшін қолданылатын шикізаттың, дәм беретін және хош иістендіретін заттардың, жұмсартқыштар мен бояғыштардың түрлері; </w:t>
      </w:r>
    </w:p>
    <w:p>
      <w:pPr>
        <w:spacing w:after="0"/>
        <w:ind w:left="0"/>
        <w:jc w:val="both"/>
      </w:pPr>
      <w:r>
        <w:rPr>
          <w:rFonts w:ascii="Times New Roman"/>
          <w:b w:val="false"/>
          <w:i w:val="false"/>
          <w:color w:val="000000"/>
          <w:sz w:val="28"/>
        </w:rPr>
        <w:t xml:space="preserve">
      қызмет көрсететін жабдықтың жұмыс істеу принципі және пайдалану тәртібі. </w:t>
      </w:r>
    </w:p>
    <w:bookmarkStart w:name="z420" w:id="418"/>
    <w:p>
      <w:pPr>
        <w:spacing w:after="0"/>
        <w:ind w:left="0"/>
        <w:jc w:val="left"/>
      </w:pPr>
      <w:r>
        <w:rPr>
          <w:rFonts w:ascii="Times New Roman"/>
          <w:b/>
          <w:i w:val="false"/>
          <w:color w:val="000000"/>
        </w:rPr>
        <w:t xml:space="preserve"> 37-параграф. Кондитер, 3-разряд</w:t>
      </w:r>
    </w:p>
    <w:bookmarkEnd w:id="418"/>
    <w:bookmarkStart w:name="z421" w:id="419"/>
    <w:p>
      <w:pPr>
        <w:spacing w:after="0"/>
        <w:ind w:left="0"/>
        <w:jc w:val="both"/>
      </w:pPr>
      <w:r>
        <w:rPr>
          <w:rFonts w:ascii="Times New Roman"/>
          <w:b w:val="false"/>
          <w:i w:val="false"/>
          <w:color w:val="000000"/>
          <w:sz w:val="28"/>
        </w:rPr>
        <w:t xml:space="preserve">
      274. Жұмыс сипаттамасы: </w:t>
      </w:r>
    </w:p>
    <w:bookmarkEnd w:id="419"/>
    <w:p>
      <w:pPr>
        <w:spacing w:after="0"/>
        <w:ind w:left="0"/>
        <w:jc w:val="both"/>
      </w:pPr>
      <w:r>
        <w:rPr>
          <w:rFonts w:ascii="Times New Roman"/>
          <w:b w:val="false"/>
          <w:i w:val="false"/>
          <w:color w:val="000000"/>
          <w:sz w:val="28"/>
        </w:rPr>
        <w:t>
      қарапайым бұқаралық торттарды, пирожное мен басқа да даналап сатылатын кондитерлік және нан өнімдерін бір бояу эталоны бойынша трафаретті суретті салып немесе әртүрлі шикізаттан: қамырдан, ірімшік массасынан немесе балмұздақтан бояуларды қоса отырып жасау процесін жүргізу;</w:t>
      </w:r>
    </w:p>
    <w:p>
      <w:pPr>
        <w:spacing w:after="0"/>
        <w:ind w:left="0"/>
        <w:jc w:val="both"/>
      </w:pPr>
      <w:r>
        <w:rPr>
          <w:rFonts w:ascii="Times New Roman"/>
          <w:b w:val="false"/>
          <w:i w:val="false"/>
          <w:color w:val="000000"/>
          <w:sz w:val="28"/>
        </w:rPr>
        <w:t xml:space="preserve">
      түрлі қамырлар, кремдер, салмалар дайындау; </w:t>
      </w:r>
    </w:p>
    <w:p>
      <w:pPr>
        <w:spacing w:after="0"/>
        <w:ind w:left="0"/>
        <w:jc w:val="both"/>
      </w:pPr>
      <w:r>
        <w:rPr>
          <w:rFonts w:ascii="Times New Roman"/>
          <w:b w:val="false"/>
          <w:i w:val="false"/>
          <w:color w:val="000000"/>
          <w:sz w:val="28"/>
        </w:rPr>
        <w:t xml:space="preserve">
      берілген рецептура бойынша шикізат дайындау, таразылау, өлшеу; </w:t>
      </w:r>
    </w:p>
    <w:p>
      <w:pPr>
        <w:spacing w:after="0"/>
        <w:ind w:left="0"/>
        <w:jc w:val="both"/>
      </w:pPr>
      <w:r>
        <w:rPr>
          <w:rFonts w:ascii="Times New Roman"/>
          <w:b w:val="false"/>
          <w:i w:val="false"/>
          <w:color w:val="000000"/>
          <w:sz w:val="28"/>
        </w:rPr>
        <w:t xml:space="preserve">
      қамырды араластыру, бұлғалау, белгілі қалыңдыққа дейін жаю, қамырға ұн себелеу; </w:t>
      </w:r>
    </w:p>
    <w:p>
      <w:pPr>
        <w:spacing w:after="0"/>
        <w:ind w:left="0"/>
        <w:jc w:val="both"/>
      </w:pPr>
      <w:r>
        <w:rPr>
          <w:rFonts w:ascii="Times New Roman"/>
          <w:b w:val="false"/>
          <w:i w:val="false"/>
          <w:color w:val="000000"/>
          <w:sz w:val="28"/>
        </w:rPr>
        <w:t xml:space="preserve">
      алынған жартылай дайын өнімдерді бөлу; </w:t>
      </w:r>
    </w:p>
    <w:p>
      <w:pPr>
        <w:spacing w:after="0"/>
        <w:ind w:left="0"/>
        <w:jc w:val="both"/>
      </w:pPr>
      <w:r>
        <w:rPr>
          <w:rFonts w:ascii="Times New Roman"/>
          <w:b w:val="false"/>
          <w:i w:val="false"/>
          <w:color w:val="000000"/>
          <w:sz w:val="28"/>
        </w:rPr>
        <w:t xml:space="preserve">
      өнімдерді штампылау, формалау және табақтарға салу; </w:t>
      </w:r>
    </w:p>
    <w:p>
      <w:pPr>
        <w:spacing w:after="0"/>
        <w:ind w:left="0"/>
        <w:jc w:val="both"/>
      </w:pPr>
      <w:r>
        <w:rPr>
          <w:rFonts w:ascii="Times New Roman"/>
          <w:b w:val="false"/>
          <w:i w:val="false"/>
          <w:color w:val="000000"/>
          <w:sz w:val="28"/>
        </w:rPr>
        <w:t xml:space="preserve">
      өнімдерді қантсықпамен, марципанмен, қантталған жемістермен, креммен өңдеу; </w:t>
      </w:r>
    </w:p>
    <w:p>
      <w:pPr>
        <w:spacing w:after="0"/>
        <w:ind w:left="0"/>
        <w:jc w:val="both"/>
      </w:pPr>
      <w:r>
        <w:rPr>
          <w:rFonts w:ascii="Times New Roman"/>
          <w:b w:val="false"/>
          <w:i w:val="false"/>
          <w:color w:val="000000"/>
          <w:sz w:val="28"/>
        </w:rPr>
        <w:t xml:space="preserve">
      балмұздақтан жасалған өнімдерді шыңдау. </w:t>
      </w:r>
    </w:p>
    <w:bookmarkStart w:name="z422" w:id="420"/>
    <w:p>
      <w:pPr>
        <w:spacing w:after="0"/>
        <w:ind w:left="0"/>
        <w:jc w:val="both"/>
      </w:pPr>
      <w:r>
        <w:rPr>
          <w:rFonts w:ascii="Times New Roman"/>
          <w:b w:val="false"/>
          <w:i w:val="false"/>
          <w:color w:val="000000"/>
          <w:sz w:val="28"/>
        </w:rPr>
        <w:t xml:space="preserve">
      275. Білуге тиіс: </w:t>
      </w:r>
    </w:p>
    <w:bookmarkEnd w:id="420"/>
    <w:p>
      <w:pPr>
        <w:spacing w:after="0"/>
        <w:ind w:left="0"/>
        <w:jc w:val="both"/>
      </w:pPr>
      <w:r>
        <w:rPr>
          <w:rFonts w:ascii="Times New Roman"/>
          <w:b w:val="false"/>
          <w:i w:val="false"/>
          <w:color w:val="000000"/>
          <w:sz w:val="28"/>
        </w:rPr>
        <w:t xml:space="preserve">
      ұнның сорттары және қасиеті (пайда болатын жабысқақтықтың сапасы); </w:t>
      </w:r>
    </w:p>
    <w:p>
      <w:pPr>
        <w:spacing w:after="0"/>
        <w:ind w:left="0"/>
        <w:jc w:val="both"/>
      </w:pPr>
      <w:r>
        <w:rPr>
          <w:rFonts w:ascii="Times New Roman"/>
          <w:b w:val="false"/>
          <w:i w:val="false"/>
          <w:color w:val="000000"/>
          <w:sz w:val="28"/>
        </w:rPr>
        <w:t xml:space="preserve">
      қарапайым торттарды, пирожное мен басқа да жеке кондитерлік өнімдерді, бояуларды жеңіл қоса отырып, бір бояу эталоны бойынша трафаретті суретті жаға отырып жасаудың рецептурасы мен режимі; </w:t>
      </w:r>
    </w:p>
    <w:p>
      <w:pPr>
        <w:spacing w:after="0"/>
        <w:ind w:left="0"/>
        <w:jc w:val="both"/>
      </w:pPr>
      <w:r>
        <w:rPr>
          <w:rFonts w:ascii="Times New Roman"/>
          <w:b w:val="false"/>
          <w:i w:val="false"/>
          <w:color w:val="000000"/>
          <w:sz w:val="28"/>
        </w:rPr>
        <w:t xml:space="preserve">
      өнімдерді қантсықпамен, марципанмен, қантталған жемістермен, креммен өңдеу тәсілдері; </w:t>
      </w:r>
    </w:p>
    <w:p>
      <w:pPr>
        <w:spacing w:after="0"/>
        <w:ind w:left="0"/>
        <w:jc w:val="both"/>
      </w:pPr>
      <w:r>
        <w:rPr>
          <w:rFonts w:ascii="Times New Roman"/>
          <w:b w:val="false"/>
          <w:i w:val="false"/>
          <w:color w:val="000000"/>
          <w:sz w:val="28"/>
        </w:rPr>
        <w:t xml:space="preserve">
      қызмет көрсететін жабдықтардың құрылғысы. </w:t>
      </w:r>
    </w:p>
    <w:bookmarkStart w:name="z423" w:id="421"/>
    <w:p>
      <w:pPr>
        <w:spacing w:after="0"/>
        <w:ind w:left="0"/>
        <w:jc w:val="left"/>
      </w:pPr>
      <w:r>
        <w:rPr>
          <w:rFonts w:ascii="Times New Roman"/>
          <w:b/>
          <w:i w:val="false"/>
          <w:color w:val="000000"/>
        </w:rPr>
        <w:t xml:space="preserve"> 38-параграф. Кондитер, 4-разряд</w:t>
      </w:r>
    </w:p>
    <w:bookmarkEnd w:id="421"/>
    <w:bookmarkStart w:name="z424" w:id="422"/>
    <w:p>
      <w:pPr>
        <w:spacing w:after="0"/>
        <w:ind w:left="0"/>
        <w:jc w:val="both"/>
      </w:pPr>
      <w:r>
        <w:rPr>
          <w:rFonts w:ascii="Times New Roman"/>
          <w:b w:val="false"/>
          <w:i w:val="false"/>
          <w:color w:val="000000"/>
          <w:sz w:val="28"/>
        </w:rPr>
        <w:t xml:space="preserve">
      276. Жұмыс сипаттамасы: </w:t>
      </w:r>
    </w:p>
    <w:bookmarkEnd w:id="422"/>
    <w:p>
      <w:pPr>
        <w:spacing w:after="0"/>
        <w:ind w:left="0"/>
        <w:jc w:val="both"/>
      </w:pPr>
      <w:r>
        <w:rPr>
          <w:rFonts w:ascii="Times New Roman"/>
          <w:b w:val="false"/>
          <w:i w:val="false"/>
          <w:color w:val="000000"/>
          <w:sz w:val="28"/>
        </w:rPr>
        <w:t xml:space="preserve">
      кекстер, орамалар, печеньенің түрлі ассортиментін, әртүрлі шикізаттан: қамырдан, ірімшік массасынан немесе, суреттің ұсақ және орташа бөлшектерінің бөлек орналасқан және түстер дәстүрлі ауыстырылатын көп бояулы өрнектері бар балмұздақтан торттар мен пирожное жасаудың процесін жүргізу; </w:t>
      </w:r>
    </w:p>
    <w:p>
      <w:pPr>
        <w:spacing w:after="0"/>
        <w:ind w:left="0"/>
        <w:jc w:val="both"/>
      </w:pPr>
      <w:r>
        <w:rPr>
          <w:rFonts w:ascii="Times New Roman"/>
          <w:b w:val="false"/>
          <w:i w:val="false"/>
          <w:color w:val="000000"/>
          <w:sz w:val="28"/>
        </w:rPr>
        <w:t xml:space="preserve">
      формалау; </w:t>
      </w:r>
    </w:p>
    <w:p>
      <w:pPr>
        <w:spacing w:after="0"/>
        <w:ind w:left="0"/>
        <w:jc w:val="both"/>
      </w:pPr>
      <w:r>
        <w:rPr>
          <w:rFonts w:ascii="Times New Roman"/>
          <w:b w:val="false"/>
          <w:i w:val="false"/>
          <w:color w:val="000000"/>
          <w:sz w:val="28"/>
        </w:rPr>
        <w:t>
      торттар үшін шоколадтан, кремнен, бизеден сурет бөлшектерін, өрнектер жасау, кремді түстері бойынша іріктеу;</w:t>
      </w:r>
    </w:p>
    <w:p>
      <w:pPr>
        <w:spacing w:after="0"/>
        <w:ind w:left="0"/>
        <w:jc w:val="both"/>
      </w:pPr>
      <w:r>
        <w:rPr>
          <w:rFonts w:ascii="Times New Roman"/>
          <w:b w:val="false"/>
          <w:i w:val="false"/>
          <w:color w:val="000000"/>
          <w:sz w:val="28"/>
        </w:rPr>
        <w:t xml:space="preserve">
      өрнектер салу; </w:t>
      </w:r>
    </w:p>
    <w:p>
      <w:pPr>
        <w:spacing w:after="0"/>
        <w:ind w:left="0"/>
        <w:jc w:val="both"/>
      </w:pPr>
      <w:r>
        <w:rPr>
          <w:rFonts w:ascii="Times New Roman"/>
          <w:b w:val="false"/>
          <w:i w:val="false"/>
          <w:color w:val="000000"/>
          <w:sz w:val="28"/>
        </w:rPr>
        <w:t xml:space="preserve">
      ұсақ және орташа бөлшектерден жасалған суреттерді монтаждау; </w:t>
      </w:r>
    </w:p>
    <w:p>
      <w:pPr>
        <w:spacing w:after="0"/>
        <w:ind w:left="0"/>
        <w:jc w:val="both"/>
      </w:pPr>
      <w:r>
        <w:rPr>
          <w:rFonts w:ascii="Times New Roman"/>
          <w:b w:val="false"/>
          <w:i w:val="false"/>
          <w:color w:val="000000"/>
          <w:sz w:val="28"/>
        </w:rPr>
        <w:t xml:space="preserve">
      бояу элементтерінің және сурет бөлшектерінің бірігуін, дайын торттар мен пирожное салмағын тексеру. </w:t>
      </w:r>
    </w:p>
    <w:bookmarkStart w:name="z425" w:id="423"/>
    <w:p>
      <w:pPr>
        <w:spacing w:after="0"/>
        <w:ind w:left="0"/>
        <w:jc w:val="both"/>
      </w:pPr>
      <w:r>
        <w:rPr>
          <w:rFonts w:ascii="Times New Roman"/>
          <w:b w:val="false"/>
          <w:i w:val="false"/>
          <w:color w:val="000000"/>
          <w:sz w:val="28"/>
        </w:rPr>
        <w:t xml:space="preserve">
      277. Білуге тиіс: </w:t>
      </w:r>
    </w:p>
    <w:bookmarkEnd w:id="423"/>
    <w:p>
      <w:pPr>
        <w:spacing w:after="0"/>
        <w:ind w:left="0"/>
        <w:jc w:val="both"/>
      </w:pPr>
      <w:r>
        <w:rPr>
          <w:rFonts w:ascii="Times New Roman"/>
          <w:b w:val="false"/>
          <w:i w:val="false"/>
          <w:color w:val="000000"/>
          <w:sz w:val="28"/>
        </w:rPr>
        <w:t xml:space="preserve">
      кекстерді, орамаларды, печеньенің түрлі ассортиментін, көп бояулы өрнектер салынған күрделі торттар мен пирожное жасаудың технологиясы; </w:t>
      </w:r>
    </w:p>
    <w:p>
      <w:pPr>
        <w:spacing w:after="0"/>
        <w:ind w:left="0"/>
        <w:jc w:val="both"/>
      </w:pPr>
      <w:r>
        <w:rPr>
          <w:rFonts w:ascii="Times New Roman"/>
          <w:b w:val="false"/>
          <w:i w:val="false"/>
          <w:color w:val="000000"/>
          <w:sz w:val="28"/>
        </w:rPr>
        <w:t xml:space="preserve">
      суретті монтаждау тәсілдері. </w:t>
      </w:r>
    </w:p>
    <w:bookmarkStart w:name="z426" w:id="424"/>
    <w:p>
      <w:pPr>
        <w:spacing w:after="0"/>
        <w:ind w:left="0"/>
        <w:jc w:val="left"/>
      </w:pPr>
      <w:r>
        <w:rPr>
          <w:rFonts w:ascii="Times New Roman"/>
          <w:b/>
          <w:i w:val="false"/>
          <w:color w:val="000000"/>
        </w:rPr>
        <w:t xml:space="preserve"> 39-параграф. Кондитер, 5-разряд</w:t>
      </w:r>
    </w:p>
    <w:bookmarkEnd w:id="424"/>
    <w:bookmarkStart w:name="z427" w:id="425"/>
    <w:p>
      <w:pPr>
        <w:spacing w:after="0"/>
        <w:ind w:left="0"/>
        <w:jc w:val="both"/>
      </w:pPr>
      <w:r>
        <w:rPr>
          <w:rFonts w:ascii="Times New Roman"/>
          <w:b w:val="false"/>
          <w:i w:val="false"/>
          <w:color w:val="000000"/>
          <w:sz w:val="28"/>
        </w:rPr>
        <w:t xml:space="preserve">
      278. Жұмыс сипаттамасы: </w:t>
      </w:r>
    </w:p>
    <w:bookmarkEnd w:id="425"/>
    <w:p>
      <w:pPr>
        <w:spacing w:after="0"/>
        <w:ind w:left="0"/>
        <w:jc w:val="both"/>
      </w:pPr>
      <w:r>
        <w:rPr>
          <w:rFonts w:ascii="Times New Roman"/>
          <w:b w:val="false"/>
          <w:i w:val="false"/>
          <w:color w:val="000000"/>
          <w:sz w:val="28"/>
        </w:rPr>
        <w:t xml:space="preserve">
      жоғары білікті кондитердің басшылығымен арнайы әзірленген фирмалық рецептура бойынша жоғары көркемдік, өзіндік, фигуралық, ұлттық, тапсырыс торттарын жасау процесін жүргізу; </w:t>
      </w:r>
    </w:p>
    <w:p>
      <w:pPr>
        <w:spacing w:after="0"/>
        <w:ind w:left="0"/>
        <w:jc w:val="both"/>
      </w:pPr>
      <w:r>
        <w:rPr>
          <w:rFonts w:ascii="Times New Roman"/>
          <w:b w:val="false"/>
          <w:i w:val="false"/>
          <w:color w:val="000000"/>
          <w:sz w:val="28"/>
        </w:rPr>
        <w:t>
      жекелеп пісірілетін және өңдейтін жартылай дайын өнімдерді жасау;</w:t>
      </w:r>
    </w:p>
    <w:p>
      <w:pPr>
        <w:spacing w:after="0"/>
        <w:ind w:left="0"/>
        <w:jc w:val="both"/>
      </w:pPr>
      <w:r>
        <w:rPr>
          <w:rFonts w:ascii="Times New Roman"/>
          <w:b w:val="false"/>
          <w:i w:val="false"/>
          <w:color w:val="000000"/>
          <w:sz w:val="28"/>
        </w:rPr>
        <w:t xml:space="preserve">
      "Театральный", "Шоколадный" типті жиынтықтар үшін кәмпиттер жасау процесін жүргізу; </w:t>
      </w:r>
    </w:p>
    <w:p>
      <w:pPr>
        <w:spacing w:after="0"/>
        <w:ind w:left="0"/>
        <w:jc w:val="both"/>
      </w:pPr>
      <w:r>
        <w:rPr>
          <w:rFonts w:ascii="Times New Roman"/>
          <w:b w:val="false"/>
          <w:i w:val="false"/>
          <w:color w:val="000000"/>
          <w:sz w:val="28"/>
        </w:rPr>
        <w:t xml:space="preserve">
      шикізатты, салмаларды, өңдеуші жартылай дайын өнімдерді дайындау, сапасын тексеру; </w:t>
      </w:r>
    </w:p>
    <w:p>
      <w:pPr>
        <w:spacing w:after="0"/>
        <w:ind w:left="0"/>
        <w:jc w:val="both"/>
      </w:pPr>
      <w:r>
        <w:rPr>
          <w:rFonts w:ascii="Times New Roman"/>
          <w:b w:val="false"/>
          <w:i w:val="false"/>
          <w:color w:val="000000"/>
          <w:sz w:val="28"/>
        </w:rPr>
        <w:t xml:space="preserve">
      қамыр дайындамаларын формалау, өнімдердің күрделі түрлерін көркемдік өңдеу. </w:t>
      </w:r>
    </w:p>
    <w:bookmarkStart w:name="z428" w:id="426"/>
    <w:p>
      <w:pPr>
        <w:spacing w:after="0"/>
        <w:ind w:left="0"/>
        <w:jc w:val="both"/>
      </w:pPr>
      <w:r>
        <w:rPr>
          <w:rFonts w:ascii="Times New Roman"/>
          <w:b w:val="false"/>
          <w:i w:val="false"/>
          <w:color w:val="000000"/>
          <w:sz w:val="28"/>
        </w:rPr>
        <w:t xml:space="preserve">
      279. Білуге тиіс: </w:t>
      </w:r>
    </w:p>
    <w:bookmarkEnd w:id="426"/>
    <w:p>
      <w:pPr>
        <w:spacing w:after="0"/>
        <w:ind w:left="0"/>
        <w:jc w:val="both"/>
      </w:pPr>
      <w:r>
        <w:rPr>
          <w:rFonts w:ascii="Times New Roman"/>
          <w:b w:val="false"/>
          <w:i w:val="false"/>
          <w:color w:val="000000"/>
          <w:sz w:val="28"/>
        </w:rPr>
        <w:t xml:space="preserve">
      жоғары көркемдік, фигуралық, тапсырыс, ұлттық торттарды жасау технологиясының негіздері және рецептурасы; </w:t>
      </w:r>
    </w:p>
    <w:p>
      <w:pPr>
        <w:spacing w:after="0"/>
        <w:ind w:left="0"/>
        <w:jc w:val="both"/>
      </w:pPr>
      <w:r>
        <w:rPr>
          <w:rFonts w:ascii="Times New Roman"/>
          <w:b w:val="false"/>
          <w:i w:val="false"/>
          <w:color w:val="000000"/>
          <w:sz w:val="28"/>
        </w:rPr>
        <w:t xml:space="preserve">
      "Шоколадные" мен "Театральные" жиынтығына кіретін кәмпиттерді, кремдерді, шәрбаттарды, жекелеп пісірілетін және өңдеуші жартылай дайын өнімдерді жасау технологиясы мен рецептурасы; </w:t>
      </w:r>
    </w:p>
    <w:p>
      <w:pPr>
        <w:spacing w:after="0"/>
        <w:ind w:left="0"/>
        <w:jc w:val="both"/>
      </w:pPr>
      <w:r>
        <w:rPr>
          <w:rFonts w:ascii="Times New Roman"/>
          <w:b w:val="false"/>
          <w:i w:val="false"/>
          <w:color w:val="000000"/>
          <w:sz w:val="28"/>
        </w:rPr>
        <w:t xml:space="preserve">
      өнімдерді көркемдік өңдеудің тәсілдері мен амалдары. </w:t>
      </w:r>
    </w:p>
    <w:bookmarkStart w:name="z429" w:id="427"/>
    <w:p>
      <w:pPr>
        <w:spacing w:after="0"/>
        <w:ind w:left="0"/>
        <w:jc w:val="left"/>
      </w:pPr>
      <w:r>
        <w:rPr>
          <w:rFonts w:ascii="Times New Roman"/>
          <w:b/>
          <w:i w:val="false"/>
          <w:color w:val="000000"/>
        </w:rPr>
        <w:t xml:space="preserve"> 40-параграф. Кондитер, 6-разряд</w:t>
      </w:r>
    </w:p>
    <w:bookmarkEnd w:id="427"/>
    <w:bookmarkStart w:name="z430" w:id="428"/>
    <w:p>
      <w:pPr>
        <w:spacing w:after="0"/>
        <w:ind w:left="0"/>
        <w:jc w:val="both"/>
      </w:pPr>
      <w:r>
        <w:rPr>
          <w:rFonts w:ascii="Times New Roman"/>
          <w:b w:val="false"/>
          <w:i w:val="false"/>
          <w:color w:val="000000"/>
          <w:sz w:val="28"/>
        </w:rPr>
        <w:t xml:space="preserve">
      280. Жұмыс сипаттамасы: </w:t>
      </w:r>
    </w:p>
    <w:bookmarkEnd w:id="428"/>
    <w:p>
      <w:pPr>
        <w:spacing w:after="0"/>
        <w:ind w:left="0"/>
        <w:jc w:val="both"/>
      </w:pPr>
      <w:r>
        <w:rPr>
          <w:rFonts w:ascii="Times New Roman"/>
          <w:b w:val="false"/>
          <w:i w:val="false"/>
          <w:color w:val="000000"/>
          <w:sz w:val="28"/>
        </w:rPr>
        <w:t>
      жоғары көркемдік, өзіндік, фигуралық, тапсырыс, ұлттық торттарды жасау процесін жүргізу;</w:t>
      </w:r>
    </w:p>
    <w:p>
      <w:pPr>
        <w:spacing w:after="0"/>
        <w:ind w:left="0"/>
        <w:jc w:val="both"/>
      </w:pPr>
      <w:r>
        <w:rPr>
          <w:rFonts w:ascii="Times New Roman"/>
          <w:b w:val="false"/>
          <w:i w:val="false"/>
          <w:color w:val="000000"/>
          <w:sz w:val="28"/>
        </w:rPr>
        <w:t>
      күрделі фигуралық қамыр дайындамаларын формалау;</w:t>
      </w:r>
    </w:p>
    <w:p>
      <w:pPr>
        <w:spacing w:after="0"/>
        <w:ind w:left="0"/>
        <w:jc w:val="both"/>
      </w:pPr>
      <w:r>
        <w:rPr>
          <w:rFonts w:ascii="Times New Roman"/>
          <w:b w:val="false"/>
          <w:i w:val="false"/>
          <w:color w:val="000000"/>
          <w:sz w:val="28"/>
        </w:rPr>
        <w:t xml:space="preserve">
      өнімдерді күрделі көркемдік өңдеу; </w:t>
      </w:r>
    </w:p>
    <w:p>
      <w:pPr>
        <w:spacing w:after="0"/>
        <w:ind w:left="0"/>
        <w:jc w:val="both"/>
      </w:pPr>
      <w:r>
        <w:rPr>
          <w:rFonts w:ascii="Times New Roman"/>
          <w:b w:val="false"/>
          <w:i w:val="false"/>
          <w:color w:val="000000"/>
          <w:sz w:val="28"/>
        </w:rPr>
        <w:t xml:space="preserve">
      өңдеу материалдарын түсі, формасы, өлшемі бойынша өңдеу материалдарын іріктеу; </w:t>
      </w:r>
    </w:p>
    <w:p>
      <w:pPr>
        <w:spacing w:after="0"/>
        <w:ind w:left="0"/>
        <w:jc w:val="both"/>
      </w:pPr>
      <w:r>
        <w:rPr>
          <w:rFonts w:ascii="Times New Roman"/>
          <w:b w:val="false"/>
          <w:i w:val="false"/>
          <w:color w:val="000000"/>
          <w:sz w:val="28"/>
        </w:rPr>
        <w:t>
      түрлі ұсақ және орташа бөлшектерден жасалған суреттерді монтаждау;</w:t>
      </w:r>
    </w:p>
    <w:p>
      <w:pPr>
        <w:spacing w:after="0"/>
        <w:ind w:left="0"/>
        <w:jc w:val="both"/>
      </w:pPr>
      <w:r>
        <w:rPr>
          <w:rFonts w:ascii="Times New Roman"/>
          <w:b w:val="false"/>
          <w:i w:val="false"/>
          <w:color w:val="000000"/>
          <w:sz w:val="28"/>
        </w:rPr>
        <w:t xml:space="preserve">
      фирмалық торттар мен пирожное жасаудың рецептурасы мен технологиясын әзірлеу. </w:t>
      </w:r>
    </w:p>
    <w:bookmarkStart w:name="z431" w:id="429"/>
    <w:p>
      <w:pPr>
        <w:spacing w:after="0"/>
        <w:ind w:left="0"/>
        <w:jc w:val="both"/>
      </w:pPr>
      <w:r>
        <w:rPr>
          <w:rFonts w:ascii="Times New Roman"/>
          <w:b w:val="false"/>
          <w:i w:val="false"/>
          <w:color w:val="000000"/>
          <w:sz w:val="28"/>
        </w:rPr>
        <w:t xml:space="preserve">
      281. Білуге тиіс: </w:t>
      </w:r>
    </w:p>
    <w:bookmarkEnd w:id="429"/>
    <w:p>
      <w:pPr>
        <w:spacing w:after="0"/>
        <w:ind w:left="0"/>
        <w:jc w:val="both"/>
      </w:pPr>
      <w:r>
        <w:rPr>
          <w:rFonts w:ascii="Times New Roman"/>
          <w:b w:val="false"/>
          <w:i w:val="false"/>
          <w:color w:val="000000"/>
          <w:sz w:val="28"/>
        </w:rPr>
        <w:t xml:space="preserve">
      жоғары көркемдік, өзіндік, фигуралық, тапсырыс, ұлттық торттарды жасау технологиясы; </w:t>
      </w:r>
    </w:p>
    <w:p>
      <w:pPr>
        <w:spacing w:after="0"/>
        <w:ind w:left="0"/>
        <w:jc w:val="both"/>
      </w:pPr>
      <w:r>
        <w:rPr>
          <w:rFonts w:ascii="Times New Roman"/>
          <w:b w:val="false"/>
          <w:i w:val="false"/>
          <w:color w:val="000000"/>
          <w:sz w:val="28"/>
        </w:rPr>
        <w:t xml:space="preserve">
      пісірілген өнімдердің және өңдеуші жартылай дайын өнімдердің рецептурасын әзірлеу тәртібі мен амалдары; </w:t>
      </w:r>
    </w:p>
    <w:p>
      <w:pPr>
        <w:spacing w:after="0"/>
        <w:ind w:left="0"/>
        <w:jc w:val="both"/>
      </w:pPr>
      <w:r>
        <w:rPr>
          <w:rFonts w:ascii="Times New Roman"/>
          <w:b w:val="false"/>
          <w:i w:val="false"/>
          <w:color w:val="000000"/>
          <w:sz w:val="28"/>
        </w:rPr>
        <w:t xml:space="preserve">
      дайын өнімнің сапасына қойылатын талаптар; </w:t>
      </w:r>
    </w:p>
    <w:p>
      <w:pPr>
        <w:spacing w:after="0"/>
        <w:ind w:left="0"/>
        <w:jc w:val="both"/>
      </w:pPr>
      <w:r>
        <w:rPr>
          <w:rFonts w:ascii="Times New Roman"/>
          <w:b w:val="false"/>
          <w:i w:val="false"/>
          <w:color w:val="000000"/>
          <w:sz w:val="28"/>
        </w:rPr>
        <w:t xml:space="preserve">
      кондитер өнімдерін жоғары көркемдік өңдеудің тәсілдері мен амалдары. </w:t>
      </w:r>
    </w:p>
    <w:bookmarkStart w:name="z432" w:id="430"/>
    <w:p>
      <w:pPr>
        <w:spacing w:after="0"/>
        <w:ind w:left="0"/>
        <w:jc w:val="both"/>
      </w:pPr>
      <w:r>
        <w:rPr>
          <w:rFonts w:ascii="Times New Roman"/>
          <w:b w:val="false"/>
          <w:i w:val="false"/>
          <w:color w:val="000000"/>
          <w:sz w:val="28"/>
        </w:rPr>
        <w:t>
      282. Техникалық және кәсіптік (арнайы орта, кәсіптік орта) білім талап етіледі.</w:t>
      </w:r>
    </w:p>
    <w:bookmarkEnd w:id="430"/>
    <w:bookmarkStart w:name="z433" w:id="431"/>
    <w:p>
      <w:pPr>
        <w:spacing w:after="0"/>
        <w:ind w:left="0"/>
        <w:jc w:val="left"/>
      </w:pPr>
      <w:r>
        <w:rPr>
          <w:rFonts w:ascii="Times New Roman"/>
          <w:b/>
          <w:i w:val="false"/>
          <w:color w:val="000000"/>
        </w:rPr>
        <w:t xml:space="preserve"> 41-параграф. Кондитер өнімдеріне себелеуші, 1-разряд</w:t>
      </w:r>
    </w:p>
    <w:bookmarkEnd w:id="431"/>
    <w:bookmarkStart w:name="z434" w:id="432"/>
    <w:p>
      <w:pPr>
        <w:spacing w:after="0"/>
        <w:ind w:left="0"/>
        <w:jc w:val="both"/>
      </w:pPr>
      <w:r>
        <w:rPr>
          <w:rFonts w:ascii="Times New Roman"/>
          <w:b w:val="false"/>
          <w:i w:val="false"/>
          <w:color w:val="000000"/>
          <w:sz w:val="28"/>
        </w:rPr>
        <w:t xml:space="preserve">
      283. Жұмыс сипаттамасы: </w:t>
      </w:r>
    </w:p>
    <w:bookmarkEnd w:id="432"/>
    <w:p>
      <w:pPr>
        <w:spacing w:after="0"/>
        <w:ind w:left="0"/>
        <w:jc w:val="both"/>
      </w:pPr>
      <w:r>
        <w:rPr>
          <w:rFonts w:ascii="Times New Roman"/>
          <w:b w:val="false"/>
          <w:i w:val="false"/>
          <w:color w:val="000000"/>
          <w:sz w:val="28"/>
        </w:rPr>
        <w:t xml:space="preserve">
      дірілдегіштерде немесе қолмен зефирге, пастилаға, мармеладқа құмшекер себелеу; </w:t>
      </w:r>
    </w:p>
    <w:p>
      <w:pPr>
        <w:spacing w:after="0"/>
        <w:ind w:left="0"/>
        <w:jc w:val="both"/>
      </w:pPr>
      <w:r>
        <w:rPr>
          <w:rFonts w:ascii="Times New Roman"/>
          <w:b w:val="false"/>
          <w:i w:val="false"/>
          <w:color w:val="000000"/>
          <w:sz w:val="28"/>
        </w:rPr>
        <w:t xml:space="preserve">
      дірілдегішке құмшекер немесе опа толтыру, қосу, оның жұмысын қадағалау; </w:t>
      </w:r>
    </w:p>
    <w:p>
      <w:pPr>
        <w:spacing w:after="0"/>
        <w:ind w:left="0"/>
        <w:jc w:val="both"/>
      </w:pPr>
      <w:r>
        <w:rPr>
          <w:rFonts w:ascii="Times New Roman"/>
          <w:b w:val="false"/>
          <w:i w:val="false"/>
          <w:color w:val="000000"/>
          <w:sz w:val="28"/>
        </w:rPr>
        <w:t xml:space="preserve">
      пастиланы лотоксыз құю агрегатында пастила салынған пласталардың бір қалыпты опалануын, пластаның жоғарғы лентадан төменгіге дұрыс көшуін, рефлекторлардың жұмысын және тасымалдағыш лентасын жууды қадағалау. </w:t>
      </w:r>
    </w:p>
    <w:bookmarkStart w:name="z435" w:id="433"/>
    <w:p>
      <w:pPr>
        <w:spacing w:after="0"/>
        <w:ind w:left="0"/>
        <w:jc w:val="both"/>
      </w:pPr>
      <w:r>
        <w:rPr>
          <w:rFonts w:ascii="Times New Roman"/>
          <w:b w:val="false"/>
          <w:i w:val="false"/>
          <w:color w:val="000000"/>
          <w:sz w:val="28"/>
        </w:rPr>
        <w:t xml:space="preserve">
      284. Білуге тиіс: </w:t>
      </w:r>
    </w:p>
    <w:bookmarkEnd w:id="433"/>
    <w:p>
      <w:pPr>
        <w:spacing w:after="0"/>
        <w:ind w:left="0"/>
        <w:jc w:val="both"/>
      </w:pPr>
      <w:r>
        <w:rPr>
          <w:rFonts w:ascii="Times New Roman"/>
          <w:b w:val="false"/>
          <w:i w:val="false"/>
          <w:color w:val="000000"/>
          <w:sz w:val="28"/>
        </w:rPr>
        <w:t xml:space="preserve">
      құмшекерді немесе қант опасын шығындау нормалары; </w:t>
      </w:r>
    </w:p>
    <w:p>
      <w:pPr>
        <w:spacing w:after="0"/>
        <w:ind w:left="0"/>
        <w:jc w:val="both"/>
      </w:pPr>
      <w:r>
        <w:rPr>
          <w:rFonts w:ascii="Times New Roman"/>
          <w:b w:val="false"/>
          <w:i w:val="false"/>
          <w:color w:val="000000"/>
          <w:sz w:val="28"/>
        </w:rPr>
        <w:t xml:space="preserve">
      себелеу сапасына қойылатын талаптар; </w:t>
      </w:r>
    </w:p>
    <w:p>
      <w:pPr>
        <w:spacing w:after="0"/>
        <w:ind w:left="0"/>
        <w:jc w:val="both"/>
      </w:pPr>
      <w:r>
        <w:rPr>
          <w:rFonts w:ascii="Times New Roman"/>
          <w:b w:val="false"/>
          <w:i w:val="false"/>
          <w:color w:val="000000"/>
          <w:sz w:val="28"/>
        </w:rPr>
        <w:t xml:space="preserve">
      тасымалдағыштарды пайдаланудың тәртібі; </w:t>
      </w:r>
    </w:p>
    <w:p>
      <w:pPr>
        <w:spacing w:after="0"/>
        <w:ind w:left="0"/>
        <w:jc w:val="both"/>
      </w:pPr>
      <w:r>
        <w:rPr>
          <w:rFonts w:ascii="Times New Roman"/>
          <w:b w:val="false"/>
          <w:i w:val="false"/>
          <w:color w:val="000000"/>
          <w:sz w:val="28"/>
        </w:rPr>
        <w:t xml:space="preserve">
      өнімдерге құмшекер немесе опа себелеу амалдары. </w:t>
      </w:r>
    </w:p>
    <w:bookmarkStart w:name="z436" w:id="434"/>
    <w:p>
      <w:pPr>
        <w:spacing w:after="0"/>
        <w:ind w:left="0"/>
        <w:jc w:val="left"/>
      </w:pPr>
      <w:r>
        <w:rPr>
          <w:rFonts w:ascii="Times New Roman"/>
          <w:b/>
          <w:i w:val="false"/>
          <w:color w:val="000000"/>
        </w:rPr>
        <w:t xml:space="preserve"> 42-параграф. Кондитер өнімдеріне себелеуші, 2-разряд</w:t>
      </w:r>
    </w:p>
    <w:bookmarkEnd w:id="434"/>
    <w:bookmarkStart w:name="z437" w:id="435"/>
    <w:p>
      <w:pPr>
        <w:spacing w:after="0"/>
        <w:ind w:left="0"/>
        <w:jc w:val="both"/>
      </w:pPr>
      <w:r>
        <w:rPr>
          <w:rFonts w:ascii="Times New Roman"/>
          <w:b w:val="false"/>
          <w:i w:val="false"/>
          <w:color w:val="000000"/>
          <w:sz w:val="28"/>
        </w:rPr>
        <w:t xml:space="preserve">
      285. Жұмыс сипаттамасы: </w:t>
      </w:r>
    </w:p>
    <w:bookmarkEnd w:id="435"/>
    <w:p>
      <w:pPr>
        <w:spacing w:after="0"/>
        <w:ind w:left="0"/>
        <w:jc w:val="both"/>
      </w:pPr>
      <w:r>
        <w:rPr>
          <w:rFonts w:ascii="Times New Roman"/>
          <w:b w:val="false"/>
          <w:i w:val="false"/>
          <w:color w:val="000000"/>
          <w:sz w:val="28"/>
        </w:rPr>
        <w:t xml:space="preserve">
      дражирлеу қазандарында карамелдерге, дражелерге құмшекер немесе какао ұнтағын себелеу процесін жүргізу; </w:t>
      </w:r>
    </w:p>
    <w:p>
      <w:pPr>
        <w:spacing w:after="0"/>
        <w:ind w:left="0"/>
        <w:jc w:val="both"/>
      </w:pPr>
      <w:r>
        <w:rPr>
          <w:rFonts w:ascii="Times New Roman"/>
          <w:b w:val="false"/>
          <w:i w:val="false"/>
          <w:color w:val="000000"/>
          <w:sz w:val="28"/>
        </w:rPr>
        <w:t xml:space="preserve">
      қант шәрбатын дайындау; </w:t>
      </w:r>
    </w:p>
    <w:p>
      <w:pPr>
        <w:spacing w:after="0"/>
        <w:ind w:left="0"/>
        <w:jc w:val="both"/>
      </w:pPr>
      <w:r>
        <w:rPr>
          <w:rFonts w:ascii="Times New Roman"/>
          <w:b w:val="false"/>
          <w:i w:val="false"/>
          <w:color w:val="000000"/>
          <w:sz w:val="28"/>
        </w:rPr>
        <w:t xml:space="preserve">
      карамель мен дражені дражирлеу қазандарына тиеу; </w:t>
      </w:r>
    </w:p>
    <w:p>
      <w:pPr>
        <w:spacing w:after="0"/>
        <w:ind w:left="0"/>
        <w:jc w:val="both"/>
      </w:pPr>
      <w:r>
        <w:rPr>
          <w:rFonts w:ascii="Times New Roman"/>
          <w:b w:val="false"/>
          <w:i w:val="false"/>
          <w:color w:val="000000"/>
          <w:sz w:val="28"/>
        </w:rPr>
        <w:t xml:space="preserve">
      қазандарды қосу; </w:t>
      </w:r>
    </w:p>
    <w:p>
      <w:pPr>
        <w:spacing w:after="0"/>
        <w:ind w:left="0"/>
        <w:jc w:val="both"/>
      </w:pPr>
      <w:r>
        <w:rPr>
          <w:rFonts w:ascii="Times New Roman"/>
          <w:b w:val="false"/>
          <w:i w:val="false"/>
          <w:color w:val="000000"/>
          <w:sz w:val="28"/>
        </w:rPr>
        <w:t xml:space="preserve">
      белгіленген рецептураға сәйкес қазандарға шәрбатты, құмшекерді, какао ұнтағын беру; </w:t>
      </w:r>
    </w:p>
    <w:p>
      <w:pPr>
        <w:spacing w:after="0"/>
        <w:ind w:left="0"/>
        <w:jc w:val="both"/>
      </w:pPr>
      <w:r>
        <w:rPr>
          <w:rFonts w:ascii="Times New Roman"/>
          <w:b w:val="false"/>
          <w:i w:val="false"/>
          <w:color w:val="000000"/>
          <w:sz w:val="28"/>
        </w:rPr>
        <w:t xml:space="preserve">
      карамелдер мен дражелерді домалату барысын қадағалау; </w:t>
      </w:r>
    </w:p>
    <w:p>
      <w:pPr>
        <w:spacing w:after="0"/>
        <w:ind w:left="0"/>
        <w:jc w:val="both"/>
      </w:pPr>
      <w:r>
        <w:rPr>
          <w:rFonts w:ascii="Times New Roman"/>
          <w:b w:val="false"/>
          <w:i w:val="false"/>
          <w:color w:val="000000"/>
          <w:sz w:val="28"/>
        </w:rPr>
        <w:t xml:space="preserve">
      себелеуді аяқтау уақытын айқындау; </w:t>
      </w:r>
    </w:p>
    <w:p>
      <w:pPr>
        <w:spacing w:after="0"/>
        <w:ind w:left="0"/>
        <w:jc w:val="both"/>
      </w:pPr>
      <w:r>
        <w:rPr>
          <w:rFonts w:ascii="Times New Roman"/>
          <w:b w:val="false"/>
          <w:i w:val="false"/>
          <w:color w:val="000000"/>
          <w:sz w:val="28"/>
        </w:rPr>
        <w:t xml:space="preserve">
      бүлінген карамельдер мен дражені іріктеу; </w:t>
      </w:r>
    </w:p>
    <w:p>
      <w:pPr>
        <w:spacing w:after="0"/>
        <w:ind w:left="0"/>
        <w:jc w:val="both"/>
      </w:pPr>
      <w:r>
        <w:rPr>
          <w:rFonts w:ascii="Times New Roman"/>
          <w:b w:val="false"/>
          <w:i w:val="false"/>
          <w:color w:val="000000"/>
          <w:sz w:val="28"/>
        </w:rPr>
        <w:t xml:space="preserve">
      карамелдер мен дражелерді бункерлерге немесе лотоктарға түсіру. </w:t>
      </w:r>
    </w:p>
    <w:bookmarkStart w:name="z438" w:id="436"/>
    <w:p>
      <w:pPr>
        <w:spacing w:after="0"/>
        <w:ind w:left="0"/>
        <w:jc w:val="both"/>
      </w:pPr>
      <w:r>
        <w:rPr>
          <w:rFonts w:ascii="Times New Roman"/>
          <w:b w:val="false"/>
          <w:i w:val="false"/>
          <w:color w:val="000000"/>
          <w:sz w:val="28"/>
        </w:rPr>
        <w:t xml:space="preserve">
      286. Білуге тиіс: </w:t>
      </w:r>
    </w:p>
    <w:bookmarkEnd w:id="436"/>
    <w:p>
      <w:pPr>
        <w:spacing w:after="0"/>
        <w:ind w:left="0"/>
        <w:jc w:val="both"/>
      </w:pPr>
      <w:r>
        <w:rPr>
          <w:rFonts w:ascii="Times New Roman"/>
          <w:b w:val="false"/>
          <w:i w:val="false"/>
          <w:color w:val="000000"/>
          <w:sz w:val="28"/>
        </w:rPr>
        <w:t xml:space="preserve">
      қант шәрбатын пісірудің рецептурасы мен технологиясы; </w:t>
      </w:r>
    </w:p>
    <w:p>
      <w:pPr>
        <w:spacing w:after="0"/>
        <w:ind w:left="0"/>
        <w:jc w:val="both"/>
      </w:pPr>
      <w:r>
        <w:rPr>
          <w:rFonts w:ascii="Times New Roman"/>
          <w:b w:val="false"/>
          <w:i w:val="false"/>
          <w:color w:val="000000"/>
          <w:sz w:val="28"/>
        </w:rPr>
        <w:t xml:space="preserve">
      карамелдер мен дражеге себелеу тәртібі мен амалдары; </w:t>
      </w:r>
    </w:p>
    <w:p>
      <w:pPr>
        <w:spacing w:after="0"/>
        <w:ind w:left="0"/>
        <w:jc w:val="both"/>
      </w:pPr>
      <w:r>
        <w:rPr>
          <w:rFonts w:ascii="Times New Roman"/>
          <w:b w:val="false"/>
          <w:i w:val="false"/>
          <w:color w:val="000000"/>
          <w:sz w:val="28"/>
        </w:rPr>
        <w:t xml:space="preserve">
      дражирлеу қазандарының жұмыс істеу принципі және пайдалану тәртібі. </w:t>
      </w:r>
    </w:p>
    <w:bookmarkStart w:name="z439" w:id="437"/>
    <w:p>
      <w:pPr>
        <w:spacing w:after="0"/>
        <w:ind w:left="0"/>
        <w:jc w:val="left"/>
      </w:pPr>
      <w:r>
        <w:rPr>
          <w:rFonts w:ascii="Times New Roman"/>
          <w:b/>
          <w:i w:val="false"/>
          <w:color w:val="000000"/>
        </w:rPr>
        <w:t xml:space="preserve"> 43-параграф. Мармелад-пастила өнімдерін жасаушы, 1-разряд</w:t>
      </w:r>
    </w:p>
    <w:bookmarkEnd w:id="437"/>
    <w:bookmarkStart w:name="z440" w:id="438"/>
    <w:p>
      <w:pPr>
        <w:spacing w:after="0"/>
        <w:ind w:left="0"/>
        <w:jc w:val="both"/>
      </w:pPr>
      <w:r>
        <w:rPr>
          <w:rFonts w:ascii="Times New Roman"/>
          <w:b w:val="false"/>
          <w:i w:val="false"/>
          <w:color w:val="000000"/>
          <w:sz w:val="28"/>
        </w:rPr>
        <w:t xml:space="preserve">
      287. Жұмыс сипаттамасы: </w:t>
      </w:r>
    </w:p>
    <w:bookmarkEnd w:id="438"/>
    <w:p>
      <w:pPr>
        <w:spacing w:after="0"/>
        <w:ind w:left="0"/>
        <w:jc w:val="both"/>
      </w:pPr>
      <w:r>
        <w:rPr>
          <w:rFonts w:ascii="Times New Roman"/>
          <w:b w:val="false"/>
          <w:i w:val="false"/>
          <w:color w:val="000000"/>
          <w:sz w:val="28"/>
        </w:rPr>
        <w:t xml:space="preserve">
      қолмен формаларға мармелад массаларын құю; </w:t>
      </w:r>
    </w:p>
    <w:p>
      <w:pPr>
        <w:spacing w:after="0"/>
        <w:ind w:left="0"/>
        <w:jc w:val="both"/>
      </w:pPr>
      <w:r>
        <w:rPr>
          <w:rFonts w:ascii="Times New Roman"/>
          <w:b w:val="false"/>
          <w:i w:val="false"/>
          <w:color w:val="000000"/>
          <w:sz w:val="28"/>
        </w:rPr>
        <w:t xml:space="preserve">
      желе жасау процесінің аяқталу сәтін айқындау; </w:t>
      </w:r>
    </w:p>
    <w:p>
      <w:pPr>
        <w:spacing w:after="0"/>
        <w:ind w:left="0"/>
        <w:jc w:val="both"/>
      </w:pPr>
      <w:r>
        <w:rPr>
          <w:rFonts w:ascii="Times New Roman"/>
          <w:b w:val="false"/>
          <w:i w:val="false"/>
          <w:color w:val="000000"/>
          <w:sz w:val="28"/>
        </w:rPr>
        <w:t>
      салқындатылған мармеладты қолмен формалардан іріктеп тор електерге салу және мармелад салынған тор електерді арбашықтарға қатарлау;</w:t>
      </w:r>
    </w:p>
    <w:p>
      <w:pPr>
        <w:spacing w:after="0"/>
        <w:ind w:left="0"/>
        <w:jc w:val="both"/>
      </w:pPr>
      <w:r>
        <w:rPr>
          <w:rFonts w:ascii="Times New Roman"/>
          <w:b w:val="false"/>
          <w:i w:val="false"/>
          <w:color w:val="000000"/>
          <w:sz w:val="28"/>
        </w:rPr>
        <w:t>
      лотоктарды мармелад құятын машиналардың астына орнату;</w:t>
      </w:r>
    </w:p>
    <w:p>
      <w:pPr>
        <w:spacing w:after="0"/>
        <w:ind w:left="0"/>
        <w:jc w:val="both"/>
      </w:pPr>
      <w:r>
        <w:rPr>
          <w:rFonts w:ascii="Times New Roman"/>
          <w:b w:val="false"/>
          <w:i w:val="false"/>
          <w:color w:val="000000"/>
          <w:sz w:val="28"/>
        </w:rPr>
        <w:t xml:space="preserve">
      мармелад батондарын мармелад-лимон бөлігіне арналған қабықшалармен орау және оларды тақталарға қатарлау; </w:t>
      </w:r>
    </w:p>
    <w:p>
      <w:pPr>
        <w:spacing w:after="0"/>
        <w:ind w:left="0"/>
        <w:jc w:val="both"/>
      </w:pPr>
      <w:r>
        <w:rPr>
          <w:rFonts w:ascii="Times New Roman"/>
          <w:b w:val="false"/>
          <w:i w:val="false"/>
          <w:color w:val="000000"/>
          <w:sz w:val="28"/>
        </w:rPr>
        <w:t xml:space="preserve">
      батондарға қанттың себілуін қадағалау, үздіксіз жұмыс істейтін агрегаттарда белгілі ұзындықта батондарды кесу; </w:t>
      </w:r>
    </w:p>
    <w:p>
      <w:pPr>
        <w:spacing w:after="0"/>
        <w:ind w:left="0"/>
        <w:jc w:val="both"/>
      </w:pPr>
      <w:r>
        <w:rPr>
          <w:rFonts w:ascii="Times New Roman"/>
          <w:b w:val="false"/>
          <w:i w:val="false"/>
          <w:color w:val="000000"/>
          <w:sz w:val="28"/>
        </w:rPr>
        <w:t>
      жарты зефирді қолмен жабыстыру және тор електерге қатарлау;</w:t>
      </w:r>
    </w:p>
    <w:p>
      <w:pPr>
        <w:spacing w:after="0"/>
        <w:ind w:left="0"/>
        <w:jc w:val="both"/>
      </w:pPr>
      <w:r>
        <w:rPr>
          <w:rFonts w:ascii="Times New Roman"/>
          <w:b w:val="false"/>
          <w:i w:val="false"/>
          <w:color w:val="000000"/>
          <w:sz w:val="28"/>
        </w:rPr>
        <w:t>
      толтырған тор електерді тасымалдағыштан стеллаж алаңына түсіру;</w:t>
      </w:r>
    </w:p>
    <w:p>
      <w:pPr>
        <w:spacing w:after="0"/>
        <w:ind w:left="0"/>
        <w:jc w:val="both"/>
      </w:pPr>
      <w:r>
        <w:rPr>
          <w:rFonts w:ascii="Times New Roman"/>
          <w:b w:val="false"/>
          <w:i w:val="false"/>
          <w:color w:val="000000"/>
          <w:sz w:val="28"/>
        </w:rPr>
        <w:t xml:space="preserve">
      зефирді, пластиланы, мармеладты құмшекермен немесе опамен дірілдеткіште немесе қолмен себу; </w:t>
      </w:r>
    </w:p>
    <w:p>
      <w:pPr>
        <w:spacing w:after="0"/>
        <w:ind w:left="0"/>
        <w:jc w:val="both"/>
      </w:pPr>
      <w:r>
        <w:rPr>
          <w:rFonts w:ascii="Times New Roman"/>
          <w:b w:val="false"/>
          <w:i w:val="false"/>
          <w:color w:val="000000"/>
          <w:sz w:val="28"/>
        </w:rPr>
        <w:t xml:space="preserve">
      дірілдеткішке құмшекерді немесе опаны толтыру, дірілдеткішті қосу, оның жұмысын қадағалау; </w:t>
      </w:r>
    </w:p>
    <w:p>
      <w:pPr>
        <w:spacing w:after="0"/>
        <w:ind w:left="0"/>
        <w:jc w:val="both"/>
      </w:pPr>
      <w:r>
        <w:rPr>
          <w:rFonts w:ascii="Times New Roman"/>
          <w:b w:val="false"/>
          <w:i w:val="false"/>
          <w:color w:val="000000"/>
          <w:sz w:val="28"/>
        </w:rPr>
        <w:t xml:space="preserve">
      пластиланы лотоксыз құю агрегатында пластила пласталарын бірқалыпты опалануын, пластаның жоғарғы лентадан төменгі лентаға дұрыс көшуін, рефлекторлардың жұмысын және тасымалдағыш ленталарын жууды қадағалау. </w:t>
      </w:r>
    </w:p>
    <w:bookmarkStart w:name="z441" w:id="439"/>
    <w:p>
      <w:pPr>
        <w:spacing w:after="0"/>
        <w:ind w:left="0"/>
        <w:jc w:val="both"/>
      </w:pPr>
      <w:r>
        <w:rPr>
          <w:rFonts w:ascii="Times New Roman"/>
          <w:b w:val="false"/>
          <w:i w:val="false"/>
          <w:color w:val="000000"/>
          <w:sz w:val="28"/>
        </w:rPr>
        <w:t xml:space="preserve">
      288. Білуге тиіс: </w:t>
      </w:r>
    </w:p>
    <w:bookmarkEnd w:id="439"/>
    <w:p>
      <w:pPr>
        <w:spacing w:after="0"/>
        <w:ind w:left="0"/>
        <w:jc w:val="both"/>
      </w:pPr>
      <w:r>
        <w:rPr>
          <w:rFonts w:ascii="Times New Roman"/>
          <w:b w:val="false"/>
          <w:i w:val="false"/>
          <w:color w:val="000000"/>
          <w:sz w:val="28"/>
        </w:rPr>
        <w:t xml:space="preserve">
      құю және мармеладты қолмен іріктеу амалдары; </w:t>
      </w:r>
    </w:p>
    <w:p>
      <w:pPr>
        <w:spacing w:after="0"/>
        <w:ind w:left="0"/>
        <w:jc w:val="both"/>
      </w:pPr>
      <w:r>
        <w:rPr>
          <w:rFonts w:ascii="Times New Roman"/>
          <w:b w:val="false"/>
          <w:i w:val="false"/>
          <w:color w:val="000000"/>
          <w:sz w:val="28"/>
        </w:rPr>
        <w:t xml:space="preserve">
      желе жасау процесінің аяқталу сәтін айқындау тәсілі; </w:t>
      </w:r>
    </w:p>
    <w:p>
      <w:pPr>
        <w:spacing w:after="0"/>
        <w:ind w:left="0"/>
        <w:jc w:val="both"/>
      </w:pPr>
      <w:r>
        <w:rPr>
          <w:rFonts w:ascii="Times New Roman"/>
          <w:b w:val="false"/>
          <w:i w:val="false"/>
          <w:color w:val="000000"/>
          <w:sz w:val="28"/>
        </w:rPr>
        <w:t xml:space="preserve">
      батондар мен апельсин-лимон бөліктері қабықшаларына қойылатын талаптар; </w:t>
      </w:r>
    </w:p>
    <w:p>
      <w:pPr>
        <w:spacing w:after="0"/>
        <w:ind w:left="0"/>
        <w:jc w:val="both"/>
      </w:pPr>
      <w:r>
        <w:rPr>
          <w:rFonts w:ascii="Times New Roman"/>
          <w:b w:val="false"/>
          <w:i w:val="false"/>
          <w:color w:val="000000"/>
          <w:sz w:val="28"/>
        </w:rPr>
        <w:t xml:space="preserve">
      мармелад батонын қабықшамен орау тәртібі және амалдары; </w:t>
      </w:r>
    </w:p>
    <w:p>
      <w:pPr>
        <w:spacing w:after="0"/>
        <w:ind w:left="0"/>
        <w:jc w:val="both"/>
      </w:pPr>
      <w:r>
        <w:rPr>
          <w:rFonts w:ascii="Times New Roman"/>
          <w:b w:val="false"/>
          <w:i w:val="false"/>
          <w:color w:val="000000"/>
          <w:sz w:val="28"/>
        </w:rPr>
        <w:t xml:space="preserve">
      тасымалдағыштарды пайдалану тәртібі; </w:t>
      </w:r>
    </w:p>
    <w:p>
      <w:pPr>
        <w:spacing w:after="0"/>
        <w:ind w:left="0"/>
        <w:jc w:val="both"/>
      </w:pPr>
      <w:r>
        <w:rPr>
          <w:rFonts w:ascii="Times New Roman"/>
          <w:b w:val="false"/>
          <w:i w:val="false"/>
          <w:color w:val="000000"/>
          <w:sz w:val="28"/>
        </w:rPr>
        <w:t xml:space="preserve">
      өнімдерді құмшекермен немесе опамен себелеу амалдары және олардың сапасын бақылау; </w:t>
      </w:r>
    </w:p>
    <w:p>
      <w:pPr>
        <w:spacing w:after="0"/>
        <w:ind w:left="0"/>
        <w:jc w:val="both"/>
      </w:pPr>
      <w:r>
        <w:rPr>
          <w:rFonts w:ascii="Times New Roman"/>
          <w:b w:val="false"/>
          <w:i w:val="false"/>
          <w:color w:val="000000"/>
          <w:sz w:val="28"/>
        </w:rPr>
        <w:t>
      қантты немесе құмшекерді шығындау нормалары.</w:t>
      </w:r>
    </w:p>
    <w:bookmarkStart w:name="z442" w:id="440"/>
    <w:p>
      <w:pPr>
        <w:spacing w:after="0"/>
        <w:ind w:left="0"/>
        <w:jc w:val="left"/>
      </w:pPr>
      <w:r>
        <w:rPr>
          <w:rFonts w:ascii="Times New Roman"/>
          <w:b/>
          <w:i w:val="false"/>
          <w:color w:val="000000"/>
        </w:rPr>
        <w:t xml:space="preserve"> 44-параграф. Мармелад-пастила өнімдерін жасаушы, 2-разряд</w:t>
      </w:r>
    </w:p>
    <w:bookmarkEnd w:id="440"/>
    <w:bookmarkStart w:name="z443" w:id="441"/>
    <w:p>
      <w:pPr>
        <w:spacing w:after="0"/>
        <w:ind w:left="0"/>
        <w:jc w:val="both"/>
      </w:pPr>
      <w:r>
        <w:rPr>
          <w:rFonts w:ascii="Times New Roman"/>
          <w:b w:val="false"/>
          <w:i w:val="false"/>
          <w:color w:val="000000"/>
          <w:sz w:val="28"/>
        </w:rPr>
        <w:t xml:space="preserve">
      289. Жұмыс сипаттамасы: </w:t>
      </w:r>
    </w:p>
    <w:bookmarkEnd w:id="441"/>
    <w:p>
      <w:pPr>
        <w:spacing w:after="0"/>
        <w:ind w:left="0"/>
        <w:jc w:val="both"/>
      </w:pPr>
      <w:r>
        <w:rPr>
          <w:rFonts w:ascii="Times New Roman"/>
          <w:b w:val="false"/>
          <w:i w:val="false"/>
          <w:color w:val="000000"/>
          <w:sz w:val="28"/>
        </w:rPr>
        <w:t>
      мармелад құятын агрегатта жеміс-жидек мармеладтарының массасын немесе құйғыш машиналарда үш қаттамалы желе мармеладының массасын құю;</w:t>
      </w:r>
    </w:p>
    <w:p>
      <w:pPr>
        <w:spacing w:after="0"/>
        <w:ind w:left="0"/>
        <w:jc w:val="both"/>
      </w:pPr>
      <w:r>
        <w:rPr>
          <w:rFonts w:ascii="Times New Roman"/>
          <w:b w:val="false"/>
          <w:i w:val="false"/>
          <w:color w:val="000000"/>
          <w:sz w:val="28"/>
        </w:rPr>
        <w:t xml:space="preserve">
      агрегаттардың құятын бункерін мармелад массасымен толтыру; </w:t>
      </w:r>
    </w:p>
    <w:p>
      <w:pPr>
        <w:spacing w:after="0"/>
        <w:ind w:left="0"/>
        <w:jc w:val="both"/>
      </w:pPr>
      <w:r>
        <w:rPr>
          <w:rFonts w:ascii="Times New Roman"/>
          <w:b w:val="false"/>
          <w:i w:val="false"/>
          <w:color w:val="000000"/>
          <w:sz w:val="28"/>
        </w:rPr>
        <w:t xml:space="preserve">
      құятын машиналарды қосу және тоқтату; </w:t>
      </w:r>
    </w:p>
    <w:p>
      <w:pPr>
        <w:spacing w:after="0"/>
        <w:ind w:left="0"/>
        <w:jc w:val="both"/>
      </w:pPr>
      <w:r>
        <w:rPr>
          <w:rFonts w:ascii="Times New Roman"/>
          <w:b w:val="false"/>
          <w:i w:val="false"/>
          <w:color w:val="000000"/>
          <w:sz w:val="28"/>
        </w:rPr>
        <w:t xml:space="preserve">
      мармеладты құю, тұндыру және іріктеу процесін реттеу; </w:t>
      </w:r>
    </w:p>
    <w:p>
      <w:pPr>
        <w:spacing w:after="0"/>
        <w:ind w:left="0"/>
        <w:jc w:val="both"/>
      </w:pPr>
      <w:r>
        <w:rPr>
          <w:rFonts w:ascii="Times New Roman"/>
          <w:b w:val="false"/>
          <w:i w:val="false"/>
          <w:color w:val="000000"/>
          <w:sz w:val="28"/>
        </w:rPr>
        <w:t>
      үш қаттамалы мармеладты жасау кезінде желе массаларын темперлеу, хошиістендіру, қышқылдату және бояу;</w:t>
      </w:r>
    </w:p>
    <w:p>
      <w:pPr>
        <w:spacing w:after="0"/>
        <w:ind w:left="0"/>
        <w:jc w:val="both"/>
      </w:pPr>
      <w:r>
        <w:rPr>
          <w:rFonts w:ascii="Times New Roman"/>
          <w:b w:val="false"/>
          <w:i w:val="false"/>
          <w:color w:val="000000"/>
          <w:sz w:val="28"/>
        </w:rPr>
        <w:t>
      массаның дайын болғандығын тексеру, әр қабатты желелендіру дәрежесін айқындау;</w:t>
      </w:r>
    </w:p>
    <w:p>
      <w:pPr>
        <w:spacing w:after="0"/>
        <w:ind w:left="0"/>
        <w:jc w:val="both"/>
      </w:pPr>
      <w:r>
        <w:rPr>
          <w:rFonts w:ascii="Times New Roman"/>
          <w:b w:val="false"/>
          <w:i w:val="false"/>
          <w:color w:val="000000"/>
          <w:sz w:val="28"/>
        </w:rPr>
        <w:t>
      құю механизмдерінің жұмысын реттеу, дайын пласталарды кесуге беру;</w:t>
      </w:r>
    </w:p>
    <w:p>
      <w:pPr>
        <w:spacing w:after="0"/>
        <w:ind w:left="0"/>
        <w:jc w:val="both"/>
      </w:pPr>
      <w:r>
        <w:rPr>
          <w:rFonts w:ascii="Times New Roman"/>
          <w:b w:val="false"/>
          <w:i w:val="false"/>
          <w:color w:val="000000"/>
          <w:sz w:val="28"/>
        </w:rPr>
        <w:t>
      пастила құятын машиналардың тізбекті тасымалдағышына лотоктарды орнату, оларға пастила массасын толтыру;</w:t>
      </w:r>
    </w:p>
    <w:p>
      <w:pPr>
        <w:spacing w:after="0"/>
        <w:ind w:left="0"/>
        <w:jc w:val="both"/>
      </w:pPr>
      <w:r>
        <w:rPr>
          <w:rFonts w:ascii="Times New Roman"/>
          <w:b w:val="false"/>
          <w:i w:val="false"/>
          <w:color w:val="000000"/>
          <w:sz w:val="28"/>
        </w:rPr>
        <w:t xml:space="preserve">
      пастила массасының бірқалыпты қалыңдығын қамтамасыз ету; </w:t>
      </w:r>
    </w:p>
    <w:p>
      <w:pPr>
        <w:spacing w:after="0"/>
        <w:ind w:left="0"/>
        <w:jc w:val="both"/>
      </w:pPr>
      <w:r>
        <w:rPr>
          <w:rFonts w:ascii="Times New Roman"/>
          <w:b w:val="false"/>
          <w:i w:val="false"/>
          <w:color w:val="000000"/>
          <w:sz w:val="28"/>
        </w:rPr>
        <w:t xml:space="preserve">
      пастиланы лотоксыз құятын желіде құю механизмдердің жұмысын реттеу; </w:t>
      </w:r>
    </w:p>
    <w:p>
      <w:pPr>
        <w:spacing w:after="0"/>
        <w:ind w:left="0"/>
        <w:jc w:val="both"/>
      </w:pPr>
      <w:r>
        <w:rPr>
          <w:rFonts w:ascii="Times New Roman"/>
          <w:b w:val="false"/>
          <w:i w:val="false"/>
          <w:color w:val="000000"/>
          <w:sz w:val="28"/>
        </w:rPr>
        <w:t>
      массаны тасымалдағыш лентаға құйылуын, пастила қабықшасының пайда болуын қадағалау;</w:t>
      </w:r>
    </w:p>
    <w:p>
      <w:pPr>
        <w:spacing w:after="0"/>
        <w:ind w:left="0"/>
        <w:jc w:val="both"/>
      </w:pPr>
      <w:r>
        <w:rPr>
          <w:rFonts w:ascii="Times New Roman"/>
          <w:b w:val="false"/>
          <w:i w:val="false"/>
          <w:color w:val="000000"/>
          <w:sz w:val="28"/>
        </w:rPr>
        <w:t>
      пластаның лентадағы қозғалысын және оның қалыңдығын реттеу;</w:t>
      </w:r>
    </w:p>
    <w:p>
      <w:pPr>
        <w:spacing w:after="0"/>
        <w:ind w:left="0"/>
        <w:jc w:val="both"/>
      </w:pPr>
      <w:r>
        <w:rPr>
          <w:rFonts w:ascii="Times New Roman"/>
          <w:b w:val="false"/>
          <w:i w:val="false"/>
          <w:color w:val="000000"/>
          <w:sz w:val="28"/>
        </w:rPr>
        <w:t xml:space="preserve">
      пластаға құмшекер себелеу; </w:t>
      </w:r>
    </w:p>
    <w:p>
      <w:pPr>
        <w:spacing w:after="0"/>
        <w:ind w:left="0"/>
        <w:jc w:val="both"/>
      </w:pPr>
      <w:r>
        <w:rPr>
          <w:rFonts w:ascii="Times New Roman"/>
          <w:b w:val="false"/>
          <w:i w:val="false"/>
          <w:color w:val="000000"/>
          <w:sz w:val="28"/>
        </w:rPr>
        <w:t xml:space="preserve">
      лентаны майлау үшін инвертті беру; </w:t>
      </w:r>
    </w:p>
    <w:p>
      <w:pPr>
        <w:spacing w:after="0"/>
        <w:ind w:left="0"/>
        <w:jc w:val="both"/>
      </w:pPr>
      <w:r>
        <w:rPr>
          <w:rFonts w:ascii="Times New Roman"/>
          <w:b w:val="false"/>
          <w:i w:val="false"/>
          <w:color w:val="000000"/>
          <w:sz w:val="28"/>
        </w:rPr>
        <w:t>
      лентаның үнемі және дұрыс майлануын, салқын желдің келуін және борт белдіктерін жууды қадағалау;</w:t>
      </w:r>
    </w:p>
    <w:p>
      <w:pPr>
        <w:spacing w:after="0"/>
        <w:ind w:left="0"/>
        <w:jc w:val="both"/>
      </w:pPr>
      <w:r>
        <w:rPr>
          <w:rFonts w:ascii="Times New Roman"/>
          <w:b w:val="false"/>
          <w:i w:val="false"/>
          <w:color w:val="000000"/>
          <w:sz w:val="28"/>
        </w:rPr>
        <w:t xml:space="preserve">
      мармелад батондары мен апельсин-лимон бөліктеріне арналған қабықшалар жасау; </w:t>
      </w:r>
    </w:p>
    <w:p>
      <w:pPr>
        <w:spacing w:after="0"/>
        <w:ind w:left="0"/>
        <w:jc w:val="both"/>
      </w:pPr>
      <w:r>
        <w:rPr>
          <w:rFonts w:ascii="Times New Roman"/>
          <w:b w:val="false"/>
          <w:i w:val="false"/>
          <w:color w:val="000000"/>
          <w:sz w:val="28"/>
        </w:rPr>
        <w:t>
      темперлеуші машинада желім шәрбатын салқындату;</w:t>
      </w:r>
    </w:p>
    <w:p>
      <w:pPr>
        <w:spacing w:after="0"/>
        <w:ind w:left="0"/>
        <w:jc w:val="both"/>
      </w:pPr>
      <w:r>
        <w:rPr>
          <w:rFonts w:ascii="Times New Roman"/>
          <w:b w:val="false"/>
          <w:i w:val="false"/>
          <w:color w:val="000000"/>
          <w:sz w:val="28"/>
        </w:rPr>
        <w:t xml:space="preserve">
      желе массасын қышқылдандыру, хош иістендіру және бояу; </w:t>
      </w:r>
    </w:p>
    <w:p>
      <w:pPr>
        <w:spacing w:after="0"/>
        <w:ind w:left="0"/>
        <w:jc w:val="both"/>
      </w:pPr>
      <w:r>
        <w:rPr>
          <w:rFonts w:ascii="Times New Roman"/>
          <w:b w:val="false"/>
          <w:i w:val="false"/>
          <w:color w:val="000000"/>
          <w:sz w:val="28"/>
        </w:rPr>
        <w:t>
      массаны бункерлер бойынша бөлу және масса температурасын реттеу;</w:t>
      </w:r>
    </w:p>
    <w:p>
      <w:pPr>
        <w:spacing w:after="0"/>
        <w:ind w:left="0"/>
        <w:jc w:val="both"/>
      </w:pPr>
      <w:r>
        <w:rPr>
          <w:rFonts w:ascii="Times New Roman"/>
          <w:b w:val="false"/>
          <w:i w:val="false"/>
          <w:color w:val="000000"/>
          <w:sz w:val="28"/>
        </w:rPr>
        <w:t>
      массаларды формаларға, лента тасымалдағыштарына, түтік агрегаттарына немесе үздіксіз жұмыс істейтін агрегаттың құйғыш қалпақшаларына құю;</w:t>
      </w:r>
    </w:p>
    <w:p>
      <w:pPr>
        <w:spacing w:after="0"/>
        <w:ind w:left="0"/>
        <w:jc w:val="both"/>
      </w:pPr>
      <w:r>
        <w:rPr>
          <w:rFonts w:ascii="Times New Roman"/>
          <w:b w:val="false"/>
          <w:i w:val="false"/>
          <w:color w:val="000000"/>
          <w:sz w:val="28"/>
        </w:rPr>
        <w:t>
      мармелад батондарын формадан тақталарға іріктеу және тұндыруға беру;</w:t>
      </w:r>
    </w:p>
    <w:p>
      <w:pPr>
        <w:spacing w:after="0"/>
        <w:ind w:left="0"/>
        <w:jc w:val="both"/>
      </w:pPr>
      <w:r>
        <w:rPr>
          <w:rFonts w:ascii="Times New Roman"/>
          <w:b w:val="false"/>
          <w:i w:val="false"/>
          <w:color w:val="000000"/>
          <w:sz w:val="28"/>
        </w:rPr>
        <w:t>
      тасымалдағыштарда қабықшаның қалыңдығы мен енін және формалау тасымалдағыштардың науасында қалпын реттеу;</w:t>
      </w:r>
    </w:p>
    <w:p>
      <w:pPr>
        <w:spacing w:after="0"/>
        <w:ind w:left="0"/>
        <w:jc w:val="both"/>
      </w:pPr>
      <w:r>
        <w:rPr>
          <w:rFonts w:ascii="Times New Roman"/>
          <w:b w:val="false"/>
          <w:i w:val="false"/>
          <w:color w:val="000000"/>
          <w:sz w:val="28"/>
        </w:rPr>
        <w:t xml:space="preserve">
      апельсин-лимон бөліктеріне арналған қабықшаларды салқындатуды қадағалау; </w:t>
      </w:r>
    </w:p>
    <w:p>
      <w:pPr>
        <w:spacing w:after="0"/>
        <w:ind w:left="0"/>
        <w:jc w:val="both"/>
      </w:pPr>
      <w:r>
        <w:rPr>
          <w:rFonts w:ascii="Times New Roman"/>
          <w:b w:val="false"/>
          <w:i w:val="false"/>
          <w:color w:val="000000"/>
          <w:sz w:val="28"/>
        </w:rPr>
        <w:t xml:space="preserve">
      мармеладты қанттан тазалау; </w:t>
      </w:r>
    </w:p>
    <w:p>
      <w:pPr>
        <w:spacing w:after="0"/>
        <w:ind w:left="0"/>
        <w:jc w:val="both"/>
      </w:pPr>
      <w:r>
        <w:rPr>
          <w:rFonts w:ascii="Times New Roman"/>
          <w:b w:val="false"/>
          <w:i w:val="false"/>
          <w:color w:val="000000"/>
          <w:sz w:val="28"/>
        </w:rPr>
        <w:t>
      дайын өнімдер салынған лотоктарды дірілдеткіш машинаға беру;</w:t>
      </w:r>
    </w:p>
    <w:p>
      <w:pPr>
        <w:spacing w:after="0"/>
        <w:ind w:left="0"/>
        <w:jc w:val="both"/>
      </w:pPr>
      <w:r>
        <w:rPr>
          <w:rFonts w:ascii="Times New Roman"/>
          <w:b w:val="false"/>
          <w:i w:val="false"/>
          <w:color w:val="000000"/>
          <w:sz w:val="28"/>
        </w:rPr>
        <w:t xml:space="preserve">
      зефирді машиналарға сығымдап құю, сығымдағыш машиналардың бункерлерін зефир массасымен толтыру; </w:t>
      </w:r>
    </w:p>
    <w:p>
      <w:pPr>
        <w:spacing w:after="0"/>
        <w:ind w:left="0"/>
        <w:jc w:val="both"/>
      </w:pPr>
      <w:r>
        <w:rPr>
          <w:rFonts w:ascii="Times New Roman"/>
          <w:b w:val="false"/>
          <w:i w:val="false"/>
          <w:color w:val="000000"/>
          <w:sz w:val="28"/>
        </w:rPr>
        <w:t xml:space="preserve">
      сығымдағыш машинаны қосу және тоқтату; </w:t>
      </w:r>
    </w:p>
    <w:p>
      <w:pPr>
        <w:spacing w:after="0"/>
        <w:ind w:left="0"/>
        <w:jc w:val="both"/>
      </w:pPr>
      <w:r>
        <w:rPr>
          <w:rFonts w:ascii="Times New Roman"/>
          <w:b w:val="false"/>
          <w:i w:val="false"/>
          <w:color w:val="000000"/>
          <w:sz w:val="28"/>
        </w:rPr>
        <w:t>
      лотоктардың қозғалысын және зефирдің сығымдалу сапасын қадағалау;</w:t>
      </w:r>
    </w:p>
    <w:p>
      <w:pPr>
        <w:spacing w:after="0"/>
        <w:ind w:left="0"/>
        <w:jc w:val="both"/>
      </w:pPr>
      <w:r>
        <w:rPr>
          <w:rFonts w:ascii="Times New Roman"/>
          <w:b w:val="false"/>
          <w:i w:val="false"/>
          <w:color w:val="000000"/>
          <w:sz w:val="28"/>
        </w:rPr>
        <w:t xml:space="preserve">
      сығымдалған жарты зефир салынған лотоктарды түсіру және оларды арбашықтарға орналастыру; </w:t>
      </w:r>
    </w:p>
    <w:p>
      <w:pPr>
        <w:spacing w:after="0"/>
        <w:ind w:left="0"/>
        <w:jc w:val="both"/>
      </w:pPr>
      <w:r>
        <w:rPr>
          <w:rFonts w:ascii="Times New Roman"/>
          <w:b w:val="false"/>
          <w:i w:val="false"/>
          <w:color w:val="000000"/>
          <w:sz w:val="28"/>
        </w:rPr>
        <w:t xml:space="preserve">
      сығымдағыш машиналарға зефир массасын толтыру және қолмен тақтаға зефирлерді сығымдап құю; </w:t>
      </w:r>
    </w:p>
    <w:p>
      <w:pPr>
        <w:spacing w:after="0"/>
        <w:ind w:left="0"/>
        <w:jc w:val="both"/>
      </w:pPr>
      <w:r>
        <w:rPr>
          <w:rFonts w:ascii="Times New Roman"/>
          <w:b w:val="false"/>
          <w:i w:val="false"/>
          <w:color w:val="000000"/>
          <w:sz w:val="28"/>
        </w:rPr>
        <w:t xml:space="preserve">
      ағынды механикаландырылған желіде зефирді жабыстыру. </w:t>
      </w:r>
    </w:p>
    <w:bookmarkStart w:name="z444" w:id="442"/>
    <w:p>
      <w:pPr>
        <w:spacing w:after="0"/>
        <w:ind w:left="0"/>
        <w:jc w:val="both"/>
      </w:pPr>
      <w:r>
        <w:rPr>
          <w:rFonts w:ascii="Times New Roman"/>
          <w:b w:val="false"/>
          <w:i w:val="false"/>
          <w:color w:val="000000"/>
          <w:sz w:val="28"/>
        </w:rPr>
        <w:t xml:space="preserve">
      290. Білуге тиіс: </w:t>
      </w:r>
    </w:p>
    <w:bookmarkEnd w:id="442"/>
    <w:p>
      <w:pPr>
        <w:spacing w:after="0"/>
        <w:ind w:left="0"/>
        <w:jc w:val="both"/>
      </w:pPr>
      <w:r>
        <w:rPr>
          <w:rFonts w:ascii="Times New Roman"/>
          <w:b w:val="false"/>
          <w:i w:val="false"/>
          <w:color w:val="000000"/>
          <w:sz w:val="28"/>
        </w:rPr>
        <w:t xml:space="preserve">
      алма немесе ұш қаттамалы мармеладты, пастиланы жасаудың технологиялық режимі; </w:t>
      </w:r>
    </w:p>
    <w:p>
      <w:pPr>
        <w:spacing w:after="0"/>
        <w:ind w:left="0"/>
        <w:jc w:val="both"/>
      </w:pPr>
      <w:r>
        <w:rPr>
          <w:rFonts w:ascii="Times New Roman"/>
          <w:b w:val="false"/>
          <w:i w:val="false"/>
          <w:color w:val="000000"/>
          <w:sz w:val="28"/>
        </w:rPr>
        <w:t xml:space="preserve">
      мармелад батондары мен апельсин-лимон бөліктеріне арналған қабықшаларды дайындаудың технологиясы мен рецептурасы; </w:t>
      </w:r>
    </w:p>
    <w:p>
      <w:pPr>
        <w:spacing w:after="0"/>
        <w:ind w:left="0"/>
        <w:jc w:val="both"/>
      </w:pPr>
      <w:r>
        <w:rPr>
          <w:rFonts w:ascii="Times New Roman"/>
          <w:b w:val="false"/>
          <w:i w:val="false"/>
          <w:color w:val="000000"/>
          <w:sz w:val="28"/>
        </w:rPr>
        <w:t>
      қызмет көрсететін жабдықтың құрылғысы мен жұмыс істеу принципі, пайдалану тәртібі және оның механизмдерінің жұмысын реттеу.</w:t>
      </w:r>
    </w:p>
    <w:bookmarkStart w:name="z445" w:id="443"/>
    <w:p>
      <w:pPr>
        <w:spacing w:after="0"/>
        <w:ind w:left="0"/>
        <w:jc w:val="left"/>
      </w:pPr>
      <w:r>
        <w:rPr>
          <w:rFonts w:ascii="Times New Roman"/>
          <w:b/>
          <w:i w:val="false"/>
          <w:color w:val="000000"/>
        </w:rPr>
        <w:t xml:space="preserve"> 45-параграф. Мармелад-пастила өнімдерін жасаушы, 3-разряд</w:t>
      </w:r>
    </w:p>
    <w:bookmarkEnd w:id="443"/>
    <w:bookmarkStart w:name="z446" w:id="444"/>
    <w:p>
      <w:pPr>
        <w:spacing w:after="0"/>
        <w:ind w:left="0"/>
        <w:jc w:val="both"/>
      </w:pPr>
      <w:r>
        <w:rPr>
          <w:rFonts w:ascii="Times New Roman"/>
          <w:b w:val="false"/>
          <w:i w:val="false"/>
          <w:color w:val="000000"/>
          <w:sz w:val="28"/>
        </w:rPr>
        <w:t xml:space="preserve">
      291. Жұмыс сипаттамасы: </w:t>
      </w:r>
    </w:p>
    <w:bookmarkEnd w:id="444"/>
    <w:p>
      <w:pPr>
        <w:spacing w:after="0"/>
        <w:ind w:left="0"/>
        <w:jc w:val="both"/>
      </w:pPr>
      <w:r>
        <w:rPr>
          <w:rFonts w:ascii="Times New Roman"/>
          <w:b w:val="false"/>
          <w:i w:val="false"/>
          <w:color w:val="000000"/>
          <w:sz w:val="28"/>
        </w:rPr>
        <w:t>
      үздіксіз жұмыс істейтін агрегаттарда мармелад батондары мен апельсин-лимон бөліктеріне арналған қабықшаларды жасаудың технологиялық процесін жүргізу;</w:t>
      </w:r>
    </w:p>
    <w:p>
      <w:pPr>
        <w:spacing w:after="0"/>
        <w:ind w:left="0"/>
        <w:jc w:val="both"/>
      </w:pPr>
      <w:r>
        <w:rPr>
          <w:rFonts w:ascii="Times New Roman"/>
          <w:b w:val="false"/>
          <w:i w:val="false"/>
          <w:color w:val="000000"/>
          <w:sz w:val="28"/>
        </w:rPr>
        <w:t xml:space="preserve">
      технологиялық режимді сақтау және мармелад батондарын жасаудың барлық сатысында қызмет көрсететін жабдықтардың ақауларын жою; </w:t>
      </w:r>
    </w:p>
    <w:p>
      <w:pPr>
        <w:spacing w:after="0"/>
        <w:ind w:left="0"/>
        <w:jc w:val="both"/>
      </w:pPr>
      <w:r>
        <w:rPr>
          <w:rFonts w:ascii="Times New Roman"/>
          <w:b w:val="false"/>
          <w:i w:val="false"/>
          <w:color w:val="000000"/>
          <w:sz w:val="28"/>
        </w:rPr>
        <w:t xml:space="preserve">
      желім шәрбатының температурасы мен ылғалдылығын қадағалау, белоктар бар желім шәрбатын мөлшерлеу; </w:t>
      </w:r>
    </w:p>
    <w:p>
      <w:pPr>
        <w:spacing w:after="0"/>
        <w:ind w:left="0"/>
        <w:jc w:val="both"/>
      </w:pPr>
      <w:r>
        <w:rPr>
          <w:rFonts w:ascii="Times New Roman"/>
          <w:b w:val="false"/>
          <w:i w:val="false"/>
          <w:color w:val="000000"/>
          <w:sz w:val="28"/>
        </w:rPr>
        <w:t>
      апельсин-лимон бөліктеріне арналған қабықшалардың үздіксіз берілуін қамтамасыз ету және оның қалыңдығын реттеу;</w:t>
      </w:r>
    </w:p>
    <w:p>
      <w:pPr>
        <w:spacing w:after="0"/>
        <w:ind w:left="0"/>
        <w:jc w:val="both"/>
      </w:pPr>
      <w:r>
        <w:rPr>
          <w:rFonts w:ascii="Times New Roman"/>
          <w:b w:val="false"/>
          <w:i w:val="false"/>
          <w:color w:val="000000"/>
          <w:sz w:val="28"/>
        </w:rPr>
        <w:t xml:space="preserve">
      ағынды механикаландырылған желіде "Балтика" типті мармелад жасаудың технологиялық процесін жүргізу. </w:t>
      </w:r>
    </w:p>
    <w:bookmarkStart w:name="z447" w:id="445"/>
    <w:p>
      <w:pPr>
        <w:spacing w:after="0"/>
        <w:ind w:left="0"/>
        <w:jc w:val="both"/>
      </w:pPr>
      <w:r>
        <w:rPr>
          <w:rFonts w:ascii="Times New Roman"/>
          <w:b w:val="false"/>
          <w:i w:val="false"/>
          <w:color w:val="000000"/>
          <w:sz w:val="28"/>
        </w:rPr>
        <w:t xml:space="preserve">
      292. Білуге тиіс: </w:t>
      </w:r>
    </w:p>
    <w:bookmarkEnd w:id="445"/>
    <w:p>
      <w:pPr>
        <w:spacing w:after="0"/>
        <w:ind w:left="0"/>
        <w:jc w:val="both"/>
      </w:pPr>
      <w:r>
        <w:rPr>
          <w:rFonts w:ascii="Times New Roman"/>
          <w:b w:val="false"/>
          <w:i w:val="false"/>
          <w:color w:val="000000"/>
          <w:sz w:val="28"/>
        </w:rPr>
        <w:t xml:space="preserve">
      технологиялық режимдердің параметрлері және мармелад батондары мен апельсин-лимон бөліктеріне арналған қабықшаларды жасаудың рецептурасы; </w:t>
      </w:r>
    </w:p>
    <w:p>
      <w:pPr>
        <w:spacing w:after="0"/>
        <w:ind w:left="0"/>
        <w:jc w:val="both"/>
      </w:pPr>
      <w:r>
        <w:rPr>
          <w:rFonts w:ascii="Times New Roman"/>
          <w:b w:val="false"/>
          <w:i w:val="false"/>
          <w:color w:val="000000"/>
          <w:sz w:val="28"/>
        </w:rPr>
        <w:t xml:space="preserve">
      желім шәрбатының қасиеті; </w:t>
      </w:r>
    </w:p>
    <w:p>
      <w:pPr>
        <w:spacing w:after="0"/>
        <w:ind w:left="0"/>
        <w:jc w:val="both"/>
      </w:pPr>
      <w:r>
        <w:rPr>
          <w:rFonts w:ascii="Times New Roman"/>
          <w:b w:val="false"/>
          <w:i w:val="false"/>
          <w:color w:val="000000"/>
          <w:sz w:val="28"/>
        </w:rPr>
        <w:t xml:space="preserve">
      дайын өнімнің сапасына қойылатын талаптар; </w:t>
      </w:r>
    </w:p>
    <w:p>
      <w:pPr>
        <w:spacing w:after="0"/>
        <w:ind w:left="0"/>
        <w:jc w:val="both"/>
      </w:pPr>
      <w:r>
        <w:rPr>
          <w:rFonts w:ascii="Times New Roman"/>
          <w:b w:val="false"/>
          <w:i w:val="false"/>
          <w:color w:val="000000"/>
          <w:sz w:val="28"/>
        </w:rPr>
        <w:t xml:space="preserve">
      қызмет көрсететін жабдықты және коммуникацияларды пайдалану және жұмысын реттеу тәртібі. </w:t>
      </w:r>
    </w:p>
    <w:bookmarkStart w:name="z448" w:id="446"/>
    <w:p>
      <w:pPr>
        <w:spacing w:after="0"/>
        <w:ind w:left="0"/>
        <w:jc w:val="left"/>
      </w:pPr>
      <w:r>
        <w:rPr>
          <w:rFonts w:ascii="Times New Roman"/>
          <w:b/>
          <w:i w:val="false"/>
          <w:color w:val="000000"/>
        </w:rPr>
        <w:t xml:space="preserve"> 46-параграф. Мармелад-пастила өнімдерін жасаушы, 4-разряд</w:t>
      </w:r>
    </w:p>
    <w:bookmarkEnd w:id="446"/>
    <w:bookmarkStart w:name="z449" w:id="447"/>
    <w:p>
      <w:pPr>
        <w:spacing w:after="0"/>
        <w:ind w:left="0"/>
        <w:jc w:val="both"/>
      </w:pPr>
      <w:r>
        <w:rPr>
          <w:rFonts w:ascii="Times New Roman"/>
          <w:b w:val="false"/>
          <w:i w:val="false"/>
          <w:color w:val="000000"/>
          <w:sz w:val="28"/>
        </w:rPr>
        <w:t xml:space="preserve">
      293. Жұмыс сипаттамасы: </w:t>
      </w:r>
    </w:p>
    <w:bookmarkEnd w:id="447"/>
    <w:p>
      <w:pPr>
        <w:spacing w:after="0"/>
        <w:ind w:left="0"/>
        <w:jc w:val="both"/>
      </w:pPr>
      <w:r>
        <w:rPr>
          <w:rFonts w:ascii="Times New Roman"/>
          <w:b w:val="false"/>
          <w:i w:val="false"/>
          <w:color w:val="000000"/>
          <w:sz w:val="28"/>
        </w:rPr>
        <w:t xml:space="preserve">
      кезеңмен жұмыс істейтін аппараттарда мармелад-пастила өнімдерін жасаудың технологиялық процесін жүргізу; </w:t>
      </w:r>
    </w:p>
    <w:p>
      <w:pPr>
        <w:spacing w:after="0"/>
        <w:ind w:left="0"/>
        <w:jc w:val="both"/>
      </w:pPr>
      <w:r>
        <w:rPr>
          <w:rFonts w:ascii="Times New Roman"/>
          <w:b w:val="false"/>
          <w:i w:val="false"/>
          <w:color w:val="000000"/>
          <w:sz w:val="28"/>
        </w:rPr>
        <w:t xml:space="preserve">
      шикізат пен жартылай дайын өнімдерді дайындау және сапасын тексеру, берілген рецептура бойынша қоспаларды құрастыру, пюрені купаждау; </w:t>
      </w:r>
    </w:p>
    <w:p>
      <w:pPr>
        <w:spacing w:after="0"/>
        <w:ind w:left="0"/>
        <w:jc w:val="both"/>
      </w:pPr>
      <w:r>
        <w:rPr>
          <w:rFonts w:ascii="Times New Roman"/>
          <w:b w:val="false"/>
          <w:i w:val="false"/>
          <w:color w:val="000000"/>
          <w:sz w:val="28"/>
        </w:rPr>
        <w:t xml:space="preserve">
      пісіру аппаратурасының, кезеңмен жұмыс істейтін бұлғалау машинасының, мармелад немесе пастила құятын машиналардың техникалық жай-күйін және жұмысын бақылау; </w:t>
      </w:r>
    </w:p>
    <w:p>
      <w:pPr>
        <w:spacing w:after="0"/>
        <w:ind w:left="0"/>
        <w:jc w:val="both"/>
      </w:pPr>
      <w:r>
        <w:rPr>
          <w:rFonts w:ascii="Times New Roman"/>
          <w:b w:val="false"/>
          <w:i w:val="false"/>
          <w:color w:val="000000"/>
          <w:sz w:val="28"/>
        </w:rPr>
        <w:t xml:space="preserve">
      өнімдерді пісірудің, автоматтандырудың, формалаудың және кептірудің технологиялық режимдерін реттеу; </w:t>
      </w:r>
    </w:p>
    <w:p>
      <w:pPr>
        <w:spacing w:after="0"/>
        <w:ind w:left="0"/>
        <w:jc w:val="both"/>
      </w:pPr>
      <w:r>
        <w:rPr>
          <w:rFonts w:ascii="Times New Roman"/>
          <w:b w:val="false"/>
          <w:i w:val="false"/>
          <w:color w:val="000000"/>
          <w:sz w:val="28"/>
        </w:rPr>
        <w:t xml:space="preserve">
      мармелад массаларында сілікпенің пайда болу немесе пастила массаларында көбіктің пайда болу процесін қадағалау. </w:t>
      </w:r>
    </w:p>
    <w:bookmarkStart w:name="z450" w:id="448"/>
    <w:p>
      <w:pPr>
        <w:spacing w:after="0"/>
        <w:ind w:left="0"/>
        <w:jc w:val="both"/>
      </w:pPr>
      <w:r>
        <w:rPr>
          <w:rFonts w:ascii="Times New Roman"/>
          <w:b w:val="false"/>
          <w:i w:val="false"/>
          <w:color w:val="000000"/>
          <w:sz w:val="28"/>
        </w:rPr>
        <w:t>
      294. Білуге тиіс:</w:t>
      </w:r>
    </w:p>
    <w:bookmarkEnd w:id="448"/>
    <w:p>
      <w:pPr>
        <w:spacing w:after="0"/>
        <w:ind w:left="0"/>
        <w:jc w:val="both"/>
      </w:pPr>
      <w:r>
        <w:rPr>
          <w:rFonts w:ascii="Times New Roman"/>
          <w:b w:val="false"/>
          <w:i w:val="false"/>
          <w:color w:val="000000"/>
          <w:sz w:val="28"/>
        </w:rPr>
        <w:t xml:space="preserve">
      кезеңді жұмыс істейтін аппараттарда түрлі мармелад-пастила өнімдерін жасаудың технологиясы мен рецептурасы; </w:t>
      </w:r>
    </w:p>
    <w:p>
      <w:pPr>
        <w:spacing w:after="0"/>
        <w:ind w:left="0"/>
        <w:jc w:val="both"/>
      </w:pPr>
      <w:r>
        <w:rPr>
          <w:rFonts w:ascii="Times New Roman"/>
          <w:b w:val="false"/>
          <w:i w:val="false"/>
          <w:color w:val="000000"/>
          <w:sz w:val="28"/>
        </w:rPr>
        <w:t xml:space="preserve">
      массалар мен дайын өнімнің сыртқы түрі, шикізаты, дайындау және безендіру әдісі бойынша ерекше белгілері; </w:t>
      </w:r>
    </w:p>
    <w:p>
      <w:pPr>
        <w:spacing w:after="0"/>
        <w:ind w:left="0"/>
        <w:jc w:val="both"/>
      </w:pPr>
      <w:r>
        <w:rPr>
          <w:rFonts w:ascii="Times New Roman"/>
          <w:b w:val="false"/>
          <w:i w:val="false"/>
          <w:color w:val="000000"/>
          <w:sz w:val="28"/>
        </w:rPr>
        <w:t xml:space="preserve">
      берілген зертханалық талдаулар негізінде қоспалар мен пісірмелердің құрамын түзеу тәсілдері; </w:t>
      </w:r>
    </w:p>
    <w:p>
      <w:pPr>
        <w:spacing w:after="0"/>
        <w:ind w:left="0"/>
        <w:jc w:val="both"/>
      </w:pPr>
      <w:r>
        <w:rPr>
          <w:rFonts w:ascii="Times New Roman"/>
          <w:b w:val="false"/>
          <w:i w:val="false"/>
          <w:color w:val="000000"/>
          <w:sz w:val="28"/>
        </w:rPr>
        <w:t xml:space="preserve">
      қызмет көрсететін жабдықтың құрылғысы, пайдалану және жұмысын реттеу тәртібі. </w:t>
      </w:r>
    </w:p>
    <w:bookmarkStart w:name="z451" w:id="449"/>
    <w:p>
      <w:pPr>
        <w:spacing w:after="0"/>
        <w:ind w:left="0"/>
        <w:jc w:val="left"/>
      </w:pPr>
      <w:r>
        <w:rPr>
          <w:rFonts w:ascii="Times New Roman"/>
          <w:b/>
          <w:i w:val="false"/>
          <w:color w:val="000000"/>
        </w:rPr>
        <w:t xml:space="preserve"> 47-параграф. Мармелад-пастила өнімдерін жасаушы, 5-разряд</w:t>
      </w:r>
    </w:p>
    <w:bookmarkEnd w:id="449"/>
    <w:bookmarkStart w:name="z452" w:id="450"/>
    <w:p>
      <w:pPr>
        <w:spacing w:after="0"/>
        <w:ind w:left="0"/>
        <w:jc w:val="both"/>
      </w:pPr>
      <w:r>
        <w:rPr>
          <w:rFonts w:ascii="Times New Roman"/>
          <w:b w:val="false"/>
          <w:i w:val="false"/>
          <w:color w:val="000000"/>
          <w:sz w:val="28"/>
        </w:rPr>
        <w:t xml:space="preserve">
      295. Жұмыс сипаттамасы: </w:t>
      </w:r>
    </w:p>
    <w:bookmarkEnd w:id="450"/>
    <w:p>
      <w:pPr>
        <w:spacing w:after="0"/>
        <w:ind w:left="0"/>
        <w:jc w:val="both"/>
      </w:pPr>
      <w:r>
        <w:rPr>
          <w:rFonts w:ascii="Times New Roman"/>
          <w:b w:val="false"/>
          <w:i w:val="false"/>
          <w:color w:val="000000"/>
          <w:sz w:val="28"/>
        </w:rPr>
        <w:t xml:space="preserve">
      үздіксіз жұмыс істейтін аппараттарда мармелад-пастила өнімдерін жасаудың технологиялық процесін жүргізу; </w:t>
      </w:r>
    </w:p>
    <w:p>
      <w:pPr>
        <w:spacing w:after="0"/>
        <w:ind w:left="0"/>
        <w:jc w:val="both"/>
      </w:pPr>
      <w:r>
        <w:rPr>
          <w:rFonts w:ascii="Times New Roman"/>
          <w:b w:val="false"/>
          <w:i w:val="false"/>
          <w:color w:val="000000"/>
          <w:sz w:val="28"/>
        </w:rPr>
        <w:t>
      зефир мен пастилаларды жасауға арналған пісіру аппараттары мен үздіксіз жұмыс істейтін бұлғағыш-араластырғыш агрегаттардың, мармелад-пастила құятын агрегаттардың, туннель типті механикаландырылған кептіргіштердің, пастила мен зефирді орайтын автоматтардың, кескіш машиналардың техникалық жай-күйін және жұмысын бақылау;</w:t>
      </w:r>
    </w:p>
    <w:p>
      <w:pPr>
        <w:spacing w:after="0"/>
        <w:ind w:left="0"/>
        <w:jc w:val="both"/>
      </w:pPr>
      <w:r>
        <w:rPr>
          <w:rFonts w:ascii="Times New Roman"/>
          <w:b w:val="false"/>
          <w:i w:val="false"/>
          <w:color w:val="000000"/>
          <w:sz w:val="28"/>
        </w:rPr>
        <w:t>
      үздіксіз ағында өнімдерді пісірудің, хош иістендірудің, формалаудың және кептірудің технологиялық режимін реттеу.</w:t>
      </w:r>
    </w:p>
    <w:bookmarkStart w:name="z453" w:id="451"/>
    <w:p>
      <w:pPr>
        <w:spacing w:after="0"/>
        <w:ind w:left="0"/>
        <w:jc w:val="both"/>
      </w:pPr>
      <w:r>
        <w:rPr>
          <w:rFonts w:ascii="Times New Roman"/>
          <w:b w:val="false"/>
          <w:i w:val="false"/>
          <w:color w:val="000000"/>
          <w:sz w:val="28"/>
        </w:rPr>
        <w:t>
      296. Білуге тиіс:</w:t>
      </w:r>
    </w:p>
    <w:bookmarkEnd w:id="451"/>
    <w:p>
      <w:pPr>
        <w:spacing w:after="0"/>
        <w:ind w:left="0"/>
        <w:jc w:val="both"/>
      </w:pPr>
      <w:r>
        <w:rPr>
          <w:rFonts w:ascii="Times New Roman"/>
          <w:b w:val="false"/>
          <w:i w:val="false"/>
          <w:color w:val="000000"/>
          <w:sz w:val="28"/>
        </w:rPr>
        <w:t xml:space="preserve">
      үздіксіз жұмыс істейтін аппараттарда түрлі мармелад-пастила өнімдерін жасаудың технологиясы және рецептурасы; </w:t>
      </w:r>
    </w:p>
    <w:p>
      <w:pPr>
        <w:spacing w:after="0"/>
        <w:ind w:left="0"/>
        <w:jc w:val="both"/>
      </w:pPr>
      <w:r>
        <w:rPr>
          <w:rFonts w:ascii="Times New Roman"/>
          <w:b w:val="false"/>
          <w:i w:val="false"/>
          <w:color w:val="000000"/>
          <w:sz w:val="28"/>
        </w:rPr>
        <w:t xml:space="preserve">
      мармелад-пастила өнімдерінің барлық түрлерін жасайтын қызмет көрсететін жабдықтардың конструктивтік ерекшеліктері. </w:t>
      </w:r>
    </w:p>
    <w:bookmarkStart w:name="z454" w:id="452"/>
    <w:p>
      <w:pPr>
        <w:spacing w:after="0"/>
        <w:ind w:left="0"/>
        <w:jc w:val="left"/>
      </w:pPr>
      <w:r>
        <w:rPr>
          <w:rFonts w:ascii="Times New Roman"/>
          <w:b/>
          <w:i w:val="false"/>
          <w:color w:val="000000"/>
        </w:rPr>
        <w:t xml:space="preserve"> 48-параграф. Мүк жидегін домалатушы, 1-разряд</w:t>
      </w:r>
    </w:p>
    <w:bookmarkEnd w:id="452"/>
    <w:bookmarkStart w:name="z455" w:id="453"/>
    <w:p>
      <w:pPr>
        <w:spacing w:after="0"/>
        <w:ind w:left="0"/>
        <w:jc w:val="both"/>
      </w:pPr>
      <w:r>
        <w:rPr>
          <w:rFonts w:ascii="Times New Roman"/>
          <w:b w:val="false"/>
          <w:i w:val="false"/>
          <w:color w:val="000000"/>
          <w:sz w:val="28"/>
        </w:rPr>
        <w:t xml:space="preserve">
      297. Жұмыс сипаттамасы: </w:t>
      </w:r>
    </w:p>
    <w:bookmarkEnd w:id="453"/>
    <w:p>
      <w:pPr>
        <w:spacing w:after="0"/>
        <w:ind w:left="0"/>
        <w:jc w:val="both"/>
      </w:pPr>
      <w:r>
        <w:rPr>
          <w:rFonts w:ascii="Times New Roman"/>
          <w:b w:val="false"/>
          <w:i w:val="false"/>
          <w:color w:val="000000"/>
          <w:sz w:val="28"/>
        </w:rPr>
        <w:t>
      консоль тіреуінде қолмен мүк жидегін құмшекерде домалату;</w:t>
      </w:r>
    </w:p>
    <w:p>
      <w:pPr>
        <w:spacing w:after="0"/>
        <w:ind w:left="0"/>
        <w:jc w:val="both"/>
      </w:pPr>
      <w:r>
        <w:rPr>
          <w:rFonts w:ascii="Times New Roman"/>
          <w:b w:val="false"/>
          <w:i w:val="false"/>
          <w:color w:val="000000"/>
          <w:sz w:val="28"/>
        </w:rPr>
        <w:t xml:space="preserve">
      крахмал клейстерін пісіру, онымен мүк жидегін сулау, мүк жидегіне құмшекер себелеу және мүк жидегі салынған лотоктарды бетін опа толық жапқанша араластыру-қағу; </w:t>
      </w:r>
    </w:p>
    <w:p>
      <w:pPr>
        <w:spacing w:after="0"/>
        <w:ind w:left="0"/>
        <w:jc w:val="both"/>
      </w:pPr>
      <w:r>
        <w:rPr>
          <w:rFonts w:ascii="Times New Roman"/>
          <w:b w:val="false"/>
          <w:i w:val="false"/>
          <w:color w:val="000000"/>
          <w:sz w:val="28"/>
        </w:rPr>
        <w:t>
      мүк жидегі салынған лотоктарды тасымалдағыштардан түсіру;</w:t>
      </w:r>
    </w:p>
    <w:p>
      <w:pPr>
        <w:spacing w:after="0"/>
        <w:ind w:left="0"/>
        <w:jc w:val="both"/>
      </w:pPr>
      <w:r>
        <w:rPr>
          <w:rFonts w:ascii="Times New Roman"/>
          <w:b w:val="false"/>
          <w:i w:val="false"/>
          <w:color w:val="000000"/>
          <w:sz w:val="28"/>
        </w:rPr>
        <w:t xml:space="preserve">
      лотоктарды салу орындарына тасымалдау. </w:t>
      </w:r>
    </w:p>
    <w:bookmarkStart w:name="z456" w:id="454"/>
    <w:p>
      <w:pPr>
        <w:spacing w:after="0"/>
        <w:ind w:left="0"/>
        <w:jc w:val="both"/>
      </w:pPr>
      <w:r>
        <w:rPr>
          <w:rFonts w:ascii="Times New Roman"/>
          <w:b w:val="false"/>
          <w:i w:val="false"/>
          <w:color w:val="000000"/>
          <w:sz w:val="28"/>
        </w:rPr>
        <w:t xml:space="preserve">
      298. Білуге тиіс: </w:t>
      </w:r>
    </w:p>
    <w:bookmarkEnd w:id="454"/>
    <w:p>
      <w:pPr>
        <w:spacing w:after="0"/>
        <w:ind w:left="0"/>
        <w:jc w:val="both"/>
      </w:pPr>
      <w:r>
        <w:rPr>
          <w:rFonts w:ascii="Times New Roman"/>
          <w:b w:val="false"/>
          <w:i w:val="false"/>
          <w:color w:val="000000"/>
          <w:sz w:val="28"/>
        </w:rPr>
        <w:t xml:space="preserve">
      қолмен мүк жидегін қантта домалату тәртібі мен амалдары. </w:t>
      </w:r>
    </w:p>
    <w:bookmarkStart w:name="z457" w:id="455"/>
    <w:p>
      <w:pPr>
        <w:spacing w:after="0"/>
        <w:ind w:left="0"/>
        <w:jc w:val="left"/>
      </w:pPr>
      <w:r>
        <w:rPr>
          <w:rFonts w:ascii="Times New Roman"/>
          <w:b/>
          <w:i w:val="false"/>
          <w:color w:val="000000"/>
        </w:rPr>
        <w:t xml:space="preserve"> 49-параграф. Мүк жидегін домалатушы, 2-разряд</w:t>
      </w:r>
    </w:p>
    <w:bookmarkEnd w:id="455"/>
    <w:bookmarkStart w:name="z458" w:id="456"/>
    <w:p>
      <w:pPr>
        <w:spacing w:after="0"/>
        <w:ind w:left="0"/>
        <w:jc w:val="both"/>
      </w:pPr>
      <w:r>
        <w:rPr>
          <w:rFonts w:ascii="Times New Roman"/>
          <w:b w:val="false"/>
          <w:i w:val="false"/>
          <w:color w:val="000000"/>
          <w:sz w:val="28"/>
        </w:rPr>
        <w:t>
      299. Жұмыс сипаттамасы:</w:t>
      </w:r>
    </w:p>
    <w:bookmarkEnd w:id="456"/>
    <w:p>
      <w:pPr>
        <w:spacing w:after="0"/>
        <w:ind w:left="0"/>
        <w:jc w:val="both"/>
      </w:pPr>
      <w:r>
        <w:rPr>
          <w:rFonts w:ascii="Times New Roman"/>
          <w:b w:val="false"/>
          <w:i w:val="false"/>
          <w:color w:val="000000"/>
          <w:sz w:val="28"/>
        </w:rPr>
        <w:t xml:space="preserve">
      жоғары білікті мүк жидегін домалатушының басшылығымен ағынды-механикаландырылған желіде мүк жидегін қантта жасаудың технологиялық процесін жүргізу; </w:t>
      </w:r>
    </w:p>
    <w:p>
      <w:pPr>
        <w:spacing w:after="0"/>
        <w:ind w:left="0"/>
        <w:jc w:val="both"/>
      </w:pPr>
      <w:r>
        <w:rPr>
          <w:rFonts w:ascii="Times New Roman"/>
          <w:b w:val="false"/>
          <w:i w:val="false"/>
          <w:color w:val="000000"/>
          <w:sz w:val="28"/>
        </w:rPr>
        <w:t xml:space="preserve">
      ағынды-механикаландырылған желінің тербелмелі үстелге механикаландырылған тәсілмен мүк жидегін құмшекерде домалату; </w:t>
      </w:r>
    </w:p>
    <w:p>
      <w:pPr>
        <w:spacing w:after="0"/>
        <w:ind w:left="0"/>
        <w:jc w:val="both"/>
      </w:pPr>
      <w:r>
        <w:rPr>
          <w:rFonts w:ascii="Times New Roman"/>
          <w:b w:val="false"/>
          <w:i w:val="false"/>
          <w:color w:val="000000"/>
          <w:sz w:val="28"/>
        </w:rPr>
        <w:t xml:space="preserve">
      алдын ала клейстермен суланған және құмшекер себілген мүк жидегі салынған лотоктарды үстелге орнықтыру; </w:t>
      </w:r>
    </w:p>
    <w:p>
      <w:pPr>
        <w:spacing w:after="0"/>
        <w:ind w:left="0"/>
        <w:jc w:val="both"/>
      </w:pPr>
      <w:r>
        <w:rPr>
          <w:rFonts w:ascii="Times New Roman"/>
          <w:b w:val="false"/>
          <w:i w:val="false"/>
          <w:color w:val="000000"/>
          <w:sz w:val="28"/>
        </w:rPr>
        <w:t xml:space="preserve">
      домалату, құмшекер себу процесін қадағалау; </w:t>
      </w:r>
    </w:p>
    <w:p>
      <w:pPr>
        <w:spacing w:after="0"/>
        <w:ind w:left="0"/>
        <w:jc w:val="both"/>
      </w:pPr>
      <w:r>
        <w:rPr>
          <w:rFonts w:ascii="Times New Roman"/>
          <w:b w:val="false"/>
          <w:i w:val="false"/>
          <w:color w:val="000000"/>
          <w:sz w:val="28"/>
        </w:rPr>
        <w:t>
      дайын мүк жидегі бар лотоктарды түсіру және қатарлап қою;</w:t>
      </w:r>
    </w:p>
    <w:p>
      <w:pPr>
        <w:spacing w:after="0"/>
        <w:ind w:left="0"/>
        <w:jc w:val="both"/>
      </w:pPr>
      <w:r>
        <w:rPr>
          <w:rFonts w:ascii="Times New Roman"/>
          <w:b w:val="false"/>
          <w:i w:val="false"/>
          <w:color w:val="000000"/>
          <w:sz w:val="28"/>
        </w:rPr>
        <w:t xml:space="preserve">
      домалатылған мүк жидегін өлшеп орауға тапсыру. </w:t>
      </w:r>
    </w:p>
    <w:bookmarkStart w:name="z459" w:id="457"/>
    <w:p>
      <w:pPr>
        <w:spacing w:after="0"/>
        <w:ind w:left="0"/>
        <w:jc w:val="both"/>
      </w:pPr>
      <w:r>
        <w:rPr>
          <w:rFonts w:ascii="Times New Roman"/>
          <w:b w:val="false"/>
          <w:i w:val="false"/>
          <w:color w:val="000000"/>
          <w:sz w:val="28"/>
        </w:rPr>
        <w:t xml:space="preserve">
      300. Білуге тиіс: </w:t>
      </w:r>
    </w:p>
    <w:bookmarkEnd w:id="457"/>
    <w:p>
      <w:pPr>
        <w:spacing w:after="0"/>
        <w:ind w:left="0"/>
        <w:jc w:val="both"/>
      </w:pPr>
      <w:r>
        <w:rPr>
          <w:rFonts w:ascii="Times New Roman"/>
          <w:b w:val="false"/>
          <w:i w:val="false"/>
          <w:color w:val="000000"/>
          <w:sz w:val="28"/>
        </w:rPr>
        <w:t xml:space="preserve">
      механикаландырылған тәсілмен құмшекерде мүк жидегін домалату процесін жүргізу; </w:t>
      </w:r>
    </w:p>
    <w:p>
      <w:pPr>
        <w:spacing w:after="0"/>
        <w:ind w:left="0"/>
        <w:jc w:val="both"/>
      </w:pPr>
      <w:r>
        <w:rPr>
          <w:rFonts w:ascii="Times New Roman"/>
          <w:b w:val="false"/>
          <w:i w:val="false"/>
          <w:color w:val="000000"/>
          <w:sz w:val="28"/>
        </w:rPr>
        <w:t xml:space="preserve">
      тербелмелі үстелдің құрылғысы және жұмыс істеу принципі. </w:t>
      </w:r>
    </w:p>
    <w:bookmarkStart w:name="z460" w:id="458"/>
    <w:p>
      <w:pPr>
        <w:spacing w:after="0"/>
        <w:ind w:left="0"/>
        <w:jc w:val="left"/>
      </w:pPr>
      <w:r>
        <w:rPr>
          <w:rFonts w:ascii="Times New Roman"/>
          <w:b/>
          <w:i w:val="false"/>
          <w:color w:val="000000"/>
        </w:rPr>
        <w:t xml:space="preserve"> 50-параграф. Мүк жидегін домалатушы, 3-разряд</w:t>
      </w:r>
    </w:p>
    <w:bookmarkEnd w:id="458"/>
    <w:bookmarkStart w:name="z461" w:id="459"/>
    <w:p>
      <w:pPr>
        <w:spacing w:after="0"/>
        <w:ind w:left="0"/>
        <w:jc w:val="both"/>
      </w:pPr>
      <w:r>
        <w:rPr>
          <w:rFonts w:ascii="Times New Roman"/>
          <w:b w:val="false"/>
          <w:i w:val="false"/>
          <w:color w:val="000000"/>
          <w:sz w:val="28"/>
        </w:rPr>
        <w:t xml:space="preserve">
      301. Жұмыс сипаттамасы: </w:t>
      </w:r>
    </w:p>
    <w:bookmarkEnd w:id="459"/>
    <w:p>
      <w:pPr>
        <w:spacing w:after="0"/>
        <w:ind w:left="0"/>
        <w:jc w:val="both"/>
      </w:pPr>
      <w:r>
        <w:rPr>
          <w:rFonts w:ascii="Times New Roman"/>
          <w:b w:val="false"/>
          <w:i w:val="false"/>
          <w:color w:val="000000"/>
          <w:sz w:val="28"/>
        </w:rPr>
        <w:t xml:space="preserve">
      ағынды-механикаландырылған желіде мүк жидегін қантта жасаудың технологиялық процесін жүргізу; </w:t>
      </w:r>
    </w:p>
    <w:p>
      <w:pPr>
        <w:spacing w:after="0"/>
        <w:ind w:left="0"/>
        <w:jc w:val="both"/>
      </w:pPr>
      <w:r>
        <w:rPr>
          <w:rFonts w:ascii="Times New Roman"/>
          <w:b w:val="false"/>
          <w:i w:val="false"/>
          <w:color w:val="000000"/>
          <w:sz w:val="28"/>
        </w:rPr>
        <w:t xml:space="preserve">
      шикізатты дайындау және сапасын тексеру; </w:t>
      </w:r>
    </w:p>
    <w:p>
      <w:pPr>
        <w:spacing w:after="0"/>
        <w:ind w:left="0"/>
        <w:jc w:val="both"/>
      </w:pPr>
      <w:r>
        <w:rPr>
          <w:rFonts w:ascii="Times New Roman"/>
          <w:b w:val="false"/>
          <w:i w:val="false"/>
          <w:color w:val="000000"/>
          <w:sz w:val="28"/>
        </w:rPr>
        <w:t xml:space="preserve">
      мүк жидегін тасымалдағышқа, кейстер мен құмшекердің - ағынды механикаландырылған желінің мөлшерлегіш құрылғысына берілуін қадағалау; </w:t>
      </w:r>
    </w:p>
    <w:p>
      <w:pPr>
        <w:spacing w:after="0"/>
        <w:ind w:left="0"/>
        <w:jc w:val="both"/>
      </w:pPr>
      <w:r>
        <w:rPr>
          <w:rFonts w:ascii="Times New Roman"/>
          <w:b w:val="false"/>
          <w:i w:val="false"/>
          <w:color w:val="000000"/>
          <w:sz w:val="28"/>
        </w:rPr>
        <w:t xml:space="preserve">
      мөлшерлегіш механизмдерді, рецептураға сәйкес мүк жидегін домалату сапасына қарай жартылай дайын өнімді және дайын өнімді электр рефлекторлармен кептіру дәрежесін реттеу; </w:t>
      </w:r>
    </w:p>
    <w:p>
      <w:pPr>
        <w:spacing w:after="0"/>
        <w:ind w:left="0"/>
        <w:jc w:val="both"/>
      </w:pPr>
      <w:r>
        <w:rPr>
          <w:rFonts w:ascii="Times New Roman"/>
          <w:b w:val="false"/>
          <w:i w:val="false"/>
          <w:color w:val="000000"/>
          <w:sz w:val="28"/>
        </w:rPr>
        <w:t>
      желінің барлық жабдықтарының өзара әрекет етуін қамтамасыз ету;</w:t>
      </w:r>
    </w:p>
    <w:p>
      <w:pPr>
        <w:spacing w:after="0"/>
        <w:ind w:left="0"/>
        <w:jc w:val="both"/>
      </w:pPr>
      <w:r>
        <w:rPr>
          <w:rFonts w:ascii="Times New Roman"/>
          <w:b w:val="false"/>
          <w:i w:val="false"/>
          <w:color w:val="000000"/>
          <w:sz w:val="28"/>
        </w:rPr>
        <w:t xml:space="preserve">
      тасымалдағыштың, мөлшерлегіш механизмдердің, колерлеу және орау барабандарының, орағыш діріл машинасының техникалық жай-күйі мен жұмысын қадағалау, олардың жұмысындағы кінәраттарды жою. </w:t>
      </w:r>
    </w:p>
    <w:bookmarkStart w:name="z462" w:id="460"/>
    <w:p>
      <w:pPr>
        <w:spacing w:after="0"/>
        <w:ind w:left="0"/>
        <w:jc w:val="both"/>
      </w:pPr>
      <w:r>
        <w:rPr>
          <w:rFonts w:ascii="Times New Roman"/>
          <w:b w:val="false"/>
          <w:i w:val="false"/>
          <w:color w:val="000000"/>
          <w:sz w:val="28"/>
        </w:rPr>
        <w:t xml:space="preserve">
      302. Білуге тиіс: </w:t>
      </w:r>
    </w:p>
    <w:bookmarkEnd w:id="460"/>
    <w:p>
      <w:pPr>
        <w:spacing w:after="0"/>
        <w:ind w:left="0"/>
        <w:jc w:val="both"/>
      </w:pPr>
      <w:r>
        <w:rPr>
          <w:rFonts w:ascii="Times New Roman"/>
          <w:b w:val="false"/>
          <w:i w:val="false"/>
          <w:color w:val="000000"/>
          <w:sz w:val="28"/>
        </w:rPr>
        <w:t xml:space="preserve">
      қант опасында мүк жидегін жасаудың технологиясы және рецептурасы; </w:t>
      </w:r>
    </w:p>
    <w:p>
      <w:pPr>
        <w:spacing w:after="0"/>
        <w:ind w:left="0"/>
        <w:jc w:val="both"/>
      </w:pPr>
      <w:r>
        <w:rPr>
          <w:rFonts w:ascii="Times New Roman"/>
          <w:b w:val="false"/>
          <w:i w:val="false"/>
          <w:color w:val="000000"/>
          <w:sz w:val="28"/>
        </w:rPr>
        <w:t xml:space="preserve">
      қант опасына қойылатын талаптар; </w:t>
      </w:r>
    </w:p>
    <w:p>
      <w:pPr>
        <w:spacing w:after="0"/>
        <w:ind w:left="0"/>
        <w:jc w:val="both"/>
      </w:pPr>
      <w:r>
        <w:rPr>
          <w:rFonts w:ascii="Times New Roman"/>
          <w:b w:val="false"/>
          <w:i w:val="false"/>
          <w:color w:val="000000"/>
          <w:sz w:val="28"/>
        </w:rPr>
        <w:t xml:space="preserve">
      мүк жидегін қант опасында өндіретін ағынды-механикаландырыған желі жабдығының құрылғысы және пайдалану тәртібі; </w:t>
      </w:r>
    </w:p>
    <w:p>
      <w:pPr>
        <w:spacing w:after="0"/>
        <w:ind w:left="0"/>
        <w:jc w:val="both"/>
      </w:pPr>
      <w:r>
        <w:rPr>
          <w:rFonts w:ascii="Times New Roman"/>
          <w:b w:val="false"/>
          <w:i w:val="false"/>
          <w:color w:val="000000"/>
          <w:sz w:val="28"/>
        </w:rPr>
        <w:t>
      дайын өнім сапсына қойылатын талаптар.</w:t>
      </w:r>
    </w:p>
    <w:bookmarkStart w:name="z463" w:id="461"/>
    <w:p>
      <w:pPr>
        <w:spacing w:after="0"/>
        <w:ind w:left="0"/>
        <w:jc w:val="left"/>
      </w:pPr>
      <w:r>
        <w:rPr>
          <w:rFonts w:ascii="Times New Roman"/>
          <w:b/>
          <w:i w:val="false"/>
          <w:color w:val="000000"/>
        </w:rPr>
        <w:t xml:space="preserve"> 51-параграф. Пектин коагулирлеуші, 3-разряд</w:t>
      </w:r>
    </w:p>
    <w:bookmarkEnd w:id="461"/>
    <w:bookmarkStart w:name="z464" w:id="462"/>
    <w:p>
      <w:pPr>
        <w:spacing w:after="0"/>
        <w:ind w:left="0"/>
        <w:jc w:val="both"/>
      </w:pPr>
      <w:r>
        <w:rPr>
          <w:rFonts w:ascii="Times New Roman"/>
          <w:b w:val="false"/>
          <w:i w:val="false"/>
          <w:color w:val="000000"/>
          <w:sz w:val="28"/>
        </w:rPr>
        <w:t xml:space="preserve">
      303. Жұмыс сипаттамасы: </w:t>
      </w:r>
    </w:p>
    <w:bookmarkEnd w:id="462"/>
    <w:p>
      <w:pPr>
        <w:spacing w:after="0"/>
        <w:ind w:left="0"/>
        <w:jc w:val="both"/>
      </w:pPr>
      <w:r>
        <w:rPr>
          <w:rFonts w:ascii="Times New Roman"/>
          <w:b w:val="false"/>
          <w:i w:val="false"/>
          <w:color w:val="000000"/>
          <w:sz w:val="28"/>
        </w:rPr>
        <w:t>
      пектин тартқышын салқындату;</w:t>
      </w:r>
    </w:p>
    <w:p>
      <w:pPr>
        <w:spacing w:after="0"/>
        <w:ind w:left="0"/>
        <w:jc w:val="both"/>
      </w:pPr>
      <w:r>
        <w:rPr>
          <w:rFonts w:ascii="Times New Roman"/>
          <w:b w:val="false"/>
          <w:i w:val="false"/>
          <w:color w:val="000000"/>
          <w:sz w:val="28"/>
        </w:rPr>
        <w:t xml:space="preserve">
      тартылғандарды күбіден тұндыратын күбіге аудару; </w:t>
      </w:r>
    </w:p>
    <w:p>
      <w:pPr>
        <w:spacing w:after="0"/>
        <w:ind w:left="0"/>
        <w:jc w:val="both"/>
      </w:pPr>
      <w:r>
        <w:rPr>
          <w:rFonts w:ascii="Times New Roman"/>
          <w:b w:val="false"/>
          <w:i w:val="false"/>
          <w:color w:val="000000"/>
          <w:sz w:val="28"/>
        </w:rPr>
        <w:t>
      пектинді коагуляциялау үшін хлор алюминийі мен аммиактің берілуін реттеу;</w:t>
      </w:r>
    </w:p>
    <w:p>
      <w:pPr>
        <w:spacing w:after="0"/>
        <w:ind w:left="0"/>
        <w:jc w:val="both"/>
      </w:pPr>
      <w:r>
        <w:rPr>
          <w:rFonts w:ascii="Times New Roman"/>
          <w:b w:val="false"/>
          <w:i w:val="false"/>
          <w:color w:val="000000"/>
          <w:sz w:val="28"/>
        </w:rPr>
        <w:t xml:space="preserve">
      лайлы ерітіндіні сүзу; </w:t>
      </w:r>
    </w:p>
    <w:p>
      <w:pPr>
        <w:spacing w:after="0"/>
        <w:ind w:left="0"/>
        <w:jc w:val="both"/>
      </w:pPr>
      <w:r>
        <w:rPr>
          <w:rFonts w:ascii="Times New Roman"/>
          <w:b w:val="false"/>
          <w:i w:val="false"/>
          <w:color w:val="000000"/>
          <w:sz w:val="28"/>
        </w:rPr>
        <w:t xml:space="preserve">
      тұнбаны тұндырғыш күбіде сумен шаю; </w:t>
      </w:r>
    </w:p>
    <w:p>
      <w:pPr>
        <w:spacing w:after="0"/>
        <w:ind w:left="0"/>
        <w:jc w:val="both"/>
      </w:pPr>
      <w:r>
        <w:rPr>
          <w:rFonts w:ascii="Times New Roman"/>
          <w:b w:val="false"/>
          <w:i w:val="false"/>
          <w:color w:val="000000"/>
          <w:sz w:val="28"/>
        </w:rPr>
        <w:t xml:space="preserve">
      коагулятты (тұнбаны) күбіден түсіру; </w:t>
      </w:r>
    </w:p>
    <w:p>
      <w:pPr>
        <w:spacing w:after="0"/>
        <w:ind w:left="0"/>
        <w:jc w:val="both"/>
      </w:pPr>
      <w:r>
        <w:rPr>
          <w:rFonts w:ascii="Times New Roman"/>
          <w:b w:val="false"/>
          <w:i w:val="false"/>
          <w:color w:val="000000"/>
          <w:sz w:val="28"/>
        </w:rPr>
        <w:t xml:space="preserve">
      тұндырғыш күбіні жуу. </w:t>
      </w:r>
    </w:p>
    <w:bookmarkStart w:name="z465" w:id="463"/>
    <w:p>
      <w:pPr>
        <w:spacing w:after="0"/>
        <w:ind w:left="0"/>
        <w:jc w:val="both"/>
      </w:pPr>
      <w:r>
        <w:rPr>
          <w:rFonts w:ascii="Times New Roman"/>
          <w:b w:val="false"/>
          <w:i w:val="false"/>
          <w:color w:val="000000"/>
          <w:sz w:val="28"/>
        </w:rPr>
        <w:t xml:space="preserve">
      304. Білуге тиіс: </w:t>
      </w:r>
    </w:p>
    <w:bookmarkEnd w:id="463"/>
    <w:p>
      <w:pPr>
        <w:spacing w:after="0"/>
        <w:ind w:left="0"/>
        <w:jc w:val="both"/>
      </w:pPr>
      <w:r>
        <w:rPr>
          <w:rFonts w:ascii="Times New Roman"/>
          <w:b w:val="false"/>
          <w:i w:val="false"/>
          <w:color w:val="000000"/>
          <w:sz w:val="28"/>
        </w:rPr>
        <w:t xml:space="preserve">
      пектинді коагуляциялаудың технологиялық процесі және оны жүргізудің режимі; </w:t>
      </w:r>
    </w:p>
    <w:p>
      <w:pPr>
        <w:spacing w:after="0"/>
        <w:ind w:left="0"/>
        <w:jc w:val="both"/>
      </w:pPr>
      <w:r>
        <w:rPr>
          <w:rFonts w:ascii="Times New Roman"/>
          <w:b w:val="false"/>
          <w:i w:val="false"/>
          <w:color w:val="000000"/>
          <w:sz w:val="28"/>
        </w:rPr>
        <w:t xml:space="preserve">
      күбілердің және басқа да қызмет көрсететін жабдықтың жұмыс істеу принципі пайдалану тәртібі. </w:t>
      </w:r>
    </w:p>
    <w:bookmarkStart w:name="z466" w:id="464"/>
    <w:p>
      <w:pPr>
        <w:spacing w:after="0"/>
        <w:ind w:left="0"/>
        <w:jc w:val="left"/>
      </w:pPr>
      <w:r>
        <w:rPr>
          <w:rFonts w:ascii="Times New Roman"/>
          <w:b/>
          <w:i w:val="false"/>
          <w:color w:val="000000"/>
        </w:rPr>
        <w:t xml:space="preserve"> 52-параграф. Пектин сығындысын купаждаушы, 4-разряд</w:t>
      </w:r>
    </w:p>
    <w:bookmarkEnd w:id="464"/>
    <w:bookmarkStart w:name="z467" w:id="465"/>
    <w:p>
      <w:pPr>
        <w:spacing w:after="0"/>
        <w:ind w:left="0"/>
        <w:jc w:val="both"/>
      </w:pPr>
      <w:r>
        <w:rPr>
          <w:rFonts w:ascii="Times New Roman"/>
          <w:b w:val="false"/>
          <w:i w:val="false"/>
          <w:color w:val="000000"/>
          <w:sz w:val="28"/>
        </w:rPr>
        <w:t xml:space="preserve">
      305. Жұмыс сипаттамасы: </w:t>
      </w:r>
    </w:p>
    <w:bookmarkEnd w:id="465"/>
    <w:p>
      <w:pPr>
        <w:spacing w:after="0"/>
        <w:ind w:left="0"/>
        <w:jc w:val="both"/>
      </w:pPr>
      <w:r>
        <w:rPr>
          <w:rFonts w:ascii="Times New Roman"/>
          <w:b w:val="false"/>
          <w:i w:val="false"/>
          <w:color w:val="000000"/>
          <w:sz w:val="28"/>
        </w:rPr>
        <w:t xml:space="preserve">
      технологиялық параметрлерді сақтай отырып, пектин сығындысы купажын жасаудың процесін жүргізу; </w:t>
      </w:r>
    </w:p>
    <w:p>
      <w:pPr>
        <w:spacing w:after="0"/>
        <w:ind w:left="0"/>
        <w:jc w:val="both"/>
      </w:pPr>
      <w:r>
        <w:rPr>
          <w:rFonts w:ascii="Times New Roman"/>
          <w:b w:val="false"/>
          <w:i w:val="false"/>
          <w:color w:val="000000"/>
          <w:sz w:val="28"/>
        </w:rPr>
        <w:t xml:space="preserve">
      сығындылардың сапасы мен санын бақылау және оларды купаждағыш-тұндырғыштарға тиеуді реттеу; </w:t>
      </w:r>
    </w:p>
    <w:p>
      <w:pPr>
        <w:spacing w:after="0"/>
        <w:ind w:left="0"/>
        <w:jc w:val="both"/>
      </w:pPr>
      <w:r>
        <w:rPr>
          <w:rFonts w:ascii="Times New Roman"/>
          <w:b w:val="false"/>
          <w:i w:val="false"/>
          <w:color w:val="000000"/>
          <w:sz w:val="28"/>
        </w:rPr>
        <w:t xml:space="preserve">
      купаждағыш-тұндырғыштардағы сығынды деңгейін қадағалау, оның санын айқындау және сүзуге тапсыру; </w:t>
      </w:r>
    </w:p>
    <w:p>
      <w:pPr>
        <w:spacing w:after="0"/>
        <w:ind w:left="0"/>
        <w:jc w:val="both"/>
      </w:pPr>
      <w:r>
        <w:rPr>
          <w:rFonts w:ascii="Times New Roman"/>
          <w:b w:val="false"/>
          <w:i w:val="false"/>
          <w:color w:val="000000"/>
          <w:sz w:val="28"/>
        </w:rPr>
        <w:t xml:space="preserve">
      купаждау процесін бақылау үшін сынама іріктеу; </w:t>
      </w:r>
    </w:p>
    <w:p>
      <w:pPr>
        <w:spacing w:after="0"/>
        <w:ind w:left="0"/>
        <w:jc w:val="both"/>
      </w:pPr>
      <w:r>
        <w:rPr>
          <w:rFonts w:ascii="Times New Roman"/>
          <w:b w:val="false"/>
          <w:i w:val="false"/>
          <w:color w:val="000000"/>
          <w:sz w:val="28"/>
        </w:rPr>
        <w:t xml:space="preserve">
      тұрып қалу деңгейін реттеу; </w:t>
      </w:r>
    </w:p>
    <w:p>
      <w:pPr>
        <w:spacing w:after="0"/>
        <w:ind w:left="0"/>
        <w:jc w:val="both"/>
      </w:pPr>
      <w:r>
        <w:rPr>
          <w:rFonts w:ascii="Times New Roman"/>
          <w:b w:val="false"/>
          <w:i w:val="false"/>
          <w:color w:val="000000"/>
          <w:sz w:val="28"/>
        </w:rPr>
        <w:t xml:space="preserve">
      купаждағыш-тұндырғыштарға, мөлшерлегіш құрылғыларға, сорғыларға, коммуникацияларға және басқа да жабдықтарға қызмет көрсету; </w:t>
      </w:r>
    </w:p>
    <w:p>
      <w:pPr>
        <w:spacing w:after="0"/>
        <w:ind w:left="0"/>
        <w:jc w:val="both"/>
      </w:pPr>
      <w:r>
        <w:rPr>
          <w:rFonts w:ascii="Times New Roman"/>
          <w:b w:val="false"/>
          <w:i w:val="false"/>
          <w:color w:val="000000"/>
          <w:sz w:val="28"/>
        </w:rPr>
        <w:t xml:space="preserve">
      қызмет көрсететін жабдықтарды қосу және тоқтату. </w:t>
      </w:r>
    </w:p>
    <w:bookmarkStart w:name="z468" w:id="466"/>
    <w:p>
      <w:pPr>
        <w:spacing w:after="0"/>
        <w:ind w:left="0"/>
        <w:jc w:val="both"/>
      </w:pPr>
      <w:r>
        <w:rPr>
          <w:rFonts w:ascii="Times New Roman"/>
          <w:b w:val="false"/>
          <w:i w:val="false"/>
          <w:color w:val="000000"/>
          <w:sz w:val="28"/>
        </w:rPr>
        <w:t xml:space="preserve">
      306. Білуге тиіс: </w:t>
      </w:r>
    </w:p>
    <w:bookmarkEnd w:id="466"/>
    <w:p>
      <w:pPr>
        <w:spacing w:after="0"/>
        <w:ind w:left="0"/>
        <w:jc w:val="both"/>
      </w:pPr>
      <w:r>
        <w:rPr>
          <w:rFonts w:ascii="Times New Roman"/>
          <w:b w:val="false"/>
          <w:i w:val="false"/>
          <w:color w:val="000000"/>
          <w:sz w:val="28"/>
        </w:rPr>
        <w:t xml:space="preserve">
      купаждағыш-тұндырғыштардың құрылғысы және қызмет көрсету тәртібі; </w:t>
      </w:r>
    </w:p>
    <w:p>
      <w:pPr>
        <w:spacing w:after="0"/>
        <w:ind w:left="0"/>
        <w:jc w:val="both"/>
      </w:pPr>
      <w:r>
        <w:rPr>
          <w:rFonts w:ascii="Times New Roman"/>
          <w:b w:val="false"/>
          <w:i w:val="false"/>
          <w:color w:val="000000"/>
          <w:sz w:val="28"/>
        </w:rPr>
        <w:t xml:space="preserve">
      купаждау технологиялық режимінің параметрлері; </w:t>
      </w:r>
    </w:p>
    <w:p>
      <w:pPr>
        <w:spacing w:after="0"/>
        <w:ind w:left="0"/>
        <w:jc w:val="both"/>
      </w:pPr>
      <w:r>
        <w:rPr>
          <w:rFonts w:ascii="Times New Roman"/>
          <w:b w:val="false"/>
          <w:i w:val="false"/>
          <w:color w:val="000000"/>
          <w:sz w:val="28"/>
        </w:rPr>
        <w:t xml:space="preserve">
      купаж компоненттерінің арасалмағын белгілеу; </w:t>
      </w:r>
    </w:p>
    <w:p>
      <w:pPr>
        <w:spacing w:after="0"/>
        <w:ind w:left="0"/>
        <w:jc w:val="both"/>
      </w:pPr>
      <w:r>
        <w:rPr>
          <w:rFonts w:ascii="Times New Roman"/>
          <w:b w:val="false"/>
          <w:i w:val="false"/>
          <w:color w:val="000000"/>
          <w:sz w:val="28"/>
        </w:rPr>
        <w:t xml:space="preserve">
      купаждағыш-тұндырғыштар коммуникацияларының технологиялық схемасы; </w:t>
      </w:r>
    </w:p>
    <w:p>
      <w:pPr>
        <w:spacing w:after="0"/>
        <w:ind w:left="0"/>
        <w:jc w:val="both"/>
      </w:pPr>
      <w:r>
        <w:rPr>
          <w:rFonts w:ascii="Times New Roman"/>
          <w:b w:val="false"/>
          <w:i w:val="false"/>
          <w:color w:val="000000"/>
          <w:sz w:val="28"/>
        </w:rPr>
        <w:t xml:space="preserve">
      әрбір сығынды мен купаждың сапасына қойылатын талаптар. </w:t>
      </w:r>
    </w:p>
    <w:bookmarkStart w:name="z469" w:id="467"/>
    <w:p>
      <w:pPr>
        <w:spacing w:after="0"/>
        <w:ind w:left="0"/>
        <w:jc w:val="left"/>
      </w:pPr>
      <w:r>
        <w:rPr>
          <w:rFonts w:ascii="Times New Roman"/>
          <w:b/>
          <w:i w:val="false"/>
          <w:color w:val="000000"/>
        </w:rPr>
        <w:t xml:space="preserve"> 53-параграф. Пектинді экстрагирлеуші, 4-разряд</w:t>
      </w:r>
    </w:p>
    <w:bookmarkEnd w:id="467"/>
    <w:bookmarkStart w:name="z470" w:id="468"/>
    <w:p>
      <w:pPr>
        <w:spacing w:after="0"/>
        <w:ind w:left="0"/>
        <w:jc w:val="both"/>
      </w:pPr>
      <w:r>
        <w:rPr>
          <w:rFonts w:ascii="Times New Roman"/>
          <w:b w:val="false"/>
          <w:i w:val="false"/>
          <w:color w:val="000000"/>
          <w:sz w:val="28"/>
        </w:rPr>
        <w:t xml:space="preserve">
      307. Жұмыс сипаттамасы: </w:t>
      </w:r>
    </w:p>
    <w:bookmarkEnd w:id="468"/>
    <w:p>
      <w:pPr>
        <w:spacing w:after="0"/>
        <w:ind w:left="0"/>
        <w:jc w:val="both"/>
      </w:pPr>
      <w:r>
        <w:rPr>
          <w:rFonts w:ascii="Times New Roman"/>
          <w:b w:val="false"/>
          <w:i w:val="false"/>
          <w:color w:val="000000"/>
          <w:sz w:val="28"/>
        </w:rPr>
        <w:t xml:space="preserve">
      пектинді гидролиздеу және сығындау процесін жүргізу; </w:t>
      </w:r>
    </w:p>
    <w:p>
      <w:pPr>
        <w:spacing w:after="0"/>
        <w:ind w:left="0"/>
        <w:jc w:val="both"/>
      </w:pPr>
      <w:r>
        <w:rPr>
          <w:rFonts w:ascii="Times New Roman"/>
          <w:b w:val="false"/>
          <w:i w:val="false"/>
          <w:color w:val="000000"/>
          <w:sz w:val="28"/>
        </w:rPr>
        <w:t xml:space="preserve">
      шикізатты сығындылау-сүзгіщ күбіге тиеу; </w:t>
      </w:r>
    </w:p>
    <w:p>
      <w:pPr>
        <w:spacing w:after="0"/>
        <w:ind w:left="0"/>
        <w:jc w:val="both"/>
      </w:pPr>
      <w:r>
        <w:rPr>
          <w:rFonts w:ascii="Times New Roman"/>
          <w:b w:val="false"/>
          <w:i w:val="false"/>
          <w:color w:val="000000"/>
          <w:sz w:val="28"/>
        </w:rPr>
        <w:t xml:space="preserve">
      пектин тартымын сығындылау, салқындату, тұндыру және сүзу процесін жүргізу; </w:t>
      </w:r>
    </w:p>
    <w:p>
      <w:pPr>
        <w:spacing w:after="0"/>
        <w:ind w:left="0"/>
        <w:jc w:val="both"/>
      </w:pPr>
      <w:r>
        <w:rPr>
          <w:rFonts w:ascii="Times New Roman"/>
          <w:b w:val="false"/>
          <w:i w:val="false"/>
          <w:color w:val="000000"/>
          <w:sz w:val="28"/>
        </w:rPr>
        <w:t xml:space="preserve">
      тартымды тұндырғыш күбіге түсіру; </w:t>
      </w:r>
    </w:p>
    <w:p>
      <w:pPr>
        <w:spacing w:after="0"/>
        <w:ind w:left="0"/>
        <w:jc w:val="both"/>
      </w:pPr>
      <w:r>
        <w:rPr>
          <w:rFonts w:ascii="Times New Roman"/>
          <w:b w:val="false"/>
          <w:i w:val="false"/>
          <w:color w:val="000000"/>
          <w:sz w:val="28"/>
        </w:rPr>
        <w:t xml:space="preserve">
      бөлшектерді түсіру. </w:t>
      </w:r>
    </w:p>
    <w:bookmarkStart w:name="z471" w:id="469"/>
    <w:p>
      <w:pPr>
        <w:spacing w:after="0"/>
        <w:ind w:left="0"/>
        <w:jc w:val="both"/>
      </w:pPr>
      <w:r>
        <w:rPr>
          <w:rFonts w:ascii="Times New Roman"/>
          <w:b w:val="false"/>
          <w:i w:val="false"/>
          <w:color w:val="000000"/>
          <w:sz w:val="28"/>
        </w:rPr>
        <w:t xml:space="preserve">
      308. Білуге тиіс: </w:t>
      </w:r>
    </w:p>
    <w:bookmarkEnd w:id="469"/>
    <w:p>
      <w:pPr>
        <w:spacing w:after="0"/>
        <w:ind w:left="0"/>
        <w:jc w:val="both"/>
      </w:pPr>
      <w:r>
        <w:rPr>
          <w:rFonts w:ascii="Times New Roman"/>
          <w:b w:val="false"/>
          <w:i w:val="false"/>
          <w:color w:val="000000"/>
          <w:sz w:val="28"/>
        </w:rPr>
        <w:t xml:space="preserve">
      пектинді гидролиздеу және сығындылау технологиясы; </w:t>
      </w:r>
    </w:p>
    <w:p>
      <w:pPr>
        <w:spacing w:after="0"/>
        <w:ind w:left="0"/>
        <w:jc w:val="both"/>
      </w:pPr>
      <w:r>
        <w:rPr>
          <w:rFonts w:ascii="Times New Roman"/>
          <w:b w:val="false"/>
          <w:i w:val="false"/>
          <w:color w:val="000000"/>
          <w:sz w:val="28"/>
        </w:rPr>
        <w:t xml:space="preserve">
      қызмет көрсететін жабдықтың және қолданылатын аспаптардың құрылғысы және оларды пайдалану тәртібі. </w:t>
      </w:r>
    </w:p>
    <w:bookmarkStart w:name="z472" w:id="470"/>
    <w:p>
      <w:pPr>
        <w:spacing w:after="0"/>
        <w:ind w:left="0"/>
        <w:jc w:val="left"/>
      </w:pPr>
      <w:r>
        <w:rPr>
          <w:rFonts w:ascii="Times New Roman"/>
          <w:b/>
          <w:i w:val="false"/>
          <w:color w:val="000000"/>
        </w:rPr>
        <w:t xml:space="preserve"> 54-параграф. Рецептура жасаушы, 2-разряд</w:t>
      </w:r>
    </w:p>
    <w:bookmarkEnd w:id="470"/>
    <w:bookmarkStart w:name="z473" w:id="471"/>
    <w:p>
      <w:pPr>
        <w:spacing w:after="0"/>
        <w:ind w:left="0"/>
        <w:jc w:val="both"/>
      </w:pPr>
      <w:r>
        <w:rPr>
          <w:rFonts w:ascii="Times New Roman"/>
          <w:b w:val="false"/>
          <w:i w:val="false"/>
          <w:color w:val="000000"/>
          <w:sz w:val="28"/>
        </w:rPr>
        <w:t xml:space="preserve">
      309. Жұмыс сипаттамасы: </w:t>
      </w:r>
    </w:p>
    <w:bookmarkEnd w:id="471"/>
    <w:p>
      <w:pPr>
        <w:spacing w:after="0"/>
        <w:ind w:left="0"/>
        <w:jc w:val="both"/>
      </w:pPr>
      <w:r>
        <w:rPr>
          <w:rFonts w:ascii="Times New Roman"/>
          <w:b w:val="false"/>
          <w:i w:val="false"/>
          <w:color w:val="000000"/>
          <w:sz w:val="28"/>
        </w:rPr>
        <w:t xml:space="preserve">
      жоғары білікті рецептура жасаушының басшылығымен шикізаттың түрлерін іріктеу және мөлшерлеу процесін жүргізу; </w:t>
      </w:r>
    </w:p>
    <w:p>
      <w:pPr>
        <w:spacing w:after="0"/>
        <w:ind w:left="0"/>
        <w:jc w:val="both"/>
      </w:pPr>
      <w:r>
        <w:rPr>
          <w:rFonts w:ascii="Times New Roman"/>
          <w:b w:val="false"/>
          <w:i w:val="false"/>
          <w:color w:val="000000"/>
          <w:sz w:val="28"/>
        </w:rPr>
        <w:t xml:space="preserve">
      мөлшерлегіштің көмегімен белгіленген рецептураға сәйкес шикізаттың түрлі компоненттерін таразылау, өлшеу; </w:t>
      </w:r>
    </w:p>
    <w:p>
      <w:pPr>
        <w:spacing w:after="0"/>
        <w:ind w:left="0"/>
        <w:jc w:val="both"/>
      </w:pPr>
      <w:r>
        <w:rPr>
          <w:rFonts w:ascii="Times New Roman"/>
          <w:b w:val="false"/>
          <w:i w:val="false"/>
          <w:color w:val="000000"/>
          <w:sz w:val="28"/>
        </w:rPr>
        <w:t xml:space="preserve">
      қажет болған кезде түрлі шикізатты машиналарда немесе қолмен үгіту; </w:t>
      </w:r>
    </w:p>
    <w:p>
      <w:pPr>
        <w:spacing w:after="0"/>
        <w:ind w:left="0"/>
        <w:jc w:val="both"/>
      </w:pPr>
      <w:r>
        <w:rPr>
          <w:rFonts w:ascii="Times New Roman"/>
          <w:b w:val="false"/>
          <w:i w:val="false"/>
          <w:color w:val="000000"/>
          <w:sz w:val="28"/>
        </w:rPr>
        <w:t>
      түрлі шикізатты қамыр илейтін машинаның құйғыштарына тиеу;</w:t>
      </w:r>
    </w:p>
    <w:p>
      <w:pPr>
        <w:spacing w:after="0"/>
        <w:ind w:left="0"/>
        <w:jc w:val="both"/>
      </w:pPr>
      <w:r>
        <w:rPr>
          <w:rFonts w:ascii="Times New Roman"/>
          <w:b w:val="false"/>
          <w:i w:val="false"/>
          <w:color w:val="000000"/>
          <w:sz w:val="28"/>
        </w:rPr>
        <w:t xml:space="preserve">
      мөлшерлегіш аппаратураның бақылау-өлшеу аспаптарының жұмысы мен көрсеткіштерін қадағалау. </w:t>
      </w:r>
    </w:p>
    <w:bookmarkStart w:name="z474" w:id="472"/>
    <w:p>
      <w:pPr>
        <w:spacing w:after="0"/>
        <w:ind w:left="0"/>
        <w:jc w:val="both"/>
      </w:pPr>
      <w:r>
        <w:rPr>
          <w:rFonts w:ascii="Times New Roman"/>
          <w:b w:val="false"/>
          <w:i w:val="false"/>
          <w:color w:val="000000"/>
          <w:sz w:val="28"/>
        </w:rPr>
        <w:t xml:space="preserve">
      310. Білуге тиіс: </w:t>
      </w:r>
    </w:p>
    <w:bookmarkEnd w:id="472"/>
    <w:p>
      <w:pPr>
        <w:spacing w:after="0"/>
        <w:ind w:left="0"/>
        <w:jc w:val="both"/>
      </w:pPr>
      <w:r>
        <w:rPr>
          <w:rFonts w:ascii="Times New Roman"/>
          <w:b w:val="false"/>
          <w:i w:val="false"/>
          <w:color w:val="000000"/>
          <w:sz w:val="28"/>
        </w:rPr>
        <w:t xml:space="preserve">
      кондитер өнімдерінің рецептурасы; </w:t>
      </w:r>
    </w:p>
    <w:p>
      <w:pPr>
        <w:spacing w:after="0"/>
        <w:ind w:left="0"/>
        <w:jc w:val="both"/>
      </w:pPr>
      <w:r>
        <w:rPr>
          <w:rFonts w:ascii="Times New Roman"/>
          <w:b w:val="false"/>
          <w:i w:val="false"/>
          <w:color w:val="000000"/>
          <w:sz w:val="28"/>
        </w:rPr>
        <w:t xml:space="preserve">
      қызмет көрсететін жабдықтардың жұмыс істеу принципі. </w:t>
      </w:r>
    </w:p>
    <w:bookmarkStart w:name="z475" w:id="473"/>
    <w:p>
      <w:pPr>
        <w:spacing w:after="0"/>
        <w:ind w:left="0"/>
        <w:jc w:val="left"/>
      </w:pPr>
      <w:r>
        <w:rPr>
          <w:rFonts w:ascii="Times New Roman"/>
          <w:b/>
          <w:i w:val="false"/>
          <w:color w:val="000000"/>
        </w:rPr>
        <w:t xml:space="preserve"> 55-параграф. Рецептура жасаушы, 3-разряд</w:t>
      </w:r>
    </w:p>
    <w:bookmarkEnd w:id="473"/>
    <w:bookmarkStart w:name="z476" w:id="474"/>
    <w:p>
      <w:pPr>
        <w:spacing w:after="0"/>
        <w:ind w:left="0"/>
        <w:jc w:val="both"/>
      </w:pPr>
      <w:r>
        <w:rPr>
          <w:rFonts w:ascii="Times New Roman"/>
          <w:b w:val="false"/>
          <w:i w:val="false"/>
          <w:color w:val="000000"/>
          <w:sz w:val="28"/>
        </w:rPr>
        <w:t xml:space="preserve">
      311. Жұмыс сипаттамасы: </w:t>
      </w:r>
    </w:p>
    <w:bookmarkEnd w:id="474"/>
    <w:p>
      <w:pPr>
        <w:spacing w:after="0"/>
        <w:ind w:left="0"/>
        <w:jc w:val="both"/>
      </w:pPr>
      <w:r>
        <w:rPr>
          <w:rFonts w:ascii="Times New Roman"/>
          <w:b w:val="false"/>
          <w:i w:val="false"/>
          <w:color w:val="000000"/>
          <w:sz w:val="28"/>
        </w:rPr>
        <w:t xml:space="preserve">
      мөлшерлегіш аппаратураның көмегімен белгіленген рецептураға сәйкес шикізаттың түрлерін іріктеу және мөлшерлеу процесін жүргізу; </w:t>
      </w:r>
    </w:p>
    <w:p>
      <w:pPr>
        <w:spacing w:after="0"/>
        <w:ind w:left="0"/>
        <w:jc w:val="both"/>
      </w:pPr>
      <w:r>
        <w:rPr>
          <w:rFonts w:ascii="Times New Roman"/>
          <w:b w:val="false"/>
          <w:i w:val="false"/>
          <w:color w:val="000000"/>
          <w:sz w:val="28"/>
        </w:rPr>
        <w:t>
      шикізатты қабылдау;</w:t>
      </w:r>
    </w:p>
    <w:p>
      <w:pPr>
        <w:spacing w:after="0"/>
        <w:ind w:left="0"/>
        <w:jc w:val="both"/>
      </w:pPr>
      <w:r>
        <w:rPr>
          <w:rFonts w:ascii="Times New Roman"/>
          <w:b w:val="false"/>
          <w:i w:val="false"/>
          <w:color w:val="000000"/>
          <w:sz w:val="28"/>
        </w:rPr>
        <w:t xml:space="preserve">
      рецептураға сәйкес шикізаттың барлық түрін тиеу; </w:t>
      </w:r>
    </w:p>
    <w:p>
      <w:pPr>
        <w:spacing w:after="0"/>
        <w:ind w:left="0"/>
        <w:jc w:val="both"/>
      </w:pPr>
      <w:r>
        <w:rPr>
          <w:rFonts w:ascii="Times New Roman"/>
          <w:b w:val="false"/>
          <w:i w:val="false"/>
          <w:color w:val="000000"/>
          <w:sz w:val="28"/>
        </w:rPr>
        <w:t xml:space="preserve">
      мөлшерлегіш аппаратураның бақылау-өлшеу аспаптарының көрсеткіштерін қадағалау және оған сәйкес кондитерлік массаны дайындаудың технологиялық процесін бақылауды жүзеге асыру. </w:t>
      </w:r>
    </w:p>
    <w:bookmarkStart w:name="z477" w:id="475"/>
    <w:p>
      <w:pPr>
        <w:spacing w:after="0"/>
        <w:ind w:left="0"/>
        <w:jc w:val="both"/>
      </w:pPr>
      <w:r>
        <w:rPr>
          <w:rFonts w:ascii="Times New Roman"/>
          <w:b w:val="false"/>
          <w:i w:val="false"/>
          <w:color w:val="000000"/>
          <w:sz w:val="28"/>
        </w:rPr>
        <w:t xml:space="preserve">
      312. Білуге тиіс: </w:t>
      </w:r>
    </w:p>
    <w:bookmarkEnd w:id="475"/>
    <w:p>
      <w:pPr>
        <w:spacing w:after="0"/>
        <w:ind w:left="0"/>
        <w:jc w:val="both"/>
      </w:pPr>
      <w:r>
        <w:rPr>
          <w:rFonts w:ascii="Times New Roman"/>
          <w:b w:val="false"/>
          <w:i w:val="false"/>
          <w:color w:val="000000"/>
          <w:sz w:val="28"/>
        </w:rPr>
        <w:t xml:space="preserve">
      түрлі кондитерлік массаның рецептурасы; </w:t>
      </w:r>
    </w:p>
    <w:p>
      <w:pPr>
        <w:spacing w:after="0"/>
        <w:ind w:left="0"/>
        <w:jc w:val="both"/>
      </w:pPr>
      <w:r>
        <w:rPr>
          <w:rFonts w:ascii="Times New Roman"/>
          <w:b w:val="false"/>
          <w:i w:val="false"/>
          <w:color w:val="000000"/>
          <w:sz w:val="28"/>
        </w:rPr>
        <w:t xml:space="preserve">
      шикізат пен масса сапасына қойылатын талаптар; </w:t>
      </w:r>
    </w:p>
    <w:p>
      <w:pPr>
        <w:spacing w:after="0"/>
        <w:ind w:left="0"/>
        <w:jc w:val="both"/>
      </w:pPr>
      <w:r>
        <w:rPr>
          <w:rFonts w:ascii="Times New Roman"/>
          <w:b w:val="false"/>
          <w:i w:val="false"/>
          <w:color w:val="000000"/>
          <w:sz w:val="28"/>
        </w:rPr>
        <w:t xml:space="preserve">
      қызмет көрсететін жабдықтардың құрылғысы мен пайдалану тәртібі. </w:t>
      </w:r>
    </w:p>
    <w:bookmarkStart w:name="z478" w:id="476"/>
    <w:p>
      <w:pPr>
        <w:spacing w:after="0"/>
        <w:ind w:left="0"/>
        <w:jc w:val="left"/>
      </w:pPr>
      <w:r>
        <w:rPr>
          <w:rFonts w:ascii="Times New Roman"/>
          <w:b/>
          <w:i w:val="false"/>
          <w:color w:val="000000"/>
        </w:rPr>
        <w:t xml:space="preserve"> 56-параграф. Рецептура жасаушы, 4-разряд</w:t>
      </w:r>
    </w:p>
    <w:bookmarkEnd w:id="476"/>
    <w:bookmarkStart w:name="z479" w:id="477"/>
    <w:p>
      <w:pPr>
        <w:spacing w:after="0"/>
        <w:ind w:left="0"/>
        <w:jc w:val="both"/>
      </w:pPr>
      <w:r>
        <w:rPr>
          <w:rFonts w:ascii="Times New Roman"/>
          <w:b w:val="false"/>
          <w:i w:val="false"/>
          <w:color w:val="000000"/>
          <w:sz w:val="28"/>
        </w:rPr>
        <w:t xml:space="preserve">
      313. Жұмыс сипаттамасы: </w:t>
      </w:r>
    </w:p>
    <w:bookmarkEnd w:id="477"/>
    <w:p>
      <w:pPr>
        <w:spacing w:after="0"/>
        <w:ind w:left="0"/>
        <w:jc w:val="both"/>
      </w:pPr>
      <w:r>
        <w:rPr>
          <w:rFonts w:ascii="Times New Roman"/>
          <w:b w:val="false"/>
          <w:i w:val="false"/>
          <w:color w:val="000000"/>
          <w:sz w:val="28"/>
        </w:rPr>
        <w:t>
      белгіленген рецептураға сәйкес түрлі шикізаттың түрлерін іріктеу және мөлшерлеу арқылы рецептуралық қоспаларды құрастырудың процесін жүргізу;</w:t>
      </w:r>
    </w:p>
    <w:p>
      <w:pPr>
        <w:spacing w:after="0"/>
        <w:ind w:left="0"/>
        <w:jc w:val="both"/>
      </w:pPr>
      <w:r>
        <w:rPr>
          <w:rFonts w:ascii="Times New Roman"/>
          <w:b w:val="false"/>
          <w:i w:val="false"/>
          <w:color w:val="000000"/>
          <w:sz w:val="28"/>
        </w:rPr>
        <w:t>
      түсетін шикізатты органолептикалық және көзбен шалып бақылау;</w:t>
      </w:r>
    </w:p>
    <w:p>
      <w:pPr>
        <w:spacing w:after="0"/>
        <w:ind w:left="0"/>
        <w:jc w:val="both"/>
      </w:pPr>
      <w:r>
        <w:rPr>
          <w:rFonts w:ascii="Times New Roman"/>
          <w:b w:val="false"/>
          <w:i w:val="false"/>
          <w:color w:val="000000"/>
          <w:sz w:val="28"/>
        </w:rPr>
        <w:t>
      түрлі шикізаттың түрлерін дұрыс мөлшерленуін және тиелуін қадағалау;</w:t>
      </w:r>
    </w:p>
    <w:p>
      <w:pPr>
        <w:spacing w:after="0"/>
        <w:ind w:left="0"/>
        <w:jc w:val="both"/>
      </w:pPr>
      <w:r>
        <w:rPr>
          <w:rFonts w:ascii="Times New Roman"/>
          <w:b w:val="false"/>
          <w:i w:val="false"/>
          <w:color w:val="000000"/>
          <w:sz w:val="28"/>
        </w:rPr>
        <w:t xml:space="preserve">
      мөлшерлегіш аппаратураның бақылау-өлшеу аспаптарының көрсеткіштері бойынша кондитерлік массалар үшін рецептуралық қоспаларды дайындаудың технологиялық процесін реттеу; </w:t>
      </w:r>
    </w:p>
    <w:p>
      <w:pPr>
        <w:spacing w:after="0"/>
        <w:ind w:left="0"/>
        <w:jc w:val="both"/>
      </w:pPr>
      <w:r>
        <w:rPr>
          <w:rFonts w:ascii="Times New Roman"/>
          <w:b w:val="false"/>
          <w:i w:val="false"/>
          <w:color w:val="000000"/>
          <w:sz w:val="28"/>
        </w:rPr>
        <w:t xml:space="preserve">
      майдың рецептуралық бөлімшесіне келетін температураны қадағалау, қажет болған кезде майды белгілі температураға дейін қыздыру. </w:t>
      </w:r>
    </w:p>
    <w:bookmarkStart w:name="z480" w:id="478"/>
    <w:p>
      <w:pPr>
        <w:spacing w:after="0"/>
        <w:ind w:left="0"/>
        <w:jc w:val="both"/>
      </w:pPr>
      <w:r>
        <w:rPr>
          <w:rFonts w:ascii="Times New Roman"/>
          <w:b w:val="false"/>
          <w:i w:val="false"/>
          <w:color w:val="000000"/>
          <w:sz w:val="28"/>
        </w:rPr>
        <w:t xml:space="preserve">
      314. Білуге тиіс: </w:t>
      </w:r>
    </w:p>
    <w:bookmarkEnd w:id="478"/>
    <w:p>
      <w:pPr>
        <w:spacing w:after="0"/>
        <w:ind w:left="0"/>
        <w:jc w:val="both"/>
      </w:pPr>
      <w:r>
        <w:rPr>
          <w:rFonts w:ascii="Times New Roman"/>
          <w:b w:val="false"/>
          <w:i w:val="false"/>
          <w:color w:val="000000"/>
          <w:sz w:val="28"/>
        </w:rPr>
        <w:t xml:space="preserve">
      кондитерлік массаны дайындаудың технологиясы және рецептурасы, олардың сапасына қойылатын талаптары; </w:t>
      </w:r>
    </w:p>
    <w:p>
      <w:pPr>
        <w:spacing w:after="0"/>
        <w:ind w:left="0"/>
        <w:jc w:val="both"/>
      </w:pPr>
      <w:r>
        <w:rPr>
          <w:rFonts w:ascii="Times New Roman"/>
          <w:b w:val="false"/>
          <w:i w:val="false"/>
          <w:color w:val="000000"/>
          <w:sz w:val="28"/>
        </w:rPr>
        <w:t xml:space="preserve">
      қызмет көрсететін жабдықтың құрылғысы және пайдалану тәртібі. </w:t>
      </w:r>
    </w:p>
    <w:bookmarkStart w:name="z481" w:id="479"/>
    <w:p>
      <w:pPr>
        <w:spacing w:after="0"/>
        <w:ind w:left="0"/>
        <w:jc w:val="left"/>
      </w:pPr>
      <w:r>
        <w:rPr>
          <w:rFonts w:ascii="Times New Roman"/>
          <w:b/>
          <w:i w:val="false"/>
          <w:color w:val="000000"/>
        </w:rPr>
        <w:t xml:space="preserve"> 57-параграф. Сағыз өндіру желісінің операторы, 3-разряд</w:t>
      </w:r>
    </w:p>
    <w:bookmarkEnd w:id="479"/>
    <w:bookmarkStart w:name="z482" w:id="480"/>
    <w:p>
      <w:pPr>
        <w:spacing w:after="0"/>
        <w:ind w:left="0"/>
        <w:jc w:val="both"/>
      </w:pPr>
      <w:r>
        <w:rPr>
          <w:rFonts w:ascii="Times New Roman"/>
          <w:b w:val="false"/>
          <w:i w:val="false"/>
          <w:color w:val="000000"/>
          <w:sz w:val="28"/>
        </w:rPr>
        <w:t xml:space="preserve">
      315. Жұмыс сипаттамасы: </w:t>
      </w:r>
    </w:p>
    <w:bookmarkEnd w:id="480"/>
    <w:p>
      <w:pPr>
        <w:spacing w:after="0"/>
        <w:ind w:left="0"/>
        <w:jc w:val="both"/>
      </w:pPr>
      <w:r>
        <w:rPr>
          <w:rFonts w:ascii="Times New Roman"/>
          <w:b w:val="false"/>
          <w:i w:val="false"/>
          <w:color w:val="000000"/>
          <w:sz w:val="28"/>
        </w:rPr>
        <w:t xml:space="preserve">
      сағыз өндіру жөніндегі кешенді механикаландырылған желінің лоток станциясына қызмет көрсету; </w:t>
      </w:r>
    </w:p>
    <w:p>
      <w:pPr>
        <w:spacing w:after="0"/>
        <w:ind w:left="0"/>
        <w:jc w:val="both"/>
      </w:pPr>
      <w:r>
        <w:rPr>
          <w:rFonts w:ascii="Times New Roman"/>
          <w:b w:val="false"/>
          <w:i w:val="false"/>
          <w:color w:val="000000"/>
          <w:sz w:val="28"/>
        </w:rPr>
        <w:t xml:space="preserve">
      бос лотоктарды лоток станциясының шахтасына беру; </w:t>
      </w:r>
    </w:p>
    <w:p>
      <w:pPr>
        <w:spacing w:after="0"/>
        <w:ind w:left="0"/>
        <w:jc w:val="both"/>
      </w:pPr>
      <w:r>
        <w:rPr>
          <w:rFonts w:ascii="Times New Roman"/>
          <w:b w:val="false"/>
          <w:i w:val="false"/>
          <w:color w:val="000000"/>
          <w:sz w:val="28"/>
        </w:rPr>
        <w:t xml:space="preserve">
      лоток станциясының шахтасынан сағыз пластиналары салынған лотоктарды қабылдау; </w:t>
      </w:r>
    </w:p>
    <w:p>
      <w:pPr>
        <w:spacing w:after="0"/>
        <w:ind w:left="0"/>
        <w:jc w:val="both"/>
      </w:pPr>
      <w:r>
        <w:rPr>
          <w:rFonts w:ascii="Times New Roman"/>
          <w:b w:val="false"/>
          <w:i w:val="false"/>
          <w:color w:val="000000"/>
          <w:sz w:val="28"/>
        </w:rPr>
        <w:t xml:space="preserve">
      сағыз пластиналары салынған лотоктарды арбашықтарға орнату; </w:t>
      </w:r>
    </w:p>
    <w:p>
      <w:pPr>
        <w:spacing w:after="0"/>
        <w:ind w:left="0"/>
        <w:jc w:val="both"/>
      </w:pPr>
      <w:r>
        <w:rPr>
          <w:rFonts w:ascii="Times New Roman"/>
          <w:b w:val="false"/>
          <w:i w:val="false"/>
          <w:color w:val="000000"/>
          <w:sz w:val="28"/>
        </w:rPr>
        <w:t xml:space="preserve">
      сағыз пластиналарының өлшемін бақылау; </w:t>
      </w:r>
    </w:p>
    <w:p>
      <w:pPr>
        <w:spacing w:after="0"/>
        <w:ind w:left="0"/>
        <w:jc w:val="both"/>
      </w:pPr>
      <w:r>
        <w:rPr>
          <w:rFonts w:ascii="Times New Roman"/>
          <w:b w:val="false"/>
          <w:i w:val="false"/>
          <w:color w:val="000000"/>
          <w:sz w:val="28"/>
        </w:rPr>
        <w:t xml:space="preserve">
      ақау сағыздарды бракқа шығару. </w:t>
      </w:r>
    </w:p>
    <w:bookmarkStart w:name="z483" w:id="481"/>
    <w:p>
      <w:pPr>
        <w:spacing w:after="0"/>
        <w:ind w:left="0"/>
        <w:jc w:val="both"/>
      </w:pPr>
      <w:r>
        <w:rPr>
          <w:rFonts w:ascii="Times New Roman"/>
          <w:b w:val="false"/>
          <w:i w:val="false"/>
          <w:color w:val="000000"/>
          <w:sz w:val="28"/>
        </w:rPr>
        <w:t xml:space="preserve">
      316. Білуге тиіс: </w:t>
      </w:r>
    </w:p>
    <w:bookmarkEnd w:id="481"/>
    <w:p>
      <w:pPr>
        <w:spacing w:after="0"/>
        <w:ind w:left="0"/>
        <w:jc w:val="both"/>
      </w:pPr>
      <w:r>
        <w:rPr>
          <w:rFonts w:ascii="Times New Roman"/>
          <w:b w:val="false"/>
          <w:i w:val="false"/>
          <w:color w:val="000000"/>
          <w:sz w:val="28"/>
        </w:rPr>
        <w:t xml:space="preserve">
      кешенді механикаландырылған желі станцияларының жұмыс істеу принципі; </w:t>
      </w:r>
    </w:p>
    <w:p>
      <w:pPr>
        <w:spacing w:after="0"/>
        <w:ind w:left="0"/>
        <w:jc w:val="both"/>
      </w:pPr>
      <w:r>
        <w:rPr>
          <w:rFonts w:ascii="Times New Roman"/>
          <w:b w:val="false"/>
          <w:i w:val="false"/>
          <w:color w:val="000000"/>
          <w:sz w:val="28"/>
        </w:rPr>
        <w:t xml:space="preserve">
      сағыз пластиналарының сапасына қойылатын талаптар. </w:t>
      </w:r>
    </w:p>
    <w:bookmarkStart w:name="z484" w:id="482"/>
    <w:p>
      <w:pPr>
        <w:spacing w:after="0"/>
        <w:ind w:left="0"/>
        <w:jc w:val="left"/>
      </w:pPr>
      <w:r>
        <w:rPr>
          <w:rFonts w:ascii="Times New Roman"/>
          <w:b/>
          <w:i w:val="false"/>
          <w:color w:val="000000"/>
        </w:rPr>
        <w:t xml:space="preserve"> 58-параграф. Сағыз өндіру желісінің операторы, 4-разряд</w:t>
      </w:r>
    </w:p>
    <w:bookmarkEnd w:id="482"/>
    <w:bookmarkStart w:name="z485" w:id="483"/>
    <w:p>
      <w:pPr>
        <w:spacing w:after="0"/>
        <w:ind w:left="0"/>
        <w:jc w:val="both"/>
      </w:pPr>
      <w:r>
        <w:rPr>
          <w:rFonts w:ascii="Times New Roman"/>
          <w:b w:val="false"/>
          <w:i w:val="false"/>
          <w:color w:val="000000"/>
          <w:sz w:val="28"/>
        </w:rPr>
        <w:t xml:space="preserve">
      317. Жұмыс сипаттамасы: </w:t>
      </w:r>
    </w:p>
    <w:bookmarkEnd w:id="483"/>
    <w:p>
      <w:pPr>
        <w:spacing w:after="0"/>
        <w:ind w:left="0"/>
        <w:jc w:val="both"/>
      </w:pPr>
      <w:r>
        <w:rPr>
          <w:rFonts w:ascii="Times New Roman"/>
          <w:b w:val="false"/>
          <w:i w:val="false"/>
          <w:color w:val="000000"/>
          <w:sz w:val="28"/>
        </w:rPr>
        <w:t xml:space="preserve">
      жоғары білікті сағыз өндіру желісі операторының басшылығымен кешенді механикаландырылған желіде сағыздарды жасаудың технологиялық процесін жүргізу; </w:t>
      </w:r>
    </w:p>
    <w:p>
      <w:pPr>
        <w:spacing w:after="0"/>
        <w:ind w:left="0"/>
        <w:jc w:val="both"/>
      </w:pPr>
      <w:r>
        <w:rPr>
          <w:rFonts w:ascii="Times New Roman"/>
          <w:b w:val="false"/>
          <w:i w:val="false"/>
          <w:color w:val="000000"/>
          <w:sz w:val="28"/>
        </w:rPr>
        <w:t xml:space="preserve">
      кептіру және қантты уату; </w:t>
      </w:r>
    </w:p>
    <w:p>
      <w:pPr>
        <w:spacing w:after="0"/>
        <w:ind w:left="0"/>
        <w:jc w:val="both"/>
      </w:pPr>
      <w:r>
        <w:rPr>
          <w:rFonts w:ascii="Times New Roman"/>
          <w:b w:val="false"/>
          <w:i w:val="false"/>
          <w:color w:val="000000"/>
          <w:sz w:val="28"/>
        </w:rPr>
        <w:t xml:space="preserve">
      микс-машиналарда сағыз үшін массалар дайындау; </w:t>
      </w:r>
    </w:p>
    <w:p>
      <w:pPr>
        <w:spacing w:after="0"/>
        <w:ind w:left="0"/>
        <w:jc w:val="both"/>
      </w:pPr>
      <w:r>
        <w:rPr>
          <w:rFonts w:ascii="Times New Roman"/>
          <w:b w:val="false"/>
          <w:i w:val="false"/>
          <w:color w:val="000000"/>
          <w:sz w:val="28"/>
        </w:rPr>
        <w:t xml:space="preserve">
      компоненттерді мөлшерлеу; </w:t>
      </w:r>
    </w:p>
    <w:p>
      <w:pPr>
        <w:spacing w:after="0"/>
        <w:ind w:left="0"/>
        <w:jc w:val="both"/>
      </w:pPr>
      <w:r>
        <w:rPr>
          <w:rFonts w:ascii="Times New Roman"/>
          <w:b w:val="false"/>
          <w:i w:val="false"/>
          <w:color w:val="000000"/>
          <w:sz w:val="28"/>
        </w:rPr>
        <w:t xml:space="preserve">
      илектеу машиналарында массаны илектеу процесін жүргізу; </w:t>
      </w:r>
    </w:p>
    <w:p>
      <w:pPr>
        <w:spacing w:after="0"/>
        <w:ind w:left="0"/>
        <w:jc w:val="both"/>
      </w:pPr>
      <w:r>
        <w:rPr>
          <w:rFonts w:ascii="Times New Roman"/>
          <w:b w:val="false"/>
          <w:i w:val="false"/>
          <w:color w:val="000000"/>
          <w:sz w:val="28"/>
        </w:rPr>
        <w:t>
      илектеу жылдамдығын және илектелетін массаның қалыңдығын реттеу;</w:t>
      </w:r>
    </w:p>
    <w:p>
      <w:pPr>
        <w:spacing w:after="0"/>
        <w:ind w:left="0"/>
        <w:jc w:val="both"/>
      </w:pPr>
      <w:r>
        <w:rPr>
          <w:rFonts w:ascii="Times New Roman"/>
          <w:b w:val="false"/>
          <w:i w:val="false"/>
          <w:color w:val="000000"/>
          <w:sz w:val="28"/>
        </w:rPr>
        <w:t xml:space="preserve">
      қызмет көрсететін жабдықтардың жұмысын бақылау, оны қосу және тоқтату; </w:t>
      </w:r>
    </w:p>
    <w:p>
      <w:pPr>
        <w:spacing w:after="0"/>
        <w:ind w:left="0"/>
        <w:jc w:val="both"/>
      </w:pPr>
      <w:r>
        <w:rPr>
          <w:rFonts w:ascii="Times New Roman"/>
          <w:b w:val="false"/>
          <w:i w:val="false"/>
          <w:color w:val="000000"/>
          <w:sz w:val="28"/>
        </w:rPr>
        <w:t xml:space="preserve">
      технологиялық режимдердің параметрлерін, қызмет көрсететін машиналардың және кешенді механикаландырылған желі механизмдерінің тоқтаусыз әрі синхронды жұмысын сақтау. </w:t>
      </w:r>
    </w:p>
    <w:bookmarkStart w:name="z486" w:id="484"/>
    <w:p>
      <w:pPr>
        <w:spacing w:after="0"/>
        <w:ind w:left="0"/>
        <w:jc w:val="both"/>
      </w:pPr>
      <w:r>
        <w:rPr>
          <w:rFonts w:ascii="Times New Roman"/>
          <w:b w:val="false"/>
          <w:i w:val="false"/>
          <w:color w:val="000000"/>
          <w:sz w:val="28"/>
        </w:rPr>
        <w:t xml:space="preserve">
      318. Білуге тиіс: </w:t>
      </w:r>
    </w:p>
    <w:bookmarkEnd w:id="484"/>
    <w:p>
      <w:pPr>
        <w:spacing w:after="0"/>
        <w:ind w:left="0"/>
        <w:jc w:val="both"/>
      </w:pPr>
      <w:r>
        <w:rPr>
          <w:rFonts w:ascii="Times New Roman"/>
          <w:b w:val="false"/>
          <w:i w:val="false"/>
          <w:color w:val="000000"/>
          <w:sz w:val="28"/>
        </w:rPr>
        <w:t xml:space="preserve">
      сағыз өндіру технологиясының негіздері; </w:t>
      </w:r>
    </w:p>
    <w:p>
      <w:pPr>
        <w:spacing w:after="0"/>
        <w:ind w:left="0"/>
        <w:jc w:val="both"/>
      </w:pPr>
      <w:r>
        <w:rPr>
          <w:rFonts w:ascii="Times New Roman"/>
          <w:b w:val="false"/>
          <w:i w:val="false"/>
          <w:color w:val="000000"/>
          <w:sz w:val="28"/>
        </w:rPr>
        <w:t>
      сағызға арналған массаны дайындау және илектеу технологиясы;</w:t>
      </w:r>
    </w:p>
    <w:p>
      <w:pPr>
        <w:spacing w:after="0"/>
        <w:ind w:left="0"/>
        <w:jc w:val="both"/>
      </w:pPr>
      <w:r>
        <w:rPr>
          <w:rFonts w:ascii="Times New Roman"/>
          <w:b w:val="false"/>
          <w:i w:val="false"/>
          <w:color w:val="000000"/>
          <w:sz w:val="28"/>
        </w:rPr>
        <w:t xml:space="preserve">
      пайдаланылатын шикізаттың түрлері; </w:t>
      </w:r>
    </w:p>
    <w:p>
      <w:pPr>
        <w:spacing w:after="0"/>
        <w:ind w:left="0"/>
        <w:jc w:val="both"/>
      </w:pPr>
      <w:r>
        <w:rPr>
          <w:rFonts w:ascii="Times New Roman"/>
          <w:b w:val="false"/>
          <w:i w:val="false"/>
          <w:color w:val="000000"/>
          <w:sz w:val="28"/>
        </w:rPr>
        <w:t xml:space="preserve">
      сағыз жасауға арналған рецептура, қызмет көрсететін жабдықтың құрылғысы және пайдалану тәртібі; </w:t>
      </w:r>
    </w:p>
    <w:p>
      <w:pPr>
        <w:spacing w:after="0"/>
        <w:ind w:left="0"/>
        <w:jc w:val="both"/>
      </w:pPr>
      <w:r>
        <w:rPr>
          <w:rFonts w:ascii="Times New Roman"/>
          <w:b w:val="false"/>
          <w:i w:val="false"/>
          <w:color w:val="000000"/>
          <w:sz w:val="28"/>
        </w:rPr>
        <w:t xml:space="preserve">
      басқару пультінде орнатылған аспаптардың міндеті және жұмыс істеу принципі. </w:t>
      </w:r>
    </w:p>
    <w:bookmarkStart w:name="z487" w:id="485"/>
    <w:p>
      <w:pPr>
        <w:spacing w:after="0"/>
        <w:ind w:left="0"/>
        <w:jc w:val="left"/>
      </w:pPr>
      <w:r>
        <w:rPr>
          <w:rFonts w:ascii="Times New Roman"/>
          <w:b/>
          <w:i w:val="false"/>
          <w:color w:val="000000"/>
        </w:rPr>
        <w:t xml:space="preserve"> 59-параграф. Сағыз өндіру желісінің операторы, 5-разряд</w:t>
      </w:r>
    </w:p>
    <w:bookmarkEnd w:id="485"/>
    <w:bookmarkStart w:name="z488" w:id="486"/>
    <w:p>
      <w:pPr>
        <w:spacing w:after="0"/>
        <w:ind w:left="0"/>
        <w:jc w:val="both"/>
      </w:pPr>
      <w:r>
        <w:rPr>
          <w:rFonts w:ascii="Times New Roman"/>
          <w:b w:val="false"/>
          <w:i w:val="false"/>
          <w:color w:val="000000"/>
          <w:sz w:val="28"/>
        </w:rPr>
        <w:t xml:space="preserve">
      319. Жұмыс сипаттамасы: </w:t>
      </w:r>
    </w:p>
    <w:bookmarkEnd w:id="486"/>
    <w:p>
      <w:pPr>
        <w:spacing w:after="0"/>
        <w:ind w:left="0"/>
        <w:jc w:val="both"/>
      </w:pPr>
      <w:r>
        <w:rPr>
          <w:rFonts w:ascii="Times New Roman"/>
          <w:b w:val="false"/>
          <w:i w:val="false"/>
          <w:color w:val="000000"/>
          <w:sz w:val="28"/>
        </w:rPr>
        <w:t xml:space="preserve">
      кешенді механикаландырылған желіде сағыз жасаудың және формалаудың технологиялық процесін жүргізу; </w:t>
      </w:r>
    </w:p>
    <w:p>
      <w:pPr>
        <w:spacing w:after="0"/>
        <w:ind w:left="0"/>
        <w:jc w:val="both"/>
      </w:pPr>
      <w:r>
        <w:rPr>
          <w:rFonts w:ascii="Times New Roman"/>
          <w:b w:val="false"/>
          <w:i w:val="false"/>
          <w:color w:val="000000"/>
          <w:sz w:val="28"/>
        </w:rPr>
        <w:t xml:space="preserve">
      термоқондырғыда масса негіздерін қыздыру; </w:t>
      </w:r>
    </w:p>
    <w:p>
      <w:pPr>
        <w:spacing w:after="0"/>
        <w:ind w:left="0"/>
        <w:jc w:val="both"/>
      </w:pPr>
      <w:r>
        <w:rPr>
          <w:rFonts w:ascii="Times New Roman"/>
          <w:b w:val="false"/>
          <w:i w:val="false"/>
          <w:color w:val="000000"/>
          <w:sz w:val="28"/>
        </w:rPr>
        <w:t xml:space="preserve">
      сағыз массасының белгіленген температурасының сақталуын бақылау, оның нормадан ауытқу себептерін алдын алу және болдырмау; </w:t>
      </w:r>
    </w:p>
    <w:p>
      <w:pPr>
        <w:spacing w:after="0"/>
        <w:ind w:left="0"/>
        <w:jc w:val="both"/>
      </w:pPr>
      <w:r>
        <w:rPr>
          <w:rFonts w:ascii="Times New Roman"/>
          <w:b w:val="false"/>
          <w:i w:val="false"/>
          <w:color w:val="000000"/>
          <w:sz w:val="28"/>
        </w:rPr>
        <w:t>
      массаны илектеу және сығымдаудың технологиялық процесін жүргізу;</w:t>
      </w:r>
    </w:p>
    <w:p>
      <w:pPr>
        <w:spacing w:after="0"/>
        <w:ind w:left="0"/>
        <w:jc w:val="both"/>
      </w:pPr>
      <w:r>
        <w:rPr>
          <w:rFonts w:ascii="Times New Roman"/>
          <w:b w:val="false"/>
          <w:i w:val="false"/>
          <w:color w:val="000000"/>
          <w:sz w:val="28"/>
        </w:rPr>
        <w:t xml:space="preserve">
      пластиналарды кесу, калибрлеу; </w:t>
      </w:r>
    </w:p>
    <w:p>
      <w:pPr>
        <w:spacing w:after="0"/>
        <w:ind w:left="0"/>
        <w:jc w:val="both"/>
      </w:pPr>
      <w:r>
        <w:rPr>
          <w:rFonts w:ascii="Times New Roman"/>
          <w:b w:val="false"/>
          <w:i w:val="false"/>
          <w:color w:val="000000"/>
          <w:sz w:val="28"/>
        </w:rPr>
        <w:t>
      пласта мен пластина қалыңдығын өлшеу;</w:t>
      </w:r>
    </w:p>
    <w:p>
      <w:pPr>
        <w:spacing w:after="0"/>
        <w:ind w:left="0"/>
        <w:jc w:val="both"/>
      </w:pPr>
      <w:r>
        <w:rPr>
          <w:rFonts w:ascii="Times New Roman"/>
          <w:b w:val="false"/>
          <w:i w:val="false"/>
          <w:color w:val="000000"/>
          <w:sz w:val="28"/>
        </w:rPr>
        <w:t>
      орап-түю желісінде сағыздарды орау және буып-түю процесін жүргізу;</w:t>
      </w:r>
    </w:p>
    <w:p>
      <w:pPr>
        <w:spacing w:after="0"/>
        <w:ind w:left="0"/>
        <w:jc w:val="both"/>
      </w:pPr>
      <w:r>
        <w:rPr>
          <w:rFonts w:ascii="Times New Roman"/>
          <w:b w:val="false"/>
          <w:i w:val="false"/>
          <w:color w:val="000000"/>
          <w:sz w:val="28"/>
        </w:rPr>
        <w:t xml:space="preserve">
      желі автоматтарын сағыз пластиналарымен толтыру, орау материалдарын: фольга, триплекс, этикетка салу; </w:t>
      </w:r>
    </w:p>
    <w:p>
      <w:pPr>
        <w:spacing w:after="0"/>
        <w:ind w:left="0"/>
        <w:jc w:val="both"/>
      </w:pPr>
      <w:r>
        <w:rPr>
          <w:rFonts w:ascii="Times New Roman"/>
          <w:b w:val="false"/>
          <w:i w:val="false"/>
          <w:color w:val="000000"/>
          <w:sz w:val="28"/>
        </w:rPr>
        <w:t>
      блоктарды формалау және оларды қораптарға буып-түю;</w:t>
      </w:r>
    </w:p>
    <w:p>
      <w:pPr>
        <w:spacing w:after="0"/>
        <w:ind w:left="0"/>
        <w:jc w:val="both"/>
      </w:pPr>
      <w:r>
        <w:rPr>
          <w:rFonts w:ascii="Times New Roman"/>
          <w:b w:val="false"/>
          <w:i w:val="false"/>
          <w:color w:val="000000"/>
          <w:sz w:val="28"/>
        </w:rPr>
        <w:t xml:space="preserve">
      желінің орау және буып-түю автоматтарының электронды және блоктау құрылғысының жұмысын бақылау; </w:t>
      </w:r>
    </w:p>
    <w:p>
      <w:pPr>
        <w:spacing w:after="0"/>
        <w:ind w:left="0"/>
        <w:jc w:val="both"/>
      </w:pPr>
      <w:r>
        <w:rPr>
          <w:rFonts w:ascii="Times New Roman"/>
          <w:b w:val="false"/>
          <w:i w:val="false"/>
          <w:color w:val="000000"/>
          <w:sz w:val="28"/>
        </w:rPr>
        <w:t xml:space="preserve">
      сағыздарды блоктар мен қораптарға орау және буып-түю сапасын бақылау. </w:t>
      </w:r>
    </w:p>
    <w:bookmarkStart w:name="z489" w:id="487"/>
    <w:p>
      <w:pPr>
        <w:spacing w:after="0"/>
        <w:ind w:left="0"/>
        <w:jc w:val="both"/>
      </w:pPr>
      <w:r>
        <w:rPr>
          <w:rFonts w:ascii="Times New Roman"/>
          <w:b w:val="false"/>
          <w:i w:val="false"/>
          <w:color w:val="000000"/>
          <w:sz w:val="28"/>
        </w:rPr>
        <w:t xml:space="preserve">
      320. Білуге тиіс: </w:t>
      </w:r>
    </w:p>
    <w:bookmarkEnd w:id="487"/>
    <w:p>
      <w:pPr>
        <w:spacing w:after="0"/>
        <w:ind w:left="0"/>
        <w:jc w:val="both"/>
      </w:pPr>
      <w:r>
        <w:rPr>
          <w:rFonts w:ascii="Times New Roman"/>
          <w:b w:val="false"/>
          <w:i w:val="false"/>
          <w:color w:val="000000"/>
          <w:sz w:val="28"/>
        </w:rPr>
        <w:t xml:space="preserve">
      сағыз өндірісінің, оны орау және буып-түю технологиясы; </w:t>
      </w:r>
    </w:p>
    <w:p>
      <w:pPr>
        <w:spacing w:after="0"/>
        <w:ind w:left="0"/>
        <w:jc w:val="both"/>
      </w:pPr>
      <w:r>
        <w:rPr>
          <w:rFonts w:ascii="Times New Roman"/>
          <w:b w:val="false"/>
          <w:i w:val="false"/>
          <w:color w:val="000000"/>
          <w:sz w:val="28"/>
        </w:rPr>
        <w:t xml:space="preserve">
      орындалатын процестің технологиялық режимі; </w:t>
      </w:r>
    </w:p>
    <w:p>
      <w:pPr>
        <w:spacing w:after="0"/>
        <w:ind w:left="0"/>
        <w:jc w:val="both"/>
      </w:pPr>
      <w:r>
        <w:rPr>
          <w:rFonts w:ascii="Times New Roman"/>
          <w:b w:val="false"/>
          <w:i w:val="false"/>
          <w:color w:val="000000"/>
          <w:sz w:val="28"/>
        </w:rPr>
        <w:t xml:space="preserve">
      шикізат пен дайын өнімге, оны орауға және буып-түюге қойылатын талаптар; </w:t>
      </w:r>
    </w:p>
    <w:p>
      <w:pPr>
        <w:spacing w:after="0"/>
        <w:ind w:left="0"/>
        <w:jc w:val="both"/>
      </w:pPr>
      <w:r>
        <w:rPr>
          <w:rFonts w:ascii="Times New Roman"/>
          <w:b w:val="false"/>
          <w:i w:val="false"/>
          <w:color w:val="000000"/>
          <w:sz w:val="28"/>
        </w:rPr>
        <w:t xml:space="preserve">
      кешенді механикаландырылған желінің қызмет көрсететін жабдықтарын пайдалану тәртібі; </w:t>
      </w:r>
    </w:p>
    <w:p>
      <w:pPr>
        <w:spacing w:after="0"/>
        <w:ind w:left="0"/>
        <w:jc w:val="both"/>
      </w:pPr>
      <w:r>
        <w:rPr>
          <w:rFonts w:ascii="Times New Roman"/>
          <w:b w:val="false"/>
          <w:i w:val="false"/>
          <w:color w:val="000000"/>
          <w:sz w:val="28"/>
        </w:rPr>
        <w:t>
      дайын өнім және орау материалдарын шығындау нормалары.</w:t>
      </w:r>
    </w:p>
    <w:bookmarkStart w:name="z490" w:id="488"/>
    <w:p>
      <w:pPr>
        <w:spacing w:after="0"/>
        <w:ind w:left="0"/>
        <w:jc w:val="left"/>
      </w:pPr>
      <w:r>
        <w:rPr>
          <w:rFonts w:ascii="Times New Roman"/>
          <w:b/>
          <w:i w:val="false"/>
          <w:color w:val="000000"/>
        </w:rPr>
        <w:t xml:space="preserve"> 60-параграф. Таблеткалар жасаушы, 3-разряд</w:t>
      </w:r>
    </w:p>
    <w:bookmarkEnd w:id="488"/>
    <w:bookmarkStart w:name="z491" w:id="489"/>
    <w:p>
      <w:pPr>
        <w:spacing w:after="0"/>
        <w:ind w:left="0"/>
        <w:jc w:val="both"/>
      </w:pPr>
      <w:r>
        <w:rPr>
          <w:rFonts w:ascii="Times New Roman"/>
          <w:b w:val="false"/>
          <w:i w:val="false"/>
          <w:color w:val="000000"/>
          <w:sz w:val="28"/>
        </w:rPr>
        <w:t xml:space="preserve">
      321. Жұмыс сипаттамасы: </w:t>
      </w:r>
    </w:p>
    <w:bookmarkEnd w:id="489"/>
    <w:p>
      <w:pPr>
        <w:spacing w:after="0"/>
        <w:ind w:left="0"/>
        <w:jc w:val="both"/>
      </w:pPr>
      <w:r>
        <w:rPr>
          <w:rFonts w:ascii="Times New Roman"/>
          <w:b w:val="false"/>
          <w:i w:val="false"/>
          <w:color w:val="000000"/>
          <w:sz w:val="28"/>
        </w:rPr>
        <w:t xml:space="preserve">
      жоғары білікті таблеткалар жасаушының басшылығымен "Холодок" типті таблеткаларды жасау процесін жүргізу; </w:t>
      </w:r>
    </w:p>
    <w:p>
      <w:pPr>
        <w:spacing w:after="0"/>
        <w:ind w:left="0"/>
        <w:jc w:val="both"/>
      </w:pPr>
      <w:r>
        <w:rPr>
          <w:rFonts w:ascii="Times New Roman"/>
          <w:b w:val="false"/>
          <w:i w:val="false"/>
          <w:color w:val="000000"/>
          <w:sz w:val="28"/>
        </w:rPr>
        <w:t xml:space="preserve">
      "Холодок" типті таблеткаларға түйіршіктер дайындау; </w:t>
      </w:r>
    </w:p>
    <w:p>
      <w:pPr>
        <w:spacing w:after="0"/>
        <w:ind w:left="0"/>
        <w:jc w:val="both"/>
      </w:pPr>
      <w:r>
        <w:rPr>
          <w:rFonts w:ascii="Times New Roman"/>
          <w:b w:val="false"/>
          <w:i w:val="false"/>
          <w:color w:val="000000"/>
          <w:sz w:val="28"/>
        </w:rPr>
        <w:t xml:space="preserve">
      микс-машинаға эмульсия, құмшекер салу; </w:t>
      </w:r>
    </w:p>
    <w:p>
      <w:pPr>
        <w:spacing w:after="0"/>
        <w:ind w:left="0"/>
        <w:jc w:val="both"/>
      </w:pPr>
      <w:r>
        <w:rPr>
          <w:rFonts w:ascii="Times New Roman"/>
          <w:b w:val="false"/>
          <w:i w:val="false"/>
          <w:color w:val="000000"/>
          <w:sz w:val="28"/>
        </w:rPr>
        <w:t>
      таблетка массасының араласуын қадағалау, оның дайын болғандығын айқындау, үгіту үшін үлкен емес үлестермен ұсақтағышқа беру;</w:t>
      </w:r>
    </w:p>
    <w:p>
      <w:pPr>
        <w:spacing w:after="0"/>
        <w:ind w:left="0"/>
        <w:jc w:val="both"/>
      </w:pPr>
      <w:r>
        <w:rPr>
          <w:rFonts w:ascii="Times New Roman"/>
          <w:b w:val="false"/>
          <w:i w:val="false"/>
          <w:color w:val="000000"/>
          <w:sz w:val="28"/>
        </w:rPr>
        <w:t xml:space="preserve">
      дайын таблетка массасының үгілу дәрежесін реттеу; </w:t>
      </w:r>
    </w:p>
    <w:p>
      <w:pPr>
        <w:spacing w:after="0"/>
        <w:ind w:left="0"/>
        <w:jc w:val="both"/>
      </w:pPr>
      <w:r>
        <w:rPr>
          <w:rFonts w:ascii="Times New Roman"/>
          <w:b w:val="false"/>
          <w:i w:val="false"/>
          <w:color w:val="000000"/>
          <w:sz w:val="28"/>
        </w:rPr>
        <w:t xml:space="preserve">
      үгітілген массаны келесі операцияларға беру; </w:t>
      </w:r>
    </w:p>
    <w:p>
      <w:pPr>
        <w:spacing w:after="0"/>
        <w:ind w:left="0"/>
        <w:jc w:val="both"/>
      </w:pPr>
      <w:r>
        <w:rPr>
          <w:rFonts w:ascii="Times New Roman"/>
          <w:b w:val="false"/>
          <w:i w:val="false"/>
          <w:color w:val="000000"/>
          <w:sz w:val="28"/>
        </w:rPr>
        <w:t xml:space="preserve">
      "Холодок" типті таблетканы формалау; </w:t>
      </w:r>
    </w:p>
    <w:p>
      <w:pPr>
        <w:spacing w:after="0"/>
        <w:ind w:left="0"/>
        <w:jc w:val="both"/>
      </w:pPr>
      <w:r>
        <w:rPr>
          <w:rFonts w:ascii="Times New Roman"/>
          <w:b w:val="false"/>
          <w:i w:val="false"/>
          <w:color w:val="000000"/>
          <w:sz w:val="28"/>
        </w:rPr>
        <w:t xml:space="preserve">
      таблетка массаларын пресске берілуін қадағалау; </w:t>
      </w:r>
    </w:p>
    <w:p>
      <w:pPr>
        <w:spacing w:after="0"/>
        <w:ind w:left="0"/>
        <w:jc w:val="both"/>
      </w:pPr>
      <w:r>
        <w:rPr>
          <w:rFonts w:ascii="Times New Roman"/>
          <w:b w:val="false"/>
          <w:i w:val="false"/>
          <w:color w:val="000000"/>
          <w:sz w:val="28"/>
        </w:rPr>
        <w:t xml:space="preserve">
      белгіленген технологиялық режимге сәйкес таблетка массасының пресске берілу санын реттеу; </w:t>
      </w:r>
    </w:p>
    <w:p>
      <w:pPr>
        <w:spacing w:after="0"/>
        <w:ind w:left="0"/>
        <w:jc w:val="both"/>
      </w:pPr>
      <w:r>
        <w:rPr>
          <w:rFonts w:ascii="Times New Roman"/>
          <w:b w:val="false"/>
          <w:i w:val="false"/>
          <w:color w:val="000000"/>
          <w:sz w:val="28"/>
        </w:rPr>
        <w:t xml:space="preserve">
      таблеткаларды формалау процесін қадағалау; </w:t>
      </w:r>
    </w:p>
    <w:p>
      <w:pPr>
        <w:spacing w:after="0"/>
        <w:ind w:left="0"/>
        <w:jc w:val="both"/>
      </w:pPr>
      <w:r>
        <w:rPr>
          <w:rFonts w:ascii="Times New Roman"/>
          <w:b w:val="false"/>
          <w:i w:val="false"/>
          <w:color w:val="000000"/>
          <w:sz w:val="28"/>
        </w:rPr>
        <w:t>
      берілетін таблетка массаларының созылымдылығын байқау және органолептикалық анықтау;</w:t>
      </w:r>
    </w:p>
    <w:p>
      <w:pPr>
        <w:spacing w:after="0"/>
        <w:ind w:left="0"/>
        <w:jc w:val="both"/>
      </w:pPr>
      <w:r>
        <w:rPr>
          <w:rFonts w:ascii="Times New Roman"/>
          <w:b w:val="false"/>
          <w:i w:val="false"/>
          <w:color w:val="000000"/>
          <w:sz w:val="28"/>
        </w:rPr>
        <w:t xml:space="preserve">
      қызмет көрсететін жабдықтың жұмысын қадағалау және реттеу; </w:t>
      </w:r>
    </w:p>
    <w:p>
      <w:pPr>
        <w:spacing w:after="0"/>
        <w:ind w:left="0"/>
        <w:jc w:val="both"/>
      </w:pPr>
      <w:r>
        <w:rPr>
          <w:rFonts w:ascii="Times New Roman"/>
          <w:b w:val="false"/>
          <w:i w:val="false"/>
          <w:color w:val="000000"/>
          <w:sz w:val="28"/>
        </w:rPr>
        <w:t xml:space="preserve">
      бір килограмм таблетка массасынан алынатын таблеткалардың санын бақылау. </w:t>
      </w:r>
    </w:p>
    <w:bookmarkStart w:name="z492" w:id="490"/>
    <w:p>
      <w:pPr>
        <w:spacing w:after="0"/>
        <w:ind w:left="0"/>
        <w:jc w:val="both"/>
      </w:pPr>
      <w:r>
        <w:rPr>
          <w:rFonts w:ascii="Times New Roman"/>
          <w:b w:val="false"/>
          <w:i w:val="false"/>
          <w:color w:val="000000"/>
          <w:sz w:val="28"/>
        </w:rPr>
        <w:t xml:space="preserve">
      322. Білуге тиіс: </w:t>
      </w:r>
    </w:p>
    <w:bookmarkEnd w:id="490"/>
    <w:p>
      <w:pPr>
        <w:spacing w:after="0"/>
        <w:ind w:left="0"/>
        <w:jc w:val="both"/>
      </w:pPr>
      <w:r>
        <w:rPr>
          <w:rFonts w:ascii="Times New Roman"/>
          <w:b w:val="false"/>
          <w:i w:val="false"/>
          <w:color w:val="000000"/>
          <w:sz w:val="28"/>
        </w:rPr>
        <w:t xml:space="preserve">
      таблетка массасының рецептурасы; </w:t>
      </w:r>
    </w:p>
    <w:p>
      <w:pPr>
        <w:spacing w:after="0"/>
        <w:ind w:left="0"/>
        <w:jc w:val="both"/>
      </w:pPr>
      <w:r>
        <w:rPr>
          <w:rFonts w:ascii="Times New Roman"/>
          <w:b w:val="false"/>
          <w:i w:val="false"/>
          <w:color w:val="000000"/>
          <w:sz w:val="28"/>
        </w:rPr>
        <w:t xml:space="preserve">
      "Холодок" типті таблеткаларды дайындау және формалау технологиясы; </w:t>
      </w:r>
    </w:p>
    <w:p>
      <w:pPr>
        <w:spacing w:after="0"/>
        <w:ind w:left="0"/>
        <w:jc w:val="both"/>
      </w:pPr>
      <w:r>
        <w:rPr>
          <w:rFonts w:ascii="Times New Roman"/>
          <w:b w:val="false"/>
          <w:i w:val="false"/>
          <w:color w:val="000000"/>
          <w:sz w:val="28"/>
        </w:rPr>
        <w:t xml:space="preserve">
      түйіршіктерді үгіту әдісі және мөлшері; </w:t>
      </w:r>
    </w:p>
    <w:p>
      <w:pPr>
        <w:spacing w:after="0"/>
        <w:ind w:left="0"/>
        <w:jc w:val="both"/>
      </w:pPr>
      <w:r>
        <w:rPr>
          <w:rFonts w:ascii="Times New Roman"/>
          <w:b w:val="false"/>
          <w:i w:val="false"/>
          <w:color w:val="000000"/>
          <w:sz w:val="28"/>
        </w:rPr>
        <w:t xml:space="preserve">
      қызмет көрсету жабдықтарының, қолданылатын бақылау-өлшеу аспаптарының құрылғысы және жұмыс істеу принципі; </w:t>
      </w:r>
    </w:p>
    <w:p>
      <w:pPr>
        <w:spacing w:after="0"/>
        <w:ind w:left="0"/>
        <w:jc w:val="both"/>
      </w:pPr>
      <w:r>
        <w:rPr>
          <w:rFonts w:ascii="Times New Roman"/>
          <w:b w:val="false"/>
          <w:i w:val="false"/>
          <w:color w:val="000000"/>
          <w:sz w:val="28"/>
        </w:rPr>
        <w:t xml:space="preserve">
      таблетка массаларын престерге берілуін реттеу тәртібі. </w:t>
      </w:r>
    </w:p>
    <w:bookmarkStart w:name="z493" w:id="491"/>
    <w:p>
      <w:pPr>
        <w:spacing w:after="0"/>
        <w:ind w:left="0"/>
        <w:jc w:val="left"/>
      </w:pPr>
      <w:r>
        <w:rPr>
          <w:rFonts w:ascii="Times New Roman"/>
          <w:b/>
          <w:i w:val="false"/>
          <w:color w:val="000000"/>
        </w:rPr>
        <w:t xml:space="preserve"> 61-параграф. Таблеткалар жасаушы, 4-разряд</w:t>
      </w:r>
    </w:p>
    <w:bookmarkEnd w:id="491"/>
    <w:bookmarkStart w:name="z494" w:id="492"/>
    <w:p>
      <w:pPr>
        <w:spacing w:after="0"/>
        <w:ind w:left="0"/>
        <w:jc w:val="both"/>
      </w:pPr>
      <w:r>
        <w:rPr>
          <w:rFonts w:ascii="Times New Roman"/>
          <w:b w:val="false"/>
          <w:i w:val="false"/>
          <w:color w:val="000000"/>
          <w:sz w:val="28"/>
        </w:rPr>
        <w:t xml:space="preserve">
      323. Жұмыс сипаттамасы: </w:t>
      </w:r>
    </w:p>
    <w:bookmarkEnd w:id="492"/>
    <w:p>
      <w:pPr>
        <w:spacing w:after="0"/>
        <w:ind w:left="0"/>
        <w:jc w:val="both"/>
      </w:pPr>
      <w:r>
        <w:rPr>
          <w:rFonts w:ascii="Times New Roman"/>
          <w:b w:val="false"/>
          <w:i w:val="false"/>
          <w:color w:val="000000"/>
          <w:sz w:val="28"/>
        </w:rPr>
        <w:t xml:space="preserve">
      "Холодок" типті таблеткаларды жасау процесін жүргізу; </w:t>
      </w:r>
    </w:p>
    <w:p>
      <w:pPr>
        <w:spacing w:after="0"/>
        <w:ind w:left="0"/>
        <w:jc w:val="both"/>
      </w:pPr>
      <w:r>
        <w:rPr>
          <w:rFonts w:ascii="Times New Roman"/>
          <w:b w:val="false"/>
          <w:i w:val="false"/>
          <w:color w:val="000000"/>
          <w:sz w:val="28"/>
        </w:rPr>
        <w:t xml:space="preserve">
      таблеткаларға арналған масса дайындау; </w:t>
      </w:r>
    </w:p>
    <w:p>
      <w:pPr>
        <w:spacing w:after="0"/>
        <w:ind w:left="0"/>
        <w:jc w:val="both"/>
      </w:pPr>
      <w:r>
        <w:rPr>
          <w:rFonts w:ascii="Times New Roman"/>
          <w:b w:val="false"/>
          <w:i w:val="false"/>
          <w:color w:val="000000"/>
          <w:sz w:val="28"/>
        </w:rPr>
        <w:t xml:space="preserve">
      шикізатты пісіру қазандығына тиеу; </w:t>
      </w:r>
    </w:p>
    <w:p>
      <w:pPr>
        <w:spacing w:after="0"/>
        <w:ind w:left="0"/>
        <w:jc w:val="both"/>
      </w:pPr>
      <w:r>
        <w:rPr>
          <w:rFonts w:ascii="Times New Roman"/>
          <w:b w:val="false"/>
          <w:i w:val="false"/>
          <w:color w:val="000000"/>
          <w:sz w:val="28"/>
        </w:rPr>
        <w:t xml:space="preserve">
      эмульсия дайындау; </w:t>
      </w:r>
    </w:p>
    <w:p>
      <w:pPr>
        <w:spacing w:after="0"/>
        <w:ind w:left="0"/>
        <w:jc w:val="both"/>
      </w:pPr>
      <w:r>
        <w:rPr>
          <w:rFonts w:ascii="Times New Roman"/>
          <w:b w:val="false"/>
          <w:i w:val="false"/>
          <w:color w:val="000000"/>
          <w:sz w:val="28"/>
        </w:rPr>
        <w:t>
      эмульсияны қайнатып пісіру процесін қадағалау және дайын эмульсияны микс-машина құйғышына беру;</w:t>
      </w:r>
    </w:p>
    <w:p>
      <w:pPr>
        <w:spacing w:after="0"/>
        <w:ind w:left="0"/>
        <w:jc w:val="both"/>
      </w:pPr>
      <w:r>
        <w:rPr>
          <w:rFonts w:ascii="Times New Roman"/>
          <w:b w:val="false"/>
          <w:i w:val="false"/>
          <w:color w:val="000000"/>
          <w:sz w:val="28"/>
        </w:rPr>
        <w:t xml:space="preserve">
      сынамаларды іріктеу және кептіру процесінде түйіршіктерді ылғалдылыққа тексеру, қажет болған кезде дымқыл түйіршіктерді кептіргіштің төменгі ярусынан жоғарғысына қайта себу; </w:t>
      </w:r>
    </w:p>
    <w:p>
      <w:pPr>
        <w:spacing w:after="0"/>
        <w:ind w:left="0"/>
        <w:jc w:val="both"/>
      </w:pPr>
      <w:r>
        <w:rPr>
          <w:rFonts w:ascii="Times New Roman"/>
          <w:b w:val="false"/>
          <w:i w:val="false"/>
          <w:color w:val="000000"/>
          <w:sz w:val="28"/>
        </w:rPr>
        <w:t xml:space="preserve">
      түйіршіктерден үлкен пласталар пайда болған кезде – оны ұсақ кесектерге жару; </w:t>
      </w:r>
    </w:p>
    <w:p>
      <w:pPr>
        <w:spacing w:after="0"/>
        <w:ind w:left="0"/>
        <w:jc w:val="both"/>
      </w:pPr>
      <w:r>
        <w:rPr>
          <w:rFonts w:ascii="Times New Roman"/>
          <w:b w:val="false"/>
          <w:i w:val="false"/>
          <w:color w:val="000000"/>
          <w:sz w:val="28"/>
        </w:rPr>
        <w:t xml:space="preserve">
      тасымалдағыш бойынша құрғақ түйіршікті дезинтеграторға беру, оны ұнтақтау процесін қадағалау; </w:t>
      </w:r>
    </w:p>
    <w:p>
      <w:pPr>
        <w:spacing w:after="0"/>
        <w:ind w:left="0"/>
        <w:jc w:val="both"/>
      </w:pPr>
      <w:r>
        <w:rPr>
          <w:rFonts w:ascii="Times New Roman"/>
          <w:b w:val="false"/>
          <w:i w:val="false"/>
          <w:color w:val="000000"/>
          <w:sz w:val="28"/>
        </w:rPr>
        <w:t xml:space="preserve">
      ұнтаққа рецептураға сәйкес жалбыз май мен стеарат-кальцийді қоса отырып, микс-машинаға беру; </w:t>
      </w:r>
    </w:p>
    <w:p>
      <w:pPr>
        <w:spacing w:after="0"/>
        <w:ind w:left="0"/>
        <w:jc w:val="both"/>
      </w:pPr>
      <w:r>
        <w:rPr>
          <w:rFonts w:ascii="Times New Roman"/>
          <w:b w:val="false"/>
          <w:i w:val="false"/>
          <w:color w:val="000000"/>
          <w:sz w:val="28"/>
        </w:rPr>
        <w:t xml:space="preserve">
      таблетка массасының араласуын қадағалау және оның дайын болғанын айқындау; </w:t>
      </w:r>
    </w:p>
    <w:p>
      <w:pPr>
        <w:spacing w:after="0"/>
        <w:ind w:left="0"/>
        <w:jc w:val="both"/>
      </w:pPr>
      <w:r>
        <w:rPr>
          <w:rFonts w:ascii="Times New Roman"/>
          <w:b w:val="false"/>
          <w:i w:val="false"/>
          <w:color w:val="000000"/>
          <w:sz w:val="28"/>
        </w:rPr>
        <w:t xml:space="preserve">
      дайын таблетка массасын тұндыру үшін ыдыстарға салу; </w:t>
      </w:r>
    </w:p>
    <w:p>
      <w:pPr>
        <w:spacing w:after="0"/>
        <w:ind w:left="0"/>
        <w:jc w:val="both"/>
      </w:pPr>
      <w:r>
        <w:rPr>
          <w:rFonts w:ascii="Times New Roman"/>
          <w:b w:val="false"/>
          <w:i w:val="false"/>
          <w:color w:val="000000"/>
          <w:sz w:val="28"/>
        </w:rPr>
        <w:t xml:space="preserve">
      қызмет көрсететін жабдықтың жұмысын реттеу. </w:t>
      </w:r>
    </w:p>
    <w:bookmarkStart w:name="z495" w:id="493"/>
    <w:p>
      <w:pPr>
        <w:spacing w:after="0"/>
        <w:ind w:left="0"/>
        <w:jc w:val="both"/>
      </w:pPr>
      <w:r>
        <w:rPr>
          <w:rFonts w:ascii="Times New Roman"/>
          <w:b w:val="false"/>
          <w:i w:val="false"/>
          <w:color w:val="000000"/>
          <w:sz w:val="28"/>
        </w:rPr>
        <w:t xml:space="preserve">
      324. Білуге тиіс: </w:t>
      </w:r>
    </w:p>
    <w:bookmarkEnd w:id="493"/>
    <w:p>
      <w:pPr>
        <w:spacing w:after="0"/>
        <w:ind w:left="0"/>
        <w:jc w:val="both"/>
      </w:pPr>
      <w:r>
        <w:rPr>
          <w:rFonts w:ascii="Times New Roman"/>
          <w:b w:val="false"/>
          <w:i w:val="false"/>
          <w:color w:val="000000"/>
          <w:sz w:val="28"/>
        </w:rPr>
        <w:t xml:space="preserve">
      таблетка массасын дайындау және "Холодок" типті таблетканы жасау технологиясы; </w:t>
      </w:r>
    </w:p>
    <w:p>
      <w:pPr>
        <w:spacing w:after="0"/>
        <w:ind w:left="0"/>
        <w:jc w:val="both"/>
      </w:pPr>
      <w:r>
        <w:rPr>
          <w:rFonts w:ascii="Times New Roman"/>
          <w:b w:val="false"/>
          <w:i w:val="false"/>
          <w:color w:val="000000"/>
          <w:sz w:val="28"/>
        </w:rPr>
        <w:t xml:space="preserve">
      түйіршіктердің ылғалдылығын және массаның дайын болғандығын айқындау әдісі; </w:t>
      </w:r>
    </w:p>
    <w:p>
      <w:pPr>
        <w:spacing w:after="0"/>
        <w:ind w:left="0"/>
        <w:jc w:val="both"/>
      </w:pPr>
      <w:r>
        <w:rPr>
          <w:rFonts w:ascii="Times New Roman"/>
          <w:b w:val="false"/>
          <w:i w:val="false"/>
          <w:color w:val="000000"/>
          <w:sz w:val="28"/>
        </w:rPr>
        <w:t xml:space="preserve">
      қызмет көрсететін жабдықтардың және қолданылатын бақылау-өлшеу аспаптарының жұмыс істеу принципі. </w:t>
      </w:r>
    </w:p>
    <w:bookmarkStart w:name="z496" w:id="494"/>
    <w:p>
      <w:pPr>
        <w:spacing w:after="0"/>
        <w:ind w:left="0"/>
        <w:jc w:val="left"/>
      </w:pPr>
      <w:r>
        <w:rPr>
          <w:rFonts w:ascii="Times New Roman"/>
          <w:b/>
          <w:i w:val="false"/>
          <w:color w:val="000000"/>
        </w:rPr>
        <w:t xml:space="preserve"> 62-параграф. Ұн және түйірлер өндіру желісінің операторы, 5-разряд</w:t>
      </w:r>
    </w:p>
    <w:bookmarkEnd w:id="494"/>
    <w:bookmarkStart w:name="z497" w:id="495"/>
    <w:p>
      <w:pPr>
        <w:spacing w:after="0"/>
        <w:ind w:left="0"/>
        <w:jc w:val="both"/>
      </w:pPr>
      <w:r>
        <w:rPr>
          <w:rFonts w:ascii="Times New Roman"/>
          <w:b w:val="false"/>
          <w:i w:val="false"/>
          <w:color w:val="000000"/>
          <w:sz w:val="28"/>
        </w:rPr>
        <w:t xml:space="preserve">
      325. Жұмыс сипаттамасы: </w:t>
      </w:r>
    </w:p>
    <w:bookmarkEnd w:id="495"/>
    <w:p>
      <w:pPr>
        <w:spacing w:after="0"/>
        <w:ind w:left="0"/>
        <w:jc w:val="both"/>
      </w:pPr>
      <w:r>
        <w:rPr>
          <w:rFonts w:ascii="Times New Roman"/>
          <w:b w:val="false"/>
          <w:i w:val="false"/>
          <w:color w:val="000000"/>
          <w:sz w:val="28"/>
        </w:rPr>
        <w:t xml:space="preserve">
      басқару пультінен ағынды механикаландырылған желілерде кондитер өндірісінде толықтырғыш ретінде қолдану үшін сығымдалған жармалардан жасалған ұн мен түйірлерін өндіру процесін жүргізу; </w:t>
      </w:r>
    </w:p>
    <w:p>
      <w:pPr>
        <w:spacing w:after="0"/>
        <w:ind w:left="0"/>
        <w:jc w:val="both"/>
      </w:pPr>
      <w:r>
        <w:rPr>
          <w:rFonts w:ascii="Times New Roman"/>
          <w:b w:val="false"/>
          <w:i w:val="false"/>
          <w:color w:val="000000"/>
          <w:sz w:val="28"/>
        </w:rPr>
        <w:t xml:space="preserve">
      автоматика құралдары мен бақылау-өлшеу аспаптарының көмегімен берілген технологиялық режимнің сақталуын қамтамасыз ету; </w:t>
      </w:r>
    </w:p>
    <w:p>
      <w:pPr>
        <w:spacing w:after="0"/>
        <w:ind w:left="0"/>
        <w:jc w:val="both"/>
      </w:pPr>
      <w:r>
        <w:rPr>
          <w:rFonts w:ascii="Times New Roman"/>
          <w:b w:val="false"/>
          <w:i w:val="false"/>
          <w:color w:val="000000"/>
          <w:sz w:val="28"/>
        </w:rPr>
        <w:t xml:space="preserve">
      температуралық режимді бақылау және реттеу; </w:t>
      </w:r>
    </w:p>
    <w:p>
      <w:pPr>
        <w:spacing w:after="0"/>
        <w:ind w:left="0"/>
        <w:jc w:val="both"/>
      </w:pPr>
      <w:r>
        <w:rPr>
          <w:rFonts w:ascii="Times New Roman"/>
          <w:b w:val="false"/>
          <w:i w:val="false"/>
          <w:color w:val="000000"/>
          <w:sz w:val="28"/>
        </w:rPr>
        <w:t xml:space="preserve">
      жарманың жарылу сапасын және түйір мөлшерін, түйірлердің үгітілу дәрежесін және оның ылғалдылығын бақылау; </w:t>
      </w:r>
    </w:p>
    <w:p>
      <w:pPr>
        <w:spacing w:after="0"/>
        <w:ind w:left="0"/>
        <w:jc w:val="both"/>
      </w:pPr>
      <w:r>
        <w:rPr>
          <w:rFonts w:ascii="Times New Roman"/>
          <w:b w:val="false"/>
          <w:i w:val="false"/>
          <w:color w:val="000000"/>
          <w:sz w:val="28"/>
        </w:rPr>
        <w:t xml:space="preserve">
      ұн мен жарманың жинағыш бункерлерде толу деңгейін, шикізатты шығындау нормаларын бақылау; </w:t>
      </w:r>
    </w:p>
    <w:p>
      <w:pPr>
        <w:spacing w:after="0"/>
        <w:ind w:left="0"/>
        <w:jc w:val="both"/>
      </w:pPr>
      <w:r>
        <w:rPr>
          <w:rFonts w:ascii="Times New Roman"/>
          <w:b w:val="false"/>
          <w:i w:val="false"/>
          <w:color w:val="000000"/>
          <w:sz w:val="28"/>
        </w:rPr>
        <w:t xml:space="preserve">
      өнім сапасын нашарлататын, өнімділікті төмендетін себептерді, механизмдердің жұмысындағы кінәраттарды жою; </w:t>
      </w:r>
    </w:p>
    <w:p>
      <w:pPr>
        <w:spacing w:after="0"/>
        <w:ind w:left="0"/>
        <w:jc w:val="both"/>
      </w:pPr>
      <w:r>
        <w:rPr>
          <w:rFonts w:ascii="Times New Roman"/>
          <w:b w:val="false"/>
          <w:i w:val="false"/>
          <w:color w:val="000000"/>
          <w:sz w:val="28"/>
        </w:rPr>
        <w:t xml:space="preserve">
      жабдықты жөндеуге тапсыруға және жөндеуден алуға дайындау. </w:t>
      </w:r>
    </w:p>
    <w:bookmarkStart w:name="z498" w:id="496"/>
    <w:p>
      <w:pPr>
        <w:spacing w:after="0"/>
        <w:ind w:left="0"/>
        <w:jc w:val="both"/>
      </w:pPr>
      <w:r>
        <w:rPr>
          <w:rFonts w:ascii="Times New Roman"/>
          <w:b w:val="false"/>
          <w:i w:val="false"/>
          <w:color w:val="000000"/>
          <w:sz w:val="28"/>
        </w:rPr>
        <w:t xml:space="preserve">
      326. Білуге тиіс: </w:t>
      </w:r>
    </w:p>
    <w:bookmarkEnd w:id="496"/>
    <w:p>
      <w:pPr>
        <w:spacing w:after="0"/>
        <w:ind w:left="0"/>
        <w:jc w:val="both"/>
      </w:pPr>
      <w:r>
        <w:rPr>
          <w:rFonts w:ascii="Times New Roman"/>
          <w:b w:val="false"/>
          <w:i w:val="false"/>
          <w:color w:val="000000"/>
          <w:sz w:val="28"/>
        </w:rPr>
        <w:t xml:space="preserve">
      сығымдалған жармалардан ұн мен түйірлерді жасаудың технологиясы; </w:t>
      </w:r>
    </w:p>
    <w:p>
      <w:pPr>
        <w:spacing w:after="0"/>
        <w:ind w:left="0"/>
        <w:jc w:val="both"/>
      </w:pPr>
      <w:r>
        <w:rPr>
          <w:rFonts w:ascii="Times New Roman"/>
          <w:b w:val="false"/>
          <w:i w:val="false"/>
          <w:color w:val="000000"/>
          <w:sz w:val="28"/>
        </w:rPr>
        <w:t xml:space="preserve">
      дайын өнім сапасына қойылатын талаптар; </w:t>
      </w:r>
    </w:p>
    <w:p>
      <w:pPr>
        <w:spacing w:after="0"/>
        <w:ind w:left="0"/>
        <w:jc w:val="both"/>
      </w:pPr>
      <w:r>
        <w:rPr>
          <w:rFonts w:ascii="Times New Roman"/>
          <w:b w:val="false"/>
          <w:i w:val="false"/>
          <w:color w:val="000000"/>
          <w:sz w:val="28"/>
        </w:rPr>
        <w:t xml:space="preserve">
      ағынды-механикаландырылған желінің қызмет көрсететін жабдығының құрылғысы және кинематикалық схемасы; </w:t>
      </w:r>
    </w:p>
    <w:p>
      <w:pPr>
        <w:spacing w:after="0"/>
        <w:ind w:left="0"/>
        <w:jc w:val="both"/>
      </w:pPr>
      <w:r>
        <w:rPr>
          <w:rFonts w:ascii="Times New Roman"/>
          <w:b w:val="false"/>
          <w:i w:val="false"/>
          <w:color w:val="000000"/>
          <w:sz w:val="28"/>
        </w:rPr>
        <w:t xml:space="preserve">
      қызмет көрсететін жабдықтың жұмысындағы кінәраттарды анықтау және жою; </w:t>
      </w:r>
    </w:p>
    <w:p>
      <w:pPr>
        <w:spacing w:after="0"/>
        <w:ind w:left="0"/>
        <w:jc w:val="both"/>
      </w:pPr>
      <w:r>
        <w:rPr>
          <w:rFonts w:ascii="Times New Roman"/>
          <w:b w:val="false"/>
          <w:i w:val="false"/>
          <w:color w:val="000000"/>
          <w:sz w:val="28"/>
        </w:rPr>
        <w:t xml:space="preserve">
      дайын өнімге есеп жүргізу тәртібі. </w:t>
      </w:r>
    </w:p>
    <w:bookmarkStart w:name="z499" w:id="497"/>
    <w:p>
      <w:pPr>
        <w:spacing w:after="0"/>
        <w:ind w:left="0"/>
        <w:jc w:val="left"/>
      </w:pPr>
      <w:r>
        <w:rPr>
          <w:rFonts w:ascii="Times New Roman"/>
          <w:b/>
          <w:i w:val="false"/>
          <w:color w:val="000000"/>
        </w:rPr>
        <w:t xml:space="preserve"> 63-параграф. Формалағыш-орағыш жартылай автоматтың машинисі, 4-разряд</w:t>
      </w:r>
    </w:p>
    <w:bookmarkEnd w:id="497"/>
    <w:bookmarkStart w:name="z500" w:id="498"/>
    <w:p>
      <w:pPr>
        <w:spacing w:after="0"/>
        <w:ind w:left="0"/>
        <w:jc w:val="both"/>
      </w:pPr>
      <w:r>
        <w:rPr>
          <w:rFonts w:ascii="Times New Roman"/>
          <w:b w:val="false"/>
          <w:i w:val="false"/>
          <w:color w:val="000000"/>
          <w:sz w:val="28"/>
        </w:rPr>
        <w:t xml:space="preserve">
      327. Жұмыс сипаттамасы: </w:t>
      </w:r>
    </w:p>
    <w:bookmarkEnd w:id="498"/>
    <w:p>
      <w:pPr>
        <w:spacing w:after="0"/>
        <w:ind w:left="0"/>
        <w:jc w:val="both"/>
      </w:pPr>
      <w:r>
        <w:rPr>
          <w:rFonts w:ascii="Times New Roman"/>
          <w:b w:val="false"/>
          <w:i w:val="false"/>
          <w:color w:val="000000"/>
          <w:sz w:val="28"/>
        </w:rPr>
        <w:t xml:space="preserve">
      ирис немесе карамель формалайтын, орайтын жартылай автоматты баптау және қызмет көрсету; </w:t>
      </w:r>
    </w:p>
    <w:p>
      <w:pPr>
        <w:spacing w:after="0"/>
        <w:ind w:left="0"/>
        <w:jc w:val="both"/>
      </w:pPr>
      <w:r>
        <w:rPr>
          <w:rFonts w:ascii="Times New Roman"/>
          <w:b w:val="false"/>
          <w:i w:val="false"/>
          <w:color w:val="000000"/>
          <w:sz w:val="28"/>
        </w:rPr>
        <w:t xml:space="preserve">
      этикеткаларды, фольгалар мен орағыштарды салу; </w:t>
      </w:r>
    </w:p>
    <w:p>
      <w:pPr>
        <w:spacing w:after="0"/>
        <w:ind w:left="0"/>
        <w:jc w:val="both"/>
      </w:pPr>
      <w:r>
        <w:rPr>
          <w:rFonts w:ascii="Times New Roman"/>
          <w:b w:val="false"/>
          <w:i w:val="false"/>
          <w:color w:val="000000"/>
          <w:sz w:val="28"/>
        </w:rPr>
        <w:t xml:space="preserve">
      массаны таптағыш машинаға қатарлау, батонды конусқа созу, оны калибрлеу-созу механизміне салу; </w:t>
      </w:r>
    </w:p>
    <w:p>
      <w:pPr>
        <w:spacing w:after="0"/>
        <w:ind w:left="0"/>
        <w:jc w:val="both"/>
      </w:pPr>
      <w:r>
        <w:rPr>
          <w:rFonts w:ascii="Times New Roman"/>
          <w:b w:val="false"/>
          <w:i w:val="false"/>
          <w:color w:val="000000"/>
          <w:sz w:val="28"/>
        </w:rPr>
        <w:t>
      түрлі иристер мен тас кәмпиттердің формалануын және оралуын реттеу;</w:t>
      </w:r>
    </w:p>
    <w:p>
      <w:pPr>
        <w:spacing w:after="0"/>
        <w:ind w:left="0"/>
        <w:jc w:val="both"/>
      </w:pPr>
      <w:r>
        <w:rPr>
          <w:rFonts w:ascii="Times New Roman"/>
          <w:b w:val="false"/>
          <w:i w:val="false"/>
          <w:color w:val="000000"/>
          <w:sz w:val="28"/>
        </w:rPr>
        <w:t xml:space="preserve">
      қызмет көрсететін жабдықтардың жұмысындағы кінәратты жою. </w:t>
      </w:r>
    </w:p>
    <w:bookmarkStart w:name="z501" w:id="499"/>
    <w:p>
      <w:pPr>
        <w:spacing w:after="0"/>
        <w:ind w:left="0"/>
        <w:jc w:val="both"/>
      </w:pPr>
      <w:r>
        <w:rPr>
          <w:rFonts w:ascii="Times New Roman"/>
          <w:b w:val="false"/>
          <w:i w:val="false"/>
          <w:color w:val="000000"/>
          <w:sz w:val="28"/>
        </w:rPr>
        <w:t xml:space="preserve">
      328. Білуге тиіс: </w:t>
      </w:r>
    </w:p>
    <w:bookmarkEnd w:id="499"/>
    <w:p>
      <w:pPr>
        <w:spacing w:after="0"/>
        <w:ind w:left="0"/>
        <w:jc w:val="both"/>
      </w:pPr>
      <w:r>
        <w:rPr>
          <w:rFonts w:ascii="Times New Roman"/>
          <w:b w:val="false"/>
          <w:i w:val="false"/>
          <w:color w:val="000000"/>
          <w:sz w:val="28"/>
        </w:rPr>
        <w:t xml:space="preserve">
      өнімдерді формалау және ораудың технологиялық режимінің параметрлері; </w:t>
      </w:r>
    </w:p>
    <w:p>
      <w:pPr>
        <w:spacing w:after="0"/>
        <w:ind w:left="0"/>
        <w:jc w:val="both"/>
      </w:pPr>
      <w:r>
        <w:rPr>
          <w:rFonts w:ascii="Times New Roman"/>
          <w:b w:val="false"/>
          <w:i w:val="false"/>
          <w:color w:val="000000"/>
          <w:sz w:val="28"/>
        </w:rPr>
        <w:t xml:space="preserve">
      қызмет көрсететін жабдықты пайдалану тәртібі, жұмысын реттеу. </w:t>
      </w:r>
    </w:p>
    <w:bookmarkStart w:name="z502" w:id="500"/>
    <w:p>
      <w:pPr>
        <w:spacing w:after="0"/>
        <w:ind w:left="0"/>
        <w:jc w:val="left"/>
      </w:pPr>
      <w:r>
        <w:rPr>
          <w:rFonts w:ascii="Times New Roman"/>
          <w:b/>
          <w:i w:val="false"/>
          <w:color w:val="000000"/>
        </w:rPr>
        <w:t xml:space="preserve"> 64-параграф. Халва илеуші, 1-разряд</w:t>
      </w:r>
    </w:p>
    <w:bookmarkEnd w:id="500"/>
    <w:bookmarkStart w:name="z503" w:id="501"/>
    <w:p>
      <w:pPr>
        <w:spacing w:after="0"/>
        <w:ind w:left="0"/>
        <w:jc w:val="both"/>
      </w:pPr>
      <w:r>
        <w:rPr>
          <w:rFonts w:ascii="Times New Roman"/>
          <w:b w:val="false"/>
          <w:i w:val="false"/>
          <w:color w:val="000000"/>
          <w:sz w:val="28"/>
        </w:rPr>
        <w:t xml:space="preserve">
      329. Жұмыс сипаттамасы: </w:t>
      </w:r>
    </w:p>
    <w:bookmarkEnd w:id="501"/>
    <w:p>
      <w:pPr>
        <w:spacing w:after="0"/>
        <w:ind w:left="0"/>
        <w:jc w:val="both"/>
      </w:pPr>
      <w:r>
        <w:rPr>
          <w:rFonts w:ascii="Times New Roman"/>
          <w:b w:val="false"/>
          <w:i w:val="false"/>
          <w:color w:val="000000"/>
          <w:sz w:val="28"/>
        </w:rPr>
        <w:t>
      жоғары білікті халва илеушінің басшылығымен халва илеу операцияларын орындау;</w:t>
      </w:r>
    </w:p>
    <w:p>
      <w:pPr>
        <w:spacing w:after="0"/>
        <w:ind w:left="0"/>
        <w:jc w:val="both"/>
      </w:pPr>
      <w:r>
        <w:rPr>
          <w:rFonts w:ascii="Times New Roman"/>
          <w:b w:val="false"/>
          <w:i w:val="false"/>
          <w:color w:val="000000"/>
          <w:sz w:val="28"/>
        </w:rPr>
        <w:t xml:space="preserve">
      тостағандарға халва массаларын толтыру; </w:t>
      </w:r>
    </w:p>
    <w:p>
      <w:pPr>
        <w:spacing w:after="0"/>
        <w:ind w:left="0"/>
        <w:jc w:val="both"/>
      </w:pPr>
      <w:r>
        <w:rPr>
          <w:rFonts w:ascii="Times New Roman"/>
          <w:b w:val="false"/>
          <w:i w:val="false"/>
          <w:color w:val="000000"/>
          <w:sz w:val="28"/>
        </w:rPr>
        <w:t xml:space="preserve">
      дайын халва салынған тостағанды өлшеп бөлуге беру. </w:t>
      </w:r>
    </w:p>
    <w:bookmarkStart w:name="z504" w:id="502"/>
    <w:p>
      <w:pPr>
        <w:spacing w:after="0"/>
        <w:ind w:left="0"/>
        <w:jc w:val="both"/>
      </w:pPr>
      <w:r>
        <w:rPr>
          <w:rFonts w:ascii="Times New Roman"/>
          <w:b w:val="false"/>
          <w:i w:val="false"/>
          <w:color w:val="000000"/>
          <w:sz w:val="28"/>
        </w:rPr>
        <w:t xml:space="preserve">
      330. Білуге тиіс: </w:t>
      </w:r>
    </w:p>
    <w:bookmarkEnd w:id="502"/>
    <w:p>
      <w:pPr>
        <w:spacing w:after="0"/>
        <w:ind w:left="0"/>
        <w:jc w:val="both"/>
      </w:pPr>
      <w:r>
        <w:rPr>
          <w:rFonts w:ascii="Times New Roman"/>
          <w:b w:val="false"/>
          <w:i w:val="false"/>
          <w:color w:val="000000"/>
          <w:sz w:val="28"/>
        </w:rPr>
        <w:t xml:space="preserve">
      халва дайындау технологиясының негіздері; </w:t>
      </w:r>
    </w:p>
    <w:p>
      <w:pPr>
        <w:spacing w:after="0"/>
        <w:ind w:left="0"/>
        <w:jc w:val="both"/>
      </w:pPr>
      <w:r>
        <w:rPr>
          <w:rFonts w:ascii="Times New Roman"/>
          <w:b w:val="false"/>
          <w:i w:val="false"/>
          <w:color w:val="000000"/>
          <w:sz w:val="28"/>
        </w:rPr>
        <w:t xml:space="preserve">
      орындалатын жұмыстың тәртібі мен амалдары. </w:t>
      </w:r>
    </w:p>
    <w:bookmarkStart w:name="z505" w:id="503"/>
    <w:p>
      <w:pPr>
        <w:spacing w:after="0"/>
        <w:ind w:left="0"/>
        <w:jc w:val="left"/>
      </w:pPr>
      <w:r>
        <w:rPr>
          <w:rFonts w:ascii="Times New Roman"/>
          <w:b/>
          <w:i w:val="false"/>
          <w:color w:val="000000"/>
        </w:rPr>
        <w:t xml:space="preserve"> 65-параграф. Халва илеуші, 4-разряд</w:t>
      </w:r>
    </w:p>
    <w:bookmarkEnd w:id="503"/>
    <w:bookmarkStart w:name="z506" w:id="504"/>
    <w:p>
      <w:pPr>
        <w:spacing w:after="0"/>
        <w:ind w:left="0"/>
        <w:jc w:val="both"/>
      </w:pPr>
      <w:r>
        <w:rPr>
          <w:rFonts w:ascii="Times New Roman"/>
          <w:b w:val="false"/>
          <w:i w:val="false"/>
          <w:color w:val="000000"/>
          <w:sz w:val="28"/>
        </w:rPr>
        <w:t xml:space="preserve">
      331. Жұмыс сипаттамасы: </w:t>
      </w:r>
    </w:p>
    <w:bookmarkEnd w:id="504"/>
    <w:p>
      <w:pPr>
        <w:spacing w:after="0"/>
        <w:ind w:left="0"/>
        <w:jc w:val="both"/>
      </w:pPr>
      <w:r>
        <w:rPr>
          <w:rFonts w:ascii="Times New Roman"/>
          <w:b w:val="false"/>
          <w:i w:val="false"/>
          <w:color w:val="000000"/>
          <w:sz w:val="28"/>
        </w:rPr>
        <w:t>
      халва илегіштерде немесе қолмен халваны араластыру процесін жүргізу;</w:t>
      </w:r>
    </w:p>
    <w:p>
      <w:pPr>
        <w:spacing w:after="0"/>
        <w:ind w:left="0"/>
        <w:jc w:val="both"/>
      </w:pPr>
      <w:r>
        <w:rPr>
          <w:rFonts w:ascii="Times New Roman"/>
          <w:b w:val="false"/>
          <w:i w:val="false"/>
          <w:color w:val="000000"/>
          <w:sz w:val="28"/>
        </w:rPr>
        <w:t xml:space="preserve">
      механикаландырылған илеу кезінде – машинаны қосу және тоқтату, оның жұмысын қадағалай және бақылау; </w:t>
      </w:r>
    </w:p>
    <w:p>
      <w:pPr>
        <w:spacing w:after="0"/>
        <w:ind w:left="0"/>
        <w:jc w:val="both"/>
      </w:pPr>
      <w:r>
        <w:rPr>
          <w:rFonts w:ascii="Times New Roman"/>
          <w:b w:val="false"/>
          <w:i w:val="false"/>
          <w:color w:val="000000"/>
          <w:sz w:val="28"/>
        </w:rPr>
        <w:t>
      белок массасын карамель массасымен араластыру процесін реттеу;</w:t>
      </w:r>
    </w:p>
    <w:p>
      <w:pPr>
        <w:spacing w:after="0"/>
        <w:ind w:left="0"/>
        <w:jc w:val="both"/>
      </w:pPr>
      <w:r>
        <w:rPr>
          <w:rFonts w:ascii="Times New Roman"/>
          <w:b w:val="false"/>
          <w:i w:val="false"/>
          <w:color w:val="000000"/>
          <w:sz w:val="28"/>
        </w:rPr>
        <w:t xml:space="preserve">
      қоспаны араластыру процесінде карамель массасын үздіксіз созылуын реттеу және бірқалыпты консистенцияда халва және қаттамалы-талшықты құрылым алу; </w:t>
      </w:r>
    </w:p>
    <w:p>
      <w:pPr>
        <w:spacing w:after="0"/>
        <w:ind w:left="0"/>
        <w:jc w:val="both"/>
      </w:pPr>
      <w:r>
        <w:rPr>
          <w:rFonts w:ascii="Times New Roman"/>
          <w:b w:val="false"/>
          <w:i w:val="false"/>
          <w:color w:val="000000"/>
          <w:sz w:val="28"/>
        </w:rPr>
        <w:t>
      халваны өлшеп бөлуге тапсыру;</w:t>
      </w:r>
    </w:p>
    <w:p>
      <w:pPr>
        <w:spacing w:after="0"/>
        <w:ind w:left="0"/>
        <w:jc w:val="both"/>
      </w:pPr>
      <w:r>
        <w:rPr>
          <w:rFonts w:ascii="Times New Roman"/>
          <w:b w:val="false"/>
          <w:i w:val="false"/>
          <w:color w:val="000000"/>
          <w:sz w:val="28"/>
        </w:rPr>
        <w:t xml:space="preserve">
      қолмен илеген кезде - белок массаларын тостағандарға тиеу, оларды арбашықтарға орату, халваның қажетті құрылымын алу үшін қоспаны бірнеше амалдармен илеу. </w:t>
      </w:r>
    </w:p>
    <w:bookmarkStart w:name="z507" w:id="505"/>
    <w:p>
      <w:pPr>
        <w:spacing w:after="0"/>
        <w:ind w:left="0"/>
        <w:jc w:val="both"/>
      </w:pPr>
      <w:r>
        <w:rPr>
          <w:rFonts w:ascii="Times New Roman"/>
          <w:b w:val="false"/>
          <w:i w:val="false"/>
          <w:color w:val="000000"/>
          <w:sz w:val="28"/>
        </w:rPr>
        <w:t xml:space="preserve">
      332. Білуге тиіс: </w:t>
      </w:r>
    </w:p>
    <w:bookmarkEnd w:id="505"/>
    <w:p>
      <w:pPr>
        <w:spacing w:after="0"/>
        <w:ind w:left="0"/>
        <w:jc w:val="both"/>
      </w:pPr>
      <w:r>
        <w:rPr>
          <w:rFonts w:ascii="Times New Roman"/>
          <w:b w:val="false"/>
          <w:i w:val="false"/>
          <w:color w:val="000000"/>
          <w:sz w:val="28"/>
        </w:rPr>
        <w:t xml:space="preserve">
      халваны дайындау технологиясы; </w:t>
      </w:r>
    </w:p>
    <w:p>
      <w:pPr>
        <w:spacing w:after="0"/>
        <w:ind w:left="0"/>
        <w:jc w:val="both"/>
      </w:pPr>
      <w:r>
        <w:rPr>
          <w:rFonts w:ascii="Times New Roman"/>
          <w:b w:val="false"/>
          <w:i w:val="false"/>
          <w:color w:val="000000"/>
          <w:sz w:val="28"/>
        </w:rPr>
        <w:t xml:space="preserve">
      халваның дайын болғандығын және сапасын органолептикалық айқындау әдісі; </w:t>
      </w:r>
    </w:p>
    <w:p>
      <w:pPr>
        <w:spacing w:after="0"/>
        <w:ind w:left="0"/>
        <w:jc w:val="both"/>
      </w:pPr>
      <w:r>
        <w:rPr>
          <w:rFonts w:ascii="Times New Roman"/>
          <w:b w:val="false"/>
          <w:i w:val="false"/>
          <w:color w:val="000000"/>
          <w:sz w:val="28"/>
        </w:rPr>
        <w:t xml:space="preserve">
      қызмет көрсететін жабдықтың құрылғысы және пайдалану тәртібі. </w:t>
      </w:r>
    </w:p>
    <w:bookmarkStart w:name="z508" w:id="506"/>
    <w:p>
      <w:pPr>
        <w:spacing w:after="0"/>
        <w:ind w:left="0"/>
        <w:jc w:val="left"/>
      </w:pPr>
      <w:r>
        <w:rPr>
          <w:rFonts w:ascii="Times New Roman"/>
          <w:b/>
          <w:i w:val="false"/>
          <w:color w:val="000000"/>
        </w:rPr>
        <w:t xml:space="preserve"> 66-параграф. Шәрбатты бояушы, 2-разряд</w:t>
      </w:r>
    </w:p>
    <w:bookmarkEnd w:id="506"/>
    <w:bookmarkStart w:name="z509" w:id="507"/>
    <w:p>
      <w:pPr>
        <w:spacing w:after="0"/>
        <w:ind w:left="0"/>
        <w:jc w:val="both"/>
      </w:pPr>
      <w:r>
        <w:rPr>
          <w:rFonts w:ascii="Times New Roman"/>
          <w:b w:val="false"/>
          <w:i w:val="false"/>
          <w:color w:val="000000"/>
          <w:sz w:val="28"/>
        </w:rPr>
        <w:t xml:space="preserve">
      333. Жұмыс сипаттамасы: </w:t>
      </w:r>
    </w:p>
    <w:bookmarkEnd w:id="507"/>
    <w:p>
      <w:pPr>
        <w:spacing w:after="0"/>
        <w:ind w:left="0"/>
        <w:jc w:val="both"/>
      </w:pPr>
      <w:r>
        <w:rPr>
          <w:rFonts w:ascii="Times New Roman"/>
          <w:b w:val="false"/>
          <w:i w:val="false"/>
          <w:color w:val="000000"/>
          <w:sz w:val="28"/>
        </w:rPr>
        <w:t>
      шәрбатты әртүрлі бояғыштармен бояу;</w:t>
      </w:r>
    </w:p>
    <w:p>
      <w:pPr>
        <w:spacing w:after="0"/>
        <w:ind w:left="0"/>
        <w:jc w:val="both"/>
      </w:pPr>
      <w:r>
        <w:rPr>
          <w:rFonts w:ascii="Times New Roman"/>
          <w:b w:val="false"/>
          <w:i w:val="false"/>
          <w:color w:val="000000"/>
          <w:sz w:val="28"/>
        </w:rPr>
        <w:t>
      дайын мөлдір шәрбатты жұмыс орнына тасымалдау;</w:t>
      </w:r>
    </w:p>
    <w:p>
      <w:pPr>
        <w:spacing w:after="0"/>
        <w:ind w:left="0"/>
        <w:jc w:val="both"/>
      </w:pPr>
      <w:r>
        <w:rPr>
          <w:rFonts w:ascii="Times New Roman"/>
          <w:b w:val="false"/>
          <w:i w:val="false"/>
          <w:color w:val="000000"/>
          <w:sz w:val="28"/>
        </w:rPr>
        <w:t>
      рецептураға сәйкес әртүрлі бояғыштардың ерітінділерін дайындау;</w:t>
      </w:r>
    </w:p>
    <w:p>
      <w:pPr>
        <w:spacing w:after="0"/>
        <w:ind w:left="0"/>
        <w:jc w:val="both"/>
      </w:pPr>
      <w:r>
        <w:rPr>
          <w:rFonts w:ascii="Times New Roman"/>
          <w:b w:val="false"/>
          <w:i w:val="false"/>
          <w:color w:val="000000"/>
          <w:sz w:val="28"/>
        </w:rPr>
        <w:t>
      белгіленген рецептураға сәйкес дайын шәрбатқа бояғыш ерітіндісін қосу;</w:t>
      </w:r>
    </w:p>
    <w:p>
      <w:pPr>
        <w:spacing w:after="0"/>
        <w:ind w:left="0"/>
        <w:jc w:val="both"/>
      </w:pPr>
      <w:r>
        <w:rPr>
          <w:rFonts w:ascii="Times New Roman"/>
          <w:b w:val="false"/>
          <w:i w:val="false"/>
          <w:color w:val="000000"/>
          <w:sz w:val="28"/>
        </w:rPr>
        <w:t xml:space="preserve">
      шәрбаттың бірқалыпты боялуын қадағалау. </w:t>
      </w:r>
    </w:p>
    <w:bookmarkStart w:name="z510" w:id="508"/>
    <w:p>
      <w:pPr>
        <w:spacing w:after="0"/>
        <w:ind w:left="0"/>
        <w:jc w:val="both"/>
      </w:pPr>
      <w:r>
        <w:rPr>
          <w:rFonts w:ascii="Times New Roman"/>
          <w:b w:val="false"/>
          <w:i w:val="false"/>
          <w:color w:val="000000"/>
          <w:sz w:val="28"/>
        </w:rPr>
        <w:t xml:space="preserve">
      334. Білуге тиіс: </w:t>
      </w:r>
    </w:p>
    <w:bookmarkEnd w:id="508"/>
    <w:p>
      <w:pPr>
        <w:spacing w:after="0"/>
        <w:ind w:left="0"/>
        <w:jc w:val="both"/>
      </w:pPr>
      <w:r>
        <w:rPr>
          <w:rFonts w:ascii="Times New Roman"/>
          <w:b w:val="false"/>
          <w:i w:val="false"/>
          <w:color w:val="000000"/>
          <w:sz w:val="28"/>
        </w:rPr>
        <w:t xml:space="preserve">
      бояғыш ерітіндіні дайындау нұсқаулығы; </w:t>
      </w:r>
    </w:p>
    <w:p>
      <w:pPr>
        <w:spacing w:after="0"/>
        <w:ind w:left="0"/>
        <w:jc w:val="both"/>
      </w:pPr>
      <w:r>
        <w:rPr>
          <w:rFonts w:ascii="Times New Roman"/>
          <w:b w:val="false"/>
          <w:i w:val="false"/>
          <w:color w:val="000000"/>
          <w:sz w:val="28"/>
        </w:rPr>
        <w:t xml:space="preserve">
      дайын мөлдір және боялған шәрбаттың сапасына қойылатын талаптар; </w:t>
      </w:r>
    </w:p>
    <w:p>
      <w:pPr>
        <w:spacing w:after="0"/>
        <w:ind w:left="0"/>
        <w:jc w:val="both"/>
      </w:pPr>
      <w:r>
        <w:rPr>
          <w:rFonts w:ascii="Times New Roman"/>
          <w:b w:val="false"/>
          <w:i w:val="false"/>
          <w:color w:val="000000"/>
          <w:sz w:val="28"/>
        </w:rPr>
        <w:t xml:space="preserve">
      шәрбатты түрлі бояғыштармен бояу тәртібі мен амалдары. </w:t>
      </w:r>
    </w:p>
    <w:bookmarkStart w:name="z511" w:id="509"/>
    <w:p>
      <w:pPr>
        <w:spacing w:after="0"/>
        <w:ind w:left="0"/>
        <w:jc w:val="left"/>
      </w:pPr>
      <w:r>
        <w:rPr>
          <w:rFonts w:ascii="Times New Roman"/>
          <w:b/>
          <w:i w:val="false"/>
          <w:color w:val="000000"/>
        </w:rPr>
        <w:t xml:space="preserve"> 67-параграф. Шикі пектинді өңдеу жөніндегі аппаратшы, 5-разряд</w:t>
      </w:r>
    </w:p>
    <w:bookmarkEnd w:id="509"/>
    <w:bookmarkStart w:name="z512" w:id="510"/>
    <w:p>
      <w:pPr>
        <w:spacing w:after="0"/>
        <w:ind w:left="0"/>
        <w:jc w:val="both"/>
      </w:pPr>
      <w:r>
        <w:rPr>
          <w:rFonts w:ascii="Times New Roman"/>
          <w:b w:val="false"/>
          <w:i w:val="false"/>
          <w:color w:val="000000"/>
          <w:sz w:val="28"/>
        </w:rPr>
        <w:t xml:space="preserve">
      335. Жұмыс сипаттамасы: </w:t>
      </w:r>
    </w:p>
    <w:bookmarkEnd w:id="510"/>
    <w:p>
      <w:pPr>
        <w:spacing w:after="0"/>
        <w:ind w:left="0"/>
        <w:jc w:val="both"/>
      </w:pPr>
      <w:r>
        <w:rPr>
          <w:rFonts w:ascii="Times New Roman"/>
          <w:b w:val="false"/>
          <w:i w:val="false"/>
          <w:color w:val="000000"/>
          <w:sz w:val="28"/>
        </w:rPr>
        <w:t xml:space="preserve">
      механикаландырылған желіде шикі пектинді өңдеудің технологиялық процесін жүргізу; </w:t>
      </w:r>
    </w:p>
    <w:p>
      <w:pPr>
        <w:spacing w:after="0"/>
        <w:ind w:left="0"/>
        <w:jc w:val="both"/>
      </w:pPr>
      <w:r>
        <w:rPr>
          <w:rFonts w:ascii="Times New Roman"/>
          <w:b w:val="false"/>
          <w:i w:val="false"/>
          <w:color w:val="000000"/>
          <w:sz w:val="28"/>
        </w:rPr>
        <w:t xml:space="preserve">
      коагуляция мен гомогенизацияда сығынды ағындарын үйлестіру; </w:t>
      </w:r>
    </w:p>
    <w:p>
      <w:pPr>
        <w:spacing w:after="0"/>
        <w:ind w:left="0"/>
        <w:jc w:val="both"/>
      </w:pPr>
      <w:r>
        <w:rPr>
          <w:rFonts w:ascii="Times New Roman"/>
          <w:b w:val="false"/>
          <w:i w:val="false"/>
          <w:color w:val="000000"/>
          <w:sz w:val="28"/>
        </w:rPr>
        <w:t>
      зертхана нәтижелері бойынша шикі пектинді бөлудің процесін реттеу;</w:t>
      </w:r>
    </w:p>
    <w:p>
      <w:pPr>
        <w:spacing w:after="0"/>
        <w:ind w:left="0"/>
        <w:jc w:val="both"/>
      </w:pPr>
      <w:r>
        <w:rPr>
          <w:rFonts w:ascii="Times New Roman"/>
          <w:b w:val="false"/>
          <w:i w:val="false"/>
          <w:color w:val="000000"/>
          <w:sz w:val="28"/>
        </w:rPr>
        <w:t xml:space="preserve">
      өндірілген шикі пектиннің санын бақылау және оларды вакуум-кептіргіштер қондырғыларға тиеу; </w:t>
      </w:r>
    </w:p>
    <w:p>
      <w:pPr>
        <w:spacing w:after="0"/>
        <w:ind w:left="0"/>
        <w:jc w:val="both"/>
      </w:pPr>
      <w:r>
        <w:rPr>
          <w:rFonts w:ascii="Times New Roman"/>
          <w:b w:val="false"/>
          <w:i w:val="false"/>
          <w:color w:val="000000"/>
          <w:sz w:val="28"/>
        </w:rPr>
        <w:t xml:space="preserve">
      кері спиртті бейтараптандыру және тазарту процесінің қарқындылығын қамтамасыз ету; </w:t>
      </w:r>
    </w:p>
    <w:p>
      <w:pPr>
        <w:spacing w:after="0"/>
        <w:ind w:left="0"/>
        <w:jc w:val="both"/>
      </w:pPr>
      <w:r>
        <w:rPr>
          <w:rFonts w:ascii="Times New Roman"/>
          <w:b w:val="false"/>
          <w:i w:val="false"/>
          <w:color w:val="000000"/>
          <w:sz w:val="28"/>
        </w:rPr>
        <w:t xml:space="preserve">
      бақылау-өлшеу аспаптарының көрсеткіштері бойынша жабдықтың жұмысын қадағалау; </w:t>
      </w:r>
    </w:p>
    <w:p>
      <w:pPr>
        <w:spacing w:after="0"/>
        <w:ind w:left="0"/>
        <w:jc w:val="both"/>
      </w:pPr>
      <w:r>
        <w:rPr>
          <w:rFonts w:ascii="Times New Roman"/>
          <w:b w:val="false"/>
          <w:i w:val="false"/>
          <w:color w:val="000000"/>
          <w:sz w:val="28"/>
        </w:rPr>
        <w:t xml:space="preserve">
      шикі пектинді өңдеудің барлық кезеңдерінде сапалы көрсеткіштерді қамтамасыз ету; </w:t>
      </w:r>
    </w:p>
    <w:p>
      <w:pPr>
        <w:spacing w:after="0"/>
        <w:ind w:left="0"/>
        <w:jc w:val="both"/>
      </w:pPr>
      <w:r>
        <w:rPr>
          <w:rFonts w:ascii="Times New Roman"/>
          <w:b w:val="false"/>
          <w:i w:val="false"/>
          <w:color w:val="000000"/>
          <w:sz w:val="28"/>
        </w:rPr>
        <w:t xml:space="preserve">
      техникалық режимнің белгіленген нормалардан ауытқуын алдын алу және жою; </w:t>
      </w:r>
    </w:p>
    <w:p>
      <w:pPr>
        <w:spacing w:after="0"/>
        <w:ind w:left="0"/>
        <w:jc w:val="both"/>
      </w:pPr>
      <w:r>
        <w:rPr>
          <w:rFonts w:ascii="Times New Roman"/>
          <w:b w:val="false"/>
          <w:i w:val="false"/>
          <w:color w:val="000000"/>
          <w:sz w:val="28"/>
        </w:rPr>
        <w:t xml:space="preserve">
      қызмет көрсететін учаскеде біліктілігі төмен жұмысшылардың жұмысын басқару және үйлестіру. </w:t>
      </w:r>
    </w:p>
    <w:bookmarkStart w:name="z513" w:id="511"/>
    <w:p>
      <w:pPr>
        <w:spacing w:after="0"/>
        <w:ind w:left="0"/>
        <w:jc w:val="both"/>
      </w:pPr>
      <w:r>
        <w:rPr>
          <w:rFonts w:ascii="Times New Roman"/>
          <w:b w:val="false"/>
          <w:i w:val="false"/>
          <w:color w:val="000000"/>
          <w:sz w:val="28"/>
        </w:rPr>
        <w:t xml:space="preserve">
      336. Білуге тиіс: </w:t>
      </w:r>
    </w:p>
    <w:bookmarkEnd w:id="511"/>
    <w:p>
      <w:pPr>
        <w:spacing w:after="0"/>
        <w:ind w:left="0"/>
        <w:jc w:val="both"/>
      </w:pPr>
      <w:r>
        <w:rPr>
          <w:rFonts w:ascii="Times New Roman"/>
          <w:b w:val="false"/>
          <w:i w:val="false"/>
          <w:color w:val="000000"/>
          <w:sz w:val="28"/>
        </w:rPr>
        <w:t xml:space="preserve">
      шикі пектинді өңдеу учаскесінің машина-аппараттық схемасы; </w:t>
      </w:r>
    </w:p>
    <w:p>
      <w:pPr>
        <w:spacing w:after="0"/>
        <w:ind w:left="0"/>
        <w:jc w:val="both"/>
      </w:pPr>
      <w:r>
        <w:rPr>
          <w:rFonts w:ascii="Times New Roman"/>
          <w:b w:val="false"/>
          <w:i w:val="false"/>
          <w:color w:val="000000"/>
          <w:sz w:val="28"/>
        </w:rPr>
        <w:t xml:space="preserve">
      қызмет көрсететін машиналардың және механикаландырылған желі аппараттарының құрылғысы; </w:t>
      </w:r>
    </w:p>
    <w:p>
      <w:pPr>
        <w:spacing w:after="0"/>
        <w:ind w:left="0"/>
        <w:jc w:val="both"/>
      </w:pPr>
      <w:r>
        <w:rPr>
          <w:rFonts w:ascii="Times New Roman"/>
          <w:b w:val="false"/>
          <w:i w:val="false"/>
          <w:color w:val="000000"/>
          <w:sz w:val="28"/>
        </w:rPr>
        <w:t xml:space="preserve">
      спирт регенерациясының технологиялық схемасы; </w:t>
      </w:r>
    </w:p>
    <w:p>
      <w:pPr>
        <w:spacing w:after="0"/>
        <w:ind w:left="0"/>
        <w:jc w:val="both"/>
      </w:pPr>
      <w:r>
        <w:rPr>
          <w:rFonts w:ascii="Times New Roman"/>
          <w:b w:val="false"/>
          <w:i w:val="false"/>
          <w:color w:val="000000"/>
          <w:sz w:val="28"/>
        </w:rPr>
        <w:t>
      өңдеудің барлық кезеңдерінде шикі пектин концентратына және құрғақ пектиннің сапасына қойылатын талаптар.</w:t>
      </w:r>
    </w:p>
    <w:bookmarkStart w:name="z514" w:id="512"/>
    <w:p>
      <w:pPr>
        <w:spacing w:after="0"/>
        <w:ind w:left="0"/>
        <w:jc w:val="left"/>
      </w:pPr>
      <w:r>
        <w:rPr>
          <w:rFonts w:ascii="Times New Roman"/>
          <w:b/>
          <w:i w:val="false"/>
          <w:color w:val="000000"/>
        </w:rPr>
        <w:t xml:space="preserve"> 68-параграф. Шоколад жасаушы, 1-разряд</w:t>
      </w:r>
    </w:p>
    <w:bookmarkEnd w:id="512"/>
    <w:bookmarkStart w:name="z515" w:id="513"/>
    <w:p>
      <w:pPr>
        <w:spacing w:after="0"/>
        <w:ind w:left="0"/>
        <w:jc w:val="both"/>
      </w:pPr>
      <w:r>
        <w:rPr>
          <w:rFonts w:ascii="Times New Roman"/>
          <w:b w:val="false"/>
          <w:i w:val="false"/>
          <w:color w:val="000000"/>
          <w:sz w:val="28"/>
        </w:rPr>
        <w:t xml:space="preserve">
      337. Жұмыс сипаттамасы: </w:t>
      </w:r>
    </w:p>
    <w:bookmarkEnd w:id="513"/>
    <w:p>
      <w:pPr>
        <w:spacing w:after="0"/>
        <w:ind w:left="0"/>
        <w:jc w:val="both"/>
      </w:pPr>
      <w:r>
        <w:rPr>
          <w:rFonts w:ascii="Times New Roman"/>
          <w:b w:val="false"/>
          <w:i w:val="false"/>
          <w:color w:val="000000"/>
          <w:sz w:val="28"/>
        </w:rPr>
        <w:t xml:space="preserve">
      шоколадты тасымалдағыштан түсіру, тараға қатарлау. </w:t>
      </w:r>
    </w:p>
    <w:bookmarkStart w:name="z516" w:id="514"/>
    <w:p>
      <w:pPr>
        <w:spacing w:after="0"/>
        <w:ind w:left="0"/>
        <w:jc w:val="both"/>
      </w:pPr>
      <w:r>
        <w:rPr>
          <w:rFonts w:ascii="Times New Roman"/>
          <w:b w:val="false"/>
          <w:i w:val="false"/>
          <w:color w:val="000000"/>
          <w:sz w:val="28"/>
        </w:rPr>
        <w:t xml:space="preserve">
      338. Білуге тиіс: </w:t>
      </w:r>
    </w:p>
    <w:bookmarkEnd w:id="514"/>
    <w:p>
      <w:pPr>
        <w:spacing w:after="0"/>
        <w:ind w:left="0"/>
        <w:jc w:val="both"/>
      </w:pPr>
      <w:r>
        <w:rPr>
          <w:rFonts w:ascii="Times New Roman"/>
          <w:b w:val="false"/>
          <w:i w:val="false"/>
          <w:color w:val="000000"/>
          <w:sz w:val="28"/>
        </w:rPr>
        <w:t xml:space="preserve">
      шоколадтың қасиеті; </w:t>
      </w:r>
    </w:p>
    <w:p>
      <w:pPr>
        <w:spacing w:after="0"/>
        <w:ind w:left="0"/>
        <w:jc w:val="both"/>
      </w:pPr>
      <w:r>
        <w:rPr>
          <w:rFonts w:ascii="Times New Roman"/>
          <w:b w:val="false"/>
          <w:i w:val="false"/>
          <w:color w:val="000000"/>
          <w:sz w:val="28"/>
        </w:rPr>
        <w:t xml:space="preserve">
      шоколадты тасымалдағыштан түсіру әрі оны тараға қатарлау тәртібі мен амалдары. </w:t>
      </w:r>
    </w:p>
    <w:bookmarkStart w:name="z517" w:id="515"/>
    <w:p>
      <w:pPr>
        <w:spacing w:after="0"/>
        <w:ind w:left="0"/>
        <w:jc w:val="left"/>
      </w:pPr>
      <w:r>
        <w:rPr>
          <w:rFonts w:ascii="Times New Roman"/>
          <w:b/>
          <w:i w:val="false"/>
          <w:color w:val="000000"/>
        </w:rPr>
        <w:t xml:space="preserve"> 69-параграф. Шоколад жасаушы, 2-разряд</w:t>
      </w:r>
    </w:p>
    <w:bookmarkEnd w:id="515"/>
    <w:bookmarkStart w:name="z518" w:id="516"/>
    <w:p>
      <w:pPr>
        <w:spacing w:after="0"/>
        <w:ind w:left="0"/>
        <w:jc w:val="both"/>
      </w:pPr>
      <w:r>
        <w:rPr>
          <w:rFonts w:ascii="Times New Roman"/>
          <w:b w:val="false"/>
          <w:i w:val="false"/>
          <w:color w:val="000000"/>
          <w:sz w:val="28"/>
        </w:rPr>
        <w:t xml:space="preserve">
      339. Жұмыс сипаттамасы: </w:t>
      </w:r>
    </w:p>
    <w:bookmarkEnd w:id="516"/>
    <w:p>
      <w:pPr>
        <w:spacing w:after="0"/>
        <w:ind w:left="0"/>
        <w:jc w:val="both"/>
      </w:pPr>
      <w:r>
        <w:rPr>
          <w:rFonts w:ascii="Times New Roman"/>
          <w:b w:val="false"/>
          <w:i w:val="false"/>
          <w:color w:val="000000"/>
          <w:sz w:val="28"/>
        </w:rPr>
        <w:t>
      шоколадты қолмен формалау үшін шоколад массасын дайындау;</w:t>
      </w:r>
    </w:p>
    <w:p>
      <w:pPr>
        <w:spacing w:after="0"/>
        <w:ind w:left="0"/>
        <w:jc w:val="both"/>
      </w:pPr>
      <w:r>
        <w:rPr>
          <w:rFonts w:ascii="Times New Roman"/>
          <w:b w:val="false"/>
          <w:i w:val="false"/>
          <w:color w:val="000000"/>
          <w:sz w:val="28"/>
        </w:rPr>
        <w:t xml:space="preserve">
      шоколад массасын фигуралық немесе қарапайым формаларға құю; </w:t>
      </w:r>
    </w:p>
    <w:p>
      <w:pPr>
        <w:spacing w:after="0"/>
        <w:ind w:left="0"/>
        <w:jc w:val="both"/>
      </w:pPr>
      <w:r>
        <w:rPr>
          <w:rFonts w:ascii="Times New Roman"/>
          <w:b w:val="false"/>
          <w:i w:val="false"/>
          <w:color w:val="000000"/>
          <w:sz w:val="28"/>
        </w:rPr>
        <w:t xml:space="preserve">
      салқындағаннан кейін формалардан шоколадтарды іріктеу; </w:t>
      </w:r>
    </w:p>
    <w:p>
      <w:pPr>
        <w:spacing w:after="0"/>
        <w:ind w:left="0"/>
        <w:jc w:val="both"/>
      </w:pPr>
      <w:r>
        <w:rPr>
          <w:rFonts w:ascii="Times New Roman"/>
          <w:b w:val="false"/>
          <w:i w:val="false"/>
          <w:color w:val="000000"/>
          <w:sz w:val="28"/>
        </w:rPr>
        <w:t xml:space="preserve">
      фигуралық шоколадты жабыстыру. </w:t>
      </w:r>
    </w:p>
    <w:bookmarkStart w:name="z519" w:id="517"/>
    <w:p>
      <w:pPr>
        <w:spacing w:after="0"/>
        <w:ind w:left="0"/>
        <w:jc w:val="both"/>
      </w:pPr>
      <w:r>
        <w:rPr>
          <w:rFonts w:ascii="Times New Roman"/>
          <w:b w:val="false"/>
          <w:i w:val="false"/>
          <w:color w:val="000000"/>
          <w:sz w:val="28"/>
        </w:rPr>
        <w:t xml:space="preserve">
      340. Білуге тиіс: </w:t>
      </w:r>
    </w:p>
    <w:bookmarkEnd w:id="517"/>
    <w:p>
      <w:pPr>
        <w:spacing w:after="0"/>
        <w:ind w:left="0"/>
        <w:jc w:val="both"/>
      </w:pPr>
      <w:r>
        <w:rPr>
          <w:rFonts w:ascii="Times New Roman"/>
          <w:b w:val="false"/>
          <w:i w:val="false"/>
          <w:color w:val="000000"/>
          <w:sz w:val="28"/>
        </w:rPr>
        <w:t xml:space="preserve">
      шоколад массаларының қасиеті; </w:t>
      </w:r>
    </w:p>
    <w:p>
      <w:pPr>
        <w:spacing w:after="0"/>
        <w:ind w:left="0"/>
        <w:jc w:val="both"/>
      </w:pPr>
      <w:r>
        <w:rPr>
          <w:rFonts w:ascii="Times New Roman"/>
          <w:b w:val="false"/>
          <w:i w:val="false"/>
          <w:color w:val="000000"/>
          <w:sz w:val="28"/>
        </w:rPr>
        <w:t xml:space="preserve">
      қолмен шоколадты формалау амалдары мен тәртібі. </w:t>
      </w:r>
    </w:p>
    <w:bookmarkStart w:name="z520" w:id="518"/>
    <w:p>
      <w:pPr>
        <w:spacing w:after="0"/>
        <w:ind w:left="0"/>
        <w:jc w:val="left"/>
      </w:pPr>
      <w:r>
        <w:rPr>
          <w:rFonts w:ascii="Times New Roman"/>
          <w:b/>
          <w:i w:val="false"/>
          <w:color w:val="000000"/>
        </w:rPr>
        <w:t xml:space="preserve"> 70-параграф. Шоколад жасаушы, 3-разряд</w:t>
      </w:r>
    </w:p>
    <w:bookmarkEnd w:id="518"/>
    <w:bookmarkStart w:name="z521" w:id="519"/>
    <w:p>
      <w:pPr>
        <w:spacing w:after="0"/>
        <w:ind w:left="0"/>
        <w:jc w:val="both"/>
      </w:pPr>
      <w:r>
        <w:rPr>
          <w:rFonts w:ascii="Times New Roman"/>
          <w:b w:val="false"/>
          <w:i w:val="false"/>
          <w:color w:val="000000"/>
          <w:sz w:val="28"/>
        </w:rPr>
        <w:t xml:space="preserve">
      341. Жұмыс сипаттамасы: </w:t>
      </w:r>
    </w:p>
    <w:bookmarkEnd w:id="519"/>
    <w:p>
      <w:pPr>
        <w:spacing w:after="0"/>
        <w:ind w:left="0"/>
        <w:jc w:val="both"/>
      </w:pPr>
      <w:r>
        <w:rPr>
          <w:rFonts w:ascii="Times New Roman"/>
          <w:b w:val="false"/>
          <w:i w:val="false"/>
          <w:color w:val="000000"/>
          <w:sz w:val="28"/>
        </w:rPr>
        <w:t xml:space="preserve">
      плитка және фигуралық шоколадтың, салмасы бар шоколадтың күрделі түрлерін қолмен формалау; </w:t>
      </w:r>
    </w:p>
    <w:p>
      <w:pPr>
        <w:spacing w:after="0"/>
        <w:ind w:left="0"/>
        <w:jc w:val="both"/>
      </w:pPr>
      <w:r>
        <w:rPr>
          <w:rFonts w:ascii="Times New Roman"/>
          <w:b w:val="false"/>
          <w:i w:val="false"/>
          <w:color w:val="000000"/>
          <w:sz w:val="28"/>
        </w:rPr>
        <w:t xml:space="preserve">
      қажетті қоюлыққа дейін жеткізе отырып, шоколадты темперлеу, какао, май қосу, шоколадты араластыру; </w:t>
      </w:r>
    </w:p>
    <w:p>
      <w:pPr>
        <w:spacing w:after="0"/>
        <w:ind w:left="0"/>
        <w:jc w:val="both"/>
      </w:pPr>
      <w:r>
        <w:rPr>
          <w:rFonts w:ascii="Times New Roman"/>
          <w:b w:val="false"/>
          <w:i w:val="false"/>
          <w:color w:val="000000"/>
          <w:sz w:val="28"/>
        </w:rPr>
        <w:t xml:space="preserve">
      шоколадтың салқындау процесін қадағалау; </w:t>
      </w:r>
    </w:p>
    <w:p>
      <w:pPr>
        <w:spacing w:after="0"/>
        <w:ind w:left="0"/>
        <w:jc w:val="both"/>
      </w:pPr>
      <w:r>
        <w:rPr>
          <w:rFonts w:ascii="Times New Roman"/>
          <w:b w:val="false"/>
          <w:i w:val="false"/>
          <w:color w:val="000000"/>
          <w:sz w:val="28"/>
        </w:rPr>
        <w:t>
      шоколадты басу;</w:t>
      </w:r>
    </w:p>
    <w:p>
      <w:pPr>
        <w:spacing w:after="0"/>
        <w:ind w:left="0"/>
        <w:jc w:val="both"/>
      </w:pPr>
      <w:r>
        <w:rPr>
          <w:rFonts w:ascii="Times New Roman"/>
          <w:b w:val="false"/>
          <w:i w:val="false"/>
          <w:color w:val="000000"/>
          <w:sz w:val="28"/>
        </w:rPr>
        <w:t xml:space="preserve">
      жеке-жеке шоколад өнімдерінің салмағын, салма мен шоколадтардың ара салмағын бақылау; </w:t>
      </w:r>
    </w:p>
    <w:p>
      <w:pPr>
        <w:spacing w:after="0"/>
        <w:ind w:left="0"/>
        <w:jc w:val="both"/>
      </w:pPr>
      <w:r>
        <w:rPr>
          <w:rFonts w:ascii="Times New Roman"/>
          <w:b w:val="false"/>
          <w:i w:val="false"/>
          <w:color w:val="000000"/>
          <w:sz w:val="28"/>
        </w:rPr>
        <w:t xml:space="preserve">
      темперлеу машиналары мен шоколад формалаушы автоматтардың жұмысын қадағалау және қызмет көрсету; </w:t>
      </w:r>
    </w:p>
    <w:p>
      <w:pPr>
        <w:spacing w:after="0"/>
        <w:ind w:left="0"/>
        <w:jc w:val="both"/>
      </w:pPr>
      <w:r>
        <w:rPr>
          <w:rFonts w:ascii="Times New Roman"/>
          <w:b w:val="false"/>
          <w:i w:val="false"/>
          <w:color w:val="000000"/>
          <w:sz w:val="28"/>
        </w:rPr>
        <w:t>
      шоколад массасының температурасын және консистенциясын реттеу;</w:t>
      </w:r>
    </w:p>
    <w:p>
      <w:pPr>
        <w:spacing w:after="0"/>
        <w:ind w:left="0"/>
        <w:jc w:val="both"/>
      </w:pPr>
      <w:r>
        <w:rPr>
          <w:rFonts w:ascii="Times New Roman"/>
          <w:b w:val="false"/>
          <w:i w:val="false"/>
          <w:color w:val="000000"/>
          <w:sz w:val="28"/>
        </w:rPr>
        <w:t xml:space="preserve">
      құю автоматының бункерін шоколад массасын тиеу; </w:t>
      </w:r>
    </w:p>
    <w:p>
      <w:pPr>
        <w:spacing w:after="0"/>
        <w:ind w:left="0"/>
        <w:jc w:val="both"/>
      </w:pPr>
      <w:r>
        <w:rPr>
          <w:rFonts w:ascii="Times New Roman"/>
          <w:b w:val="false"/>
          <w:i w:val="false"/>
          <w:color w:val="000000"/>
          <w:sz w:val="28"/>
        </w:rPr>
        <w:t xml:space="preserve">
      автоматты қосу және тоқтату; </w:t>
      </w:r>
    </w:p>
    <w:p>
      <w:pPr>
        <w:spacing w:after="0"/>
        <w:ind w:left="0"/>
        <w:jc w:val="both"/>
      </w:pPr>
      <w:r>
        <w:rPr>
          <w:rFonts w:ascii="Times New Roman"/>
          <w:b w:val="false"/>
          <w:i w:val="false"/>
          <w:color w:val="000000"/>
          <w:sz w:val="28"/>
        </w:rPr>
        <w:t xml:space="preserve">
      формалар бар рамкалардың құю автоматының астынан өтуін және қозғалысын реттеу; </w:t>
      </w:r>
    </w:p>
    <w:p>
      <w:pPr>
        <w:spacing w:after="0"/>
        <w:ind w:left="0"/>
        <w:jc w:val="both"/>
      </w:pPr>
      <w:r>
        <w:rPr>
          <w:rFonts w:ascii="Times New Roman"/>
          <w:b w:val="false"/>
          <w:i w:val="false"/>
          <w:color w:val="000000"/>
          <w:sz w:val="28"/>
        </w:rPr>
        <w:t xml:space="preserve">
      автоматтың жекелеген механизмдерінің жұмысындағы ақаулардың, плитка, фигуралық шоколадтарды және шоколад өнімдерін формалаудың қалыпты режимінен ауытқуының алдын алу және болдырмау. </w:t>
      </w:r>
    </w:p>
    <w:bookmarkStart w:name="z522" w:id="520"/>
    <w:p>
      <w:pPr>
        <w:spacing w:after="0"/>
        <w:ind w:left="0"/>
        <w:jc w:val="both"/>
      </w:pPr>
      <w:r>
        <w:rPr>
          <w:rFonts w:ascii="Times New Roman"/>
          <w:b w:val="false"/>
          <w:i w:val="false"/>
          <w:color w:val="000000"/>
          <w:sz w:val="28"/>
        </w:rPr>
        <w:t xml:space="preserve">
      342. Білуге тиіс: </w:t>
      </w:r>
    </w:p>
    <w:bookmarkEnd w:id="520"/>
    <w:p>
      <w:pPr>
        <w:spacing w:after="0"/>
        <w:ind w:left="0"/>
        <w:jc w:val="both"/>
      </w:pPr>
      <w:r>
        <w:rPr>
          <w:rFonts w:ascii="Times New Roman"/>
          <w:b w:val="false"/>
          <w:i w:val="false"/>
          <w:color w:val="000000"/>
          <w:sz w:val="28"/>
        </w:rPr>
        <w:t xml:space="preserve">
      плитка және фигуралық шоколадтың, салмасы бар шоколадтың күрделі түрлерін қолмен жасау технологиясы; </w:t>
      </w:r>
    </w:p>
    <w:p>
      <w:pPr>
        <w:spacing w:after="0"/>
        <w:ind w:left="0"/>
        <w:jc w:val="both"/>
      </w:pPr>
      <w:r>
        <w:rPr>
          <w:rFonts w:ascii="Times New Roman"/>
          <w:b w:val="false"/>
          <w:i w:val="false"/>
          <w:color w:val="000000"/>
          <w:sz w:val="28"/>
        </w:rPr>
        <w:t xml:space="preserve">
      шоколад массаларын темперлеу технологиялық режимдерінің параметрлері; </w:t>
      </w:r>
    </w:p>
    <w:p>
      <w:pPr>
        <w:spacing w:after="0"/>
        <w:ind w:left="0"/>
        <w:jc w:val="both"/>
      </w:pPr>
      <w:r>
        <w:rPr>
          <w:rFonts w:ascii="Times New Roman"/>
          <w:b w:val="false"/>
          <w:i w:val="false"/>
          <w:color w:val="000000"/>
          <w:sz w:val="28"/>
        </w:rPr>
        <w:t xml:space="preserve">
      шоколад формалаушы автоматта шоколад пен шоколад бұйымдарын формалау технологиясының негіздері; </w:t>
      </w:r>
    </w:p>
    <w:p>
      <w:pPr>
        <w:spacing w:after="0"/>
        <w:ind w:left="0"/>
        <w:jc w:val="both"/>
      </w:pPr>
      <w:r>
        <w:rPr>
          <w:rFonts w:ascii="Times New Roman"/>
          <w:b w:val="false"/>
          <w:i w:val="false"/>
          <w:color w:val="000000"/>
          <w:sz w:val="28"/>
        </w:rPr>
        <w:t xml:space="preserve">
      шоколад формалаушы автоматтың және темперлеуші машиналардың жұмыс істеу принципі және пайдалану тәртібі. </w:t>
      </w:r>
    </w:p>
    <w:bookmarkStart w:name="z523" w:id="521"/>
    <w:p>
      <w:pPr>
        <w:spacing w:after="0"/>
        <w:ind w:left="0"/>
        <w:jc w:val="left"/>
      </w:pPr>
      <w:r>
        <w:rPr>
          <w:rFonts w:ascii="Times New Roman"/>
          <w:b/>
          <w:i w:val="false"/>
          <w:color w:val="000000"/>
        </w:rPr>
        <w:t xml:space="preserve"> 71-параграф. Шоколад жасаушы, 4-разряд</w:t>
      </w:r>
    </w:p>
    <w:bookmarkEnd w:id="521"/>
    <w:bookmarkStart w:name="z524" w:id="522"/>
    <w:p>
      <w:pPr>
        <w:spacing w:after="0"/>
        <w:ind w:left="0"/>
        <w:jc w:val="both"/>
      </w:pPr>
      <w:r>
        <w:rPr>
          <w:rFonts w:ascii="Times New Roman"/>
          <w:b w:val="false"/>
          <w:i w:val="false"/>
          <w:color w:val="000000"/>
          <w:sz w:val="28"/>
        </w:rPr>
        <w:t xml:space="preserve">
      343. Жұмыс сипаттамасы: </w:t>
      </w:r>
    </w:p>
    <w:bookmarkEnd w:id="522"/>
    <w:p>
      <w:pPr>
        <w:spacing w:after="0"/>
        <w:ind w:left="0"/>
        <w:jc w:val="both"/>
      </w:pPr>
      <w:r>
        <w:rPr>
          <w:rFonts w:ascii="Times New Roman"/>
          <w:b w:val="false"/>
          <w:i w:val="false"/>
          <w:color w:val="000000"/>
          <w:sz w:val="28"/>
        </w:rPr>
        <w:t>
      басқару пультінен формалаушы агрегат-автоматтарда шоколад массасын темперлеу және құйма шоколадтарды жасаудың технологиялық процесін жүргізу;</w:t>
      </w:r>
    </w:p>
    <w:p>
      <w:pPr>
        <w:spacing w:after="0"/>
        <w:ind w:left="0"/>
        <w:jc w:val="both"/>
      </w:pPr>
      <w:r>
        <w:rPr>
          <w:rFonts w:ascii="Times New Roman"/>
          <w:b w:val="false"/>
          <w:i w:val="false"/>
          <w:color w:val="000000"/>
          <w:sz w:val="28"/>
        </w:rPr>
        <w:t xml:space="preserve">
      автоматты жұмысқа дайындау, формаларды, құятын қалпақшаларды қыздыру; </w:t>
      </w:r>
    </w:p>
    <w:p>
      <w:pPr>
        <w:spacing w:after="0"/>
        <w:ind w:left="0"/>
        <w:jc w:val="both"/>
      </w:pPr>
      <w:r>
        <w:rPr>
          <w:rFonts w:ascii="Times New Roman"/>
          <w:b w:val="false"/>
          <w:i w:val="false"/>
          <w:color w:val="000000"/>
          <w:sz w:val="28"/>
        </w:rPr>
        <w:t xml:space="preserve">
      рецептураның сақталуын, технологиялық режимдерді, жеке-жеке бұйымдардың салмағын және формалау сапасын бақылау; </w:t>
      </w:r>
    </w:p>
    <w:p>
      <w:pPr>
        <w:spacing w:after="0"/>
        <w:ind w:left="0"/>
        <w:jc w:val="both"/>
      </w:pPr>
      <w:r>
        <w:rPr>
          <w:rFonts w:ascii="Times New Roman"/>
          <w:b w:val="false"/>
          <w:i w:val="false"/>
          <w:color w:val="000000"/>
          <w:sz w:val="28"/>
        </w:rPr>
        <w:t>
      шоколадтың түріне қарай темперлеу машиналарында шоколад массасының температурасын және созылмалылығын қадағалау, реттеу;</w:t>
      </w:r>
    </w:p>
    <w:p>
      <w:pPr>
        <w:spacing w:after="0"/>
        <w:ind w:left="0"/>
        <w:jc w:val="both"/>
      </w:pPr>
      <w:r>
        <w:rPr>
          <w:rFonts w:ascii="Times New Roman"/>
          <w:b w:val="false"/>
          <w:i w:val="false"/>
          <w:color w:val="000000"/>
          <w:sz w:val="28"/>
        </w:rPr>
        <w:t xml:space="preserve">
      формалардың құятын қалпақшалардың астына, шоколадтың орау машиналарына дұрыс түсуін қадағалау; </w:t>
      </w:r>
    </w:p>
    <w:p>
      <w:pPr>
        <w:spacing w:after="0"/>
        <w:ind w:left="0"/>
        <w:jc w:val="both"/>
      </w:pPr>
      <w:r>
        <w:rPr>
          <w:rFonts w:ascii="Times New Roman"/>
          <w:b w:val="false"/>
          <w:i w:val="false"/>
          <w:color w:val="000000"/>
          <w:sz w:val="28"/>
        </w:rPr>
        <w:t xml:space="preserve">
      соқпалы үстелдердің жұмысын, тоңазытқыш шкафтардың температураларын реттеу; </w:t>
      </w:r>
    </w:p>
    <w:p>
      <w:pPr>
        <w:spacing w:after="0"/>
        <w:ind w:left="0"/>
        <w:jc w:val="both"/>
      </w:pPr>
      <w:r>
        <w:rPr>
          <w:rFonts w:ascii="Times New Roman"/>
          <w:b w:val="false"/>
          <w:i w:val="false"/>
          <w:color w:val="000000"/>
          <w:sz w:val="28"/>
        </w:rPr>
        <w:t xml:space="preserve">
      темперлеу машиналардың, шоколад формалаушы агрегат-автоматтың және желдеткіш қондырғылардың техникалық жай-күйін қадағалау. </w:t>
      </w:r>
    </w:p>
    <w:bookmarkStart w:name="z525" w:id="523"/>
    <w:p>
      <w:pPr>
        <w:spacing w:after="0"/>
        <w:ind w:left="0"/>
        <w:jc w:val="both"/>
      </w:pPr>
      <w:r>
        <w:rPr>
          <w:rFonts w:ascii="Times New Roman"/>
          <w:b w:val="false"/>
          <w:i w:val="false"/>
          <w:color w:val="000000"/>
          <w:sz w:val="28"/>
        </w:rPr>
        <w:t xml:space="preserve">
      344. Білуге тиіс: </w:t>
      </w:r>
    </w:p>
    <w:bookmarkEnd w:id="523"/>
    <w:p>
      <w:pPr>
        <w:spacing w:after="0"/>
        <w:ind w:left="0"/>
        <w:jc w:val="both"/>
      </w:pPr>
      <w:r>
        <w:rPr>
          <w:rFonts w:ascii="Times New Roman"/>
          <w:b w:val="false"/>
          <w:i w:val="false"/>
          <w:color w:val="000000"/>
          <w:sz w:val="28"/>
        </w:rPr>
        <w:t xml:space="preserve">
      формалаушы агрегат-автмоматтарда құйма шоколадтарды жасаудың технологиялық режимдерінің параметрлері және рецептурасы; </w:t>
      </w:r>
    </w:p>
    <w:p>
      <w:pPr>
        <w:spacing w:after="0"/>
        <w:ind w:left="0"/>
        <w:jc w:val="both"/>
      </w:pPr>
      <w:r>
        <w:rPr>
          <w:rFonts w:ascii="Times New Roman"/>
          <w:b w:val="false"/>
          <w:i w:val="false"/>
          <w:color w:val="000000"/>
          <w:sz w:val="28"/>
        </w:rPr>
        <w:t xml:space="preserve">
      дайын өнімдерге қойылатын стандарттар; </w:t>
      </w:r>
    </w:p>
    <w:p>
      <w:pPr>
        <w:spacing w:after="0"/>
        <w:ind w:left="0"/>
        <w:jc w:val="both"/>
      </w:pPr>
      <w:r>
        <w:rPr>
          <w:rFonts w:ascii="Times New Roman"/>
          <w:b w:val="false"/>
          <w:i w:val="false"/>
          <w:color w:val="000000"/>
          <w:sz w:val="28"/>
        </w:rPr>
        <w:t xml:space="preserve">
      формалаушы агрегат-автоматтың құрылғысы, оны пайдалану тәртібі. </w:t>
      </w:r>
    </w:p>
    <w:bookmarkStart w:name="z526" w:id="524"/>
    <w:p>
      <w:pPr>
        <w:spacing w:after="0"/>
        <w:ind w:left="0"/>
        <w:jc w:val="left"/>
      </w:pPr>
      <w:r>
        <w:rPr>
          <w:rFonts w:ascii="Times New Roman"/>
          <w:b/>
          <w:i w:val="false"/>
          <w:color w:val="000000"/>
        </w:rPr>
        <w:t xml:space="preserve"> 72-параграф. Шоколад жасаушы, 5-разряд</w:t>
      </w:r>
    </w:p>
    <w:bookmarkEnd w:id="524"/>
    <w:bookmarkStart w:name="z527" w:id="525"/>
    <w:p>
      <w:pPr>
        <w:spacing w:after="0"/>
        <w:ind w:left="0"/>
        <w:jc w:val="both"/>
      </w:pPr>
      <w:r>
        <w:rPr>
          <w:rFonts w:ascii="Times New Roman"/>
          <w:b w:val="false"/>
          <w:i w:val="false"/>
          <w:color w:val="000000"/>
          <w:sz w:val="28"/>
        </w:rPr>
        <w:t xml:space="preserve">
      345. Жұмыс сипаттамасы: </w:t>
      </w:r>
    </w:p>
    <w:bookmarkEnd w:id="525"/>
    <w:p>
      <w:pPr>
        <w:spacing w:after="0"/>
        <w:ind w:left="0"/>
        <w:jc w:val="both"/>
      </w:pPr>
      <w:r>
        <w:rPr>
          <w:rFonts w:ascii="Times New Roman"/>
          <w:b w:val="false"/>
          <w:i w:val="false"/>
          <w:color w:val="000000"/>
          <w:sz w:val="28"/>
        </w:rPr>
        <w:t xml:space="preserve">
      формалаушы агрегат-автоматтарда шоколад массасын темперлеу және түрлі салмалары бар шоколад өнімдерін жасаудың технологиялық процесін жүргізу; </w:t>
      </w:r>
    </w:p>
    <w:p>
      <w:pPr>
        <w:spacing w:after="0"/>
        <w:ind w:left="0"/>
        <w:jc w:val="both"/>
      </w:pPr>
      <w:r>
        <w:rPr>
          <w:rFonts w:ascii="Times New Roman"/>
          <w:b w:val="false"/>
          <w:i w:val="false"/>
          <w:color w:val="000000"/>
          <w:sz w:val="28"/>
        </w:rPr>
        <w:t xml:space="preserve">
      шоколад қабықшасын жасаудың процесін қадағалау, оған салмалар толтыру және формалау механизмде түбін шоколадпен толтыру, шоколадтың қуыс фигураларын формалау процесін қадағалау; </w:t>
      </w:r>
    </w:p>
    <w:p>
      <w:pPr>
        <w:spacing w:after="0"/>
        <w:ind w:left="0"/>
        <w:jc w:val="both"/>
      </w:pPr>
      <w:r>
        <w:rPr>
          <w:rFonts w:ascii="Times New Roman"/>
          <w:b w:val="false"/>
          <w:i w:val="false"/>
          <w:color w:val="000000"/>
          <w:sz w:val="28"/>
        </w:rPr>
        <w:t xml:space="preserve">
      рецептура мен технологиялық режимнің сақталуын бақылау; </w:t>
      </w:r>
    </w:p>
    <w:p>
      <w:pPr>
        <w:spacing w:after="0"/>
        <w:ind w:left="0"/>
        <w:jc w:val="both"/>
      </w:pPr>
      <w:r>
        <w:rPr>
          <w:rFonts w:ascii="Times New Roman"/>
          <w:b w:val="false"/>
          <w:i w:val="false"/>
          <w:color w:val="000000"/>
          <w:sz w:val="28"/>
        </w:rPr>
        <w:t>
      шоколад массасы мен салмаларының созылмалылығын қадағалау;</w:t>
      </w:r>
    </w:p>
    <w:p>
      <w:pPr>
        <w:spacing w:after="0"/>
        <w:ind w:left="0"/>
        <w:jc w:val="both"/>
      </w:pPr>
      <w:r>
        <w:rPr>
          <w:rFonts w:ascii="Times New Roman"/>
          <w:b w:val="false"/>
          <w:i w:val="false"/>
          <w:color w:val="000000"/>
          <w:sz w:val="28"/>
        </w:rPr>
        <w:t>
      шоколад пен салманың дұрыс ара салмағын, жеке-жеке өнімдердің, қуыс фигуралардың белгіленген салмағын, өлшемі мен формаларын қамтамасыз ету;</w:t>
      </w:r>
    </w:p>
    <w:p>
      <w:pPr>
        <w:spacing w:after="0"/>
        <w:ind w:left="0"/>
        <w:jc w:val="both"/>
      </w:pPr>
      <w:r>
        <w:rPr>
          <w:rFonts w:ascii="Times New Roman"/>
          <w:b w:val="false"/>
          <w:i w:val="false"/>
          <w:color w:val="000000"/>
          <w:sz w:val="28"/>
        </w:rPr>
        <w:t xml:space="preserve">
      тоңазытқыш камераларда температураны реттеу; </w:t>
      </w:r>
    </w:p>
    <w:p>
      <w:pPr>
        <w:spacing w:after="0"/>
        <w:ind w:left="0"/>
        <w:jc w:val="both"/>
      </w:pPr>
      <w:r>
        <w:rPr>
          <w:rFonts w:ascii="Times New Roman"/>
          <w:b w:val="false"/>
          <w:i w:val="false"/>
          <w:color w:val="000000"/>
          <w:sz w:val="28"/>
        </w:rPr>
        <w:t xml:space="preserve">
      темперлеу машиналардың, формалаушы агрегат-автоматтардың, желдеткіш құрылғылардың техникалық жай-күйін қадағалау және жұмысын реттеу. </w:t>
      </w:r>
    </w:p>
    <w:bookmarkStart w:name="z528" w:id="526"/>
    <w:p>
      <w:pPr>
        <w:spacing w:after="0"/>
        <w:ind w:left="0"/>
        <w:jc w:val="both"/>
      </w:pPr>
      <w:r>
        <w:rPr>
          <w:rFonts w:ascii="Times New Roman"/>
          <w:b w:val="false"/>
          <w:i w:val="false"/>
          <w:color w:val="000000"/>
          <w:sz w:val="28"/>
        </w:rPr>
        <w:t xml:space="preserve">
      346. Білуге тиіс: </w:t>
      </w:r>
    </w:p>
    <w:bookmarkEnd w:id="526"/>
    <w:p>
      <w:pPr>
        <w:spacing w:after="0"/>
        <w:ind w:left="0"/>
        <w:jc w:val="both"/>
      </w:pPr>
      <w:r>
        <w:rPr>
          <w:rFonts w:ascii="Times New Roman"/>
          <w:b w:val="false"/>
          <w:i w:val="false"/>
          <w:color w:val="000000"/>
          <w:sz w:val="28"/>
        </w:rPr>
        <w:t xml:space="preserve">
      формалаушы агрегат-автоматтарда фигуралық шоколад пен салмасы бар шоколад өнімдерін жасау рецептурасы, технологиясы; </w:t>
      </w:r>
    </w:p>
    <w:p>
      <w:pPr>
        <w:spacing w:after="0"/>
        <w:ind w:left="0"/>
        <w:jc w:val="both"/>
      </w:pPr>
      <w:r>
        <w:rPr>
          <w:rFonts w:ascii="Times New Roman"/>
          <w:b w:val="false"/>
          <w:i w:val="false"/>
          <w:color w:val="000000"/>
          <w:sz w:val="28"/>
        </w:rPr>
        <w:t>
      салмалардың ассортименті, қасиеті және сапасына қойылатын талаптар;</w:t>
      </w:r>
    </w:p>
    <w:p>
      <w:pPr>
        <w:spacing w:after="0"/>
        <w:ind w:left="0"/>
        <w:jc w:val="both"/>
      </w:pPr>
      <w:r>
        <w:rPr>
          <w:rFonts w:ascii="Times New Roman"/>
          <w:b w:val="false"/>
          <w:i w:val="false"/>
          <w:color w:val="000000"/>
          <w:sz w:val="28"/>
        </w:rPr>
        <w:t xml:space="preserve">
      шоколад массаларының консистенциясын әрі шоколад пен салмалардың арасалмағын айқындау әдісі; </w:t>
      </w:r>
    </w:p>
    <w:p>
      <w:pPr>
        <w:spacing w:after="0"/>
        <w:ind w:left="0"/>
        <w:jc w:val="both"/>
      </w:pPr>
      <w:r>
        <w:rPr>
          <w:rFonts w:ascii="Times New Roman"/>
          <w:b w:val="false"/>
          <w:i w:val="false"/>
          <w:color w:val="000000"/>
          <w:sz w:val="28"/>
        </w:rPr>
        <w:t>
      шоколад массаларын және түрлі салма салынған шоколад өнімдерін темперлеуде және формалауда қолданылатын жабдықтардың конструктивтік ерекшеліктері.</w:t>
      </w:r>
    </w:p>
    <w:bookmarkStart w:name="z529" w:id="527"/>
    <w:p>
      <w:pPr>
        <w:spacing w:after="0"/>
        <w:ind w:left="0"/>
        <w:jc w:val="left"/>
      </w:pPr>
      <w:r>
        <w:rPr>
          <w:rFonts w:ascii="Times New Roman"/>
          <w:b/>
          <w:i w:val="false"/>
          <w:color w:val="000000"/>
        </w:rPr>
        <w:t xml:space="preserve"> 73-параграф. Шоколад массасын дайындау желісінің операторы, 4-разряд</w:t>
      </w:r>
    </w:p>
    <w:bookmarkEnd w:id="527"/>
    <w:bookmarkStart w:name="z530" w:id="528"/>
    <w:p>
      <w:pPr>
        <w:spacing w:after="0"/>
        <w:ind w:left="0"/>
        <w:jc w:val="both"/>
      </w:pPr>
      <w:r>
        <w:rPr>
          <w:rFonts w:ascii="Times New Roman"/>
          <w:b w:val="false"/>
          <w:i w:val="false"/>
          <w:color w:val="000000"/>
          <w:sz w:val="28"/>
        </w:rPr>
        <w:t xml:space="preserve">
      347. Жұмыс сипаттамасы: </w:t>
      </w:r>
    </w:p>
    <w:bookmarkEnd w:id="528"/>
    <w:p>
      <w:pPr>
        <w:spacing w:after="0"/>
        <w:ind w:left="0"/>
        <w:jc w:val="both"/>
      </w:pPr>
      <w:r>
        <w:rPr>
          <w:rFonts w:ascii="Times New Roman"/>
          <w:b w:val="false"/>
          <w:i w:val="false"/>
          <w:color w:val="000000"/>
          <w:sz w:val="28"/>
        </w:rPr>
        <w:t xml:space="preserve">
      ағынды-механикаландырылған желіде шоколад массасын дайындаудың технологиялық процесін жүргізу; </w:t>
      </w:r>
    </w:p>
    <w:p>
      <w:pPr>
        <w:spacing w:after="0"/>
        <w:ind w:left="0"/>
        <w:jc w:val="both"/>
      </w:pPr>
      <w:r>
        <w:rPr>
          <w:rFonts w:ascii="Times New Roman"/>
          <w:b w:val="false"/>
          <w:i w:val="false"/>
          <w:color w:val="000000"/>
          <w:sz w:val="28"/>
        </w:rPr>
        <w:t>
      мөлшерлегіштерді, үздіксіз жұмыс істейтін араластырғыштарды, диірмендерді, эмульсаторларды және ағынды-механикаландырылған желінің қызмет көрсететін басқа да жабдықтарын баптау, жұмысын реттеу;</w:t>
      </w:r>
    </w:p>
    <w:p>
      <w:pPr>
        <w:spacing w:after="0"/>
        <w:ind w:left="0"/>
        <w:jc w:val="both"/>
      </w:pPr>
      <w:r>
        <w:rPr>
          <w:rFonts w:ascii="Times New Roman"/>
          <w:b w:val="false"/>
          <w:i w:val="false"/>
          <w:color w:val="000000"/>
          <w:sz w:val="28"/>
        </w:rPr>
        <w:t xml:space="preserve">
      технологиялық режимнің сақталуын, мөлшерлеу, араластыру, біліктеу, бұлғау және гомогенизациялау сатысында шоколад массасын өңдеудің сапасын ақылау. </w:t>
      </w:r>
    </w:p>
    <w:bookmarkStart w:name="z531" w:id="529"/>
    <w:p>
      <w:pPr>
        <w:spacing w:after="0"/>
        <w:ind w:left="0"/>
        <w:jc w:val="both"/>
      </w:pPr>
      <w:r>
        <w:rPr>
          <w:rFonts w:ascii="Times New Roman"/>
          <w:b w:val="false"/>
          <w:i w:val="false"/>
          <w:color w:val="000000"/>
          <w:sz w:val="28"/>
        </w:rPr>
        <w:t xml:space="preserve">
      348. Білуге тиіс: </w:t>
      </w:r>
    </w:p>
    <w:bookmarkEnd w:id="529"/>
    <w:p>
      <w:pPr>
        <w:spacing w:after="0"/>
        <w:ind w:left="0"/>
        <w:jc w:val="both"/>
      </w:pPr>
      <w:r>
        <w:rPr>
          <w:rFonts w:ascii="Times New Roman"/>
          <w:b w:val="false"/>
          <w:i w:val="false"/>
          <w:color w:val="000000"/>
          <w:sz w:val="28"/>
        </w:rPr>
        <w:t xml:space="preserve">
      ағынды-механикаландырылған желіде шоколад массаларын өңдеудің технологиясы; </w:t>
      </w:r>
    </w:p>
    <w:p>
      <w:pPr>
        <w:spacing w:after="0"/>
        <w:ind w:left="0"/>
        <w:jc w:val="both"/>
      </w:pPr>
      <w:r>
        <w:rPr>
          <w:rFonts w:ascii="Times New Roman"/>
          <w:b w:val="false"/>
          <w:i w:val="false"/>
          <w:color w:val="000000"/>
          <w:sz w:val="28"/>
        </w:rPr>
        <w:t xml:space="preserve">
      қызмет көрсететін жабдықты пайдалану тәртібі. </w:t>
      </w:r>
    </w:p>
    <w:bookmarkStart w:name="z532" w:id="530"/>
    <w:p>
      <w:pPr>
        <w:spacing w:after="0"/>
        <w:ind w:left="0"/>
        <w:jc w:val="left"/>
      </w:pPr>
      <w:r>
        <w:rPr>
          <w:rFonts w:ascii="Times New Roman"/>
          <w:b/>
          <w:i w:val="false"/>
          <w:color w:val="000000"/>
        </w:rPr>
        <w:t xml:space="preserve"> 74-параграф. Шоколад массасын дайындау желісінің операторы, 5-разряд</w:t>
      </w:r>
    </w:p>
    <w:bookmarkEnd w:id="530"/>
    <w:bookmarkStart w:name="z533" w:id="531"/>
    <w:p>
      <w:pPr>
        <w:spacing w:after="0"/>
        <w:ind w:left="0"/>
        <w:jc w:val="both"/>
      </w:pPr>
      <w:r>
        <w:rPr>
          <w:rFonts w:ascii="Times New Roman"/>
          <w:b w:val="false"/>
          <w:i w:val="false"/>
          <w:color w:val="000000"/>
          <w:sz w:val="28"/>
        </w:rPr>
        <w:t xml:space="preserve">
      349. Жұмыс сипаттамасы: </w:t>
      </w:r>
    </w:p>
    <w:bookmarkEnd w:id="531"/>
    <w:p>
      <w:pPr>
        <w:spacing w:after="0"/>
        <w:ind w:left="0"/>
        <w:jc w:val="both"/>
      </w:pPr>
      <w:r>
        <w:rPr>
          <w:rFonts w:ascii="Times New Roman"/>
          <w:b w:val="false"/>
          <w:i w:val="false"/>
          <w:color w:val="000000"/>
          <w:sz w:val="28"/>
        </w:rPr>
        <w:t>
      автоматты басқарылатын рецептурамен араластыратын станцияда шоколад массаларын дайындаудың технологиялық процесін жүргізу;</w:t>
      </w:r>
    </w:p>
    <w:p>
      <w:pPr>
        <w:spacing w:after="0"/>
        <w:ind w:left="0"/>
        <w:jc w:val="both"/>
      </w:pPr>
      <w:r>
        <w:rPr>
          <w:rFonts w:ascii="Times New Roman"/>
          <w:b w:val="false"/>
          <w:i w:val="false"/>
          <w:color w:val="000000"/>
          <w:sz w:val="28"/>
        </w:rPr>
        <w:t xml:space="preserve">
      рецептурамен араластыратын станция құрамына кіретін машиналар мен механизмдердің технологиялық режимін, тоқтаусыз жұмысын сақтау; </w:t>
      </w:r>
    </w:p>
    <w:p>
      <w:pPr>
        <w:spacing w:after="0"/>
        <w:ind w:left="0"/>
        <w:jc w:val="both"/>
      </w:pPr>
      <w:r>
        <w:rPr>
          <w:rFonts w:ascii="Times New Roman"/>
          <w:b w:val="false"/>
          <w:i w:val="false"/>
          <w:color w:val="000000"/>
          <w:sz w:val="28"/>
        </w:rPr>
        <w:t>
      жабдық жұмысының техникалық және технологиялық параметрлерінің сақталуын, өндірістің барлық сатысында шоколад массасын өңдеу сапасын бақылау: мөлшерлеу, араластыру, біліктеу, бұлғау, гомогенизациялау.</w:t>
      </w:r>
    </w:p>
    <w:bookmarkStart w:name="z534" w:id="532"/>
    <w:p>
      <w:pPr>
        <w:spacing w:after="0"/>
        <w:ind w:left="0"/>
        <w:jc w:val="both"/>
      </w:pPr>
      <w:r>
        <w:rPr>
          <w:rFonts w:ascii="Times New Roman"/>
          <w:b w:val="false"/>
          <w:i w:val="false"/>
          <w:color w:val="000000"/>
          <w:sz w:val="28"/>
        </w:rPr>
        <w:t xml:space="preserve">
      350. Білуге тиіс: </w:t>
      </w:r>
    </w:p>
    <w:bookmarkEnd w:id="532"/>
    <w:p>
      <w:pPr>
        <w:spacing w:after="0"/>
        <w:ind w:left="0"/>
        <w:jc w:val="both"/>
      </w:pPr>
      <w:r>
        <w:rPr>
          <w:rFonts w:ascii="Times New Roman"/>
          <w:b w:val="false"/>
          <w:i w:val="false"/>
          <w:color w:val="000000"/>
          <w:sz w:val="28"/>
        </w:rPr>
        <w:t xml:space="preserve">
      автоматты басқарылатын рецептурамен араластыратын станцияларды қолдана отырып, үздіксіз-ағынды өндіріс жағдайларында шоколад массаларын өңдеудің технологиялық схемасы мен режимі; </w:t>
      </w:r>
    </w:p>
    <w:p>
      <w:pPr>
        <w:spacing w:after="0"/>
        <w:ind w:left="0"/>
        <w:jc w:val="both"/>
      </w:pPr>
      <w:r>
        <w:rPr>
          <w:rFonts w:ascii="Times New Roman"/>
          <w:b w:val="false"/>
          <w:i w:val="false"/>
          <w:color w:val="000000"/>
          <w:sz w:val="28"/>
        </w:rPr>
        <w:t xml:space="preserve">
      рецептурамен араластыратын станциялардың жабдықтарының құрылғысы және пайдалану тәртібі. </w:t>
      </w:r>
    </w:p>
    <w:bookmarkStart w:name="z535" w:id="533"/>
    <w:p>
      <w:pPr>
        <w:spacing w:after="0"/>
        <w:ind w:left="0"/>
        <w:jc w:val="left"/>
      </w:pPr>
      <w:r>
        <w:rPr>
          <w:rFonts w:ascii="Times New Roman"/>
          <w:b/>
          <w:i w:val="false"/>
          <w:color w:val="000000"/>
        </w:rPr>
        <w:t xml:space="preserve"> 75-параграф. Шоколад өңдейтін машиналардың машинисі, 3-разряд</w:t>
      </w:r>
    </w:p>
    <w:bookmarkEnd w:id="533"/>
    <w:bookmarkStart w:name="z536" w:id="534"/>
    <w:p>
      <w:pPr>
        <w:spacing w:after="0"/>
        <w:ind w:left="0"/>
        <w:jc w:val="both"/>
      </w:pPr>
      <w:r>
        <w:rPr>
          <w:rFonts w:ascii="Times New Roman"/>
          <w:b w:val="false"/>
          <w:i w:val="false"/>
          <w:color w:val="000000"/>
          <w:sz w:val="28"/>
        </w:rPr>
        <w:t xml:space="preserve">
      351. Жұмыс сипаттамасы: </w:t>
      </w:r>
    </w:p>
    <w:bookmarkEnd w:id="534"/>
    <w:p>
      <w:pPr>
        <w:spacing w:after="0"/>
        <w:ind w:left="0"/>
        <w:jc w:val="both"/>
      </w:pPr>
      <w:r>
        <w:rPr>
          <w:rFonts w:ascii="Times New Roman"/>
          <w:b w:val="false"/>
          <w:i w:val="false"/>
          <w:color w:val="000000"/>
          <w:sz w:val="28"/>
        </w:rPr>
        <w:t>
      жоғары білікті шоколад өңдейтін машиналардың машинисінің басшылығымен шоколад массаларын конширлеу (өңдеу) процесін жүргізу;</w:t>
      </w:r>
    </w:p>
    <w:p>
      <w:pPr>
        <w:spacing w:after="0"/>
        <w:ind w:left="0"/>
        <w:jc w:val="both"/>
      </w:pPr>
      <w:r>
        <w:rPr>
          <w:rFonts w:ascii="Times New Roman"/>
          <w:b w:val="false"/>
          <w:i w:val="false"/>
          <w:color w:val="000000"/>
          <w:sz w:val="28"/>
        </w:rPr>
        <w:t xml:space="preserve">
      шоколад массасын шоколад өңдеу машиналарына тиеу; </w:t>
      </w:r>
    </w:p>
    <w:p>
      <w:pPr>
        <w:spacing w:after="0"/>
        <w:ind w:left="0"/>
        <w:jc w:val="both"/>
      </w:pPr>
      <w:r>
        <w:rPr>
          <w:rFonts w:ascii="Times New Roman"/>
          <w:b w:val="false"/>
          <w:i w:val="false"/>
          <w:color w:val="000000"/>
          <w:sz w:val="28"/>
        </w:rPr>
        <w:t xml:space="preserve">
      рецептураға сәйкес эссенция мен май-какаоны қосу; </w:t>
      </w:r>
    </w:p>
    <w:p>
      <w:pPr>
        <w:spacing w:after="0"/>
        <w:ind w:left="0"/>
        <w:jc w:val="both"/>
      </w:pPr>
      <w:r>
        <w:rPr>
          <w:rFonts w:ascii="Times New Roman"/>
          <w:b w:val="false"/>
          <w:i w:val="false"/>
          <w:color w:val="000000"/>
          <w:sz w:val="28"/>
        </w:rPr>
        <w:t xml:space="preserve">
      технологиялық регламенттің сақталуын және өңдеу процесінің аяқталуын бақылау; </w:t>
      </w:r>
    </w:p>
    <w:p>
      <w:pPr>
        <w:spacing w:after="0"/>
        <w:ind w:left="0"/>
        <w:jc w:val="both"/>
      </w:pPr>
      <w:r>
        <w:rPr>
          <w:rFonts w:ascii="Times New Roman"/>
          <w:b w:val="false"/>
          <w:i w:val="false"/>
          <w:color w:val="000000"/>
          <w:sz w:val="28"/>
        </w:rPr>
        <w:t xml:space="preserve">
      сорғыштың көмегімен шоколад массасын түсіру және одан әрі өңдеуге тапсыру. </w:t>
      </w:r>
    </w:p>
    <w:bookmarkStart w:name="z537" w:id="535"/>
    <w:p>
      <w:pPr>
        <w:spacing w:after="0"/>
        <w:ind w:left="0"/>
        <w:jc w:val="both"/>
      </w:pPr>
      <w:r>
        <w:rPr>
          <w:rFonts w:ascii="Times New Roman"/>
          <w:b w:val="false"/>
          <w:i w:val="false"/>
          <w:color w:val="000000"/>
          <w:sz w:val="28"/>
        </w:rPr>
        <w:t xml:space="preserve">
      352. Білуге тиіс: </w:t>
      </w:r>
    </w:p>
    <w:bookmarkEnd w:id="535"/>
    <w:p>
      <w:pPr>
        <w:spacing w:after="0"/>
        <w:ind w:left="0"/>
        <w:jc w:val="both"/>
      </w:pPr>
      <w:r>
        <w:rPr>
          <w:rFonts w:ascii="Times New Roman"/>
          <w:b w:val="false"/>
          <w:i w:val="false"/>
          <w:color w:val="000000"/>
          <w:sz w:val="28"/>
        </w:rPr>
        <w:t xml:space="preserve">
      шоколад массаларын өңдеу технологиясының негіздері; </w:t>
      </w:r>
    </w:p>
    <w:p>
      <w:pPr>
        <w:spacing w:after="0"/>
        <w:ind w:left="0"/>
        <w:jc w:val="both"/>
      </w:pPr>
      <w:r>
        <w:rPr>
          <w:rFonts w:ascii="Times New Roman"/>
          <w:b w:val="false"/>
          <w:i w:val="false"/>
          <w:color w:val="000000"/>
          <w:sz w:val="28"/>
        </w:rPr>
        <w:t xml:space="preserve">
      шоколад өңдеу машинасын пайдалану тәртібі; </w:t>
      </w:r>
    </w:p>
    <w:p>
      <w:pPr>
        <w:spacing w:after="0"/>
        <w:ind w:left="0"/>
        <w:jc w:val="both"/>
      </w:pPr>
      <w:r>
        <w:rPr>
          <w:rFonts w:ascii="Times New Roman"/>
          <w:b w:val="false"/>
          <w:i w:val="false"/>
          <w:color w:val="000000"/>
          <w:sz w:val="28"/>
        </w:rPr>
        <w:t xml:space="preserve">
      шоколад массасын өңдеуге қойылатын талаптар. </w:t>
      </w:r>
    </w:p>
    <w:bookmarkStart w:name="z538" w:id="536"/>
    <w:p>
      <w:pPr>
        <w:spacing w:after="0"/>
        <w:ind w:left="0"/>
        <w:jc w:val="left"/>
      </w:pPr>
      <w:r>
        <w:rPr>
          <w:rFonts w:ascii="Times New Roman"/>
          <w:b/>
          <w:i w:val="false"/>
          <w:color w:val="000000"/>
        </w:rPr>
        <w:t xml:space="preserve"> 76-параграф. Шоколад өңдейтін машиналардың машинисі, 4-разряд</w:t>
      </w:r>
    </w:p>
    <w:bookmarkEnd w:id="536"/>
    <w:bookmarkStart w:name="z539" w:id="537"/>
    <w:p>
      <w:pPr>
        <w:spacing w:after="0"/>
        <w:ind w:left="0"/>
        <w:jc w:val="both"/>
      </w:pPr>
      <w:r>
        <w:rPr>
          <w:rFonts w:ascii="Times New Roman"/>
          <w:b w:val="false"/>
          <w:i w:val="false"/>
          <w:color w:val="000000"/>
          <w:sz w:val="28"/>
        </w:rPr>
        <w:t xml:space="preserve">
      353. Жұмыс сипаттамасы: </w:t>
      </w:r>
    </w:p>
    <w:bookmarkEnd w:id="537"/>
    <w:p>
      <w:pPr>
        <w:spacing w:after="0"/>
        <w:ind w:left="0"/>
        <w:jc w:val="both"/>
      </w:pPr>
      <w:r>
        <w:rPr>
          <w:rFonts w:ascii="Times New Roman"/>
          <w:b w:val="false"/>
          <w:i w:val="false"/>
          <w:color w:val="000000"/>
          <w:sz w:val="28"/>
        </w:rPr>
        <w:t xml:space="preserve">
      барлық типтегі шоколад өңдейтін машиналарда десерттік, жалпы түрлері үшін және вакуум-конш машинада үгітілген какао үшін шоколад массаларын конширлеу (өңдеу) процесін жүргізу; </w:t>
      </w:r>
    </w:p>
    <w:p>
      <w:pPr>
        <w:spacing w:after="0"/>
        <w:ind w:left="0"/>
        <w:jc w:val="both"/>
      </w:pPr>
      <w:r>
        <w:rPr>
          <w:rFonts w:ascii="Times New Roman"/>
          <w:b w:val="false"/>
          <w:i w:val="false"/>
          <w:color w:val="000000"/>
          <w:sz w:val="28"/>
        </w:rPr>
        <w:t xml:space="preserve">
      конширлеу процесі ішінде шоколад массасының тұрақты температурасын және оңтайлы технологиялық әрі органолептикалық параметрлерін: созылымдылығын, аққыштықтығын, консистенциясын, дәмін, хош иісін сақтау; </w:t>
      </w:r>
    </w:p>
    <w:p>
      <w:pPr>
        <w:spacing w:after="0"/>
        <w:ind w:left="0"/>
        <w:jc w:val="both"/>
      </w:pPr>
      <w:r>
        <w:rPr>
          <w:rFonts w:ascii="Times New Roman"/>
          <w:b w:val="false"/>
          <w:i w:val="false"/>
          <w:color w:val="000000"/>
          <w:sz w:val="28"/>
        </w:rPr>
        <w:t xml:space="preserve">
      хош иістендіргіш заттарды, май-какаоны және сұйылтатын заттарды қосу; </w:t>
      </w:r>
    </w:p>
    <w:p>
      <w:pPr>
        <w:spacing w:after="0"/>
        <w:ind w:left="0"/>
        <w:jc w:val="both"/>
      </w:pPr>
      <w:r>
        <w:rPr>
          <w:rFonts w:ascii="Times New Roman"/>
          <w:b w:val="false"/>
          <w:i w:val="false"/>
          <w:color w:val="000000"/>
          <w:sz w:val="28"/>
        </w:rPr>
        <w:t xml:space="preserve">
      берілген ассортиментте шоколад массаларын өнімдерді формалауға дайындау; </w:t>
      </w:r>
    </w:p>
    <w:p>
      <w:pPr>
        <w:spacing w:after="0"/>
        <w:ind w:left="0"/>
        <w:jc w:val="both"/>
      </w:pPr>
      <w:r>
        <w:rPr>
          <w:rFonts w:ascii="Times New Roman"/>
          <w:b w:val="false"/>
          <w:i w:val="false"/>
          <w:color w:val="000000"/>
          <w:sz w:val="28"/>
        </w:rPr>
        <w:t xml:space="preserve">
      қызмет көрсететін жабдықтардың жұмысындағы кінәраттарды анықтау және жою. </w:t>
      </w:r>
    </w:p>
    <w:bookmarkStart w:name="z540" w:id="538"/>
    <w:p>
      <w:pPr>
        <w:spacing w:after="0"/>
        <w:ind w:left="0"/>
        <w:jc w:val="both"/>
      </w:pPr>
      <w:r>
        <w:rPr>
          <w:rFonts w:ascii="Times New Roman"/>
          <w:b w:val="false"/>
          <w:i w:val="false"/>
          <w:color w:val="000000"/>
          <w:sz w:val="28"/>
        </w:rPr>
        <w:t xml:space="preserve">
      354. Білуге тиіс: </w:t>
      </w:r>
    </w:p>
    <w:bookmarkEnd w:id="538"/>
    <w:p>
      <w:pPr>
        <w:spacing w:after="0"/>
        <w:ind w:left="0"/>
        <w:jc w:val="both"/>
      </w:pPr>
      <w:r>
        <w:rPr>
          <w:rFonts w:ascii="Times New Roman"/>
          <w:b w:val="false"/>
          <w:i w:val="false"/>
          <w:color w:val="000000"/>
          <w:sz w:val="28"/>
        </w:rPr>
        <w:t xml:space="preserve">
      түрлі шоколадтар үшін шоколад массаларын өңдеу технологиясы; </w:t>
      </w:r>
    </w:p>
    <w:p>
      <w:pPr>
        <w:spacing w:after="0"/>
        <w:ind w:left="0"/>
        <w:jc w:val="both"/>
      </w:pPr>
      <w:r>
        <w:rPr>
          <w:rFonts w:ascii="Times New Roman"/>
          <w:b w:val="false"/>
          <w:i w:val="false"/>
          <w:color w:val="000000"/>
          <w:sz w:val="28"/>
        </w:rPr>
        <w:t xml:space="preserve">
      шоколад массаларының технологиялық және органолептикалық көрсеткіштеріне қойылатын талаптар; </w:t>
      </w:r>
    </w:p>
    <w:p>
      <w:pPr>
        <w:spacing w:after="0"/>
        <w:ind w:left="0"/>
        <w:jc w:val="both"/>
      </w:pPr>
      <w:r>
        <w:rPr>
          <w:rFonts w:ascii="Times New Roman"/>
          <w:b w:val="false"/>
          <w:i w:val="false"/>
          <w:color w:val="000000"/>
          <w:sz w:val="28"/>
        </w:rPr>
        <w:t xml:space="preserve">
      шоколад өңдеу машиналары мен вакуум-конш машиналарының құрылғысы және пайдалану тәртібі; </w:t>
      </w:r>
    </w:p>
    <w:p>
      <w:pPr>
        <w:spacing w:after="0"/>
        <w:ind w:left="0"/>
        <w:jc w:val="both"/>
      </w:pPr>
      <w:r>
        <w:rPr>
          <w:rFonts w:ascii="Times New Roman"/>
          <w:b w:val="false"/>
          <w:i w:val="false"/>
          <w:color w:val="000000"/>
          <w:sz w:val="28"/>
        </w:rPr>
        <w:t xml:space="preserve">
      үгітілген какаоны вакуумдау процесі; </w:t>
      </w:r>
    </w:p>
    <w:p>
      <w:pPr>
        <w:spacing w:after="0"/>
        <w:ind w:left="0"/>
        <w:jc w:val="both"/>
      </w:pPr>
      <w:r>
        <w:rPr>
          <w:rFonts w:ascii="Times New Roman"/>
          <w:b w:val="false"/>
          <w:i w:val="false"/>
          <w:color w:val="000000"/>
          <w:sz w:val="28"/>
        </w:rPr>
        <w:t xml:space="preserve">
      алынатын жартылай дайын өнімнің сапасына қойылатын талаптар. </w:t>
      </w:r>
    </w:p>
    <w:bookmarkStart w:name="z541" w:id="539"/>
    <w:p>
      <w:pPr>
        <w:spacing w:after="0"/>
        <w:ind w:left="0"/>
        <w:jc w:val="left"/>
      </w:pPr>
      <w:r>
        <w:rPr>
          <w:rFonts w:ascii="Times New Roman"/>
          <w:b/>
          <w:i w:val="false"/>
          <w:color w:val="000000"/>
        </w:rPr>
        <w:t xml:space="preserve"> 77-параграф. Шоколад өңдейтін машиналардың машинисі, 5-разряд</w:t>
      </w:r>
    </w:p>
    <w:bookmarkEnd w:id="539"/>
    <w:bookmarkStart w:name="z542" w:id="540"/>
    <w:p>
      <w:pPr>
        <w:spacing w:after="0"/>
        <w:ind w:left="0"/>
        <w:jc w:val="both"/>
      </w:pPr>
      <w:r>
        <w:rPr>
          <w:rFonts w:ascii="Times New Roman"/>
          <w:b w:val="false"/>
          <w:i w:val="false"/>
          <w:color w:val="000000"/>
          <w:sz w:val="28"/>
        </w:rPr>
        <w:t xml:space="preserve">
      355. Жұмыс сипаттамасы: </w:t>
      </w:r>
    </w:p>
    <w:bookmarkEnd w:id="540"/>
    <w:p>
      <w:pPr>
        <w:spacing w:after="0"/>
        <w:ind w:left="0"/>
        <w:jc w:val="both"/>
      </w:pPr>
      <w:r>
        <w:rPr>
          <w:rFonts w:ascii="Times New Roman"/>
          <w:b w:val="false"/>
          <w:i w:val="false"/>
          <w:color w:val="000000"/>
          <w:sz w:val="28"/>
        </w:rPr>
        <w:t xml:space="preserve">
      басқару пультінен автоматтандырылған ағынды желілерде шоколад массасын конширлеу (өңдеу) процесін жүргізу; </w:t>
      </w:r>
    </w:p>
    <w:p>
      <w:pPr>
        <w:spacing w:after="0"/>
        <w:ind w:left="0"/>
        <w:jc w:val="both"/>
      </w:pPr>
      <w:r>
        <w:rPr>
          <w:rFonts w:ascii="Times New Roman"/>
          <w:b w:val="false"/>
          <w:i w:val="false"/>
          <w:color w:val="000000"/>
          <w:sz w:val="28"/>
        </w:rPr>
        <w:t xml:space="preserve">
      шоколад массасының температурасын реттеу; </w:t>
      </w:r>
    </w:p>
    <w:p>
      <w:pPr>
        <w:spacing w:after="0"/>
        <w:ind w:left="0"/>
        <w:jc w:val="both"/>
      </w:pPr>
      <w:r>
        <w:rPr>
          <w:rFonts w:ascii="Times New Roman"/>
          <w:b w:val="false"/>
          <w:i w:val="false"/>
          <w:color w:val="000000"/>
          <w:sz w:val="28"/>
        </w:rPr>
        <w:t xml:space="preserve">
      шоколад массаларын конширлеу процесінің технологиялық және органолептикалық параметрлерін сақтау; </w:t>
      </w:r>
    </w:p>
    <w:p>
      <w:pPr>
        <w:spacing w:after="0"/>
        <w:ind w:left="0"/>
        <w:jc w:val="both"/>
      </w:pPr>
      <w:r>
        <w:rPr>
          <w:rFonts w:ascii="Times New Roman"/>
          <w:b w:val="false"/>
          <w:i w:val="false"/>
          <w:color w:val="000000"/>
          <w:sz w:val="28"/>
        </w:rPr>
        <w:t xml:space="preserve">
      сынамаларды іріктеу; </w:t>
      </w:r>
    </w:p>
    <w:p>
      <w:pPr>
        <w:spacing w:after="0"/>
        <w:ind w:left="0"/>
        <w:jc w:val="both"/>
      </w:pPr>
      <w:r>
        <w:rPr>
          <w:rFonts w:ascii="Times New Roman"/>
          <w:b w:val="false"/>
          <w:i w:val="false"/>
          <w:color w:val="000000"/>
          <w:sz w:val="28"/>
        </w:rPr>
        <w:t>
      шоколад массасының қасиетін түзеу үшін май-какао мен сұйылтқыштарды қосу;</w:t>
      </w:r>
    </w:p>
    <w:p>
      <w:pPr>
        <w:spacing w:after="0"/>
        <w:ind w:left="0"/>
        <w:jc w:val="both"/>
      </w:pPr>
      <w:r>
        <w:rPr>
          <w:rFonts w:ascii="Times New Roman"/>
          <w:b w:val="false"/>
          <w:i w:val="false"/>
          <w:color w:val="000000"/>
          <w:sz w:val="28"/>
        </w:rPr>
        <w:t xml:space="preserve">
      өңдеу процесінің аяқталу сәтін айқындау, шоколад массасын түсіру және оны қайта өңдеуге тапсыру. </w:t>
      </w:r>
    </w:p>
    <w:bookmarkStart w:name="z543" w:id="541"/>
    <w:p>
      <w:pPr>
        <w:spacing w:after="0"/>
        <w:ind w:left="0"/>
        <w:jc w:val="both"/>
      </w:pPr>
      <w:r>
        <w:rPr>
          <w:rFonts w:ascii="Times New Roman"/>
          <w:b w:val="false"/>
          <w:i w:val="false"/>
          <w:color w:val="000000"/>
          <w:sz w:val="28"/>
        </w:rPr>
        <w:t xml:space="preserve">
      356. Білуге тиіс: </w:t>
      </w:r>
    </w:p>
    <w:bookmarkEnd w:id="541"/>
    <w:p>
      <w:pPr>
        <w:spacing w:after="0"/>
        <w:ind w:left="0"/>
        <w:jc w:val="both"/>
      </w:pPr>
      <w:r>
        <w:rPr>
          <w:rFonts w:ascii="Times New Roman"/>
          <w:b w:val="false"/>
          <w:i w:val="false"/>
          <w:color w:val="000000"/>
          <w:sz w:val="28"/>
        </w:rPr>
        <w:t xml:space="preserve">
      автоматтандырылған ағынды желілерде шоколад массаларын өңдеудің технологиясы; </w:t>
      </w:r>
    </w:p>
    <w:p>
      <w:pPr>
        <w:spacing w:after="0"/>
        <w:ind w:left="0"/>
        <w:jc w:val="both"/>
      </w:pPr>
      <w:r>
        <w:rPr>
          <w:rFonts w:ascii="Times New Roman"/>
          <w:b w:val="false"/>
          <w:i w:val="false"/>
          <w:color w:val="000000"/>
          <w:sz w:val="28"/>
        </w:rPr>
        <w:t>
      автоматтандырылған ағынды желілер жабдығын және бақылау-өлшеу аспаптарын пайдалану тәртібі.</w:t>
      </w:r>
    </w:p>
    <w:bookmarkStart w:name="z544" w:id="542"/>
    <w:p>
      <w:pPr>
        <w:spacing w:after="0"/>
        <w:ind w:left="0"/>
        <w:jc w:val="left"/>
      </w:pPr>
      <w:r>
        <w:rPr>
          <w:rFonts w:ascii="Times New Roman"/>
          <w:b/>
          <w:i w:val="false"/>
          <w:color w:val="000000"/>
        </w:rPr>
        <w:t xml:space="preserve"> 5-тарау. Консерві өндірісі жұмыстарына арналған разрядтар бойынша жұмысшы кәсіптерінің тарифтік-біліктілік сипаттамалары</w:t>
      </w:r>
    </w:p>
    <w:bookmarkEnd w:id="542"/>
    <w:bookmarkStart w:name="z545" w:id="543"/>
    <w:p>
      <w:pPr>
        <w:spacing w:after="0"/>
        <w:ind w:left="0"/>
        <w:jc w:val="left"/>
      </w:pPr>
      <w:r>
        <w:rPr>
          <w:rFonts w:ascii="Times New Roman"/>
          <w:b/>
          <w:i w:val="false"/>
          <w:color w:val="000000"/>
        </w:rPr>
        <w:t xml:space="preserve"> 1-параграф. Асептикалық консервілеу аппаратшысы, 4-разряд</w:t>
      </w:r>
    </w:p>
    <w:bookmarkEnd w:id="543"/>
    <w:bookmarkStart w:name="z546" w:id="544"/>
    <w:p>
      <w:pPr>
        <w:spacing w:after="0"/>
        <w:ind w:left="0"/>
        <w:jc w:val="both"/>
      </w:pPr>
      <w:r>
        <w:rPr>
          <w:rFonts w:ascii="Times New Roman"/>
          <w:b w:val="false"/>
          <w:i w:val="false"/>
          <w:color w:val="000000"/>
          <w:sz w:val="28"/>
        </w:rPr>
        <w:t xml:space="preserve">
      357. Жұмыс сипаттамасы: </w:t>
      </w:r>
    </w:p>
    <w:bookmarkEnd w:id="544"/>
    <w:p>
      <w:pPr>
        <w:spacing w:after="0"/>
        <w:ind w:left="0"/>
        <w:jc w:val="both"/>
      </w:pPr>
      <w:r>
        <w:rPr>
          <w:rFonts w:ascii="Times New Roman"/>
          <w:b w:val="false"/>
          <w:i w:val="false"/>
          <w:color w:val="000000"/>
          <w:sz w:val="28"/>
        </w:rPr>
        <w:t xml:space="preserve">
      ірі резервуарларда сұйық және қоймалжың өнімдерді асептикалық консервілеудің (сақтаудың) технологиялық процесін жүргізу; </w:t>
      </w:r>
    </w:p>
    <w:p>
      <w:pPr>
        <w:spacing w:after="0"/>
        <w:ind w:left="0"/>
        <w:jc w:val="both"/>
      </w:pPr>
      <w:r>
        <w:rPr>
          <w:rFonts w:ascii="Times New Roman"/>
          <w:b w:val="false"/>
          <w:i w:val="false"/>
          <w:color w:val="000000"/>
          <w:sz w:val="28"/>
        </w:rPr>
        <w:t xml:space="preserve">
      қойма резервуарларын, зарарсыздандыру қондырғысы мен асептикалық консервілеу желісінің басқа қызмет көрсететін басқа да жабдығын жууға, санитарлық өңдеуге қатысу; </w:t>
      </w:r>
    </w:p>
    <w:p>
      <w:pPr>
        <w:spacing w:after="0"/>
        <w:ind w:left="0"/>
        <w:jc w:val="both"/>
      </w:pPr>
      <w:r>
        <w:rPr>
          <w:rFonts w:ascii="Times New Roman"/>
          <w:b w:val="false"/>
          <w:i w:val="false"/>
          <w:color w:val="000000"/>
          <w:sz w:val="28"/>
        </w:rPr>
        <w:t xml:space="preserve">
      резервуарларды, құбырларды, стерилизаторды және желінің басқа да жабдықтарын қажетті тазартуға дейін зарарсыздандыру; </w:t>
      </w:r>
    </w:p>
    <w:p>
      <w:pPr>
        <w:spacing w:after="0"/>
        <w:ind w:left="0"/>
        <w:jc w:val="both"/>
      </w:pPr>
      <w:r>
        <w:rPr>
          <w:rFonts w:ascii="Times New Roman"/>
          <w:b w:val="false"/>
          <w:i w:val="false"/>
          <w:color w:val="000000"/>
          <w:sz w:val="28"/>
        </w:rPr>
        <w:t>
      резервуарларды стерильді ауамен қысым арқылы толтыру;</w:t>
      </w:r>
    </w:p>
    <w:p>
      <w:pPr>
        <w:spacing w:after="0"/>
        <w:ind w:left="0"/>
        <w:jc w:val="both"/>
      </w:pPr>
      <w:r>
        <w:rPr>
          <w:rFonts w:ascii="Times New Roman"/>
          <w:b w:val="false"/>
          <w:i w:val="false"/>
          <w:color w:val="000000"/>
          <w:sz w:val="28"/>
        </w:rPr>
        <w:t xml:space="preserve">
      желіге өнімді үздіксіз жұмыс істейтін стерилизаторда консервілеу-зарарсыздандыру режимімен (кейіннен салқындата отырып қыздыру) қызмет көрсету және сонымен резервуарларды толтыру; </w:t>
      </w:r>
    </w:p>
    <w:p>
      <w:pPr>
        <w:spacing w:after="0"/>
        <w:ind w:left="0"/>
        <w:jc w:val="both"/>
      </w:pPr>
      <w:r>
        <w:rPr>
          <w:rFonts w:ascii="Times New Roman"/>
          <w:b w:val="false"/>
          <w:i w:val="false"/>
          <w:color w:val="000000"/>
          <w:sz w:val="28"/>
        </w:rPr>
        <w:t xml:space="preserve">
      өнімді асептикалық жағдайда сақтау; </w:t>
      </w:r>
    </w:p>
    <w:p>
      <w:pPr>
        <w:spacing w:after="0"/>
        <w:ind w:left="0"/>
        <w:jc w:val="both"/>
      </w:pPr>
      <w:r>
        <w:rPr>
          <w:rFonts w:ascii="Times New Roman"/>
          <w:b w:val="false"/>
          <w:i w:val="false"/>
          <w:color w:val="000000"/>
          <w:sz w:val="28"/>
        </w:rPr>
        <w:t xml:space="preserve">
      өнімді резервуарлардан түсіріп алу және одан әрі өңдеу үшін келесі операцияларға жіберу; </w:t>
      </w:r>
    </w:p>
    <w:p>
      <w:pPr>
        <w:spacing w:after="0"/>
        <w:ind w:left="0"/>
        <w:jc w:val="both"/>
      </w:pPr>
      <w:r>
        <w:rPr>
          <w:rFonts w:ascii="Times New Roman"/>
          <w:b w:val="false"/>
          <w:i w:val="false"/>
          <w:color w:val="000000"/>
          <w:sz w:val="28"/>
        </w:rPr>
        <w:t xml:space="preserve">
      баксүзгілердегі ауаны зарарсыздандыру; </w:t>
      </w:r>
    </w:p>
    <w:p>
      <w:pPr>
        <w:spacing w:after="0"/>
        <w:ind w:left="0"/>
        <w:jc w:val="both"/>
      </w:pPr>
      <w:r>
        <w:rPr>
          <w:rFonts w:ascii="Times New Roman"/>
          <w:b w:val="false"/>
          <w:i w:val="false"/>
          <w:color w:val="000000"/>
          <w:sz w:val="28"/>
        </w:rPr>
        <w:t xml:space="preserve">
      микробиологиялық бақылауға сынама алу; </w:t>
      </w:r>
    </w:p>
    <w:p>
      <w:pPr>
        <w:spacing w:after="0"/>
        <w:ind w:left="0"/>
        <w:jc w:val="both"/>
      </w:pPr>
      <w:r>
        <w:rPr>
          <w:rFonts w:ascii="Times New Roman"/>
          <w:b w:val="false"/>
          <w:i w:val="false"/>
          <w:color w:val="000000"/>
          <w:sz w:val="28"/>
        </w:rPr>
        <w:t xml:space="preserve">
      қажетті технологиялық параметрлерді (температураны, қысымды) қамтамасыз ету және оларды журналға жазу; </w:t>
      </w:r>
    </w:p>
    <w:p>
      <w:pPr>
        <w:spacing w:after="0"/>
        <w:ind w:left="0"/>
        <w:jc w:val="both"/>
      </w:pPr>
      <w:r>
        <w:rPr>
          <w:rFonts w:ascii="Times New Roman"/>
          <w:b w:val="false"/>
          <w:i w:val="false"/>
          <w:color w:val="000000"/>
          <w:sz w:val="28"/>
        </w:rPr>
        <w:t xml:space="preserve">
      өнімді салу және сақтау кезінде резервуарлардың толтырылуын, резервуардағы қысымды бақылау-өлшеу аспаптарының көмегімен және көзбен бақылау; </w:t>
      </w:r>
    </w:p>
    <w:p>
      <w:pPr>
        <w:spacing w:after="0"/>
        <w:ind w:left="0"/>
        <w:jc w:val="both"/>
      </w:pPr>
      <w:r>
        <w:rPr>
          <w:rFonts w:ascii="Times New Roman"/>
          <w:b w:val="false"/>
          <w:i w:val="false"/>
          <w:color w:val="000000"/>
          <w:sz w:val="28"/>
        </w:rPr>
        <w:t xml:space="preserve">
      өнім сапасының нашарлауын, желінің өнімділігін төмендететін туындататын себептерді уақтылы анықтау және жою; </w:t>
      </w:r>
    </w:p>
    <w:p>
      <w:pPr>
        <w:spacing w:after="0"/>
        <w:ind w:left="0"/>
        <w:jc w:val="both"/>
      </w:pPr>
      <w:r>
        <w:rPr>
          <w:rFonts w:ascii="Times New Roman"/>
          <w:b w:val="false"/>
          <w:i w:val="false"/>
          <w:color w:val="000000"/>
          <w:sz w:val="28"/>
        </w:rPr>
        <w:t xml:space="preserve">
      жабдықты жөндеуге тапсыруға дайындау және оны жөндеуден қабылдап алу. </w:t>
      </w:r>
    </w:p>
    <w:bookmarkStart w:name="z547" w:id="545"/>
    <w:p>
      <w:pPr>
        <w:spacing w:after="0"/>
        <w:ind w:left="0"/>
        <w:jc w:val="both"/>
      </w:pPr>
      <w:r>
        <w:rPr>
          <w:rFonts w:ascii="Times New Roman"/>
          <w:b w:val="false"/>
          <w:i w:val="false"/>
          <w:color w:val="000000"/>
          <w:sz w:val="28"/>
        </w:rPr>
        <w:t xml:space="preserve">
      358. Білуге тиіс: </w:t>
      </w:r>
    </w:p>
    <w:bookmarkEnd w:id="545"/>
    <w:p>
      <w:pPr>
        <w:spacing w:after="0"/>
        <w:ind w:left="0"/>
        <w:jc w:val="both"/>
      </w:pPr>
      <w:r>
        <w:rPr>
          <w:rFonts w:ascii="Times New Roman"/>
          <w:b w:val="false"/>
          <w:i w:val="false"/>
          <w:color w:val="000000"/>
          <w:sz w:val="28"/>
        </w:rPr>
        <w:t xml:space="preserve">
      асептикалық консервілеу технологиясы мен режимі параметрлерін, жабдықты соған дайындауды; </w:t>
      </w:r>
    </w:p>
    <w:p>
      <w:pPr>
        <w:spacing w:after="0"/>
        <w:ind w:left="0"/>
        <w:jc w:val="both"/>
      </w:pPr>
      <w:r>
        <w:rPr>
          <w:rFonts w:ascii="Times New Roman"/>
          <w:b w:val="false"/>
          <w:i w:val="false"/>
          <w:color w:val="000000"/>
          <w:sz w:val="28"/>
        </w:rPr>
        <w:t xml:space="preserve">
      қызмет көрсететін жабдықтың және бақылау-өлшеу аспаптарының құрылымын, жұмыс принципін. </w:t>
      </w:r>
    </w:p>
    <w:bookmarkStart w:name="z548" w:id="546"/>
    <w:p>
      <w:pPr>
        <w:spacing w:after="0"/>
        <w:ind w:left="0"/>
        <w:jc w:val="both"/>
      </w:pPr>
      <w:r>
        <w:rPr>
          <w:rFonts w:ascii="Times New Roman"/>
          <w:b w:val="false"/>
          <w:i w:val="false"/>
          <w:color w:val="000000"/>
          <w:sz w:val="28"/>
        </w:rPr>
        <w:t>
      359. Асептикалық консервілеудің (сақтаудың) технологиялық процесін автоматы бақыланатын, технологиялық процесс параметрлерін реттейтін және басқаратын желілердегі жабдықты жүргізу кезінде - 5-разряд.</w:t>
      </w:r>
    </w:p>
    <w:bookmarkEnd w:id="546"/>
    <w:bookmarkStart w:name="z549" w:id="547"/>
    <w:p>
      <w:pPr>
        <w:spacing w:after="0"/>
        <w:ind w:left="0"/>
        <w:jc w:val="left"/>
      </w:pPr>
      <w:r>
        <w:rPr>
          <w:rFonts w:ascii="Times New Roman"/>
          <w:b/>
          <w:i w:val="false"/>
          <w:color w:val="000000"/>
        </w:rPr>
        <w:t xml:space="preserve"> 2-параграф. Глазурленген жемістерді дайындаушы, 2-разряд</w:t>
      </w:r>
    </w:p>
    <w:bookmarkEnd w:id="547"/>
    <w:bookmarkStart w:name="z550" w:id="548"/>
    <w:p>
      <w:pPr>
        <w:spacing w:after="0"/>
        <w:ind w:left="0"/>
        <w:jc w:val="both"/>
      </w:pPr>
      <w:r>
        <w:rPr>
          <w:rFonts w:ascii="Times New Roman"/>
          <w:b w:val="false"/>
          <w:i w:val="false"/>
          <w:color w:val="000000"/>
          <w:sz w:val="28"/>
        </w:rPr>
        <w:t xml:space="preserve">
      360. Жұмыс сипаттамасы: </w:t>
      </w:r>
    </w:p>
    <w:bookmarkEnd w:id="548"/>
    <w:p>
      <w:pPr>
        <w:spacing w:after="0"/>
        <w:ind w:left="0"/>
        <w:jc w:val="both"/>
      </w:pPr>
      <w:r>
        <w:rPr>
          <w:rFonts w:ascii="Times New Roman"/>
          <w:b w:val="false"/>
          <w:i w:val="false"/>
          <w:color w:val="000000"/>
          <w:sz w:val="28"/>
        </w:rPr>
        <w:t xml:space="preserve">
      жемістерді арнаулы қалыпшалармен немесе пышақпен глазурлеу; </w:t>
      </w:r>
    </w:p>
    <w:p>
      <w:pPr>
        <w:spacing w:after="0"/>
        <w:ind w:left="0"/>
        <w:jc w:val="both"/>
      </w:pPr>
      <w:r>
        <w:rPr>
          <w:rFonts w:ascii="Times New Roman"/>
          <w:b w:val="false"/>
          <w:i w:val="false"/>
          <w:color w:val="000000"/>
          <w:sz w:val="28"/>
        </w:rPr>
        <w:t xml:space="preserve">
      глазурлеуге арналған жемісті іріктеу; </w:t>
      </w:r>
    </w:p>
    <w:p>
      <w:pPr>
        <w:spacing w:after="0"/>
        <w:ind w:left="0"/>
        <w:jc w:val="both"/>
      </w:pPr>
      <w:r>
        <w:rPr>
          <w:rFonts w:ascii="Times New Roman"/>
          <w:b w:val="false"/>
          <w:i w:val="false"/>
          <w:color w:val="000000"/>
          <w:sz w:val="28"/>
        </w:rPr>
        <w:t xml:space="preserve">
      жемісті шырынынан бөлу; </w:t>
      </w:r>
    </w:p>
    <w:p>
      <w:pPr>
        <w:spacing w:after="0"/>
        <w:ind w:left="0"/>
        <w:jc w:val="both"/>
      </w:pPr>
      <w:r>
        <w:rPr>
          <w:rFonts w:ascii="Times New Roman"/>
          <w:b w:val="false"/>
          <w:i w:val="false"/>
          <w:color w:val="000000"/>
          <w:sz w:val="28"/>
        </w:rPr>
        <w:t xml:space="preserve">
      тосап-жартылай шикізатты сироп ағатын саңылауы бар ыдыстарға ожаумен түсіру; </w:t>
      </w:r>
    </w:p>
    <w:p>
      <w:pPr>
        <w:spacing w:after="0"/>
        <w:ind w:left="0"/>
        <w:jc w:val="both"/>
      </w:pPr>
      <w:r>
        <w:rPr>
          <w:rFonts w:ascii="Times New Roman"/>
          <w:b w:val="false"/>
          <w:i w:val="false"/>
          <w:color w:val="000000"/>
          <w:sz w:val="28"/>
        </w:rPr>
        <w:t>
      жемістерді науаға салу және сапасы мен көлеміне қарай сұрыптау;</w:t>
      </w:r>
    </w:p>
    <w:p>
      <w:pPr>
        <w:spacing w:after="0"/>
        <w:ind w:left="0"/>
        <w:jc w:val="both"/>
      </w:pPr>
      <w:r>
        <w:rPr>
          <w:rFonts w:ascii="Times New Roman"/>
          <w:b w:val="false"/>
          <w:i w:val="false"/>
          <w:color w:val="000000"/>
          <w:sz w:val="28"/>
        </w:rPr>
        <w:t>
      жемісті глазурлеуге турау.</w:t>
      </w:r>
    </w:p>
    <w:bookmarkStart w:name="z551" w:id="549"/>
    <w:p>
      <w:pPr>
        <w:spacing w:after="0"/>
        <w:ind w:left="0"/>
        <w:jc w:val="both"/>
      </w:pPr>
      <w:r>
        <w:rPr>
          <w:rFonts w:ascii="Times New Roman"/>
          <w:b w:val="false"/>
          <w:i w:val="false"/>
          <w:color w:val="000000"/>
          <w:sz w:val="28"/>
        </w:rPr>
        <w:t xml:space="preserve">
      361. Білуге тиіс: </w:t>
      </w:r>
    </w:p>
    <w:bookmarkEnd w:id="549"/>
    <w:p>
      <w:pPr>
        <w:spacing w:after="0"/>
        <w:ind w:left="0"/>
        <w:jc w:val="both"/>
      </w:pPr>
      <w:r>
        <w:rPr>
          <w:rFonts w:ascii="Times New Roman"/>
          <w:b w:val="false"/>
          <w:i w:val="false"/>
          <w:color w:val="000000"/>
          <w:sz w:val="28"/>
        </w:rPr>
        <w:t xml:space="preserve">
      глазурлеуге арналған жемісті сапасы мен көлеміне қарай сұрыптау тәртібі; </w:t>
      </w:r>
    </w:p>
    <w:p>
      <w:pPr>
        <w:spacing w:after="0"/>
        <w:ind w:left="0"/>
        <w:jc w:val="both"/>
      </w:pPr>
      <w:r>
        <w:rPr>
          <w:rFonts w:ascii="Times New Roman"/>
          <w:b w:val="false"/>
          <w:i w:val="false"/>
          <w:color w:val="000000"/>
          <w:sz w:val="28"/>
        </w:rPr>
        <w:t>
      жемісті глазурлеу технологиясы негіздері.</w:t>
      </w:r>
    </w:p>
    <w:bookmarkStart w:name="z552" w:id="550"/>
    <w:p>
      <w:pPr>
        <w:spacing w:after="0"/>
        <w:ind w:left="0"/>
        <w:jc w:val="left"/>
      </w:pPr>
      <w:r>
        <w:rPr>
          <w:rFonts w:ascii="Times New Roman"/>
          <w:b/>
          <w:i w:val="false"/>
          <w:color w:val="000000"/>
        </w:rPr>
        <w:t xml:space="preserve"> 3-параграф. Глазурленген жемістерді дайындаушы, 3-разряд</w:t>
      </w:r>
    </w:p>
    <w:bookmarkEnd w:id="550"/>
    <w:bookmarkStart w:name="z553" w:id="551"/>
    <w:p>
      <w:pPr>
        <w:spacing w:after="0"/>
        <w:ind w:left="0"/>
        <w:jc w:val="both"/>
      </w:pPr>
      <w:r>
        <w:rPr>
          <w:rFonts w:ascii="Times New Roman"/>
          <w:b w:val="false"/>
          <w:i w:val="false"/>
          <w:color w:val="000000"/>
          <w:sz w:val="28"/>
        </w:rPr>
        <w:t xml:space="preserve">
      362. Жұмыс сипаттамасы: </w:t>
      </w:r>
    </w:p>
    <w:bookmarkEnd w:id="551"/>
    <w:p>
      <w:pPr>
        <w:spacing w:after="0"/>
        <w:ind w:left="0"/>
        <w:jc w:val="both"/>
      </w:pPr>
      <w:r>
        <w:rPr>
          <w:rFonts w:ascii="Times New Roman"/>
          <w:b w:val="false"/>
          <w:i w:val="false"/>
          <w:color w:val="000000"/>
          <w:sz w:val="28"/>
        </w:rPr>
        <w:t>
      жемістерді глазурлеу процесін қайнату қазандарында жүргізу;</w:t>
      </w:r>
    </w:p>
    <w:p>
      <w:pPr>
        <w:spacing w:after="0"/>
        <w:ind w:left="0"/>
        <w:jc w:val="both"/>
      </w:pPr>
      <w:r>
        <w:rPr>
          <w:rFonts w:ascii="Times New Roman"/>
          <w:b w:val="false"/>
          <w:i w:val="false"/>
          <w:color w:val="000000"/>
          <w:sz w:val="28"/>
        </w:rPr>
        <w:t xml:space="preserve">
      берілген концентрациядағы сиропты пісіру; </w:t>
      </w:r>
    </w:p>
    <w:p>
      <w:pPr>
        <w:spacing w:after="0"/>
        <w:ind w:left="0"/>
        <w:jc w:val="both"/>
      </w:pPr>
      <w:r>
        <w:rPr>
          <w:rFonts w:ascii="Times New Roman"/>
          <w:b w:val="false"/>
          <w:i w:val="false"/>
          <w:color w:val="000000"/>
          <w:sz w:val="28"/>
        </w:rPr>
        <w:t xml:space="preserve">
      оны қазанға салу және одан алу; </w:t>
      </w:r>
    </w:p>
    <w:p>
      <w:pPr>
        <w:spacing w:after="0"/>
        <w:ind w:left="0"/>
        <w:jc w:val="both"/>
      </w:pPr>
      <w:r>
        <w:rPr>
          <w:rFonts w:ascii="Times New Roman"/>
          <w:b w:val="false"/>
          <w:i w:val="false"/>
          <w:color w:val="000000"/>
          <w:sz w:val="28"/>
        </w:rPr>
        <w:t xml:space="preserve">
      қайнату жабдығына қызмет көрсету, оның жарамдылығын тексеру; </w:t>
      </w:r>
    </w:p>
    <w:p>
      <w:pPr>
        <w:spacing w:after="0"/>
        <w:ind w:left="0"/>
        <w:jc w:val="both"/>
      </w:pPr>
      <w:r>
        <w:rPr>
          <w:rFonts w:ascii="Times New Roman"/>
          <w:b w:val="false"/>
          <w:i w:val="false"/>
          <w:color w:val="000000"/>
          <w:sz w:val="28"/>
        </w:rPr>
        <w:t xml:space="preserve">
      температураны, будың қысымын бақылау-өлшеу аспаптарының көрсеткіштері бойынша реттеу. </w:t>
      </w:r>
    </w:p>
    <w:bookmarkStart w:name="z554" w:id="552"/>
    <w:p>
      <w:pPr>
        <w:spacing w:after="0"/>
        <w:ind w:left="0"/>
        <w:jc w:val="both"/>
      </w:pPr>
      <w:r>
        <w:rPr>
          <w:rFonts w:ascii="Times New Roman"/>
          <w:b w:val="false"/>
          <w:i w:val="false"/>
          <w:color w:val="000000"/>
          <w:sz w:val="28"/>
        </w:rPr>
        <w:t xml:space="preserve">
      363. Білуге тиіс: </w:t>
      </w:r>
    </w:p>
    <w:bookmarkEnd w:id="552"/>
    <w:p>
      <w:pPr>
        <w:spacing w:after="0"/>
        <w:ind w:left="0"/>
        <w:jc w:val="both"/>
      </w:pPr>
      <w:r>
        <w:rPr>
          <w:rFonts w:ascii="Times New Roman"/>
          <w:b w:val="false"/>
          <w:i w:val="false"/>
          <w:color w:val="000000"/>
          <w:sz w:val="28"/>
        </w:rPr>
        <w:t xml:space="preserve">
      жемістерді қайнату қазандарында глазурлеу технологиясы; </w:t>
      </w:r>
    </w:p>
    <w:p>
      <w:pPr>
        <w:spacing w:after="0"/>
        <w:ind w:left="0"/>
        <w:jc w:val="both"/>
      </w:pPr>
      <w:r>
        <w:rPr>
          <w:rFonts w:ascii="Times New Roman"/>
          <w:b w:val="false"/>
          <w:i w:val="false"/>
          <w:color w:val="000000"/>
          <w:sz w:val="28"/>
        </w:rPr>
        <w:t xml:space="preserve">
      түрлі жемістерге арналған сироп арақатынасы шамасы; </w:t>
      </w:r>
    </w:p>
    <w:p>
      <w:pPr>
        <w:spacing w:after="0"/>
        <w:ind w:left="0"/>
        <w:jc w:val="both"/>
      </w:pPr>
      <w:r>
        <w:rPr>
          <w:rFonts w:ascii="Times New Roman"/>
          <w:b w:val="false"/>
          <w:i w:val="false"/>
          <w:color w:val="000000"/>
          <w:sz w:val="28"/>
        </w:rPr>
        <w:t xml:space="preserve">
      сироптың дайын болу деңгейі; </w:t>
      </w:r>
    </w:p>
    <w:p>
      <w:pPr>
        <w:spacing w:after="0"/>
        <w:ind w:left="0"/>
        <w:jc w:val="both"/>
      </w:pPr>
      <w:r>
        <w:rPr>
          <w:rFonts w:ascii="Times New Roman"/>
          <w:b w:val="false"/>
          <w:i w:val="false"/>
          <w:color w:val="000000"/>
          <w:sz w:val="28"/>
        </w:rPr>
        <w:t>
      қайнату жабдығының құрылымы.</w:t>
      </w:r>
    </w:p>
    <w:bookmarkStart w:name="z555" w:id="553"/>
    <w:p>
      <w:pPr>
        <w:spacing w:after="0"/>
        <w:ind w:left="0"/>
        <w:jc w:val="left"/>
      </w:pPr>
      <w:r>
        <w:rPr>
          <w:rFonts w:ascii="Times New Roman"/>
          <w:b/>
          <w:i w:val="false"/>
          <w:color w:val="000000"/>
        </w:rPr>
        <w:t xml:space="preserve"> 4-параграф. Жабу машинасының машинисі, 3-разряд</w:t>
      </w:r>
    </w:p>
    <w:bookmarkEnd w:id="553"/>
    <w:bookmarkStart w:name="z556" w:id="554"/>
    <w:p>
      <w:pPr>
        <w:spacing w:after="0"/>
        <w:ind w:left="0"/>
        <w:jc w:val="both"/>
      </w:pPr>
      <w:r>
        <w:rPr>
          <w:rFonts w:ascii="Times New Roman"/>
          <w:b w:val="false"/>
          <w:i w:val="false"/>
          <w:color w:val="000000"/>
          <w:sz w:val="28"/>
        </w:rPr>
        <w:t xml:space="preserve">
      364. Жұмыс сипаттамасы: </w:t>
      </w:r>
    </w:p>
    <w:bookmarkEnd w:id="554"/>
    <w:p>
      <w:pPr>
        <w:spacing w:after="0"/>
        <w:ind w:left="0"/>
        <w:jc w:val="both"/>
      </w:pPr>
      <w:r>
        <w:rPr>
          <w:rFonts w:ascii="Times New Roman"/>
          <w:b w:val="false"/>
          <w:i w:val="false"/>
          <w:color w:val="000000"/>
          <w:sz w:val="28"/>
        </w:rPr>
        <w:t>
      толтырылған банкаларды өнімділігі минутына 50 банкаға дейінгі автоматты жабу машиналарында жабу процесін жүргізу;</w:t>
      </w:r>
    </w:p>
    <w:p>
      <w:pPr>
        <w:spacing w:after="0"/>
        <w:ind w:left="0"/>
        <w:jc w:val="both"/>
      </w:pPr>
      <w:r>
        <w:rPr>
          <w:rFonts w:ascii="Times New Roman"/>
          <w:b w:val="false"/>
          <w:i w:val="false"/>
          <w:color w:val="000000"/>
          <w:sz w:val="28"/>
        </w:rPr>
        <w:t xml:space="preserve">
      жабу машиналарының магазиніне қақпақтарды салу; </w:t>
      </w:r>
    </w:p>
    <w:p>
      <w:pPr>
        <w:spacing w:after="0"/>
        <w:ind w:left="0"/>
        <w:jc w:val="both"/>
      </w:pPr>
      <w:r>
        <w:rPr>
          <w:rFonts w:ascii="Times New Roman"/>
          <w:b w:val="false"/>
          <w:i w:val="false"/>
          <w:color w:val="000000"/>
          <w:sz w:val="28"/>
        </w:rPr>
        <w:t>
      таңбалау белгілерін жинақтау;</w:t>
      </w:r>
    </w:p>
    <w:p>
      <w:pPr>
        <w:spacing w:after="0"/>
        <w:ind w:left="0"/>
        <w:jc w:val="both"/>
      </w:pPr>
      <w:r>
        <w:rPr>
          <w:rFonts w:ascii="Times New Roman"/>
          <w:b w:val="false"/>
          <w:i w:val="false"/>
          <w:color w:val="000000"/>
          <w:sz w:val="28"/>
        </w:rPr>
        <w:t>
      қақпақтың жабылу сапасын кезеңдеп тексеру арқылы бақылау;</w:t>
      </w:r>
    </w:p>
    <w:p>
      <w:pPr>
        <w:spacing w:after="0"/>
        <w:ind w:left="0"/>
        <w:jc w:val="both"/>
      </w:pPr>
      <w:r>
        <w:rPr>
          <w:rFonts w:ascii="Times New Roman"/>
          <w:b w:val="false"/>
          <w:i w:val="false"/>
          <w:color w:val="000000"/>
          <w:sz w:val="28"/>
        </w:rPr>
        <w:t xml:space="preserve">
      банкаларды қақпақпен жабу; </w:t>
      </w:r>
    </w:p>
    <w:p>
      <w:pPr>
        <w:spacing w:after="0"/>
        <w:ind w:left="0"/>
        <w:jc w:val="both"/>
      </w:pPr>
      <w:r>
        <w:rPr>
          <w:rFonts w:ascii="Times New Roman"/>
          <w:b w:val="false"/>
          <w:i w:val="false"/>
          <w:color w:val="000000"/>
          <w:sz w:val="28"/>
        </w:rPr>
        <w:t xml:space="preserve">
      жабу машиналарын баптау; </w:t>
      </w:r>
    </w:p>
    <w:p>
      <w:pPr>
        <w:spacing w:after="0"/>
        <w:ind w:left="0"/>
        <w:jc w:val="both"/>
      </w:pPr>
      <w:r>
        <w:rPr>
          <w:rFonts w:ascii="Times New Roman"/>
          <w:b w:val="false"/>
          <w:i w:val="false"/>
          <w:color w:val="000000"/>
          <w:sz w:val="28"/>
        </w:rPr>
        <w:t>
      машиналарды тазалау, майлау.</w:t>
      </w:r>
    </w:p>
    <w:bookmarkStart w:name="z557" w:id="555"/>
    <w:p>
      <w:pPr>
        <w:spacing w:after="0"/>
        <w:ind w:left="0"/>
        <w:jc w:val="both"/>
      </w:pPr>
      <w:r>
        <w:rPr>
          <w:rFonts w:ascii="Times New Roman"/>
          <w:b w:val="false"/>
          <w:i w:val="false"/>
          <w:color w:val="000000"/>
          <w:sz w:val="28"/>
        </w:rPr>
        <w:t xml:space="preserve">
      365. Білуге тиіс: </w:t>
      </w:r>
    </w:p>
    <w:bookmarkEnd w:id="555"/>
    <w:p>
      <w:pPr>
        <w:spacing w:after="0"/>
        <w:ind w:left="0"/>
        <w:jc w:val="both"/>
      </w:pPr>
      <w:r>
        <w:rPr>
          <w:rFonts w:ascii="Times New Roman"/>
          <w:b w:val="false"/>
          <w:i w:val="false"/>
          <w:color w:val="000000"/>
          <w:sz w:val="28"/>
        </w:rPr>
        <w:t xml:space="preserve">
      қызмет көрсететін жабу машиналарының жұмыс принципі; </w:t>
      </w:r>
    </w:p>
    <w:p>
      <w:pPr>
        <w:spacing w:after="0"/>
        <w:ind w:left="0"/>
        <w:jc w:val="both"/>
      </w:pPr>
      <w:r>
        <w:rPr>
          <w:rFonts w:ascii="Times New Roman"/>
          <w:b w:val="false"/>
          <w:i w:val="false"/>
          <w:color w:val="000000"/>
          <w:sz w:val="28"/>
        </w:rPr>
        <w:t xml:space="preserve">
      консерві банкаларындағы ассортиментті белгілер; </w:t>
      </w:r>
    </w:p>
    <w:p>
      <w:pPr>
        <w:spacing w:after="0"/>
        <w:ind w:left="0"/>
        <w:jc w:val="both"/>
      </w:pPr>
      <w:r>
        <w:rPr>
          <w:rFonts w:ascii="Times New Roman"/>
          <w:b w:val="false"/>
          <w:i w:val="false"/>
          <w:color w:val="000000"/>
          <w:sz w:val="28"/>
        </w:rPr>
        <w:t xml:space="preserve">
      жабылған банканың сапасына қойылатын талаптар; </w:t>
      </w:r>
    </w:p>
    <w:p>
      <w:pPr>
        <w:spacing w:after="0"/>
        <w:ind w:left="0"/>
        <w:jc w:val="both"/>
      </w:pPr>
      <w:r>
        <w:rPr>
          <w:rFonts w:ascii="Times New Roman"/>
          <w:b w:val="false"/>
          <w:i w:val="false"/>
          <w:color w:val="000000"/>
          <w:sz w:val="28"/>
        </w:rPr>
        <w:t xml:space="preserve">
      банкалар мен қақпақтардың көлемі; </w:t>
      </w:r>
    </w:p>
    <w:p>
      <w:pPr>
        <w:spacing w:after="0"/>
        <w:ind w:left="0"/>
        <w:jc w:val="both"/>
      </w:pPr>
      <w:r>
        <w:rPr>
          <w:rFonts w:ascii="Times New Roman"/>
          <w:b w:val="false"/>
          <w:i w:val="false"/>
          <w:color w:val="000000"/>
          <w:sz w:val="28"/>
        </w:rPr>
        <w:t xml:space="preserve">
      таспалы жабу автоматтарының мөлшері; </w:t>
      </w:r>
    </w:p>
    <w:p>
      <w:pPr>
        <w:spacing w:after="0"/>
        <w:ind w:left="0"/>
        <w:jc w:val="both"/>
      </w:pPr>
      <w:r>
        <w:rPr>
          <w:rFonts w:ascii="Times New Roman"/>
          <w:b w:val="false"/>
          <w:i w:val="false"/>
          <w:color w:val="000000"/>
          <w:sz w:val="28"/>
        </w:rPr>
        <w:t>
      жабдықты санитарлық өңдеу тәртібі.</w:t>
      </w:r>
    </w:p>
    <w:bookmarkStart w:name="z558" w:id="556"/>
    <w:p>
      <w:pPr>
        <w:spacing w:after="0"/>
        <w:ind w:left="0"/>
        <w:jc w:val="left"/>
      </w:pPr>
      <w:r>
        <w:rPr>
          <w:rFonts w:ascii="Times New Roman"/>
          <w:b/>
          <w:i w:val="false"/>
          <w:color w:val="000000"/>
        </w:rPr>
        <w:t xml:space="preserve"> Параграф 5. Жабу машинасының машинисі, 4-разряд</w:t>
      </w:r>
    </w:p>
    <w:bookmarkEnd w:id="556"/>
    <w:bookmarkStart w:name="z559" w:id="557"/>
    <w:p>
      <w:pPr>
        <w:spacing w:after="0"/>
        <w:ind w:left="0"/>
        <w:jc w:val="both"/>
      </w:pPr>
      <w:r>
        <w:rPr>
          <w:rFonts w:ascii="Times New Roman"/>
          <w:b w:val="false"/>
          <w:i w:val="false"/>
          <w:color w:val="000000"/>
          <w:sz w:val="28"/>
        </w:rPr>
        <w:t xml:space="preserve">
      366. Жұмыс сипаттамасы: </w:t>
      </w:r>
    </w:p>
    <w:bookmarkEnd w:id="557"/>
    <w:p>
      <w:pPr>
        <w:spacing w:after="0"/>
        <w:ind w:left="0"/>
        <w:jc w:val="both"/>
      </w:pPr>
      <w:r>
        <w:rPr>
          <w:rFonts w:ascii="Times New Roman"/>
          <w:b w:val="false"/>
          <w:i w:val="false"/>
          <w:color w:val="000000"/>
          <w:sz w:val="28"/>
        </w:rPr>
        <w:t xml:space="preserve">
      толтырылған банкаларды жабу процесін өнімділігі минутына 50-ден 150 банкаға дейінгі автоматты жабу машиналарында және соус толтырғышпен (дозатормен, майтолтырғышпен) синхронды жұптастырылған өнімділігі минутына 150 банкаға дейінгі жабу машиналарында жүргізу; </w:t>
      </w:r>
    </w:p>
    <w:p>
      <w:pPr>
        <w:spacing w:after="0"/>
        <w:ind w:left="0"/>
        <w:jc w:val="both"/>
      </w:pPr>
      <w:r>
        <w:rPr>
          <w:rFonts w:ascii="Times New Roman"/>
          <w:b w:val="false"/>
          <w:i w:val="false"/>
          <w:color w:val="000000"/>
          <w:sz w:val="28"/>
        </w:rPr>
        <w:t xml:space="preserve">
      банкаларды жабу процесін қол және жартылай автоматты жабу машиналарында жүргізу; </w:t>
      </w:r>
    </w:p>
    <w:p>
      <w:pPr>
        <w:spacing w:after="0"/>
        <w:ind w:left="0"/>
        <w:jc w:val="both"/>
      </w:pPr>
      <w:r>
        <w:rPr>
          <w:rFonts w:ascii="Times New Roman"/>
          <w:b w:val="false"/>
          <w:i w:val="false"/>
          <w:color w:val="000000"/>
          <w:sz w:val="28"/>
        </w:rPr>
        <w:t xml:space="preserve">
      толтырылған стералконды банкаларды қайнату процесін автоматтарда жүргізу; </w:t>
      </w:r>
    </w:p>
    <w:p>
      <w:pPr>
        <w:spacing w:after="0"/>
        <w:ind w:left="0"/>
        <w:jc w:val="both"/>
      </w:pPr>
      <w:r>
        <w:rPr>
          <w:rFonts w:ascii="Times New Roman"/>
          <w:b w:val="false"/>
          <w:i w:val="false"/>
          <w:color w:val="000000"/>
          <w:sz w:val="28"/>
        </w:rPr>
        <w:t xml:space="preserve">
      соус толтырғышқа қызмет көрсету кезінде - соустың, майдың, маринадтың берілуін реттеу, оның толтырғыштағы деңгейін қадағалау, таратып құю ыдысын кезеңдеп толтырып отыру; </w:t>
      </w:r>
    </w:p>
    <w:p>
      <w:pPr>
        <w:spacing w:after="0"/>
        <w:ind w:left="0"/>
        <w:jc w:val="both"/>
      </w:pPr>
      <w:r>
        <w:rPr>
          <w:rFonts w:ascii="Times New Roman"/>
          <w:b w:val="false"/>
          <w:i w:val="false"/>
          <w:color w:val="000000"/>
          <w:sz w:val="28"/>
        </w:rPr>
        <w:t xml:space="preserve">
      қақпақтарды жабу машиналарының немесе автоматтың магазиніне салу; </w:t>
      </w:r>
    </w:p>
    <w:p>
      <w:pPr>
        <w:spacing w:after="0"/>
        <w:ind w:left="0"/>
        <w:jc w:val="both"/>
      </w:pPr>
      <w:r>
        <w:rPr>
          <w:rFonts w:ascii="Times New Roman"/>
          <w:b w:val="false"/>
          <w:i w:val="false"/>
          <w:color w:val="000000"/>
          <w:sz w:val="28"/>
        </w:rPr>
        <w:t>
      қақпақтың жабылу сапасын кезеңдеп тексеру арқылы бақылау;</w:t>
      </w:r>
    </w:p>
    <w:p>
      <w:pPr>
        <w:spacing w:after="0"/>
        <w:ind w:left="0"/>
        <w:jc w:val="both"/>
      </w:pPr>
      <w:r>
        <w:rPr>
          <w:rFonts w:ascii="Times New Roman"/>
          <w:b w:val="false"/>
          <w:i w:val="false"/>
          <w:color w:val="000000"/>
          <w:sz w:val="28"/>
        </w:rPr>
        <w:t xml:space="preserve">
      автоматтар мен машиналарды жұмыс процесінде баптау, оның жұмысындағы ұсақ ақауларды жою. </w:t>
      </w:r>
    </w:p>
    <w:bookmarkStart w:name="z560" w:id="558"/>
    <w:p>
      <w:pPr>
        <w:spacing w:after="0"/>
        <w:ind w:left="0"/>
        <w:jc w:val="both"/>
      </w:pPr>
      <w:r>
        <w:rPr>
          <w:rFonts w:ascii="Times New Roman"/>
          <w:b w:val="false"/>
          <w:i w:val="false"/>
          <w:color w:val="000000"/>
          <w:sz w:val="28"/>
        </w:rPr>
        <w:t xml:space="preserve">
      367. Білуге тиіс: </w:t>
      </w:r>
    </w:p>
    <w:bookmarkEnd w:id="558"/>
    <w:p>
      <w:pPr>
        <w:spacing w:after="0"/>
        <w:ind w:left="0"/>
        <w:jc w:val="both"/>
      </w:pPr>
      <w:r>
        <w:rPr>
          <w:rFonts w:ascii="Times New Roman"/>
          <w:b w:val="false"/>
          <w:i w:val="false"/>
          <w:color w:val="000000"/>
          <w:sz w:val="28"/>
        </w:rPr>
        <w:t xml:space="preserve">
      қызмет көрсететін автоматты, жартылай автоматты және қолмен жабу машиналарының құрылымы; </w:t>
      </w:r>
    </w:p>
    <w:p>
      <w:pPr>
        <w:spacing w:after="0"/>
        <w:ind w:left="0"/>
        <w:jc w:val="both"/>
      </w:pPr>
      <w:r>
        <w:rPr>
          <w:rFonts w:ascii="Times New Roman"/>
          <w:b w:val="false"/>
          <w:i w:val="false"/>
          <w:color w:val="000000"/>
          <w:sz w:val="28"/>
        </w:rPr>
        <w:t>
      банканың жабылу және қайнату сапасына қойылатын талаптар;</w:t>
      </w:r>
    </w:p>
    <w:p>
      <w:pPr>
        <w:spacing w:after="0"/>
        <w:ind w:left="0"/>
        <w:jc w:val="both"/>
      </w:pPr>
      <w:r>
        <w:rPr>
          <w:rFonts w:ascii="Times New Roman"/>
          <w:b w:val="false"/>
          <w:i w:val="false"/>
          <w:color w:val="000000"/>
          <w:sz w:val="28"/>
        </w:rPr>
        <w:t xml:space="preserve">
      өнімнің жекелеген түрлеріне арналған қаңылтыр мен алюминий таспасының ерекшелігі; </w:t>
      </w:r>
    </w:p>
    <w:p>
      <w:pPr>
        <w:spacing w:after="0"/>
        <w:ind w:left="0"/>
        <w:jc w:val="both"/>
      </w:pPr>
      <w:r>
        <w:rPr>
          <w:rFonts w:ascii="Times New Roman"/>
          <w:b w:val="false"/>
          <w:i w:val="false"/>
          <w:color w:val="000000"/>
          <w:sz w:val="28"/>
        </w:rPr>
        <w:t xml:space="preserve">
      банкалар мен қақпақтардың көлемін, таңбалаудың тәртібі; </w:t>
      </w:r>
    </w:p>
    <w:p>
      <w:pPr>
        <w:spacing w:after="0"/>
        <w:ind w:left="0"/>
        <w:jc w:val="both"/>
      </w:pPr>
      <w:r>
        <w:rPr>
          <w:rFonts w:ascii="Times New Roman"/>
          <w:b w:val="false"/>
          <w:i w:val="false"/>
          <w:color w:val="000000"/>
          <w:sz w:val="28"/>
        </w:rPr>
        <w:t xml:space="preserve">
      шаблондарды, бақылау-өлшеу аспаптарын пайдалану тәртібі. </w:t>
      </w:r>
    </w:p>
    <w:bookmarkStart w:name="z561" w:id="559"/>
    <w:p>
      <w:pPr>
        <w:spacing w:after="0"/>
        <w:ind w:left="0"/>
        <w:jc w:val="left"/>
      </w:pPr>
      <w:r>
        <w:rPr>
          <w:rFonts w:ascii="Times New Roman"/>
          <w:b/>
          <w:i w:val="false"/>
          <w:color w:val="000000"/>
        </w:rPr>
        <w:t xml:space="preserve"> Параграф 6. Жабу машинасының машинисі, 5-разряд</w:t>
      </w:r>
    </w:p>
    <w:bookmarkEnd w:id="559"/>
    <w:bookmarkStart w:name="z562" w:id="560"/>
    <w:p>
      <w:pPr>
        <w:spacing w:after="0"/>
        <w:ind w:left="0"/>
        <w:jc w:val="both"/>
      </w:pPr>
      <w:r>
        <w:rPr>
          <w:rFonts w:ascii="Times New Roman"/>
          <w:b w:val="false"/>
          <w:i w:val="false"/>
          <w:color w:val="000000"/>
          <w:sz w:val="28"/>
        </w:rPr>
        <w:t xml:space="preserve">
      368. Жұмыс сипаттамасы: </w:t>
      </w:r>
    </w:p>
    <w:bookmarkEnd w:id="560"/>
    <w:p>
      <w:pPr>
        <w:spacing w:after="0"/>
        <w:ind w:left="0"/>
        <w:jc w:val="both"/>
      </w:pPr>
      <w:r>
        <w:rPr>
          <w:rFonts w:ascii="Times New Roman"/>
          <w:b w:val="false"/>
          <w:i w:val="false"/>
          <w:color w:val="000000"/>
          <w:sz w:val="28"/>
        </w:rPr>
        <w:t>
      толтырылған банкаларды жабу процесін автоматты жабу машиналарында және соус толтырғышпен (дозатормен, майтолтырғышпен) синхронды жұптастырылған өнімділігі минутына 150 банкадан жоғары жабу машиналарында жүргізу;</w:t>
      </w:r>
    </w:p>
    <w:p>
      <w:pPr>
        <w:spacing w:after="0"/>
        <w:ind w:left="0"/>
        <w:jc w:val="both"/>
      </w:pPr>
      <w:r>
        <w:rPr>
          <w:rFonts w:ascii="Times New Roman"/>
          <w:b w:val="false"/>
          <w:i w:val="false"/>
          <w:color w:val="000000"/>
          <w:sz w:val="28"/>
        </w:rPr>
        <w:t xml:space="preserve">
      өнімділігі минутына 150 банкадан жоғары "Б4-КАД" маркалы және тағы басқа банкаларды толтыру және жабу процесін қоса атқаратын дозалаушы-жабу автоматтарына қызмет көрсету; </w:t>
      </w:r>
    </w:p>
    <w:p>
      <w:pPr>
        <w:spacing w:after="0"/>
        <w:ind w:left="0"/>
        <w:jc w:val="both"/>
      </w:pPr>
      <w:r>
        <w:rPr>
          <w:rFonts w:ascii="Times New Roman"/>
          <w:b w:val="false"/>
          <w:i w:val="false"/>
          <w:color w:val="000000"/>
          <w:sz w:val="28"/>
        </w:rPr>
        <w:t xml:space="preserve">
      банкаларды жабу процесін қол және жартылай автоматты жабу машиналарында жүргізу; </w:t>
      </w:r>
    </w:p>
    <w:p>
      <w:pPr>
        <w:spacing w:after="0"/>
        <w:ind w:left="0"/>
        <w:jc w:val="both"/>
      </w:pPr>
      <w:r>
        <w:rPr>
          <w:rFonts w:ascii="Times New Roman"/>
          <w:b w:val="false"/>
          <w:i w:val="false"/>
          <w:color w:val="000000"/>
          <w:sz w:val="28"/>
        </w:rPr>
        <w:t xml:space="preserve">
      қақпақтың жабылу сапасын кезеңдеп тексеру арқылы бақылау, ақауларды туындататын себептерді уақытылы анықтау және жою; </w:t>
      </w:r>
    </w:p>
    <w:p>
      <w:pPr>
        <w:spacing w:after="0"/>
        <w:ind w:left="0"/>
        <w:jc w:val="both"/>
      </w:pPr>
      <w:r>
        <w:rPr>
          <w:rFonts w:ascii="Times New Roman"/>
          <w:b w:val="false"/>
          <w:i w:val="false"/>
          <w:color w:val="000000"/>
          <w:sz w:val="28"/>
        </w:rPr>
        <w:t xml:space="preserve">
      автоматты жабу машиналарын реттеу, түрлі тараға ыңғайлау; </w:t>
      </w:r>
    </w:p>
    <w:p>
      <w:pPr>
        <w:spacing w:after="0"/>
        <w:ind w:left="0"/>
        <w:jc w:val="both"/>
      </w:pPr>
      <w:r>
        <w:rPr>
          <w:rFonts w:ascii="Times New Roman"/>
          <w:b w:val="false"/>
          <w:i w:val="false"/>
          <w:color w:val="000000"/>
          <w:sz w:val="28"/>
        </w:rPr>
        <w:t xml:space="preserve">
      қызмет көрсететін жабу жабдығын жөндеуге қатысу. </w:t>
      </w:r>
    </w:p>
    <w:bookmarkStart w:name="z563" w:id="561"/>
    <w:p>
      <w:pPr>
        <w:spacing w:after="0"/>
        <w:ind w:left="0"/>
        <w:jc w:val="both"/>
      </w:pPr>
      <w:r>
        <w:rPr>
          <w:rFonts w:ascii="Times New Roman"/>
          <w:b w:val="false"/>
          <w:i w:val="false"/>
          <w:color w:val="000000"/>
          <w:sz w:val="28"/>
        </w:rPr>
        <w:t xml:space="preserve">
      369. Білуге тиіс: </w:t>
      </w:r>
    </w:p>
    <w:bookmarkEnd w:id="561"/>
    <w:p>
      <w:pPr>
        <w:spacing w:after="0"/>
        <w:ind w:left="0"/>
        <w:jc w:val="both"/>
      </w:pPr>
      <w:r>
        <w:rPr>
          <w:rFonts w:ascii="Times New Roman"/>
          <w:b w:val="false"/>
          <w:i w:val="false"/>
          <w:color w:val="000000"/>
          <w:sz w:val="28"/>
        </w:rPr>
        <w:t xml:space="preserve">
      түрлі жүйедегі автоматты машиналар мен қызмет көрсететін басқа да жабдықтың құрылымы; </w:t>
      </w:r>
    </w:p>
    <w:p>
      <w:pPr>
        <w:spacing w:after="0"/>
        <w:ind w:left="0"/>
        <w:jc w:val="both"/>
      </w:pPr>
      <w:r>
        <w:rPr>
          <w:rFonts w:ascii="Times New Roman"/>
          <w:b w:val="false"/>
          <w:i w:val="false"/>
          <w:color w:val="000000"/>
          <w:sz w:val="28"/>
        </w:rPr>
        <w:t xml:space="preserve">
      қызмет көрсететін машиналардың жұмысындағы ақауларды анықтау және жою тәсілдері; </w:t>
      </w:r>
    </w:p>
    <w:p>
      <w:pPr>
        <w:spacing w:after="0"/>
        <w:ind w:left="0"/>
        <w:jc w:val="both"/>
      </w:pPr>
      <w:r>
        <w:rPr>
          <w:rFonts w:ascii="Times New Roman"/>
          <w:b w:val="false"/>
          <w:i w:val="false"/>
          <w:color w:val="000000"/>
          <w:sz w:val="28"/>
        </w:rPr>
        <w:t xml:space="preserve">
      жабу машиналары ролигінің көлемі; </w:t>
      </w:r>
    </w:p>
    <w:p>
      <w:pPr>
        <w:spacing w:after="0"/>
        <w:ind w:left="0"/>
        <w:jc w:val="both"/>
      </w:pPr>
      <w:r>
        <w:rPr>
          <w:rFonts w:ascii="Times New Roman"/>
          <w:b w:val="false"/>
          <w:i w:val="false"/>
          <w:color w:val="000000"/>
          <w:sz w:val="28"/>
        </w:rPr>
        <w:t xml:space="preserve">
      орындайтын жұмыс көлемінде слесарь ісі; </w:t>
      </w:r>
    </w:p>
    <w:p>
      <w:pPr>
        <w:spacing w:after="0"/>
        <w:ind w:left="0"/>
        <w:jc w:val="both"/>
      </w:pPr>
      <w:r>
        <w:rPr>
          <w:rFonts w:ascii="Times New Roman"/>
          <w:b w:val="false"/>
          <w:i w:val="false"/>
          <w:color w:val="000000"/>
          <w:sz w:val="28"/>
        </w:rPr>
        <w:t xml:space="preserve">
      банканы жабу түрлері. </w:t>
      </w:r>
    </w:p>
    <w:bookmarkStart w:name="z564" w:id="562"/>
    <w:p>
      <w:pPr>
        <w:spacing w:after="0"/>
        <w:ind w:left="0"/>
        <w:jc w:val="left"/>
      </w:pPr>
      <w:r>
        <w:rPr>
          <w:rFonts w:ascii="Times New Roman"/>
          <w:b/>
          <w:i w:val="false"/>
          <w:color w:val="000000"/>
        </w:rPr>
        <w:t xml:space="preserve"> 7-параграф. Консерві банкаларын эксгаустерлеуші, 2-разряд</w:t>
      </w:r>
    </w:p>
    <w:bookmarkEnd w:id="562"/>
    <w:bookmarkStart w:name="z565" w:id="563"/>
    <w:p>
      <w:pPr>
        <w:spacing w:after="0"/>
        <w:ind w:left="0"/>
        <w:jc w:val="both"/>
      </w:pPr>
      <w:r>
        <w:rPr>
          <w:rFonts w:ascii="Times New Roman"/>
          <w:b w:val="false"/>
          <w:i w:val="false"/>
          <w:color w:val="000000"/>
          <w:sz w:val="28"/>
        </w:rPr>
        <w:t xml:space="preserve">
      370. Жұмыс сипаттамасы: </w:t>
      </w:r>
    </w:p>
    <w:bookmarkEnd w:id="563"/>
    <w:p>
      <w:pPr>
        <w:spacing w:after="0"/>
        <w:ind w:left="0"/>
        <w:jc w:val="both"/>
      </w:pPr>
      <w:r>
        <w:rPr>
          <w:rFonts w:ascii="Times New Roman"/>
          <w:b w:val="false"/>
          <w:i w:val="false"/>
          <w:color w:val="000000"/>
          <w:sz w:val="28"/>
        </w:rPr>
        <w:t xml:space="preserve">
      банкалардан ауаны эксгаустердің көмегімен шығару процесін жүргізу; </w:t>
      </w:r>
    </w:p>
    <w:p>
      <w:pPr>
        <w:spacing w:after="0"/>
        <w:ind w:left="0"/>
        <w:jc w:val="both"/>
      </w:pPr>
      <w:r>
        <w:rPr>
          <w:rFonts w:ascii="Times New Roman"/>
          <w:b w:val="false"/>
          <w:i w:val="false"/>
          <w:color w:val="000000"/>
          <w:sz w:val="28"/>
        </w:rPr>
        <w:t xml:space="preserve">
      эксгаустерге су толтыру; </w:t>
      </w:r>
    </w:p>
    <w:p>
      <w:pPr>
        <w:spacing w:after="0"/>
        <w:ind w:left="0"/>
        <w:jc w:val="both"/>
      </w:pPr>
      <w:r>
        <w:rPr>
          <w:rFonts w:ascii="Times New Roman"/>
          <w:b w:val="false"/>
          <w:i w:val="false"/>
          <w:color w:val="000000"/>
          <w:sz w:val="28"/>
        </w:rPr>
        <w:t xml:space="preserve">
      будың берілуін реттеу және дайын өнімнің сапасын қамтамасыз ететін, белгіленген температура режимін бақылау-өлшеу аспаптарының көмегімен сақтау; </w:t>
      </w:r>
    </w:p>
    <w:p>
      <w:pPr>
        <w:spacing w:after="0"/>
        <w:ind w:left="0"/>
        <w:jc w:val="both"/>
      </w:pPr>
      <w:r>
        <w:rPr>
          <w:rFonts w:ascii="Times New Roman"/>
          <w:b w:val="false"/>
          <w:i w:val="false"/>
          <w:color w:val="000000"/>
          <w:sz w:val="28"/>
        </w:rPr>
        <w:t xml:space="preserve">
      эксгаустерден деформацияланған банкаларды алу; </w:t>
      </w:r>
    </w:p>
    <w:p>
      <w:pPr>
        <w:spacing w:after="0"/>
        <w:ind w:left="0"/>
        <w:jc w:val="both"/>
      </w:pPr>
      <w:r>
        <w:rPr>
          <w:rFonts w:ascii="Times New Roman"/>
          <w:b w:val="false"/>
          <w:i w:val="false"/>
          <w:color w:val="000000"/>
          <w:sz w:val="28"/>
        </w:rPr>
        <w:t xml:space="preserve">
      эксгаустер жұмысындағы ұсақ ақауларды анықтау және оны тазалау, майлау. </w:t>
      </w:r>
    </w:p>
    <w:bookmarkStart w:name="z566" w:id="564"/>
    <w:p>
      <w:pPr>
        <w:spacing w:after="0"/>
        <w:ind w:left="0"/>
        <w:jc w:val="both"/>
      </w:pPr>
      <w:r>
        <w:rPr>
          <w:rFonts w:ascii="Times New Roman"/>
          <w:b w:val="false"/>
          <w:i w:val="false"/>
          <w:color w:val="000000"/>
          <w:sz w:val="28"/>
        </w:rPr>
        <w:t xml:space="preserve">
      371. Білуге тиіс: </w:t>
      </w:r>
    </w:p>
    <w:bookmarkEnd w:id="564"/>
    <w:p>
      <w:pPr>
        <w:spacing w:after="0"/>
        <w:ind w:left="0"/>
        <w:jc w:val="both"/>
      </w:pPr>
      <w:r>
        <w:rPr>
          <w:rFonts w:ascii="Times New Roman"/>
          <w:b w:val="false"/>
          <w:i w:val="false"/>
          <w:color w:val="000000"/>
          <w:sz w:val="28"/>
        </w:rPr>
        <w:t xml:space="preserve">
      эксгаустер мен бақылау-өлшеу аспаптарының жұмыс принципі мен нысаны; </w:t>
      </w:r>
    </w:p>
    <w:p>
      <w:pPr>
        <w:spacing w:after="0"/>
        <w:ind w:left="0"/>
        <w:jc w:val="both"/>
      </w:pPr>
      <w:r>
        <w:rPr>
          <w:rFonts w:ascii="Times New Roman"/>
          <w:b w:val="false"/>
          <w:i w:val="false"/>
          <w:color w:val="000000"/>
          <w:sz w:val="28"/>
        </w:rPr>
        <w:t xml:space="preserve">
      температура режимі параметрлерін және дайын өнімнің сапасына қойылатын талаптар; </w:t>
      </w:r>
    </w:p>
    <w:p>
      <w:pPr>
        <w:spacing w:after="0"/>
        <w:ind w:left="0"/>
        <w:jc w:val="both"/>
      </w:pPr>
      <w:r>
        <w:rPr>
          <w:rFonts w:ascii="Times New Roman"/>
          <w:b w:val="false"/>
          <w:i w:val="false"/>
          <w:color w:val="000000"/>
          <w:sz w:val="28"/>
        </w:rPr>
        <w:t>
      эксгаустер жұмысындағы ақауларды анықтау және жою тәсілдері.</w:t>
      </w:r>
    </w:p>
    <w:bookmarkStart w:name="z567" w:id="565"/>
    <w:p>
      <w:pPr>
        <w:spacing w:after="0"/>
        <w:ind w:left="0"/>
        <w:jc w:val="left"/>
      </w:pPr>
      <w:r>
        <w:rPr>
          <w:rFonts w:ascii="Times New Roman"/>
          <w:b/>
          <w:i w:val="false"/>
          <w:color w:val="000000"/>
        </w:rPr>
        <w:t xml:space="preserve"> 8-параграф. Консервілерді зарарсыздандыру аппаратшысы, 2-разряд</w:t>
      </w:r>
    </w:p>
    <w:bookmarkEnd w:id="565"/>
    <w:bookmarkStart w:name="z568" w:id="566"/>
    <w:p>
      <w:pPr>
        <w:spacing w:after="0"/>
        <w:ind w:left="0"/>
        <w:jc w:val="both"/>
      </w:pPr>
      <w:r>
        <w:rPr>
          <w:rFonts w:ascii="Times New Roman"/>
          <w:b w:val="false"/>
          <w:i w:val="false"/>
          <w:color w:val="000000"/>
          <w:sz w:val="28"/>
        </w:rPr>
        <w:t xml:space="preserve">
      372. Жұмыс сипаттамасы: </w:t>
      </w:r>
    </w:p>
    <w:bookmarkEnd w:id="566"/>
    <w:p>
      <w:pPr>
        <w:spacing w:after="0"/>
        <w:ind w:left="0"/>
        <w:jc w:val="both"/>
      </w:pPr>
      <w:r>
        <w:rPr>
          <w:rFonts w:ascii="Times New Roman"/>
          <w:b w:val="false"/>
          <w:i w:val="false"/>
          <w:color w:val="000000"/>
          <w:sz w:val="28"/>
        </w:rPr>
        <w:t xml:space="preserve">
      меланжға және жұмыртқа ұнтағына арналған банкілерді кептіру шкафында белгілі бір температурада жуу және зарарсыздандыру процесін жүргізу; </w:t>
      </w:r>
    </w:p>
    <w:p>
      <w:pPr>
        <w:spacing w:after="0"/>
        <w:ind w:left="0"/>
        <w:jc w:val="both"/>
      </w:pPr>
      <w:r>
        <w:rPr>
          <w:rFonts w:ascii="Times New Roman"/>
          <w:b w:val="false"/>
          <w:i w:val="false"/>
          <w:color w:val="000000"/>
          <w:sz w:val="28"/>
        </w:rPr>
        <w:t>
      банкілерді түсіріп алу және жинау.</w:t>
      </w:r>
    </w:p>
    <w:bookmarkStart w:name="z569" w:id="567"/>
    <w:p>
      <w:pPr>
        <w:spacing w:after="0"/>
        <w:ind w:left="0"/>
        <w:jc w:val="both"/>
      </w:pPr>
      <w:r>
        <w:rPr>
          <w:rFonts w:ascii="Times New Roman"/>
          <w:b w:val="false"/>
          <w:i w:val="false"/>
          <w:color w:val="000000"/>
          <w:sz w:val="28"/>
        </w:rPr>
        <w:t xml:space="preserve">
      373. Білуге тиіс: </w:t>
      </w:r>
    </w:p>
    <w:bookmarkEnd w:id="567"/>
    <w:p>
      <w:pPr>
        <w:spacing w:after="0"/>
        <w:ind w:left="0"/>
        <w:jc w:val="both"/>
      </w:pPr>
      <w:r>
        <w:rPr>
          <w:rFonts w:ascii="Times New Roman"/>
          <w:b w:val="false"/>
          <w:i w:val="false"/>
          <w:color w:val="000000"/>
          <w:sz w:val="28"/>
        </w:rPr>
        <w:t xml:space="preserve">
      банкілерді зарарсыздандыру процесі; </w:t>
      </w:r>
    </w:p>
    <w:p>
      <w:pPr>
        <w:spacing w:after="0"/>
        <w:ind w:left="0"/>
        <w:jc w:val="both"/>
      </w:pPr>
      <w:r>
        <w:rPr>
          <w:rFonts w:ascii="Times New Roman"/>
          <w:b w:val="false"/>
          <w:i w:val="false"/>
          <w:color w:val="000000"/>
          <w:sz w:val="28"/>
        </w:rPr>
        <w:t xml:space="preserve">
      банкілерді зарарсыздандыру режимі параметрлері; </w:t>
      </w:r>
    </w:p>
    <w:p>
      <w:pPr>
        <w:spacing w:after="0"/>
        <w:ind w:left="0"/>
        <w:jc w:val="both"/>
      </w:pPr>
      <w:r>
        <w:rPr>
          <w:rFonts w:ascii="Times New Roman"/>
          <w:b w:val="false"/>
          <w:i w:val="false"/>
          <w:color w:val="000000"/>
          <w:sz w:val="28"/>
        </w:rPr>
        <w:t xml:space="preserve">
      кептіру шкафының құрылымы; </w:t>
      </w:r>
    </w:p>
    <w:p>
      <w:pPr>
        <w:spacing w:after="0"/>
        <w:ind w:left="0"/>
        <w:jc w:val="both"/>
      </w:pPr>
      <w:r>
        <w:rPr>
          <w:rFonts w:ascii="Times New Roman"/>
          <w:b w:val="false"/>
          <w:i w:val="false"/>
          <w:color w:val="000000"/>
          <w:sz w:val="28"/>
        </w:rPr>
        <w:t>
      температура режимін реттеу тәртібі.</w:t>
      </w:r>
    </w:p>
    <w:bookmarkStart w:name="z570" w:id="568"/>
    <w:p>
      <w:pPr>
        <w:spacing w:after="0"/>
        <w:ind w:left="0"/>
        <w:jc w:val="left"/>
      </w:pPr>
      <w:r>
        <w:rPr>
          <w:rFonts w:ascii="Times New Roman"/>
          <w:b/>
          <w:i w:val="false"/>
          <w:color w:val="000000"/>
        </w:rPr>
        <w:t xml:space="preserve"> 9-параграф. Консервілерді зарарсыздандыру аппаратшысы, 4-разряд</w:t>
      </w:r>
    </w:p>
    <w:bookmarkEnd w:id="568"/>
    <w:bookmarkStart w:name="z571" w:id="569"/>
    <w:p>
      <w:pPr>
        <w:spacing w:after="0"/>
        <w:ind w:left="0"/>
        <w:jc w:val="both"/>
      </w:pPr>
      <w:r>
        <w:rPr>
          <w:rFonts w:ascii="Times New Roman"/>
          <w:b w:val="false"/>
          <w:i w:val="false"/>
          <w:color w:val="000000"/>
          <w:sz w:val="28"/>
        </w:rPr>
        <w:t xml:space="preserve">
      374. Жұмыс сипаттамасы: </w:t>
      </w:r>
    </w:p>
    <w:bookmarkEnd w:id="569"/>
    <w:p>
      <w:pPr>
        <w:spacing w:after="0"/>
        <w:ind w:left="0"/>
        <w:jc w:val="both"/>
      </w:pPr>
      <w:r>
        <w:rPr>
          <w:rFonts w:ascii="Times New Roman"/>
          <w:b w:val="false"/>
          <w:i w:val="false"/>
          <w:color w:val="000000"/>
          <w:sz w:val="28"/>
        </w:rPr>
        <w:t xml:space="preserve">
      консервілерді зарарсыздандыру процесін әртүрлі жүйедегі зарарсыздандыруға технологиялық нұсқаулыққа және қолданылатын зарарсыздандыру формуласына сәйкес біліктілігі анағұрлым жоғары аппаратшының басшылығымен жүргізу; </w:t>
      </w:r>
    </w:p>
    <w:p>
      <w:pPr>
        <w:spacing w:after="0"/>
        <w:ind w:left="0"/>
        <w:jc w:val="both"/>
      </w:pPr>
      <w:r>
        <w:rPr>
          <w:rFonts w:ascii="Times New Roman"/>
          <w:b w:val="false"/>
          <w:i w:val="false"/>
          <w:color w:val="000000"/>
          <w:sz w:val="28"/>
        </w:rPr>
        <w:t xml:space="preserve">
      зарарсыздандырудың әр айналымына зарарсыздандырудың бақылау ярлыгын жасау; </w:t>
      </w:r>
    </w:p>
    <w:p>
      <w:pPr>
        <w:spacing w:after="0"/>
        <w:ind w:left="0"/>
        <w:jc w:val="both"/>
      </w:pPr>
      <w:r>
        <w:rPr>
          <w:rFonts w:ascii="Times New Roman"/>
          <w:b w:val="false"/>
          <w:i w:val="false"/>
          <w:color w:val="000000"/>
          <w:sz w:val="28"/>
        </w:rPr>
        <w:t xml:space="preserve">
      жабдық пен арматураны баптау қондырғысы мен асептикалық консервілеу желісінің басқа қызмет көрсететін басқа да жабдығын жууға, санитарлық өңдеуге қатысу; </w:t>
      </w:r>
    </w:p>
    <w:p>
      <w:pPr>
        <w:spacing w:after="0"/>
        <w:ind w:left="0"/>
        <w:jc w:val="both"/>
      </w:pPr>
      <w:r>
        <w:rPr>
          <w:rFonts w:ascii="Times New Roman"/>
          <w:b w:val="false"/>
          <w:i w:val="false"/>
          <w:color w:val="000000"/>
          <w:sz w:val="28"/>
        </w:rPr>
        <w:t xml:space="preserve">
      резервуарларды, құбырларды, зарарсыздандыруларды және желінің басқа да жабдықтарын қажетті стерильділікке дейін зарарсыздандыру; </w:t>
      </w:r>
    </w:p>
    <w:p>
      <w:pPr>
        <w:spacing w:after="0"/>
        <w:ind w:left="0"/>
        <w:jc w:val="both"/>
      </w:pPr>
      <w:r>
        <w:rPr>
          <w:rFonts w:ascii="Times New Roman"/>
          <w:b w:val="false"/>
          <w:i w:val="false"/>
          <w:color w:val="000000"/>
          <w:sz w:val="28"/>
        </w:rPr>
        <w:t xml:space="preserve">
      резервуарларды стерильді ауамен қысым арқылы толтыру; </w:t>
      </w:r>
    </w:p>
    <w:p>
      <w:pPr>
        <w:spacing w:after="0"/>
        <w:ind w:left="0"/>
        <w:jc w:val="both"/>
      </w:pPr>
      <w:r>
        <w:rPr>
          <w:rFonts w:ascii="Times New Roman"/>
          <w:b w:val="false"/>
          <w:i w:val="false"/>
          <w:color w:val="000000"/>
          <w:sz w:val="28"/>
        </w:rPr>
        <w:t xml:space="preserve">
      жабдық пен арматураны баптау; </w:t>
      </w:r>
    </w:p>
    <w:p>
      <w:pPr>
        <w:spacing w:after="0"/>
        <w:ind w:left="0"/>
        <w:jc w:val="both"/>
      </w:pPr>
      <w:r>
        <w:rPr>
          <w:rFonts w:ascii="Times New Roman"/>
          <w:b w:val="false"/>
          <w:i w:val="false"/>
          <w:color w:val="000000"/>
          <w:sz w:val="28"/>
        </w:rPr>
        <w:t xml:space="preserve">
      ұсақ ақауларды жою; </w:t>
      </w:r>
    </w:p>
    <w:p>
      <w:pPr>
        <w:spacing w:after="0"/>
        <w:ind w:left="0"/>
        <w:jc w:val="both"/>
      </w:pPr>
      <w:r>
        <w:rPr>
          <w:rFonts w:ascii="Times New Roman"/>
          <w:b w:val="false"/>
          <w:i w:val="false"/>
          <w:color w:val="000000"/>
          <w:sz w:val="28"/>
        </w:rPr>
        <w:t xml:space="preserve">
      бақылау-өлшеу аспаптарының, коммуникациялардың жарамдылығын кезеңдеп тексеру; </w:t>
      </w:r>
    </w:p>
    <w:p>
      <w:pPr>
        <w:spacing w:after="0"/>
        <w:ind w:left="0"/>
        <w:jc w:val="both"/>
      </w:pPr>
      <w:r>
        <w:rPr>
          <w:rFonts w:ascii="Times New Roman"/>
          <w:b w:val="false"/>
          <w:i w:val="false"/>
          <w:color w:val="000000"/>
          <w:sz w:val="28"/>
        </w:rPr>
        <w:t xml:space="preserve">
      термографтарды зарядтау және термограммаларды ресімдеу; </w:t>
      </w:r>
    </w:p>
    <w:p>
      <w:pPr>
        <w:spacing w:after="0"/>
        <w:ind w:left="0"/>
        <w:jc w:val="both"/>
      </w:pPr>
      <w:r>
        <w:rPr>
          <w:rFonts w:ascii="Times New Roman"/>
          <w:b w:val="false"/>
          <w:i w:val="false"/>
          <w:color w:val="000000"/>
          <w:sz w:val="28"/>
        </w:rPr>
        <w:t>
      өнімді тельфердің немесе кранның көмегімен тиеу және түсіру;</w:t>
      </w:r>
    </w:p>
    <w:p>
      <w:pPr>
        <w:spacing w:after="0"/>
        <w:ind w:left="0"/>
        <w:jc w:val="both"/>
      </w:pPr>
      <w:r>
        <w:rPr>
          <w:rFonts w:ascii="Times New Roman"/>
          <w:b w:val="false"/>
          <w:i w:val="false"/>
          <w:color w:val="000000"/>
          <w:sz w:val="28"/>
        </w:rPr>
        <w:t xml:space="preserve">
      зарарсыздандырғышты ашу және жабу; </w:t>
      </w:r>
    </w:p>
    <w:p>
      <w:pPr>
        <w:spacing w:after="0"/>
        <w:ind w:left="0"/>
        <w:jc w:val="both"/>
      </w:pPr>
      <w:r>
        <w:rPr>
          <w:rFonts w:ascii="Times New Roman"/>
          <w:b w:val="false"/>
          <w:i w:val="false"/>
          <w:color w:val="000000"/>
          <w:sz w:val="28"/>
        </w:rPr>
        <w:t>
      зарарсыздандыру процесі журналын жүргізу.</w:t>
      </w:r>
    </w:p>
    <w:bookmarkStart w:name="z572" w:id="570"/>
    <w:p>
      <w:pPr>
        <w:spacing w:after="0"/>
        <w:ind w:left="0"/>
        <w:jc w:val="both"/>
      </w:pPr>
      <w:r>
        <w:rPr>
          <w:rFonts w:ascii="Times New Roman"/>
          <w:b w:val="false"/>
          <w:i w:val="false"/>
          <w:color w:val="000000"/>
          <w:sz w:val="28"/>
        </w:rPr>
        <w:t xml:space="preserve">
      375. Білуге тиіс: </w:t>
      </w:r>
    </w:p>
    <w:bookmarkEnd w:id="570"/>
    <w:p>
      <w:pPr>
        <w:spacing w:after="0"/>
        <w:ind w:left="0"/>
        <w:jc w:val="both"/>
      </w:pPr>
      <w:r>
        <w:rPr>
          <w:rFonts w:ascii="Times New Roman"/>
          <w:b w:val="false"/>
          <w:i w:val="false"/>
          <w:color w:val="000000"/>
          <w:sz w:val="28"/>
        </w:rPr>
        <w:t xml:space="preserve">
      консервілерді зарарсыздандыру технологиясы; </w:t>
      </w:r>
    </w:p>
    <w:p>
      <w:pPr>
        <w:spacing w:after="0"/>
        <w:ind w:left="0"/>
        <w:jc w:val="both"/>
      </w:pPr>
      <w:r>
        <w:rPr>
          <w:rFonts w:ascii="Times New Roman"/>
          <w:b w:val="false"/>
          <w:i w:val="false"/>
          <w:color w:val="000000"/>
          <w:sz w:val="28"/>
        </w:rPr>
        <w:t xml:space="preserve">
      қызмет көрсететін зарарсыздандырудың, көпірлі крандар мен электртельферлердің жұмыс принципі; </w:t>
      </w:r>
    </w:p>
    <w:p>
      <w:pPr>
        <w:spacing w:after="0"/>
        <w:ind w:left="0"/>
        <w:jc w:val="both"/>
      </w:pPr>
      <w:r>
        <w:rPr>
          <w:rFonts w:ascii="Times New Roman"/>
          <w:b w:val="false"/>
          <w:i w:val="false"/>
          <w:color w:val="000000"/>
          <w:sz w:val="28"/>
        </w:rPr>
        <w:t xml:space="preserve">
      аппараттар мен жүк көтеру машиналарында жұмыс істеу тәртібі; </w:t>
      </w:r>
    </w:p>
    <w:p>
      <w:pPr>
        <w:spacing w:after="0"/>
        <w:ind w:left="0"/>
        <w:jc w:val="both"/>
      </w:pPr>
      <w:r>
        <w:rPr>
          <w:rFonts w:ascii="Times New Roman"/>
          <w:b w:val="false"/>
          <w:i w:val="false"/>
          <w:color w:val="000000"/>
          <w:sz w:val="28"/>
        </w:rPr>
        <w:t xml:space="preserve">
      бақылау-өлшеу аспаптарының, коммуникациялардың жарамдылығын тексерудің тәртібі; </w:t>
      </w:r>
    </w:p>
    <w:p>
      <w:pPr>
        <w:spacing w:after="0"/>
        <w:ind w:left="0"/>
        <w:jc w:val="both"/>
      </w:pPr>
      <w:r>
        <w:rPr>
          <w:rFonts w:ascii="Times New Roman"/>
          <w:b w:val="false"/>
          <w:i w:val="false"/>
          <w:color w:val="000000"/>
          <w:sz w:val="28"/>
        </w:rPr>
        <w:t xml:space="preserve">
      термографты зарядтау тәртібі; </w:t>
      </w:r>
    </w:p>
    <w:p>
      <w:pPr>
        <w:spacing w:after="0"/>
        <w:ind w:left="0"/>
        <w:jc w:val="both"/>
      </w:pPr>
      <w:r>
        <w:rPr>
          <w:rFonts w:ascii="Times New Roman"/>
          <w:b w:val="false"/>
          <w:i w:val="false"/>
          <w:color w:val="000000"/>
          <w:sz w:val="28"/>
        </w:rPr>
        <w:t xml:space="preserve">
      зарарсыздандыру кезіндегі консерв ақауларының түрлері; </w:t>
      </w:r>
    </w:p>
    <w:p>
      <w:pPr>
        <w:spacing w:after="0"/>
        <w:ind w:left="0"/>
        <w:jc w:val="both"/>
      </w:pPr>
      <w:r>
        <w:rPr>
          <w:rFonts w:ascii="Times New Roman"/>
          <w:b w:val="false"/>
          <w:i w:val="false"/>
          <w:color w:val="000000"/>
          <w:sz w:val="28"/>
        </w:rPr>
        <w:t>
      брактың туындау себептерін және оның алдын алу тәсілдері;</w:t>
      </w:r>
    </w:p>
    <w:p>
      <w:pPr>
        <w:spacing w:after="0"/>
        <w:ind w:left="0"/>
        <w:jc w:val="both"/>
      </w:pPr>
      <w:r>
        <w:rPr>
          <w:rFonts w:ascii="Times New Roman"/>
          <w:b w:val="false"/>
          <w:i w:val="false"/>
          <w:color w:val="000000"/>
          <w:sz w:val="28"/>
        </w:rPr>
        <w:t>
      коммуникациялар мен арматура жүйесі.</w:t>
      </w:r>
    </w:p>
    <w:bookmarkStart w:name="z573" w:id="571"/>
    <w:p>
      <w:pPr>
        <w:spacing w:after="0"/>
        <w:ind w:left="0"/>
        <w:jc w:val="left"/>
      </w:pPr>
      <w:r>
        <w:rPr>
          <w:rFonts w:ascii="Times New Roman"/>
          <w:b/>
          <w:i w:val="false"/>
          <w:color w:val="000000"/>
        </w:rPr>
        <w:t xml:space="preserve"> 10-параграф. Консервілерді зарарсыздандыру аппаратшысы, 5-разряд</w:t>
      </w:r>
    </w:p>
    <w:bookmarkEnd w:id="571"/>
    <w:bookmarkStart w:name="z574" w:id="572"/>
    <w:p>
      <w:pPr>
        <w:spacing w:after="0"/>
        <w:ind w:left="0"/>
        <w:jc w:val="both"/>
      </w:pPr>
      <w:r>
        <w:rPr>
          <w:rFonts w:ascii="Times New Roman"/>
          <w:b w:val="false"/>
          <w:i w:val="false"/>
          <w:color w:val="000000"/>
          <w:sz w:val="28"/>
        </w:rPr>
        <w:t xml:space="preserve">
      376. Жұмыс сипаттамасы: </w:t>
      </w:r>
    </w:p>
    <w:bookmarkEnd w:id="572"/>
    <w:p>
      <w:pPr>
        <w:spacing w:after="0"/>
        <w:ind w:left="0"/>
        <w:jc w:val="both"/>
      </w:pPr>
      <w:r>
        <w:rPr>
          <w:rFonts w:ascii="Times New Roman"/>
          <w:b w:val="false"/>
          <w:i w:val="false"/>
          <w:color w:val="000000"/>
          <w:sz w:val="28"/>
        </w:rPr>
        <w:t xml:space="preserve">
      консервілерді зарарсыздандыру процесін әртүрлі жүйедегі зарарсыздандырудың технологиялық нұсқаулыққа және қолданылатын зарарсыздандыру формуласына сәйкес жүргізу; </w:t>
      </w:r>
    </w:p>
    <w:p>
      <w:pPr>
        <w:spacing w:after="0"/>
        <w:ind w:left="0"/>
        <w:jc w:val="both"/>
      </w:pPr>
      <w:r>
        <w:rPr>
          <w:rFonts w:ascii="Times New Roman"/>
          <w:b w:val="false"/>
          <w:i w:val="false"/>
          <w:color w:val="000000"/>
          <w:sz w:val="28"/>
        </w:rPr>
        <w:t>
      будың қысымын, судың берілуі мен түсуін бақылау-өлшеу аспаптарының және реттеуші құралдардың көрсеткіштері бойынша реттеу;</w:t>
      </w:r>
    </w:p>
    <w:p>
      <w:pPr>
        <w:spacing w:after="0"/>
        <w:ind w:left="0"/>
        <w:jc w:val="both"/>
      </w:pPr>
      <w:r>
        <w:rPr>
          <w:rFonts w:ascii="Times New Roman"/>
          <w:b w:val="false"/>
          <w:i w:val="false"/>
          <w:color w:val="000000"/>
          <w:sz w:val="28"/>
        </w:rPr>
        <w:t xml:space="preserve">
      консервілердің зарарсыздандыруға уақытылы тиелуін және одан түсірілуін, зарарсыздандыру процесінің басталуын бақылау; </w:t>
      </w:r>
    </w:p>
    <w:p>
      <w:pPr>
        <w:spacing w:after="0"/>
        <w:ind w:left="0"/>
        <w:jc w:val="both"/>
      </w:pPr>
      <w:r>
        <w:rPr>
          <w:rFonts w:ascii="Times New Roman"/>
          <w:b w:val="false"/>
          <w:i w:val="false"/>
          <w:color w:val="000000"/>
          <w:sz w:val="28"/>
        </w:rPr>
        <w:t>
      жабдық пен арматураны баптау.</w:t>
      </w:r>
    </w:p>
    <w:bookmarkStart w:name="z575" w:id="573"/>
    <w:p>
      <w:pPr>
        <w:spacing w:after="0"/>
        <w:ind w:left="0"/>
        <w:jc w:val="both"/>
      </w:pPr>
      <w:r>
        <w:rPr>
          <w:rFonts w:ascii="Times New Roman"/>
          <w:b w:val="false"/>
          <w:i w:val="false"/>
          <w:color w:val="000000"/>
          <w:sz w:val="28"/>
        </w:rPr>
        <w:t xml:space="preserve">
      377. Білуге тиіс: </w:t>
      </w:r>
    </w:p>
    <w:bookmarkEnd w:id="573"/>
    <w:p>
      <w:pPr>
        <w:spacing w:after="0"/>
        <w:ind w:left="0"/>
        <w:jc w:val="both"/>
      </w:pPr>
      <w:r>
        <w:rPr>
          <w:rFonts w:ascii="Times New Roman"/>
          <w:b w:val="false"/>
          <w:i w:val="false"/>
          <w:color w:val="000000"/>
          <w:sz w:val="28"/>
        </w:rPr>
        <w:t xml:space="preserve">
      түрлі жүйедегі зарарсыздандыруды, көпірлі крандар мен электртельферлердің құрылымы; </w:t>
      </w:r>
    </w:p>
    <w:p>
      <w:pPr>
        <w:spacing w:after="0"/>
        <w:ind w:left="0"/>
        <w:jc w:val="both"/>
      </w:pPr>
      <w:r>
        <w:rPr>
          <w:rFonts w:ascii="Times New Roman"/>
          <w:b w:val="false"/>
          <w:i w:val="false"/>
          <w:color w:val="000000"/>
          <w:sz w:val="28"/>
        </w:rPr>
        <w:t xml:space="preserve">
      коммуникациялар мен арматура жүйесі; </w:t>
      </w:r>
    </w:p>
    <w:p>
      <w:pPr>
        <w:spacing w:after="0"/>
        <w:ind w:left="0"/>
        <w:jc w:val="both"/>
      </w:pPr>
      <w:r>
        <w:rPr>
          <w:rFonts w:ascii="Times New Roman"/>
          <w:b w:val="false"/>
          <w:i w:val="false"/>
          <w:color w:val="000000"/>
          <w:sz w:val="28"/>
        </w:rPr>
        <w:t xml:space="preserve">
      температураны және оның банканың көлемі мен консервінің сипатына қарай әсер ету ұзақтығы; </w:t>
      </w:r>
    </w:p>
    <w:p>
      <w:pPr>
        <w:spacing w:after="0"/>
        <w:ind w:left="0"/>
        <w:jc w:val="both"/>
      </w:pPr>
      <w:r>
        <w:rPr>
          <w:rFonts w:ascii="Times New Roman"/>
          <w:b w:val="false"/>
          <w:i w:val="false"/>
          <w:color w:val="000000"/>
          <w:sz w:val="28"/>
        </w:rPr>
        <w:t xml:space="preserve">
      зарарсыздандыру формуласы; </w:t>
      </w:r>
    </w:p>
    <w:p>
      <w:pPr>
        <w:spacing w:after="0"/>
        <w:ind w:left="0"/>
        <w:jc w:val="both"/>
      </w:pPr>
      <w:r>
        <w:rPr>
          <w:rFonts w:ascii="Times New Roman"/>
          <w:b w:val="false"/>
          <w:i w:val="false"/>
          <w:color w:val="000000"/>
          <w:sz w:val="28"/>
        </w:rPr>
        <w:t xml:space="preserve">
      зарарсыздандыру процесін бақылау-өлшеу аспаптарының және реттеуші құралдардың көрсеткіштері бойынша реттеу тәсілдері; </w:t>
      </w:r>
    </w:p>
    <w:p>
      <w:pPr>
        <w:spacing w:after="0"/>
        <w:ind w:left="0"/>
        <w:jc w:val="both"/>
      </w:pPr>
      <w:r>
        <w:rPr>
          <w:rFonts w:ascii="Times New Roman"/>
          <w:b w:val="false"/>
          <w:i w:val="false"/>
          <w:color w:val="000000"/>
          <w:sz w:val="28"/>
        </w:rPr>
        <w:t xml:space="preserve">
      жол берілетін брак нормаларын, оның пайда болу себептері және алдын алу тәртібі. </w:t>
      </w:r>
    </w:p>
    <w:bookmarkStart w:name="z576" w:id="574"/>
    <w:p>
      <w:pPr>
        <w:spacing w:after="0"/>
        <w:ind w:left="0"/>
        <w:jc w:val="left"/>
      </w:pPr>
      <w:r>
        <w:rPr>
          <w:rFonts w:ascii="Times New Roman"/>
          <w:b/>
          <w:i w:val="false"/>
          <w:color w:val="000000"/>
        </w:rPr>
        <w:t xml:space="preserve"> 11-параграф. Консервілерді зарарсыздандыру аппаратшысы, 6-разряд</w:t>
      </w:r>
    </w:p>
    <w:bookmarkEnd w:id="574"/>
    <w:bookmarkStart w:name="z577" w:id="575"/>
    <w:p>
      <w:pPr>
        <w:spacing w:after="0"/>
        <w:ind w:left="0"/>
        <w:jc w:val="both"/>
      </w:pPr>
      <w:r>
        <w:rPr>
          <w:rFonts w:ascii="Times New Roman"/>
          <w:b w:val="false"/>
          <w:i w:val="false"/>
          <w:color w:val="000000"/>
          <w:sz w:val="28"/>
        </w:rPr>
        <w:t xml:space="preserve">
      378. Жұмыс сипаттамасы: </w:t>
      </w:r>
    </w:p>
    <w:bookmarkEnd w:id="575"/>
    <w:p>
      <w:pPr>
        <w:spacing w:after="0"/>
        <w:ind w:left="0"/>
        <w:jc w:val="both"/>
      </w:pPr>
      <w:r>
        <w:rPr>
          <w:rFonts w:ascii="Times New Roman"/>
          <w:b w:val="false"/>
          <w:i w:val="false"/>
          <w:color w:val="000000"/>
          <w:sz w:val="28"/>
        </w:rPr>
        <w:t xml:space="preserve">
      консервілерді зарарсыздандыру процесін бағдарламамен басқарылатын зарарсыздандыру жүргізу; </w:t>
      </w:r>
    </w:p>
    <w:p>
      <w:pPr>
        <w:spacing w:after="0"/>
        <w:ind w:left="0"/>
        <w:jc w:val="both"/>
      </w:pPr>
      <w:r>
        <w:rPr>
          <w:rFonts w:ascii="Times New Roman"/>
          <w:b w:val="false"/>
          <w:i w:val="false"/>
          <w:color w:val="000000"/>
          <w:sz w:val="28"/>
        </w:rPr>
        <w:t xml:space="preserve">
      реттеуші аспаптар мен бағдарламалық реттеуіштердің дұрыс жұмыс істеуін бақылау; </w:t>
      </w:r>
    </w:p>
    <w:p>
      <w:pPr>
        <w:spacing w:after="0"/>
        <w:ind w:left="0"/>
        <w:jc w:val="both"/>
      </w:pPr>
      <w:r>
        <w:rPr>
          <w:rFonts w:ascii="Times New Roman"/>
          <w:b w:val="false"/>
          <w:i w:val="false"/>
          <w:color w:val="000000"/>
          <w:sz w:val="28"/>
        </w:rPr>
        <w:t xml:space="preserve">
      термограммаларды ресімдеу және консервілерді зарарсыздандыру процесін талдау; </w:t>
      </w:r>
    </w:p>
    <w:p>
      <w:pPr>
        <w:spacing w:after="0"/>
        <w:ind w:left="0"/>
        <w:jc w:val="both"/>
      </w:pPr>
      <w:r>
        <w:rPr>
          <w:rFonts w:ascii="Times New Roman"/>
          <w:b w:val="false"/>
          <w:i w:val="false"/>
          <w:color w:val="000000"/>
          <w:sz w:val="28"/>
        </w:rPr>
        <w:t xml:space="preserve">
      өнімді зарарсыздандыруға қабылдау және дайын өнімді технологиялық нұсқаулықтың барлық талаптарыа сәйкес тапсыру; </w:t>
      </w:r>
    </w:p>
    <w:p>
      <w:pPr>
        <w:spacing w:after="0"/>
        <w:ind w:left="0"/>
        <w:jc w:val="both"/>
      </w:pPr>
      <w:r>
        <w:rPr>
          <w:rFonts w:ascii="Times New Roman"/>
          <w:b w:val="false"/>
          <w:i w:val="false"/>
          <w:color w:val="000000"/>
          <w:sz w:val="28"/>
        </w:rPr>
        <w:t xml:space="preserve">
      белгіленген нысандар бойынша есеп жүргізу; </w:t>
      </w:r>
    </w:p>
    <w:p>
      <w:pPr>
        <w:spacing w:after="0"/>
        <w:ind w:left="0"/>
        <w:jc w:val="both"/>
      </w:pPr>
      <w:r>
        <w:rPr>
          <w:rFonts w:ascii="Times New Roman"/>
          <w:b w:val="false"/>
          <w:i w:val="false"/>
          <w:color w:val="000000"/>
          <w:sz w:val="28"/>
        </w:rPr>
        <w:t xml:space="preserve">
      аппаратшылар мен кран машинистеріне басшылық ету. </w:t>
      </w:r>
    </w:p>
    <w:bookmarkStart w:name="z578" w:id="576"/>
    <w:p>
      <w:pPr>
        <w:spacing w:after="0"/>
        <w:ind w:left="0"/>
        <w:jc w:val="both"/>
      </w:pPr>
      <w:r>
        <w:rPr>
          <w:rFonts w:ascii="Times New Roman"/>
          <w:b w:val="false"/>
          <w:i w:val="false"/>
          <w:color w:val="000000"/>
          <w:sz w:val="28"/>
        </w:rPr>
        <w:t xml:space="preserve">
      379. Білуге тиіс: </w:t>
      </w:r>
    </w:p>
    <w:bookmarkEnd w:id="576"/>
    <w:p>
      <w:pPr>
        <w:spacing w:after="0"/>
        <w:ind w:left="0"/>
        <w:jc w:val="both"/>
      </w:pPr>
      <w:r>
        <w:rPr>
          <w:rFonts w:ascii="Times New Roman"/>
          <w:b w:val="false"/>
          <w:i w:val="false"/>
          <w:color w:val="000000"/>
          <w:sz w:val="28"/>
        </w:rPr>
        <w:t xml:space="preserve">
      бақылау-өлшеу аспаптарының және реттеуші құралдардың құрылымы мен кинематикалық схемалары; </w:t>
      </w:r>
    </w:p>
    <w:p>
      <w:pPr>
        <w:spacing w:after="0"/>
        <w:ind w:left="0"/>
        <w:jc w:val="both"/>
      </w:pPr>
      <w:r>
        <w:rPr>
          <w:rFonts w:ascii="Times New Roman"/>
          <w:b w:val="false"/>
          <w:i w:val="false"/>
          <w:color w:val="000000"/>
          <w:sz w:val="28"/>
        </w:rPr>
        <w:t>
      қызмет көрсететін жабдықтың кинематикалық және электр схемалары;</w:t>
      </w:r>
    </w:p>
    <w:p>
      <w:pPr>
        <w:spacing w:after="0"/>
        <w:ind w:left="0"/>
        <w:jc w:val="both"/>
      </w:pPr>
      <w:r>
        <w:rPr>
          <w:rFonts w:ascii="Times New Roman"/>
          <w:b w:val="false"/>
          <w:i w:val="false"/>
          <w:color w:val="000000"/>
          <w:sz w:val="28"/>
        </w:rPr>
        <w:t xml:space="preserve">
      шығарылатын өнімнің сапалық көрсеткіштері мен сұрыптылығы. </w:t>
      </w:r>
    </w:p>
    <w:bookmarkStart w:name="z579" w:id="577"/>
    <w:p>
      <w:pPr>
        <w:spacing w:after="0"/>
        <w:ind w:left="0"/>
        <w:jc w:val="both"/>
      </w:pPr>
      <w:r>
        <w:rPr>
          <w:rFonts w:ascii="Times New Roman"/>
          <w:b w:val="false"/>
          <w:i w:val="false"/>
          <w:color w:val="000000"/>
          <w:sz w:val="28"/>
        </w:rPr>
        <w:t>
      380. Техникалық және кәсіптік (арнайы орта, кәсіптік орта) білім талап етіледі.</w:t>
      </w:r>
    </w:p>
    <w:bookmarkEnd w:id="577"/>
    <w:bookmarkStart w:name="z580" w:id="578"/>
    <w:p>
      <w:pPr>
        <w:spacing w:after="0"/>
        <w:ind w:left="0"/>
        <w:jc w:val="left"/>
      </w:pPr>
      <w:r>
        <w:rPr>
          <w:rFonts w:ascii="Times New Roman"/>
          <w:b/>
          <w:i w:val="false"/>
          <w:color w:val="000000"/>
        </w:rPr>
        <w:t xml:space="preserve"> 12-параграф. Консервілеу өнімдерін салушы-құюшы, 2-разряд</w:t>
      </w:r>
    </w:p>
    <w:bookmarkEnd w:id="578"/>
    <w:bookmarkStart w:name="z581" w:id="579"/>
    <w:p>
      <w:pPr>
        <w:spacing w:after="0"/>
        <w:ind w:left="0"/>
        <w:jc w:val="both"/>
      </w:pPr>
      <w:r>
        <w:rPr>
          <w:rFonts w:ascii="Times New Roman"/>
          <w:b w:val="false"/>
          <w:i w:val="false"/>
          <w:color w:val="000000"/>
          <w:sz w:val="28"/>
        </w:rPr>
        <w:t xml:space="preserve">
      381. Жұмыс сипаттамасы: </w:t>
      </w:r>
    </w:p>
    <w:bookmarkEnd w:id="579"/>
    <w:p>
      <w:pPr>
        <w:spacing w:after="0"/>
        <w:ind w:left="0"/>
        <w:jc w:val="both"/>
      </w:pPr>
      <w:r>
        <w:rPr>
          <w:rFonts w:ascii="Times New Roman"/>
          <w:b w:val="false"/>
          <w:i w:val="false"/>
          <w:color w:val="000000"/>
          <w:sz w:val="28"/>
        </w:rPr>
        <w:t xml:space="preserve">
      еттен және ет өнімдерінен жасалған шикі, тұздалған, ысталған, пісірілген, қуырылған жартылай фабрикаттарды қолмен салу, консервіге арналған балықты, көкөністі, жемістерді салу, көкөністен, жармадан, бұршақ және ұн тағамдарынан жасалған гарнирлерді, сироптар мен дәмдеуіш тұздықтарды түрлі көлемдегі қаңылтыр, шыны және пластмасса банкаларға жартылай фабрикаттар порцияларын іріктей отырып, мөлшері, сорты және түрлері бойынша, түрлі өнімдерді банкаларға салудың кезектілігін сақтай отырып, технологиялық нұсқаулыққа сәйкес салу; </w:t>
      </w:r>
    </w:p>
    <w:p>
      <w:pPr>
        <w:spacing w:after="0"/>
        <w:ind w:left="0"/>
        <w:jc w:val="both"/>
      </w:pPr>
      <w:r>
        <w:rPr>
          <w:rFonts w:ascii="Times New Roman"/>
          <w:b w:val="false"/>
          <w:i w:val="false"/>
          <w:color w:val="000000"/>
          <w:sz w:val="28"/>
        </w:rPr>
        <w:t xml:space="preserve">
      жартылай фабрикаттарды, біртекті массаға ұнтақталған пюрені өлшей отырып толтыру; </w:t>
      </w:r>
    </w:p>
    <w:p>
      <w:pPr>
        <w:spacing w:after="0"/>
        <w:ind w:left="0"/>
        <w:jc w:val="both"/>
      </w:pPr>
      <w:r>
        <w:rPr>
          <w:rFonts w:ascii="Times New Roman"/>
          <w:b w:val="false"/>
          <w:i w:val="false"/>
          <w:color w:val="000000"/>
          <w:sz w:val="28"/>
        </w:rPr>
        <w:t xml:space="preserve">
      шикізатты цилиндрлі қалыптарда алдын ала жылумен өңделетін консерві өндірісі кезінде – пісірілген жартылай фабрикаттарды арнаулы айлабұйымның көмегімен белгілі бір көлемдегі және нысандағы кесектерге кесу және оларды банкаға салу; </w:t>
      </w:r>
    </w:p>
    <w:p>
      <w:pPr>
        <w:spacing w:after="0"/>
        <w:ind w:left="0"/>
        <w:jc w:val="both"/>
      </w:pPr>
      <w:r>
        <w:rPr>
          <w:rFonts w:ascii="Times New Roman"/>
          <w:b w:val="false"/>
          <w:i w:val="false"/>
          <w:color w:val="000000"/>
          <w:sz w:val="28"/>
        </w:rPr>
        <w:t xml:space="preserve">
      порцияларды өлшеу және оларды нұсқаулық бойынша талап етілетін салмаққа жеткізу; </w:t>
      </w:r>
    </w:p>
    <w:p>
      <w:pPr>
        <w:spacing w:after="0"/>
        <w:ind w:left="0"/>
        <w:jc w:val="both"/>
      </w:pPr>
      <w:r>
        <w:rPr>
          <w:rFonts w:ascii="Times New Roman"/>
          <w:b w:val="false"/>
          <w:i w:val="false"/>
          <w:color w:val="000000"/>
          <w:sz w:val="28"/>
        </w:rPr>
        <w:t xml:space="preserve">
      тартымды заттарды қосу; </w:t>
      </w:r>
    </w:p>
    <w:p>
      <w:pPr>
        <w:spacing w:after="0"/>
        <w:ind w:left="0"/>
        <w:jc w:val="both"/>
      </w:pPr>
      <w:r>
        <w:rPr>
          <w:rFonts w:ascii="Times New Roman"/>
          <w:b w:val="false"/>
          <w:i w:val="false"/>
          <w:color w:val="000000"/>
          <w:sz w:val="28"/>
        </w:rPr>
        <w:t xml:space="preserve">
      бункерден келіп түсетін балық немесе кит еті кесектерін жарамсыз кесектерін алып тастай отырып тығыздау машинасының тасымалдау құрылғысына салу; </w:t>
      </w:r>
    </w:p>
    <w:p>
      <w:pPr>
        <w:spacing w:after="0"/>
        <w:ind w:left="0"/>
        <w:jc w:val="both"/>
      </w:pPr>
      <w:r>
        <w:rPr>
          <w:rFonts w:ascii="Times New Roman"/>
          <w:b w:val="false"/>
          <w:i w:val="false"/>
          <w:color w:val="000000"/>
          <w:sz w:val="28"/>
        </w:rPr>
        <w:t xml:space="preserve">
      консервіге бөгде заттардың түсуін болдырмау үшін өнімді қарау; </w:t>
      </w:r>
    </w:p>
    <w:p>
      <w:pPr>
        <w:spacing w:after="0"/>
        <w:ind w:left="0"/>
        <w:jc w:val="both"/>
      </w:pPr>
      <w:r>
        <w:rPr>
          <w:rFonts w:ascii="Times New Roman"/>
          <w:b w:val="false"/>
          <w:i w:val="false"/>
          <w:color w:val="000000"/>
          <w:sz w:val="28"/>
        </w:rPr>
        <w:t xml:space="preserve">
      тараны, өнімді қолмен немесе арбамен жұмыс орнына және толтырылған банкаларды келесі операцияларға тасымалдау; </w:t>
      </w:r>
    </w:p>
    <w:p>
      <w:pPr>
        <w:spacing w:after="0"/>
        <w:ind w:left="0"/>
        <w:jc w:val="both"/>
      </w:pPr>
      <w:r>
        <w:rPr>
          <w:rFonts w:ascii="Times New Roman"/>
          <w:b w:val="false"/>
          <w:i w:val="false"/>
          <w:color w:val="000000"/>
          <w:sz w:val="28"/>
        </w:rPr>
        <w:t xml:space="preserve">
      консервілеу өнімдерін басқа консерв тарасын - бөшкелерді, бутылдерді, баллондарды, танктарды толтыру; </w:t>
      </w:r>
    </w:p>
    <w:p>
      <w:pPr>
        <w:spacing w:after="0"/>
        <w:ind w:left="0"/>
        <w:jc w:val="both"/>
      </w:pPr>
      <w:r>
        <w:rPr>
          <w:rFonts w:ascii="Times New Roman"/>
          <w:b w:val="false"/>
          <w:i w:val="false"/>
          <w:color w:val="000000"/>
          <w:sz w:val="28"/>
        </w:rPr>
        <w:t xml:space="preserve">
      бөшкедегі, шыны, қаңылтыр, пластмасса банкалардағы, бутылдердегі, баллондардағы саңырауқұлақтарды, көкөністі, жемісті, жидекті, балықты, теңіз өнімдері мен басқа да өнімдерді маринадпен, маймен, сумен, сорпамен, соуспен, сироппен, шырынмен, сусынмен жартылай автоматы және автоматтандырылмаған құю машиналарында және шөміштің, өлшем жиынтығымен, крандар мен сүзгілерді қолдана отырып қолмен толтыру; </w:t>
      </w:r>
    </w:p>
    <w:p>
      <w:pPr>
        <w:spacing w:after="0"/>
        <w:ind w:left="0"/>
        <w:jc w:val="both"/>
      </w:pPr>
      <w:r>
        <w:rPr>
          <w:rFonts w:ascii="Times New Roman"/>
          <w:b w:val="false"/>
          <w:i w:val="false"/>
          <w:color w:val="000000"/>
          <w:sz w:val="28"/>
        </w:rPr>
        <w:t xml:space="preserve">
      толтырылған тараны бақылау үшін өлшеу; </w:t>
      </w:r>
    </w:p>
    <w:p>
      <w:pPr>
        <w:spacing w:after="0"/>
        <w:ind w:left="0"/>
        <w:jc w:val="both"/>
      </w:pPr>
      <w:r>
        <w:rPr>
          <w:rFonts w:ascii="Times New Roman"/>
          <w:b w:val="false"/>
          <w:i w:val="false"/>
          <w:color w:val="000000"/>
          <w:sz w:val="28"/>
        </w:rPr>
        <w:t xml:space="preserve">
      спиртті ыдыстарға жеміс және жидек шырынымен бірге құю және араластыру; </w:t>
      </w:r>
    </w:p>
    <w:p>
      <w:pPr>
        <w:spacing w:after="0"/>
        <w:ind w:left="0"/>
        <w:jc w:val="both"/>
      </w:pPr>
      <w:r>
        <w:rPr>
          <w:rFonts w:ascii="Times New Roman"/>
          <w:b w:val="false"/>
          <w:i w:val="false"/>
          <w:color w:val="000000"/>
          <w:sz w:val="28"/>
        </w:rPr>
        <w:t xml:space="preserve">
      спирттелген сокты тараға құю; </w:t>
      </w:r>
    </w:p>
    <w:p>
      <w:pPr>
        <w:spacing w:after="0"/>
        <w:ind w:left="0"/>
        <w:jc w:val="both"/>
      </w:pPr>
      <w:r>
        <w:rPr>
          <w:rFonts w:ascii="Times New Roman"/>
          <w:b w:val="false"/>
          <w:i w:val="false"/>
          <w:color w:val="000000"/>
          <w:sz w:val="28"/>
        </w:rPr>
        <w:t xml:space="preserve">
      қолданылатын жабдықтар мен айлабұйымдарды жұмысқа дайындау; </w:t>
      </w:r>
    </w:p>
    <w:p>
      <w:pPr>
        <w:spacing w:after="0"/>
        <w:ind w:left="0"/>
        <w:jc w:val="both"/>
      </w:pPr>
      <w:r>
        <w:rPr>
          <w:rFonts w:ascii="Times New Roman"/>
          <w:b w:val="false"/>
          <w:i w:val="false"/>
          <w:color w:val="000000"/>
          <w:sz w:val="28"/>
        </w:rPr>
        <w:t xml:space="preserve">
      құйылма дәлдігін жұмыс процесінде тексеру; </w:t>
      </w:r>
    </w:p>
    <w:p>
      <w:pPr>
        <w:spacing w:after="0"/>
        <w:ind w:left="0"/>
        <w:jc w:val="both"/>
      </w:pPr>
      <w:r>
        <w:rPr>
          <w:rFonts w:ascii="Times New Roman"/>
          <w:b w:val="false"/>
          <w:i w:val="false"/>
          <w:color w:val="000000"/>
          <w:sz w:val="28"/>
        </w:rPr>
        <w:t xml:space="preserve">
      қызмет көрсететін жабдықты жұмысқа дайындау; </w:t>
      </w:r>
    </w:p>
    <w:p>
      <w:pPr>
        <w:spacing w:after="0"/>
        <w:ind w:left="0"/>
        <w:jc w:val="both"/>
      </w:pPr>
      <w:r>
        <w:rPr>
          <w:rFonts w:ascii="Times New Roman"/>
          <w:b w:val="false"/>
          <w:i w:val="false"/>
          <w:color w:val="000000"/>
          <w:sz w:val="28"/>
        </w:rPr>
        <w:t xml:space="preserve">
      жабдықтарды жуу және тазалау. </w:t>
      </w:r>
    </w:p>
    <w:bookmarkStart w:name="z582" w:id="580"/>
    <w:p>
      <w:pPr>
        <w:spacing w:after="0"/>
        <w:ind w:left="0"/>
        <w:jc w:val="both"/>
      </w:pPr>
      <w:r>
        <w:rPr>
          <w:rFonts w:ascii="Times New Roman"/>
          <w:b w:val="false"/>
          <w:i w:val="false"/>
          <w:color w:val="000000"/>
          <w:sz w:val="28"/>
        </w:rPr>
        <w:t xml:space="preserve">
      382. Білуге тиіс: </w:t>
      </w:r>
    </w:p>
    <w:bookmarkEnd w:id="580"/>
    <w:p>
      <w:pPr>
        <w:spacing w:after="0"/>
        <w:ind w:left="0"/>
        <w:jc w:val="both"/>
      </w:pPr>
      <w:r>
        <w:rPr>
          <w:rFonts w:ascii="Times New Roman"/>
          <w:b w:val="false"/>
          <w:i w:val="false"/>
          <w:color w:val="000000"/>
          <w:sz w:val="28"/>
        </w:rPr>
        <w:t xml:space="preserve">
      банкалардың көлемі; </w:t>
      </w:r>
    </w:p>
    <w:p>
      <w:pPr>
        <w:spacing w:after="0"/>
        <w:ind w:left="0"/>
        <w:jc w:val="both"/>
      </w:pPr>
      <w:r>
        <w:rPr>
          <w:rFonts w:ascii="Times New Roman"/>
          <w:b w:val="false"/>
          <w:i w:val="false"/>
          <w:color w:val="000000"/>
          <w:sz w:val="28"/>
        </w:rPr>
        <w:t xml:space="preserve">
      консервілеуге арналған өнім түрлері; </w:t>
      </w:r>
    </w:p>
    <w:p>
      <w:pPr>
        <w:spacing w:after="0"/>
        <w:ind w:left="0"/>
        <w:jc w:val="both"/>
      </w:pPr>
      <w:r>
        <w:rPr>
          <w:rFonts w:ascii="Times New Roman"/>
          <w:b w:val="false"/>
          <w:i w:val="false"/>
          <w:color w:val="000000"/>
          <w:sz w:val="28"/>
        </w:rPr>
        <w:t xml:space="preserve">
      олардың және банкаға салынатын басқа да компоненттердің сапасына қойылатын талаптар; </w:t>
      </w:r>
    </w:p>
    <w:p>
      <w:pPr>
        <w:spacing w:after="0"/>
        <w:ind w:left="0"/>
        <w:jc w:val="both"/>
      </w:pPr>
      <w:r>
        <w:rPr>
          <w:rFonts w:ascii="Times New Roman"/>
          <w:b w:val="false"/>
          <w:i w:val="false"/>
          <w:color w:val="000000"/>
          <w:sz w:val="28"/>
        </w:rPr>
        <w:t xml:space="preserve">
      салу нормалары; </w:t>
      </w:r>
    </w:p>
    <w:p>
      <w:pPr>
        <w:spacing w:after="0"/>
        <w:ind w:left="0"/>
        <w:jc w:val="both"/>
      </w:pPr>
      <w:r>
        <w:rPr>
          <w:rFonts w:ascii="Times New Roman"/>
          <w:b w:val="false"/>
          <w:i w:val="false"/>
          <w:color w:val="000000"/>
          <w:sz w:val="28"/>
        </w:rPr>
        <w:t xml:space="preserve">
      өнімді іріктеу және салу тәртібі; </w:t>
      </w:r>
    </w:p>
    <w:p>
      <w:pPr>
        <w:spacing w:after="0"/>
        <w:ind w:left="0"/>
        <w:jc w:val="both"/>
      </w:pPr>
      <w:r>
        <w:rPr>
          <w:rFonts w:ascii="Times New Roman"/>
          <w:b w:val="false"/>
          <w:i w:val="false"/>
          <w:color w:val="000000"/>
          <w:sz w:val="28"/>
        </w:rPr>
        <w:t xml:space="preserve">
      таразы құрылымын және өлшеу тәсілдері; </w:t>
      </w:r>
    </w:p>
    <w:p>
      <w:pPr>
        <w:spacing w:after="0"/>
        <w:ind w:left="0"/>
        <w:jc w:val="both"/>
      </w:pPr>
      <w:r>
        <w:rPr>
          <w:rFonts w:ascii="Times New Roman"/>
          <w:b w:val="false"/>
          <w:i w:val="false"/>
          <w:color w:val="000000"/>
          <w:sz w:val="28"/>
        </w:rPr>
        <w:t xml:space="preserve">
      қызмет көрсететін құю машиналарының, тасымалдау құралдарының, құралдар мен айлабұйымның құрылымы; </w:t>
      </w:r>
    </w:p>
    <w:p>
      <w:pPr>
        <w:spacing w:after="0"/>
        <w:ind w:left="0"/>
        <w:jc w:val="both"/>
      </w:pPr>
      <w:r>
        <w:rPr>
          <w:rFonts w:ascii="Times New Roman"/>
          <w:b w:val="false"/>
          <w:i w:val="false"/>
          <w:color w:val="000000"/>
          <w:sz w:val="28"/>
        </w:rPr>
        <w:t xml:space="preserve">
      банкалар мен басқа да ыдыстарды толтыру нұсқаулығы; </w:t>
      </w:r>
    </w:p>
    <w:p>
      <w:pPr>
        <w:spacing w:after="0"/>
        <w:ind w:left="0"/>
        <w:jc w:val="both"/>
      </w:pPr>
      <w:r>
        <w:rPr>
          <w:rFonts w:ascii="Times New Roman"/>
          <w:b w:val="false"/>
          <w:i w:val="false"/>
          <w:color w:val="000000"/>
          <w:sz w:val="28"/>
        </w:rPr>
        <w:t xml:space="preserve">
      құйма неттосы салмағының арақатынасы; </w:t>
      </w:r>
    </w:p>
    <w:p>
      <w:pPr>
        <w:spacing w:after="0"/>
        <w:ind w:left="0"/>
        <w:jc w:val="both"/>
      </w:pPr>
      <w:r>
        <w:rPr>
          <w:rFonts w:ascii="Times New Roman"/>
          <w:b w:val="false"/>
          <w:i w:val="false"/>
          <w:color w:val="000000"/>
          <w:sz w:val="28"/>
        </w:rPr>
        <w:t xml:space="preserve">
      құю температурасы; </w:t>
      </w:r>
    </w:p>
    <w:p>
      <w:pPr>
        <w:spacing w:after="0"/>
        <w:ind w:left="0"/>
        <w:jc w:val="both"/>
      </w:pPr>
      <w:r>
        <w:rPr>
          <w:rFonts w:ascii="Times New Roman"/>
          <w:b w:val="false"/>
          <w:i w:val="false"/>
          <w:color w:val="000000"/>
          <w:sz w:val="28"/>
        </w:rPr>
        <w:t>
      шырынды спирттеу режимінің параметрлері.</w:t>
      </w:r>
    </w:p>
    <w:bookmarkStart w:name="z583" w:id="581"/>
    <w:p>
      <w:pPr>
        <w:spacing w:after="0"/>
        <w:ind w:left="0"/>
        <w:jc w:val="both"/>
      </w:pPr>
      <w:r>
        <w:rPr>
          <w:rFonts w:ascii="Times New Roman"/>
          <w:b w:val="false"/>
          <w:i w:val="false"/>
          <w:color w:val="000000"/>
          <w:sz w:val="28"/>
        </w:rPr>
        <w:t>
      383. Банкаларға пергаментті орамдарды салу және ұқсас операцияларды орындау кезінде - 1-разряд.</w:t>
      </w:r>
    </w:p>
    <w:bookmarkEnd w:id="581"/>
    <w:bookmarkStart w:name="z584" w:id="582"/>
    <w:p>
      <w:pPr>
        <w:spacing w:after="0"/>
        <w:ind w:left="0"/>
        <w:jc w:val="left"/>
      </w:pPr>
      <w:r>
        <w:rPr>
          <w:rFonts w:ascii="Times New Roman"/>
          <w:b/>
          <w:i w:val="false"/>
          <w:color w:val="000000"/>
        </w:rPr>
        <w:t xml:space="preserve"> 13-параграф. Консервілеу өнімдерін салушы-құюшы, 3-разряд</w:t>
      </w:r>
    </w:p>
    <w:bookmarkEnd w:id="582"/>
    <w:bookmarkStart w:name="z585" w:id="583"/>
    <w:p>
      <w:pPr>
        <w:spacing w:after="0"/>
        <w:ind w:left="0"/>
        <w:jc w:val="both"/>
      </w:pPr>
      <w:r>
        <w:rPr>
          <w:rFonts w:ascii="Times New Roman"/>
          <w:b w:val="false"/>
          <w:i w:val="false"/>
          <w:color w:val="000000"/>
          <w:sz w:val="28"/>
        </w:rPr>
        <w:t xml:space="preserve">
      384. Жұмыс сипаттамасы: </w:t>
      </w:r>
    </w:p>
    <w:bookmarkEnd w:id="583"/>
    <w:p>
      <w:pPr>
        <w:spacing w:after="0"/>
        <w:ind w:left="0"/>
        <w:jc w:val="both"/>
      </w:pPr>
      <w:r>
        <w:rPr>
          <w:rFonts w:ascii="Times New Roman"/>
          <w:b w:val="false"/>
          <w:i w:val="false"/>
          <w:color w:val="000000"/>
          <w:sz w:val="28"/>
        </w:rPr>
        <w:t xml:space="preserve">
      сардинаны, шпротты, краб етін, кильканы, корюшка мен басқа да ұсақ балықты, тілді, сосискиді, фрикаделканы, көкөністер мен басқа да даналы жартылай фабрикаттарды, жұқалап кесілген шпикті, беконды, тілді, көкөніс пен басқа да жартылай фабрикаттарды, ветчина мен құсты (ұша-ширегі) металл және шыны банкаларға жартылай фабрикаттарды көлемі мен түріне қарай іріктеп қолмен фигуралап және қатарлап салу; </w:t>
      </w:r>
    </w:p>
    <w:p>
      <w:pPr>
        <w:spacing w:after="0"/>
        <w:ind w:left="0"/>
        <w:jc w:val="both"/>
      </w:pPr>
      <w:r>
        <w:rPr>
          <w:rFonts w:ascii="Times New Roman"/>
          <w:b w:val="false"/>
          <w:i w:val="false"/>
          <w:color w:val="000000"/>
          <w:sz w:val="28"/>
        </w:rPr>
        <w:t xml:space="preserve">
      пастерленген консерві өндірісі кезінде – қалыпқа ет шикізатын (сүйексіз) салу, қалыптағы өнімді престемелеу, пісіргеннен кейін тағы престемелеу, сығаннан кейін қалыптан алу, кесу, тазалау және өнім массасын нұсқаулық бойынша фигуралы банкаларға немесе ұсақ металл тараға салу; </w:t>
      </w:r>
    </w:p>
    <w:p>
      <w:pPr>
        <w:spacing w:after="0"/>
        <w:ind w:left="0"/>
        <w:jc w:val="both"/>
      </w:pPr>
      <w:r>
        <w:rPr>
          <w:rFonts w:ascii="Times New Roman"/>
          <w:b w:val="false"/>
          <w:i w:val="false"/>
          <w:color w:val="000000"/>
          <w:sz w:val="28"/>
        </w:rPr>
        <w:t xml:space="preserve">
      құстың тұтас ұшасынан консерв өндіру кезінде – тауарлы түр беру үшін және банкаға салу ыңғайы үшін арнаулы қалыптау (бланшировка алдында); </w:t>
      </w:r>
    </w:p>
    <w:p>
      <w:pPr>
        <w:spacing w:after="0"/>
        <w:ind w:left="0"/>
        <w:jc w:val="both"/>
      </w:pPr>
      <w:r>
        <w:rPr>
          <w:rFonts w:ascii="Times New Roman"/>
          <w:b w:val="false"/>
          <w:i w:val="false"/>
          <w:color w:val="000000"/>
          <w:sz w:val="28"/>
        </w:rPr>
        <w:t xml:space="preserve">
      балықты тығыздау машинасына салу; </w:t>
      </w:r>
    </w:p>
    <w:p>
      <w:pPr>
        <w:spacing w:after="0"/>
        <w:ind w:left="0"/>
        <w:jc w:val="both"/>
      </w:pPr>
      <w:r>
        <w:rPr>
          <w:rFonts w:ascii="Times New Roman"/>
          <w:b w:val="false"/>
          <w:i w:val="false"/>
          <w:color w:val="000000"/>
          <w:sz w:val="28"/>
        </w:rPr>
        <w:t xml:space="preserve">
      тұзы дозалауды реттеу, банкаға жартылай фабрикаттарды тығыздау, жабдықтың жұмысындағы ұсақ ақауларды жою. </w:t>
      </w:r>
    </w:p>
    <w:bookmarkStart w:name="z586" w:id="584"/>
    <w:p>
      <w:pPr>
        <w:spacing w:after="0"/>
        <w:ind w:left="0"/>
        <w:jc w:val="both"/>
      </w:pPr>
      <w:r>
        <w:rPr>
          <w:rFonts w:ascii="Times New Roman"/>
          <w:b w:val="false"/>
          <w:i w:val="false"/>
          <w:color w:val="000000"/>
          <w:sz w:val="28"/>
        </w:rPr>
        <w:t xml:space="preserve">
      385. Білуге тиіс: </w:t>
      </w:r>
    </w:p>
    <w:bookmarkEnd w:id="584"/>
    <w:p>
      <w:pPr>
        <w:spacing w:after="0"/>
        <w:ind w:left="0"/>
        <w:jc w:val="both"/>
      </w:pPr>
      <w:r>
        <w:rPr>
          <w:rFonts w:ascii="Times New Roman"/>
          <w:b w:val="false"/>
          <w:i w:val="false"/>
          <w:color w:val="000000"/>
          <w:sz w:val="28"/>
        </w:rPr>
        <w:t xml:space="preserve">
      банкаға салынатын өнімнің сапасына қойылатын талаптар; </w:t>
      </w:r>
    </w:p>
    <w:p>
      <w:pPr>
        <w:spacing w:after="0"/>
        <w:ind w:left="0"/>
        <w:jc w:val="both"/>
      </w:pPr>
      <w:r>
        <w:rPr>
          <w:rFonts w:ascii="Times New Roman"/>
          <w:b w:val="false"/>
          <w:i w:val="false"/>
          <w:color w:val="000000"/>
          <w:sz w:val="28"/>
        </w:rPr>
        <w:t xml:space="preserve">
      жартылай фабрикаттарды іріктеу тәртібі; </w:t>
      </w:r>
    </w:p>
    <w:p>
      <w:pPr>
        <w:spacing w:after="0"/>
        <w:ind w:left="0"/>
        <w:jc w:val="both"/>
      </w:pPr>
      <w:r>
        <w:rPr>
          <w:rFonts w:ascii="Times New Roman"/>
          <w:b w:val="false"/>
          <w:i w:val="false"/>
          <w:color w:val="000000"/>
          <w:sz w:val="28"/>
        </w:rPr>
        <w:t xml:space="preserve">
      қатарлап, фасондап және басқа да күрделі салу тәртібі; </w:t>
      </w:r>
    </w:p>
    <w:p>
      <w:pPr>
        <w:spacing w:after="0"/>
        <w:ind w:left="0"/>
        <w:jc w:val="both"/>
      </w:pPr>
      <w:r>
        <w:rPr>
          <w:rFonts w:ascii="Times New Roman"/>
          <w:b w:val="false"/>
          <w:i w:val="false"/>
          <w:color w:val="000000"/>
          <w:sz w:val="28"/>
        </w:rPr>
        <w:t>
      өлшеу тәртібі;</w:t>
      </w:r>
    </w:p>
    <w:p>
      <w:pPr>
        <w:spacing w:after="0"/>
        <w:ind w:left="0"/>
        <w:jc w:val="both"/>
      </w:pPr>
      <w:r>
        <w:rPr>
          <w:rFonts w:ascii="Times New Roman"/>
          <w:b w:val="false"/>
          <w:i w:val="false"/>
          <w:color w:val="000000"/>
          <w:sz w:val="28"/>
        </w:rPr>
        <w:t xml:space="preserve">
      тығыздау машинасының құрылымы, оны пайдалану және ұсақ ақауларын жою тәсілдері. </w:t>
      </w:r>
    </w:p>
    <w:bookmarkStart w:name="z587" w:id="585"/>
    <w:p>
      <w:pPr>
        <w:spacing w:after="0"/>
        <w:ind w:left="0"/>
        <w:jc w:val="left"/>
      </w:pPr>
      <w:r>
        <w:rPr>
          <w:rFonts w:ascii="Times New Roman"/>
          <w:b/>
          <w:i w:val="false"/>
          <w:color w:val="000000"/>
        </w:rPr>
        <w:t xml:space="preserve"> 14-параграф. Көкөністерді тұздаушы, 2-разряд</w:t>
      </w:r>
    </w:p>
    <w:bookmarkEnd w:id="585"/>
    <w:bookmarkStart w:name="z588" w:id="586"/>
    <w:p>
      <w:pPr>
        <w:spacing w:after="0"/>
        <w:ind w:left="0"/>
        <w:jc w:val="both"/>
      </w:pPr>
      <w:r>
        <w:rPr>
          <w:rFonts w:ascii="Times New Roman"/>
          <w:b w:val="false"/>
          <w:i w:val="false"/>
          <w:color w:val="000000"/>
          <w:sz w:val="28"/>
        </w:rPr>
        <w:t xml:space="preserve">
      386. Жұмыс сипаттамасы: </w:t>
      </w:r>
    </w:p>
    <w:bookmarkEnd w:id="586"/>
    <w:p>
      <w:pPr>
        <w:spacing w:after="0"/>
        <w:ind w:left="0"/>
        <w:jc w:val="both"/>
      </w:pPr>
      <w:r>
        <w:rPr>
          <w:rFonts w:ascii="Times New Roman"/>
          <w:b w:val="false"/>
          <w:i w:val="false"/>
          <w:color w:val="000000"/>
          <w:sz w:val="28"/>
        </w:rPr>
        <w:t xml:space="preserve">
      қырыққабатты, қиярды, қызанақ пен басқа да көкөністерді біліктілігі анағұрлым жоғары тұздаушының басшылығымен тұздау; </w:t>
      </w:r>
    </w:p>
    <w:p>
      <w:pPr>
        <w:spacing w:after="0"/>
        <w:ind w:left="0"/>
        <w:jc w:val="both"/>
      </w:pPr>
      <w:r>
        <w:rPr>
          <w:rFonts w:ascii="Times New Roman"/>
          <w:b w:val="false"/>
          <w:i w:val="false"/>
          <w:color w:val="000000"/>
          <w:sz w:val="28"/>
        </w:rPr>
        <w:t>
      қырыққабаттың ферментациялануын, қиярдың, қызанақ пен басқа да көкөністердің тұздалу процесін, тұздалған және ашытылған көкөніс салынған дошниктердің, күбілердің, цементті бассейндердің, бөшкелерді қадағалау;</w:t>
      </w:r>
    </w:p>
    <w:p>
      <w:pPr>
        <w:spacing w:after="0"/>
        <w:ind w:left="0"/>
        <w:jc w:val="both"/>
      </w:pPr>
      <w:r>
        <w:rPr>
          <w:rFonts w:ascii="Times New Roman"/>
          <w:b w:val="false"/>
          <w:i w:val="false"/>
          <w:color w:val="000000"/>
          <w:sz w:val="28"/>
        </w:rPr>
        <w:t>
      қақпақ пен баспадан көгеруді жуу;</w:t>
      </w:r>
    </w:p>
    <w:p>
      <w:pPr>
        <w:spacing w:after="0"/>
        <w:ind w:left="0"/>
        <w:jc w:val="both"/>
      </w:pPr>
      <w:r>
        <w:rPr>
          <w:rFonts w:ascii="Times New Roman"/>
          <w:b w:val="false"/>
          <w:i w:val="false"/>
          <w:color w:val="000000"/>
          <w:sz w:val="28"/>
        </w:rPr>
        <w:t>
      ферментация кезінде бөлінетін көбікті алу;</w:t>
      </w:r>
    </w:p>
    <w:p>
      <w:pPr>
        <w:spacing w:after="0"/>
        <w:ind w:left="0"/>
        <w:jc w:val="both"/>
      </w:pPr>
      <w:r>
        <w:rPr>
          <w:rFonts w:ascii="Times New Roman"/>
          <w:b w:val="false"/>
          <w:i w:val="false"/>
          <w:color w:val="000000"/>
          <w:sz w:val="28"/>
        </w:rPr>
        <w:t xml:space="preserve">
      ыдыстардың тазалығын сақтау. </w:t>
      </w:r>
    </w:p>
    <w:bookmarkStart w:name="z589" w:id="587"/>
    <w:p>
      <w:pPr>
        <w:spacing w:after="0"/>
        <w:ind w:left="0"/>
        <w:jc w:val="both"/>
      </w:pPr>
      <w:r>
        <w:rPr>
          <w:rFonts w:ascii="Times New Roman"/>
          <w:b w:val="false"/>
          <w:i w:val="false"/>
          <w:color w:val="000000"/>
          <w:sz w:val="28"/>
        </w:rPr>
        <w:t xml:space="preserve">
      387. Білуге тиіс: </w:t>
      </w:r>
    </w:p>
    <w:bookmarkEnd w:id="587"/>
    <w:p>
      <w:pPr>
        <w:spacing w:after="0"/>
        <w:ind w:left="0"/>
        <w:jc w:val="both"/>
      </w:pPr>
      <w:r>
        <w:rPr>
          <w:rFonts w:ascii="Times New Roman"/>
          <w:b w:val="false"/>
          <w:i w:val="false"/>
          <w:color w:val="000000"/>
          <w:sz w:val="28"/>
        </w:rPr>
        <w:t xml:space="preserve">
      қырыққабатты ферментацияу тәртібі; </w:t>
      </w:r>
    </w:p>
    <w:p>
      <w:pPr>
        <w:spacing w:after="0"/>
        <w:ind w:left="0"/>
        <w:jc w:val="both"/>
      </w:pPr>
      <w:r>
        <w:rPr>
          <w:rFonts w:ascii="Times New Roman"/>
          <w:b w:val="false"/>
          <w:i w:val="false"/>
          <w:color w:val="000000"/>
          <w:sz w:val="28"/>
        </w:rPr>
        <w:t xml:space="preserve">
      тұздалған қиярды, қызанақты ұстау тәртібі; </w:t>
      </w:r>
    </w:p>
    <w:p>
      <w:pPr>
        <w:spacing w:after="0"/>
        <w:ind w:left="0"/>
        <w:jc w:val="both"/>
      </w:pPr>
      <w:r>
        <w:rPr>
          <w:rFonts w:ascii="Times New Roman"/>
          <w:b w:val="false"/>
          <w:i w:val="false"/>
          <w:color w:val="000000"/>
          <w:sz w:val="28"/>
        </w:rPr>
        <w:t>
      ыдысты ұстаудың санитарлық нормалары.</w:t>
      </w:r>
    </w:p>
    <w:bookmarkStart w:name="z590" w:id="588"/>
    <w:p>
      <w:pPr>
        <w:spacing w:after="0"/>
        <w:ind w:left="0"/>
        <w:jc w:val="left"/>
      </w:pPr>
      <w:r>
        <w:rPr>
          <w:rFonts w:ascii="Times New Roman"/>
          <w:b/>
          <w:i w:val="false"/>
          <w:color w:val="000000"/>
        </w:rPr>
        <w:t xml:space="preserve"> 15-параграф. Көкөністерді тұздаушы, 3-разряд</w:t>
      </w:r>
    </w:p>
    <w:bookmarkEnd w:id="588"/>
    <w:bookmarkStart w:name="z591" w:id="589"/>
    <w:p>
      <w:pPr>
        <w:spacing w:after="0"/>
        <w:ind w:left="0"/>
        <w:jc w:val="both"/>
      </w:pPr>
      <w:r>
        <w:rPr>
          <w:rFonts w:ascii="Times New Roman"/>
          <w:b w:val="false"/>
          <w:i w:val="false"/>
          <w:color w:val="000000"/>
          <w:sz w:val="28"/>
        </w:rPr>
        <w:t xml:space="preserve">
      388. Жұмыс сипаттамасы: </w:t>
      </w:r>
    </w:p>
    <w:bookmarkEnd w:id="589"/>
    <w:p>
      <w:pPr>
        <w:spacing w:after="0"/>
        <w:ind w:left="0"/>
        <w:jc w:val="both"/>
      </w:pPr>
      <w:r>
        <w:rPr>
          <w:rFonts w:ascii="Times New Roman"/>
          <w:b w:val="false"/>
          <w:i w:val="false"/>
          <w:color w:val="000000"/>
          <w:sz w:val="28"/>
        </w:rPr>
        <w:t xml:space="preserve">
      қырыққабатты, қиярды, қызанақ пен басқа да көкөністерді біліктілігі анағұрлым жоғары тұздаушының басшылығымен тұздау; </w:t>
      </w:r>
    </w:p>
    <w:p>
      <w:pPr>
        <w:spacing w:after="0"/>
        <w:ind w:left="0"/>
        <w:jc w:val="both"/>
      </w:pPr>
      <w:r>
        <w:rPr>
          <w:rFonts w:ascii="Times New Roman"/>
          <w:b w:val="false"/>
          <w:i w:val="false"/>
          <w:color w:val="000000"/>
          <w:sz w:val="28"/>
        </w:rPr>
        <w:t>
      ұсақ туралған қырыққабатты және қиярды, қызанақты дошниктерге, күбілерге, цементті бассейндерге немесе бөшкелерге деформацияланғандарын іріктей отырып салу;</w:t>
      </w:r>
    </w:p>
    <w:p>
      <w:pPr>
        <w:spacing w:after="0"/>
        <w:ind w:left="0"/>
        <w:jc w:val="both"/>
      </w:pPr>
      <w:r>
        <w:rPr>
          <w:rFonts w:ascii="Times New Roman"/>
          <w:b w:val="false"/>
          <w:i w:val="false"/>
          <w:color w:val="000000"/>
          <w:sz w:val="28"/>
        </w:rPr>
        <w:t xml:space="preserve">
      тұз бен татымды заттарды тегістеу, біркелкі себу; </w:t>
      </w:r>
    </w:p>
    <w:p>
      <w:pPr>
        <w:spacing w:after="0"/>
        <w:ind w:left="0"/>
        <w:jc w:val="both"/>
      </w:pPr>
      <w:r>
        <w:rPr>
          <w:rFonts w:ascii="Times New Roman"/>
          <w:b w:val="false"/>
          <w:i w:val="false"/>
          <w:color w:val="000000"/>
          <w:sz w:val="28"/>
        </w:rPr>
        <w:t xml:space="preserve">
      ыдыстардағы қырыққабатты трамбовкамен немесе копрлардың көмегімен нығыздау; </w:t>
      </w:r>
    </w:p>
    <w:p>
      <w:pPr>
        <w:spacing w:after="0"/>
        <w:ind w:left="0"/>
        <w:jc w:val="both"/>
      </w:pPr>
      <w:r>
        <w:rPr>
          <w:rFonts w:ascii="Times New Roman"/>
          <w:b w:val="false"/>
          <w:i w:val="false"/>
          <w:color w:val="000000"/>
          <w:sz w:val="28"/>
        </w:rPr>
        <w:t>
      көкөністі тұздауға қажетті белгілі бір концентрациядағы тұздықты белгіленген рецептура бойынша дайындау;</w:t>
      </w:r>
    </w:p>
    <w:p>
      <w:pPr>
        <w:spacing w:after="0"/>
        <w:ind w:left="0"/>
        <w:jc w:val="both"/>
      </w:pPr>
      <w:r>
        <w:rPr>
          <w:rFonts w:ascii="Times New Roman"/>
          <w:b w:val="false"/>
          <w:i w:val="false"/>
          <w:color w:val="000000"/>
          <w:sz w:val="28"/>
        </w:rPr>
        <w:t xml:space="preserve">
      тұздықты сүзу; </w:t>
      </w:r>
    </w:p>
    <w:p>
      <w:pPr>
        <w:spacing w:after="0"/>
        <w:ind w:left="0"/>
        <w:jc w:val="both"/>
      </w:pPr>
      <w:r>
        <w:rPr>
          <w:rFonts w:ascii="Times New Roman"/>
          <w:b w:val="false"/>
          <w:i w:val="false"/>
          <w:color w:val="000000"/>
          <w:sz w:val="28"/>
        </w:rPr>
        <w:t>
      оны ыдыстарға құю.</w:t>
      </w:r>
    </w:p>
    <w:bookmarkStart w:name="z592" w:id="590"/>
    <w:p>
      <w:pPr>
        <w:spacing w:after="0"/>
        <w:ind w:left="0"/>
        <w:jc w:val="both"/>
      </w:pPr>
      <w:r>
        <w:rPr>
          <w:rFonts w:ascii="Times New Roman"/>
          <w:b w:val="false"/>
          <w:i w:val="false"/>
          <w:color w:val="000000"/>
          <w:sz w:val="28"/>
        </w:rPr>
        <w:t xml:space="preserve">
      389. Білуге тиіс: </w:t>
      </w:r>
    </w:p>
    <w:bookmarkEnd w:id="590"/>
    <w:p>
      <w:pPr>
        <w:spacing w:after="0"/>
        <w:ind w:left="0"/>
        <w:jc w:val="both"/>
      </w:pPr>
      <w:r>
        <w:rPr>
          <w:rFonts w:ascii="Times New Roman"/>
          <w:b w:val="false"/>
          <w:i w:val="false"/>
          <w:color w:val="000000"/>
          <w:sz w:val="28"/>
        </w:rPr>
        <w:t xml:space="preserve">
      көкөністі тұздау технологиясының мәні; </w:t>
      </w:r>
    </w:p>
    <w:p>
      <w:pPr>
        <w:spacing w:after="0"/>
        <w:ind w:left="0"/>
        <w:jc w:val="both"/>
      </w:pPr>
      <w:r>
        <w:rPr>
          <w:rFonts w:ascii="Times New Roman"/>
          <w:b w:val="false"/>
          <w:i w:val="false"/>
          <w:color w:val="000000"/>
          <w:sz w:val="28"/>
        </w:rPr>
        <w:t xml:space="preserve">
      өнім салынған ыдысқа тұздықты құю тәртібі; </w:t>
      </w:r>
    </w:p>
    <w:p>
      <w:pPr>
        <w:spacing w:after="0"/>
        <w:ind w:left="0"/>
        <w:jc w:val="both"/>
      </w:pPr>
      <w:r>
        <w:rPr>
          <w:rFonts w:ascii="Times New Roman"/>
          <w:b w:val="false"/>
          <w:i w:val="false"/>
          <w:color w:val="000000"/>
          <w:sz w:val="28"/>
        </w:rPr>
        <w:t xml:space="preserve">
      көкөністі тұздаудың, тұздықты дайындау рецептурасы; </w:t>
      </w:r>
    </w:p>
    <w:p>
      <w:pPr>
        <w:spacing w:after="0"/>
        <w:ind w:left="0"/>
        <w:jc w:val="both"/>
      </w:pPr>
      <w:r>
        <w:rPr>
          <w:rFonts w:ascii="Times New Roman"/>
          <w:b w:val="false"/>
          <w:i w:val="false"/>
          <w:color w:val="000000"/>
          <w:sz w:val="28"/>
        </w:rPr>
        <w:t xml:space="preserve">
      татымды заттардың дозасын белгілеу; </w:t>
      </w:r>
    </w:p>
    <w:p>
      <w:pPr>
        <w:spacing w:after="0"/>
        <w:ind w:left="0"/>
        <w:jc w:val="both"/>
      </w:pPr>
      <w:r>
        <w:rPr>
          <w:rFonts w:ascii="Times New Roman"/>
          <w:b w:val="false"/>
          <w:i w:val="false"/>
          <w:color w:val="000000"/>
          <w:sz w:val="28"/>
        </w:rPr>
        <w:t xml:space="preserve">
      дошниктегі, күбідегі, цементті бассейндегі, бөшкедегі қырыққабатты нығыздау тәртібі. </w:t>
      </w:r>
    </w:p>
    <w:bookmarkStart w:name="z593" w:id="591"/>
    <w:p>
      <w:pPr>
        <w:spacing w:after="0"/>
        <w:ind w:left="0"/>
        <w:jc w:val="left"/>
      </w:pPr>
      <w:r>
        <w:rPr>
          <w:rFonts w:ascii="Times New Roman"/>
          <w:b/>
          <w:i w:val="false"/>
          <w:color w:val="000000"/>
        </w:rPr>
        <w:t xml:space="preserve"> 16-параграф. Көкөністі фарштаушы, 2-разряд</w:t>
      </w:r>
    </w:p>
    <w:bookmarkEnd w:id="591"/>
    <w:bookmarkStart w:name="z594" w:id="592"/>
    <w:p>
      <w:pPr>
        <w:spacing w:after="0"/>
        <w:ind w:left="0"/>
        <w:jc w:val="both"/>
      </w:pPr>
      <w:r>
        <w:rPr>
          <w:rFonts w:ascii="Times New Roman"/>
          <w:b w:val="false"/>
          <w:i w:val="false"/>
          <w:color w:val="000000"/>
          <w:sz w:val="28"/>
        </w:rPr>
        <w:t xml:space="preserve">
      390. Жұмыс сипаттамасы: </w:t>
      </w:r>
    </w:p>
    <w:bookmarkEnd w:id="592"/>
    <w:p>
      <w:pPr>
        <w:spacing w:after="0"/>
        <w:ind w:left="0"/>
        <w:jc w:val="both"/>
      </w:pPr>
      <w:r>
        <w:rPr>
          <w:rFonts w:ascii="Times New Roman"/>
          <w:b w:val="false"/>
          <w:i w:val="false"/>
          <w:color w:val="000000"/>
          <w:sz w:val="28"/>
        </w:rPr>
        <w:t xml:space="preserve">
      көкөністі қолмен, арнаулы айлабұйымның көмегімен, фарштаушы машиналарда фарштау; </w:t>
      </w:r>
    </w:p>
    <w:p>
      <w:pPr>
        <w:spacing w:after="0"/>
        <w:ind w:left="0"/>
        <w:jc w:val="both"/>
      </w:pPr>
      <w:r>
        <w:rPr>
          <w:rFonts w:ascii="Times New Roman"/>
          <w:b w:val="false"/>
          <w:i w:val="false"/>
          <w:color w:val="000000"/>
          <w:sz w:val="28"/>
        </w:rPr>
        <w:t xml:space="preserve">
      көкөністің фаршпен біркелкі толтырылуын қамтамасыз ету; </w:t>
      </w:r>
    </w:p>
    <w:p>
      <w:pPr>
        <w:spacing w:after="0"/>
        <w:ind w:left="0"/>
        <w:jc w:val="both"/>
      </w:pPr>
      <w:r>
        <w:rPr>
          <w:rFonts w:ascii="Times New Roman"/>
          <w:b w:val="false"/>
          <w:i w:val="false"/>
          <w:color w:val="000000"/>
          <w:sz w:val="28"/>
        </w:rPr>
        <w:t xml:space="preserve">
      майысқан, бүлінген және фарштауға жарамсыз көкөністі бракқа шығару; </w:t>
      </w:r>
    </w:p>
    <w:p>
      <w:pPr>
        <w:spacing w:after="0"/>
        <w:ind w:left="0"/>
        <w:jc w:val="both"/>
      </w:pPr>
      <w:r>
        <w:rPr>
          <w:rFonts w:ascii="Times New Roman"/>
          <w:b w:val="false"/>
          <w:i w:val="false"/>
          <w:color w:val="000000"/>
          <w:sz w:val="28"/>
        </w:rPr>
        <w:t xml:space="preserve">
      фарштың берілуін реттеу; </w:t>
      </w:r>
    </w:p>
    <w:p>
      <w:pPr>
        <w:spacing w:after="0"/>
        <w:ind w:left="0"/>
        <w:jc w:val="both"/>
      </w:pPr>
      <w:r>
        <w:rPr>
          <w:rFonts w:ascii="Times New Roman"/>
          <w:b w:val="false"/>
          <w:i w:val="false"/>
          <w:color w:val="000000"/>
          <w:sz w:val="28"/>
        </w:rPr>
        <w:t xml:space="preserve">
      машинамен фарштау кезінде - толтыру үшін көкөніс беру және оларды толтырғаннан кейін табақтарға салу; </w:t>
      </w:r>
    </w:p>
    <w:p>
      <w:pPr>
        <w:spacing w:after="0"/>
        <w:ind w:left="0"/>
        <w:jc w:val="both"/>
      </w:pPr>
      <w:r>
        <w:rPr>
          <w:rFonts w:ascii="Times New Roman"/>
          <w:b w:val="false"/>
          <w:i w:val="false"/>
          <w:color w:val="000000"/>
          <w:sz w:val="28"/>
        </w:rPr>
        <w:t xml:space="preserve">
      фарштаушы машиналарды бөлшектеу және құрастыру, оны санитарлық өңдеу. </w:t>
      </w:r>
    </w:p>
    <w:bookmarkStart w:name="z595" w:id="593"/>
    <w:p>
      <w:pPr>
        <w:spacing w:after="0"/>
        <w:ind w:left="0"/>
        <w:jc w:val="both"/>
      </w:pPr>
      <w:r>
        <w:rPr>
          <w:rFonts w:ascii="Times New Roman"/>
          <w:b w:val="false"/>
          <w:i w:val="false"/>
          <w:color w:val="000000"/>
          <w:sz w:val="28"/>
        </w:rPr>
        <w:t xml:space="preserve">
      391. Білуге тиіс: </w:t>
      </w:r>
    </w:p>
    <w:bookmarkEnd w:id="593"/>
    <w:p>
      <w:pPr>
        <w:spacing w:after="0"/>
        <w:ind w:left="0"/>
        <w:jc w:val="both"/>
      </w:pPr>
      <w:r>
        <w:rPr>
          <w:rFonts w:ascii="Times New Roman"/>
          <w:b w:val="false"/>
          <w:i w:val="false"/>
          <w:color w:val="000000"/>
          <w:sz w:val="28"/>
        </w:rPr>
        <w:t xml:space="preserve">
      фарштаушы машиналардың, айлабұйымның құрылымы мен пайдалану тәртібі; </w:t>
      </w:r>
    </w:p>
    <w:p>
      <w:pPr>
        <w:spacing w:after="0"/>
        <w:ind w:left="0"/>
        <w:jc w:val="both"/>
      </w:pPr>
      <w:r>
        <w:rPr>
          <w:rFonts w:ascii="Times New Roman"/>
          <w:b w:val="false"/>
          <w:i w:val="false"/>
          <w:color w:val="000000"/>
          <w:sz w:val="28"/>
        </w:rPr>
        <w:t xml:space="preserve">
      көкөністі фарштау тәртібі; </w:t>
      </w:r>
    </w:p>
    <w:p>
      <w:pPr>
        <w:spacing w:after="0"/>
        <w:ind w:left="0"/>
        <w:jc w:val="both"/>
      </w:pPr>
      <w:r>
        <w:rPr>
          <w:rFonts w:ascii="Times New Roman"/>
          <w:b w:val="false"/>
          <w:i w:val="false"/>
          <w:color w:val="000000"/>
          <w:sz w:val="28"/>
        </w:rPr>
        <w:t xml:space="preserve">
      фаршталған көкөніске қойылатын стандарт талаптары; </w:t>
      </w:r>
    </w:p>
    <w:p>
      <w:pPr>
        <w:spacing w:after="0"/>
        <w:ind w:left="0"/>
        <w:jc w:val="both"/>
      </w:pPr>
      <w:r>
        <w:rPr>
          <w:rFonts w:ascii="Times New Roman"/>
          <w:b w:val="false"/>
          <w:i w:val="false"/>
          <w:color w:val="000000"/>
          <w:sz w:val="28"/>
        </w:rPr>
        <w:t xml:space="preserve">
      фарштаушы машиналарды, айлабұйымды санитарлық өңдеу тәртібі. </w:t>
      </w:r>
    </w:p>
    <w:bookmarkStart w:name="z596" w:id="594"/>
    <w:p>
      <w:pPr>
        <w:spacing w:after="0"/>
        <w:ind w:left="0"/>
        <w:jc w:val="left"/>
      </w:pPr>
      <w:r>
        <w:rPr>
          <w:rFonts w:ascii="Times New Roman"/>
          <w:b/>
          <w:i w:val="false"/>
          <w:color w:val="000000"/>
        </w:rPr>
        <w:t xml:space="preserve"> 17-параграф. Таратып құю-толтыру автоматтарының машинисі, 3-разряд</w:t>
      </w:r>
    </w:p>
    <w:bookmarkEnd w:id="594"/>
    <w:bookmarkStart w:name="z597" w:id="595"/>
    <w:p>
      <w:pPr>
        <w:spacing w:after="0"/>
        <w:ind w:left="0"/>
        <w:jc w:val="both"/>
      </w:pPr>
      <w:r>
        <w:rPr>
          <w:rFonts w:ascii="Times New Roman"/>
          <w:b w:val="false"/>
          <w:i w:val="false"/>
          <w:color w:val="000000"/>
          <w:sz w:val="28"/>
        </w:rPr>
        <w:t xml:space="preserve">
      392. Жұмыс сипаттамасы: </w:t>
      </w:r>
    </w:p>
    <w:bookmarkEnd w:id="595"/>
    <w:p>
      <w:pPr>
        <w:spacing w:after="0"/>
        <w:ind w:left="0"/>
        <w:jc w:val="both"/>
      </w:pPr>
      <w:r>
        <w:rPr>
          <w:rFonts w:ascii="Times New Roman"/>
          <w:b w:val="false"/>
          <w:i w:val="false"/>
          <w:color w:val="000000"/>
          <w:sz w:val="28"/>
        </w:rPr>
        <w:t>
      банкаларды барлық консерві өнімі түрлерімен, соуспен, маринадтармен, майлы сорпамен, сироппен, маймен, сумен толтыру процесін өнімділігі минутына 150 банка дейінгі түрлі таратып құю-толтыру автоматтарында жүргізу;</w:t>
      </w:r>
    </w:p>
    <w:p>
      <w:pPr>
        <w:spacing w:after="0"/>
        <w:ind w:left="0"/>
        <w:jc w:val="both"/>
      </w:pPr>
      <w:r>
        <w:rPr>
          <w:rFonts w:ascii="Times New Roman"/>
          <w:b w:val="false"/>
          <w:i w:val="false"/>
          <w:color w:val="000000"/>
          <w:sz w:val="28"/>
        </w:rPr>
        <w:t xml:space="preserve">
      банкалардың қабылдау механизмдеріне үздіксіз түсуін, дозалаушы құрылғыларды қадағалау; </w:t>
      </w:r>
    </w:p>
    <w:p>
      <w:pPr>
        <w:spacing w:after="0"/>
        <w:ind w:left="0"/>
        <w:jc w:val="both"/>
      </w:pPr>
      <w:r>
        <w:rPr>
          <w:rFonts w:ascii="Times New Roman"/>
          <w:b w:val="false"/>
          <w:i w:val="false"/>
          <w:color w:val="000000"/>
          <w:sz w:val="28"/>
        </w:rPr>
        <w:t xml:space="preserve">
      толтыруға келіп түскен ақаулы банкаларды бракқа шығару; </w:t>
      </w:r>
    </w:p>
    <w:p>
      <w:pPr>
        <w:spacing w:after="0"/>
        <w:ind w:left="0"/>
        <w:jc w:val="both"/>
      </w:pPr>
      <w:r>
        <w:rPr>
          <w:rFonts w:ascii="Times New Roman"/>
          <w:b w:val="false"/>
          <w:i w:val="false"/>
          <w:color w:val="000000"/>
          <w:sz w:val="28"/>
        </w:rPr>
        <w:t>
      толтыру сапасын қамтамасыз ету.</w:t>
      </w:r>
    </w:p>
    <w:bookmarkStart w:name="z598" w:id="596"/>
    <w:p>
      <w:pPr>
        <w:spacing w:after="0"/>
        <w:ind w:left="0"/>
        <w:jc w:val="both"/>
      </w:pPr>
      <w:r>
        <w:rPr>
          <w:rFonts w:ascii="Times New Roman"/>
          <w:b w:val="false"/>
          <w:i w:val="false"/>
          <w:color w:val="000000"/>
          <w:sz w:val="28"/>
        </w:rPr>
        <w:t xml:space="preserve">
      393. Білуге тиіс: </w:t>
      </w:r>
    </w:p>
    <w:bookmarkEnd w:id="596"/>
    <w:p>
      <w:pPr>
        <w:spacing w:after="0"/>
        <w:ind w:left="0"/>
        <w:jc w:val="both"/>
      </w:pPr>
      <w:r>
        <w:rPr>
          <w:rFonts w:ascii="Times New Roman"/>
          <w:b w:val="false"/>
          <w:i w:val="false"/>
          <w:color w:val="000000"/>
          <w:sz w:val="28"/>
        </w:rPr>
        <w:t xml:space="preserve">
      қызмет көрсететін таратып құю-толтыру автоматтарын жұмыс принципі; </w:t>
      </w:r>
    </w:p>
    <w:p>
      <w:pPr>
        <w:spacing w:after="0"/>
        <w:ind w:left="0"/>
        <w:jc w:val="both"/>
      </w:pPr>
      <w:r>
        <w:rPr>
          <w:rFonts w:ascii="Times New Roman"/>
          <w:b w:val="false"/>
          <w:i w:val="false"/>
          <w:color w:val="000000"/>
          <w:sz w:val="28"/>
        </w:rPr>
        <w:t xml:space="preserve">
      құю режимі; </w:t>
      </w:r>
    </w:p>
    <w:p>
      <w:pPr>
        <w:spacing w:after="0"/>
        <w:ind w:left="0"/>
        <w:jc w:val="both"/>
      </w:pPr>
      <w:r>
        <w:rPr>
          <w:rFonts w:ascii="Times New Roman"/>
          <w:b w:val="false"/>
          <w:i w:val="false"/>
          <w:color w:val="000000"/>
          <w:sz w:val="28"/>
        </w:rPr>
        <w:t xml:space="preserve">
      компоненттердің арақатынасы; </w:t>
      </w:r>
    </w:p>
    <w:p>
      <w:pPr>
        <w:spacing w:after="0"/>
        <w:ind w:left="0"/>
        <w:jc w:val="both"/>
      </w:pPr>
      <w:r>
        <w:rPr>
          <w:rFonts w:ascii="Times New Roman"/>
          <w:b w:val="false"/>
          <w:i w:val="false"/>
          <w:color w:val="000000"/>
          <w:sz w:val="28"/>
        </w:rPr>
        <w:t>
      жабдықты санитарлық өңдеу тәртібі.</w:t>
      </w:r>
    </w:p>
    <w:bookmarkStart w:name="z599" w:id="597"/>
    <w:p>
      <w:pPr>
        <w:spacing w:after="0"/>
        <w:ind w:left="0"/>
        <w:jc w:val="left"/>
      </w:pPr>
      <w:r>
        <w:rPr>
          <w:rFonts w:ascii="Times New Roman"/>
          <w:b/>
          <w:i w:val="false"/>
          <w:color w:val="000000"/>
        </w:rPr>
        <w:t xml:space="preserve"> 18-параграф. Таратып құю-толтыру автоматтарының машинисі, 4-разряд</w:t>
      </w:r>
    </w:p>
    <w:bookmarkEnd w:id="597"/>
    <w:bookmarkStart w:name="z600" w:id="598"/>
    <w:p>
      <w:pPr>
        <w:spacing w:after="0"/>
        <w:ind w:left="0"/>
        <w:jc w:val="both"/>
      </w:pPr>
      <w:r>
        <w:rPr>
          <w:rFonts w:ascii="Times New Roman"/>
          <w:b w:val="false"/>
          <w:i w:val="false"/>
          <w:color w:val="000000"/>
          <w:sz w:val="28"/>
        </w:rPr>
        <w:t xml:space="preserve">
      394. Жұмыс сипаттамасы: </w:t>
      </w:r>
    </w:p>
    <w:bookmarkEnd w:id="598"/>
    <w:p>
      <w:pPr>
        <w:spacing w:after="0"/>
        <w:ind w:left="0"/>
        <w:jc w:val="both"/>
      </w:pPr>
      <w:r>
        <w:rPr>
          <w:rFonts w:ascii="Times New Roman"/>
          <w:b w:val="false"/>
          <w:i w:val="false"/>
          <w:color w:val="000000"/>
          <w:sz w:val="28"/>
        </w:rPr>
        <w:t>
      банкаларды барлық консерві өнімі түрлерімен, соуспен, маринадтармен, майлы сорпамен, сироппен, маймен, сумен толтыру процесін өнімділігі минутына 150 банка астам түрлі таратып құю-толтыру автоматтарында жүргізу;</w:t>
      </w:r>
    </w:p>
    <w:p>
      <w:pPr>
        <w:spacing w:after="0"/>
        <w:ind w:left="0"/>
        <w:jc w:val="both"/>
      </w:pPr>
      <w:r>
        <w:rPr>
          <w:rFonts w:ascii="Times New Roman"/>
          <w:b w:val="false"/>
          <w:i w:val="false"/>
          <w:color w:val="000000"/>
          <w:sz w:val="28"/>
        </w:rPr>
        <w:t>
      толтыру сапасын бақылау;</w:t>
      </w:r>
    </w:p>
    <w:p>
      <w:pPr>
        <w:spacing w:after="0"/>
        <w:ind w:left="0"/>
        <w:jc w:val="both"/>
      </w:pPr>
      <w:r>
        <w:rPr>
          <w:rFonts w:ascii="Times New Roman"/>
          <w:b w:val="false"/>
          <w:i w:val="false"/>
          <w:color w:val="000000"/>
          <w:sz w:val="28"/>
        </w:rPr>
        <w:t xml:space="preserve">
      тара мен өнімнің түріне қарай автоматты толтырғышты реттеу. </w:t>
      </w:r>
    </w:p>
    <w:bookmarkStart w:name="z601" w:id="599"/>
    <w:p>
      <w:pPr>
        <w:spacing w:after="0"/>
        <w:ind w:left="0"/>
        <w:jc w:val="both"/>
      </w:pPr>
      <w:r>
        <w:rPr>
          <w:rFonts w:ascii="Times New Roman"/>
          <w:b w:val="false"/>
          <w:i w:val="false"/>
          <w:color w:val="000000"/>
          <w:sz w:val="28"/>
        </w:rPr>
        <w:t xml:space="preserve">
      395. Білуге тиіс: </w:t>
      </w:r>
    </w:p>
    <w:bookmarkEnd w:id="599"/>
    <w:p>
      <w:pPr>
        <w:spacing w:after="0"/>
        <w:ind w:left="0"/>
        <w:jc w:val="both"/>
      </w:pPr>
      <w:r>
        <w:rPr>
          <w:rFonts w:ascii="Times New Roman"/>
          <w:b w:val="false"/>
          <w:i w:val="false"/>
          <w:color w:val="000000"/>
          <w:sz w:val="28"/>
        </w:rPr>
        <w:t>
      қызмет көрсететін таратып құю-толтыру автоматтарының құрылымы;</w:t>
      </w:r>
    </w:p>
    <w:p>
      <w:pPr>
        <w:spacing w:after="0"/>
        <w:ind w:left="0"/>
        <w:jc w:val="both"/>
      </w:pPr>
      <w:r>
        <w:rPr>
          <w:rFonts w:ascii="Times New Roman"/>
          <w:b w:val="false"/>
          <w:i w:val="false"/>
          <w:color w:val="000000"/>
          <w:sz w:val="28"/>
        </w:rPr>
        <w:t xml:space="preserve">
      автоматты толтырғышты реттеу тәртібі; </w:t>
      </w:r>
    </w:p>
    <w:p>
      <w:pPr>
        <w:spacing w:after="0"/>
        <w:ind w:left="0"/>
        <w:jc w:val="both"/>
      </w:pPr>
      <w:r>
        <w:rPr>
          <w:rFonts w:ascii="Times New Roman"/>
          <w:b w:val="false"/>
          <w:i w:val="false"/>
          <w:color w:val="000000"/>
          <w:sz w:val="28"/>
        </w:rPr>
        <w:t xml:space="preserve">
      толтыру сапасын тексеру тәсілдері. </w:t>
      </w:r>
    </w:p>
    <w:bookmarkStart w:name="z602" w:id="600"/>
    <w:p>
      <w:pPr>
        <w:spacing w:after="0"/>
        <w:ind w:left="0"/>
        <w:jc w:val="left"/>
      </w:pPr>
      <w:r>
        <w:rPr>
          <w:rFonts w:ascii="Times New Roman"/>
          <w:b/>
          <w:i w:val="false"/>
          <w:color w:val="000000"/>
        </w:rPr>
        <w:t xml:space="preserve"> 19-параграф. Таратып құю-толтыру автоматтарының машинисі, 5-разряд</w:t>
      </w:r>
    </w:p>
    <w:bookmarkEnd w:id="600"/>
    <w:bookmarkStart w:name="z603" w:id="601"/>
    <w:p>
      <w:pPr>
        <w:spacing w:after="0"/>
        <w:ind w:left="0"/>
        <w:jc w:val="both"/>
      </w:pPr>
      <w:r>
        <w:rPr>
          <w:rFonts w:ascii="Times New Roman"/>
          <w:b w:val="false"/>
          <w:i w:val="false"/>
          <w:color w:val="000000"/>
          <w:sz w:val="28"/>
        </w:rPr>
        <w:t>
      396. Жұмыс сипаттамасы:</w:t>
      </w:r>
    </w:p>
    <w:bookmarkEnd w:id="601"/>
    <w:p>
      <w:pPr>
        <w:spacing w:after="0"/>
        <w:ind w:left="0"/>
        <w:jc w:val="both"/>
      </w:pPr>
      <w:r>
        <w:rPr>
          <w:rFonts w:ascii="Times New Roman"/>
          <w:b w:val="false"/>
          <w:i w:val="false"/>
          <w:color w:val="000000"/>
          <w:sz w:val="28"/>
        </w:rPr>
        <w:t xml:space="preserve">
      банкаларды барлық консерві өнімі түрлерімен және компоненттерімен түрлі варианттар мен арақатынаста толтыру процесін белгіленген рецептураға сәйкес автоматты желілерде және жоғары өнімді агрегаттарда жүргізу; </w:t>
      </w:r>
    </w:p>
    <w:p>
      <w:pPr>
        <w:spacing w:after="0"/>
        <w:ind w:left="0"/>
        <w:jc w:val="both"/>
      </w:pPr>
      <w:r>
        <w:rPr>
          <w:rFonts w:ascii="Times New Roman"/>
          <w:b w:val="false"/>
          <w:i w:val="false"/>
          <w:color w:val="000000"/>
          <w:sz w:val="28"/>
        </w:rPr>
        <w:t xml:space="preserve">
      қызмет көрсететін жабдықты жұмыс процесінде баптау; </w:t>
      </w:r>
    </w:p>
    <w:p>
      <w:pPr>
        <w:spacing w:after="0"/>
        <w:ind w:left="0"/>
        <w:jc w:val="both"/>
      </w:pPr>
      <w:r>
        <w:rPr>
          <w:rFonts w:ascii="Times New Roman"/>
          <w:b w:val="false"/>
          <w:i w:val="false"/>
          <w:color w:val="000000"/>
          <w:sz w:val="28"/>
        </w:rPr>
        <w:t xml:space="preserve">
      толтыру сапасын кезеңдеп бақылау; </w:t>
      </w:r>
    </w:p>
    <w:p>
      <w:pPr>
        <w:spacing w:after="0"/>
        <w:ind w:left="0"/>
        <w:jc w:val="both"/>
      </w:pPr>
      <w:r>
        <w:rPr>
          <w:rFonts w:ascii="Times New Roman"/>
          <w:b w:val="false"/>
          <w:i w:val="false"/>
          <w:color w:val="000000"/>
          <w:sz w:val="28"/>
        </w:rPr>
        <w:t xml:space="preserve">
      тиісті өнім есебін белгіленген нысандар бойынша жүргізу; </w:t>
      </w:r>
    </w:p>
    <w:p>
      <w:pPr>
        <w:spacing w:after="0"/>
        <w:ind w:left="0"/>
        <w:jc w:val="both"/>
      </w:pPr>
      <w:r>
        <w:rPr>
          <w:rFonts w:ascii="Times New Roman"/>
          <w:b w:val="false"/>
          <w:i w:val="false"/>
          <w:color w:val="000000"/>
          <w:sz w:val="28"/>
        </w:rPr>
        <w:t xml:space="preserve">
      біліктілігі анағұрлым төмен машинистердің жұмысына басшылық ету. </w:t>
      </w:r>
    </w:p>
    <w:bookmarkStart w:name="z604" w:id="602"/>
    <w:p>
      <w:pPr>
        <w:spacing w:after="0"/>
        <w:ind w:left="0"/>
        <w:jc w:val="both"/>
      </w:pPr>
      <w:r>
        <w:rPr>
          <w:rFonts w:ascii="Times New Roman"/>
          <w:b w:val="false"/>
          <w:i w:val="false"/>
          <w:color w:val="000000"/>
          <w:sz w:val="28"/>
        </w:rPr>
        <w:t xml:space="preserve">
      397. Білуге тиіс: </w:t>
      </w:r>
    </w:p>
    <w:bookmarkEnd w:id="602"/>
    <w:p>
      <w:pPr>
        <w:spacing w:after="0"/>
        <w:ind w:left="0"/>
        <w:jc w:val="both"/>
      </w:pPr>
      <w:r>
        <w:rPr>
          <w:rFonts w:ascii="Times New Roman"/>
          <w:b w:val="false"/>
          <w:i w:val="false"/>
          <w:color w:val="000000"/>
          <w:sz w:val="28"/>
        </w:rPr>
        <w:t>
      барлық жүйедегі таратып құю-толтыру автоматтарының құрылымы, олардың жұмысындағы ақаулардың алдын алу, анықтау және жою тәсілдері;</w:t>
      </w:r>
    </w:p>
    <w:p>
      <w:pPr>
        <w:spacing w:after="0"/>
        <w:ind w:left="0"/>
        <w:jc w:val="both"/>
      </w:pPr>
      <w:r>
        <w:rPr>
          <w:rFonts w:ascii="Times New Roman"/>
          <w:b w:val="false"/>
          <w:i w:val="false"/>
          <w:color w:val="000000"/>
          <w:sz w:val="28"/>
        </w:rPr>
        <w:t>
      консерві өнімінің түрлері және олардың арақатынастары.</w:t>
      </w:r>
    </w:p>
    <w:bookmarkStart w:name="z605" w:id="603"/>
    <w:p>
      <w:pPr>
        <w:spacing w:after="0"/>
        <w:ind w:left="0"/>
        <w:jc w:val="left"/>
      </w:pPr>
      <w:r>
        <w:rPr>
          <w:rFonts w:ascii="Times New Roman"/>
          <w:b/>
          <w:i w:val="false"/>
          <w:color w:val="000000"/>
        </w:rPr>
        <w:t xml:space="preserve"> 20-параграф. Томат-шырын агрегатының аппаратшысы, 4-разряд</w:t>
      </w:r>
    </w:p>
    <w:bookmarkEnd w:id="603"/>
    <w:bookmarkStart w:name="z606" w:id="604"/>
    <w:p>
      <w:pPr>
        <w:spacing w:after="0"/>
        <w:ind w:left="0"/>
        <w:jc w:val="both"/>
      </w:pPr>
      <w:r>
        <w:rPr>
          <w:rFonts w:ascii="Times New Roman"/>
          <w:b w:val="false"/>
          <w:i w:val="false"/>
          <w:color w:val="000000"/>
          <w:sz w:val="28"/>
        </w:rPr>
        <w:t xml:space="preserve">
      398. Жұмыс сипаттамасы: </w:t>
      </w:r>
    </w:p>
    <w:bookmarkEnd w:id="604"/>
    <w:p>
      <w:pPr>
        <w:spacing w:after="0"/>
        <w:ind w:left="0"/>
        <w:jc w:val="both"/>
      </w:pPr>
      <w:r>
        <w:rPr>
          <w:rFonts w:ascii="Times New Roman"/>
          <w:b w:val="false"/>
          <w:i w:val="false"/>
          <w:color w:val="000000"/>
          <w:sz w:val="28"/>
        </w:rPr>
        <w:t>
      томат шырынын өндіру процесін томат-шырын агрегатында жүргізу;</w:t>
      </w:r>
    </w:p>
    <w:p>
      <w:pPr>
        <w:spacing w:after="0"/>
        <w:ind w:left="0"/>
        <w:jc w:val="both"/>
      </w:pPr>
      <w:r>
        <w:rPr>
          <w:rFonts w:ascii="Times New Roman"/>
          <w:b w:val="false"/>
          <w:i w:val="false"/>
          <w:color w:val="000000"/>
          <w:sz w:val="28"/>
        </w:rPr>
        <w:t xml:space="preserve">
      технологиялық сапа нұсқаулығында көзделген шикізаттың желіге түсуін қамтамасыз ету; </w:t>
      </w:r>
    </w:p>
    <w:p>
      <w:pPr>
        <w:spacing w:after="0"/>
        <w:ind w:left="0"/>
        <w:jc w:val="both"/>
      </w:pPr>
      <w:r>
        <w:rPr>
          <w:rFonts w:ascii="Times New Roman"/>
          <w:b w:val="false"/>
          <w:i w:val="false"/>
          <w:color w:val="000000"/>
          <w:sz w:val="28"/>
        </w:rPr>
        <w:t xml:space="preserve">
      томаттардың жармалауыш бункеріне біркелкі тиелуін және вакуум-қыздырғыштың, экстрактор мен түрту машинасының жұмысын реттеу; </w:t>
      </w:r>
    </w:p>
    <w:p>
      <w:pPr>
        <w:spacing w:after="0"/>
        <w:ind w:left="0"/>
        <w:jc w:val="both"/>
      </w:pPr>
      <w:r>
        <w:rPr>
          <w:rFonts w:ascii="Times New Roman"/>
          <w:b w:val="false"/>
          <w:i w:val="false"/>
          <w:color w:val="000000"/>
          <w:sz w:val="28"/>
        </w:rPr>
        <w:t xml:space="preserve">
      будың вакуум-қыздырғышқа берілуін бақылау және температура мен қысымның берілген параметрлерін ұстау; </w:t>
      </w:r>
    </w:p>
    <w:p>
      <w:pPr>
        <w:spacing w:after="0"/>
        <w:ind w:left="0"/>
        <w:jc w:val="both"/>
      </w:pPr>
      <w:r>
        <w:rPr>
          <w:rFonts w:ascii="Times New Roman"/>
          <w:b w:val="false"/>
          <w:i w:val="false"/>
          <w:color w:val="000000"/>
          <w:sz w:val="28"/>
        </w:rPr>
        <w:t>
      томат шырынының толық сығылуын және технологиялық нұсқаулықтардың қатаң орындалуын қамтамасыз ету;</w:t>
      </w:r>
    </w:p>
    <w:p>
      <w:pPr>
        <w:spacing w:after="0"/>
        <w:ind w:left="0"/>
        <w:jc w:val="both"/>
      </w:pPr>
      <w:r>
        <w:rPr>
          <w:rFonts w:ascii="Times New Roman"/>
          <w:b w:val="false"/>
          <w:i w:val="false"/>
          <w:color w:val="000000"/>
          <w:sz w:val="28"/>
        </w:rPr>
        <w:t>
      томат шырынын айдауға арналған насосты қосу және тоқтату және дайын шырынның бөліп құю бөлімшесіне уақытылы берілуін қамтамасыз ету;</w:t>
      </w:r>
    </w:p>
    <w:p>
      <w:pPr>
        <w:spacing w:after="0"/>
        <w:ind w:left="0"/>
        <w:jc w:val="both"/>
      </w:pPr>
      <w:r>
        <w:rPr>
          <w:rFonts w:ascii="Times New Roman"/>
          <w:b w:val="false"/>
          <w:i w:val="false"/>
          <w:color w:val="000000"/>
          <w:sz w:val="28"/>
        </w:rPr>
        <w:t xml:space="preserve">
      томат шырын агрегатының техникалық жай-күйін тексеру, оны жұмысқа дайындау; </w:t>
      </w:r>
    </w:p>
    <w:p>
      <w:pPr>
        <w:spacing w:after="0"/>
        <w:ind w:left="0"/>
        <w:jc w:val="both"/>
      </w:pPr>
      <w:r>
        <w:rPr>
          <w:rFonts w:ascii="Times New Roman"/>
          <w:b w:val="false"/>
          <w:i w:val="false"/>
          <w:color w:val="000000"/>
          <w:sz w:val="28"/>
        </w:rPr>
        <w:t xml:space="preserve">
      жабдыққа бөгде заттардың түсуінің, сүрту електерінің сынуы мен басқа да ақаулардың алдын алу; </w:t>
      </w:r>
    </w:p>
    <w:p>
      <w:pPr>
        <w:spacing w:after="0"/>
        <w:ind w:left="0"/>
        <w:jc w:val="both"/>
      </w:pPr>
      <w:r>
        <w:rPr>
          <w:rFonts w:ascii="Times New Roman"/>
          <w:b w:val="false"/>
          <w:i w:val="false"/>
          <w:color w:val="000000"/>
          <w:sz w:val="28"/>
        </w:rPr>
        <w:t xml:space="preserve">
      електерді ауыстыру; </w:t>
      </w:r>
    </w:p>
    <w:p>
      <w:pPr>
        <w:spacing w:after="0"/>
        <w:ind w:left="0"/>
        <w:jc w:val="both"/>
      </w:pPr>
      <w:r>
        <w:rPr>
          <w:rFonts w:ascii="Times New Roman"/>
          <w:b w:val="false"/>
          <w:i w:val="false"/>
          <w:color w:val="000000"/>
          <w:sz w:val="28"/>
        </w:rPr>
        <w:t xml:space="preserve">
      агрегат жұмысында анықталған ақауларды жою; </w:t>
      </w:r>
    </w:p>
    <w:p>
      <w:pPr>
        <w:spacing w:after="0"/>
        <w:ind w:left="0"/>
        <w:jc w:val="both"/>
      </w:pPr>
      <w:r>
        <w:rPr>
          <w:rFonts w:ascii="Times New Roman"/>
          <w:b w:val="false"/>
          <w:i w:val="false"/>
          <w:color w:val="000000"/>
          <w:sz w:val="28"/>
        </w:rPr>
        <w:t>
      бақылау-өлшеу аспаптарының жарамдылығын тексеру.</w:t>
      </w:r>
    </w:p>
    <w:bookmarkStart w:name="z607" w:id="605"/>
    <w:p>
      <w:pPr>
        <w:spacing w:after="0"/>
        <w:ind w:left="0"/>
        <w:jc w:val="both"/>
      </w:pPr>
      <w:r>
        <w:rPr>
          <w:rFonts w:ascii="Times New Roman"/>
          <w:b w:val="false"/>
          <w:i w:val="false"/>
          <w:color w:val="000000"/>
          <w:sz w:val="28"/>
        </w:rPr>
        <w:t xml:space="preserve">
      399. Білуге тиіс: </w:t>
      </w:r>
    </w:p>
    <w:bookmarkEnd w:id="605"/>
    <w:p>
      <w:pPr>
        <w:spacing w:after="0"/>
        <w:ind w:left="0"/>
        <w:jc w:val="both"/>
      </w:pPr>
      <w:r>
        <w:rPr>
          <w:rFonts w:ascii="Times New Roman"/>
          <w:b w:val="false"/>
          <w:i w:val="false"/>
          <w:color w:val="000000"/>
          <w:sz w:val="28"/>
        </w:rPr>
        <w:t xml:space="preserve">
      томат шырынын өндірудің технологиялық процесінің мәні; </w:t>
      </w:r>
    </w:p>
    <w:p>
      <w:pPr>
        <w:spacing w:after="0"/>
        <w:ind w:left="0"/>
        <w:jc w:val="both"/>
      </w:pPr>
      <w:r>
        <w:rPr>
          <w:rFonts w:ascii="Times New Roman"/>
          <w:b w:val="false"/>
          <w:i w:val="false"/>
          <w:color w:val="000000"/>
          <w:sz w:val="28"/>
        </w:rPr>
        <w:t xml:space="preserve">
      агрегаттың және бақылау-өлшеу аспаптарының құрылымы; </w:t>
      </w:r>
    </w:p>
    <w:p>
      <w:pPr>
        <w:spacing w:after="0"/>
        <w:ind w:left="0"/>
        <w:jc w:val="both"/>
      </w:pPr>
      <w:r>
        <w:rPr>
          <w:rFonts w:ascii="Times New Roman"/>
          <w:b w:val="false"/>
          <w:i w:val="false"/>
          <w:color w:val="000000"/>
          <w:sz w:val="28"/>
        </w:rPr>
        <w:t xml:space="preserve">
      агрегат тораптарын іске қосу мен ажыратудың кезектілігі; </w:t>
      </w:r>
    </w:p>
    <w:p>
      <w:pPr>
        <w:spacing w:after="0"/>
        <w:ind w:left="0"/>
        <w:jc w:val="both"/>
      </w:pPr>
      <w:r>
        <w:rPr>
          <w:rFonts w:ascii="Times New Roman"/>
          <w:b w:val="false"/>
          <w:i w:val="false"/>
          <w:color w:val="000000"/>
          <w:sz w:val="28"/>
        </w:rPr>
        <w:t xml:space="preserve">
      жабдықтың жұмысындағы ақауларды жою тәсілдері; </w:t>
      </w:r>
    </w:p>
    <w:p>
      <w:pPr>
        <w:spacing w:after="0"/>
        <w:ind w:left="0"/>
        <w:jc w:val="both"/>
      </w:pPr>
      <w:r>
        <w:rPr>
          <w:rFonts w:ascii="Times New Roman"/>
          <w:b w:val="false"/>
          <w:i w:val="false"/>
          <w:color w:val="000000"/>
          <w:sz w:val="28"/>
        </w:rPr>
        <w:t xml:space="preserve">
      температура мен вакуум-қыздырғыштағы қысымның берілген параметрлерін бақылау әдістері. </w:t>
      </w:r>
    </w:p>
    <w:bookmarkStart w:name="z608" w:id="606"/>
    <w:p>
      <w:pPr>
        <w:spacing w:after="0"/>
        <w:ind w:left="0"/>
        <w:jc w:val="left"/>
      </w:pPr>
      <w:r>
        <w:rPr>
          <w:rFonts w:ascii="Times New Roman"/>
          <w:b/>
          <w:i w:val="false"/>
          <w:color w:val="000000"/>
        </w:rPr>
        <w:t xml:space="preserve"> 6-тарау. Крахмал – сірне өндірісі жұмыстарына арналған разрядтар бойынша жұмысшы кәсіптерінің тарифтік-біліктілік сипаттамалары</w:t>
      </w:r>
    </w:p>
    <w:bookmarkEnd w:id="606"/>
    <w:bookmarkStart w:name="z609" w:id="607"/>
    <w:p>
      <w:pPr>
        <w:spacing w:after="0"/>
        <w:ind w:left="0"/>
        <w:jc w:val="left"/>
      </w:pPr>
      <w:r>
        <w:rPr>
          <w:rFonts w:ascii="Times New Roman"/>
          <w:b/>
          <w:i w:val="false"/>
          <w:color w:val="000000"/>
        </w:rPr>
        <w:t xml:space="preserve"> 1-параграф. Белок заттарын термиялық коагуляциялау аппаратшысы, 4-разряд</w:t>
      </w:r>
    </w:p>
    <w:bookmarkEnd w:id="607"/>
    <w:bookmarkStart w:name="z610" w:id="608"/>
    <w:p>
      <w:pPr>
        <w:spacing w:after="0"/>
        <w:ind w:left="0"/>
        <w:jc w:val="both"/>
      </w:pPr>
      <w:r>
        <w:rPr>
          <w:rFonts w:ascii="Times New Roman"/>
          <w:b w:val="false"/>
          <w:i w:val="false"/>
          <w:color w:val="000000"/>
          <w:sz w:val="28"/>
        </w:rPr>
        <w:t xml:space="preserve">
      400. Жұмыс сипаттамасы: </w:t>
      </w:r>
    </w:p>
    <w:bookmarkEnd w:id="608"/>
    <w:p>
      <w:pPr>
        <w:spacing w:after="0"/>
        <w:ind w:left="0"/>
        <w:jc w:val="both"/>
      </w:pPr>
      <w:r>
        <w:rPr>
          <w:rFonts w:ascii="Times New Roman"/>
          <w:b w:val="false"/>
          <w:i w:val="false"/>
          <w:color w:val="000000"/>
          <w:sz w:val="28"/>
        </w:rPr>
        <w:t xml:space="preserve">
      термиялық өңдеудің екі сатысы бар коагуляторда белок заттарын коагуляциялау процесін жүргізу; </w:t>
      </w:r>
    </w:p>
    <w:p>
      <w:pPr>
        <w:spacing w:after="0"/>
        <w:ind w:left="0"/>
        <w:jc w:val="both"/>
      </w:pPr>
      <w:r>
        <w:rPr>
          <w:rFonts w:ascii="Times New Roman"/>
          <w:b w:val="false"/>
          <w:i w:val="false"/>
          <w:color w:val="000000"/>
          <w:sz w:val="28"/>
        </w:rPr>
        <w:t xml:space="preserve">
      картоп шырынын коагуляция станциясына беруді, процестің температуралық режимін, өнімнің аппараттарда болу уақытын реттеу; </w:t>
      </w:r>
    </w:p>
    <w:p>
      <w:pPr>
        <w:spacing w:after="0"/>
        <w:ind w:left="0"/>
        <w:jc w:val="both"/>
      </w:pPr>
      <w:r>
        <w:rPr>
          <w:rFonts w:ascii="Times New Roman"/>
          <w:b w:val="false"/>
          <w:i w:val="false"/>
          <w:color w:val="000000"/>
          <w:sz w:val="28"/>
        </w:rPr>
        <w:t xml:space="preserve">
      белок суспензияларының сынамаларын іріктеу, олардағы таразыланған заттардың құрамын реттеу; </w:t>
      </w:r>
    </w:p>
    <w:p>
      <w:pPr>
        <w:spacing w:after="0"/>
        <w:ind w:left="0"/>
        <w:jc w:val="both"/>
      </w:pPr>
      <w:r>
        <w:rPr>
          <w:rFonts w:ascii="Times New Roman"/>
          <w:b w:val="false"/>
          <w:i w:val="false"/>
          <w:color w:val="000000"/>
          <w:sz w:val="28"/>
        </w:rPr>
        <w:t>
      коагуляторлар мен коммуникацияларға қызмет көрсету;</w:t>
      </w:r>
    </w:p>
    <w:p>
      <w:pPr>
        <w:spacing w:after="0"/>
        <w:ind w:left="0"/>
        <w:jc w:val="both"/>
      </w:pPr>
      <w:r>
        <w:rPr>
          <w:rFonts w:ascii="Times New Roman"/>
          <w:b w:val="false"/>
          <w:i w:val="false"/>
          <w:color w:val="000000"/>
          <w:sz w:val="28"/>
        </w:rPr>
        <w:t xml:space="preserve">
      жабдықты қосу, тоқтату және тазалау; </w:t>
      </w:r>
    </w:p>
    <w:p>
      <w:pPr>
        <w:spacing w:after="0"/>
        <w:ind w:left="0"/>
        <w:jc w:val="both"/>
      </w:pPr>
      <w:r>
        <w:rPr>
          <w:rFonts w:ascii="Times New Roman"/>
          <w:b w:val="false"/>
          <w:i w:val="false"/>
          <w:color w:val="000000"/>
          <w:sz w:val="28"/>
        </w:rPr>
        <w:t xml:space="preserve">
      технологиялық режимнің нормалардан ауытқу себептерін анықтау және жою, қызмет көрсететін жабдықтардың жұмысындағы ұсақ кінәраттарды жою. </w:t>
      </w:r>
    </w:p>
    <w:bookmarkStart w:name="z611" w:id="609"/>
    <w:p>
      <w:pPr>
        <w:spacing w:after="0"/>
        <w:ind w:left="0"/>
        <w:jc w:val="both"/>
      </w:pPr>
      <w:r>
        <w:rPr>
          <w:rFonts w:ascii="Times New Roman"/>
          <w:b w:val="false"/>
          <w:i w:val="false"/>
          <w:color w:val="000000"/>
          <w:sz w:val="28"/>
        </w:rPr>
        <w:t xml:space="preserve">
      401. Білуге тиіс: </w:t>
      </w:r>
    </w:p>
    <w:bookmarkEnd w:id="609"/>
    <w:p>
      <w:pPr>
        <w:spacing w:after="0"/>
        <w:ind w:left="0"/>
        <w:jc w:val="both"/>
      </w:pPr>
      <w:r>
        <w:rPr>
          <w:rFonts w:ascii="Times New Roman"/>
          <w:b w:val="false"/>
          <w:i w:val="false"/>
          <w:color w:val="000000"/>
          <w:sz w:val="28"/>
        </w:rPr>
        <w:t xml:space="preserve">
      термиялық өңдеудің бірінші және екінші сатысында коагуляция процесінің технологиясы мен ерекшеліктері; </w:t>
      </w:r>
    </w:p>
    <w:p>
      <w:pPr>
        <w:spacing w:after="0"/>
        <w:ind w:left="0"/>
        <w:jc w:val="both"/>
      </w:pPr>
      <w:r>
        <w:rPr>
          <w:rFonts w:ascii="Times New Roman"/>
          <w:b w:val="false"/>
          <w:i w:val="false"/>
          <w:color w:val="000000"/>
          <w:sz w:val="28"/>
        </w:rPr>
        <w:t xml:space="preserve">
      коагуляторлардың, бақылау-өлшеу аспаптарының, коммуникациялардың құрылғысы; </w:t>
      </w:r>
    </w:p>
    <w:p>
      <w:pPr>
        <w:spacing w:after="0"/>
        <w:ind w:left="0"/>
        <w:jc w:val="both"/>
      </w:pPr>
      <w:r>
        <w:rPr>
          <w:rFonts w:ascii="Times New Roman"/>
          <w:b w:val="false"/>
          <w:i w:val="false"/>
          <w:color w:val="000000"/>
          <w:sz w:val="28"/>
        </w:rPr>
        <w:t xml:space="preserve">
      сынамаларды іріктеу тәртібі; </w:t>
      </w:r>
    </w:p>
    <w:p>
      <w:pPr>
        <w:spacing w:after="0"/>
        <w:ind w:left="0"/>
        <w:jc w:val="both"/>
      </w:pPr>
      <w:r>
        <w:rPr>
          <w:rFonts w:ascii="Times New Roman"/>
          <w:b w:val="false"/>
          <w:i w:val="false"/>
          <w:color w:val="000000"/>
          <w:sz w:val="28"/>
        </w:rPr>
        <w:t>
      шикізаттың, аралық өнімдердің және дайын өнімнің физикалық-химиялық және технологиялық қасиеті.</w:t>
      </w:r>
    </w:p>
    <w:bookmarkStart w:name="z612" w:id="610"/>
    <w:p>
      <w:pPr>
        <w:spacing w:after="0"/>
        <w:ind w:left="0"/>
        <w:jc w:val="left"/>
      </w:pPr>
      <w:r>
        <w:rPr>
          <w:rFonts w:ascii="Times New Roman"/>
          <w:b/>
          <w:i w:val="false"/>
          <w:color w:val="000000"/>
        </w:rPr>
        <w:t xml:space="preserve"> 2-параграф. Гидроциклоншы, 3-разряд</w:t>
      </w:r>
    </w:p>
    <w:bookmarkEnd w:id="610"/>
    <w:bookmarkStart w:name="z613" w:id="611"/>
    <w:p>
      <w:pPr>
        <w:spacing w:after="0"/>
        <w:ind w:left="0"/>
        <w:jc w:val="both"/>
      </w:pPr>
      <w:r>
        <w:rPr>
          <w:rFonts w:ascii="Times New Roman"/>
          <w:b w:val="false"/>
          <w:i w:val="false"/>
          <w:color w:val="000000"/>
          <w:sz w:val="28"/>
        </w:rPr>
        <w:t xml:space="preserve">
      402. Жұмыс сипаттамасы: </w:t>
      </w:r>
    </w:p>
    <w:bookmarkEnd w:id="611"/>
    <w:p>
      <w:pPr>
        <w:spacing w:after="0"/>
        <w:ind w:left="0"/>
        <w:jc w:val="both"/>
      </w:pPr>
      <w:r>
        <w:rPr>
          <w:rFonts w:ascii="Times New Roman"/>
          <w:b w:val="false"/>
          <w:i w:val="false"/>
          <w:color w:val="000000"/>
          <w:sz w:val="28"/>
        </w:rPr>
        <w:t xml:space="preserve">
      уатылған түйірден жүгері дәндерін немесе құмды және басқа ауыр қоспаларды гидроциклондарда ажырату процесін жүргізу; </w:t>
      </w:r>
    </w:p>
    <w:p>
      <w:pPr>
        <w:spacing w:after="0"/>
        <w:ind w:left="0"/>
        <w:jc w:val="both"/>
      </w:pPr>
      <w:r>
        <w:rPr>
          <w:rFonts w:ascii="Times New Roman"/>
          <w:b w:val="false"/>
          <w:i w:val="false"/>
          <w:color w:val="000000"/>
          <w:sz w:val="28"/>
        </w:rPr>
        <w:t xml:space="preserve">
      бақылау-өлшеу аспаптары мен талдаулар нәтижелері бойынша гидроциклонға өнімдердің түсуін реттеу; </w:t>
      </w:r>
    </w:p>
    <w:p>
      <w:pPr>
        <w:spacing w:after="0"/>
        <w:ind w:left="0"/>
        <w:jc w:val="both"/>
      </w:pPr>
      <w:r>
        <w:rPr>
          <w:rFonts w:ascii="Times New Roman"/>
          <w:b w:val="false"/>
          <w:i w:val="false"/>
          <w:color w:val="000000"/>
          <w:sz w:val="28"/>
        </w:rPr>
        <w:t xml:space="preserve">
      гидроциклондардың жұмысын реттеу; </w:t>
      </w:r>
    </w:p>
    <w:p>
      <w:pPr>
        <w:spacing w:after="0"/>
        <w:ind w:left="0"/>
        <w:jc w:val="both"/>
      </w:pPr>
      <w:r>
        <w:rPr>
          <w:rFonts w:ascii="Times New Roman"/>
          <w:b w:val="false"/>
          <w:i w:val="false"/>
          <w:color w:val="000000"/>
          <w:sz w:val="28"/>
        </w:rPr>
        <w:t xml:space="preserve">
      жинағыштардың, электр сорғылардың, электр қозғалтқыштардың жұмысын бақылау; </w:t>
      </w:r>
    </w:p>
    <w:p>
      <w:pPr>
        <w:spacing w:after="0"/>
        <w:ind w:left="0"/>
        <w:jc w:val="both"/>
      </w:pPr>
      <w:r>
        <w:rPr>
          <w:rFonts w:ascii="Times New Roman"/>
          <w:b w:val="false"/>
          <w:i w:val="false"/>
          <w:color w:val="000000"/>
          <w:sz w:val="28"/>
        </w:rPr>
        <w:t xml:space="preserve">
      сынамаларды іріктеу және күрделі емес талдаулар жүргізу; </w:t>
      </w:r>
    </w:p>
    <w:p>
      <w:pPr>
        <w:spacing w:after="0"/>
        <w:ind w:left="0"/>
        <w:jc w:val="both"/>
      </w:pPr>
      <w:r>
        <w:rPr>
          <w:rFonts w:ascii="Times New Roman"/>
          <w:b w:val="false"/>
          <w:i w:val="false"/>
          <w:color w:val="000000"/>
          <w:sz w:val="28"/>
        </w:rPr>
        <w:t xml:space="preserve">
      жабдықтарды қосу және тоқтату, оның жұмысындағы ұсақ кінәраттарды жою; </w:t>
      </w:r>
    </w:p>
    <w:p>
      <w:pPr>
        <w:spacing w:after="0"/>
        <w:ind w:left="0"/>
        <w:jc w:val="both"/>
      </w:pPr>
      <w:r>
        <w:rPr>
          <w:rFonts w:ascii="Times New Roman"/>
          <w:b w:val="false"/>
          <w:i w:val="false"/>
          <w:color w:val="000000"/>
          <w:sz w:val="28"/>
        </w:rPr>
        <w:t xml:space="preserve">
      ботқа мен дәннің сапасын қамтамасыз ету. </w:t>
      </w:r>
    </w:p>
    <w:bookmarkStart w:name="z614" w:id="612"/>
    <w:p>
      <w:pPr>
        <w:spacing w:after="0"/>
        <w:ind w:left="0"/>
        <w:jc w:val="both"/>
      </w:pPr>
      <w:r>
        <w:rPr>
          <w:rFonts w:ascii="Times New Roman"/>
          <w:b w:val="false"/>
          <w:i w:val="false"/>
          <w:color w:val="000000"/>
          <w:sz w:val="28"/>
        </w:rPr>
        <w:t xml:space="preserve">
      403. Білуге тиіс: </w:t>
      </w:r>
    </w:p>
    <w:bookmarkEnd w:id="612"/>
    <w:p>
      <w:pPr>
        <w:spacing w:after="0"/>
        <w:ind w:left="0"/>
        <w:jc w:val="both"/>
      </w:pPr>
      <w:r>
        <w:rPr>
          <w:rFonts w:ascii="Times New Roman"/>
          <w:b w:val="false"/>
          <w:i w:val="false"/>
          <w:color w:val="000000"/>
          <w:sz w:val="28"/>
        </w:rPr>
        <w:t xml:space="preserve">
      уатылған түйірден дәнді ажыратудың технологиялық схемасы; </w:t>
      </w:r>
    </w:p>
    <w:p>
      <w:pPr>
        <w:spacing w:after="0"/>
        <w:ind w:left="0"/>
        <w:jc w:val="both"/>
      </w:pPr>
      <w:r>
        <w:rPr>
          <w:rFonts w:ascii="Times New Roman"/>
          <w:b w:val="false"/>
          <w:i w:val="false"/>
          <w:color w:val="000000"/>
          <w:sz w:val="28"/>
        </w:rPr>
        <w:t xml:space="preserve">
      гидроциклондардың құрылғысы және тәртібі; </w:t>
      </w:r>
    </w:p>
    <w:p>
      <w:pPr>
        <w:spacing w:after="0"/>
        <w:ind w:left="0"/>
        <w:jc w:val="both"/>
      </w:pPr>
      <w:r>
        <w:rPr>
          <w:rFonts w:ascii="Times New Roman"/>
          <w:b w:val="false"/>
          <w:i w:val="false"/>
          <w:color w:val="000000"/>
          <w:sz w:val="28"/>
        </w:rPr>
        <w:t xml:space="preserve">
      өнімдердің сапасына қойылатын талаптар; </w:t>
      </w:r>
    </w:p>
    <w:p>
      <w:pPr>
        <w:spacing w:after="0"/>
        <w:ind w:left="0"/>
        <w:jc w:val="both"/>
      </w:pPr>
      <w:r>
        <w:rPr>
          <w:rFonts w:ascii="Times New Roman"/>
          <w:b w:val="false"/>
          <w:i w:val="false"/>
          <w:color w:val="000000"/>
          <w:sz w:val="28"/>
        </w:rPr>
        <w:t xml:space="preserve">
      сынамаларды іріктеу және талдаулар жүргізу тәртібі. </w:t>
      </w:r>
    </w:p>
    <w:bookmarkStart w:name="z615" w:id="613"/>
    <w:p>
      <w:pPr>
        <w:spacing w:after="0"/>
        <w:ind w:left="0"/>
        <w:jc w:val="left"/>
      </w:pPr>
      <w:r>
        <w:rPr>
          <w:rFonts w:ascii="Times New Roman"/>
          <w:b/>
          <w:i w:val="false"/>
          <w:color w:val="000000"/>
        </w:rPr>
        <w:t xml:space="preserve"> 3-параграф. Гидроциклоншы, 4-разряд</w:t>
      </w:r>
    </w:p>
    <w:bookmarkEnd w:id="613"/>
    <w:bookmarkStart w:name="z616" w:id="614"/>
    <w:p>
      <w:pPr>
        <w:spacing w:after="0"/>
        <w:ind w:left="0"/>
        <w:jc w:val="both"/>
      </w:pPr>
      <w:r>
        <w:rPr>
          <w:rFonts w:ascii="Times New Roman"/>
          <w:b w:val="false"/>
          <w:i w:val="false"/>
          <w:color w:val="000000"/>
          <w:sz w:val="28"/>
        </w:rPr>
        <w:t xml:space="preserve">
      404. Жұмыс сипаттамасы: </w:t>
      </w:r>
    </w:p>
    <w:bookmarkEnd w:id="614"/>
    <w:p>
      <w:pPr>
        <w:spacing w:after="0"/>
        <w:ind w:left="0"/>
        <w:jc w:val="both"/>
      </w:pPr>
      <w:r>
        <w:rPr>
          <w:rFonts w:ascii="Times New Roman"/>
          <w:b w:val="false"/>
          <w:i w:val="false"/>
          <w:color w:val="000000"/>
          <w:sz w:val="28"/>
        </w:rPr>
        <w:t xml:space="preserve">
      мультициклон станцияларында крахмалды суспензиядан белок пен еріткіш заттарды ажыратудың технологиялық процесін жүргізу; </w:t>
      </w:r>
    </w:p>
    <w:p>
      <w:pPr>
        <w:spacing w:after="0"/>
        <w:ind w:left="0"/>
        <w:jc w:val="both"/>
      </w:pPr>
      <w:r>
        <w:rPr>
          <w:rFonts w:ascii="Times New Roman"/>
          <w:b w:val="false"/>
          <w:i w:val="false"/>
          <w:color w:val="000000"/>
          <w:sz w:val="28"/>
        </w:rPr>
        <w:t xml:space="preserve">
      бақылау-өлшеу аспаптары мен талдаудың көрсеткіштері бойынша крахмал суспензиясының мультициклон станцияларына түсуін және өнімдердің қайтып келуін реттеу; </w:t>
      </w:r>
    </w:p>
    <w:p>
      <w:pPr>
        <w:spacing w:after="0"/>
        <w:ind w:left="0"/>
        <w:jc w:val="both"/>
      </w:pPr>
      <w:r>
        <w:rPr>
          <w:rFonts w:ascii="Times New Roman"/>
          <w:b w:val="false"/>
          <w:i w:val="false"/>
          <w:color w:val="000000"/>
          <w:sz w:val="28"/>
        </w:rPr>
        <w:t xml:space="preserve">
      келіп түсетін өнімнің сапасы мен концентрациясына қарай мультициклон станцияларының жұмысын реттеу; </w:t>
      </w:r>
    </w:p>
    <w:p>
      <w:pPr>
        <w:spacing w:after="0"/>
        <w:ind w:left="0"/>
        <w:jc w:val="both"/>
      </w:pPr>
      <w:r>
        <w:rPr>
          <w:rFonts w:ascii="Times New Roman"/>
          <w:b w:val="false"/>
          <w:i w:val="false"/>
          <w:color w:val="000000"/>
          <w:sz w:val="28"/>
        </w:rPr>
        <w:t xml:space="preserve">
      жинағыштардың, электр сорғылардың, электр қозғалтқыштардың жұмысын бақылау; </w:t>
      </w:r>
    </w:p>
    <w:p>
      <w:pPr>
        <w:spacing w:after="0"/>
        <w:ind w:left="0"/>
        <w:jc w:val="both"/>
      </w:pPr>
      <w:r>
        <w:rPr>
          <w:rFonts w:ascii="Times New Roman"/>
          <w:b w:val="false"/>
          <w:i w:val="false"/>
          <w:color w:val="000000"/>
          <w:sz w:val="28"/>
        </w:rPr>
        <w:t xml:space="preserve">
      батареяның ластанған және бұзылған элементтерін ауыстыру. </w:t>
      </w:r>
    </w:p>
    <w:bookmarkStart w:name="z617" w:id="615"/>
    <w:p>
      <w:pPr>
        <w:spacing w:after="0"/>
        <w:ind w:left="0"/>
        <w:jc w:val="both"/>
      </w:pPr>
      <w:r>
        <w:rPr>
          <w:rFonts w:ascii="Times New Roman"/>
          <w:b w:val="false"/>
          <w:i w:val="false"/>
          <w:color w:val="000000"/>
          <w:sz w:val="28"/>
        </w:rPr>
        <w:t xml:space="preserve">
      405. Білуге тиіс: </w:t>
      </w:r>
    </w:p>
    <w:bookmarkEnd w:id="615"/>
    <w:p>
      <w:pPr>
        <w:spacing w:after="0"/>
        <w:ind w:left="0"/>
        <w:jc w:val="both"/>
      </w:pPr>
      <w:r>
        <w:rPr>
          <w:rFonts w:ascii="Times New Roman"/>
          <w:b w:val="false"/>
          <w:i w:val="false"/>
          <w:color w:val="000000"/>
          <w:sz w:val="28"/>
        </w:rPr>
        <w:t xml:space="preserve">
      крахмалды суспензиядан белок пен еріткіш заттарды ажыратудың технологиялық схемасы; </w:t>
      </w:r>
    </w:p>
    <w:p>
      <w:pPr>
        <w:spacing w:after="0"/>
        <w:ind w:left="0"/>
        <w:jc w:val="both"/>
      </w:pPr>
      <w:r>
        <w:rPr>
          <w:rFonts w:ascii="Times New Roman"/>
          <w:b w:val="false"/>
          <w:i w:val="false"/>
          <w:color w:val="000000"/>
          <w:sz w:val="28"/>
        </w:rPr>
        <w:t xml:space="preserve">
      мультициклон станцияларының құрылғысы, жұмыс істеу режимінің параметрлері және пайдалану тәртібі; </w:t>
      </w:r>
    </w:p>
    <w:p>
      <w:pPr>
        <w:spacing w:after="0"/>
        <w:ind w:left="0"/>
        <w:jc w:val="both"/>
      </w:pPr>
      <w:r>
        <w:rPr>
          <w:rFonts w:ascii="Times New Roman"/>
          <w:b w:val="false"/>
          <w:i w:val="false"/>
          <w:color w:val="000000"/>
          <w:sz w:val="28"/>
        </w:rPr>
        <w:t xml:space="preserve">
      өнім сапасына қойылатын талаптар; </w:t>
      </w:r>
    </w:p>
    <w:p>
      <w:pPr>
        <w:spacing w:after="0"/>
        <w:ind w:left="0"/>
        <w:jc w:val="both"/>
      </w:pPr>
      <w:r>
        <w:rPr>
          <w:rFonts w:ascii="Times New Roman"/>
          <w:b w:val="false"/>
          <w:i w:val="false"/>
          <w:color w:val="000000"/>
          <w:sz w:val="28"/>
        </w:rPr>
        <w:t xml:space="preserve">
      сынамаларды іріктеу және талдаулар жүргізу тәртібі. </w:t>
      </w:r>
    </w:p>
    <w:bookmarkStart w:name="z618" w:id="616"/>
    <w:p>
      <w:pPr>
        <w:spacing w:after="0"/>
        <w:ind w:left="0"/>
        <w:jc w:val="left"/>
      </w:pPr>
      <w:r>
        <w:rPr>
          <w:rFonts w:ascii="Times New Roman"/>
          <w:b/>
          <w:i w:val="false"/>
          <w:color w:val="000000"/>
        </w:rPr>
        <w:t xml:space="preserve"> 4-параграф. Гидроциклоншы, 5-разряд</w:t>
      </w:r>
    </w:p>
    <w:bookmarkEnd w:id="616"/>
    <w:bookmarkStart w:name="z619" w:id="617"/>
    <w:p>
      <w:pPr>
        <w:spacing w:after="0"/>
        <w:ind w:left="0"/>
        <w:jc w:val="both"/>
      </w:pPr>
      <w:r>
        <w:rPr>
          <w:rFonts w:ascii="Times New Roman"/>
          <w:b w:val="false"/>
          <w:i w:val="false"/>
          <w:color w:val="000000"/>
          <w:sz w:val="28"/>
        </w:rPr>
        <w:t xml:space="preserve">
      406. Жұмыс сипаттамасы: </w:t>
      </w:r>
    </w:p>
    <w:bookmarkEnd w:id="617"/>
    <w:p>
      <w:pPr>
        <w:spacing w:after="0"/>
        <w:ind w:left="0"/>
        <w:jc w:val="both"/>
      </w:pPr>
      <w:r>
        <w:rPr>
          <w:rFonts w:ascii="Times New Roman"/>
          <w:b w:val="false"/>
          <w:i w:val="false"/>
          <w:color w:val="000000"/>
          <w:sz w:val="28"/>
        </w:rPr>
        <w:t xml:space="preserve">
      он және одан артық бөлу сатылары бар гидроциклон қондырғыларда картоп ботқасын крахмал суспензиясына және картоп шырынымен езінді қоспасына бөлудің технологиялық процесін жүргізу; </w:t>
      </w:r>
    </w:p>
    <w:p>
      <w:pPr>
        <w:spacing w:after="0"/>
        <w:ind w:left="0"/>
        <w:jc w:val="both"/>
      </w:pPr>
      <w:r>
        <w:rPr>
          <w:rFonts w:ascii="Times New Roman"/>
          <w:b w:val="false"/>
          <w:i w:val="false"/>
          <w:color w:val="000000"/>
          <w:sz w:val="28"/>
        </w:rPr>
        <w:t xml:space="preserve">
      бақылау-өлшеу аспаптары мен талдаудың көрсеткіштері бойынша картоп ботқасының гидроциклон қондырғысына түсуін және өнімдердің қайтып келуін реттеу; </w:t>
      </w:r>
    </w:p>
    <w:p>
      <w:pPr>
        <w:spacing w:after="0"/>
        <w:ind w:left="0"/>
        <w:jc w:val="both"/>
      </w:pPr>
      <w:r>
        <w:rPr>
          <w:rFonts w:ascii="Times New Roman"/>
          <w:b w:val="false"/>
          <w:i w:val="false"/>
          <w:color w:val="000000"/>
          <w:sz w:val="28"/>
        </w:rPr>
        <w:t xml:space="preserve">
      келіп түсетін және соңғы өнімнің сапасына және концентрациясына қарай гидроциклон қондырғыларының жұмысын реттеу. </w:t>
      </w:r>
    </w:p>
    <w:bookmarkStart w:name="z620" w:id="618"/>
    <w:p>
      <w:pPr>
        <w:spacing w:after="0"/>
        <w:ind w:left="0"/>
        <w:jc w:val="both"/>
      </w:pPr>
      <w:r>
        <w:rPr>
          <w:rFonts w:ascii="Times New Roman"/>
          <w:b w:val="false"/>
          <w:i w:val="false"/>
          <w:color w:val="000000"/>
          <w:sz w:val="28"/>
        </w:rPr>
        <w:t xml:space="preserve">
      407. Білуге тиіс: </w:t>
      </w:r>
    </w:p>
    <w:bookmarkEnd w:id="618"/>
    <w:p>
      <w:pPr>
        <w:spacing w:after="0"/>
        <w:ind w:left="0"/>
        <w:jc w:val="both"/>
      </w:pPr>
      <w:r>
        <w:rPr>
          <w:rFonts w:ascii="Times New Roman"/>
          <w:b w:val="false"/>
          <w:i w:val="false"/>
          <w:color w:val="000000"/>
          <w:sz w:val="28"/>
        </w:rPr>
        <w:t xml:space="preserve">
      он және одан артық бөлу сатылары бар гидроциклон қондырғылардакартоп ботқасын крахмал суспензиясына және картоп шырынымен езінді қоспасына бөлудің технологиялық схемасы; </w:t>
      </w:r>
    </w:p>
    <w:p>
      <w:pPr>
        <w:spacing w:after="0"/>
        <w:ind w:left="0"/>
        <w:jc w:val="both"/>
      </w:pPr>
      <w:r>
        <w:rPr>
          <w:rFonts w:ascii="Times New Roman"/>
          <w:b w:val="false"/>
          <w:i w:val="false"/>
          <w:color w:val="000000"/>
          <w:sz w:val="28"/>
        </w:rPr>
        <w:t xml:space="preserve">
      он және одан артық бөлу сатылары бар гидроциклон қондырғыларының құрылғысы, жұмыс істеу режимінің параметрлері, пайдалану және реттеу тәртібі. </w:t>
      </w:r>
    </w:p>
    <w:bookmarkStart w:name="z621" w:id="619"/>
    <w:p>
      <w:pPr>
        <w:spacing w:after="0"/>
        <w:ind w:left="0"/>
        <w:jc w:val="left"/>
      </w:pPr>
      <w:r>
        <w:rPr>
          <w:rFonts w:ascii="Times New Roman"/>
          <w:b/>
          <w:i w:val="false"/>
          <w:color w:val="000000"/>
        </w:rPr>
        <w:t xml:space="preserve"> 5-параграф. Глютенді тұндыру аппаратшысы, 2-разряд</w:t>
      </w:r>
    </w:p>
    <w:bookmarkEnd w:id="619"/>
    <w:bookmarkStart w:name="z622" w:id="620"/>
    <w:p>
      <w:pPr>
        <w:spacing w:after="0"/>
        <w:ind w:left="0"/>
        <w:jc w:val="both"/>
      </w:pPr>
      <w:r>
        <w:rPr>
          <w:rFonts w:ascii="Times New Roman"/>
          <w:b w:val="false"/>
          <w:i w:val="false"/>
          <w:color w:val="000000"/>
          <w:sz w:val="28"/>
        </w:rPr>
        <w:t xml:space="preserve">
      408. Жұмыс сипаттамасы: </w:t>
      </w:r>
    </w:p>
    <w:bookmarkEnd w:id="620"/>
    <w:p>
      <w:pPr>
        <w:spacing w:after="0"/>
        <w:ind w:left="0"/>
        <w:jc w:val="both"/>
      </w:pPr>
      <w:r>
        <w:rPr>
          <w:rFonts w:ascii="Times New Roman"/>
          <w:b w:val="false"/>
          <w:i w:val="false"/>
          <w:color w:val="000000"/>
          <w:sz w:val="28"/>
        </w:rPr>
        <w:t>
      глютенді тұндырудың (қоюлатудың) технологиялық процесін жүргізу;</w:t>
      </w:r>
    </w:p>
    <w:p>
      <w:pPr>
        <w:spacing w:after="0"/>
        <w:ind w:left="0"/>
        <w:jc w:val="both"/>
      </w:pPr>
      <w:r>
        <w:rPr>
          <w:rFonts w:ascii="Times New Roman"/>
          <w:b w:val="false"/>
          <w:i w:val="false"/>
          <w:color w:val="000000"/>
          <w:sz w:val="28"/>
        </w:rPr>
        <w:t>
      тұндырғыштарды глютенмен белгіленген кесте бойынша толтыру;</w:t>
      </w:r>
    </w:p>
    <w:p>
      <w:pPr>
        <w:spacing w:after="0"/>
        <w:ind w:left="0"/>
        <w:jc w:val="both"/>
      </w:pPr>
      <w:r>
        <w:rPr>
          <w:rFonts w:ascii="Times New Roman"/>
          <w:b w:val="false"/>
          <w:i w:val="false"/>
          <w:color w:val="000000"/>
          <w:sz w:val="28"/>
        </w:rPr>
        <w:t xml:space="preserve">
      тұндырылғаннан кейін мөлдір сұйықтықты глютен суспензиясын қоспай тұндырылған суға құю және айдау; </w:t>
      </w:r>
    </w:p>
    <w:p>
      <w:pPr>
        <w:spacing w:after="0"/>
        <w:ind w:left="0"/>
        <w:jc w:val="both"/>
      </w:pPr>
      <w:r>
        <w:rPr>
          <w:rFonts w:ascii="Times New Roman"/>
          <w:b w:val="false"/>
          <w:i w:val="false"/>
          <w:color w:val="000000"/>
          <w:sz w:val="28"/>
        </w:rPr>
        <w:t xml:space="preserve">
      тұндырылған глютенді жинақтарға құю, оны сорғымен сүзгі-престер мен вакуум-фильтрлерге айдау; </w:t>
      </w:r>
    </w:p>
    <w:p>
      <w:pPr>
        <w:spacing w:after="0"/>
        <w:ind w:left="0"/>
        <w:jc w:val="both"/>
      </w:pPr>
      <w:r>
        <w:rPr>
          <w:rFonts w:ascii="Times New Roman"/>
          <w:b w:val="false"/>
          <w:i w:val="false"/>
          <w:color w:val="000000"/>
          <w:sz w:val="28"/>
        </w:rPr>
        <w:t xml:space="preserve">
      талдаулардың нәтижелері бойынша және органолептикалық глютеннің стандартты концентрациясын алуды бақылау; </w:t>
      </w:r>
    </w:p>
    <w:p>
      <w:pPr>
        <w:spacing w:after="0"/>
        <w:ind w:left="0"/>
        <w:jc w:val="both"/>
      </w:pPr>
      <w:r>
        <w:rPr>
          <w:rFonts w:ascii="Times New Roman"/>
          <w:b w:val="false"/>
          <w:i w:val="false"/>
          <w:color w:val="000000"/>
          <w:sz w:val="28"/>
        </w:rPr>
        <w:t xml:space="preserve">
      жабдықты қосу және тоқтату; </w:t>
      </w:r>
    </w:p>
    <w:p>
      <w:pPr>
        <w:spacing w:after="0"/>
        <w:ind w:left="0"/>
        <w:jc w:val="both"/>
      </w:pPr>
      <w:r>
        <w:rPr>
          <w:rFonts w:ascii="Times New Roman"/>
          <w:b w:val="false"/>
          <w:i w:val="false"/>
          <w:color w:val="000000"/>
          <w:sz w:val="28"/>
        </w:rPr>
        <w:t>
      тұндырғыштарды зарарсыздандырғыш ерітіндімен тазалау, жуу;</w:t>
      </w:r>
    </w:p>
    <w:p>
      <w:pPr>
        <w:spacing w:after="0"/>
        <w:ind w:left="0"/>
        <w:jc w:val="both"/>
      </w:pPr>
      <w:r>
        <w:rPr>
          <w:rFonts w:ascii="Times New Roman"/>
          <w:b w:val="false"/>
          <w:i w:val="false"/>
          <w:color w:val="000000"/>
          <w:sz w:val="28"/>
        </w:rPr>
        <w:t xml:space="preserve">
      аппаратура жұмысында ақаулықтарды жою. </w:t>
      </w:r>
    </w:p>
    <w:bookmarkStart w:name="z623" w:id="621"/>
    <w:p>
      <w:pPr>
        <w:spacing w:after="0"/>
        <w:ind w:left="0"/>
        <w:jc w:val="both"/>
      </w:pPr>
      <w:r>
        <w:rPr>
          <w:rFonts w:ascii="Times New Roman"/>
          <w:b w:val="false"/>
          <w:i w:val="false"/>
          <w:color w:val="000000"/>
          <w:sz w:val="28"/>
        </w:rPr>
        <w:t xml:space="preserve">
      409. Білуге тиіс: </w:t>
      </w:r>
    </w:p>
    <w:bookmarkEnd w:id="621"/>
    <w:p>
      <w:pPr>
        <w:spacing w:after="0"/>
        <w:ind w:left="0"/>
        <w:jc w:val="both"/>
      </w:pPr>
      <w:r>
        <w:rPr>
          <w:rFonts w:ascii="Times New Roman"/>
          <w:b w:val="false"/>
          <w:i w:val="false"/>
          <w:color w:val="000000"/>
          <w:sz w:val="28"/>
        </w:rPr>
        <w:t xml:space="preserve">
      глютенді тұндыру технологиялық режимінің параметрлері; </w:t>
      </w:r>
    </w:p>
    <w:p>
      <w:pPr>
        <w:spacing w:after="0"/>
        <w:ind w:left="0"/>
        <w:jc w:val="both"/>
      </w:pPr>
      <w:r>
        <w:rPr>
          <w:rFonts w:ascii="Times New Roman"/>
          <w:b w:val="false"/>
          <w:i w:val="false"/>
          <w:color w:val="000000"/>
          <w:sz w:val="28"/>
        </w:rPr>
        <w:t xml:space="preserve">
      құрғақ глютеннің стандартты концентрациясын алу жұмысының амалдары мен тәсілдері; </w:t>
      </w:r>
    </w:p>
    <w:p>
      <w:pPr>
        <w:spacing w:after="0"/>
        <w:ind w:left="0"/>
        <w:jc w:val="both"/>
      </w:pPr>
      <w:r>
        <w:rPr>
          <w:rFonts w:ascii="Times New Roman"/>
          <w:b w:val="false"/>
          <w:i w:val="false"/>
          <w:color w:val="000000"/>
          <w:sz w:val="28"/>
        </w:rPr>
        <w:t xml:space="preserve">
      сұйық және қою глютенді бақылау тәртібі. </w:t>
      </w:r>
    </w:p>
    <w:bookmarkStart w:name="z624" w:id="622"/>
    <w:p>
      <w:pPr>
        <w:spacing w:after="0"/>
        <w:ind w:left="0"/>
        <w:jc w:val="left"/>
      </w:pPr>
      <w:r>
        <w:rPr>
          <w:rFonts w:ascii="Times New Roman"/>
          <w:b/>
          <w:i w:val="false"/>
          <w:color w:val="000000"/>
        </w:rPr>
        <w:t xml:space="preserve"> 6-параграф. Декстрин алу аппаратшысы, 2-разряд</w:t>
      </w:r>
    </w:p>
    <w:bookmarkEnd w:id="622"/>
    <w:bookmarkStart w:name="z625" w:id="623"/>
    <w:p>
      <w:pPr>
        <w:spacing w:after="0"/>
        <w:ind w:left="0"/>
        <w:jc w:val="both"/>
      </w:pPr>
      <w:r>
        <w:rPr>
          <w:rFonts w:ascii="Times New Roman"/>
          <w:b w:val="false"/>
          <w:i w:val="false"/>
          <w:color w:val="000000"/>
          <w:sz w:val="28"/>
        </w:rPr>
        <w:t xml:space="preserve">
      410. Жұмыс сипаттамасы: </w:t>
      </w:r>
    </w:p>
    <w:bookmarkEnd w:id="623"/>
    <w:p>
      <w:pPr>
        <w:spacing w:after="0"/>
        <w:ind w:left="0"/>
        <w:jc w:val="both"/>
      </w:pPr>
      <w:r>
        <w:rPr>
          <w:rFonts w:ascii="Times New Roman"/>
          <w:b w:val="false"/>
          <w:i w:val="false"/>
          <w:color w:val="000000"/>
          <w:sz w:val="28"/>
        </w:rPr>
        <w:t>
      декстрин алудың технологиялық процесін жүргізуге қатысу;</w:t>
      </w:r>
    </w:p>
    <w:p>
      <w:pPr>
        <w:spacing w:after="0"/>
        <w:ind w:left="0"/>
        <w:jc w:val="both"/>
      </w:pPr>
      <w:r>
        <w:rPr>
          <w:rFonts w:ascii="Times New Roman"/>
          <w:b w:val="false"/>
          <w:i w:val="false"/>
          <w:color w:val="000000"/>
          <w:sz w:val="28"/>
        </w:rPr>
        <w:t xml:space="preserve">
      крахмалды декстриндеуге дайындау: крахмалды тұздық қышқылмен қышқылдату немесе оған азот қышқылын қосу немесе реагенттерді сығылған ауамен тозаңдату арқылы крахмалды арнаулы аппаратта алюминий тұздығымен өңдеу; </w:t>
      </w:r>
    </w:p>
    <w:p>
      <w:pPr>
        <w:spacing w:after="0"/>
        <w:ind w:left="0"/>
        <w:jc w:val="both"/>
      </w:pPr>
      <w:r>
        <w:rPr>
          <w:rFonts w:ascii="Times New Roman"/>
          <w:b w:val="false"/>
          <w:i w:val="false"/>
          <w:color w:val="000000"/>
          <w:sz w:val="28"/>
        </w:rPr>
        <w:t xml:space="preserve">
      арнаулы кептіргіштерде қышқылдандырылған крахмалды кептіру, үгіту, електеу және декстриндеу үшін аппаратқа бағыттау; </w:t>
      </w:r>
    </w:p>
    <w:p>
      <w:pPr>
        <w:spacing w:after="0"/>
        <w:ind w:left="0"/>
        <w:jc w:val="both"/>
      </w:pPr>
      <w:r>
        <w:rPr>
          <w:rFonts w:ascii="Times New Roman"/>
          <w:b w:val="false"/>
          <w:i w:val="false"/>
          <w:color w:val="000000"/>
          <w:sz w:val="28"/>
        </w:rPr>
        <w:t xml:space="preserve">
      реагенттерді бастапқы крахмалдың қышқылдығына және өңделетін декстриннің түріне байланысты мөлшерлеу; </w:t>
      </w:r>
    </w:p>
    <w:p>
      <w:pPr>
        <w:spacing w:after="0"/>
        <w:ind w:left="0"/>
        <w:jc w:val="both"/>
      </w:pPr>
      <w:r>
        <w:rPr>
          <w:rFonts w:ascii="Times New Roman"/>
          <w:b w:val="false"/>
          <w:i w:val="false"/>
          <w:color w:val="000000"/>
          <w:sz w:val="28"/>
        </w:rPr>
        <w:t>
      бақылау-өлшеу аспаптарының көрсеткіштері және көзбен шолу әдісі бойынша реагенттерді мөлшерлеу дәлдігін және олардың крахмалдың массасы бойымен бірқалыпты таралуын сақтау;</w:t>
      </w:r>
    </w:p>
    <w:p>
      <w:pPr>
        <w:spacing w:after="0"/>
        <w:ind w:left="0"/>
        <w:jc w:val="both"/>
      </w:pPr>
      <w:r>
        <w:rPr>
          <w:rFonts w:ascii="Times New Roman"/>
          <w:b w:val="false"/>
          <w:i w:val="false"/>
          <w:color w:val="000000"/>
          <w:sz w:val="28"/>
        </w:rPr>
        <w:t xml:space="preserve">
      араластырғыштардың, автоматты таразылардың, щеткалы диірмендердің, кептіргіштердің жұмысын бақылау және реттеу; </w:t>
      </w:r>
    </w:p>
    <w:p>
      <w:pPr>
        <w:spacing w:after="0"/>
        <w:ind w:left="0"/>
        <w:jc w:val="both"/>
      </w:pPr>
      <w:r>
        <w:rPr>
          <w:rFonts w:ascii="Times New Roman"/>
          <w:b w:val="false"/>
          <w:i w:val="false"/>
          <w:color w:val="000000"/>
          <w:sz w:val="28"/>
        </w:rPr>
        <w:t xml:space="preserve">
      сынамаларды іріктеу; </w:t>
      </w:r>
    </w:p>
    <w:p>
      <w:pPr>
        <w:spacing w:after="0"/>
        <w:ind w:left="0"/>
        <w:jc w:val="both"/>
      </w:pPr>
      <w:r>
        <w:rPr>
          <w:rFonts w:ascii="Times New Roman"/>
          <w:b w:val="false"/>
          <w:i w:val="false"/>
          <w:color w:val="000000"/>
          <w:sz w:val="28"/>
        </w:rPr>
        <w:t xml:space="preserve">
      қызмет көрсететін жабдықты қосу және тоқтату. </w:t>
      </w:r>
    </w:p>
    <w:bookmarkStart w:name="z626" w:id="624"/>
    <w:p>
      <w:pPr>
        <w:spacing w:after="0"/>
        <w:ind w:left="0"/>
        <w:jc w:val="both"/>
      </w:pPr>
      <w:r>
        <w:rPr>
          <w:rFonts w:ascii="Times New Roman"/>
          <w:b w:val="false"/>
          <w:i w:val="false"/>
          <w:color w:val="000000"/>
          <w:sz w:val="28"/>
        </w:rPr>
        <w:t xml:space="preserve">
      411. Білуге тиіс: </w:t>
      </w:r>
    </w:p>
    <w:bookmarkEnd w:id="624"/>
    <w:p>
      <w:pPr>
        <w:spacing w:after="0"/>
        <w:ind w:left="0"/>
        <w:jc w:val="both"/>
      </w:pPr>
      <w:r>
        <w:rPr>
          <w:rFonts w:ascii="Times New Roman"/>
          <w:b w:val="false"/>
          <w:i w:val="false"/>
          <w:color w:val="000000"/>
          <w:sz w:val="28"/>
        </w:rPr>
        <w:t xml:space="preserve">
      крахмалды декстриндеуге дайындаудың технологиялық режимдерінің параметрлері; </w:t>
      </w:r>
    </w:p>
    <w:p>
      <w:pPr>
        <w:spacing w:after="0"/>
        <w:ind w:left="0"/>
        <w:jc w:val="both"/>
      </w:pPr>
      <w:r>
        <w:rPr>
          <w:rFonts w:ascii="Times New Roman"/>
          <w:b w:val="false"/>
          <w:i w:val="false"/>
          <w:color w:val="000000"/>
          <w:sz w:val="28"/>
        </w:rPr>
        <w:t xml:space="preserve">
      химиялық заттардың және өңделген крахмалдың сапасына қойылатын талаптар; </w:t>
      </w:r>
    </w:p>
    <w:p>
      <w:pPr>
        <w:spacing w:after="0"/>
        <w:ind w:left="0"/>
        <w:jc w:val="both"/>
      </w:pPr>
      <w:r>
        <w:rPr>
          <w:rFonts w:ascii="Times New Roman"/>
          <w:b w:val="false"/>
          <w:i w:val="false"/>
          <w:color w:val="000000"/>
          <w:sz w:val="28"/>
        </w:rPr>
        <w:t>
      өңделген крахмалдың сапасын қамтамасыз ету тәсілдері;</w:t>
      </w:r>
    </w:p>
    <w:p>
      <w:pPr>
        <w:spacing w:after="0"/>
        <w:ind w:left="0"/>
        <w:jc w:val="both"/>
      </w:pPr>
      <w:r>
        <w:rPr>
          <w:rFonts w:ascii="Times New Roman"/>
          <w:b w:val="false"/>
          <w:i w:val="false"/>
          <w:color w:val="000000"/>
          <w:sz w:val="28"/>
        </w:rPr>
        <w:t xml:space="preserve">
      сынамаларды іріктеу және қышқылдармен, реагент ерітінділерімен жұмыс істеу тәртібі. </w:t>
      </w:r>
    </w:p>
    <w:bookmarkStart w:name="z627" w:id="625"/>
    <w:p>
      <w:pPr>
        <w:spacing w:after="0"/>
        <w:ind w:left="0"/>
        <w:jc w:val="left"/>
      </w:pPr>
      <w:r>
        <w:rPr>
          <w:rFonts w:ascii="Times New Roman"/>
          <w:b/>
          <w:i w:val="false"/>
          <w:color w:val="000000"/>
        </w:rPr>
        <w:t xml:space="preserve"> 7-параграф. Декстрин алу аппаратшысы, 4-разряд</w:t>
      </w:r>
    </w:p>
    <w:bookmarkEnd w:id="625"/>
    <w:bookmarkStart w:name="z628" w:id="626"/>
    <w:p>
      <w:pPr>
        <w:spacing w:after="0"/>
        <w:ind w:left="0"/>
        <w:jc w:val="both"/>
      </w:pPr>
      <w:r>
        <w:rPr>
          <w:rFonts w:ascii="Times New Roman"/>
          <w:b w:val="false"/>
          <w:i w:val="false"/>
          <w:color w:val="000000"/>
          <w:sz w:val="28"/>
        </w:rPr>
        <w:t xml:space="preserve">
      412. Жұмыс сипаттамасы: </w:t>
      </w:r>
    </w:p>
    <w:bookmarkEnd w:id="626"/>
    <w:p>
      <w:pPr>
        <w:spacing w:after="0"/>
        <w:ind w:left="0"/>
        <w:jc w:val="both"/>
      </w:pPr>
      <w:r>
        <w:rPr>
          <w:rFonts w:ascii="Times New Roman"/>
          <w:b w:val="false"/>
          <w:i w:val="false"/>
          <w:color w:val="000000"/>
          <w:sz w:val="28"/>
        </w:rPr>
        <w:t xml:space="preserve">
      жоғары білікті декстрин алатын аппаратшының басшылығымен декстрин алудың технологиялық процесін жүргізу; </w:t>
      </w:r>
    </w:p>
    <w:p>
      <w:pPr>
        <w:spacing w:after="0"/>
        <w:ind w:left="0"/>
        <w:jc w:val="both"/>
      </w:pPr>
      <w:r>
        <w:rPr>
          <w:rFonts w:ascii="Times New Roman"/>
          <w:b w:val="false"/>
          <w:i w:val="false"/>
          <w:color w:val="000000"/>
          <w:sz w:val="28"/>
        </w:rPr>
        <w:t xml:space="preserve">
      кезеңмен және үздіксіз жұмыс істейтін арнаулы декстринизатор аппараттарда қыздыру арқылы қышқылды крахмалдың молекулаларын бөлшектеу; </w:t>
      </w:r>
    </w:p>
    <w:p>
      <w:pPr>
        <w:spacing w:after="0"/>
        <w:ind w:left="0"/>
        <w:jc w:val="both"/>
      </w:pPr>
      <w:r>
        <w:rPr>
          <w:rFonts w:ascii="Times New Roman"/>
          <w:b w:val="false"/>
          <w:i w:val="false"/>
          <w:color w:val="000000"/>
          <w:sz w:val="28"/>
        </w:rPr>
        <w:t xml:space="preserve">
      талап етілетін сапада өнім алу үшін декстриндеудің берілген тереңдігін: келіп түсетін шикізаттың сапасына қарай температураны, қысымды және декстриндеу процесінің ұзақтығын реттеу жолымен түсін, ерігіштігін, созымдылығын қамтамасыз ету; </w:t>
      </w:r>
    </w:p>
    <w:p>
      <w:pPr>
        <w:spacing w:after="0"/>
        <w:ind w:left="0"/>
        <w:jc w:val="both"/>
      </w:pPr>
      <w:r>
        <w:rPr>
          <w:rFonts w:ascii="Times New Roman"/>
          <w:b w:val="false"/>
          <w:i w:val="false"/>
          <w:color w:val="000000"/>
          <w:sz w:val="28"/>
        </w:rPr>
        <w:t xml:space="preserve">
      крахмалдың тоқтаусыз келіп түсуін қамтамасыз ету; </w:t>
      </w:r>
    </w:p>
    <w:p>
      <w:pPr>
        <w:spacing w:after="0"/>
        <w:ind w:left="0"/>
        <w:jc w:val="both"/>
      </w:pPr>
      <w:r>
        <w:rPr>
          <w:rFonts w:ascii="Times New Roman"/>
          <w:b w:val="false"/>
          <w:i w:val="false"/>
          <w:color w:val="000000"/>
          <w:sz w:val="28"/>
        </w:rPr>
        <w:t xml:space="preserve">
      декстриннің дайын болғандығын йод сынамасымен айқындау; </w:t>
      </w:r>
    </w:p>
    <w:p>
      <w:pPr>
        <w:spacing w:after="0"/>
        <w:ind w:left="0"/>
        <w:jc w:val="both"/>
      </w:pPr>
      <w:r>
        <w:rPr>
          <w:rFonts w:ascii="Times New Roman"/>
          <w:b w:val="false"/>
          <w:i w:val="false"/>
          <w:color w:val="000000"/>
          <w:sz w:val="28"/>
        </w:rPr>
        <w:t xml:space="preserve">
      күрделі емес талдаулар жүргізу; </w:t>
      </w:r>
    </w:p>
    <w:p>
      <w:pPr>
        <w:spacing w:after="0"/>
        <w:ind w:left="0"/>
        <w:jc w:val="both"/>
      </w:pPr>
      <w:r>
        <w:rPr>
          <w:rFonts w:ascii="Times New Roman"/>
          <w:b w:val="false"/>
          <w:i w:val="false"/>
          <w:color w:val="000000"/>
          <w:sz w:val="28"/>
        </w:rPr>
        <w:t xml:space="preserve">
      декстринді салқындату, себелеу және буып-түю; </w:t>
      </w:r>
    </w:p>
    <w:p>
      <w:pPr>
        <w:spacing w:after="0"/>
        <w:ind w:left="0"/>
        <w:jc w:val="both"/>
      </w:pPr>
      <w:r>
        <w:rPr>
          <w:rFonts w:ascii="Times New Roman"/>
          <w:b w:val="false"/>
          <w:i w:val="false"/>
          <w:color w:val="000000"/>
          <w:sz w:val="28"/>
        </w:rPr>
        <w:t xml:space="preserve">
      қызмет көрсететін жабдықтың жұмысын реттеу; </w:t>
      </w:r>
    </w:p>
    <w:p>
      <w:pPr>
        <w:spacing w:after="0"/>
        <w:ind w:left="0"/>
        <w:jc w:val="both"/>
      </w:pPr>
      <w:r>
        <w:rPr>
          <w:rFonts w:ascii="Times New Roman"/>
          <w:b w:val="false"/>
          <w:i w:val="false"/>
          <w:color w:val="000000"/>
          <w:sz w:val="28"/>
        </w:rPr>
        <w:t xml:space="preserve">
      жабдықты қосу және тоқтату, оның жұмысындағы кінәратты жою. </w:t>
      </w:r>
    </w:p>
    <w:bookmarkStart w:name="z629" w:id="627"/>
    <w:p>
      <w:pPr>
        <w:spacing w:after="0"/>
        <w:ind w:left="0"/>
        <w:jc w:val="both"/>
      </w:pPr>
      <w:r>
        <w:rPr>
          <w:rFonts w:ascii="Times New Roman"/>
          <w:b w:val="false"/>
          <w:i w:val="false"/>
          <w:color w:val="000000"/>
          <w:sz w:val="28"/>
        </w:rPr>
        <w:t xml:space="preserve">
      413. Білуге тиіс: </w:t>
      </w:r>
    </w:p>
    <w:bookmarkEnd w:id="627"/>
    <w:p>
      <w:pPr>
        <w:spacing w:after="0"/>
        <w:ind w:left="0"/>
        <w:jc w:val="both"/>
      </w:pPr>
      <w:r>
        <w:rPr>
          <w:rFonts w:ascii="Times New Roman"/>
          <w:b w:val="false"/>
          <w:i w:val="false"/>
          <w:color w:val="000000"/>
          <w:sz w:val="28"/>
        </w:rPr>
        <w:t xml:space="preserve">
      крахмалды декстриндеу технологиясының негіздері және режимінің параметрлері; </w:t>
      </w:r>
    </w:p>
    <w:p>
      <w:pPr>
        <w:spacing w:after="0"/>
        <w:ind w:left="0"/>
        <w:jc w:val="both"/>
      </w:pPr>
      <w:r>
        <w:rPr>
          <w:rFonts w:ascii="Times New Roman"/>
          <w:b w:val="false"/>
          <w:i w:val="false"/>
          <w:color w:val="000000"/>
          <w:sz w:val="28"/>
        </w:rPr>
        <w:t xml:space="preserve">
      қызмет көрсететін жабдықтың құрылғысы, пайдалану тәртібі; </w:t>
      </w:r>
    </w:p>
    <w:p>
      <w:pPr>
        <w:spacing w:after="0"/>
        <w:ind w:left="0"/>
        <w:jc w:val="both"/>
      </w:pPr>
      <w:r>
        <w:rPr>
          <w:rFonts w:ascii="Times New Roman"/>
          <w:b w:val="false"/>
          <w:i w:val="false"/>
          <w:color w:val="000000"/>
          <w:sz w:val="28"/>
        </w:rPr>
        <w:t xml:space="preserve">
      шикізаттың, жартылай дайын өнім мен дайын өнімнің сапасына қойылатын талаптар; </w:t>
      </w:r>
    </w:p>
    <w:p>
      <w:pPr>
        <w:spacing w:after="0"/>
        <w:ind w:left="0"/>
        <w:jc w:val="both"/>
      </w:pPr>
      <w:r>
        <w:rPr>
          <w:rFonts w:ascii="Times New Roman"/>
          <w:b w:val="false"/>
          <w:i w:val="false"/>
          <w:color w:val="000000"/>
          <w:sz w:val="28"/>
        </w:rPr>
        <w:t xml:space="preserve">
      дайын өнімге талдау жүргізу әдістемесі. </w:t>
      </w:r>
    </w:p>
    <w:bookmarkStart w:name="z630" w:id="628"/>
    <w:p>
      <w:pPr>
        <w:spacing w:after="0"/>
        <w:ind w:left="0"/>
        <w:jc w:val="left"/>
      </w:pPr>
      <w:r>
        <w:rPr>
          <w:rFonts w:ascii="Times New Roman"/>
          <w:b/>
          <w:i w:val="false"/>
          <w:color w:val="000000"/>
        </w:rPr>
        <w:t xml:space="preserve"> 8-параграф. Декстрин алу аппаратшысы, 5-разряд</w:t>
      </w:r>
    </w:p>
    <w:bookmarkEnd w:id="628"/>
    <w:bookmarkStart w:name="z631" w:id="629"/>
    <w:p>
      <w:pPr>
        <w:spacing w:after="0"/>
        <w:ind w:left="0"/>
        <w:jc w:val="both"/>
      </w:pPr>
      <w:r>
        <w:rPr>
          <w:rFonts w:ascii="Times New Roman"/>
          <w:b w:val="false"/>
          <w:i w:val="false"/>
          <w:color w:val="000000"/>
          <w:sz w:val="28"/>
        </w:rPr>
        <w:t xml:space="preserve">
      414. Жұмыс сипаттамасы: </w:t>
      </w:r>
    </w:p>
    <w:bookmarkEnd w:id="629"/>
    <w:p>
      <w:pPr>
        <w:spacing w:after="0"/>
        <w:ind w:left="0"/>
        <w:jc w:val="both"/>
      </w:pPr>
      <w:r>
        <w:rPr>
          <w:rFonts w:ascii="Times New Roman"/>
          <w:b w:val="false"/>
          <w:i w:val="false"/>
          <w:color w:val="000000"/>
          <w:sz w:val="28"/>
        </w:rPr>
        <w:t xml:space="preserve">
      декстринді алудың технологиялық процесін жүргізу; </w:t>
      </w:r>
    </w:p>
    <w:p>
      <w:pPr>
        <w:spacing w:after="0"/>
        <w:ind w:left="0"/>
        <w:jc w:val="both"/>
      </w:pPr>
      <w:r>
        <w:rPr>
          <w:rFonts w:ascii="Times New Roman"/>
          <w:b w:val="false"/>
          <w:i w:val="false"/>
          <w:color w:val="000000"/>
          <w:sz w:val="28"/>
        </w:rPr>
        <w:t xml:space="preserve">
      крахмалды декстриндеу технологиялық процесінің үздіксіздігін қамтамасыз ету; </w:t>
      </w:r>
    </w:p>
    <w:p>
      <w:pPr>
        <w:spacing w:after="0"/>
        <w:ind w:left="0"/>
        <w:jc w:val="both"/>
      </w:pPr>
      <w:r>
        <w:rPr>
          <w:rFonts w:ascii="Times New Roman"/>
          <w:b w:val="false"/>
          <w:i w:val="false"/>
          <w:color w:val="000000"/>
          <w:sz w:val="28"/>
        </w:rPr>
        <w:t>
      бақылау-өлшеу аспаптарының көрсеткіштері, химиялық талдаулар нәтижелері бойынша және көзбен шолу әдісімен берілген технологиялық процесті бақылау, реттеу және ұстап тұру;</w:t>
      </w:r>
    </w:p>
    <w:p>
      <w:pPr>
        <w:spacing w:after="0"/>
        <w:ind w:left="0"/>
        <w:jc w:val="both"/>
      </w:pPr>
      <w:r>
        <w:rPr>
          <w:rFonts w:ascii="Times New Roman"/>
          <w:b w:val="false"/>
          <w:i w:val="false"/>
          <w:color w:val="000000"/>
          <w:sz w:val="28"/>
        </w:rPr>
        <w:t xml:space="preserve">
      негізгі және қосалқы жабдықтардың технологиялық режимін және жұмысын бақылау, оны қосу және тоқтату; </w:t>
      </w:r>
    </w:p>
    <w:p>
      <w:pPr>
        <w:spacing w:after="0"/>
        <w:ind w:left="0"/>
        <w:jc w:val="both"/>
      </w:pPr>
      <w:r>
        <w:rPr>
          <w:rFonts w:ascii="Times New Roman"/>
          <w:b w:val="false"/>
          <w:i w:val="false"/>
          <w:color w:val="000000"/>
          <w:sz w:val="28"/>
        </w:rPr>
        <w:t>
      жабдық пен коммуникацияның күрделі емес жұмысын орындау;</w:t>
      </w:r>
    </w:p>
    <w:p>
      <w:pPr>
        <w:spacing w:after="0"/>
        <w:ind w:left="0"/>
        <w:jc w:val="both"/>
      </w:pPr>
      <w:r>
        <w:rPr>
          <w:rFonts w:ascii="Times New Roman"/>
          <w:b w:val="false"/>
          <w:i w:val="false"/>
          <w:color w:val="000000"/>
          <w:sz w:val="28"/>
        </w:rPr>
        <w:t xml:space="preserve">
      шикізат пен қосалқы материалдардың қажетті санын есептеу; </w:t>
      </w:r>
    </w:p>
    <w:p>
      <w:pPr>
        <w:spacing w:after="0"/>
        <w:ind w:left="0"/>
        <w:jc w:val="both"/>
      </w:pPr>
      <w:r>
        <w:rPr>
          <w:rFonts w:ascii="Times New Roman"/>
          <w:b w:val="false"/>
          <w:i w:val="false"/>
          <w:color w:val="000000"/>
          <w:sz w:val="28"/>
        </w:rPr>
        <w:t>
      шикізатты қабылдау және дайын өнімді тапсыру;</w:t>
      </w:r>
    </w:p>
    <w:p>
      <w:pPr>
        <w:spacing w:after="0"/>
        <w:ind w:left="0"/>
        <w:jc w:val="both"/>
      </w:pPr>
      <w:r>
        <w:rPr>
          <w:rFonts w:ascii="Times New Roman"/>
          <w:b w:val="false"/>
          <w:i w:val="false"/>
          <w:color w:val="000000"/>
          <w:sz w:val="28"/>
        </w:rPr>
        <w:t xml:space="preserve">
      сынамаларды іріктеу. </w:t>
      </w:r>
    </w:p>
    <w:bookmarkStart w:name="z632" w:id="630"/>
    <w:p>
      <w:pPr>
        <w:spacing w:after="0"/>
        <w:ind w:left="0"/>
        <w:jc w:val="both"/>
      </w:pPr>
      <w:r>
        <w:rPr>
          <w:rFonts w:ascii="Times New Roman"/>
          <w:b w:val="false"/>
          <w:i w:val="false"/>
          <w:color w:val="000000"/>
          <w:sz w:val="28"/>
        </w:rPr>
        <w:t xml:space="preserve">
      415. Білуге тиіс: </w:t>
      </w:r>
    </w:p>
    <w:bookmarkEnd w:id="630"/>
    <w:p>
      <w:pPr>
        <w:spacing w:after="0"/>
        <w:ind w:left="0"/>
        <w:jc w:val="both"/>
      </w:pPr>
      <w:r>
        <w:rPr>
          <w:rFonts w:ascii="Times New Roman"/>
          <w:b w:val="false"/>
          <w:i w:val="false"/>
          <w:color w:val="000000"/>
          <w:sz w:val="28"/>
        </w:rPr>
        <w:t xml:space="preserve">
      диекстрин өндірісінің технологиялық схемасы; </w:t>
      </w:r>
    </w:p>
    <w:p>
      <w:pPr>
        <w:spacing w:after="0"/>
        <w:ind w:left="0"/>
        <w:jc w:val="both"/>
      </w:pPr>
      <w:r>
        <w:rPr>
          <w:rFonts w:ascii="Times New Roman"/>
          <w:b w:val="false"/>
          <w:i w:val="false"/>
          <w:color w:val="000000"/>
          <w:sz w:val="28"/>
        </w:rPr>
        <w:t xml:space="preserve">
      декстрин өндірісінде қолданылатын жабдықтардың конструктивтік ерекшеліктері, оны баптау тәртібі; </w:t>
      </w:r>
    </w:p>
    <w:p>
      <w:pPr>
        <w:spacing w:after="0"/>
        <w:ind w:left="0"/>
        <w:jc w:val="both"/>
      </w:pPr>
      <w:r>
        <w:rPr>
          <w:rFonts w:ascii="Times New Roman"/>
          <w:b w:val="false"/>
          <w:i w:val="false"/>
          <w:color w:val="000000"/>
          <w:sz w:val="28"/>
        </w:rPr>
        <w:t xml:space="preserve">
      шикізаттың, қосалқы материалдардың физикалық-химиялық және технологиялық қасиеті; </w:t>
      </w:r>
    </w:p>
    <w:p>
      <w:pPr>
        <w:spacing w:after="0"/>
        <w:ind w:left="0"/>
        <w:jc w:val="both"/>
      </w:pPr>
      <w:r>
        <w:rPr>
          <w:rFonts w:ascii="Times New Roman"/>
          <w:b w:val="false"/>
          <w:i w:val="false"/>
          <w:color w:val="000000"/>
          <w:sz w:val="28"/>
        </w:rPr>
        <w:t xml:space="preserve">
      шикізат пен дайын өнімге қойылатын талаптар; </w:t>
      </w:r>
    </w:p>
    <w:p>
      <w:pPr>
        <w:spacing w:after="0"/>
        <w:ind w:left="0"/>
        <w:jc w:val="both"/>
      </w:pPr>
      <w:r>
        <w:rPr>
          <w:rFonts w:ascii="Times New Roman"/>
          <w:b w:val="false"/>
          <w:i w:val="false"/>
          <w:color w:val="000000"/>
          <w:sz w:val="28"/>
        </w:rPr>
        <w:t xml:space="preserve">
      шикізат пен қосалқы материалдарын шығындау нормалары; </w:t>
      </w:r>
    </w:p>
    <w:p>
      <w:pPr>
        <w:spacing w:after="0"/>
        <w:ind w:left="0"/>
        <w:jc w:val="both"/>
      </w:pPr>
      <w:r>
        <w:rPr>
          <w:rFonts w:ascii="Times New Roman"/>
          <w:b w:val="false"/>
          <w:i w:val="false"/>
          <w:color w:val="000000"/>
          <w:sz w:val="28"/>
        </w:rPr>
        <w:t xml:space="preserve">
      технологиялық режимді бақылау және реттеу әдістері; </w:t>
      </w:r>
    </w:p>
    <w:p>
      <w:pPr>
        <w:spacing w:after="0"/>
        <w:ind w:left="0"/>
        <w:jc w:val="both"/>
      </w:pPr>
      <w:r>
        <w:rPr>
          <w:rFonts w:ascii="Times New Roman"/>
          <w:b w:val="false"/>
          <w:i w:val="false"/>
          <w:color w:val="000000"/>
          <w:sz w:val="28"/>
        </w:rPr>
        <w:t xml:space="preserve">
      есеп жүргізу тәртібі. </w:t>
      </w:r>
    </w:p>
    <w:bookmarkStart w:name="z633" w:id="631"/>
    <w:p>
      <w:pPr>
        <w:spacing w:after="0"/>
        <w:ind w:left="0"/>
        <w:jc w:val="left"/>
      </w:pPr>
      <w:r>
        <w:rPr>
          <w:rFonts w:ascii="Times New Roman"/>
          <w:b/>
          <w:i w:val="false"/>
          <w:color w:val="000000"/>
        </w:rPr>
        <w:t xml:space="preserve"> 9-параграф. Дымқыл крахмал алу аппаратшысы, 5-разряд</w:t>
      </w:r>
    </w:p>
    <w:bookmarkEnd w:id="631"/>
    <w:bookmarkStart w:name="z634" w:id="632"/>
    <w:p>
      <w:pPr>
        <w:spacing w:after="0"/>
        <w:ind w:left="0"/>
        <w:jc w:val="both"/>
      </w:pPr>
      <w:r>
        <w:rPr>
          <w:rFonts w:ascii="Times New Roman"/>
          <w:b w:val="false"/>
          <w:i w:val="false"/>
          <w:color w:val="000000"/>
          <w:sz w:val="28"/>
        </w:rPr>
        <w:t xml:space="preserve">
      416. Жұмыс сипаттамасы: </w:t>
      </w:r>
    </w:p>
    <w:bookmarkEnd w:id="632"/>
    <w:p>
      <w:pPr>
        <w:spacing w:after="0"/>
        <w:ind w:left="0"/>
        <w:jc w:val="both"/>
      </w:pPr>
      <w:r>
        <w:rPr>
          <w:rFonts w:ascii="Times New Roman"/>
          <w:b w:val="false"/>
          <w:i w:val="false"/>
          <w:color w:val="000000"/>
          <w:sz w:val="28"/>
        </w:rPr>
        <w:t xml:space="preserve">
      тәулігіне 100 тоннаға дейін картоп немесе 30 тоннаға дейін бидай өндіретін кәсіпорындарда картоп немесе жүгері дымқыл крахмалдарын алудың технологиялық процесін жүргізу; </w:t>
      </w:r>
    </w:p>
    <w:p>
      <w:pPr>
        <w:spacing w:after="0"/>
        <w:ind w:left="0"/>
        <w:jc w:val="both"/>
      </w:pPr>
      <w:r>
        <w:rPr>
          <w:rFonts w:ascii="Times New Roman"/>
          <w:b w:val="false"/>
          <w:i w:val="false"/>
          <w:color w:val="000000"/>
          <w:sz w:val="28"/>
        </w:rPr>
        <w:t xml:space="preserve">
      картоп крахмалын алған кезде: картопты тасымалдау, жуу, үгіткіш машиналарда үгіту; ботқадан картоп шырынын ажыратып алу, крахмалды ботқадан жуу және електерде крахмал суспензияларын тазарт; крахмалды гидроциклондарда жуу, крахмалды центрифугалар мен вакуум-сүзгілерде сусыздандыру; </w:t>
      </w:r>
    </w:p>
    <w:p>
      <w:pPr>
        <w:spacing w:after="0"/>
        <w:ind w:left="0"/>
        <w:jc w:val="both"/>
      </w:pPr>
      <w:r>
        <w:rPr>
          <w:rFonts w:ascii="Times New Roman"/>
          <w:b w:val="false"/>
          <w:i w:val="false"/>
          <w:color w:val="000000"/>
          <w:sz w:val="28"/>
        </w:rPr>
        <w:t xml:space="preserve">
      жүгері крахмалын алған кезде: сулау күбілерде жүгері дақылдарын сулау, суландырған дақылды уатқыштарда ірілеп үгіту; </w:t>
      </w:r>
    </w:p>
    <w:p>
      <w:pPr>
        <w:spacing w:after="0"/>
        <w:ind w:left="0"/>
        <w:jc w:val="both"/>
      </w:pPr>
      <w:r>
        <w:rPr>
          <w:rFonts w:ascii="Times New Roman"/>
          <w:b w:val="false"/>
          <w:i w:val="false"/>
          <w:color w:val="000000"/>
          <w:sz w:val="28"/>
        </w:rPr>
        <w:t xml:space="preserve">
      гидроциклондарда дәндерді ажырату, үгіткіш машиналарда ботқаны жұқалап үгіту, крахмалды дәндерден және езіндіден елек арқылы ажырату; </w:t>
      </w:r>
    </w:p>
    <w:p>
      <w:pPr>
        <w:spacing w:after="0"/>
        <w:ind w:left="0"/>
        <w:jc w:val="both"/>
      </w:pPr>
      <w:r>
        <w:rPr>
          <w:rFonts w:ascii="Times New Roman"/>
          <w:b w:val="false"/>
          <w:i w:val="false"/>
          <w:color w:val="000000"/>
          <w:sz w:val="28"/>
        </w:rPr>
        <w:t xml:space="preserve">
      орталықтан тепкіш сеператорларда, флотациялы машиналар мен камераларда, электр флотаторларда крахмал сүтін айыру; </w:t>
      </w:r>
    </w:p>
    <w:p>
      <w:pPr>
        <w:spacing w:after="0"/>
        <w:ind w:left="0"/>
        <w:jc w:val="both"/>
      </w:pPr>
      <w:r>
        <w:rPr>
          <w:rFonts w:ascii="Times New Roman"/>
          <w:b w:val="false"/>
          <w:i w:val="false"/>
          <w:color w:val="000000"/>
          <w:sz w:val="28"/>
        </w:rPr>
        <w:t xml:space="preserve">
      бақылау-өлшеу аспаптарының көрсеткіштер, химиялық талдаулардың нәтижелері және көзбен шолу әдісі бойынша берілген технологиялық процесті реттеу және ұстап тұру; </w:t>
      </w:r>
    </w:p>
    <w:p>
      <w:pPr>
        <w:spacing w:after="0"/>
        <w:ind w:left="0"/>
        <w:jc w:val="both"/>
      </w:pPr>
      <w:r>
        <w:rPr>
          <w:rFonts w:ascii="Times New Roman"/>
          <w:b w:val="false"/>
          <w:i w:val="false"/>
          <w:color w:val="000000"/>
          <w:sz w:val="28"/>
        </w:rPr>
        <w:t xml:space="preserve">
      картоп пен жүгері өңдеу жөнінде негізгі және қосалқы жабдықтардың технологиялық режимі мен жұмысын баптау; </w:t>
      </w:r>
    </w:p>
    <w:p>
      <w:pPr>
        <w:spacing w:after="0"/>
        <w:ind w:left="0"/>
        <w:jc w:val="both"/>
      </w:pPr>
      <w:r>
        <w:rPr>
          <w:rFonts w:ascii="Times New Roman"/>
          <w:b w:val="false"/>
          <w:i w:val="false"/>
          <w:color w:val="000000"/>
          <w:sz w:val="28"/>
        </w:rPr>
        <w:t>
      өңделетін өнімнің берілген сапасы мен шығымын қамтамасыз ету;</w:t>
      </w:r>
    </w:p>
    <w:p>
      <w:pPr>
        <w:spacing w:after="0"/>
        <w:ind w:left="0"/>
        <w:jc w:val="both"/>
      </w:pPr>
      <w:r>
        <w:rPr>
          <w:rFonts w:ascii="Times New Roman"/>
          <w:b w:val="false"/>
          <w:i w:val="false"/>
          <w:color w:val="000000"/>
          <w:sz w:val="28"/>
        </w:rPr>
        <w:t xml:space="preserve">
      техникалық құжаттаманы жүргізу; </w:t>
      </w:r>
    </w:p>
    <w:p>
      <w:pPr>
        <w:spacing w:after="0"/>
        <w:ind w:left="0"/>
        <w:jc w:val="both"/>
      </w:pPr>
      <w:r>
        <w:rPr>
          <w:rFonts w:ascii="Times New Roman"/>
          <w:b w:val="false"/>
          <w:i w:val="false"/>
          <w:color w:val="000000"/>
          <w:sz w:val="28"/>
        </w:rPr>
        <w:t>
      жабдық пен коммуникацияның күрделі емес жөндеулерін жүргізу;</w:t>
      </w:r>
    </w:p>
    <w:p>
      <w:pPr>
        <w:spacing w:after="0"/>
        <w:ind w:left="0"/>
        <w:jc w:val="both"/>
      </w:pPr>
      <w:r>
        <w:rPr>
          <w:rFonts w:ascii="Times New Roman"/>
          <w:b w:val="false"/>
          <w:i w:val="false"/>
          <w:color w:val="000000"/>
          <w:sz w:val="28"/>
        </w:rPr>
        <w:t xml:space="preserve">
      шикізатты, қосалқы материалдарды қабылдау және есепке алу, дайын өнімді тапсыру; </w:t>
      </w:r>
    </w:p>
    <w:p>
      <w:pPr>
        <w:spacing w:after="0"/>
        <w:ind w:left="0"/>
        <w:jc w:val="both"/>
      </w:pPr>
      <w:r>
        <w:rPr>
          <w:rFonts w:ascii="Times New Roman"/>
          <w:b w:val="false"/>
          <w:i w:val="false"/>
          <w:color w:val="000000"/>
          <w:sz w:val="28"/>
        </w:rPr>
        <w:t xml:space="preserve">
      қолының астындағы персоналға басшылық ету, технологиялық процестің тоқтаусыздығын қамтамасыз ету. </w:t>
      </w:r>
    </w:p>
    <w:bookmarkStart w:name="z635" w:id="633"/>
    <w:p>
      <w:pPr>
        <w:spacing w:after="0"/>
        <w:ind w:left="0"/>
        <w:jc w:val="both"/>
      </w:pPr>
      <w:r>
        <w:rPr>
          <w:rFonts w:ascii="Times New Roman"/>
          <w:b w:val="false"/>
          <w:i w:val="false"/>
          <w:color w:val="000000"/>
          <w:sz w:val="28"/>
        </w:rPr>
        <w:t xml:space="preserve">
      417. Білуге тиіс: </w:t>
      </w:r>
    </w:p>
    <w:bookmarkEnd w:id="633"/>
    <w:p>
      <w:pPr>
        <w:spacing w:after="0"/>
        <w:ind w:left="0"/>
        <w:jc w:val="both"/>
      </w:pPr>
      <w:r>
        <w:rPr>
          <w:rFonts w:ascii="Times New Roman"/>
          <w:b w:val="false"/>
          <w:i w:val="false"/>
          <w:color w:val="000000"/>
          <w:sz w:val="28"/>
        </w:rPr>
        <w:t xml:space="preserve">
      картоптың немесе жүгерінің дымқыл крахмалын өндіру технологиясының схемасы; </w:t>
      </w:r>
    </w:p>
    <w:p>
      <w:pPr>
        <w:spacing w:after="0"/>
        <w:ind w:left="0"/>
        <w:jc w:val="both"/>
      </w:pPr>
      <w:r>
        <w:rPr>
          <w:rFonts w:ascii="Times New Roman"/>
          <w:b w:val="false"/>
          <w:i w:val="false"/>
          <w:color w:val="000000"/>
          <w:sz w:val="28"/>
        </w:rPr>
        <w:t xml:space="preserve">
      шикізаттың, қосалқы материалдар мен дайын өнімнің физикалық-химиялық және технологиялық қасиеті; </w:t>
      </w:r>
    </w:p>
    <w:p>
      <w:pPr>
        <w:spacing w:after="0"/>
        <w:ind w:left="0"/>
        <w:jc w:val="both"/>
      </w:pPr>
      <w:r>
        <w:rPr>
          <w:rFonts w:ascii="Times New Roman"/>
          <w:b w:val="false"/>
          <w:i w:val="false"/>
          <w:color w:val="000000"/>
          <w:sz w:val="28"/>
        </w:rPr>
        <w:t xml:space="preserve">
      технологиялық режимді бақылау және реттеу әдісі; </w:t>
      </w:r>
    </w:p>
    <w:p>
      <w:pPr>
        <w:spacing w:after="0"/>
        <w:ind w:left="0"/>
        <w:jc w:val="both"/>
      </w:pPr>
      <w:r>
        <w:rPr>
          <w:rFonts w:ascii="Times New Roman"/>
          <w:b w:val="false"/>
          <w:i w:val="false"/>
          <w:color w:val="000000"/>
          <w:sz w:val="28"/>
        </w:rPr>
        <w:t xml:space="preserve">
      шикізат пен дайын өнімге қойылатын техникалық талаптар; </w:t>
      </w:r>
    </w:p>
    <w:p>
      <w:pPr>
        <w:spacing w:after="0"/>
        <w:ind w:left="0"/>
        <w:jc w:val="both"/>
      </w:pPr>
      <w:r>
        <w:rPr>
          <w:rFonts w:ascii="Times New Roman"/>
          <w:b w:val="false"/>
          <w:i w:val="false"/>
          <w:color w:val="000000"/>
          <w:sz w:val="28"/>
        </w:rPr>
        <w:t xml:space="preserve">
      шикізат пен қосалқы материалдарды шығындау нормалары; </w:t>
      </w:r>
    </w:p>
    <w:p>
      <w:pPr>
        <w:spacing w:after="0"/>
        <w:ind w:left="0"/>
        <w:jc w:val="both"/>
      </w:pPr>
      <w:r>
        <w:rPr>
          <w:rFonts w:ascii="Times New Roman"/>
          <w:b w:val="false"/>
          <w:i w:val="false"/>
          <w:color w:val="000000"/>
          <w:sz w:val="28"/>
        </w:rPr>
        <w:t>
      қызмет көрсететін технологиялық жабдықтардың, қолданылатын бақылау-өлшеу аспаптарының құрылғысы және пайдалану тәртібі;</w:t>
      </w:r>
    </w:p>
    <w:p>
      <w:pPr>
        <w:spacing w:after="0"/>
        <w:ind w:left="0"/>
        <w:jc w:val="both"/>
      </w:pPr>
      <w:r>
        <w:rPr>
          <w:rFonts w:ascii="Times New Roman"/>
          <w:b w:val="false"/>
          <w:i w:val="false"/>
          <w:color w:val="000000"/>
          <w:sz w:val="28"/>
        </w:rPr>
        <w:t xml:space="preserve">
      есеп жүргізу тәртібі. </w:t>
      </w:r>
    </w:p>
    <w:bookmarkStart w:name="z636" w:id="634"/>
    <w:p>
      <w:pPr>
        <w:spacing w:after="0"/>
        <w:ind w:left="0"/>
        <w:jc w:val="left"/>
      </w:pPr>
      <w:r>
        <w:rPr>
          <w:rFonts w:ascii="Times New Roman"/>
          <w:b/>
          <w:i w:val="false"/>
          <w:color w:val="000000"/>
        </w:rPr>
        <w:t xml:space="preserve"> 10-параграф. Жүгері майын алу аппаратшысы, 5-разряд</w:t>
      </w:r>
    </w:p>
    <w:bookmarkEnd w:id="634"/>
    <w:bookmarkStart w:name="z637" w:id="635"/>
    <w:p>
      <w:pPr>
        <w:spacing w:after="0"/>
        <w:ind w:left="0"/>
        <w:jc w:val="both"/>
      </w:pPr>
      <w:r>
        <w:rPr>
          <w:rFonts w:ascii="Times New Roman"/>
          <w:b w:val="false"/>
          <w:i w:val="false"/>
          <w:color w:val="000000"/>
          <w:sz w:val="28"/>
        </w:rPr>
        <w:t xml:space="preserve">
      418. Жұмыс сипаттамасы: </w:t>
      </w:r>
    </w:p>
    <w:bookmarkEnd w:id="635"/>
    <w:p>
      <w:pPr>
        <w:spacing w:after="0"/>
        <w:ind w:left="0"/>
        <w:jc w:val="both"/>
      </w:pPr>
      <w:r>
        <w:rPr>
          <w:rFonts w:ascii="Times New Roman"/>
          <w:b w:val="false"/>
          <w:i w:val="false"/>
          <w:color w:val="000000"/>
          <w:sz w:val="28"/>
        </w:rPr>
        <w:t xml:space="preserve">
      жүгері майын алудың технологиялық процесін жүргізу: дымқыл дәнді кептіргіштерді құрғату; құрғақ дәнді сепарациялық машиналарда сорадан, кесектерден және құрғақ қабыршықтардан тазалау біліктегіш станоктарда үгіту, үгінді алу және оны күйдіргіште өңдеу; үгіндіні түрлі типтегі шнек престерінде престеу, дайын майды майсақтау қоймаларына беру; </w:t>
      </w:r>
    </w:p>
    <w:p>
      <w:pPr>
        <w:spacing w:after="0"/>
        <w:ind w:left="0"/>
        <w:jc w:val="both"/>
      </w:pPr>
      <w:r>
        <w:rPr>
          <w:rFonts w:ascii="Times New Roman"/>
          <w:b w:val="false"/>
          <w:i w:val="false"/>
          <w:color w:val="000000"/>
          <w:sz w:val="28"/>
        </w:rPr>
        <w:t xml:space="preserve">
      бақылау-өлшеу аспаптарының көрсеткіштері, химиялық талдаулар деректері және көзбен шолу әдісі бойынша технологиялық процестің берілген режимін реттеу және ұстап тұру; </w:t>
      </w:r>
    </w:p>
    <w:p>
      <w:pPr>
        <w:spacing w:after="0"/>
        <w:ind w:left="0"/>
        <w:jc w:val="both"/>
      </w:pPr>
      <w:r>
        <w:rPr>
          <w:rFonts w:ascii="Times New Roman"/>
          <w:b w:val="false"/>
          <w:i w:val="false"/>
          <w:color w:val="000000"/>
          <w:sz w:val="28"/>
        </w:rPr>
        <w:t>
      жүгері майының берілген сапасын және шығымын қамтамасыз ету;</w:t>
      </w:r>
    </w:p>
    <w:p>
      <w:pPr>
        <w:spacing w:after="0"/>
        <w:ind w:left="0"/>
        <w:jc w:val="both"/>
      </w:pPr>
      <w:r>
        <w:rPr>
          <w:rFonts w:ascii="Times New Roman"/>
          <w:b w:val="false"/>
          <w:i w:val="false"/>
          <w:color w:val="000000"/>
          <w:sz w:val="28"/>
        </w:rPr>
        <w:t xml:space="preserve">
      қызмет көрсететін жабдықты бақылау; </w:t>
      </w:r>
    </w:p>
    <w:p>
      <w:pPr>
        <w:spacing w:after="0"/>
        <w:ind w:left="0"/>
        <w:jc w:val="both"/>
      </w:pPr>
      <w:r>
        <w:rPr>
          <w:rFonts w:ascii="Times New Roman"/>
          <w:b w:val="false"/>
          <w:i w:val="false"/>
          <w:color w:val="000000"/>
          <w:sz w:val="28"/>
        </w:rPr>
        <w:t>
      қызмет көрсететін жабдық пен коммуникацияның күрделі емес жөндеулерін орындау;</w:t>
      </w:r>
    </w:p>
    <w:p>
      <w:pPr>
        <w:spacing w:after="0"/>
        <w:ind w:left="0"/>
        <w:jc w:val="both"/>
      </w:pPr>
      <w:r>
        <w:rPr>
          <w:rFonts w:ascii="Times New Roman"/>
          <w:b w:val="false"/>
          <w:i w:val="false"/>
          <w:color w:val="000000"/>
          <w:sz w:val="28"/>
        </w:rPr>
        <w:t>
      шикізатты, қосалқы материалдарды қабылдау және есепке алу, дайын өнімді тапсыру;</w:t>
      </w:r>
    </w:p>
    <w:p>
      <w:pPr>
        <w:spacing w:after="0"/>
        <w:ind w:left="0"/>
        <w:jc w:val="both"/>
      </w:pPr>
      <w:r>
        <w:rPr>
          <w:rFonts w:ascii="Times New Roman"/>
          <w:b w:val="false"/>
          <w:i w:val="false"/>
          <w:color w:val="000000"/>
          <w:sz w:val="28"/>
        </w:rPr>
        <w:t xml:space="preserve">
      есеп жүргізу. </w:t>
      </w:r>
    </w:p>
    <w:bookmarkStart w:name="z638" w:id="636"/>
    <w:p>
      <w:pPr>
        <w:spacing w:after="0"/>
        <w:ind w:left="0"/>
        <w:jc w:val="both"/>
      </w:pPr>
      <w:r>
        <w:rPr>
          <w:rFonts w:ascii="Times New Roman"/>
          <w:b w:val="false"/>
          <w:i w:val="false"/>
          <w:color w:val="000000"/>
          <w:sz w:val="28"/>
        </w:rPr>
        <w:t xml:space="preserve">
      419. Білуге тиіс: </w:t>
      </w:r>
    </w:p>
    <w:bookmarkEnd w:id="636"/>
    <w:p>
      <w:pPr>
        <w:spacing w:after="0"/>
        <w:ind w:left="0"/>
        <w:jc w:val="both"/>
      </w:pPr>
      <w:r>
        <w:rPr>
          <w:rFonts w:ascii="Times New Roman"/>
          <w:b w:val="false"/>
          <w:i w:val="false"/>
          <w:color w:val="000000"/>
          <w:sz w:val="28"/>
        </w:rPr>
        <w:t xml:space="preserve">
      жүгері майын өндірудің технологиялық схемасы; </w:t>
      </w:r>
    </w:p>
    <w:p>
      <w:pPr>
        <w:spacing w:after="0"/>
        <w:ind w:left="0"/>
        <w:jc w:val="both"/>
      </w:pPr>
      <w:r>
        <w:rPr>
          <w:rFonts w:ascii="Times New Roman"/>
          <w:b w:val="false"/>
          <w:i w:val="false"/>
          <w:color w:val="000000"/>
          <w:sz w:val="28"/>
        </w:rPr>
        <w:t xml:space="preserve">
      шикізаттың, қосалқы материалдың физикалық-химиялық және технологиялық қасиеті; </w:t>
      </w:r>
    </w:p>
    <w:p>
      <w:pPr>
        <w:spacing w:after="0"/>
        <w:ind w:left="0"/>
        <w:jc w:val="both"/>
      </w:pPr>
      <w:r>
        <w:rPr>
          <w:rFonts w:ascii="Times New Roman"/>
          <w:b w:val="false"/>
          <w:i w:val="false"/>
          <w:color w:val="000000"/>
          <w:sz w:val="28"/>
        </w:rPr>
        <w:t xml:space="preserve">
      шикізат пен дайын өнімге қойылатын талаптар; </w:t>
      </w:r>
    </w:p>
    <w:p>
      <w:pPr>
        <w:spacing w:after="0"/>
        <w:ind w:left="0"/>
        <w:jc w:val="both"/>
      </w:pPr>
      <w:r>
        <w:rPr>
          <w:rFonts w:ascii="Times New Roman"/>
          <w:b w:val="false"/>
          <w:i w:val="false"/>
          <w:color w:val="000000"/>
          <w:sz w:val="28"/>
        </w:rPr>
        <w:t xml:space="preserve">
      шикізат пен қосалқы материалдарды шығындау нормалары; </w:t>
      </w:r>
    </w:p>
    <w:p>
      <w:pPr>
        <w:spacing w:after="0"/>
        <w:ind w:left="0"/>
        <w:jc w:val="both"/>
      </w:pPr>
      <w:r>
        <w:rPr>
          <w:rFonts w:ascii="Times New Roman"/>
          <w:b w:val="false"/>
          <w:i w:val="false"/>
          <w:color w:val="000000"/>
          <w:sz w:val="28"/>
        </w:rPr>
        <w:t xml:space="preserve">
      технологиялық режимді реттеу әдісі; </w:t>
      </w:r>
    </w:p>
    <w:p>
      <w:pPr>
        <w:spacing w:after="0"/>
        <w:ind w:left="0"/>
        <w:jc w:val="both"/>
      </w:pPr>
      <w:r>
        <w:rPr>
          <w:rFonts w:ascii="Times New Roman"/>
          <w:b w:val="false"/>
          <w:i w:val="false"/>
          <w:color w:val="000000"/>
          <w:sz w:val="28"/>
        </w:rPr>
        <w:t xml:space="preserve">
      есептерді жүргізу тәртібі; </w:t>
      </w:r>
    </w:p>
    <w:p>
      <w:pPr>
        <w:spacing w:after="0"/>
        <w:ind w:left="0"/>
        <w:jc w:val="both"/>
      </w:pPr>
      <w:r>
        <w:rPr>
          <w:rFonts w:ascii="Times New Roman"/>
          <w:b w:val="false"/>
          <w:i w:val="false"/>
          <w:color w:val="000000"/>
          <w:sz w:val="28"/>
        </w:rPr>
        <w:t xml:space="preserve">
      қызмет көрсететін технологиялық жабдықтардың, қолданылатын бақылау-өлшеу аспаптардың құрылғысы және пайдалану тәртібі. </w:t>
      </w:r>
    </w:p>
    <w:bookmarkStart w:name="z639" w:id="637"/>
    <w:p>
      <w:pPr>
        <w:spacing w:after="0"/>
        <w:ind w:left="0"/>
        <w:jc w:val="left"/>
      </w:pPr>
      <w:r>
        <w:rPr>
          <w:rFonts w:ascii="Times New Roman"/>
          <w:b/>
          <w:i w:val="false"/>
          <w:color w:val="000000"/>
        </w:rPr>
        <w:t xml:space="preserve"> 11-параграф. Крахмал агрегатының аппаратшысы, 3-разряд</w:t>
      </w:r>
    </w:p>
    <w:bookmarkEnd w:id="637"/>
    <w:bookmarkStart w:name="z640" w:id="638"/>
    <w:p>
      <w:pPr>
        <w:spacing w:after="0"/>
        <w:ind w:left="0"/>
        <w:jc w:val="both"/>
      </w:pPr>
      <w:r>
        <w:rPr>
          <w:rFonts w:ascii="Times New Roman"/>
          <w:b w:val="false"/>
          <w:i w:val="false"/>
          <w:color w:val="000000"/>
          <w:sz w:val="28"/>
        </w:rPr>
        <w:t xml:space="preserve">
      420. Жұмыс сипаттамасы: </w:t>
      </w:r>
    </w:p>
    <w:bookmarkEnd w:id="638"/>
    <w:p>
      <w:pPr>
        <w:spacing w:after="0"/>
        <w:ind w:left="0"/>
        <w:jc w:val="both"/>
      </w:pPr>
      <w:r>
        <w:rPr>
          <w:rFonts w:ascii="Times New Roman"/>
          <w:b w:val="false"/>
          <w:i w:val="false"/>
          <w:color w:val="000000"/>
          <w:sz w:val="28"/>
        </w:rPr>
        <w:t>
      жоғары білікті аппаратшының басшылығымен үздіксіз жұмыс істейтін агрегатта фугалы немесе құрғақ картоп крахмалын алудың технологиялық процесін жүргізу;</w:t>
      </w:r>
    </w:p>
    <w:p>
      <w:pPr>
        <w:spacing w:after="0"/>
        <w:ind w:left="0"/>
        <w:jc w:val="both"/>
      </w:pPr>
      <w:r>
        <w:rPr>
          <w:rFonts w:ascii="Times New Roman"/>
          <w:b w:val="false"/>
          <w:i w:val="false"/>
          <w:color w:val="000000"/>
          <w:sz w:val="28"/>
        </w:rPr>
        <w:t xml:space="preserve">
      бақылау-өлшеу аспаптарының көрсеткіші бойынша және көзбен шолып агрегаттың тұндыратын-сүзетін центрифугасының, сорғының жұмысын реттеу; </w:t>
      </w:r>
    </w:p>
    <w:p>
      <w:pPr>
        <w:spacing w:after="0"/>
        <w:ind w:left="0"/>
        <w:jc w:val="both"/>
      </w:pPr>
      <w:r>
        <w:rPr>
          <w:rFonts w:ascii="Times New Roman"/>
          <w:b w:val="false"/>
          <w:i w:val="false"/>
          <w:color w:val="000000"/>
          <w:sz w:val="28"/>
        </w:rPr>
        <w:t>
      центрифугадан фугалы немесе құрғақ картоп крахмалын түсіру;</w:t>
      </w:r>
    </w:p>
    <w:p>
      <w:pPr>
        <w:spacing w:after="0"/>
        <w:ind w:left="0"/>
        <w:jc w:val="both"/>
      </w:pPr>
      <w:r>
        <w:rPr>
          <w:rFonts w:ascii="Times New Roman"/>
          <w:b w:val="false"/>
          <w:i w:val="false"/>
          <w:color w:val="000000"/>
          <w:sz w:val="28"/>
        </w:rPr>
        <w:t xml:space="preserve">
      крахмалды таразылау, қаптарға салу және қоймаға бағыттау; </w:t>
      </w:r>
    </w:p>
    <w:p>
      <w:pPr>
        <w:spacing w:after="0"/>
        <w:ind w:left="0"/>
        <w:jc w:val="both"/>
      </w:pPr>
      <w:r>
        <w:rPr>
          <w:rFonts w:ascii="Times New Roman"/>
          <w:b w:val="false"/>
          <w:i w:val="false"/>
          <w:color w:val="000000"/>
          <w:sz w:val="28"/>
        </w:rPr>
        <w:t xml:space="preserve">
      өнім сапасын бақылау; </w:t>
      </w:r>
    </w:p>
    <w:p>
      <w:pPr>
        <w:spacing w:after="0"/>
        <w:ind w:left="0"/>
        <w:jc w:val="both"/>
      </w:pPr>
      <w:r>
        <w:rPr>
          <w:rFonts w:ascii="Times New Roman"/>
          <w:b w:val="false"/>
          <w:i w:val="false"/>
          <w:color w:val="000000"/>
          <w:sz w:val="28"/>
        </w:rPr>
        <w:t xml:space="preserve">
      төсемдерді немесе торларды ауыстыру; </w:t>
      </w:r>
    </w:p>
    <w:p>
      <w:pPr>
        <w:spacing w:after="0"/>
        <w:ind w:left="0"/>
        <w:jc w:val="both"/>
      </w:pPr>
      <w:r>
        <w:rPr>
          <w:rFonts w:ascii="Times New Roman"/>
          <w:b w:val="false"/>
          <w:i w:val="false"/>
          <w:color w:val="000000"/>
          <w:sz w:val="28"/>
        </w:rPr>
        <w:t xml:space="preserve">
      жабдықтың жұмысындағы ақауды жою; </w:t>
      </w:r>
    </w:p>
    <w:p>
      <w:pPr>
        <w:spacing w:after="0"/>
        <w:ind w:left="0"/>
        <w:jc w:val="both"/>
      </w:pPr>
      <w:r>
        <w:rPr>
          <w:rFonts w:ascii="Times New Roman"/>
          <w:b w:val="false"/>
          <w:i w:val="false"/>
          <w:color w:val="000000"/>
          <w:sz w:val="28"/>
        </w:rPr>
        <w:t>
      жабдықты ағынды, жоспарлы жөндеу жұмыстарына, үгіту барабанын ауыстыруға және араларды жинақтауға қатысу;</w:t>
      </w:r>
    </w:p>
    <w:p>
      <w:pPr>
        <w:spacing w:after="0"/>
        <w:ind w:left="0"/>
        <w:jc w:val="both"/>
      </w:pPr>
      <w:r>
        <w:rPr>
          <w:rFonts w:ascii="Times New Roman"/>
          <w:b w:val="false"/>
          <w:i w:val="false"/>
          <w:color w:val="000000"/>
          <w:sz w:val="28"/>
        </w:rPr>
        <w:t>
      дайын өнімді есепке алу.</w:t>
      </w:r>
    </w:p>
    <w:bookmarkStart w:name="z641" w:id="639"/>
    <w:p>
      <w:pPr>
        <w:spacing w:after="0"/>
        <w:ind w:left="0"/>
        <w:jc w:val="both"/>
      </w:pPr>
      <w:r>
        <w:rPr>
          <w:rFonts w:ascii="Times New Roman"/>
          <w:b w:val="false"/>
          <w:i w:val="false"/>
          <w:color w:val="000000"/>
          <w:sz w:val="28"/>
        </w:rPr>
        <w:t xml:space="preserve">
      421. Білуге тиіс: </w:t>
      </w:r>
    </w:p>
    <w:bookmarkEnd w:id="639"/>
    <w:p>
      <w:pPr>
        <w:spacing w:after="0"/>
        <w:ind w:left="0"/>
        <w:jc w:val="both"/>
      </w:pPr>
      <w:r>
        <w:rPr>
          <w:rFonts w:ascii="Times New Roman"/>
          <w:b w:val="false"/>
          <w:i w:val="false"/>
          <w:color w:val="000000"/>
          <w:sz w:val="28"/>
        </w:rPr>
        <w:t xml:space="preserve">
      үздіксіз жұмыс істейтін агрегатта фугалы немесе құрғақ картоп крахмалын алу технологиясының негіздері; </w:t>
      </w:r>
    </w:p>
    <w:p>
      <w:pPr>
        <w:spacing w:after="0"/>
        <w:ind w:left="0"/>
        <w:jc w:val="both"/>
      </w:pPr>
      <w:r>
        <w:rPr>
          <w:rFonts w:ascii="Times New Roman"/>
          <w:b w:val="false"/>
          <w:i w:val="false"/>
          <w:color w:val="000000"/>
          <w:sz w:val="28"/>
        </w:rPr>
        <w:t xml:space="preserve">
      қызмет көрсететін жабдықтың құрылғысы және оны пайдалану тәртібі; </w:t>
      </w:r>
    </w:p>
    <w:p>
      <w:pPr>
        <w:spacing w:after="0"/>
        <w:ind w:left="0"/>
        <w:jc w:val="both"/>
      </w:pPr>
      <w:r>
        <w:rPr>
          <w:rFonts w:ascii="Times New Roman"/>
          <w:b w:val="false"/>
          <w:i w:val="false"/>
          <w:color w:val="000000"/>
          <w:sz w:val="28"/>
        </w:rPr>
        <w:t xml:space="preserve">
      крахмалдың сапасын айқындау тәсілдері; </w:t>
      </w:r>
    </w:p>
    <w:p>
      <w:pPr>
        <w:spacing w:after="0"/>
        <w:ind w:left="0"/>
        <w:jc w:val="both"/>
      </w:pPr>
      <w:r>
        <w:rPr>
          <w:rFonts w:ascii="Times New Roman"/>
          <w:b w:val="false"/>
          <w:i w:val="false"/>
          <w:color w:val="000000"/>
          <w:sz w:val="28"/>
        </w:rPr>
        <w:t xml:space="preserve">
      жөндеу жүргізу тәртібі. </w:t>
      </w:r>
    </w:p>
    <w:bookmarkStart w:name="z642" w:id="640"/>
    <w:p>
      <w:pPr>
        <w:spacing w:after="0"/>
        <w:ind w:left="0"/>
        <w:jc w:val="left"/>
      </w:pPr>
      <w:r>
        <w:rPr>
          <w:rFonts w:ascii="Times New Roman"/>
          <w:b/>
          <w:i w:val="false"/>
          <w:color w:val="000000"/>
        </w:rPr>
        <w:t xml:space="preserve"> 12-параграф. Крахмал агрегатының аппаратшысы, 4-разряд</w:t>
      </w:r>
    </w:p>
    <w:bookmarkEnd w:id="640"/>
    <w:bookmarkStart w:name="z643" w:id="641"/>
    <w:p>
      <w:pPr>
        <w:spacing w:after="0"/>
        <w:ind w:left="0"/>
        <w:jc w:val="both"/>
      </w:pPr>
      <w:r>
        <w:rPr>
          <w:rFonts w:ascii="Times New Roman"/>
          <w:b w:val="false"/>
          <w:i w:val="false"/>
          <w:color w:val="000000"/>
          <w:sz w:val="28"/>
        </w:rPr>
        <w:t xml:space="preserve">
      422. Жұмыс сипаттамасы: </w:t>
      </w:r>
    </w:p>
    <w:bookmarkEnd w:id="641"/>
    <w:p>
      <w:pPr>
        <w:spacing w:after="0"/>
        <w:ind w:left="0"/>
        <w:jc w:val="both"/>
      </w:pPr>
      <w:r>
        <w:rPr>
          <w:rFonts w:ascii="Times New Roman"/>
          <w:b w:val="false"/>
          <w:i w:val="false"/>
          <w:color w:val="000000"/>
          <w:sz w:val="28"/>
        </w:rPr>
        <w:t>
      жоғары білікті аппаратшының басшылығымен үздіксіз жұмыс істейтін агрегатта фугалы немесе құрғақ картоп крахмалын алудың технологиялық процесін жүргізу;</w:t>
      </w:r>
    </w:p>
    <w:p>
      <w:pPr>
        <w:spacing w:after="0"/>
        <w:ind w:left="0"/>
        <w:jc w:val="both"/>
      </w:pPr>
      <w:r>
        <w:rPr>
          <w:rFonts w:ascii="Times New Roman"/>
          <w:b w:val="false"/>
          <w:i w:val="false"/>
          <w:color w:val="000000"/>
          <w:sz w:val="28"/>
        </w:rPr>
        <w:t xml:space="preserve">
      картоп пен судың агрегатқа түсуін реттеу; </w:t>
      </w:r>
    </w:p>
    <w:p>
      <w:pPr>
        <w:spacing w:after="0"/>
        <w:ind w:left="0"/>
        <w:jc w:val="both"/>
      </w:pPr>
      <w:r>
        <w:rPr>
          <w:rFonts w:ascii="Times New Roman"/>
          <w:b w:val="false"/>
          <w:i w:val="false"/>
          <w:color w:val="000000"/>
          <w:sz w:val="28"/>
        </w:rPr>
        <w:t xml:space="preserve">
      картопты жуу, оны ұсату, қызмет көрсететін жабдықта крахмалда бөлу және тазарту; </w:t>
      </w:r>
    </w:p>
    <w:p>
      <w:pPr>
        <w:spacing w:after="0"/>
        <w:ind w:left="0"/>
        <w:jc w:val="both"/>
      </w:pPr>
      <w:r>
        <w:rPr>
          <w:rFonts w:ascii="Times New Roman"/>
          <w:b w:val="false"/>
          <w:i w:val="false"/>
          <w:color w:val="000000"/>
          <w:sz w:val="28"/>
        </w:rPr>
        <w:t xml:space="preserve">
      бақылау-өлшеу аспаптарының көрсеткіші бойынша және көзбен шолып картоп кескіштердің, елек станцияларының, центрифугалардың, сорғы блоктарының жұмысын және жекелеген станциялардағы судың мөлшерін реттеу; </w:t>
      </w:r>
    </w:p>
    <w:p>
      <w:pPr>
        <w:spacing w:after="0"/>
        <w:ind w:left="0"/>
        <w:jc w:val="both"/>
      </w:pPr>
      <w:r>
        <w:rPr>
          <w:rFonts w:ascii="Times New Roman"/>
          <w:b w:val="false"/>
          <w:i w:val="false"/>
          <w:color w:val="000000"/>
          <w:sz w:val="28"/>
        </w:rPr>
        <w:t>
      барабанды тазалау, жинау, оны теңгерімдеу, кесетін барабандарды ауыстыру, елек станциялардың бетіндегі електерді ауыстыру;</w:t>
      </w:r>
    </w:p>
    <w:p>
      <w:pPr>
        <w:spacing w:after="0"/>
        <w:ind w:left="0"/>
        <w:jc w:val="both"/>
      </w:pPr>
      <w:r>
        <w:rPr>
          <w:rFonts w:ascii="Times New Roman"/>
          <w:b w:val="false"/>
          <w:i w:val="false"/>
          <w:color w:val="000000"/>
          <w:sz w:val="28"/>
        </w:rPr>
        <w:t>
      қызмет көрсететін жабдықты қосу және тоқтату;</w:t>
      </w:r>
    </w:p>
    <w:p>
      <w:pPr>
        <w:spacing w:after="0"/>
        <w:ind w:left="0"/>
        <w:jc w:val="both"/>
      </w:pPr>
      <w:r>
        <w:rPr>
          <w:rFonts w:ascii="Times New Roman"/>
          <w:b w:val="false"/>
          <w:i w:val="false"/>
          <w:color w:val="000000"/>
          <w:sz w:val="28"/>
        </w:rPr>
        <w:t xml:space="preserve">
      жабдықты баптау; </w:t>
      </w:r>
    </w:p>
    <w:p>
      <w:pPr>
        <w:spacing w:after="0"/>
        <w:ind w:left="0"/>
        <w:jc w:val="both"/>
      </w:pPr>
      <w:r>
        <w:rPr>
          <w:rFonts w:ascii="Times New Roman"/>
          <w:b w:val="false"/>
          <w:i w:val="false"/>
          <w:color w:val="000000"/>
          <w:sz w:val="28"/>
        </w:rPr>
        <w:t xml:space="preserve">
      ағынды, жоспарлы жөндеу жұмыстарын жүргізу; </w:t>
      </w:r>
    </w:p>
    <w:p>
      <w:pPr>
        <w:spacing w:after="0"/>
        <w:ind w:left="0"/>
        <w:jc w:val="both"/>
      </w:pPr>
      <w:r>
        <w:rPr>
          <w:rFonts w:ascii="Times New Roman"/>
          <w:b w:val="false"/>
          <w:i w:val="false"/>
          <w:color w:val="000000"/>
          <w:sz w:val="28"/>
        </w:rPr>
        <w:t>
      агрегатты демонтаждауға және монтаждауға қатысу, оны күрделі жөндеуден кейін қабылдау;</w:t>
      </w:r>
    </w:p>
    <w:p>
      <w:pPr>
        <w:spacing w:after="0"/>
        <w:ind w:left="0"/>
        <w:jc w:val="both"/>
      </w:pPr>
      <w:r>
        <w:rPr>
          <w:rFonts w:ascii="Times New Roman"/>
          <w:b w:val="false"/>
          <w:i w:val="false"/>
          <w:color w:val="000000"/>
          <w:sz w:val="28"/>
        </w:rPr>
        <w:t xml:space="preserve">
      шикізат пен дайын өнімді есепке алу. </w:t>
      </w:r>
    </w:p>
    <w:bookmarkStart w:name="z644" w:id="642"/>
    <w:p>
      <w:pPr>
        <w:spacing w:after="0"/>
        <w:ind w:left="0"/>
        <w:jc w:val="both"/>
      </w:pPr>
      <w:r>
        <w:rPr>
          <w:rFonts w:ascii="Times New Roman"/>
          <w:b w:val="false"/>
          <w:i w:val="false"/>
          <w:color w:val="000000"/>
          <w:sz w:val="28"/>
        </w:rPr>
        <w:t xml:space="preserve">
      423. Білуге тиіс: </w:t>
      </w:r>
    </w:p>
    <w:bookmarkEnd w:id="642"/>
    <w:p>
      <w:pPr>
        <w:spacing w:after="0"/>
        <w:ind w:left="0"/>
        <w:jc w:val="both"/>
      </w:pPr>
      <w:r>
        <w:rPr>
          <w:rFonts w:ascii="Times New Roman"/>
          <w:b w:val="false"/>
          <w:i w:val="false"/>
          <w:color w:val="000000"/>
          <w:sz w:val="28"/>
        </w:rPr>
        <w:t xml:space="preserve">
      үздіксіз жұмыс істейтін агрегатта фугалы немесе құрғақ картоп крахмалын алу технологиясы; </w:t>
      </w:r>
    </w:p>
    <w:p>
      <w:pPr>
        <w:spacing w:after="0"/>
        <w:ind w:left="0"/>
        <w:jc w:val="both"/>
      </w:pPr>
      <w:r>
        <w:rPr>
          <w:rFonts w:ascii="Times New Roman"/>
          <w:b w:val="false"/>
          <w:i w:val="false"/>
          <w:color w:val="000000"/>
          <w:sz w:val="28"/>
        </w:rPr>
        <w:t xml:space="preserve">
      қызмет көрсететін жабдықтың құрылғысы және баптау тәртібі; </w:t>
      </w:r>
    </w:p>
    <w:p>
      <w:pPr>
        <w:spacing w:after="0"/>
        <w:ind w:left="0"/>
        <w:jc w:val="both"/>
      </w:pPr>
      <w:r>
        <w:rPr>
          <w:rFonts w:ascii="Times New Roman"/>
          <w:b w:val="false"/>
          <w:i w:val="false"/>
          <w:color w:val="000000"/>
          <w:sz w:val="28"/>
        </w:rPr>
        <w:t xml:space="preserve">
      ағынды, жоспары жөндеу жұмыстарын жүргізудің тәртібі; </w:t>
      </w:r>
    </w:p>
    <w:p>
      <w:pPr>
        <w:spacing w:after="0"/>
        <w:ind w:left="0"/>
        <w:jc w:val="both"/>
      </w:pPr>
      <w:r>
        <w:rPr>
          <w:rFonts w:ascii="Times New Roman"/>
          <w:b w:val="false"/>
          <w:i w:val="false"/>
          <w:color w:val="000000"/>
          <w:sz w:val="28"/>
        </w:rPr>
        <w:t xml:space="preserve">
      шикізат пен дайын өнімді есепке алу тәртібі; </w:t>
      </w:r>
    </w:p>
    <w:p>
      <w:pPr>
        <w:spacing w:after="0"/>
        <w:ind w:left="0"/>
        <w:jc w:val="both"/>
      </w:pPr>
      <w:r>
        <w:rPr>
          <w:rFonts w:ascii="Times New Roman"/>
          <w:b w:val="false"/>
          <w:i w:val="false"/>
          <w:color w:val="000000"/>
          <w:sz w:val="28"/>
        </w:rPr>
        <w:t xml:space="preserve">
      агрегаттың жекелеген машиналарын жұмысқа қосу жүйелілігі. </w:t>
      </w:r>
    </w:p>
    <w:bookmarkStart w:name="z645" w:id="643"/>
    <w:p>
      <w:pPr>
        <w:spacing w:after="0"/>
        <w:ind w:left="0"/>
        <w:jc w:val="left"/>
      </w:pPr>
      <w:r>
        <w:rPr>
          <w:rFonts w:ascii="Times New Roman"/>
          <w:b/>
          <w:i w:val="false"/>
          <w:color w:val="000000"/>
        </w:rPr>
        <w:t xml:space="preserve"> 13-параграф. Крахмал сүтін гидролиздеу аппаратшысы, 4-разряд</w:t>
      </w:r>
    </w:p>
    <w:bookmarkEnd w:id="643"/>
    <w:bookmarkStart w:name="z646" w:id="644"/>
    <w:p>
      <w:pPr>
        <w:spacing w:after="0"/>
        <w:ind w:left="0"/>
        <w:jc w:val="both"/>
      </w:pPr>
      <w:r>
        <w:rPr>
          <w:rFonts w:ascii="Times New Roman"/>
          <w:b w:val="false"/>
          <w:i w:val="false"/>
          <w:color w:val="000000"/>
          <w:sz w:val="28"/>
        </w:rPr>
        <w:t xml:space="preserve">
      424. Жұмыс сипаттамасы: </w:t>
      </w:r>
    </w:p>
    <w:bookmarkEnd w:id="644"/>
    <w:p>
      <w:pPr>
        <w:spacing w:after="0"/>
        <w:ind w:left="0"/>
        <w:jc w:val="both"/>
      </w:pPr>
      <w:r>
        <w:rPr>
          <w:rFonts w:ascii="Times New Roman"/>
          <w:b w:val="false"/>
          <w:i w:val="false"/>
          <w:color w:val="000000"/>
          <w:sz w:val="28"/>
        </w:rPr>
        <w:t>
      үздіксіз жұмыс істейтін қанттандырғышта немесе конверторларда крахмал сүтін гидролиздеудің (қанттандыру) технологиялық процесін жүргізу;</w:t>
      </w:r>
    </w:p>
    <w:p>
      <w:pPr>
        <w:spacing w:after="0"/>
        <w:ind w:left="0"/>
        <w:jc w:val="both"/>
      </w:pPr>
      <w:r>
        <w:rPr>
          <w:rFonts w:ascii="Times New Roman"/>
          <w:b w:val="false"/>
          <w:i w:val="false"/>
          <w:color w:val="000000"/>
          <w:sz w:val="28"/>
        </w:rPr>
        <w:t xml:space="preserve">
      дайын шәрбатты шығару; </w:t>
      </w:r>
    </w:p>
    <w:p>
      <w:pPr>
        <w:spacing w:after="0"/>
        <w:ind w:left="0"/>
        <w:jc w:val="both"/>
      </w:pPr>
      <w:r>
        <w:rPr>
          <w:rFonts w:ascii="Times New Roman"/>
          <w:b w:val="false"/>
          <w:i w:val="false"/>
          <w:color w:val="000000"/>
          <w:sz w:val="28"/>
        </w:rPr>
        <w:t xml:space="preserve">
      йод сынамасы бойынша қанттандыру процесін бақылау; </w:t>
      </w:r>
    </w:p>
    <w:p>
      <w:pPr>
        <w:spacing w:after="0"/>
        <w:ind w:left="0"/>
        <w:jc w:val="both"/>
      </w:pPr>
      <w:r>
        <w:rPr>
          <w:rFonts w:ascii="Times New Roman"/>
          <w:b w:val="false"/>
          <w:i w:val="false"/>
          <w:color w:val="000000"/>
          <w:sz w:val="28"/>
        </w:rPr>
        <w:t xml:space="preserve">
      қанттандыратын ыдыстарда крахмал сүтін крахмалдаудың технологиялық процесін жүргізу: сұйытылған крахмалды сорғымен беру, ферментті препаратты мөлшерлеу; қанттандыру процесінде pH белгілі температурасы мен шамасын ұстап тұру; қант өнімін ферменттің инактивациялау температурасына дейін қыздыру; сүзу жабдығына дайын қант шәрбатын сорғымен айдау; </w:t>
      </w:r>
    </w:p>
    <w:p>
      <w:pPr>
        <w:spacing w:after="0"/>
        <w:ind w:left="0"/>
        <w:jc w:val="both"/>
      </w:pPr>
      <w:r>
        <w:rPr>
          <w:rFonts w:ascii="Times New Roman"/>
          <w:b w:val="false"/>
          <w:i w:val="false"/>
          <w:color w:val="000000"/>
          <w:sz w:val="28"/>
        </w:rPr>
        <w:t xml:space="preserve">
      бақылау-өлшеу аспаптарының көрсеткіштері бойынша қанттандырудың технологиялық процесін реттеу. </w:t>
      </w:r>
    </w:p>
    <w:bookmarkStart w:name="z647" w:id="645"/>
    <w:p>
      <w:pPr>
        <w:spacing w:after="0"/>
        <w:ind w:left="0"/>
        <w:jc w:val="both"/>
      </w:pPr>
      <w:r>
        <w:rPr>
          <w:rFonts w:ascii="Times New Roman"/>
          <w:b w:val="false"/>
          <w:i w:val="false"/>
          <w:color w:val="000000"/>
          <w:sz w:val="28"/>
        </w:rPr>
        <w:t xml:space="preserve">
      425. Білуге тиіс: </w:t>
      </w:r>
    </w:p>
    <w:bookmarkEnd w:id="645"/>
    <w:p>
      <w:pPr>
        <w:spacing w:after="0"/>
        <w:ind w:left="0"/>
        <w:jc w:val="both"/>
      </w:pPr>
      <w:r>
        <w:rPr>
          <w:rFonts w:ascii="Times New Roman"/>
          <w:b w:val="false"/>
          <w:i w:val="false"/>
          <w:color w:val="000000"/>
          <w:sz w:val="28"/>
        </w:rPr>
        <w:t xml:space="preserve">
      қанттандырудың технологиялық режимінің параметрлері; </w:t>
      </w:r>
    </w:p>
    <w:p>
      <w:pPr>
        <w:spacing w:after="0"/>
        <w:ind w:left="0"/>
        <w:jc w:val="both"/>
      </w:pPr>
      <w:r>
        <w:rPr>
          <w:rFonts w:ascii="Times New Roman"/>
          <w:b w:val="false"/>
          <w:i w:val="false"/>
          <w:color w:val="000000"/>
          <w:sz w:val="28"/>
        </w:rPr>
        <w:t>
      үздіксіз жұмыс істейтін қанттандырғыштың, конвертор мен қанттандырғыш ыдыстың, сорғылардың, қолданылатын бақылау-өлшеу аспаптарының құрылғысы, жұмыс істеу принципі және пайдалану тәртібі;</w:t>
      </w:r>
    </w:p>
    <w:p>
      <w:pPr>
        <w:spacing w:after="0"/>
        <w:ind w:left="0"/>
        <w:jc w:val="both"/>
      </w:pPr>
      <w:r>
        <w:rPr>
          <w:rFonts w:ascii="Times New Roman"/>
          <w:b w:val="false"/>
          <w:i w:val="false"/>
          <w:color w:val="000000"/>
          <w:sz w:val="28"/>
        </w:rPr>
        <w:t xml:space="preserve">
      крахмал сүтін гидролиздеу (қанттандыру) технологиялық процесін реттеу тәртібі; </w:t>
      </w:r>
    </w:p>
    <w:p>
      <w:pPr>
        <w:spacing w:after="0"/>
        <w:ind w:left="0"/>
        <w:jc w:val="both"/>
      </w:pPr>
      <w:r>
        <w:rPr>
          <w:rFonts w:ascii="Times New Roman"/>
          <w:b w:val="false"/>
          <w:i w:val="false"/>
          <w:color w:val="000000"/>
          <w:sz w:val="28"/>
        </w:rPr>
        <w:t xml:space="preserve">
      қантталатын өнімнің технологиялық қасиеті. </w:t>
      </w:r>
    </w:p>
    <w:bookmarkStart w:name="z648" w:id="646"/>
    <w:p>
      <w:pPr>
        <w:spacing w:after="0"/>
        <w:ind w:left="0"/>
        <w:jc w:val="both"/>
      </w:pPr>
      <w:r>
        <w:rPr>
          <w:rFonts w:ascii="Times New Roman"/>
          <w:b w:val="false"/>
          <w:i w:val="false"/>
          <w:color w:val="000000"/>
          <w:sz w:val="28"/>
        </w:rPr>
        <w:t>
      426. Үздіксіз жұмыс істейтін қанттандырғышта крахмал сүтін гидролиздеудің технологиялық процесін жүргізу және ферменттермен жұмыс істеу кезінде - 5-разряд.</w:t>
      </w:r>
    </w:p>
    <w:bookmarkEnd w:id="646"/>
    <w:bookmarkStart w:name="z649" w:id="647"/>
    <w:p>
      <w:pPr>
        <w:spacing w:after="0"/>
        <w:ind w:left="0"/>
        <w:jc w:val="left"/>
      </w:pPr>
      <w:r>
        <w:rPr>
          <w:rFonts w:ascii="Times New Roman"/>
          <w:b/>
          <w:i w:val="false"/>
          <w:color w:val="000000"/>
        </w:rPr>
        <w:t xml:space="preserve"> 14-параграф. Крахмал сүтін дайындаушы, 3-разряд</w:t>
      </w:r>
    </w:p>
    <w:bookmarkEnd w:id="647"/>
    <w:bookmarkStart w:name="z650" w:id="648"/>
    <w:p>
      <w:pPr>
        <w:spacing w:after="0"/>
        <w:ind w:left="0"/>
        <w:jc w:val="both"/>
      </w:pPr>
      <w:r>
        <w:rPr>
          <w:rFonts w:ascii="Times New Roman"/>
          <w:b w:val="false"/>
          <w:i w:val="false"/>
          <w:color w:val="000000"/>
          <w:sz w:val="28"/>
        </w:rPr>
        <w:t xml:space="preserve">
      427. Жұмыс сипаттамасы: </w:t>
      </w:r>
    </w:p>
    <w:bookmarkEnd w:id="648"/>
    <w:p>
      <w:pPr>
        <w:spacing w:after="0"/>
        <w:ind w:left="0"/>
        <w:jc w:val="both"/>
      </w:pPr>
      <w:r>
        <w:rPr>
          <w:rFonts w:ascii="Times New Roman"/>
          <w:b w:val="false"/>
          <w:i w:val="false"/>
          <w:color w:val="000000"/>
          <w:sz w:val="28"/>
        </w:rPr>
        <w:t xml:space="preserve">
      крахмал сүтін гидролиздеуге дайындаудың технологиялық процесін жүргізу; </w:t>
      </w:r>
    </w:p>
    <w:p>
      <w:pPr>
        <w:spacing w:after="0"/>
        <w:ind w:left="0"/>
        <w:jc w:val="both"/>
      </w:pPr>
      <w:r>
        <w:rPr>
          <w:rFonts w:ascii="Times New Roman"/>
          <w:b w:val="false"/>
          <w:i w:val="false"/>
          <w:color w:val="000000"/>
          <w:sz w:val="28"/>
        </w:rPr>
        <w:t xml:space="preserve">
      крахмалды пурификаторларда, тұндыру-шаю центрифугаларында және гидроциклондарда шаю; </w:t>
      </w:r>
    </w:p>
    <w:p>
      <w:pPr>
        <w:spacing w:after="0"/>
        <w:ind w:left="0"/>
        <w:jc w:val="both"/>
      </w:pPr>
      <w:r>
        <w:rPr>
          <w:rFonts w:ascii="Times New Roman"/>
          <w:b w:val="false"/>
          <w:i w:val="false"/>
          <w:color w:val="000000"/>
          <w:sz w:val="28"/>
        </w:rPr>
        <w:t xml:space="preserve">
      арнайы өлшегіштерде тұзды қышқыл ерітіндісін дайындау және оны крахмал сүтінің өлшегіштеріне және конвертерге қосу; </w:t>
      </w:r>
    </w:p>
    <w:p>
      <w:pPr>
        <w:spacing w:after="0"/>
        <w:ind w:left="0"/>
        <w:jc w:val="both"/>
      </w:pPr>
      <w:r>
        <w:rPr>
          <w:rFonts w:ascii="Times New Roman"/>
          <w:b w:val="false"/>
          <w:i w:val="false"/>
          <w:color w:val="000000"/>
          <w:sz w:val="28"/>
        </w:rPr>
        <w:t>
      крахмал сүтінің концентрациясын және тұзды қышқыл ерітіндісін бақылау;</w:t>
      </w:r>
    </w:p>
    <w:p>
      <w:pPr>
        <w:spacing w:after="0"/>
        <w:ind w:left="0"/>
        <w:jc w:val="both"/>
      </w:pPr>
      <w:r>
        <w:rPr>
          <w:rFonts w:ascii="Times New Roman"/>
          <w:b w:val="false"/>
          <w:i w:val="false"/>
          <w:color w:val="000000"/>
          <w:sz w:val="28"/>
        </w:rPr>
        <w:t xml:space="preserve">
      крахмал сүті мен тұзды қышқыл ерітіндісін қанттандыру станциясына тапсыру; </w:t>
      </w:r>
    </w:p>
    <w:p>
      <w:pPr>
        <w:spacing w:after="0"/>
        <w:ind w:left="0"/>
        <w:jc w:val="both"/>
      </w:pPr>
      <w:r>
        <w:rPr>
          <w:rFonts w:ascii="Times New Roman"/>
          <w:b w:val="false"/>
          <w:i w:val="false"/>
          <w:color w:val="000000"/>
          <w:sz w:val="28"/>
        </w:rPr>
        <w:t xml:space="preserve">
      крахмал сүтін айдау үшін механизмдер мен сорғыларға қызмет көрсету. </w:t>
      </w:r>
    </w:p>
    <w:bookmarkStart w:name="z651" w:id="649"/>
    <w:p>
      <w:pPr>
        <w:spacing w:after="0"/>
        <w:ind w:left="0"/>
        <w:jc w:val="both"/>
      </w:pPr>
      <w:r>
        <w:rPr>
          <w:rFonts w:ascii="Times New Roman"/>
          <w:b w:val="false"/>
          <w:i w:val="false"/>
          <w:color w:val="000000"/>
          <w:sz w:val="28"/>
        </w:rPr>
        <w:t xml:space="preserve">
      428. Білуге тиіс: </w:t>
      </w:r>
    </w:p>
    <w:bookmarkEnd w:id="649"/>
    <w:p>
      <w:pPr>
        <w:spacing w:after="0"/>
        <w:ind w:left="0"/>
        <w:jc w:val="both"/>
      </w:pPr>
      <w:r>
        <w:rPr>
          <w:rFonts w:ascii="Times New Roman"/>
          <w:b w:val="false"/>
          <w:i w:val="false"/>
          <w:color w:val="000000"/>
          <w:sz w:val="28"/>
        </w:rPr>
        <w:t xml:space="preserve">
      крахмалды шаю технологиясы; </w:t>
      </w:r>
    </w:p>
    <w:p>
      <w:pPr>
        <w:spacing w:after="0"/>
        <w:ind w:left="0"/>
        <w:jc w:val="both"/>
      </w:pPr>
      <w:r>
        <w:rPr>
          <w:rFonts w:ascii="Times New Roman"/>
          <w:b w:val="false"/>
          <w:i w:val="false"/>
          <w:color w:val="000000"/>
          <w:sz w:val="28"/>
        </w:rPr>
        <w:t xml:space="preserve">
      шайылған крахмалдың сапасына қойылатын талаптар; </w:t>
      </w:r>
    </w:p>
    <w:p>
      <w:pPr>
        <w:spacing w:after="0"/>
        <w:ind w:left="0"/>
        <w:jc w:val="both"/>
      </w:pPr>
      <w:r>
        <w:rPr>
          <w:rFonts w:ascii="Times New Roman"/>
          <w:b w:val="false"/>
          <w:i w:val="false"/>
          <w:color w:val="000000"/>
          <w:sz w:val="28"/>
        </w:rPr>
        <w:t xml:space="preserve">
      қышқылдарды пайдалану тәртібі. </w:t>
      </w:r>
    </w:p>
    <w:bookmarkStart w:name="z652" w:id="650"/>
    <w:p>
      <w:pPr>
        <w:spacing w:after="0"/>
        <w:ind w:left="0"/>
        <w:jc w:val="both"/>
      </w:pPr>
      <w:r>
        <w:rPr>
          <w:rFonts w:ascii="Times New Roman"/>
          <w:b w:val="false"/>
          <w:i w:val="false"/>
          <w:color w:val="000000"/>
          <w:sz w:val="28"/>
        </w:rPr>
        <w:t>
      429. Вакуум-сүзгілерде крахмалды шаюдың технологиялық процесін жүргізу кезінде – 4-разряд.</w:t>
      </w:r>
    </w:p>
    <w:bookmarkEnd w:id="650"/>
    <w:bookmarkStart w:name="z653" w:id="651"/>
    <w:p>
      <w:pPr>
        <w:spacing w:after="0"/>
        <w:ind w:left="0"/>
        <w:jc w:val="left"/>
      </w:pPr>
      <w:r>
        <w:rPr>
          <w:rFonts w:ascii="Times New Roman"/>
          <w:b/>
          <w:i w:val="false"/>
          <w:color w:val="000000"/>
        </w:rPr>
        <w:t xml:space="preserve"> 15-параграф. Крахмалды тазарту аппаратшысы, 2-разряд</w:t>
      </w:r>
    </w:p>
    <w:bookmarkEnd w:id="651"/>
    <w:bookmarkStart w:name="z654" w:id="652"/>
    <w:p>
      <w:pPr>
        <w:spacing w:after="0"/>
        <w:ind w:left="0"/>
        <w:jc w:val="both"/>
      </w:pPr>
      <w:r>
        <w:rPr>
          <w:rFonts w:ascii="Times New Roman"/>
          <w:b w:val="false"/>
          <w:i w:val="false"/>
          <w:color w:val="000000"/>
          <w:sz w:val="28"/>
        </w:rPr>
        <w:t xml:space="preserve">
      430. Жұмыс сипаттамасы: </w:t>
      </w:r>
    </w:p>
    <w:bookmarkEnd w:id="652"/>
    <w:p>
      <w:pPr>
        <w:spacing w:after="0"/>
        <w:ind w:left="0"/>
        <w:jc w:val="both"/>
      </w:pPr>
      <w:r>
        <w:rPr>
          <w:rFonts w:ascii="Times New Roman"/>
          <w:b w:val="false"/>
          <w:i w:val="false"/>
          <w:color w:val="000000"/>
          <w:sz w:val="28"/>
        </w:rPr>
        <w:t xml:space="preserve">
      жоғары білікті аппаратшының басшылығымен крахмалды ботқадан ажырату (шаю), крахмал суспензиясын тазарту, елек аппараттарында ірі және ұсақ езінді мен дәндерді ажырату, жуу процесін жүргізу; </w:t>
      </w:r>
    </w:p>
    <w:p>
      <w:pPr>
        <w:spacing w:after="0"/>
        <w:ind w:left="0"/>
        <w:jc w:val="both"/>
      </w:pPr>
      <w:r>
        <w:rPr>
          <w:rFonts w:ascii="Times New Roman"/>
          <w:b w:val="false"/>
          <w:i w:val="false"/>
          <w:color w:val="000000"/>
          <w:sz w:val="28"/>
        </w:rPr>
        <w:t xml:space="preserve">
      елекке су мен ботқаның бірқалыпты түсуін және езіндіден немесе дәннен крахмалдың жуылуын қадағалау; </w:t>
      </w:r>
    </w:p>
    <w:p>
      <w:pPr>
        <w:spacing w:after="0"/>
        <w:ind w:left="0"/>
        <w:jc w:val="both"/>
      </w:pPr>
      <w:r>
        <w:rPr>
          <w:rFonts w:ascii="Times New Roman"/>
          <w:b w:val="false"/>
          <w:i w:val="false"/>
          <w:color w:val="000000"/>
          <w:sz w:val="28"/>
        </w:rPr>
        <w:t xml:space="preserve">
      аппараттарды бөлшектеуге және құрастыруға, елек маталарын ауыстыруға, електерді жөндеуге қатысу. </w:t>
      </w:r>
    </w:p>
    <w:bookmarkStart w:name="z655" w:id="653"/>
    <w:p>
      <w:pPr>
        <w:spacing w:after="0"/>
        <w:ind w:left="0"/>
        <w:jc w:val="both"/>
      </w:pPr>
      <w:r>
        <w:rPr>
          <w:rFonts w:ascii="Times New Roman"/>
          <w:b w:val="false"/>
          <w:i w:val="false"/>
          <w:color w:val="000000"/>
          <w:sz w:val="28"/>
        </w:rPr>
        <w:t xml:space="preserve">
      431. Білуге тиіс: </w:t>
      </w:r>
    </w:p>
    <w:bookmarkEnd w:id="653"/>
    <w:p>
      <w:pPr>
        <w:spacing w:after="0"/>
        <w:ind w:left="0"/>
        <w:jc w:val="both"/>
      </w:pPr>
      <w:r>
        <w:rPr>
          <w:rFonts w:ascii="Times New Roman"/>
          <w:b w:val="false"/>
          <w:i w:val="false"/>
          <w:color w:val="000000"/>
          <w:sz w:val="28"/>
        </w:rPr>
        <w:t xml:space="preserve">
      крахмалды ажырату және тазарту технологиясының негіздері; </w:t>
      </w:r>
    </w:p>
    <w:p>
      <w:pPr>
        <w:spacing w:after="0"/>
        <w:ind w:left="0"/>
        <w:jc w:val="both"/>
      </w:pPr>
      <w:r>
        <w:rPr>
          <w:rFonts w:ascii="Times New Roman"/>
          <w:b w:val="false"/>
          <w:i w:val="false"/>
          <w:color w:val="000000"/>
          <w:sz w:val="28"/>
        </w:rPr>
        <w:t xml:space="preserve">
      елек аппараттарының жұмыс істеу принциптері және пайдалану тәртібі; </w:t>
      </w:r>
    </w:p>
    <w:p>
      <w:pPr>
        <w:spacing w:after="0"/>
        <w:ind w:left="0"/>
        <w:jc w:val="both"/>
      </w:pPr>
      <w:r>
        <w:rPr>
          <w:rFonts w:ascii="Times New Roman"/>
          <w:b w:val="false"/>
          <w:i w:val="false"/>
          <w:color w:val="000000"/>
          <w:sz w:val="28"/>
        </w:rPr>
        <w:t xml:space="preserve">
      електерде дымқыл крахмалды өңдеу сапасына қойылатын талаптар және оны қамтамасыз ету тәсілдері. </w:t>
      </w:r>
    </w:p>
    <w:bookmarkStart w:name="z656" w:id="654"/>
    <w:p>
      <w:pPr>
        <w:spacing w:after="0"/>
        <w:ind w:left="0"/>
        <w:jc w:val="left"/>
      </w:pPr>
      <w:r>
        <w:rPr>
          <w:rFonts w:ascii="Times New Roman"/>
          <w:b/>
          <w:i w:val="false"/>
          <w:color w:val="000000"/>
        </w:rPr>
        <w:t xml:space="preserve"> 16-параграф. Крахмалды тазарту аппаратшысы, 3-разряд</w:t>
      </w:r>
    </w:p>
    <w:bookmarkEnd w:id="654"/>
    <w:bookmarkStart w:name="z657" w:id="655"/>
    <w:p>
      <w:pPr>
        <w:spacing w:after="0"/>
        <w:ind w:left="0"/>
        <w:jc w:val="both"/>
      </w:pPr>
      <w:r>
        <w:rPr>
          <w:rFonts w:ascii="Times New Roman"/>
          <w:b w:val="false"/>
          <w:i w:val="false"/>
          <w:color w:val="000000"/>
          <w:sz w:val="28"/>
        </w:rPr>
        <w:t xml:space="preserve">
      432. Жұмыс сипаттамасы: </w:t>
      </w:r>
    </w:p>
    <w:bookmarkEnd w:id="655"/>
    <w:p>
      <w:pPr>
        <w:spacing w:after="0"/>
        <w:ind w:left="0"/>
        <w:jc w:val="both"/>
      </w:pPr>
      <w:r>
        <w:rPr>
          <w:rFonts w:ascii="Times New Roman"/>
          <w:b w:val="false"/>
          <w:i w:val="false"/>
          <w:color w:val="000000"/>
          <w:sz w:val="28"/>
        </w:rPr>
        <w:t xml:space="preserve">
      крахмалды тазарту процесін жүргізу: тәулігіне 100 тоннаға дейін картоп өңдейтін кәсіпорындарда крахмалды ботқадан ажырату (шаю), крахмал суспензияларын тазарту, түрлі жүйедегі елек аппараттарында ірі және ұсақ езінді мен дәндерді ажырату және шаю; </w:t>
      </w:r>
    </w:p>
    <w:p>
      <w:pPr>
        <w:spacing w:after="0"/>
        <w:ind w:left="0"/>
        <w:jc w:val="both"/>
      </w:pPr>
      <w:r>
        <w:rPr>
          <w:rFonts w:ascii="Times New Roman"/>
          <w:b w:val="false"/>
          <w:i w:val="false"/>
          <w:color w:val="000000"/>
          <w:sz w:val="28"/>
        </w:rPr>
        <w:t xml:space="preserve">
      аппараттарда шикізатпен, сумен бірқалыпты болуын бақылау және реттеу. електердің дұрыстығын тексеру, олардың жұмыс беттерін жуу; </w:t>
      </w:r>
    </w:p>
    <w:p>
      <w:pPr>
        <w:spacing w:after="0"/>
        <w:ind w:left="0"/>
        <w:jc w:val="both"/>
      </w:pPr>
      <w:r>
        <w:rPr>
          <w:rFonts w:ascii="Times New Roman"/>
          <w:b w:val="false"/>
          <w:i w:val="false"/>
          <w:color w:val="000000"/>
          <w:sz w:val="28"/>
        </w:rPr>
        <w:t xml:space="preserve">
      аппараттарды бөлшектеу және құрастыру, елек маталарын ауыстыру, ішкі бөліктерін жуу, електерді жөндеу; </w:t>
      </w:r>
    </w:p>
    <w:p>
      <w:pPr>
        <w:spacing w:after="0"/>
        <w:ind w:left="0"/>
        <w:jc w:val="both"/>
      </w:pPr>
      <w:r>
        <w:rPr>
          <w:rFonts w:ascii="Times New Roman"/>
          <w:b w:val="false"/>
          <w:i w:val="false"/>
          <w:color w:val="000000"/>
          <w:sz w:val="28"/>
        </w:rPr>
        <w:t xml:space="preserve">
      крахмалдың езінді мен дәннен толық шайылуын және крахмал суспензиясын тазарту сапасын бақылау. </w:t>
      </w:r>
    </w:p>
    <w:bookmarkStart w:name="z658" w:id="656"/>
    <w:p>
      <w:pPr>
        <w:spacing w:after="0"/>
        <w:ind w:left="0"/>
        <w:jc w:val="both"/>
      </w:pPr>
      <w:r>
        <w:rPr>
          <w:rFonts w:ascii="Times New Roman"/>
          <w:b w:val="false"/>
          <w:i w:val="false"/>
          <w:color w:val="000000"/>
          <w:sz w:val="28"/>
        </w:rPr>
        <w:t xml:space="preserve">
      433. Білуге тиіс: </w:t>
      </w:r>
    </w:p>
    <w:bookmarkEnd w:id="656"/>
    <w:p>
      <w:pPr>
        <w:spacing w:after="0"/>
        <w:ind w:left="0"/>
        <w:jc w:val="both"/>
      </w:pPr>
      <w:r>
        <w:rPr>
          <w:rFonts w:ascii="Times New Roman"/>
          <w:b w:val="false"/>
          <w:i w:val="false"/>
          <w:color w:val="000000"/>
          <w:sz w:val="28"/>
        </w:rPr>
        <w:t xml:space="preserve">
      крахмалды ажырату және тазарту технологиясы; </w:t>
      </w:r>
    </w:p>
    <w:p>
      <w:pPr>
        <w:spacing w:after="0"/>
        <w:ind w:left="0"/>
        <w:jc w:val="both"/>
      </w:pPr>
      <w:r>
        <w:rPr>
          <w:rFonts w:ascii="Times New Roman"/>
          <w:b w:val="false"/>
          <w:i w:val="false"/>
          <w:color w:val="000000"/>
          <w:sz w:val="28"/>
        </w:rPr>
        <w:t xml:space="preserve">
      қызмет көрсететін жабдықтардың құрылғысы мен пайдалану тәртібі; </w:t>
      </w:r>
    </w:p>
    <w:p>
      <w:pPr>
        <w:spacing w:after="0"/>
        <w:ind w:left="0"/>
        <w:jc w:val="both"/>
      </w:pPr>
      <w:r>
        <w:rPr>
          <w:rFonts w:ascii="Times New Roman"/>
          <w:b w:val="false"/>
          <w:i w:val="false"/>
          <w:color w:val="000000"/>
          <w:sz w:val="28"/>
        </w:rPr>
        <w:t xml:space="preserve">
      крахмалды аз шығындай отырып, өнімнің көп шығарылуын және жоғары сапасын қамтамасыз ету үшін аппараттардың жұмысын реттеу тәсілдері; </w:t>
      </w:r>
    </w:p>
    <w:p>
      <w:pPr>
        <w:spacing w:after="0"/>
        <w:ind w:left="0"/>
        <w:jc w:val="both"/>
      </w:pPr>
      <w:r>
        <w:rPr>
          <w:rFonts w:ascii="Times New Roman"/>
          <w:b w:val="false"/>
          <w:i w:val="false"/>
          <w:color w:val="000000"/>
          <w:sz w:val="28"/>
        </w:rPr>
        <w:t xml:space="preserve">
      елек маталарын ауыстыру және жөндеу тәртібі; </w:t>
      </w:r>
    </w:p>
    <w:p>
      <w:pPr>
        <w:spacing w:after="0"/>
        <w:ind w:left="0"/>
        <w:jc w:val="both"/>
      </w:pPr>
      <w:r>
        <w:rPr>
          <w:rFonts w:ascii="Times New Roman"/>
          <w:b w:val="false"/>
          <w:i w:val="false"/>
          <w:color w:val="000000"/>
          <w:sz w:val="28"/>
        </w:rPr>
        <w:t xml:space="preserve">
      өңделген дымқыл крахмалдың сапасына қойылатын талаптар; </w:t>
      </w:r>
    </w:p>
    <w:p>
      <w:pPr>
        <w:spacing w:after="0"/>
        <w:ind w:left="0"/>
        <w:jc w:val="both"/>
      </w:pPr>
      <w:r>
        <w:rPr>
          <w:rFonts w:ascii="Times New Roman"/>
          <w:b w:val="false"/>
          <w:i w:val="false"/>
          <w:color w:val="000000"/>
          <w:sz w:val="28"/>
        </w:rPr>
        <w:t xml:space="preserve">
      шығындардың жіберілетін нормалары. </w:t>
      </w:r>
    </w:p>
    <w:bookmarkStart w:name="z659" w:id="657"/>
    <w:p>
      <w:pPr>
        <w:spacing w:after="0"/>
        <w:ind w:left="0"/>
        <w:jc w:val="both"/>
      </w:pPr>
      <w:r>
        <w:rPr>
          <w:rFonts w:ascii="Times New Roman"/>
          <w:b w:val="false"/>
          <w:i w:val="false"/>
          <w:color w:val="000000"/>
          <w:sz w:val="28"/>
        </w:rPr>
        <w:t xml:space="preserve">
      434. Тәулігіне 100 тонна және одан артық картоп өңдейтін кәсіпорындарда крахмалды тазарту процесін жүргізген кезде – 4-разряд. </w:t>
      </w:r>
    </w:p>
    <w:bookmarkEnd w:id="657"/>
    <w:bookmarkStart w:name="z660" w:id="658"/>
    <w:p>
      <w:pPr>
        <w:spacing w:after="0"/>
        <w:ind w:left="0"/>
        <w:jc w:val="left"/>
      </w:pPr>
      <w:r>
        <w:rPr>
          <w:rFonts w:ascii="Times New Roman"/>
          <w:b/>
          <w:i w:val="false"/>
          <w:color w:val="000000"/>
        </w:rPr>
        <w:t xml:space="preserve"> 17-параграф. Құрғақ жем-азық алу аппаратшысы, 4-разряд</w:t>
      </w:r>
    </w:p>
    <w:bookmarkEnd w:id="658"/>
    <w:bookmarkStart w:name="z661" w:id="659"/>
    <w:p>
      <w:pPr>
        <w:spacing w:after="0"/>
        <w:ind w:left="0"/>
        <w:jc w:val="both"/>
      </w:pPr>
      <w:r>
        <w:rPr>
          <w:rFonts w:ascii="Times New Roman"/>
          <w:b w:val="false"/>
          <w:i w:val="false"/>
          <w:color w:val="000000"/>
          <w:sz w:val="28"/>
        </w:rPr>
        <w:t xml:space="preserve">
      435. Жұмыс сипаттамасы: </w:t>
      </w:r>
    </w:p>
    <w:bookmarkEnd w:id="659"/>
    <w:p>
      <w:pPr>
        <w:spacing w:after="0"/>
        <w:ind w:left="0"/>
        <w:jc w:val="both"/>
      </w:pPr>
      <w:r>
        <w:rPr>
          <w:rFonts w:ascii="Times New Roman"/>
          <w:b w:val="false"/>
          <w:i w:val="false"/>
          <w:color w:val="000000"/>
          <w:sz w:val="28"/>
        </w:rPr>
        <w:t xml:space="preserve">
      құрғақ жем-азықтарын алудың технологиялық процесін жүргізу: ірі және ұсақ езінділерді, глютендерді сүзгі-престерде, вакуум-сүзгілерде, тұндырғыш центрифугаларда (декантерлерде) және шнекті престерде сусыздандыру; кептірілген жем-азықтарын үгіту; </w:t>
      </w:r>
    </w:p>
    <w:p>
      <w:pPr>
        <w:spacing w:after="0"/>
        <w:ind w:left="0"/>
        <w:jc w:val="both"/>
      </w:pPr>
      <w:r>
        <w:rPr>
          <w:rFonts w:ascii="Times New Roman"/>
          <w:b w:val="false"/>
          <w:i w:val="false"/>
          <w:color w:val="000000"/>
          <w:sz w:val="28"/>
        </w:rPr>
        <w:t xml:space="preserve">
      түрлі типтегі кептіргіштерде жем-азықтарын толықтай кептіру; </w:t>
      </w:r>
    </w:p>
    <w:p>
      <w:pPr>
        <w:spacing w:after="0"/>
        <w:ind w:left="0"/>
        <w:jc w:val="both"/>
      </w:pPr>
      <w:r>
        <w:rPr>
          <w:rFonts w:ascii="Times New Roman"/>
          <w:b w:val="false"/>
          <w:i w:val="false"/>
          <w:color w:val="000000"/>
          <w:sz w:val="28"/>
        </w:rPr>
        <w:t xml:space="preserve">
      құрғақ жем-азықтарын елегіш машиналарда елеу; </w:t>
      </w:r>
    </w:p>
    <w:p>
      <w:pPr>
        <w:spacing w:after="0"/>
        <w:ind w:left="0"/>
        <w:jc w:val="both"/>
      </w:pPr>
      <w:r>
        <w:rPr>
          <w:rFonts w:ascii="Times New Roman"/>
          <w:b w:val="false"/>
          <w:i w:val="false"/>
          <w:color w:val="000000"/>
          <w:sz w:val="28"/>
        </w:rPr>
        <w:t xml:space="preserve">
      ферроқоспаларды құрғақ жем-азықтардан ажырату, оларды сақтау үшін қоймаларға тапсыру; </w:t>
      </w:r>
    </w:p>
    <w:p>
      <w:pPr>
        <w:spacing w:after="0"/>
        <w:ind w:left="0"/>
        <w:jc w:val="both"/>
      </w:pPr>
      <w:r>
        <w:rPr>
          <w:rFonts w:ascii="Times New Roman"/>
          <w:b w:val="false"/>
          <w:i w:val="false"/>
          <w:color w:val="000000"/>
          <w:sz w:val="28"/>
        </w:rPr>
        <w:t xml:space="preserve">
      бақылау-өлшеу аспаптарының көрсеткіштер, химиялық талдаулардың нәтижелері және көзбен шолу әдісі бойынша берілген технологиялық процесті реттеу және ұстап тұру; </w:t>
      </w:r>
    </w:p>
    <w:p>
      <w:pPr>
        <w:spacing w:after="0"/>
        <w:ind w:left="0"/>
        <w:jc w:val="both"/>
      </w:pPr>
      <w:r>
        <w:rPr>
          <w:rFonts w:ascii="Times New Roman"/>
          <w:b w:val="false"/>
          <w:i w:val="false"/>
          <w:color w:val="000000"/>
          <w:sz w:val="28"/>
        </w:rPr>
        <w:t xml:space="preserve">
      өндірістегі нормадан тыс шығындарсыз құрғақ жем-азықтардың берілген сапасын және шығуын қамтамасыз ету; </w:t>
      </w:r>
    </w:p>
    <w:p>
      <w:pPr>
        <w:spacing w:after="0"/>
        <w:ind w:left="0"/>
        <w:jc w:val="both"/>
      </w:pPr>
      <w:r>
        <w:rPr>
          <w:rFonts w:ascii="Times New Roman"/>
          <w:b w:val="false"/>
          <w:i w:val="false"/>
          <w:color w:val="000000"/>
          <w:sz w:val="28"/>
        </w:rPr>
        <w:t xml:space="preserve">
      негізгі және қосалқы жабдықтардың технологиялық режимі мен жұмысын баптау; </w:t>
      </w:r>
    </w:p>
    <w:p>
      <w:pPr>
        <w:spacing w:after="0"/>
        <w:ind w:left="0"/>
        <w:jc w:val="both"/>
      </w:pPr>
      <w:r>
        <w:rPr>
          <w:rFonts w:ascii="Times New Roman"/>
          <w:b w:val="false"/>
          <w:i w:val="false"/>
          <w:color w:val="000000"/>
          <w:sz w:val="28"/>
        </w:rPr>
        <w:t xml:space="preserve">
      жабдықтың және коммуникацияның күрделі емес жөндеулерін орындау; </w:t>
      </w:r>
    </w:p>
    <w:p>
      <w:pPr>
        <w:spacing w:after="0"/>
        <w:ind w:left="0"/>
        <w:jc w:val="both"/>
      </w:pPr>
      <w:r>
        <w:rPr>
          <w:rFonts w:ascii="Times New Roman"/>
          <w:b w:val="false"/>
          <w:i w:val="false"/>
          <w:color w:val="000000"/>
          <w:sz w:val="28"/>
        </w:rPr>
        <w:t xml:space="preserve">
      шикізаттарды, қосалқы материалдарды қабылдау және есепке алу және дайын өнімді тапсыру. </w:t>
      </w:r>
    </w:p>
    <w:bookmarkStart w:name="z662" w:id="660"/>
    <w:p>
      <w:pPr>
        <w:spacing w:after="0"/>
        <w:ind w:left="0"/>
        <w:jc w:val="both"/>
      </w:pPr>
      <w:r>
        <w:rPr>
          <w:rFonts w:ascii="Times New Roman"/>
          <w:b w:val="false"/>
          <w:i w:val="false"/>
          <w:color w:val="000000"/>
          <w:sz w:val="28"/>
        </w:rPr>
        <w:t xml:space="preserve">
      436. Білуге тиіс: </w:t>
      </w:r>
    </w:p>
    <w:bookmarkEnd w:id="660"/>
    <w:p>
      <w:pPr>
        <w:spacing w:after="0"/>
        <w:ind w:left="0"/>
        <w:jc w:val="both"/>
      </w:pPr>
      <w:r>
        <w:rPr>
          <w:rFonts w:ascii="Times New Roman"/>
          <w:b w:val="false"/>
          <w:i w:val="false"/>
          <w:color w:val="000000"/>
          <w:sz w:val="28"/>
        </w:rPr>
        <w:t xml:space="preserve">
      құрғақ жем-азықтары өндірісінің технологиялық схемасы; </w:t>
      </w:r>
    </w:p>
    <w:p>
      <w:pPr>
        <w:spacing w:after="0"/>
        <w:ind w:left="0"/>
        <w:jc w:val="both"/>
      </w:pPr>
      <w:r>
        <w:rPr>
          <w:rFonts w:ascii="Times New Roman"/>
          <w:b w:val="false"/>
          <w:i w:val="false"/>
          <w:color w:val="000000"/>
          <w:sz w:val="28"/>
        </w:rPr>
        <w:t xml:space="preserve">
      шикізаттың, қосалқы материалдардың физикалық-химиялық және технологиялық қасиеті; </w:t>
      </w:r>
    </w:p>
    <w:p>
      <w:pPr>
        <w:spacing w:after="0"/>
        <w:ind w:left="0"/>
        <w:jc w:val="both"/>
      </w:pPr>
      <w:r>
        <w:rPr>
          <w:rFonts w:ascii="Times New Roman"/>
          <w:b w:val="false"/>
          <w:i w:val="false"/>
          <w:color w:val="000000"/>
          <w:sz w:val="28"/>
        </w:rPr>
        <w:t xml:space="preserve">
      шикізаттың және дайын өнімнің сапасына қойылатын талаптар; </w:t>
      </w:r>
    </w:p>
    <w:p>
      <w:pPr>
        <w:spacing w:after="0"/>
        <w:ind w:left="0"/>
        <w:jc w:val="both"/>
      </w:pPr>
      <w:r>
        <w:rPr>
          <w:rFonts w:ascii="Times New Roman"/>
          <w:b w:val="false"/>
          <w:i w:val="false"/>
          <w:color w:val="000000"/>
          <w:sz w:val="28"/>
        </w:rPr>
        <w:t xml:space="preserve">
      шикізат пен қосалқы материалдарды шығындау нормалары. </w:t>
      </w:r>
    </w:p>
    <w:bookmarkStart w:name="z663" w:id="661"/>
    <w:p>
      <w:pPr>
        <w:spacing w:after="0"/>
        <w:ind w:left="0"/>
        <w:jc w:val="left"/>
      </w:pPr>
      <w:r>
        <w:rPr>
          <w:rFonts w:ascii="Times New Roman"/>
          <w:b/>
          <w:i w:val="false"/>
          <w:color w:val="000000"/>
        </w:rPr>
        <w:t xml:space="preserve"> 18-параграф. Құрғақ крахмал алу аппаратшысы, 5-разряд</w:t>
      </w:r>
    </w:p>
    <w:bookmarkEnd w:id="661"/>
    <w:bookmarkStart w:name="z664" w:id="662"/>
    <w:p>
      <w:pPr>
        <w:spacing w:after="0"/>
        <w:ind w:left="0"/>
        <w:jc w:val="both"/>
      </w:pPr>
      <w:r>
        <w:rPr>
          <w:rFonts w:ascii="Times New Roman"/>
          <w:b w:val="false"/>
          <w:i w:val="false"/>
          <w:color w:val="000000"/>
          <w:sz w:val="28"/>
        </w:rPr>
        <w:t xml:space="preserve">
      437. Жұмыс сипаттамасы: </w:t>
      </w:r>
    </w:p>
    <w:bookmarkEnd w:id="662"/>
    <w:p>
      <w:pPr>
        <w:spacing w:after="0"/>
        <w:ind w:left="0"/>
        <w:jc w:val="both"/>
      </w:pPr>
      <w:r>
        <w:rPr>
          <w:rFonts w:ascii="Times New Roman"/>
          <w:b w:val="false"/>
          <w:i w:val="false"/>
          <w:color w:val="000000"/>
          <w:sz w:val="28"/>
        </w:rPr>
        <w:t xml:space="preserve">
      картоп-жүгері өндіретін кәсіпорындарда құрғақ және модифицирленген крахмал алудың технологиялық процесін жүргізу; </w:t>
      </w:r>
    </w:p>
    <w:p>
      <w:pPr>
        <w:spacing w:after="0"/>
        <w:ind w:left="0"/>
        <w:jc w:val="both"/>
      </w:pPr>
      <w:r>
        <w:rPr>
          <w:rFonts w:ascii="Times New Roman"/>
          <w:b w:val="false"/>
          <w:i w:val="false"/>
          <w:color w:val="000000"/>
          <w:sz w:val="28"/>
        </w:rPr>
        <w:t>
      крахмалдарды реагенттермен өңдеу, крахмалды жуу, кептіргіш центрифугаларда немесе вакуум-сүзгілерде сусыздандыру;</w:t>
      </w:r>
    </w:p>
    <w:p>
      <w:pPr>
        <w:spacing w:after="0"/>
        <w:ind w:left="0"/>
        <w:jc w:val="both"/>
      </w:pPr>
      <w:r>
        <w:rPr>
          <w:rFonts w:ascii="Times New Roman"/>
          <w:b w:val="false"/>
          <w:i w:val="false"/>
          <w:color w:val="000000"/>
          <w:sz w:val="28"/>
        </w:rPr>
        <w:t xml:space="preserve">
      крахмалды түрлі жүйедегі кептіргіштерде кептіру, крахмалды елеу және өнімдерді буып-түю; </w:t>
      </w:r>
    </w:p>
    <w:p>
      <w:pPr>
        <w:spacing w:after="0"/>
        <w:ind w:left="0"/>
        <w:jc w:val="both"/>
      </w:pPr>
      <w:r>
        <w:rPr>
          <w:rFonts w:ascii="Times New Roman"/>
          <w:b w:val="false"/>
          <w:i w:val="false"/>
          <w:color w:val="000000"/>
          <w:sz w:val="28"/>
        </w:rPr>
        <w:t>
      бақылау-өлшеу аспаптарының көрсеткіштер, химиялық талдаулардың нәтижелері және көзбен шолу әдісі бойынша берілген технологиялық процесті реттеу және ұстап тұру;</w:t>
      </w:r>
    </w:p>
    <w:p>
      <w:pPr>
        <w:spacing w:after="0"/>
        <w:ind w:left="0"/>
        <w:jc w:val="both"/>
      </w:pPr>
      <w:r>
        <w:rPr>
          <w:rFonts w:ascii="Times New Roman"/>
          <w:b w:val="false"/>
          <w:i w:val="false"/>
          <w:color w:val="000000"/>
          <w:sz w:val="28"/>
        </w:rPr>
        <w:t xml:space="preserve">
      құрғақ крахмал өндіріс бойынша қызмет көрсететін жабдықтардың жұмысын баптау, қосу және тоқтату; </w:t>
      </w:r>
    </w:p>
    <w:p>
      <w:pPr>
        <w:spacing w:after="0"/>
        <w:ind w:left="0"/>
        <w:jc w:val="both"/>
      </w:pPr>
      <w:r>
        <w:rPr>
          <w:rFonts w:ascii="Times New Roman"/>
          <w:b w:val="false"/>
          <w:i w:val="false"/>
          <w:color w:val="000000"/>
          <w:sz w:val="28"/>
        </w:rPr>
        <w:t xml:space="preserve">
      қажетті шикізат және қосалқы материалдар санын есептеу; </w:t>
      </w:r>
    </w:p>
    <w:p>
      <w:pPr>
        <w:spacing w:after="0"/>
        <w:ind w:left="0"/>
        <w:jc w:val="both"/>
      </w:pPr>
      <w:r>
        <w:rPr>
          <w:rFonts w:ascii="Times New Roman"/>
          <w:b w:val="false"/>
          <w:i w:val="false"/>
          <w:color w:val="000000"/>
          <w:sz w:val="28"/>
        </w:rPr>
        <w:t xml:space="preserve">
      шикізатты қабылдау және дайын өнімді тапсыру; </w:t>
      </w:r>
    </w:p>
    <w:p>
      <w:pPr>
        <w:spacing w:after="0"/>
        <w:ind w:left="0"/>
        <w:jc w:val="both"/>
      </w:pPr>
      <w:r>
        <w:rPr>
          <w:rFonts w:ascii="Times New Roman"/>
          <w:b w:val="false"/>
          <w:i w:val="false"/>
          <w:color w:val="000000"/>
          <w:sz w:val="28"/>
        </w:rPr>
        <w:t xml:space="preserve">
      өндірісті бақылау үшін сынамаларды іріктеу, химиялық талдаулар жүргізу. </w:t>
      </w:r>
    </w:p>
    <w:bookmarkStart w:name="z665" w:id="663"/>
    <w:p>
      <w:pPr>
        <w:spacing w:after="0"/>
        <w:ind w:left="0"/>
        <w:jc w:val="both"/>
      </w:pPr>
      <w:r>
        <w:rPr>
          <w:rFonts w:ascii="Times New Roman"/>
          <w:b w:val="false"/>
          <w:i w:val="false"/>
          <w:color w:val="000000"/>
          <w:sz w:val="28"/>
        </w:rPr>
        <w:t xml:space="preserve">
      438. Білуге тиіс: </w:t>
      </w:r>
    </w:p>
    <w:bookmarkEnd w:id="663"/>
    <w:p>
      <w:pPr>
        <w:spacing w:after="0"/>
        <w:ind w:left="0"/>
        <w:jc w:val="both"/>
      </w:pPr>
      <w:r>
        <w:rPr>
          <w:rFonts w:ascii="Times New Roman"/>
          <w:b w:val="false"/>
          <w:i w:val="false"/>
          <w:color w:val="000000"/>
          <w:sz w:val="28"/>
        </w:rPr>
        <w:t xml:space="preserve">
      құрғақ және модифицирленген крахмалдарды өндірудің технологиялық схемасы; </w:t>
      </w:r>
    </w:p>
    <w:p>
      <w:pPr>
        <w:spacing w:after="0"/>
        <w:ind w:left="0"/>
        <w:jc w:val="both"/>
      </w:pPr>
      <w:r>
        <w:rPr>
          <w:rFonts w:ascii="Times New Roman"/>
          <w:b w:val="false"/>
          <w:i w:val="false"/>
          <w:color w:val="000000"/>
          <w:sz w:val="28"/>
        </w:rPr>
        <w:t xml:space="preserve">
      қызмет көрсететін жабдықтың құрылғысы және оны пайдалану тәртібі; </w:t>
      </w:r>
    </w:p>
    <w:p>
      <w:pPr>
        <w:spacing w:after="0"/>
        <w:ind w:left="0"/>
        <w:jc w:val="both"/>
      </w:pPr>
      <w:r>
        <w:rPr>
          <w:rFonts w:ascii="Times New Roman"/>
          <w:b w:val="false"/>
          <w:i w:val="false"/>
          <w:color w:val="000000"/>
          <w:sz w:val="28"/>
        </w:rPr>
        <w:t xml:space="preserve">
      шикізаттың, қосалқы материалдардың физикалық-химиялық және технологиялық қасиеті; </w:t>
      </w:r>
    </w:p>
    <w:p>
      <w:pPr>
        <w:spacing w:after="0"/>
        <w:ind w:left="0"/>
        <w:jc w:val="both"/>
      </w:pPr>
      <w:r>
        <w:rPr>
          <w:rFonts w:ascii="Times New Roman"/>
          <w:b w:val="false"/>
          <w:i w:val="false"/>
          <w:color w:val="000000"/>
          <w:sz w:val="28"/>
        </w:rPr>
        <w:t xml:space="preserve">
      химиялық реагенттермен жұмыс істеу тәртібі; </w:t>
      </w:r>
    </w:p>
    <w:p>
      <w:pPr>
        <w:spacing w:after="0"/>
        <w:ind w:left="0"/>
        <w:jc w:val="both"/>
      </w:pPr>
      <w:r>
        <w:rPr>
          <w:rFonts w:ascii="Times New Roman"/>
          <w:b w:val="false"/>
          <w:i w:val="false"/>
          <w:color w:val="000000"/>
          <w:sz w:val="28"/>
        </w:rPr>
        <w:t xml:space="preserve">
      шикізат пен дайын өнімге қойылатын талаптар; </w:t>
      </w:r>
    </w:p>
    <w:p>
      <w:pPr>
        <w:spacing w:after="0"/>
        <w:ind w:left="0"/>
        <w:jc w:val="both"/>
      </w:pPr>
      <w:r>
        <w:rPr>
          <w:rFonts w:ascii="Times New Roman"/>
          <w:b w:val="false"/>
          <w:i w:val="false"/>
          <w:color w:val="000000"/>
          <w:sz w:val="28"/>
        </w:rPr>
        <w:t xml:space="preserve">
      шикізат пен қосалқы материалдарды шығындау нормалары; </w:t>
      </w:r>
    </w:p>
    <w:p>
      <w:pPr>
        <w:spacing w:after="0"/>
        <w:ind w:left="0"/>
        <w:jc w:val="both"/>
      </w:pPr>
      <w:r>
        <w:rPr>
          <w:rFonts w:ascii="Times New Roman"/>
          <w:b w:val="false"/>
          <w:i w:val="false"/>
          <w:color w:val="000000"/>
          <w:sz w:val="28"/>
        </w:rPr>
        <w:t xml:space="preserve">
      технологиялық режимді бақылау және реттеу әдістері; </w:t>
      </w:r>
    </w:p>
    <w:p>
      <w:pPr>
        <w:spacing w:after="0"/>
        <w:ind w:left="0"/>
        <w:jc w:val="both"/>
      </w:pPr>
      <w:r>
        <w:rPr>
          <w:rFonts w:ascii="Times New Roman"/>
          <w:b w:val="false"/>
          <w:i w:val="false"/>
          <w:color w:val="000000"/>
          <w:sz w:val="28"/>
        </w:rPr>
        <w:t xml:space="preserve">
      есеп жүргізу тәртібі. </w:t>
      </w:r>
    </w:p>
    <w:bookmarkStart w:name="z666" w:id="664"/>
    <w:p>
      <w:pPr>
        <w:spacing w:after="0"/>
        <w:ind w:left="0"/>
        <w:jc w:val="left"/>
      </w:pPr>
      <w:r>
        <w:rPr>
          <w:rFonts w:ascii="Times New Roman"/>
          <w:b/>
          <w:i w:val="false"/>
          <w:color w:val="000000"/>
        </w:rPr>
        <w:t xml:space="preserve"> 19-параграф. Қышқылдандырылған крахмал дайындау аппаратшысы, 3-разряд</w:t>
      </w:r>
    </w:p>
    <w:bookmarkEnd w:id="664"/>
    <w:bookmarkStart w:name="z667" w:id="665"/>
    <w:p>
      <w:pPr>
        <w:spacing w:after="0"/>
        <w:ind w:left="0"/>
        <w:jc w:val="both"/>
      </w:pPr>
      <w:r>
        <w:rPr>
          <w:rFonts w:ascii="Times New Roman"/>
          <w:b w:val="false"/>
          <w:i w:val="false"/>
          <w:color w:val="000000"/>
          <w:sz w:val="28"/>
        </w:rPr>
        <w:t xml:space="preserve">
      439. Жұмыс сипаттамасы: </w:t>
      </w:r>
    </w:p>
    <w:bookmarkEnd w:id="665"/>
    <w:p>
      <w:pPr>
        <w:spacing w:after="0"/>
        <w:ind w:left="0"/>
        <w:jc w:val="both"/>
      </w:pPr>
      <w:r>
        <w:rPr>
          <w:rFonts w:ascii="Times New Roman"/>
          <w:b w:val="false"/>
          <w:i w:val="false"/>
          <w:color w:val="000000"/>
          <w:sz w:val="28"/>
        </w:rPr>
        <w:t>
      қышқылдандырылған крахмал дайындаудың технологиялық процесін жүргізу;</w:t>
      </w:r>
    </w:p>
    <w:p>
      <w:pPr>
        <w:spacing w:after="0"/>
        <w:ind w:left="0"/>
        <w:jc w:val="both"/>
      </w:pPr>
      <w:r>
        <w:rPr>
          <w:rFonts w:ascii="Times New Roman"/>
          <w:b w:val="false"/>
          <w:i w:val="false"/>
          <w:color w:val="000000"/>
          <w:sz w:val="28"/>
        </w:rPr>
        <w:t>
      мөлшерлеу және крахмал суспензияларының реакторларын толтыру;</w:t>
      </w:r>
    </w:p>
    <w:p>
      <w:pPr>
        <w:spacing w:after="0"/>
        <w:ind w:left="0"/>
        <w:jc w:val="both"/>
      </w:pPr>
      <w:r>
        <w:rPr>
          <w:rFonts w:ascii="Times New Roman"/>
          <w:b w:val="false"/>
          <w:i w:val="false"/>
          <w:color w:val="000000"/>
          <w:sz w:val="28"/>
        </w:rPr>
        <w:t xml:space="preserve">
      қышқылдандыру, қышқылдар, сілтілер, содалар ерітінділерін дайындау, мөлшерлеу, оларды реакторларға бағыттау; </w:t>
      </w:r>
    </w:p>
    <w:p>
      <w:pPr>
        <w:spacing w:after="0"/>
        <w:ind w:left="0"/>
        <w:jc w:val="both"/>
      </w:pPr>
      <w:r>
        <w:rPr>
          <w:rFonts w:ascii="Times New Roman"/>
          <w:b w:val="false"/>
          <w:i w:val="false"/>
          <w:color w:val="000000"/>
          <w:sz w:val="28"/>
        </w:rPr>
        <w:t xml:space="preserve">
      берілген температураға дейін суспензияларды қыздыру; </w:t>
      </w:r>
    </w:p>
    <w:p>
      <w:pPr>
        <w:spacing w:after="0"/>
        <w:ind w:left="0"/>
        <w:jc w:val="both"/>
      </w:pPr>
      <w:r>
        <w:rPr>
          <w:rFonts w:ascii="Times New Roman"/>
          <w:b w:val="false"/>
          <w:i w:val="false"/>
          <w:color w:val="000000"/>
          <w:sz w:val="28"/>
        </w:rPr>
        <w:t xml:space="preserve">
      химиялық талдаулардың нәтижелері және бақылау-өлшеу аспаптарының көрсеткіштері бойынша крахмал суспензиясын қышқылдандыру процессін реттеу; </w:t>
      </w:r>
    </w:p>
    <w:p>
      <w:pPr>
        <w:spacing w:after="0"/>
        <w:ind w:left="0"/>
        <w:jc w:val="both"/>
      </w:pPr>
      <w:r>
        <w:rPr>
          <w:rFonts w:ascii="Times New Roman"/>
          <w:b w:val="false"/>
          <w:i w:val="false"/>
          <w:color w:val="000000"/>
          <w:sz w:val="28"/>
        </w:rPr>
        <w:t xml:space="preserve">
      реактивтердің жұмыс істеу кестесін сақтау; </w:t>
      </w:r>
    </w:p>
    <w:p>
      <w:pPr>
        <w:spacing w:after="0"/>
        <w:ind w:left="0"/>
        <w:jc w:val="both"/>
      </w:pPr>
      <w:r>
        <w:rPr>
          <w:rFonts w:ascii="Times New Roman"/>
          <w:b w:val="false"/>
          <w:i w:val="false"/>
          <w:color w:val="000000"/>
          <w:sz w:val="28"/>
        </w:rPr>
        <w:t xml:space="preserve">
      реакторлардың, мөлшерлегіштердің, адсорберлердің, араластырғыш механизмдердің, желдеткіш құрылғылардың жұмысын бақылау және реттеу; </w:t>
      </w:r>
    </w:p>
    <w:p>
      <w:pPr>
        <w:spacing w:after="0"/>
        <w:ind w:left="0"/>
        <w:jc w:val="both"/>
      </w:pPr>
      <w:r>
        <w:rPr>
          <w:rFonts w:ascii="Times New Roman"/>
          <w:b w:val="false"/>
          <w:i w:val="false"/>
          <w:color w:val="000000"/>
          <w:sz w:val="28"/>
        </w:rPr>
        <w:t xml:space="preserve">
      қызмет көрсететін жабдықтарды қосу және тоқтату, оның жұмысындағы кінәраттарды жою; </w:t>
      </w:r>
    </w:p>
    <w:p>
      <w:pPr>
        <w:spacing w:after="0"/>
        <w:ind w:left="0"/>
        <w:jc w:val="both"/>
      </w:pPr>
      <w:r>
        <w:rPr>
          <w:rFonts w:ascii="Times New Roman"/>
          <w:b w:val="false"/>
          <w:i w:val="false"/>
          <w:color w:val="000000"/>
          <w:sz w:val="28"/>
        </w:rPr>
        <w:t>
      сынамаларды іріктеу және күрделі емес талдаулар жүргізу;</w:t>
      </w:r>
    </w:p>
    <w:p>
      <w:pPr>
        <w:spacing w:after="0"/>
        <w:ind w:left="0"/>
        <w:jc w:val="both"/>
      </w:pPr>
      <w:r>
        <w:rPr>
          <w:rFonts w:ascii="Times New Roman"/>
          <w:b w:val="false"/>
          <w:i w:val="false"/>
          <w:color w:val="000000"/>
          <w:sz w:val="28"/>
        </w:rPr>
        <w:t xml:space="preserve">
      белгіленген есепті жүргізу. </w:t>
      </w:r>
    </w:p>
    <w:bookmarkStart w:name="z668" w:id="666"/>
    <w:p>
      <w:pPr>
        <w:spacing w:after="0"/>
        <w:ind w:left="0"/>
        <w:jc w:val="both"/>
      </w:pPr>
      <w:r>
        <w:rPr>
          <w:rFonts w:ascii="Times New Roman"/>
          <w:b w:val="false"/>
          <w:i w:val="false"/>
          <w:color w:val="000000"/>
          <w:sz w:val="28"/>
        </w:rPr>
        <w:t xml:space="preserve">
      440. Білуге тиіс: </w:t>
      </w:r>
    </w:p>
    <w:bookmarkEnd w:id="666"/>
    <w:p>
      <w:pPr>
        <w:spacing w:after="0"/>
        <w:ind w:left="0"/>
        <w:jc w:val="both"/>
      </w:pPr>
      <w:r>
        <w:rPr>
          <w:rFonts w:ascii="Times New Roman"/>
          <w:b w:val="false"/>
          <w:i w:val="false"/>
          <w:color w:val="000000"/>
          <w:sz w:val="28"/>
        </w:rPr>
        <w:t xml:space="preserve">
      крахмалды қышқылдандыру технологиясы; </w:t>
      </w:r>
    </w:p>
    <w:p>
      <w:pPr>
        <w:spacing w:after="0"/>
        <w:ind w:left="0"/>
        <w:jc w:val="both"/>
      </w:pPr>
      <w:r>
        <w:rPr>
          <w:rFonts w:ascii="Times New Roman"/>
          <w:b w:val="false"/>
          <w:i w:val="false"/>
          <w:color w:val="000000"/>
          <w:sz w:val="28"/>
        </w:rPr>
        <w:t xml:space="preserve">
      шикізат пен қосалқы материалдардың қасиеті; </w:t>
      </w:r>
    </w:p>
    <w:p>
      <w:pPr>
        <w:spacing w:after="0"/>
        <w:ind w:left="0"/>
        <w:jc w:val="both"/>
      </w:pPr>
      <w:r>
        <w:rPr>
          <w:rFonts w:ascii="Times New Roman"/>
          <w:b w:val="false"/>
          <w:i w:val="false"/>
          <w:color w:val="000000"/>
          <w:sz w:val="28"/>
        </w:rPr>
        <w:t xml:space="preserve">
      химиялық заттармен жұмыс істеу тәртібі; </w:t>
      </w:r>
    </w:p>
    <w:p>
      <w:pPr>
        <w:spacing w:after="0"/>
        <w:ind w:left="0"/>
        <w:jc w:val="both"/>
      </w:pPr>
      <w:r>
        <w:rPr>
          <w:rFonts w:ascii="Times New Roman"/>
          <w:b w:val="false"/>
          <w:i w:val="false"/>
          <w:color w:val="000000"/>
          <w:sz w:val="28"/>
        </w:rPr>
        <w:t xml:space="preserve">
      қызмет көрсететін жабдықтың құрылғысы және пайдалану тәртібі; </w:t>
      </w:r>
    </w:p>
    <w:p>
      <w:pPr>
        <w:spacing w:after="0"/>
        <w:ind w:left="0"/>
        <w:jc w:val="both"/>
      </w:pPr>
      <w:r>
        <w:rPr>
          <w:rFonts w:ascii="Times New Roman"/>
          <w:b w:val="false"/>
          <w:i w:val="false"/>
          <w:color w:val="000000"/>
          <w:sz w:val="28"/>
        </w:rPr>
        <w:t xml:space="preserve">
      қышқылдандырылған крахмалдың сапасына қойылатын талаптар; </w:t>
      </w:r>
    </w:p>
    <w:p>
      <w:pPr>
        <w:spacing w:after="0"/>
        <w:ind w:left="0"/>
        <w:jc w:val="both"/>
      </w:pPr>
      <w:r>
        <w:rPr>
          <w:rFonts w:ascii="Times New Roman"/>
          <w:b w:val="false"/>
          <w:i w:val="false"/>
          <w:color w:val="000000"/>
          <w:sz w:val="28"/>
        </w:rPr>
        <w:t xml:space="preserve">
      сынамаларды іріктеу және күрделі емес талдаулар жүргізу тәртібі; </w:t>
      </w:r>
    </w:p>
    <w:p>
      <w:pPr>
        <w:spacing w:after="0"/>
        <w:ind w:left="0"/>
        <w:jc w:val="both"/>
      </w:pPr>
      <w:r>
        <w:rPr>
          <w:rFonts w:ascii="Times New Roman"/>
          <w:b w:val="false"/>
          <w:i w:val="false"/>
          <w:color w:val="000000"/>
          <w:sz w:val="28"/>
        </w:rPr>
        <w:t xml:space="preserve">
      есеп жүргізу тәртібі. </w:t>
      </w:r>
    </w:p>
    <w:bookmarkStart w:name="z669" w:id="667"/>
    <w:p>
      <w:pPr>
        <w:spacing w:after="0"/>
        <w:ind w:left="0"/>
        <w:jc w:val="left"/>
      </w:pPr>
      <w:r>
        <w:rPr>
          <w:rFonts w:ascii="Times New Roman"/>
          <w:b/>
          <w:i w:val="false"/>
          <w:color w:val="000000"/>
        </w:rPr>
        <w:t xml:space="preserve"> 20-параграф. Саго жармасын жасаушы, 3-разряд</w:t>
      </w:r>
    </w:p>
    <w:bookmarkEnd w:id="667"/>
    <w:bookmarkStart w:name="z670" w:id="668"/>
    <w:p>
      <w:pPr>
        <w:spacing w:after="0"/>
        <w:ind w:left="0"/>
        <w:jc w:val="both"/>
      </w:pPr>
      <w:r>
        <w:rPr>
          <w:rFonts w:ascii="Times New Roman"/>
          <w:b w:val="false"/>
          <w:i w:val="false"/>
          <w:color w:val="000000"/>
          <w:sz w:val="28"/>
        </w:rPr>
        <w:t xml:space="preserve">
      441. Жұмыс сипаттамасы: </w:t>
      </w:r>
    </w:p>
    <w:bookmarkEnd w:id="668"/>
    <w:p>
      <w:pPr>
        <w:spacing w:after="0"/>
        <w:ind w:left="0"/>
        <w:jc w:val="both"/>
      </w:pPr>
      <w:r>
        <w:rPr>
          <w:rFonts w:ascii="Times New Roman"/>
          <w:b w:val="false"/>
          <w:i w:val="false"/>
          <w:color w:val="000000"/>
          <w:sz w:val="28"/>
        </w:rPr>
        <w:t xml:space="preserve">
      арнайы домалатқыш барабандарда дымқылданған крахмалды домалату жолымен шар тәрізді формада саго түйірін (саго жармасы) жасау процесін жүргізу; </w:t>
      </w:r>
    </w:p>
    <w:p>
      <w:pPr>
        <w:spacing w:after="0"/>
        <w:ind w:left="0"/>
        <w:jc w:val="both"/>
      </w:pPr>
      <w:r>
        <w:rPr>
          <w:rFonts w:ascii="Times New Roman"/>
          <w:b w:val="false"/>
          <w:i w:val="false"/>
          <w:color w:val="000000"/>
          <w:sz w:val="28"/>
        </w:rPr>
        <w:t xml:space="preserve">
      крахмалды дымқылдау, оны барабанға салу; </w:t>
      </w:r>
    </w:p>
    <w:p>
      <w:pPr>
        <w:spacing w:after="0"/>
        <w:ind w:left="0"/>
        <w:jc w:val="both"/>
      </w:pPr>
      <w:r>
        <w:rPr>
          <w:rFonts w:ascii="Times New Roman"/>
          <w:b w:val="false"/>
          <w:i w:val="false"/>
          <w:color w:val="000000"/>
          <w:sz w:val="28"/>
        </w:rPr>
        <w:t xml:space="preserve">
      бақылау-өлшеу аспаптарының және көзбен шолу әдісі бойынша барабанның жұмысын реттеу; </w:t>
      </w:r>
    </w:p>
    <w:p>
      <w:pPr>
        <w:spacing w:after="0"/>
        <w:ind w:left="0"/>
        <w:jc w:val="both"/>
      </w:pPr>
      <w:r>
        <w:rPr>
          <w:rFonts w:ascii="Times New Roman"/>
          <w:b w:val="false"/>
          <w:i w:val="false"/>
          <w:color w:val="000000"/>
          <w:sz w:val="28"/>
        </w:rPr>
        <w:t>
      електерді ауыстыру;</w:t>
      </w:r>
    </w:p>
    <w:p>
      <w:pPr>
        <w:spacing w:after="0"/>
        <w:ind w:left="0"/>
        <w:jc w:val="both"/>
      </w:pPr>
      <w:r>
        <w:rPr>
          <w:rFonts w:ascii="Times New Roman"/>
          <w:b w:val="false"/>
          <w:i w:val="false"/>
          <w:color w:val="000000"/>
          <w:sz w:val="28"/>
        </w:rPr>
        <w:t xml:space="preserve">
      кезеңді және үздіксіз жұмыс істейтін булау аппараттарында дымқыл саго жармасын өткір бумен булаудың технологиялық процесін жүргізу; </w:t>
      </w:r>
    </w:p>
    <w:p>
      <w:pPr>
        <w:spacing w:after="0"/>
        <w:ind w:left="0"/>
        <w:jc w:val="both"/>
      </w:pPr>
      <w:r>
        <w:rPr>
          <w:rFonts w:ascii="Times New Roman"/>
          <w:b w:val="false"/>
          <w:i w:val="false"/>
          <w:color w:val="000000"/>
          <w:sz w:val="28"/>
        </w:rPr>
        <w:t>
      бақылау-өлшеу аспаптарының және көзбен шолу әдісі бойынша саго жармасының лентаға бірқалыпты түсуін және бу камерасына немесе құбырға берілуін реттеу;</w:t>
      </w:r>
    </w:p>
    <w:p>
      <w:pPr>
        <w:spacing w:after="0"/>
        <w:ind w:left="0"/>
        <w:jc w:val="both"/>
      </w:pPr>
      <w:r>
        <w:rPr>
          <w:rFonts w:ascii="Times New Roman"/>
          <w:b w:val="false"/>
          <w:i w:val="false"/>
          <w:color w:val="000000"/>
          <w:sz w:val="28"/>
        </w:rPr>
        <w:t xml:space="preserve">
      қызмет көрсететін жабдықты қосу және тоқтату; </w:t>
      </w:r>
    </w:p>
    <w:p>
      <w:pPr>
        <w:spacing w:after="0"/>
        <w:ind w:left="0"/>
        <w:jc w:val="both"/>
      </w:pPr>
      <w:r>
        <w:rPr>
          <w:rFonts w:ascii="Times New Roman"/>
          <w:b w:val="false"/>
          <w:i w:val="false"/>
          <w:color w:val="000000"/>
          <w:sz w:val="28"/>
        </w:rPr>
        <w:t>
      лентаның дұрыстығын және оның қалыпты тартылғанын кезеңмен тексеру;</w:t>
      </w:r>
    </w:p>
    <w:p>
      <w:pPr>
        <w:spacing w:after="0"/>
        <w:ind w:left="0"/>
        <w:jc w:val="both"/>
      </w:pPr>
      <w:r>
        <w:rPr>
          <w:rFonts w:ascii="Times New Roman"/>
          <w:b w:val="false"/>
          <w:i w:val="false"/>
          <w:color w:val="000000"/>
          <w:sz w:val="28"/>
        </w:rPr>
        <w:t>
      қызмет көрсететін жабдықтың жұмысындағы ұсақ кінәраттарды жою;</w:t>
      </w:r>
    </w:p>
    <w:p>
      <w:pPr>
        <w:spacing w:after="0"/>
        <w:ind w:left="0"/>
        <w:jc w:val="both"/>
      </w:pPr>
      <w:r>
        <w:rPr>
          <w:rFonts w:ascii="Times New Roman"/>
          <w:b w:val="false"/>
          <w:i w:val="false"/>
          <w:color w:val="000000"/>
          <w:sz w:val="28"/>
        </w:rPr>
        <w:t xml:space="preserve">
      сынамаларды іріктеу. </w:t>
      </w:r>
    </w:p>
    <w:bookmarkStart w:name="z671" w:id="669"/>
    <w:p>
      <w:pPr>
        <w:spacing w:after="0"/>
        <w:ind w:left="0"/>
        <w:jc w:val="both"/>
      </w:pPr>
      <w:r>
        <w:rPr>
          <w:rFonts w:ascii="Times New Roman"/>
          <w:b w:val="false"/>
          <w:i w:val="false"/>
          <w:color w:val="000000"/>
          <w:sz w:val="28"/>
        </w:rPr>
        <w:t xml:space="preserve">
      442. Білуге тиіс: </w:t>
      </w:r>
    </w:p>
    <w:bookmarkEnd w:id="669"/>
    <w:p>
      <w:pPr>
        <w:spacing w:after="0"/>
        <w:ind w:left="0"/>
        <w:jc w:val="both"/>
      </w:pPr>
      <w:r>
        <w:rPr>
          <w:rFonts w:ascii="Times New Roman"/>
          <w:b w:val="false"/>
          <w:i w:val="false"/>
          <w:color w:val="000000"/>
          <w:sz w:val="28"/>
        </w:rPr>
        <w:t xml:space="preserve">
      саго жармасын жасаудың технологиясы; </w:t>
      </w:r>
    </w:p>
    <w:p>
      <w:pPr>
        <w:spacing w:after="0"/>
        <w:ind w:left="0"/>
        <w:jc w:val="both"/>
      </w:pPr>
      <w:r>
        <w:rPr>
          <w:rFonts w:ascii="Times New Roman"/>
          <w:b w:val="false"/>
          <w:i w:val="false"/>
          <w:color w:val="000000"/>
          <w:sz w:val="28"/>
        </w:rPr>
        <w:t xml:space="preserve">
      саго жармасын булау технологиялық режимінің параметрлері; </w:t>
      </w:r>
    </w:p>
    <w:p>
      <w:pPr>
        <w:spacing w:after="0"/>
        <w:ind w:left="0"/>
        <w:jc w:val="both"/>
      </w:pPr>
      <w:r>
        <w:rPr>
          <w:rFonts w:ascii="Times New Roman"/>
          <w:b w:val="false"/>
          <w:i w:val="false"/>
          <w:color w:val="000000"/>
          <w:sz w:val="28"/>
        </w:rPr>
        <w:t xml:space="preserve">
      қызмет көрсететін жабдықтың жұмыс істеу принципі; </w:t>
      </w:r>
    </w:p>
    <w:p>
      <w:pPr>
        <w:spacing w:after="0"/>
        <w:ind w:left="0"/>
        <w:jc w:val="both"/>
      </w:pPr>
      <w:r>
        <w:rPr>
          <w:rFonts w:ascii="Times New Roman"/>
          <w:b w:val="false"/>
          <w:i w:val="false"/>
          <w:color w:val="000000"/>
          <w:sz w:val="28"/>
        </w:rPr>
        <w:t xml:space="preserve">
      саго жармасының сапасына қойылатын талаптар; </w:t>
      </w:r>
    </w:p>
    <w:p>
      <w:pPr>
        <w:spacing w:after="0"/>
        <w:ind w:left="0"/>
        <w:jc w:val="both"/>
      </w:pPr>
      <w:r>
        <w:rPr>
          <w:rFonts w:ascii="Times New Roman"/>
          <w:b w:val="false"/>
          <w:i w:val="false"/>
          <w:color w:val="000000"/>
          <w:sz w:val="28"/>
        </w:rPr>
        <w:t xml:space="preserve">
      сынамаларды іріктеу тәртібі. </w:t>
      </w:r>
    </w:p>
    <w:bookmarkStart w:name="z672" w:id="670"/>
    <w:p>
      <w:pPr>
        <w:spacing w:after="0"/>
        <w:ind w:left="0"/>
        <w:jc w:val="left"/>
      </w:pPr>
      <w:r>
        <w:rPr>
          <w:rFonts w:ascii="Times New Roman"/>
          <w:b/>
          <w:i w:val="false"/>
          <w:color w:val="000000"/>
        </w:rPr>
        <w:t xml:space="preserve"> 21-параграф. Үккіш машинаның машинисі, 3-разряд</w:t>
      </w:r>
    </w:p>
    <w:bookmarkEnd w:id="670"/>
    <w:bookmarkStart w:name="z673" w:id="671"/>
    <w:p>
      <w:pPr>
        <w:spacing w:after="0"/>
        <w:ind w:left="0"/>
        <w:jc w:val="both"/>
      </w:pPr>
      <w:r>
        <w:rPr>
          <w:rFonts w:ascii="Times New Roman"/>
          <w:b w:val="false"/>
          <w:i w:val="false"/>
          <w:color w:val="000000"/>
          <w:sz w:val="28"/>
        </w:rPr>
        <w:t xml:space="preserve">
      443. Жұмыс сипаттамасы: </w:t>
      </w:r>
    </w:p>
    <w:bookmarkEnd w:id="671"/>
    <w:p>
      <w:pPr>
        <w:spacing w:after="0"/>
        <w:ind w:left="0"/>
        <w:jc w:val="both"/>
      </w:pPr>
      <w:r>
        <w:rPr>
          <w:rFonts w:ascii="Times New Roman"/>
          <w:b w:val="false"/>
          <w:i w:val="false"/>
          <w:color w:val="000000"/>
          <w:sz w:val="28"/>
        </w:rPr>
        <w:t>
      тәулігіне 100 тонна картоп өңдейтін түрлі конструкциялы үккіш машиналарда картопты үгітудің технологиялық процесін жүргізу;</w:t>
      </w:r>
    </w:p>
    <w:p>
      <w:pPr>
        <w:spacing w:after="0"/>
        <w:ind w:left="0"/>
        <w:jc w:val="both"/>
      </w:pPr>
      <w:r>
        <w:rPr>
          <w:rFonts w:ascii="Times New Roman"/>
          <w:b w:val="false"/>
          <w:i w:val="false"/>
          <w:color w:val="000000"/>
          <w:sz w:val="28"/>
        </w:rPr>
        <w:t>
      картопты жуу сапасын тексеру;</w:t>
      </w:r>
    </w:p>
    <w:p>
      <w:pPr>
        <w:spacing w:after="0"/>
        <w:ind w:left="0"/>
        <w:jc w:val="both"/>
      </w:pPr>
      <w:r>
        <w:rPr>
          <w:rFonts w:ascii="Times New Roman"/>
          <w:b w:val="false"/>
          <w:i w:val="false"/>
          <w:color w:val="000000"/>
          <w:sz w:val="28"/>
        </w:rPr>
        <w:t xml:space="preserve">
      картопты сапалы үгіту мақсатында үккіш машинаның бункеріне картоптың бірқалыпты түсуін реттеу, қоспаларды алып тастау; </w:t>
      </w:r>
    </w:p>
    <w:p>
      <w:pPr>
        <w:spacing w:after="0"/>
        <w:ind w:left="0"/>
        <w:jc w:val="both"/>
      </w:pPr>
      <w:r>
        <w:rPr>
          <w:rFonts w:ascii="Times New Roman"/>
          <w:b w:val="false"/>
          <w:i w:val="false"/>
          <w:color w:val="000000"/>
          <w:sz w:val="28"/>
        </w:rPr>
        <w:t xml:space="preserve">
      ботқаның (езінді) сапасын тексеру; </w:t>
      </w:r>
    </w:p>
    <w:p>
      <w:pPr>
        <w:spacing w:after="0"/>
        <w:ind w:left="0"/>
        <w:jc w:val="both"/>
      </w:pPr>
      <w:r>
        <w:rPr>
          <w:rFonts w:ascii="Times New Roman"/>
          <w:b w:val="false"/>
          <w:i w:val="false"/>
          <w:color w:val="000000"/>
          <w:sz w:val="28"/>
        </w:rPr>
        <w:t xml:space="preserve">
      қоғамдық тамақтану кәсіпорындарында - крахмал сүтін тұндырғыш күбілерге айдау, шырын суын төгу, крахмалды шаю, қоспаларды алып тастау және шайылған крахмалды түсіру, оның сапасын анықтау; </w:t>
      </w:r>
    </w:p>
    <w:p>
      <w:pPr>
        <w:spacing w:after="0"/>
        <w:ind w:left="0"/>
        <w:jc w:val="both"/>
      </w:pPr>
      <w:r>
        <w:rPr>
          <w:rFonts w:ascii="Times New Roman"/>
          <w:b w:val="false"/>
          <w:i w:val="false"/>
          <w:color w:val="000000"/>
          <w:sz w:val="28"/>
        </w:rPr>
        <w:t xml:space="preserve">
      үккіш машинаға, араластырғыш механизмдер мен сорғыларға қызмет көрсету, олардың тоқтаусыз жұмысын қамтамасыз ету; </w:t>
      </w:r>
    </w:p>
    <w:p>
      <w:pPr>
        <w:spacing w:after="0"/>
        <w:ind w:left="0"/>
        <w:jc w:val="both"/>
      </w:pPr>
      <w:r>
        <w:rPr>
          <w:rFonts w:ascii="Times New Roman"/>
          <w:b w:val="false"/>
          <w:i w:val="false"/>
          <w:color w:val="000000"/>
          <w:sz w:val="28"/>
        </w:rPr>
        <w:t xml:space="preserve">
      қызмет көрсететін жабдықтарды қосу және тоқтату, жұмысындағы ақауларды жою. </w:t>
      </w:r>
    </w:p>
    <w:bookmarkStart w:name="z674" w:id="672"/>
    <w:p>
      <w:pPr>
        <w:spacing w:after="0"/>
        <w:ind w:left="0"/>
        <w:jc w:val="both"/>
      </w:pPr>
      <w:r>
        <w:rPr>
          <w:rFonts w:ascii="Times New Roman"/>
          <w:b w:val="false"/>
          <w:i w:val="false"/>
          <w:color w:val="000000"/>
          <w:sz w:val="28"/>
        </w:rPr>
        <w:t xml:space="preserve">
      444. Білуге тиіс: </w:t>
      </w:r>
    </w:p>
    <w:bookmarkEnd w:id="672"/>
    <w:p>
      <w:pPr>
        <w:spacing w:after="0"/>
        <w:ind w:left="0"/>
        <w:jc w:val="both"/>
      </w:pPr>
      <w:r>
        <w:rPr>
          <w:rFonts w:ascii="Times New Roman"/>
          <w:b w:val="false"/>
          <w:i w:val="false"/>
          <w:color w:val="000000"/>
          <w:sz w:val="28"/>
        </w:rPr>
        <w:t>
      дымқыл крахмал өндірудің технологиялық схемасы;</w:t>
      </w:r>
    </w:p>
    <w:p>
      <w:pPr>
        <w:spacing w:after="0"/>
        <w:ind w:left="0"/>
        <w:jc w:val="both"/>
      </w:pPr>
      <w:r>
        <w:rPr>
          <w:rFonts w:ascii="Times New Roman"/>
          <w:b w:val="false"/>
          <w:i w:val="false"/>
          <w:color w:val="000000"/>
          <w:sz w:val="28"/>
        </w:rPr>
        <w:t xml:space="preserve">
      үккіш машиналарда картопты үгіту режимінің параметрлері; </w:t>
      </w:r>
    </w:p>
    <w:p>
      <w:pPr>
        <w:spacing w:after="0"/>
        <w:ind w:left="0"/>
        <w:jc w:val="both"/>
      </w:pPr>
      <w:r>
        <w:rPr>
          <w:rFonts w:ascii="Times New Roman"/>
          <w:b w:val="false"/>
          <w:i w:val="false"/>
          <w:color w:val="000000"/>
          <w:sz w:val="28"/>
        </w:rPr>
        <w:t xml:space="preserve">
      крахмал жасауға арналған шикізат түрлері; </w:t>
      </w:r>
    </w:p>
    <w:p>
      <w:pPr>
        <w:spacing w:after="0"/>
        <w:ind w:left="0"/>
        <w:jc w:val="both"/>
      </w:pPr>
      <w:r>
        <w:rPr>
          <w:rFonts w:ascii="Times New Roman"/>
          <w:b w:val="false"/>
          <w:i w:val="false"/>
          <w:color w:val="000000"/>
          <w:sz w:val="28"/>
        </w:rPr>
        <w:t xml:space="preserve">
      картопты жуу сапасына, оны үгітуге қойылатын талаптар; </w:t>
      </w:r>
    </w:p>
    <w:p>
      <w:pPr>
        <w:spacing w:after="0"/>
        <w:ind w:left="0"/>
        <w:jc w:val="both"/>
      </w:pPr>
      <w:r>
        <w:rPr>
          <w:rFonts w:ascii="Times New Roman"/>
          <w:b w:val="false"/>
          <w:i w:val="false"/>
          <w:color w:val="000000"/>
          <w:sz w:val="28"/>
        </w:rPr>
        <w:t xml:space="preserve">
      қызмет көрсететін үккіш машиналардың, механизмдердің, сорғылардың құрылғысы және жұмыс істеу принципі. </w:t>
      </w:r>
    </w:p>
    <w:bookmarkStart w:name="z675" w:id="673"/>
    <w:p>
      <w:pPr>
        <w:spacing w:after="0"/>
        <w:ind w:left="0"/>
        <w:jc w:val="both"/>
      </w:pPr>
      <w:r>
        <w:rPr>
          <w:rFonts w:ascii="Times New Roman"/>
          <w:b w:val="false"/>
          <w:i w:val="false"/>
          <w:color w:val="000000"/>
          <w:sz w:val="28"/>
        </w:rPr>
        <w:t>
      445. Тәулігіне 100 тонна және одан артық картоп өңдейтін үккіш машиналарда картопты үгіту процесін жүргізу кезінде немесе картопты жуу және үгіту бойынша кешенді жұмыстарды жүргізген кезде - 4-разряд.</w:t>
      </w:r>
    </w:p>
    <w:bookmarkEnd w:id="673"/>
    <w:bookmarkStart w:name="z676" w:id="674"/>
    <w:p>
      <w:pPr>
        <w:spacing w:after="0"/>
        <w:ind w:left="0"/>
        <w:jc w:val="left"/>
      </w:pPr>
      <w:r>
        <w:rPr>
          <w:rFonts w:ascii="Times New Roman"/>
          <w:b/>
          <w:i w:val="false"/>
          <w:color w:val="000000"/>
        </w:rPr>
        <w:t xml:space="preserve"> 22-параграф. Флотаторшы, 2-разряд</w:t>
      </w:r>
    </w:p>
    <w:bookmarkEnd w:id="674"/>
    <w:bookmarkStart w:name="z677" w:id="675"/>
    <w:p>
      <w:pPr>
        <w:spacing w:after="0"/>
        <w:ind w:left="0"/>
        <w:jc w:val="both"/>
      </w:pPr>
      <w:r>
        <w:rPr>
          <w:rFonts w:ascii="Times New Roman"/>
          <w:b w:val="false"/>
          <w:i w:val="false"/>
          <w:color w:val="000000"/>
          <w:sz w:val="28"/>
        </w:rPr>
        <w:t>
      446. Жұмыс сипаттамасы:</w:t>
      </w:r>
    </w:p>
    <w:bookmarkEnd w:id="675"/>
    <w:p>
      <w:pPr>
        <w:spacing w:after="0"/>
        <w:ind w:left="0"/>
        <w:jc w:val="both"/>
      </w:pPr>
      <w:r>
        <w:rPr>
          <w:rFonts w:ascii="Times New Roman"/>
          <w:b w:val="false"/>
          <w:i w:val="false"/>
          <w:color w:val="000000"/>
          <w:sz w:val="28"/>
        </w:rPr>
        <w:t>
      флотациялы машиналарда глютенді суды мөлдірлеу және крахмалды суспензиядан белокты ажыратудың технологиялық процесін жүргізу;</w:t>
      </w:r>
    </w:p>
    <w:p>
      <w:pPr>
        <w:spacing w:after="0"/>
        <w:ind w:left="0"/>
        <w:jc w:val="both"/>
      </w:pPr>
      <w:r>
        <w:rPr>
          <w:rFonts w:ascii="Times New Roman"/>
          <w:b w:val="false"/>
          <w:i w:val="false"/>
          <w:color w:val="000000"/>
          <w:sz w:val="28"/>
        </w:rPr>
        <w:t xml:space="preserve">
      флотациялы машиналарда суспензияның түсуін, үстіңгі және астыңғы жиындардың саны мен сапасын реттеу; </w:t>
      </w:r>
    </w:p>
    <w:p>
      <w:pPr>
        <w:spacing w:after="0"/>
        <w:ind w:left="0"/>
        <w:jc w:val="both"/>
      </w:pPr>
      <w:r>
        <w:rPr>
          <w:rFonts w:ascii="Times New Roman"/>
          <w:b w:val="false"/>
          <w:i w:val="false"/>
          <w:color w:val="000000"/>
          <w:sz w:val="28"/>
        </w:rPr>
        <w:t xml:space="preserve">
      нормативтік технологиялық көрсеткіштерді сақтау; </w:t>
      </w:r>
    </w:p>
    <w:p>
      <w:pPr>
        <w:spacing w:after="0"/>
        <w:ind w:left="0"/>
        <w:jc w:val="both"/>
      </w:pPr>
      <w:r>
        <w:rPr>
          <w:rFonts w:ascii="Times New Roman"/>
          <w:b w:val="false"/>
          <w:i w:val="false"/>
          <w:color w:val="000000"/>
          <w:sz w:val="28"/>
        </w:rPr>
        <w:t xml:space="preserve">
      флотация станциясының диірменді-елек және сепаратор бөлімшесімен өзара жұмыс істеуін қамтамасыз ету; </w:t>
      </w:r>
    </w:p>
    <w:p>
      <w:pPr>
        <w:spacing w:after="0"/>
        <w:ind w:left="0"/>
        <w:jc w:val="both"/>
      </w:pPr>
      <w:r>
        <w:rPr>
          <w:rFonts w:ascii="Times New Roman"/>
          <w:b w:val="false"/>
          <w:i w:val="false"/>
          <w:color w:val="000000"/>
          <w:sz w:val="28"/>
        </w:rPr>
        <w:t xml:space="preserve">
      сынамаларды іріктеу, құрғақ заттардың концентрациясын және суспензия температурасын айқындау; </w:t>
      </w:r>
    </w:p>
    <w:p>
      <w:pPr>
        <w:spacing w:after="0"/>
        <w:ind w:left="0"/>
        <w:jc w:val="both"/>
      </w:pPr>
      <w:r>
        <w:rPr>
          <w:rFonts w:ascii="Times New Roman"/>
          <w:b w:val="false"/>
          <w:i w:val="false"/>
          <w:color w:val="000000"/>
          <w:sz w:val="28"/>
        </w:rPr>
        <w:t xml:space="preserve">
      талдаулардың нәтижесі бойынша флотациялау процесін бақылау. </w:t>
      </w:r>
    </w:p>
    <w:bookmarkStart w:name="z678" w:id="676"/>
    <w:p>
      <w:pPr>
        <w:spacing w:after="0"/>
        <w:ind w:left="0"/>
        <w:jc w:val="both"/>
      </w:pPr>
      <w:r>
        <w:rPr>
          <w:rFonts w:ascii="Times New Roman"/>
          <w:b w:val="false"/>
          <w:i w:val="false"/>
          <w:color w:val="000000"/>
          <w:sz w:val="28"/>
        </w:rPr>
        <w:t xml:space="preserve">
      447. Білуге тиіс: </w:t>
      </w:r>
    </w:p>
    <w:bookmarkEnd w:id="676"/>
    <w:p>
      <w:pPr>
        <w:spacing w:after="0"/>
        <w:ind w:left="0"/>
        <w:jc w:val="both"/>
      </w:pPr>
      <w:r>
        <w:rPr>
          <w:rFonts w:ascii="Times New Roman"/>
          <w:b w:val="false"/>
          <w:i w:val="false"/>
          <w:color w:val="000000"/>
          <w:sz w:val="28"/>
        </w:rPr>
        <w:t xml:space="preserve">
      флотациялау технологиясы және режимінің параметрлері; </w:t>
      </w:r>
    </w:p>
    <w:p>
      <w:pPr>
        <w:spacing w:after="0"/>
        <w:ind w:left="0"/>
        <w:jc w:val="both"/>
      </w:pPr>
      <w:r>
        <w:rPr>
          <w:rFonts w:ascii="Times New Roman"/>
          <w:b w:val="false"/>
          <w:i w:val="false"/>
          <w:color w:val="000000"/>
          <w:sz w:val="28"/>
        </w:rPr>
        <w:t xml:space="preserve">
      флотациялы машиналардың жұмыс істеу принципі және пайдалану тәртібі; </w:t>
      </w:r>
    </w:p>
    <w:p>
      <w:pPr>
        <w:spacing w:after="0"/>
        <w:ind w:left="0"/>
        <w:jc w:val="both"/>
      </w:pPr>
      <w:r>
        <w:rPr>
          <w:rFonts w:ascii="Times New Roman"/>
          <w:b w:val="false"/>
          <w:i w:val="false"/>
          <w:color w:val="000000"/>
          <w:sz w:val="28"/>
        </w:rPr>
        <w:t xml:space="preserve">
      сынамаларды іріктеу және талдаулар жүргізу тәртібі; </w:t>
      </w:r>
    </w:p>
    <w:p>
      <w:pPr>
        <w:spacing w:after="0"/>
        <w:ind w:left="0"/>
        <w:jc w:val="both"/>
      </w:pPr>
      <w:r>
        <w:rPr>
          <w:rFonts w:ascii="Times New Roman"/>
          <w:b w:val="false"/>
          <w:i w:val="false"/>
          <w:color w:val="000000"/>
          <w:sz w:val="28"/>
        </w:rPr>
        <w:t xml:space="preserve">
      дайын өнімнің сапасына қойылатын талаптар. </w:t>
      </w:r>
    </w:p>
    <w:bookmarkStart w:name="z679" w:id="677"/>
    <w:p>
      <w:pPr>
        <w:spacing w:after="0"/>
        <w:ind w:left="0"/>
        <w:jc w:val="left"/>
      </w:pPr>
      <w:r>
        <w:rPr>
          <w:rFonts w:ascii="Times New Roman"/>
          <w:b/>
          <w:i w:val="false"/>
          <w:color w:val="000000"/>
        </w:rPr>
        <w:t xml:space="preserve"> 23-параграф. Шәрбаттарды алу аппаратшысы, 5-разряд</w:t>
      </w:r>
    </w:p>
    <w:bookmarkEnd w:id="677"/>
    <w:bookmarkStart w:name="z680" w:id="678"/>
    <w:p>
      <w:pPr>
        <w:spacing w:after="0"/>
        <w:ind w:left="0"/>
        <w:jc w:val="both"/>
      </w:pPr>
      <w:r>
        <w:rPr>
          <w:rFonts w:ascii="Times New Roman"/>
          <w:b w:val="false"/>
          <w:i w:val="false"/>
          <w:color w:val="000000"/>
          <w:sz w:val="28"/>
        </w:rPr>
        <w:t>
      448. Жұмыс сипаттамасы:</w:t>
      </w:r>
    </w:p>
    <w:bookmarkEnd w:id="678"/>
    <w:p>
      <w:pPr>
        <w:spacing w:after="0"/>
        <w:ind w:left="0"/>
        <w:jc w:val="both"/>
      </w:pPr>
      <w:r>
        <w:rPr>
          <w:rFonts w:ascii="Times New Roman"/>
          <w:b w:val="false"/>
          <w:i w:val="false"/>
          <w:color w:val="000000"/>
          <w:sz w:val="28"/>
        </w:rPr>
        <w:t xml:space="preserve">
      глюкозалы немесе ағынды шәрбаттарды алудың технологиялық процесін жүргізу; </w:t>
      </w:r>
    </w:p>
    <w:p>
      <w:pPr>
        <w:spacing w:after="0"/>
        <w:ind w:left="0"/>
        <w:jc w:val="both"/>
      </w:pPr>
      <w:r>
        <w:rPr>
          <w:rFonts w:ascii="Times New Roman"/>
          <w:b w:val="false"/>
          <w:i w:val="false"/>
          <w:color w:val="000000"/>
          <w:sz w:val="28"/>
        </w:rPr>
        <w:t xml:space="preserve">
      крахмалды електерде, сепараторларда, центрифугаларда, гидроциклондарда жуу; </w:t>
      </w:r>
    </w:p>
    <w:p>
      <w:pPr>
        <w:spacing w:after="0"/>
        <w:ind w:left="0"/>
        <w:jc w:val="both"/>
      </w:pPr>
      <w:r>
        <w:rPr>
          <w:rFonts w:ascii="Times New Roman"/>
          <w:b w:val="false"/>
          <w:i w:val="false"/>
          <w:color w:val="000000"/>
          <w:sz w:val="28"/>
        </w:rPr>
        <w:t xml:space="preserve">
      үздіксіз жұмыс істейтін конверторларда немесе қанттандырғыштарда крахмалды қышқылды гидролиздеу; </w:t>
      </w:r>
    </w:p>
    <w:p>
      <w:pPr>
        <w:spacing w:after="0"/>
        <w:ind w:left="0"/>
        <w:jc w:val="both"/>
      </w:pPr>
      <w:r>
        <w:rPr>
          <w:rFonts w:ascii="Times New Roman"/>
          <w:b w:val="false"/>
          <w:i w:val="false"/>
          <w:color w:val="000000"/>
          <w:sz w:val="28"/>
        </w:rPr>
        <w:t xml:space="preserve">
      қышқылды қышқылдағыштарда бейтараптандыру; </w:t>
      </w:r>
    </w:p>
    <w:p>
      <w:pPr>
        <w:spacing w:after="0"/>
        <w:ind w:left="0"/>
        <w:jc w:val="both"/>
      </w:pPr>
      <w:r>
        <w:rPr>
          <w:rFonts w:ascii="Times New Roman"/>
          <w:b w:val="false"/>
          <w:i w:val="false"/>
          <w:color w:val="000000"/>
          <w:sz w:val="28"/>
        </w:rPr>
        <w:t xml:space="preserve">
      қажетті концентрацияда және көлемде сода ерітіндісін дайындау және оны бейтараптандырғышқа беру; </w:t>
      </w:r>
    </w:p>
    <w:p>
      <w:pPr>
        <w:spacing w:after="0"/>
        <w:ind w:left="0"/>
        <w:jc w:val="both"/>
      </w:pPr>
      <w:r>
        <w:rPr>
          <w:rFonts w:ascii="Times New Roman"/>
          <w:b w:val="false"/>
          <w:i w:val="false"/>
          <w:color w:val="000000"/>
          <w:sz w:val="28"/>
        </w:rPr>
        <w:t>
      индикатор бойынша бейтараптандырудың соңын айқындау;</w:t>
      </w:r>
    </w:p>
    <w:p>
      <w:pPr>
        <w:spacing w:after="0"/>
        <w:ind w:left="0"/>
        <w:jc w:val="both"/>
      </w:pPr>
      <w:r>
        <w:rPr>
          <w:rFonts w:ascii="Times New Roman"/>
          <w:b w:val="false"/>
          <w:i w:val="false"/>
          <w:color w:val="000000"/>
          <w:sz w:val="28"/>
        </w:rPr>
        <w:t xml:space="preserve">
      фременттердің көмегімен гидролиздеу кезінде - үздіксіз жұмыс істейтін конверторларда немесе қанттандырғышта сұйытылған крахмалды қышқылды немесе ферментті қанттандыру, сутегі шамасын реттеу және қанттандырғыш ыдыстарда қанттандыру, өнімді қыздыру; </w:t>
      </w:r>
    </w:p>
    <w:p>
      <w:pPr>
        <w:spacing w:after="0"/>
        <w:ind w:left="0"/>
        <w:jc w:val="both"/>
      </w:pPr>
      <w:r>
        <w:rPr>
          <w:rFonts w:ascii="Times New Roman"/>
          <w:b w:val="false"/>
          <w:i w:val="false"/>
          <w:color w:val="000000"/>
          <w:sz w:val="28"/>
        </w:rPr>
        <w:t xml:space="preserve">
      сүзетін жабдықтарда алынған гидрализатты тазалау; </w:t>
      </w:r>
    </w:p>
    <w:p>
      <w:pPr>
        <w:spacing w:after="0"/>
        <w:ind w:left="0"/>
        <w:jc w:val="both"/>
      </w:pPr>
      <w:r>
        <w:rPr>
          <w:rFonts w:ascii="Times New Roman"/>
          <w:b w:val="false"/>
          <w:i w:val="false"/>
          <w:color w:val="000000"/>
          <w:sz w:val="28"/>
        </w:rPr>
        <w:t xml:space="preserve">
      байланыстырғыш жинақтарға диаптолит, перлит шәрбатын және мөлдірлететін активтендіргіш көмірді беру; </w:t>
      </w:r>
    </w:p>
    <w:p>
      <w:pPr>
        <w:spacing w:after="0"/>
        <w:ind w:left="0"/>
        <w:jc w:val="both"/>
      </w:pPr>
      <w:r>
        <w:rPr>
          <w:rFonts w:ascii="Times New Roman"/>
          <w:b w:val="false"/>
          <w:i w:val="false"/>
          <w:color w:val="000000"/>
          <w:sz w:val="28"/>
        </w:rPr>
        <w:t xml:space="preserve">
      шәрбаттарды түрлі конструкциялы сүзгіштерде сүзгілеу; </w:t>
      </w:r>
    </w:p>
    <w:p>
      <w:pPr>
        <w:spacing w:after="0"/>
        <w:ind w:left="0"/>
        <w:jc w:val="both"/>
      </w:pPr>
      <w:r>
        <w:rPr>
          <w:rFonts w:ascii="Times New Roman"/>
          <w:b w:val="false"/>
          <w:i w:val="false"/>
          <w:color w:val="000000"/>
          <w:sz w:val="28"/>
        </w:rPr>
        <w:t xml:space="preserve">
      түйірлі актив көмірді пайдалана отырып, шәрбаттарды мөлдірлеу процесін жүргізу; </w:t>
      </w:r>
    </w:p>
    <w:p>
      <w:pPr>
        <w:spacing w:after="0"/>
        <w:ind w:left="0"/>
        <w:jc w:val="both"/>
      </w:pPr>
      <w:r>
        <w:rPr>
          <w:rFonts w:ascii="Times New Roman"/>
          <w:b w:val="false"/>
          <w:i w:val="false"/>
          <w:color w:val="000000"/>
          <w:sz w:val="28"/>
        </w:rPr>
        <w:t xml:space="preserve">
      бағанға жаңа шығарылған көмірді тиеу және жұмысталған көмірді кезеңмен түсіру; </w:t>
      </w:r>
    </w:p>
    <w:p>
      <w:pPr>
        <w:spacing w:after="0"/>
        <w:ind w:left="0"/>
        <w:jc w:val="both"/>
      </w:pPr>
      <w:r>
        <w:rPr>
          <w:rFonts w:ascii="Times New Roman"/>
          <w:b w:val="false"/>
          <w:i w:val="false"/>
          <w:color w:val="000000"/>
          <w:sz w:val="28"/>
        </w:rPr>
        <w:t xml:space="preserve">
      түйірлі көмірді жуу және термиялық регенерация; </w:t>
      </w:r>
    </w:p>
    <w:p>
      <w:pPr>
        <w:spacing w:after="0"/>
        <w:ind w:left="0"/>
        <w:jc w:val="both"/>
      </w:pPr>
      <w:r>
        <w:rPr>
          <w:rFonts w:ascii="Times New Roman"/>
          <w:b w:val="false"/>
          <w:i w:val="false"/>
          <w:color w:val="000000"/>
          <w:sz w:val="28"/>
        </w:rPr>
        <w:t xml:space="preserve">
      парлау аппараттарында тазартылған глюкозалы немесе ағынды шәрбаттарды пісіру, дайын шәрбатты тоңазытқышта салқындату, арнайы ыдыстарға құю; </w:t>
      </w:r>
    </w:p>
    <w:p>
      <w:pPr>
        <w:spacing w:after="0"/>
        <w:ind w:left="0"/>
        <w:jc w:val="both"/>
      </w:pPr>
      <w:r>
        <w:rPr>
          <w:rFonts w:ascii="Times New Roman"/>
          <w:b w:val="false"/>
          <w:i w:val="false"/>
          <w:color w:val="000000"/>
          <w:sz w:val="28"/>
        </w:rPr>
        <w:t xml:space="preserve">
      глюкозаны кезеңмен немесе үздіксіз жұмыс істейтін кристалдаушыларда кристалдау; </w:t>
      </w:r>
    </w:p>
    <w:p>
      <w:pPr>
        <w:spacing w:after="0"/>
        <w:ind w:left="0"/>
        <w:jc w:val="both"/>
      </w:pPr>
      <w:r>
        <w:rPr>
          <w:rFonts w:ascii="Times New Roman"/>
          <w:b w:val="false"/>
          <w:i w:val="false"/>
          <w:color w:val="000000"/>
          <w:sz w:val="28"/>
        </w:rPr>
        <w:t xml:space="preserve">
      глюкозды утфельдерді центрифугаларда центрифугалау; </w:t>
      </w:r>
    </w:p>
    <w:p>
      <w:pPr>
        <w:spacing w:after="0"/>
        <w:ind w:left="0"/>
        <w:jc w:val="both"/>
      </w:pPr>
      <w:r>
        <w:rPr>
          <w:rFonts w:ascii="Times New Roman"/>
          <w:b w:val="false"/>
          <w:i w:val="false"/>
          <w:color w:val="000000"/>
          <w:sz w:val="28"/>
        </w:rPr>
        <w:t>
      кристалл глюкозаларын кептіру, себелеу және буып-түю;</w:t>
      </w:r>
    </w:p>
    <w:p>
      <w:pPr>
        <w:spacing w:after="0"/>
        <w:ind w:left="0"/>
        <w:jc w:val="both"/>
      </w:pPr>
      <w:r>
        <w:rPr>
          <w:rFonts w:ascii="Times New Roman"/>
          <w:b w:val="false"/>
          <w:i w:val="false"/>
          <w:color w:val="000000"/>
          <w:sz w:val="28"/>
        </w:rPr>
        <w:t xml:space="preserve">
      бақылау-өлшеу аспаптарының, химиялық талдаулардың нәтижелері және көзбен шолу әдісі бойынша берілген режимнің технологиялық процесін реттеу әрі ұстап тұру; </w:t>
      </w:r>
    </w:p>
    <w:p>
      <w:pPr>
        <w:spacing w:after="0"/>
        <w:ind w:left="0"/>
        <w:jc w:val="both"/>
      </w:pPr>
      <w:r>
        <w:rPr>
          <w:rFonts w:ascii="Times New Roman"/>
          <w:b w:val="false"/>
          <w:i w:val="false"/>
          <w:color w:val="000000"/>
          <w:sz w:val="28"/>
        </w:rPr>
        <w:t xml:space="preserve">
      глюкозаның немесе ағындарды өндірістегі нормадан тыс шығындарсыз берілген сапасын және шығуын қамтамасыз ету; </w:t>
      </w:r>
    </w:p>
    <w:p>
      <w:pPr>
        <w:spacing w:after="0"/>
        <w:ind w:left="0"/>
        <w:jc w:val="both"/>
      </w:pPr>
      <w:r>
        <w:rPr>
          <w:rFonts w:ascii="Times New Roman"/>
          <w:b w:val="false"/>
          <w:i w:val="false"/>
          <w:color w:val="000000"/>
          <w:sz w:val="28"/>
        </w:rPr>
        <w:t>
      қызмет көрсететін жабдықтың технологиялық режимін және жұмысын баптау;</w:t>
      </w:r>
    </w:p>
    <w:p>
      <w:pPr>
        <w:spacing w:after="0"/>
        <w:ind w:left="0"/>
        <w:jc w:val="both"/>
      </w:pPr>
      <w:r>
        <w:rPr>
          <w:rFonts w:ascii="Times New Roman"/>
          <w:b w:val="false"/>
          <w:i w:val="false"/>
          <w:color w:val="000000"/>
          <w:sz w:val="28"/>
        </w:rPr>
        <w:t xml:space="preserve">
      жабдықтың және коммуникацияның күрделі емес жөндеу жұмыстарын орындау; </w:t>
      </w:r>
    </w:p>
    <w:p>
      <w:pPr>
        <w:spacing w:after="0"/>
        <w:ind w:left="0"/>
        <w:jc w:val="both"/>
      </w:pPr>
      <w:r>
        <w:rPr>
          <w:rFonts w:ascii="Times New Roman"/>
          <w:b w:val="false"/>
          <w:i w:val="false"/>
          <w:color w:val="000000"/>
          <w:sz w:val="28"/>
        </w:rPr>
        <w:t xml:space="preserve">
      шикізатты, ферментті препараттар мен қосалқы материалдарды қабылдау және есеп жүргізу, дайын өнімді тапсыру. </w:t>
      </w:r>
    </w:p>
    <w:bookmarkStart w:name="z681" w:id="679"/>
    <w:p>
      <w:pPr>
        <w:spacing w:after="0"/>
        <w:ind w:left="0"/>
        <w:jc w:val="both"/>
      </w:pPr>
      <w:r>
        <w:rPr>
          <w:rFonts w:ascii="Times New Roman"/>
          <w:b w:val="false"/>
          <w:i w:val="false"/>
          <w:color w:val="000000"/>
          <w:sz w:val="28"/>
        </w:rPr>
        <w:t xml:space="preserve">
      449. Білуге тиіс: </w:t>
      </w:r>
    </w:p>
    <w:bookmarkEnd w:id="679"/>
    <w:p>
      <w:pPr>
        <w:spacing w:after="0"/>
        <w:ind w:left="0"/>
        <w:jc w:val="both"/>
      </w:pPr>
      <w:r>
        <w:rPr>
          <w:rFonts w:ascii="Times New Roman"/>
          <w:b w:val="false"/>
          <w:i w:val="false"/>
          <w:color w:val="000000"/>
          <w:sz w:val="28"/>
        </w:rPr>
        <w:t xml:space="preserve">
      глюкоза мен ағындарды шығарудың технологиялық, оларды өңдеу схемасы; </w:t>
      </w:r>
    </w:p>
    <w:p>
      <w:pPr>
        <w:spacing w:after="0"/>
        <w:ind w:left="0"/>
        <w:jc w:val="both"/>
      </w:pPr>
      <w:r>
        <w:rPr>
          <w:rFonts w:ascii="Times New Roman"/>
          <w:b w:val="false"/>
          <w:i w:val="false"/>
          <w:color w:val="000000"/>
          <w:sz w:val="28"/>
        </w:rPr>
        <w:t xml:space="preserve">
      шикізаттың, ферментті препараттың, қосалқы материалдардың және дайын өнімнің физикалық-химиялық және технологиялық қасиеті; </w:t>
      </w:r>
    </w:p>
    <w:p>
      <w:pPr>
        <w:spacing w:after="0"/>
        <w:ind w:left="0"/>
        <w:jc w:val="both"/>
      </w:pPr>
      <w:r>
        <w:rPr>
          <w:rFonts w:ascii="Times New Roman"/>
          <w:b w:val="false"/>
          <w:i w:val="false"/>
          <w:color w:val="000000"/>
          <w:sz w:val="28"/>
        </w:rPr>
        <w:t xml:space="preserve">
      технологиялық режимнің параметрлерін реттеу әдістері; </w:t>
      </w:r>
    </w:p>
    <w:p>
      <w:pPr>
        <w:spacing w:after="0"/>
        <w:ind w:left="0"/>
        <w:jc w:val="both"/>
      </w:pPr>
      <w:r>
        <w:rPr>
          <w:rFonts w:ascii="Times New Roman"/>
          <w:b w:val="false"/>
          <w:i w:val="false"/>
          <w:color w:val="000000"/>
          <w:sz w:val="28"/>
        </w:rPr>
        <w:t xml:space="preserve">
      есеп жүргізу тәртібі; </w:t>
      </w:r>
    </w:p>
    <w:p>
      <w:pPr>
        <w:spacing w:after="0"/>
        <w:ind w:left="0"/>
        <w:jc w:val="both"/>
      </w:pPr>
      <w:r>
        <w:rPr>
          <w:rFonts w:ascii="Times New Roman"/>
          <w:b w:val="false"/>
          <w:i w:val="false"/>
          <w:color w:val="000000"/>
          <w:sz w:val="28"/>
        </w:rPr>
        <w:t>
      шикізат пен дайын өнімге қойылатын талаптар;</w:t>
      </w:r>
    </w:p>
    <w:p>
      <w:pPr>
        <w:spacing w:after="0"/>
        <w:ind w:left="0"/>
        <w:jc w:val="both"/>
      </w:pPr>
      <w:r>
        <w:rPr>
          <w:rFonts w:ascii="Times New Roman"/>
          <w:b w:val="false"/>
          <w:i w:val="false"/>
          <w:color w:val="000000"/>
          <w:sz w:val="28"/>
        </w:rPr>
        <w:t xml:space="preserve">
      шикізатты, ферментті препараттар мен қосалқы материалдарды шығындау нормалары; </w:t>
      </w:r>
    </w:p>
    <w:p>
      <w:pPr>
        <w:spacing w:after="0"/>
        <w:ind w:left="0"/>
        <w:jc w:val="both"/>
      </w:pPr>
      <w:r>
        <w:rPr>
          <w:rFonts w:ascii="Times New Roman"/>
          <w:b w:val="false"/>
          <w:i w:val="false"/>
          <w:color w:val="000000"/>
          <w:sz w:val="28"/>
        </w:rPr>
        <w:t xml:space="preserve">
      қызмет көрсететін технологиялық жабдықтардың, қолданылатын бақылау-өлшеу аспаптарының құрылғысы және пайдалану тәртібі. </w:t>
      </w:r>
    </w:p>
    <w:bookmarkStart w:name="z682" w:id="680"/>
    <w:p>
      <w:pPr>
        <w:spacing w:after="0"/>
        <w:ind w:left="0"/>
        <w:jc w:val="left"/>
      </w:pPr>
      <w:r>
        <w:rPr>
          <w:rFonts w:ascii="Times New Roman"/>
          <w:b/>
          <w:i w:val="false"/>
          <w:color w:val="000000"/>
        </w:rPr>
        <w:t xml:space="preserve"> 24-параграф. Шәрбаттарды майсыздандыру аппаратшысы, 2-разряд</w:t>
      </w:r>
    </w:p>
    <w:bookmarkEnd w:id="680"/>
    <w:bookmarkStart w:name="z683" w:id="681"/>
    <w:p>
      <w:pPr>
        <w:spacing w:after="0"/>
        <w:ind w:left="0"/>
        <w:jc w:val="both"/>
      </w:pPr>
      <w:r>
        <w:rPr>
          <w:rFonts w:ascii="Times New Roman"/>
          <w:b w:val="false"/>
          <w:i w:val="false"/>
          <w:color w:val="000000"/>
          <w:sz w:val="28"/>
        </w:rPr>
        <w:t xml:space="preserve">
      450. Жұмыс сипаттамасы: </w:t>
      </w:r>
    </w:p>
    <w:bookmarkEnd w:id="681"/>
    <w:p>
      <w:pPr>
        <w:spacing w:after="0"/>
        <w:ind w:left="0"/>
        <w:jc w:val="both"/>
      </w:pPr>
      <w:r>
        <w:rPr>
          <w:rFonts w:ascii="Times New Roman"/>
          <w:b w:val="false"/>
          <w:i w:val="false"/>
          <w:color w:val="000000"/>
          <w:sz w:val="28"/>
        </w:rPr>
        <w:t xml:space="preserve">
      майды ажыратқыштарда-скиммерлерде ағынды және глюкозалы әрбаттарды майсыздандырудың технологиялық процесін жүргізу; </w:t>
      </w:r>
    </w:p>
    <w:p>
      <w:pPr>
        <w:spacing w:after="0"/>
        <w:ind w:left="0"/>
        <w:jc w:val="both"/>
      </w:pPr>
      <w:r>
        <w:rPr>
          <w:rFonts w:ascii="Times New Roman"/>
          <w:b w:val="false"/>
          <w:i w:val="false"/>
          <w:color w:val="000000"/>
          <w:sz w:val="28"/>
        </w:rPr>
        <w:t xml:space="preserve">
      көзбен бақылау әдісімен аппараттың жекелеген камераларының толу дәрежесін және майдың ажырау жылдамдығын реттеу; </w:t>
      </w:r>
    </w:p>
    <w:p>
      <w:pPr>
        <w:spacing w:after="0"/>
        <w:ind w:left="0"/>
        <w:jc w:val="both"/>
      </w:pPr>
      <w:r>
        <w:rPr>
          <w:rFonts w:ascii="Times New Roman"/>
          <w:b w:val="false"/>
          <w:i w:val="false"/>
          <w:color w:val="000000"/>
          <w:sz w:val="28"/>
        </w:rPr>
        <w:t xml:space="preserve">
      аппаратты тазалау және оны жинағыштарға бағыттау; </w:t>
      </w:r>
    </w:p>
    <w:p>
      <w:pPr>
        <w:spacing w:after="0"/>
        <w:ind w:left="0"/>
        <w:jc w:val="both"/>
      </w:pPr>
      <w:r>
        <w:rPr>
          <w:rFonts w:ascii="Times New Roman"/>
          <w:b w:val="false"/>
          <w:i w:val="false"/>
          <w:color w:val="000000"/>
          <w:sz w:val="28"/>
        </w:rPr>
        <w:t xml:space="preserve">
      диатомитті беру; </w:t>
      </w:r>
    </w:p>
    <w:p>
      <w:pPr>
        <w:spacing w:after="0"/>
        <w:ind w:left="0"/>
        <w:jc w:val="both"/>
      </w:pPr>
      <w:r>
        <w:rPr>
          <w:rFonts w:ascii="Times New Roman"/>
          <w:b w:val="false"/>
          <w:i w:val="false"/>
          <w:color w:val="000000"/>
          <w:sz w:val="28"/>
        </w:rPr>
        <w:t xml:space="preserve">
      талап етілетін сапада шәрбат алу мақсатында диатомиттің шәрбатпен қосылу уақытын реттеу; </w:t>
      </w:r>
    </w:p>
    <w:p>
      <w:pPr>
        <w:spacing w:after="0"/>
        <w:ind w:left="0"/>
        <w:jc w:val="both"/>
      </w:pPr>
      <w:r>
        <w:rPr>
          <w:rFonts w:ascii="Times New Roman"/>
          <w:b w:val="false"/>
          <w:i w:val="false"/>
          <w:color w:val="000000"/>
          <w:sz w:val="28"/>
        </w:rPr>
        <w:t xml:space="preserve">
      шәрбатты жинағыштарға бағыттау; </w:t>
      </w:r>
    </w:p>
    <w:p>
      <w:pPr>
        <w:spacing w:after="0"/>
        <w:ind w:left="0"/>
        <w:jc w:val="both"/>
      </w:pPr>
      <w:r>
        <w:rPr>
          <w:rFonts w:ascii="Times New Roman"/>
          <w:b w:val="false"/>
          <w:i w:val="false"/>
          <w:color w:val="000000"/>
          <w:sz w:val="28"/>
        </w:rPr>
        <w:t xml:space="preserve">
      қызмет көрсететін жабдықты қосу және тоқтату. </w:t>
      </w:r>
    </w:p>
    <w:bookmarkStart w:name="z684" w:id="682"/>
    <w:p>
      <w:pPr>
        <w:spacing w:after="0"/>
        <w:ind w:left="0"/>
        <w:jc w:val="both"/>
      </w:pPr>
      <w:r>
        <w:rPr>
          <w:rFonts w:ascii="Times New Roman"/>
          <w:b w:val="false"/>
          <w:i w:val="false"/>
          <w:color w:val="000000"/>
          <w:sz w:val="28"/>
        </w:rPr>
        <w:t xml:space="preserve">
      451. Білуге тиіс: </w:t>
      </w:r>
    </w:p>
    <w:bookmarkEnd w:id="682"/>
    <w:p>
      <w:pPr>
        <w:spacing w:after="0"/>
        <w:ind w:left="0"/>
        <w:jc w:val="both"/>
      </w:pPr>
      <w:r>
        <w:rPr>
          <w:rFonts w:ascii="Times New Roman"/>
          <w:b w:val="false"/>
          <w:i w:val="false"/>
          <w:color w:val="000000"/>
          <w:sz w:val="28"/>
        </w:rPr>
        <w:t xml:space="preserve">
      ағынды және глюкозалы шәрбаттарды майсыздандыру әрі диатомитпен тазалау технологиясы; </w:t>
      </w:r>
    </w:p>
    <w:p>
      <w:pPr>
        <w:spacing w:after="0"/>
        <w:ind w:left="0"/>
        <w:jc w:val="both"/>
      </w:pPr>
      <w:r>
        <w:rPr>
          <w:rFonts w:ascii="Times New Roman"/>
          <w:b w:val="false"/>
          <w:i w:val="false"/>
          <w:color w:val="000000"/>
          <w:sz w:val="28"/>
        </w:rPr>
        <w:t xml:space="preserve">
      шәрбатты тазалау сапасына қойылатын талаптар, оны қамтамасыз ету тәсілдері; </w:t>
      </w:r>
    </w:p>
    <w:p>
      <w:pPr>
        <w:spacing w:after="0"/>
        <w:ind w:left="0"/>
        <w:jc w:val="both"/>
      </w:pPr>
      <w:r>
        <w:rPr>
          <w:rFonts w:ascii="Times New Roman"/>
          <w:b w:val="false"/>
          <w:i w:val="false"/>
          <w:color w:val="000000"/>
          <w:sz w:val="28"/>
        </w:rPr>
        <w:t xml:space="preserve">
      скиммерлердің, кизельгурлардың және кір жинағыштардың, сорғылардың құрылғысы. </w:t>
      </w:r>
    </w:p>
    <w:bookmarkStart w:name="z685" w:id="683"/>
    <w:p>
      <w:pPr>
        <w:spacing w:after="0"/>
        <w:ind w:left="0"/>
        <w:jc w:val="left"/>
      </w:pPr>
      <w:r>
        <w:rPr>
          <w:rFonts w:ascii="Times New Roman"/>
          <w:b/>
          <w:i w:val="false"/>
          <w:color w:val="000000"/>
        </w:rPr>
        <w:t xml:space="preserve"> 7-тарау. Қант өндірісі жұмыстарына арналған разрядтар бойынша жұмысшы кәсіптерінің тарифтік-біліктілік сипаттамалары</w:t>
      </w:r>
    </w:p>
    <w:bookmarkEnd w:id="683"/>
    <w:bookmarkStart w:name="z686" w:id="684"/>
    <w:p>
      <w:pPr>
        <w:spacing w:after="0"/>
        <w:ind w:left="0"/>
        <w:jc w:val="left"/>
      </w:pPr>
      <w:r>
        <w:rPr>
          <w:rFonts w:ascii="Times New Roman"/>
          <w:b/>
          <w:i w:val="false"/>
          <w:color w:val="000000"/>
        </w:rPr>
        <w:t xml:space="preserve"> 1-параграф. Диффузия шырынын дефекосатурациялау аппаратшысы, 3-разряд</w:t>
      </w:r>
    </w:p>
    <w:bookmarkEnd w:id="684"/>
    <w:bookmarkStart w:name="z687" w:id="685"/>
    <w:p>
      <w:pPr>
        <w:spacing w:after="0"/>
        <w:ind w:left="0"/>
        <w:jc w:val="both"/>
      </w:pPr>
      <w:r>
        <w:rPr>
          <w:rFonts w:ascii="Times New Roman"/>
          <w:b w:val="false"/>
          <w:i w:val="false"/>
          <w:color w:val="000000"/>
          <w:sz w:val="28"/>
        </w:rPr>
        <w:t xml:space="preserve">
      452. Жұмыс сипаттамасы: </w:t>
      </w:r>
    </w:p>
    <w:bookmarkEnd w:id="685"/>
    <w:p>
      <w:pPr>
        <w:spacing w:after="0"/>
        <w:ind w:left="0"/>
        <w:jc w:val="both"/>
      </w:pPr>
      <w:r>
        <w:rPr>
          <w:rFonts w:ascii="Times New Roman"/>
          <w:b w:val="false"/>
          <w:i w:val="false"/>
          <w:color w:val="000000"/>
          <w:sz w:val="28"/>
        </w:rPr>
        <w:t xml:space="preserve">
      екінші сатурациялау аппараттарында диффузия шырынын сатурациялау процесін жүргізу; </w:t>
      </w:r>
    </w:p>
    <w:p>
      <w:pPr>
        <w:spacing w:after="0"/>
        <w:ind w:left="0"/>
        <w:jc w:val="both"/>
      </w:pPr>
      <w:r>
        <w:rPr>
          <w:rFonts w:ascii="Times New Roman"/>
          <w:b w:val="false"/>
          <w:i w:val="false"/>
          <w:color w:val="000000"/>
          <w:sz w:val="28"/>
        </w:rPr>
        <w:t xml:space="preserve">
      шырынның сілтілерін, сатурациялық газда көмір қышқылының құрамын айқындау; </w:t>
      </w:r>
    </w:p>
    <w:p>
      <w:pPr>
        <w:spacing w:after="0"/>
        <w:ind w:left="0"/>
        <w:jc w:val="both"/>
      </w:pPr>
      <w:r>
        <w:rPr>
          <w:rFonts w:ascii="Times New Roman"/>
          <w:b w:val="false"/>
          <w:i w:val="false"/>
          <w:color w:val="000000"/>
          <w:sz w:val="28"/>
        </w:rPr>
        <w:t xml:space="preserve">
      бақылау-өлшеу аспаптарының, автоматика құралдарының көрсеткіштерін, сатурациялау қазандарына келіп түсетін шырын температурасын қадағалау; </w:t>
      </w:r>
    </w:p>
    <w:p>
      <w:pPr>
        <w:spacing w:after="0"/>
        <w:ind w:left="0"/>
        <w:jc w:val="both"/>
      </w:pPr>
      <w:r>
        <w:rPr>
          <w:rFonts w:ascii="Times New Roman"/>
          <w:b w:val="false"/>
          <w:i w:val="false"/>
          <w:color w:val="000000"/>
          <w:sz w:val="28"/>
        </w:rPr>
        <w:t xml:space="preserve">
      жылу алмастырғыштардың жұмысын реттеу; </w:t>
      </w:r>
    </w:p>
    <w:p>
      <w:pPr>
        <w:spacing w:after="0"/>
        <w:ind w:left="0"/>
        <w:jc w:val="both"/>
      </w:pPr>
      <w:r>
        <w:rPr>
          <w:rFonts w:ascii="Times New Roman"/>
          <w:b w:val="false"/>
          <w:i w:val="false"/>
          <w:color w:val="000000"/>
          <w:sz w:val="28"/>
        </w:rPr>
        <w:t xml:space="preserve">
      шырындардың фильтрациялы қабілетін қадағалау; </w:t>
      </w:r>
    </w:p>
    <w:p>
      <w:pPr>
        <w:spacing w:after="0"/>
        <w:ind w:left="0"/>
        <w:jc w:val="both"/>
      </w:pPr>
      <w:r>
        <w:rPr>
          <w:rFonts w:ascii="Times New Roman"/>
          <w:b w:val="false"/>
          <w:i w:val="false"/>
          <w:color w:val="000000"/>
          <w:sz w:val="28"/>
        </w:rPr>
        <w:t xml:space="preserve">
      көмірқышқыл газының келіп түсуін реттеу; </w:t>
      </w:r>
    </w:p>
    <w:p>
      <w:pPr>
        <w:spacing w:after="0"/>
        <w:ind w:left="0"/>
        <w:jc w:val="both"/>
      </w:pPr>
      <w:r>
        <w:rPr>
          <w:rFonts w:ascii="Times New Roman"/>
          <w:b w:val="false"/>
          <w:i w:val="false"/>
          <w:color w:val="000000"/>
          <w:sz w:val="28"/>
        </w:rPr>
        <w:t xml:space="preserve">
      сорғылардың, сатурациялау аппараттарының торларын тазалау, олардағы шөгінділерді төгу. </w:t>
      </w:r>
    </w:p>
    <w:bookmarkStart w:name="z688" w:id="686"/>
    <w:p>
      <w:pPr>
        <w:spacing w:after="0"/>
        <w:ind w:left="0"/>
        <w:jc w:val="both"/>
      </w:pPr>
      <w:r>
        <w:rPr>
          <w:rFonts w:ascii="Times New Roman"/>
          <w:b w:val="false"/>
          <w:i w:val="false"/>
          <w:color w:val="000000"/>
          <w:sz w:val="28"/>
        </w:rPr>
        <w:t xml:space="preserve">
      453. Білуге тиіс: </w:t>
      </w:r>
    </w:p>
    <w:bookmarkEnd w:id="686"/>
    <w:p>
      <w:pPr>
        <w:spacing w:after="0"/>
        <w:ind w:left="0"/>
        <w:jc w:val="both"/>
      </w:pPr>
      <w:r>
        <w:rPr>
          <w:rFonts w:ascii="Times New Roman"/>
          <w:b w:val="false"/>
          <w:i w:val="false"/>
          <w:color w:val="000000"/>
          <w:sz w:val="28"/>
        </w:rPr>
        <w:t xml:space="preserve">
      диффузия шырынын тазалау технологиялық процесінің негіздері; </w:t>
      </w:r>
    </w:p>
    <w:p>
      <w:pPr>
        <w:spacing w:after="0"/>
        <w:ind w:left="0"/>
        <w:jc w:val="both"/>
      </w:pPr>
      <w:r>
        <w:rPr>
          <w:rFonts w:ascii="Times New Roman"/>
          <w:b w:val="false"/>
          <w:i w:val="false"/>
          <w:color w:val="000000"/>
          <w:sz w:val="28"/>
        </w:rPr>
        <w:t xml:space="preserve">
      екінші сатурациялаудың міндеті мен маңызы; </w:t>
      </w:r>
    </w:p>
    <w:p>
      <w:pPr>
        <w:spacing w:after="0"/>
        <w:ind w:left="0"/>
        <w:jc w:val="both"/>
      </w:pPr>
      <w:r>
        <w:rPr>
          <w:rFonts w:ascii="Times New Roman"/>
          <w:b w:val="false"/>
          <w:i w:val="false"/>
          <w:color w:val="000000"/>
          <w:sz w:val="28"/>
        </w:rPr>
        <w:t>
      сатурациялауға химиялық-техникалық бақылау жүргізудің негіздері;</w:t>
      </w:r>
    </w:p>
    <w:p>
      <w:pPr>
        <w:spacing w:after="0"/>
        <w:ind w:left="0"/>
        <w:jc w:val="both"/>
      </w:pPr>
      <w:r>
        <w:rPr>
          <w:rFonts w:ascii="Times New Roman"/>
          <w:b w:val="false"/>
          <w:i w:val="false"/>
          <w:color w:val="000000"/>
          <w:sz w:val="28"/>
        </w:rPr>
        <w:t xml:space="preserve">
      қызмет көрсететін жабдықтың жұмысындағы ақаулардың түрлері, оларды алдын алу және жою тәсілдері. </w:t>
      </w:r>
    </w:p>
    <w:bookmarkStart w:name="z689" w:id="687"/>
    <w:p>
      <w:pPr>
        <w:spacing w:after="0"/>
        <w:ind w:left="0"/>
        <w:jc w:val="left"/>
      </w:pPr>
      <w:r>
        <w:rPr>
          <w:rFonts w:ascii="Times New Roman"/>
          <w:b/>
          <w:i w:val="false"/>
          <w:color w:val="000000"/>
        </w:rPr>
        <w:t xml:space="preserve"> 2-параграф. Диффузия шырынын дефекосатурациялау аппаратшысы, 4-разряд</w:t>
      </w:r>
    </w:p>
    <w:bookmarkEnd w:id="687"/>
    <w:bookmarkStart w:name="z690" w:id="688"/>
    <w:p>
      <w:pPr>
        <w:spacing w:after="0"/>
        <w:ind w:left="0"/>
        <w:jc w:val="both"/>
      </w:pPr>
      <w:r>
        <w:rPr>
          <w:rFonts w:ascii="Times New Roman"/>
          <w:b w:val="false"/>
          <w:i w:val="false"/>
          <w:color w:val="000000"/>
          <w:sz w:val="28"/>
        </w:rPr>
        <w:t xml:space="preserve">
      454. Жұмыс сипаттамасы: </w:t>
      </w:r>
    </w:p>
    <w:bookmarkEnd w:id="688"/>
    <w:p>
      <w:pPr>
        <w:spacing w:after="0"/>
        <w:ind w:left="0"/>
        <w:jc w:val="both"/>
      </w:pPr>
      <w:r>
        <w:rPr>
          <w:rFonts w:ascii="Times New Roman"/>
          <w:b w:val="false"/>
          <w:i w:val="false"/>
          <w:color w:val="000000"/>
          <w:sz w:val="28"/>
        </w:rPr>
        <w:t>
      тәулігіне 2,5 мың тоннаға дейін қызылша өңдейтін кәсіпорындардағы үздіксіз жұмыс істейтін аппараттарда диффузия шырынын дефекациялау және сатурациялау процесін жүргізу;</w:t>
      </w:r>
    </w:p>
    <w:p>
      <w:pPr>
        <w:spacing w:after="0"/>
        <w:ind w:left="0"/>
        <w:jc w:val="both"/>
      </w:pPr>
      <w:r>
        <w:rPr>
          <w:rFonts w:ascii="Times New Roman"/>
          <w:b w:val="false"/>
          <w:i w:val="false"/>
          <w:color w:val="000000"/>
          <w:sz w:val="28"/>
        </w:rPr>
        <w:t xml:space="preserve">
      диффузия шырының аппараттарға бір қалыпты түсуін және дефекациялау алдында қайтарылуын қамтамасыз ету; </w:t>
      </w:r>
    </w:p>
    <w:p>
      <w:pPr>
        <w:spacing w:after="0"/>
        <w:ind w:left="0"/>
        <w:jc w:val="both"/>
      </w:pPr>
      <w:r>
        <w:rPr>
          <w:rFonts w:ascii="Times New Roman"/>
          <w:b w:val="false"/>
          <w:i w:val="false"/>
          <w:color w:val="000000"/>
          <w:sz w:val="28"/>
        </w:rPr>
        <w:t>
      шырынды дефекациялауға және екінші сатурациялауға әкті мөлшерлеу;</w:t>
      </w:r>
    </w:p>
    <w:p>
      <w:pPr>
        <w:spacing w:after="0"/>
        <w:ind w:left="0"/>
        <w:jc w:val="both"/>
      </w:pPr>
      <w:r>
        <w:rPr>
          <w:rFonts w:ascii="Times New Roman"/>
          <w:b w:val="false"/>
          <w:i w:val="false"/>
          <w:color w:val="000000"/>
          <w:sz w:val="28"/>
        </w:rPr>
        <w:t>
      бірінші және екінші сатурациялау аппараттарына шырын мен сатурациялық газдың келіп түсуін реттеу;</w:t>
      </w:r>
    </w:p>
    <w:p>
      <w:pPr>
        <w:spacing w:after="0"/>
        <w:ind w:left="0"/>
        <w:jc w:val="both"/>
      </w:pPr>
      <w:r>
        <w:rPr>
          <w:rFonts w:ascii="Times New Roman"/>
          <w:b w:val="false"/>
          <w:i w:val="false"/>
          <w:color w:val="000000"/>
          <w:sz w:val="28"/>
        </w:rPr>
        <w:t xml:space="preserve">
      қыздырғыштарда шырынның қызуын қадағалау; </w:t>
      </w:r>
    </w:p>
    <w:p>
      <w:pPr>
        <w:spacing w:after="0"/>
        <w:ind w:left="0"/>
        <w:jc w:val="both"/>
      </w:pPr>
      <w:r>
        <w:rPr>
          <w:rFonts w:ascii="Times New Roman"/>
          <w:b w:val="false"/>
          <w:i w:val="false"/>
          <w:color w:val="000000"/>
          <w:sz w:val="28"/>
        </w:rPr>
        <w:t xml:space="preserve">
      келіп түсетін шырын мен сатурациялық газдың сапасын бақылау; </w:t>
      </w:r>
    </w:p>
    <w:p>
      <w:pPr>
        <w:spacing w:after="0"/>
        <w:ind w:left="0"/>
        <w:jc w:val="both"/>
      </w:pPr>
      <w:r>
        <w:rPr>
          <w:rFonts w:ascii="Times New Roman"/>
          <w:b w:val="false"/>
          <w:i w:val="false"/>
          <w:color w:val="000000"/>
          <w:sz w:val="28"/>
        </w:rPr>
        <w:t>
      бақылау-өлшеу аспаптары мен автоматика құралдарының көрсеткіштері бойынша дефекациялау және сатурациялау процесін реттеу және бақылау;</w:t>
      </w:r>
    </w:p>
    <w:p>
      <w:pPr>
        <w:spacing w:after="0"/>
        <w:ind w:left="0"/>
        <w:jc w:val="both"/>
      </w:pPr>
      <w:r>
        <w:rPr>
          <w:rFonts w:ascii="Times New Roman"/>
          <w:b w:val="false"/>
          <w:i w:val="false"/>
          <w:color w:val="000000"/>
          <w:sz w:val="28"/>
        </w:rPr>
        <w:t>
      негізгі және қосалқы жабдықтарға қызмет көрсету және олардың жұмысындағы ақауларды жою;</w:t>
      </w:r>
    </w:p>
    <w:p>
      <w:pPr>
        <w:spacing w:after="0"/>
        <w:ind w:left="0"/>
        <w:jc w:val="both"/>
      </w:pPr>
      <w:r>
        <w:rPr>
          <w:rFonts w:ascii="Times New Roman"/>
          <w:b w:val="false"/>
          <w:i w:val="false"/>
          <w:color w:val="000000"/>
          <w:sz w:val="28"/>
        </w:rPr>
        <w:t xml:space="preserve">
      ауысымды қабылдау кезінде шырынды дефекосатурациялау процесінің жағдайын тексеру. </w:t>
      </w:r>
    </w:p>
    <w:bookmarkStart w:name="z691" w:id="689"/>
    <w:p>
      <w:pPr>
        <w:spacing w:after="0"/>
        <w:ind w:left="0"/>
        <w:jc w:val="both"/>
      </w:pPr>
      <w:r>
        <w:rPr>
          <w:rFonts w:ascii="Times New Roman"/>
          <w:b w:val="false"/>
          <w:i w:val="false"/>
          <w:color w:val="000000"/>
          <w:sz w:val="28"/>
        </w:rPr>
        <w:t xml:space="preserve">
      455. Білуге тиіс: </w:t>
      </w:r>
    </w:p>
    <w:bookmarkEnd w:id="689"/>
    <w:p>
      <w:pPr>
        <w:spacing w:after="0"/>
        <w:ind w:left="0"/>
        <w:jc w:val="both"/>
      </w:pPr>
      <w:r>
        <w:rPr>
          <w:rFonts w:ascii="Times New Roman"/>
          <w:b w:val="false"/>
          <w:i w:val="false"/>
          <w:color w:val="000000"/>
          <w:sz w:val="28"/>
        </w:rPr>
        <w:t xml:space="preserve">
      диффузия шырынын дефекосатурациялау процесінің технологиясы, физикалық-химиялық негіздері; </w:t>
      </w:r>
    </w:p>
    <w:p>
      <w:pPr>
        <w:spacing w:after="0"/>
        <w:ind w:left="0"/>
        <w:jc w:val="both"/>
      </w:pPr>
      <w:r>
        <w:rPr>
          <w:rFonts w:ascii="Times New Roman"/>
          <w:b w:val="false"/>
          <w:i w:val="false"/>
          <w:color w:val="000000"/>
          <w:sz w:val="28"/>
        </w:rPr>
        <w:t xml:space="preserve">
      қызылшаның және өңделетін шырындардың физикалық-химиялық, технологиялық қасиеттері; </w:t>
      </w:r>
    </w:p>
    <w:p>
      <w:pPr>
        <w:spacing w:after="0"/>
        <w:ind w:left="0"/>
        <w:jc w:val="both"/>
      </w:pPr>
      <w:r>
        <w:rPr>
          <w:rFonts w:ascii="Times New Roman"/>
          <w:b w:val="false"/>
          <w:i w:val="false"/>
          <w:color w:val="000000"/>
          <w:sz w:val="28"/>
        </w:rPr>
        <w:t xml:space="preserve">
      процесті реттеу тәртібі; </w:t>
      </w:r>
    </w:p>
    <w:p>
      <w:pPr>
        <w:spacing w:after="0"/>
        <w:ind w:left="0"/>
        <w:jc w:val="both"/>
      </w:pPr>
      <w:r>
        <w:rPr>
          <w:rFonts w:ascii="Times New Roman"/>
          <w:b w:val="false"/>
          <w:i w:val="false"/>
          <w:color w:val="000000"/>
          <w:sz w:val="28"/>
        </w:rPr>
        <w:t xml:space="preserve">
      қызылша өндірісінің технологиялық схемасы; </w:t>
      </w:r>
    </w:p>
    <w:p>
      <w:pPr>
        <w:spacing w:after="0"/>
        <w:ind w:left="0"/>
        <w:jc w:val="both"/>
      </w:pPr>
      <w:r>
        <w:rPr>
          <w:rFonts w:ascii="Times New Roman"/>
          <w:b w:val="false"/>
          <w:i w:val="false"/>
          <w:color w:val="000000"/>
          <w:sz w:val="28"/>
        </w:rPr>
        <w:t xml:space="preserve">
      қызылшаны тазалау станциясының схемасы; </w:t>
      </w:r>
    </w:p>
    <w:p>
      <w:pPr>
        <w:spacing w:after="0"/>
        <w:ind w:left="0"/>
        <w:jc w:val="both"/>
      </w:pPr>
      <w:r>
        <w:rPr>
          <w:rFonts w:ascii="Times New Roman"/>
          <w:b w:val="false"/>
          <w:i w:val="false"/>
          <w:color w:val="000000"/>
          <w:sz w:val="28"/>
        </w:rPr>
        <w:t xml:space="preserve">
      қызмет көрсететін жабдықтардың, бақылау-өлшеу аспаптарының, автоматика құралдарының құрылғысы; </w:t>
      </w:r>
    </w:p>
    <w:p>
      <w:pPr>
        <w:spacing w:after="0"/>
        <w:ind w:left="0"/>
        <w:jc w:val="both"/>
      </w:pPr>
      <w:r>
        <w:rPr>
          <w:rFonts w:ascii="Times New Roman"/>
          <w:b w:val="false"/>
          <w:i w:val="false"/>
          <w:color w:val="000000"/>
          <w:sz w:val="28"/>
        </w:rPr>
        <w:t xml:space="preserve">
      қызмет көрсететін жабдықтың жұмысындағы ақаулардың себептері, оларды алдын алу және жою тәсілдері. </w:t>
      </w:r>
    </w:p>
    <w:bookmarkStart w:name="z692" w:id="690"/>
    <w:p>
      <w:pPr>
        <w:spacing w:after="0"/>
        <w:ind w:left="0"/>
        <w:jc w:val="left"/>
      </w:pPr>
      <w:r>
        <w:rPr>
          <w:rFonts w:ascii="Times New Roman"/>
          <w:b/>
          <w:i w:val="false"/>
          <w:color w:val="000000"/>
        </w:rPr>
        <w:t xml:space="preserve"> 3-параграф. Диффузия шырынын дефекосатурациялау аппаратшысы, 5-разряд</w:t>
      </w:r>
    </w:p>
    <w:bookmarkEnd w:id="690"/>
    <w:bookmarkStart w:name="z693" w:id="691"/>
    <w:p>
      <w:pPr>
        <w:spacing w:after="0"/>
        <w:ind w:left="0"/>
        <w:jc w:val="both"/>
      </w:pPr>
      <w:r>
        <w:rPr>
          <w:rFonts w:ascii="Times New Roman"/>
          <w:b w:val="false"/>
          <w:i w:val="false"/>
          <w:color w:val="000000"/>
          <w:sz w:val="28"/>
        </w:rPr>
        <w:t xml:space="preserve">
      456. Жұмыс сипаттамасы: </w:t>
      </w:r>
    </w:p>
    <w:bookmarkEnd w:id="691"/>
    <w:p>
      <w:pPr>
        <w:spacing w:after="0"/>
        <w:ind w:left="0"/>
        <w:jc w:val="both"/>
      </w:pPr>
      <w:r>
        <w:rPr>
          <w:rFonts w:ascii="Times New Roman"/>
          <w:b w:val="false"/>
          <w:i w:val="false"/>
          <w:color w:val="000000"/>
          <w:sz w:val="28"/>
        </w:rPr>
        <w:t>
      тәулігіне 2,5 мыңнан 3 мың тоннаға дейін қызылша өңдейтін кәсіпорындардағы үздіксіз жұмыс істейтін аппараттарда және басқару пультінен басқарылатын автоматтандырылған процестегі үздіксіз жұмыс істейтін аппараттарда диффузия шырынын дефекациялау және сатурациялау процесін жүргізу;</w:t>
      </w:r>
    </w:p>
    <w:p>
      <w:pPr>
        <w:spacing w:after="0"/>
        <w:ind w:left="0"/>
        <w:jc w:val="both"/>
      </w:pPr>
      <w:r>
        <w:rPr>
          <w:rFonts w:ascii="Times New Roman"/>
          <w:b w:val="false"/>
          <w:i w:val="false"/>
          <w:color w:val="000000"/>
          <w:sz w:val="28"/>
        </w:rPr>
        <w:t xml:space="preserve">
      процесті автоматтандырылған жүйемен басқару жұмысын қадағалау. </w:t>
      </w:r>
    </w:p>
    <w:bookmarkStart w:name="z694" w:id="692"/>
    <w:p>
      <w:pPr>
        <w:spacing w:after="0"/>
        <w:ind w:left="0"/>
        <w:jc w:val="both"/>
      </w:pPr>
      <w:r>
        <w:rPr>
          <w:rFonts w:ascii="Times New Roman"/>
          <w:b w:val="false"/>
          <w:i w:val="false"/>
          <w:color w:val="000000"/>
          <w:sz w:val="28"/>
        </w:rPr>
        <w:t xml:space="preserve">
      457. Білуге тиіс: </w:t>
      </w:r>
    </w:p>
    <w:bookmarkEnd w:id="692"/>
    <w:p>
      <w:pPr>
        <w:spacing w:after="0"/>
        <w:ind w:left="0"/>
        <w:jc w:val="both"/>
      </w:pPr>
      <w:r>
        <w:rPr>
          <w:rFonts w:ascii="Times New Roman"/>
          <w:b w:val="false"/>
          <w:i w:val="false"/>
          <w:color w:val="000000"/>
          <w:sz w:val="28"/>
        </w:rPr>
        <w:t xml:space="preserve">
      шырын тазалайтын бөлімшелердің түрлі типтегі жабдықтарының конструктивтік ерекшеліктері; </w:t>
      </w:r>
    </w:p>
    <w:p>
      <w:pPr>
        <w:spacing w:after="0"/>
        <w:ind w:left="0"/>
        <w:jc w:val="both"/>
      </w:pPr>
      <w:r>
        <w:rPr>
          <w:rFonts w:ascii="Times New Roman"/>
          <w:b w:val="false"/>
          <w:i w:val="false"/>
          <w:color w:val="000000"/>
          <w:sz w:val="28"/>
        </w:rPr>
        <w:t xml:space="preserve">
      дефекосатурациялаудың автоматтандырылған процесі бар үздіксіз жұмыс істейтін аппараттардың құрылғысы; </w:t>
      </w:r>
    </w:p>
    <w:p>
      <w:pPr>
        <w:spacing w:after="0"/>
        <w:ind w:left="0"/>
        <w:jc w:val="both"/>
      </w:pPr>
      <w:r>
        <w:rPr>
          <w:rFonts w:ascii="Times New Roman"/>
          <w:b w:val="false"/>
          <w:i w:val="false"/>
          <w:color w:val="000000"/>
          <w:sz w:val="28"/>
        </w:rPr>
        <w:t xml:space="preserve">
      басқару пультінен дефекосатурациялаудың автоматтандырылған процесін жүргізу тәртібі; </w:t>
      </w:r>
    </w:p>
    <w:p>
      <w:pPr>
        <w:spacing w:after="0"/>
        <w:ind w:left="0"/>
        <w:jc w:val="both"/>
      </w:pPr>
      <w:r>
        <w:rPr>
          <w:rFonts w:ascii="Times New Roman"/>
          <w:b w:val="false"/>
          <w:i w:val="false"/>
          <w:color w:val="000000"/>
          <w:sz w:val="28"/>
        </w:rPr>
        <w:t xml:space="preserve">
      электр техника негіздері; </w:t>
      </w:r>
    </w:p>
    <w:p>
      <w:pPr>
        <w:spacing w:after="0"/>
        <w:ind w:left="0"/>
        <w:jc w:val="both"/>
      </w:pPr>
      <w:r>
        <w:rPr>
          <w:rFonts w:ascii="Times New Roman"/>
          <w:b w:val="false"/>
          <w:i w:val="false"/>
          <w:color w:val="000000"/>
          <w:sz w:val="28"/>
        </w:rPr>
        <w:t xml:space="preserve">
      қызмет көрсететін жабдықтың жұмысындағы кінәраттарды анықтау және жою тәсілдері. </w:t>
      </w:r>
    </w:p>
    <w:bookmarkStart w:name="z695" w:id="693"/>
    <w:p>
      <w:pPr>
        <w:spacing w:after="0"/>
        <w:ind w:left="0"/>
        <w:jc w:val="left"/>
      </w:pPr>
      <w:r>
        <w:rPr>
          <w:rFonts w:ascii="Times New Roman"/>
          <w:b/>
          <w:i w:val="false"/>
          <w:color w:val="000000"/>
        </w:rPr>
        <w:t xml:space="preserve"> Параграф 4. Диффузия шырынын дефекосатурациялау аппаратшысы, 6-разряд</w:t>
      </w:r>
    </w:p>
    <w:bookmarkEnd w:id="693"/>
    <w:bookmarkStart w:name="z696" w:id="694"/>
    <w:p>
      <w:pPr>
        <w:spacing w:after="0"/>
        <w:ind w:left="0"/>
        <w:jc w:val="both"/>
      </w:pPr>
      <w:r>
        <w:rPr>
          <w:rFonts w:ascii="Times New Roman"/>
          <w:b w:val="false"/>
          <w:i w:val="false"/>
          <w:color w:val="000000"/>
          <w:sz w:val="28"/>
        </w:rPr>
        <w:t xml:space="preserve">
      458. Жұмыс сипаттамасы: </w:t>
      </w:r>
    </w:p>
    <w:bookmarkEnd w:id="694"/>
    <w:p>
      <w:pPr>
        <w:spacing w:after="0"/>
        <w:ind w:left="0"/>
        <w:jc w:val="both"/>
      </w:pPr>
      <w:r>
        <w:rPr>
          <w:rFonts w:ascii="Times New Roman"/>
          <w:b w:val="false"/>
          <w:i w:val="false"/>
          <w:color w:val="000000"/>
          <w:sz w:val="28"/>
        </w:rPr>
        <w:t xml:space="preserve">
      тәулігіне 3 мың тоннадан артық қызылша өңдейтін кәсіпорындарда шағын процессорлы бақылаушылардың негізінде автоматтандырылған басқару жүйесі бар үздіксіз жұмыс істейтін аппараттарда және диффузия шырынын дефекациялау және сатурациялау процесін жүргізу; </w:t>
      </w:r>
    </w:p>
    <w:p>
      <w:pPr>
        <w:spacing w:after="0"/>
        <w:ind w:left="0"/>
        <w:jc w:val="both"/>
      </w:pPr>
      <w:r>
        <w:rPr>
          <w:rFonts w:ascii="Times New Roman"/>
          <w:b w:val="false"/>
          <w:i w:val="false"/>
          <w:color w:val="000000"/>
          <w:sz w:val="28"/>
        </w:rPr>
        <w:t>
      бақылау-өлшеу жүйелерінің көрсеткіштерін пайдалана отырып, диффузия шырынын дефекосатурациялау процесінің берілген технологиялық параметрлерін орындау;</w:t>
      </w:r>
    </w:p>
    <w:p>
      <w:pPr>
        <w:spacing w:after="0"/>
        <w:ind w:left="0"/>
        <w:jc w:val="both"/>
      </w:pPr>
      <w:r>
        <w:rPr>
          <w:rFonts w:ascii="Times New Roman"/>
          <w:b w:val="false"/>
          <w:i w:val="false"/>
          <w:color w:val="000000"/>
          <w:sz w:val="28"/>
        </w:rPr>
        <w:t xml:space="preserve">
      қызмет көрсететін жабдықтың өнімділігінің төмендеу себебін анықтау және жою; </w:t>
      </w:r>
    </w:p>
    <w:p>
      <w:pPr>
        <w:spacing w:after="0"/>
        <w:ind w:left="0"/>
        <w:jc w:val="both"/>
      </w:pPr>
      <w:r>
        <w:rPr>
          <w:rFonts w:ascii="Times New Roman"/>
          <w:b w:val="false"/>
          <w:i w:val="false"/>
          <w:color w:val="000000"/>
          <w:sz w:val="28"/>
        </w:rPr>
        <w:t xml:space="preserve">
      қажетіне қарай технологиялық процесті жартылай автоматты және қолмен жүргізу; </w:t>
      </w:r>
    </w:p>
    <w:p>
      <w:pPr>
        <w:spacing w:after="0"/>
        <w:ind w:left="0"/>
        <w:jc w:val="both"/>
      </w:pPr>
      <w:r>
        <w:rPr>
          <w:rFonts w:ascii="Times New Roman"/>
          <w:b w:val="false"/>
          <w:i w:val="false"/>
          <w:color w:val="000000"/>
          <w:sz w:val="28"/>
        </w:rPr>
        <w:t>
      процесті автоматтандырылған жүйеде басқарудың жұмысын қадағалау;</w:t>
      </w:r>
    </w:p>
    <w:p>
      <w:pPr>
        <w:spacing w:after="0"/>
        <w:ind w:left="0"/>
        <w:jc w:val="both"/>
      </w:pPr>
      <w:r>
        <w:rPr>
          <w:rFonts w:ascii="Times New Roman"/>
          <w:b w:val="false"/>
          <w:i w:val="false"/>
          <w:color w:val="000000"/>
          <w:sz w:val="28"/>
        </w:rPr>
        <w:t xml:space="preserve">
      автоматтандырылған процестің авариялық диагностикасы жүйесіндегі қателерді және авариялық хабарламаларды талдау; </w:t>
      </w:r>
    </w:p>
    <w:p>
      <w:pPr>
        <w:spacing w:after="0"/>
        <w:ind w:left="0"/>
        <w:jc w:val="both"/>
      </w:pPr>
      <w:r>
        <w:rPr>
          <w:rFonts w:ascii="Times New Roman"/>
          <w:b w:val="false"/>
          <w:i w:val="false"/>
          <w:color w:val="000000"/>
          <w:sz w:val="28"/>
        </w:rPr>
        <w:t xml:space="preserve">
      қызмет көрсететін электрондық жабдықтарды реттеу және теңшеу. </w:t>
      </w:r>
    </w:p>
    <w:bookmarkStart w:name="z697" w:id="695"/>
    <w:p>
      <w:pPr>
        <w:spacing w:after="0"/>
        <w:ind w:left="0"/>
        <w:jc w:val="both"/>
      </w:pPr>
      <w:r>
        <w:rPr>
          <w:rFonts w:ascii="Times New Roman"/>
          <w:b w:val="false"/>
          <w:i w:val="false"/>
          <w:color w:val="000000"/>
          <w:sz w:val="28"/>
        </w:rPr>
        <w:t xml:space="preserve">
      459. Білуге тиіс: </w:t>
      </w:r>
    </w:p>
    <w:bookmarkEnd w:id="695"/>
    <w:p>
      <w:pPr>
        <w:spacing w:after="0"/>
        <w:ind w:left="0"/>
        <w:jc w:val="both"/>
      </w:pPr>
      <w:r>
        <w:rPr>
          <w:rFonts w:ascii="Times New Roman"/>
          <w:b w:val="false"/>
          <w:i w:val="false"/>
          <w:color w:val="000000"/>
          <w:sz w:val="28"/>
        </w:rPr>
        <w:t xml:space="preserve">
      диффузия шырынын дефекациялау және сатурациялаудың технологиялық процесі; </w:t>
      </w:r>
    </w:p>
    <w:p>
      <w:pPr>
        <w:spacing w:after="0"/>
        <w:ind w:left="0"/>
        <w:jc w:val="both"/>
      </w:pPr>
      <w:r>
        <w:rPr>
          <w:rFonts w:ascii="Times New Roman"/>
          <w:b w:val="false"/>
          <w:i w:val="false"/>
          <w:color w:val="000000"/>
          <w:sz w:val="28"/>
        </w:rPr>
        <w:t xml:space="preserve">
      автоматты басқарылатын жабдықтардың құрылғысы және тәртібі; </w:t>
      </w:r>
    </w:p>
    <w:p>
      <w:pPr>
        <w:spacing w:after="0"/>
        <w:ind w:left="0"/>
        <w:jc w:val="both"/>
      </w:pPr>
      <w:r>
        <w:rPr>
          <w:rFonts w:ascii="Times New Roman"/>
          <w:b w:val="false"/>
          <w:i w:val="false"/>
          <w:color w:val="000000"/>
          <w:sz w:val="28"/>
        </w:rPr>
        <w:t xml:space="preserve">
      қол, жартылай автоматты және автоматты режимде автоматты басқарылатын жүйенің жұмыста және автоматты бұғаттамасы; </w:t>
      </w:r>
    </w:p>
    <w:p>
      <w:pPr>
        <w:spacing w:after="0"/>
        <w:ind w:left="0"/>
        <w:jc w:val="both"/>
      </w:pPr>
      <w:r>
        <w:rPr>
          <w:rFonts w:ascii="Times New Roman"/>
          <w:b w:val="false"/>
          <w:i w:val="false"/>
          <w:color w:val="000000"/>
          <w:sz w:val="28"/>
        </w:rPr>
        <w:t xml:space="preserve">
      қызмет көрсететін жабдықтың өнімділігін төмендетудің себептерін анықтау және жою тәсілдері; </w:t>
      </w:r>
    </w:p>
    <w:p>
      <w:pPr>
        <w:spacing w:after="0"/>
        <w:ind w:left="0"/>
        <w:jc w:val="both"/>
      </w:pPr>
      <w:r>
        <w:rPr>
          <w:rFonts w:ascii="Times New Roman"/>
          <w:b w:val="false"/>
          <w:i w:val="false"/>
          <w:color w:val="000000"/>
          <w:sz w:val="28"/>
        </w:rPr>
        <w:t xml:space="preserve">
      электр техника негіздері. </w:t>
      </w:r>
    </w:p>
    <w:bookmarkStart w:name="z698" w:id="696"/>
    <w:p>
      <w:pPr>
        <w:spacing w:after="0"/>
        <w:ind w:left="0"/>
        <w:jc w:val="both"/>
      </w:pPr>
      <w:r>
        <w:rPr>
          <w:rFonts w:ascii="Times New Roman"/>
          <w:b w:val="false"/>
          <w:i w:val="false"/>
          <w:color w:val="000000"/>
          <w:sz w:val="28"/>
        </w:rPr>
        <w:t>
      460. Техникалық және кәсіптік (арнайы орта, кәсіптік орта) білім талап етіледі.</w:t>
      </w:r>
    </w:p>
    <w:bookmarkEnd w:id="696"/>
    <w:bookmarkStart w:name="z699" w:id="697"/>
    <w:p>
      <w:pPr>
        <w:spacing w:after="0"/>
        <w:ind w:left="0"/>
        <w:jc w:val="left"/>
      </w:pPr>
      <w:r>
        <w:rPr>
          <w:rFonts w:ascii="Times New Roman"/>
          <w:b/>
          <w:i w:val="false"/>
          <w:color w:val="000000"/>
        </w:rPr>
        <w:t xml:space="preserve"> 5-параграф. Ионитті қондырғы операторы, 4-разряд</w:t>
      </w:r>
    </w:p>
    <w:bookmarkEnd w:id="697"/>
    <w:bookmarkStart w:name="z700" w:id="698"/>
    <w:p>
      <w:pPr>
        <w:spacing w:after="0"/>
        <w:ind w:left="0"/>
        <w:jc w:val="both"/>
      </w:pPr>
      <w:r>
        <w:rPr>
          <w:rFonts w:ascii="Times New Roman"/>
          <w:b w:val="false"/>
          <w:i w:val="false"/>
          <w:color w:val="000000"/>
          <w:sz w:val="28"/>
        </w:rPr>
        <w:t xml:space="preserve">
      461. Жұмыс сипаттамасы: </w:t>
      </w:r>
    </w:p>
    <w:bookmarkEnd w:id="698"/>
    <w:p>
      <w:pPr>
        <w:spacing w:after="0"/>
        <w:ind w:left="0"/>
        <w:jc w:val="both"/>
      </w:pPr>
      <w:r>
        <w:rPr>
          <w:rFonts w:ascii="Times New Roman"/>
          <w:b w:val="false"/>
          <w:i w:val="false"/>
          <w:color w:val="000000"/>
          <w:sz w:val="28"/>
        </w:rPr>
        <w:t xml:space="preserve">
      құмшекер және шақпақ қант өндірісінің ионитті реакторларында екінші сатурациялаудың диффузия шырынын, шәрбат пен қойылтпаны ионитті тазалау процесін жүргізу; </w:t>
      </w:r>
    </w:p>
    <w:p>
      <w:pPr>
        <w:spacing w:after="0"/>
        <w:ind w:left="0"/>
        <w:jc w:val="both"/>
      </w:pPr>
      <w:r>
        <w:rPr>
          <w:rFonts w:ascii="Times New Roman"/>
          <w:b w:val="false"/>
          <w:i w:val="false"/>
          <w:color w:val="000000"/>
          <w:sz w:val="28"/>
        </w:rPr>
        <w:t xml:space="preserve">
      реакторларға шырынның, шәрбат пен қойылтпаның берілуін, оларды мөлдірлеу және тазалау дәрежесін, мөлдірлеу процесінің аяқталуын қадағалау; </w:t>
      </w:r>
    </w:p>
    <w:p>
      <w:pPr>
        <w:spacing w:after="0"/>
        <w:ind w:left="0"/>
        <w:jc w:val="both"/>
      </w:pPr>
      <w:r>
        <w:rPr>
          <w:rFonts w:ascii="Times New Roman"/>
          <w:b w:val="false"/>
          <w:i w:val="false"/>
          <w:color w:val="000000"/>
          <w:sz w:val="28"/>
        </w:rPr>
        <w:t xml:space="preserve">
      автоматиканы пайдалана отырып және бақылау-өлшеу аспаптары бойынша процестің технологиялық режимін сақтау және реттеу; </w:t>
      </w:r>
    </w:p>
    <w:p>
      <w:pPr>
        <w:spacing w:after="0"/>
        <w:ind w:left="0"/>
        <w:jc w:val="both"/>
      </w:pPr>
      <w:r>
        <w:rPr>
          <w:rFonts w:ascii="Times New Roman"/>
          <w:b w:val="false"/>
          <w:i w:val="false"/>
          <w:color w:val="000000"/>
          <w:sz w:val="28"/>
        </w:rPr>
        <w:t xml:space="preserve">
      сутегі өзгеруі бойынша иониттің жұқаруын қадағалау; </w:t>
      </w:r>
    </w:p>
    <w:p>
      <w:pPr>
        <w:spacing w:after="0"/>
        <w:ind w:left="0"/>
        <w:jc w:val="both"/>
      </w:pPr>
      <w:r>
        <w:rPr>
          <w:rFonts w:ascii="Times New Roman"/>
          <w:b w:val="false"/>
          <w:i w:val="false"/>
          <w:color w:val="000000"/>
          <w:sz w:val="28"/>
        </w:rPr>
        <w:t xml:space="preserve">
      реакторларды шаю және шаятын суды мақсаты бойынша бағыттау; </w:t>
      </w:r>
    </w:p>
    <w:p>
      <w:pPr>
        <w:spacing w:after="0"/>
        <w:ind w:left="0"/>
        <w:jc w:val="both"/>
      </w:pPr>
      <w:r>
        <w:rPr>
          <w:rFonts w:ascii="Times New Roman"/>
          <w:b w:val="false"/>
          <w:i w:val="false"/>
          <w:color w:val="000000"/>
          <w:sz w:val="28"/>
        </w:rPr>
        <w:t xml:space="preserve">
      ионитті регенерациялау және оларды тұздар мен қышқылдарды қолдана отырып жуу; </w:t>
      </w:r>
    </w:p>
    <w:p>
      <w:pPr>
        <w:spacing w:after="0"/>
        <w:ind w:left="0"/>
        <w:jc w:val="both"/>
      </w:pPr>
      <w:r>
        <w:rPr>
          <w:rFonts w:ascii="Times New Roman"/>
          <w:b w:val="false"/>
          <w:i w:val="false"/>
          <w:color w:val="000000"/>
          <w:sz w:val="28"/>
        </w:rPr>
        <w:t xml:space="preserve">
      реакторлардағы процестің жағдайын, жабдықтың, бақылау-өлшеу аспаптары мен автоматиканың дұрыстығын тексеру. </w:t>
      </w:r>
    </w:p>
    <w:bookmarkStart w:name="z701" w:id="699"/>
    <w:p>
      <w:pPr>
        <w:spacing w:after="0"/>
        <w:ind w:left="0"/>
        <w:jc w:val="both"/>
      </w:pPr>
      <w:r>
        <w:rPr>
          <w:rFonts w:ascii="Times New Roman"/>
          <w:b w:val="false"/>
          <w:i w:val="false"/>
          <w:color w:val="000000"/>
          <w:sz w:val="28"/>
        </w:rPr>
        <w:t xml:space="preserve">
      462. Білуге тиіс: </w:t>
      </w:r>
    </w:p>
    <w:bookmarkEnd w:id="699"/>
    <w:p>
      <w:pPr>
        <w:spacing w:after="0"/>
        <w:ind w:left="0"/>
        <w:jc w:val="both"/>
      </w:pPr>
      <w:r>
        <w:rPr>
          <w:rFonts w:ascii="Times New Roman"/>
          <w:b w:val="false"/>
          <w:i w:val="false"/>
          <w:color w:val="000000"/>
          <w:sz w:val="28"/>
        </w:rPr>
        <w:t xml:space="preserve">
      физика мен химияның негіздері; </w:t>
      </w:r>
    </w:p>
    <w:p>
      <w:pPr>
        <w:spacing w:after="0"/>
        <w:ind w:left="0"/>
        <w:jc w:val="both"/>
      </w:pPr>
      <w:r>
        <w:rPr>
          <w:rFonts w:ascii="Times New Roman"/>
          <w:b w:val="false"/>
          <w:i w:val="false"/>
          <w:color w:val="000000"/>
          <w:sz w:val="28"/>
        </w:rPr>
        <w:t xml:space="preserve">
      екінші сатурациялаудың диффузия шырынын, шәрбаттарды, қойылтпаны ионитті тазалау, ионитті қондырғыда орындалатын қосалқы процестердің технологиясы; </w:t>
      </w:r>
    </w:p>
    <w:p>
      <w:pPr>
        <w:spacing w:after="0"/>
        <w:ind w:left="0"/>
        <w:jc w:val="both"/>
      </w:pPr>
      <w:r>
        <w:rPr>
          <w:rFonts w:ascii="Times New Roman"/>
          <w:b w:val="false"/>
          <w:i w:val="false"/>
          <w:color w:val="000000"/>
          <w:sz w:val="28"/>
        </w:rPr>
        <w:t xml:space="preserve">
      қызмет көрсететін автоматиканың және қолданылатын бақылау-өлшеу аспаптарының міндеті және жұмыс істеу принципі; </w:t>
      </w:r>
    </w:p>
    <w:p>
      <w:pPr>
        <w:spacing w:after="0"/>
        <w:ind w:left="0"/>
        <w:jc w:val="both"/>
      </w:pPr>
      <w:r>
        <w:rPr>
          <w:rFonts w:ascii="Times New Roman"/>
          <w:b w:val="false"/>
          <w:i w:val="false"/>
          <w:color w:val="000000"/>
          <w:sz w:val="28"/>
        </w:rPr>
        <w:t xml:space="preserve">
      иониттердің, шырындардың, шәрбат пен қойылтпаның қасиеті; </w:t>
      </w:r>
    </w:p>
    <w:p>
      <w:pPr>
        <w:spacing w:after="0"/>
        <w:ind w:left="0"/>
        <w:jc w:val="both"/>
      </w:pPr>
      <w:r>
        <w:rPr>
          <w:rFonts w:ascii="Times New Roman"/>
          <w:b w:val="false"/>
          <w:i w:val="false"/>
          <w:color w:val="000000"/>
          <w:sz w:val="28"/>
        </w:rPr>
        <w:t xml:space="preserve">
      ионитті шайырларды регенерациялау тәсілі. </w:t>
      </w:r>
    </w:p>
    <w:bookmarkStart w:name="z702" w:id="700"/>
    <w:p>
      <w:pPr>
        <w:spacing w:after="0"/>
        <w:ind w:left="0"/>
        <w:jc w:val="left"/>
      </w:pPr>
      <w:r>
        <w:rPr>
          <w:rFonts w:ascii="Times New Roman"/>
          <w:b/>
          <w:i w:val="false"/>
          <w:color w:val="000000"/>
        </w:rPr>
        <w:t xml:space="preserve"> 6-параграф. Қант клерлеуші, 2-разряд</w:t>
      </w:r>
    </w:p>
    <w:bookmarkEnd w:id="700"/>
    <w:bookmarkStart w:name="z703" w:id="701"/>
    <w:p>
      <w:pPr>
        <w:spacing w:after="0"/>
        <w:ind w:left="0"/>
        <w:jc w:val="both"/>
      </w:pPr>
      <w:r>
        <w:rPr>
          <w:rFonts w:ascii="Times New Roman"/>
          <w:b w:val="false"/>
          <w:i w:val="false"/>
          <w:color w:val="000000"/>
          <w:sz w:val="28"/>
        </w:rPr>
        <w:t xml:space="preserve">
      463. Жұмыс сипаттамасы: </w:t>
      </w:r>
    </w:p>
    <w:bookmarkEnd w:id="701"/>
    <w:p>
      <w:pPr>
        <w:spacing w:after="0"/>
        <w:ind w:left="0"/>
        <w:jc w:val="both"/>
      </w:pPr>
      <w:r>
        <w:rPr>
          <w:rFonts w:ascii="Times New Roman"/>
          <w:b w:val="false"/>
          <w:i w:val="false"/>
          <w:color w:val="000000"/>
          <w:sz w:val="28"/>
        </w:rPr>
        <w:t xml:space="preserve">
      құмшекер өндірісінде клерлеу дайындау және шақпақ қант өндірісінде қайтармалардан клерс пен шәрбат дайындау процесін жүргізу; </w:t>
      </w:r>
    </w:p>
    <w:p>
      <w:pPr>
        <w:spacing w:after="0"/>
        <w:ind w:left="0"/>
        <w:jc w:val="both"/>
      </w:pPr>
      <w:r>
        <w:rPr>
          <w:rFonts w:ascii="Times New Roman"/>
          <w:b w:val="false"/>
          <w:i w:val="false"/>
          <w:color w:val="000000"/>
          <w:sz w:val="28"/>
        </w:rPr>
        <w:t xml:space="preserve">
      клер араластырғыштарға қызылша шырының, судың, қойылтпаның және шақпақ қант өндірісінің шайындыларының келіп түсуін реттеу; </w:t>
      </w:r>
    </w:p>
    <w:p>
      <w:pPr>
        <w:spacing w:after="0"/>
        <w:ind w:left="0"/>
        <w:jc w:val="both"/>
      </w:pPr>
      <w:r>
        <w:rPr>
          <w:rFonts w:ascii="Times New Roman"/>
          <w:b w:val="false"/>
          <w:i w:val="false"/>
          <w:color w:val="000000"/>
          <w:sz w:val="28"/>
        </w:rPr>
        <w:t xml:space="preserve">
      аффинациялы араластырғыштарға, торлар мен сорғыларға қызмет көрсету; </w:t>
      </w:r>
    </w:p>
    <w:p>
      <w:pPr>
        <w:spacing w:after="0"/>
        <w:ind w:left="0"/>
        <w:jc w:val="both"/>
      </w:pPr>
      <w:r>
        <w:rPr>
          <w:rFonts w:ascii="Times New Roman"/>
          <w:b w:val="false"/>
          <w:i w:val="false"/>
          <w:color w:val="000000"/>
          <w:sz w:val="28"/>
        </w:rPr>
        <w:t xml:space="preserve">
      ағартқыш клерсті дайындау және салқындату әрі өлшегіштерді толтыру. </w:t>
      </w:r>
    </w:p>
    <w:bookmarkStart w:name="z704" w:id="702"/>
    <w:p>
      <w:pPr>
        <w:spacing w:after="0"/>
        <w:ind w:left="0"/>
        <w:jc w:val="both"/>
      </w:pPr>
      <w:r>
        <w:rPr>
          <w:rFonts w:ascii="Times New Roman"/>
          <w:b w:val="false"/>
          <w:i w:val="false"/>
          <w:color w:val="000000"/>
          <w:sz w:val="28"/>
        </w:rPr>
        <w:t xml:space="preserve">
      464. Білуге тиіс: </w:t>
      </w:r>
    </w:p>
    <w:bookmarkEnd w:id="702"/>
    <w:p>
      <w:pPr>
        <w:spacing w:after="0"/>
        <w:ind w:left="0"/>
        <w:jc w:val="both"/>
      </w:pPr>
      <w:r>
        <w:rPr>
          <w:rFonts w:ascii="Times New Roman"/>
          <w:b w:val="false"/>
          <w:i w:val="false"/>
          <w:color w:val="000000"/>
          <w:sz w:val="28"/>
        </w:rPr>
        <w:t xml:space="preserve">
      клерлеу мен клерсті дайындау технологиясы; </w:t>
      </w:r>
    </w:p>
    <w:p>
      <w:pPr>
        <w:spacing w:after="0"/>
        <w:ind w:left="0"/>
        <w:jc w:val="both"/>
      </w:pPr>
      <w:r>
        <w:rPr>
          <w:rFonts w:ascii="Times New Roman"/>
          <w:b w:val="false"/>
          <w:i w:val="false"/>
          <w:color w:val="000000"/>
          <w:sz w:val="28"/>
        </w:rPr>
        <w:t xml:space="preserve">
      қызмет көрсететін учаскенің технологиялық тәсімі; </w:t>
      </w:r>
    </w:p>
    <w:p>
      <w:pPr>
        <w:spacing w:after="0"/>
        <w:ind w:left="0"/>
        <w:jc w:val="both"/>
      </w:pPr>
      <w:r>
        <w:rPr>
          <w:rFonts w:ascii="Times New Roman"/>
          <w:b w:val="false"/>
          <w:i w:val="false"/>
          <w:color w:val="000000"/>
          <w:sz w:val="28"/>
        </w:rPr>
        <w:t xml:space="preserve">
      клерсті және шәрбатты клерлеу сапасына қойылатын талаптар; </w:t>
      </w:r>
    </w:p>
    <w:p>
      <w:pPr>
        <w:spacing w:after="0"/>
        <w:ind w:left="0"/>
        <w:jc w:val="both"/>
      </w:pPr>
      <w:r>
        <w:rPr>
          <w:rFonts w:ascii="Times New Roman"/>
          <w:b w:val="false"/>
          <w:i w:val="false"/>
          <w:color w:val="000000"/>
          <w:sz w:val="28"/>
        </w:rPr>
        <w:t xml:space="preserve">
      қызмет көрсететін жабдықтардың жұмыс істеу принципі және техникалық пайдалану тәртібі. </w:t>
      </w:r>
    </w:p>
    <w:bookmarkStart w:name="z705" w:id="703"/>
    <w:p>
      <w:pPr>
        <w:spacing w:after="0"/>
        <w:ind w:left="0"/>
        <w:jc w:val="left"/>
      </w:pPr>
      <w:r>
        <w:rPr>
          <w:rFonts w:ascii="Times New Roman"/>
          <w:b/>
          <w:i w:val="false"/>
          <w:color w:val="000000"/>
        </w:rPr>
        <w:t xml:space="preserve"> 7-параграф. Қант клерлеуші, 3-разряд</w:t>
      </w:r>
    </w:p>
    <w:bookmarkEnd w:id="703"/>
    <w:bookmarkStart w:name="z706" w:id="704"/>
    <w:p>
      <w:pPr>
        <w:spacing w:after="0"/>
        <w:ind w:left="0"/>
        <w:jc w:val="both"/>
      </w:pPr>
      <w:r>
        <w:rPr>
          <w:rFonts w:ascii="Times New Roman"/>
          <w:b w:val="false"/>
          <w:i w:val="false"/>
          <w:color w:val="000000"/>
          <w:sz w:val="28"/>
        </w:rPr>
        <w:t xml:space="preserve">
      465. Жұмыс сипаттамасы: </w:t>
      </w:r>
    </w:p>
    <w:bookmarkEnd w:id="704"/>
    <w:p>
      <w:pPr>
        <w:spacing w:after="0"/>
        <w:ind w:left="0"/>
        <w:jc w:val="both"/>
      </w:pPr>
      <w:r>
        <w:rPr>
          <w:rFonts w:ascii="Times New Roman"/>
          <w:b w:val="false"/>
          <w:i w:val="false"/>
          <w:color w:val="000000"/>
          <w:sz w:val="28"/>
        </w:rPr>
        <w:t xml:space="preserve">
      технологиялық нұсқаулықтарға сәйкес ақ клерлеуде шала өңделген қантты, құмшекерді жаю процесін жүргізу; </w:t>
      </w:r>
    </w:p>
    <w:p>
      <w:pPr>
        <w:spacing w:after="0"/>
        <w:ind w:left="0"/>
        <w:jc w:val="both"/>
      </w:pPr>
      <w:r>
        <w:rPr>
          <w:rFonts w:ascii="Times New Roman"/>
          <w:b w:val="false"/>
          <w:i w:val="false"/>
          <w:color w:val="000000"/>
          <w:sz w:val="28"/>
        </w:rPr>
        <w:t xml:space="preserve">
      жабдықтардың, бақылау-өлшеу аспаптарының тоқтаусыз жұмыс істеуін қамтамасыз ету; </w:t>
      </w:r>
    </w:p>
    <w:p>
      <w:pPr>
        <w:spacing w:after="0"/>
        <w:ind w:left="0"/>
        <w:jc w:val="both"/>
      </w:pPr>
      <w:r>
        <w:rPr>
          <w:rFonts w:ascii="Times New Roman"/>
          <w:b w:val="false"/>
          <w:i w:val="false"/>
          <w:color w:val="000000"/>
          <w:sz w:val="28"/>
        </w:rPr>
        <w:t>
      шикізатты қабылдау және тапсыру, оның техникалық шарттарға сәйкестігін тексеру;</w:t>
      </w:r>
    </w:p>
    <w:p>
      <w:pPr>
        <w:spacing w:after="0"/>
        <w:ind w:left="0"/>
        <w:jc w:val="both"/>
      </w:pPr>
      <w:r>
        <w:rPr>
          <w:rFonts w:ascii="Times New Roman"/>
          <w:b w:val="false"/>
          <w:i w:val="false"/>
          <w:color w:val="000000"/>
          <w:sz w:val="28"/>
        </w:rPr>
        <w:t xml:space="preserve">
      жабдықтың берілген жұмыс режимін ұстап тұру; </w:t>
      </w:r>
    </w:p>
    <w:p>
      <w:pPr>
        <w:spacing w:after="0"/>
        <w:ind w:left="0"/>
        <w:jc w:val="both"/>
      </w:pPr>
      <w:r>
        <w:rPr>
          <w:rFonts w:ascii="Times New Roman"/>
          <w:b w:val="false"/>
          <w:i w:val="false"/>
          <w:color w:val="000000"/>
          <w:sz w:val="28"/>
        </w:rPr>
        <w:t>
      жабдықты баптауға және жұмысындағы кінәраттарды жоюға қатысу;</w:t>
      </w:r>
    </w:p>
    <w:p>
      <w:pPr>
        <w:spacing w:after="0"/>
        <w:ind w:left="0"/>
        <w:jc w:val="both"/>
      </w:pPr>
      <w:r>
        <w:rPr>
          <w:rFonts w:ascii="Times New Roman"/>
          <w:b w:val="false"/>
          <w:i w:val="false"/>
          <w:color w:val="000000"/>
          <w:sz w:val="28"/>
        </w:rPr>
        <w:t xml:space="preserve">
      ақ клерлеуді дайындау сапасын және жаю бөлімшесінің жұмысын бақылау; </w:t>
      </w:r>
    </w:p>
    <w:p>
      <w:pPr>
        <w:spacing w:after="0"/>
        <w:ind w:left="0"/>
        <w:jc w:val="both"/>
      </w:pPr>
      <w:r>
        <w:rPr>
          <w:rFonts w:ascii="Times New Roman"/>
          <w:b w:val="false"/>
          <w:i w:val="false"/>
          <w:color w:val="000000"/>
          <w:sz w:val="28"/>
        </w:rPr>
        <w:t xml:space="preserve">
      құмшекерді жаюға тапсырған кезде белгіленген есеп пен есептеме жүргізу; </w:t>
      </w:r>
    </w:p>
    <w:p>
      <w:pPr>
        <w:spacing w:after="0"/>
        <w:ind w:left="0"/>
        <w:jc w:val="both"/>
      </w:pPr>
      <w:r>
        <w:rPr>
          <w:rFonts w:ascii="Times New Roman"/>
          <w:b w:val="false"/>
          <w:i w:val="false"/>
          <w:color w:val="000000"/>
          <w:sz w:val="28"/>
        </w:rPr>
        <w:t xml:space="preserve">
      технологиялық режиммен белгіленген тығыздық пен температураны сақтай отырып, шақпақ қант өндірісінде құмшекерден шәрбат пен клеср дайындаудың процесін жүргізу; </w:t>
      </w:r>
    </w:p>
    <w:p>
      <w:pPr>
        <w:spacing w:after="0"/>
        <w:ind w:left="0"/>
        <w:jc w:val="both"/>
      </w:pPr>
      <w:r>
        <w:rPr>
          <w:rFonts w:ascii="Times New Roman"/>
          <w:b w:val="false"/>
          <w:i w:val="false"/>
          <w:color w:val="000000"/>
          <w:sz w:val="28"/>
        </w:rPr>
        <w:t>
      клер араластырғыштарға қанттың, судың, шақпақ қант өндірісінің шайындыларының және будың берілуін реттеу;</w:t>
      </w:r>
    </w:p>
    <w:p>
      <w:pPr>
        <w:spacing w:after="0"/>
        <w:ind w:left="0"/>
        <w:jc w:val="both"/>
      </w:pPr>
      <w:r>
        <w:rPr>
          <w:rFonts w:ascii="Times New Roman"/>
          <w:b w:val="false"/>
          <w:i w:val="false"/>
          <w:color w:val="000000"/>
          <w:sz w:val="28"/>
        </w:rPr>
        <w:t xml:space="preserve">
      клер араластырғышына басқа қоспаларды араластырмау; </w:t>
      </w:r>
    </w:p>
    <w:p>
      <w:pPr>
        <w:spacing w:after="0"/>
        <w:ind w:left="0"/>
        <w:jc w:val="both"/>
      </w:pPr>
      <w:r>
        <w:rPr>
          <w:rFonts w:ascii="Times New Roman"/>
          <w:b w:val="false"/>
          <w:i w:val="false"/>
          <w:color w:val="000000"/>
          <w:sz w:val="28"/>
        </w:rPr>
        <w:t xml:space="preserve">
      електердің, шпагат ұстағыштардың, сорттау қондырғылардың және торлардың қалыпты жұмысын, тиісті шәрбат пен клерс дайындау үшін құмшекердің сапасына қарай дұрыс берілуін қамтамасыз ету. </w:t>
      </w:r>
    </w:p>
    <w:bookmarkStart w:name="z707" w:id="705"/>
    <w:p>
      <w:pPr>
        <w:spacing w:after="0"/>
        <w:ind w:left="0"/>
        <w:jc w:val="both"/>
      </w:pPr>
      <w:r>
        <w:rPr>
          <w:rFonts w:ascii="Times New Roman"/>
          <w:b w:val="false"/>
          <w:i w:val="false"/>
          <w:color w:val="000000"/>
          <w:sz w:val="28"/>
        </w:rPr>
        <w:t xml:space="preserve">
      466. Білуге тиіс: </w:t>
      </w:r>
    </w:p>
    <w:bookmarkEnd w:id="705"/>
    <w:p>
      <w:pPr>
        <w:spacing w:after="0"/>
        <w:ind w:left="0"/>
        <w:jc w:val="both"/>
      </w:pPr>
      <w:r>
        <w:rPr>
          <w:rFonts w:ascii="Times New Roman"/>
          <w:b w:val="false"/>
          <w:i w:val="false"/>
          <w:color w:val="000000"/>
          <w:sz w:val="28"/>
        </w:rPr>
        <w:t>
      жаю бөлімшесінде ақ клер алудың технологиясы және өндіріс процесі;</w:t>
      </w:r>
    </w:p>
    <w:p>
      <w:pPr>
        <w:spacing w:after="0"/>
        <w:ind w:left="0"/>
        <w:jc w:val="both"/>
      </w:pPr>
      <w:r>
        <w:rPr>
          <w:rFonts w:ascii="Times New Roman"/>
          <w:b w:val="false"/>
          <w:i w:val="false"/>
          <w:color w:val="000000"/>
          <w:sz w:val="28"/>
        </w:rPr>
        <w:t xml:space="preserve">
      технологиялық режимнің параметрлерін реттеу тәртібі; </w:t>
      </w:r>
    </w:p>
    <w:p>
      <w:pPr>
        <w:spacing w:after="0"/>
        <w:ind w:left="0"/>
        <w:jc w:val="both"/>
      </w:pPr>
      <w:r>
        <w:rPr>
          <w:rFonts w:ascii="Times New Roman"/>
          <w:b w:val="false"/>
          <w:i w:val="false"/>
          <w:color w:val="000000"/>
          <w:sz w:val="28"/>
        </w:rPr>
        <w:t xml:space="preserve">
      қызмет көрсететін жабдықтардың, қолданылатын бақылау-өлшеу аспаптарының құрылғысы; </w:t>
      </w:r>
    </w:p>
    <w:p>
      <w:pPr>
        <w:spacing w:after="0"/>
        <w:ind w:left="0"/>
        <w:jc w:val="both"/>
      </w:pPr>
      <w:r>
        <w:rPr>
          <w:rFonts w:ascii="Times New Roman"/>
          <w:b w:val="false"/>
          <w:i w:val="false"/>
          <w:color w:val="000000"/>
          <w:sz w:val="28"/>
        </w:rPr>
        <w:t xml:space="preserve">
      құмшекерді жаюға берген кезде белгіленген есеп және есептеме жүргізу тәртібі. </w:t>
      </w:r>
    </w:p>
    <w:bookmarkStart w:name="z708" w:id="706"/>
    <w:p>
      <w:pPr>
        <w:spacing w:after="0"/>
        <w:ind w:left="0"/>
        <w:jc w:val="left"/>
      </w:pPr>
      <w:r>
        <w:rPr>
          <w:rFonts w:ascii="Times New Roman"/>
          <w:b/>
          <w:i w:val="false"/>
          <w:color w:val="000000"/>
        </w:rPr>
        <w:t xml:space="preserve"> 8-параграф. Қант өндірісіндегі басқару пультінің операторы, 3-разряд</w:t>
      </w:r>
    </w:p>
    <w:bookmarkEnd w:id="706"/>
    <w:bookmarkStart w:name="z709" w:id="707"/>
    <w:p>
      <w:pPr>
        <w:spacing w:after="0"/>
        <w:ind w:left="0"/>
        <w:jc w:val="both"/>
      </w:pPr>
      <w:r>
        <w:rPr>
          <w:rFonts w:ascii="Times New Roman"/>
          <w:b w:val="false"/>
          <w:i w:val="false"/>
          <w:color w:val="000000"/>
          <w:sz w:val="28"/>
        </w:rPr>
        <w:t xml:space="preserve">
      467. Жұмыс сипаттамасы: </w:t>
      </w:r>
    </w:p>
    <w:bookmarkEnd w:id="707"/>
    <w:p>
      <w:pPr>
        <w:spacing w:after="0"/>
        <w:ind w:left="0"/>
        <w:jc w:val="both"/>
      </w:pPr>
      <w:r>
        <w:rPr>
          <w:rFonts w:ascii="Times New Roman"/>
          <w:b w:val="false"/>
          <w:i w:val="false"/>
          <w:color w:val="000000"/>
          <w:sz w:val="28"/>
        </w:rPr>
        <w:t xml:space="preserve">
      құмшекер немесе шақпақ қант өндірісі учаскесінің өндірістік станцияларының талаптары мен параметрлерін сақтай отырып, станцияның өзара әрекет ететін барлық агрегаттарының тоқтаусыз және нақты жұмысын қамтамасыз ету кезінде дистациялық автоматтық басқару пультіне қызмет көрсету; </w:t>
      </w:r>
    </w:p>
    <w:p>
      <w:pPr>
        <w:spacing w:after="0"/>
        <w:ind w:left="0"/>
        <w:jc w:val="both"/>
      </w:pPr>
      <w:r>
        <w:rPr>
          <w:rFonts w:ascii="Times New Roman"/>
          <w:b w:val="false"/>
          <w:i w:val="false"/>
          <w:color w:val="000000"/>
          <w:sz w:val="28"/>
        </w:rPr>
        <w:t>
      аспаптардың (өлшегіш, реттегіш, атқарушы құрылғылардың және дистанциялық тапсырғыштардың) көрсеткіштерін қадағалау;</w:t>
      </w:r>
    </w:p>
    <w:p>
      <w:pPr>
        <w:spacing w:after="0"/>
        <w:ind w:left="0"/>
        <w:jc w:val="both"/>
      </w:pPr>
      <w:r>
        <w:rPr>
          <w:rFonts w:ascii="Times New Roman"/>
          <w:b w:val="false"/>
          <w:i w:val="false"/>
          <w:color w:val="000000"/>
          <w:sz w:val="28"/>
        </w:rPr>
        <w:t xml:space="preserve">
      қызмет көрсететін агрегаттардың жұмысы туралы жазбалар жүргізу. </w:t>
      </w:r>
    </w:p>
    <w:bookmarkStart w:name="z710" w:id="708"/>
    <w:p>
      <w:pPr>
        <w:spacing w:after="0"/>
        <w:ind w:left="0"/>
        <w:jc w:val="both"/>
      </w:pPr>
      <w:r>
        <w:rPr>
          <w:rFonts w:ascii="Times New Roman"/>
          <w:b w:val="false"/>
          <w:i w:val="false"/>
          <w:color w:val="000000"/>
          <w:sz w:val="28"/>
        </w:rPr>
        <w:t xml:space="preserve">
      468. Білуге тиіс: </w:t>
      </w:r>
    </w:p>
    <w:bookmarkEnd w:id="708"/>
    <w:p>
      <w:pPr>
        <w:spacing w:after="0"/>
        <w:ind w:left="0"/>
        <w:jc w:val="both"/>
      </w:pPr>
      <w:r>
        <w:rPr>
          <w:rFonts w:ascii="Times New Roman"/>
          <w:b w:val="false"/>
          <w:i w:val="false"/>
          <w:color w:val="000000"/>
          <w:sz w:val="28"/>
        </w:rPr>
        <w:t xml:space="preserve">
      электр техника, химия және физика негіздері; </w:t>
      </w:r>
    </w:p>
    <w:p>
      <w:pPr>
        <w:spacing w:after="0"/>
        <w:ind w:left="0"/>
        <w:jc w:val="both"/>
      </w:pPr>
      <w:r>
        <w:rPr>
          <w:rFonts w:ascii="Times New Roman"/>
          <w:b w:val="false"/>
          <w:i w:val="false"/>
          <w:color w:val="000000"/>
          <w:sz w:val="28"/>
        </w:rPr>
        <w:t xml:space="preserve">
      қызмет көрсететін агрегаттардың құрылғысы және жұмыс істеу принципі; </w:t>
      </w:r>
    </w:p>
    <w:p>
      <w:pPr>
        <w:spacing w:after="0"/>
        <w:ind w:left="0"/>
        <w:jc w:val="both"/>
      </w:pPr>
      <w:r>
        <w:rPr>
          <w:rFonts w:ascii="Times New Roman"/>
          <w:b w:val="false"/>
          <w:i w:val="false"/>
          <w:color w:val="000000"/>
          <w:sz w:val="28"/>
        </w:rPr>
        <w:t xml:space="preserve">
      өндіріс процесінің технологиялық схемасы; </w:t>
      </w:r>
    </w:p>
    <w:p>
      <w:pPr>
        <w:spacing w:after="0"/>
        <w:ind w:left="0"/>
        <w:jc w:val="both"/>
      </w:pPr>
      <w:r>
        <w:rPr>
          <w:rFonts w:ascii="Times New Roman"/>
          <w:b w:val="false"/>
          <w:i w:val="false"/>
          <w:color w:val="000000"/>
          <w:sz w:val="28"/>
        </w:rPr>
        <w:t>
      өндіріс станцияларында технологиялық режимнің параметрлері.</w:t>
      </w:r>
    </w:p>
    <w:bookmarkStart w:name="z711" w:id="709"/>
    <w:p>
      <w:pPr>
        <w:spacing w:after="0"/>
        <w:ind w:left="0"/>
        <w:jc w:val="left"/>
      </w:pPr>
      <w:r>
        <w:rPr>
          <w:rFonts w:ascii="Times New Roman"/>
          <w:b/>
          <w:i w:val="false"/>
          <w:color w:val="000000"/>
        </w:rPr>
        <w:t xml:space="preserve"> 9-параграф. Қант өндірісіндегі басқару пультінің операторы, 4-разряд</w:t>
      </w:r>
    </w:p>
    <w:bookmarkEnd w:id="709"/>
    <w:bookmarkStart w:name="z712" w:id="710"/>
    <w:p>
      <w:pPr>
        <w:spacing w:after="0"/>
        <w:ind w:left="0"/>
        <w:jc w:val="both"/>
      </w:pPr>
      <w:r>
        <w:rPr>
          <w:rFonts w:ascii="Times New Roman"/>
          <w:b w:val="false"/>
          <w:i w:val="false"/>
          <w:color w:val="000000"/>
          <w:sz w:val="28"/>
        </w:rPr>
        <w:t xml:space="preserve">
      469. Жұмыс сипаттамасы: </w:t>
      </w:r>
    </w:p>
    <w:bookmarkEnd w:id="710"/>
    <w:p>
      <w:pPr>
        <w:spacing w:after="0"/>
        <w:ind w:left="0"/>
        <w:jc w:val="both"/>
      </w:pPr>
      <w:r>
        <w:rPr>
          <w:rFonts w:ascii="Times New Roman"/>
          <w:b w:val="false"/>
          <w:i w:val="false"/>
          <w:color w:val="000000"/>
          <w:sz w:val="28"/>
        </w:rPr>
        <w:t xml:space="preserve">
      құмшекер немесе шақпақ қант өндірісінің негізгі учаскелерінің өндірістік станцияларының талаптары мен параметрлерін сақтай отырып, станцияның өзара әрекет ететін барлық агрегаттарының тоқтаусыз және нақты жұмысын қамтамасыз ету кезінде дистанциялық автоматтық басқару пультіне қызмет көрсету; </w:t>
      </w:r>
    </w:p>
    <w:p>
      <w:pPr>
        <w:spacing w:after="0"/>
        <w:ind w:left="0"/>
        <w:jc w:val="both"/>
      </w:pPr>
      <w:r>
        <w:rPr>
          <w:rFonts w:ascii="Times New Roman"/>
          <w:b w:val="false"/>
          <w:i w:val="false"/>
          <w:color w:val="000000"/>
          <w:sz w:val="28"/>
        </w:rPr>
        <w:t xml:space="preserve">
      аспаптардың (өлшегіш, реттегіш, атқарушы құрылғылардың және дистанциялық тапсырғыштардың) көрсеткіштерін қадағалау; </w:t>
      </w:r>
    </w:p>
    <w:p>
      <w:pPr>
        <w:spacing w:after="0"/>
        <w:ind w:left="0"/>
        <w:jc w:val="both"/>
      </w:pPr>
      <w:r>
        <w:rPr>
          <w:rFonts w:ascii="Times New Roman"/>
          <w:b w:val="false"/>
          <w:i w:val="false"/>
          <w:color w:val="000000"/>
          <w:sz w:val="28"/>
        </w:rPr>
        <w:t>
      аппараттарды, агрегаттар мен аспаптарды шұғыл қосу, қайта қосу және сөндіру;</w:t>
      </w:r>
    </w:p>
    <w:p>
      <w:pPr>
        <w:spacing w:after="0"/>
        <w:ind w:left="0"/>
        <w:jc w:val="both"/>
      </w:pPr>
      <w:r>
        <w:rPr>
          <w:rFonts w:ascii="Times New Roman"/>
          <w:b w:val="false"/>
          <w:i w:val="false"/>
          <w:color w:val="000000"/>
          <w:sz w:val="28"/>
        </w:rPr>
        <w:t xml:space="preserve">
      релелі қорғау, автоматика, сигнализация мен екінші коммутацияның жекелеген аспаптарын баптау және ақауларын жою. </w:t>
      </w:r>
    </w:p>
    <w:bookmarkStart w:name="z713" w:id="711"/>
    <w:p>
      <w:pPr>
        <w:spacing w:after="0"/>
        <w:ind w:left="0"/>
        <w:jc w:val="both"/>
      </w:pPr>
      <w:r>
        <w:rPr>
          <w:rFonts w:ascii="Times New Roman"/>
          <w:b w:val="false"/>
          <w:i w:val="false"/>
          <w:color w:val="000000"/>
          <w:sz w:val="28"/>
        </w:rPr>
        <w:t xml:space="preserve">
      470. Білуге тиіс: </w:t>
      </w:r>
    </w:p>
    <w:bookmarkEnd w:id="711"/>
    <w:p>
      <w:pPr>
        <w:spacing w:after="0"/>
        <w:ind w:left="0"/>
        <w:jc w:val="both"/>
      </w:pPr>
      <w:r>
        <w:rPr>
          <w:rFonts w:ascii="Times New Roman"/>
          <w:b w:val="false"/>
          <w:i w:val="false"/>
          <w:color w:val="000000"/>
          <w:sz w:val="28"/>
        </w:rPr>
        <w:t xml:space="preserve">
      электроника, электр техника, химия және физика негіздері; </w:t>
      </w:r>
    </w:p>
    <w:p>
      <w:pPr>
        <w:spacing w:after="0"/>
        <w:ind w:left="0"/>
        <w:jc w:val="both"/>
      </w:pPr>
      <w:r>
        <w:rPr>
          <w:rFonts w:ascii="Times New Roman"/>
          <w:b w:val="false"/>
          <w:i w:val="false"/>
          <w:color w:val="000000"/>
          <w:sz w:val="28"/>
        </w:rPr>
        <w:t xml:space="preserve">
      қызмет көрсететін аппараттардың, агрегаттардың, автоматтық схемалардың, релелі қорғау аспаптарының және бақылау-өлшеу аспаптарының құрылғысы; </w:t>
      </w:r>
    </w:p>
    <w:p>
      <w:pPr>
        <w:spacing w:after="0"/>
        <w:ind w:left="0"/>
        <w:jc w:val="both"/>
      </w:pPr>
      <w:r>
        <w:rPr>
          <w:rFonts w:ascii="Times New Roman"/>
          <w:b w:val="false"/>
          <w:i w:val="false"/>
          <w:color w:val="000000"/>
          <w:sz w:val="28"/>
        </w:rPr>
        <w:t xml:space="preserve">
      учаскенің өндірістік процесінің технологиялық схемасы және технологиялық режимінің параметрлері. </w:t>
      </w:r>
    </w:p>
    <w:bookmarkStart w:name="z714" w:id="712"/>
    <w:p>
      <w:pPr>
        <w:spacing w:after="0"/>
        <w:ind w:left="0"/>
        <w:jc w:val="left"/>
      </w:pPr>
      <w:r>
        <w:rPr>
          <w:rFonts w:ascii="Times New Roman"/>
          <w:b/>
          <w:i w:val="false"/>
          <w:color w:val="000000"/>
        </w:rPr>
        <w:t xml:space="preserve"> 10-параграф. Қант өндірісіндегі басқару пультінің операторы, 5-разряд</w:t>
      </w:r>
    </w:p>
    <w:bookmarkEnd w:id="712"/>
    <w:bookmarkStart w:name="z715" w:id="713"/>
    <w:p>
      <w:pPr>
        <w:spacing w:after="0"/>
        <w:ind w:left="0"/>
        <w:jc w:val="both"/>
      </w:pPr>
      <w:r>
        <w:rPr>
          <w:rFonts w:ascii="Times New Roman"/>
          <w:b w:val="false"/>
          <w:i w:val="false"/>
          <w:color w:val="000000"/>
          <w:sz w:val="28"/>
        </w:rPr>
        <w:t>
      471. Жұмыс сипаттамасы:</w:t>
      </w:r>
    </w:p>
    <w:bookmarkEnd w:id="713"/>
    <w:p>
      <w:pPr>
        <w:spacing w:after="0"/>
        <w:ind w:left="0"/>
        <w:jc w:val="both"/>
      </w:pPr>
      <w:r>
        <w:rPr>
          <w:rFonts w:ascii="Times New Roman"/>
          <w:b w:val="false"/>
          <w:i w:val="false"/>
          <w:color w:val="000000"/>
          <w:sz w:val="28"/>
        </w:rPr>
        <w:t xml:space="preserve">
      бас басқару пультінен құмшекер немесе шақпақ қант өндірісі учаскесінің өндірістік процестерін басқару; </w:t>
      </w:r>
    </w:p>
    <w:p>
      <w:pPr>
        <w:spacing w:after="0"/>
        <w:ind w:left="0"/>
        <w:jc w:val="both"/>
      </w:pPr>
      <w:r>
        <w:rPr>
          <w:rFonts w:ascii="Times New Roman"/>
          <w:b w:val="false"/>
          <w:i w:val="false"/>
          <w:color w:val="000000"/>
          <w:sz w:val="28"/>
        </w:rPr>
        <w:t xml:space="preserve">
      агрегаттың, станциялардың, учаскелердің жұмысындағы технологиялық ақаулардың алдын алу, анықтау және жою; </w:t>
      </w:r>
    </w:p>
    <w:p>
      <w:pPr>
        <w:spacing w:after="0"/>
        <w:ind w:left="0"/>
        <w:jc w:val="both"/>
      </w:pPr>
      <w:r>
        <w:rPr>
          <w:rFonts w:ascii="Times New Roman"/>
          <w:b w:val="false"/>
          <w:i w:val="false"/>
          <w:color w:val="000000"/>
          <w:sz w:val="28"/>
        </w:rPr>
        <w:t>
      релелі қорғау, автоматика, сигнализация мен екінші коммутацияның жекелеген аспаптары жұмысының ақауларын жою.</w:t>
      </w:r>
    </w:p>
    <w:bookmarkStart w:name="z716" w:id="714"/>
    <w:p>
      <w:pPr>
        <w:spacing w:after="0"/>
        <w:ind w:left="0"/>
        <w:jc w:val="both"/>
      </w:pPr>
      <w:r>
        <w:rPr>
          <w:rFonts w:ascii="Times New Roman"/>
          <w:b w:val="false"/>
          <w:i w:val="false"/>
          <w:color w:val="000000"/>
          <w:sz w:val="28"/>
        </w:rPr>
        <w:t xml:space="preserve">
      472. Білуге тиіс: </w:t>
      </w:r>
    </w:p>
    <w:bookmarkEnd w:id="714"/>
    <w:p>
      <w:pPr>
        <w:spacing w:after="0"/>
        <w:ind w:left="0"/>
        <w:jc w:val="both"/>
      </w:pPr>
      <w:r>
        <w:rPr>
          <w:rFonts w:ascii="Times New Roman"/>
          <w:b w:val="false"/>
          <w:i w:val="false"/>
          <w:color w:val="000000"/>
          <w:sz w:val="28"/>
        </w:rPr>
        <w:t xml:space="preserve">
      автоматтың схеманы салу принципі; </w:t>
      </w:r>
    </w:p>
    <w:p>
      <w:pPr>
        <w:spacing w:after="0"/>
        <w:ind w:left="0"/>
        <w:jc w:val="both"/>
      </w:pPr>
      <w:r>
        <w:rPr>
          <w:rFonts w:ascii="Times New Roman"/>
          <w:b w:val="false"/>
          <w:i w:val="false"/>
          <w:color w:val="000000"/>
          <w:sz w:val="28"/>
        </w:rPr>
        <w:t xml:space="preserve">
      релелі қорғау, автоматика, сигнализация мен екінші коммутация аспаптарының теңшеу параметрлері; </w:t>
      </w:r>
    </w:p>
    <w:p>
      <w:pPr>
        <w:spacing w:after="0"/>
        <w:ind w:left="0"/>
        <w:jc w:val="both"/>
      </w:pPr>
      <w:r>
        <w:rPr>
          <w:rFonts w:ascii="Times New Roman"/>
          <w:b w:val="false"/>
          <w:i w:val="false"/>
          <w:color w:val="000000"/>
          <w:sz w:val="28"/>
        </w:rPr>
        <w:t xml:space="preserve">
      өндірістік учаскелердің жұмыс істеу кестесі; </w:t>
      </w:r>
    </w:p>
    <w:p>
      <w:pPr>
        <w:spacing w:after="0"/>
        <w:ind w:left="0"/>
        <w:jc w:val="both"/>
      </w:pPr>
      <w:r>
        <w:rPr>
          <w:rFonts w:ascii="Times New Roman"/>
          <w:b w:val="false"/>
          <w:i w:val="false"/>
          <w:color w:val="000000"/>
          <w:sz w:val="28"/>
        </w:rPr>
        <w:t xml:space="preserve">
      учаскелердегі өндірістік процестердің технологиялық схемасы және технологиялық режимдерінің параметрлері. </w:t>
      </w:r>
    </w:p>
    <w:bookmarkStart w:name="z717" w:id="715"/>
    <w:p>
      <w:pPr>
        <w:spacing w:after="0"/>
        <w:ind w:left="0"/>
        <w:jc w:val="left"/>
      </w:pPr>
      <w:r>
        <w:rPr>
          <w:rFonts w:ascii="Times New Roman"/>
          <w:b/>
          <w:i w:val="false"/>
          <w:color w:val="000000"/>
        </w:rPr>
        <w:t xml:space="preserve"> 11-параграф. Қант өндірісіндегі басқару пультінің операторы, 6-разряд</w:t>
      </w:r>
    </w:p>
    <w:bookmarkEnd w:id="715"/>
    <w:bookmarkStart w:name="z718" w:id="716"/>
    <w:p>
      <w:pPr>
        <w:spacing w:after="0"/>
        <w:ind w:left="0"/>
        <w:jc w:val="both"/>
      </w:pPr>
      <w:r>
        <w:rPr>
          <w:rFonts w:ascii="Times New Roman"/>
          <w:b w:val="false"/>
          <w:i w:val="false"/>
          <w:color w:val="000000"/>
          <w:sz w:val="28"/>
        </w:rPr>
        <w:t>
      473. Жұмыс сипаттамасы:</w:t>
      </w:r>
    </w:p>
    <w:bookmarkEnd w:id="716"/>
    <w:p>
      <w:pPr>
        <w:spacing w:after="0"/>
        <w:ind w:left="0"/>
        <w:jc w:val="both"/>
      </w:pPr>
      <w:r>
        <w:rPr>
          <w:rFonts w:ascii="Times New Roman"/>
          <w:b w:val="false"/>
          <w:i w:val="false"/>
          <w:color w:val="000000"/>
          <w:sz w:val="28"/>
        </w:rPr>
        <w:t xml:space="preserve">
      командалық-бағдарламалаушы панельдердің көмегімен қант өндірісінің өндірістік процестерін басқару; </w:t>
      </w:r>
    </w:p>
    <w:p>
      <w:pPr>
        <w:spacing w:after="0"/>
        <w:ind w:left="0"/>
        <w:jc w:val="both"/>
      </w:pPr>
      <w:r>
        <w:rPr>
          <w:rFonts w:ascii="Times New Roman"/>
          <w:b w:val="false"/>
          <w:i w:val="false"/>
          <w:color w:val="000000"/>
          <w:sz w:val="28"/>
        </w:rPr>
        <w:t>
      бақылау-өлшеу жүйелері мен қосымша өлшегіш кешендердің көмегімен қажетті технологиялық режимді орындау және қанттың берілген физикалық және сапалы параметрлерін қамтамасыз ету;</w:t>
      </w:r>
    </w:p>
    <w:p>
      <w:pPr>
        <w:spacing w:after="0"/>
        <w:ind w:left="0"/>
        <w:jc w:val="both"/>
      </w:pPr>
      <w:r>
        <w:rPr>
          <w:rFonts w:ascii="Times New Roman"/>
          <w:b w:val="false"/>
          <w:i w:val="false"/>
          <w:color w:val="000000"/>
          <w:sz w:val="28"/>
        </w:rPr>
        <w:t xml:space="preserve">
      технологиялық процестің барлық сатысын басқару және қант өндірісінің барлық учаскелерінің жұмысын үйлестіру; </w:t>
      </w:r>
    </w:p>
    <w:p>
      <w:pPr>
        <w:spacing w:after="0"/>
        <w:ind w:left="0"/>
        <w:jc w:val="both"/>
      </w:pPr>
      <w:r>
        <w:rPr>
          <w:rFonts w:ascii="Times New Roman"/>
          <w:b w:val="false"/>
          <w:i w:val="false"/>
          <w:color w:val="000000"/>
          <w:sz w:val="28"/>
        </w:rPr>
        <w:t xml:space="preserve">
      қанттың шығымын, шикізат пен материалды шығындау нормаларының сақталуын бақылау. </w:t>
      </w:r>
    </w:p>
    <w:bookmarkStart w:name="z719" w:id="717"/>
    <w:p>
      <w:pPr>
        <w:spacing w:after="0"/>
        <w:ind w:left="0"/>
        <w:jc w:val="both"/>
      </w:pPr>
      <w:r>
        <w:rPr>
          <w:rFonts w:ascii="Times New Roman"/>
          <w:b w:val="false"/>
          <w:i w:val="false"/>
          <w:color w:val="000000"/>
          <w:sz w:val="28"/>
        </w:rPr>
        <w:t xml:space="preserve">
      474. Білуге тиіс: </w:t>
      </w:r>
    </w:p>
    <w:bookmarkEnd w:id="717"/>
    <w:p>
      <w:pPr>
        <w:spacing w:after="0"/>
        <w:ind w:left="0"/>
        <w:jc w:val="both"/>
      </w:pPr>
      <w:r>
        <w:rPr>
          <w:rFonts w:ascii="Times New Roman"/>
          <w:b w:val="false"/>
          <w:i w:val="false"/>
          <w:color w:val="000000"/>
          <w:sz w:val="28"/>
        </w:rPr>
        <w:t xml:space="preserve">
      қант өндірісінің барлық учаскесіндегі өндірістік процестердің технологиялық схемасы мен технологиялық режимдерінің параметрлері; </w:t>
      </w:r>
    </w:p>
    <w:p>
      <w:pPr>
        <w:spacing w:after="0"/>
        <w:ind w:left="0"/>
        <w:jc w:val="both"/>
      </w:pPr>
      <w:r>
        <w:rPr>
          <w:rFonts w:ascii="Times New Roman"/>
          <w:b w:val="false"/>
          <w:i w:val="false"/>
          <w:color w:val="000000"/>
          <w:sz w:val="28"/>
        </w:rPr>
        <w:t xml:space="preserve">
      қант өндірісі учаскелерінде жұмыс станциялардың, терминалдар мен дистанциялық басқарылатын станциялардың қызмет көрсететін жабдықтарының құрылғысы; </w:t>
      </w:r>
    </w:p>
    <w:p>
      <w:pPr>
        <w:spacing w:after="0"/>
        <w:ind w:left="0"/>
        <w:jc w:val="both"/>
      </w:pPr>
      <w:r>
        <w:rPr>
          <w:rFonts w:ascii="Times New Roman"/>
          <w:b w:val="false"/>
          <w:i w:val="false"/>
          <w:color w:val="000000"/>
          <w:sz w:val="28"/>
        </w:rPr>
        <w:t xml:space="preserve">
      қолданылатын бақылау-өлшеу аспаптарының, шағын процессорлы бақылаушылардың жұмыс істеу; </w:t>
      </w:r>
    </w:p>
    <w:p>
      <w:pPr>
        <w:spacing w:after="0"/>
        <w:ind w:left="0"/>
        <w:jc w:val="both"/>
      </w:pPr>
      <w:r>
        <w:rPr>
          <w:rFonts w:ascii="Times New Roman"/>
          <w:b w:val="false"/>
          <w:i w:val="false"/>
          <w:color w:val="000000"/>
          <w:sz w:val="28"/>
        </w:rPr>
        <w:t>
      қант өндірісін басқару жүйесін пайдалану тәртібі, шағын процессорлы бақылаушылар арқылы түзеуші командалар мен ақпараттарды енгізу тәртібі;</w:t>
      </w:r>
    </w:p>
    <w:p>
      <w:pPr>
        <w:spacing w:after="0"/>
        <w:ind w:left="0"/>
        <w:jc w:val="both"/>
      </w:pPr>
      <w:r>
        <w:rPr>
          <w:rFonts w:ascii="Times New Roman"/>
          <w:b w:val="false"/>
          <w:i w:val="false"/>
          <w:color w:val="000000"/>
          <w:sz w:val="28"/>
        </w:rPr>
        <w:t xml:space="preserve">
      бақылау-іздестіру жүйелері мен құрылғыларынан келетін хабарлардың тізімі. </w:t>
      </w:r>
    </w:p>
    <w:bookmarkStart w:name="z720" w:id="718"/>
    <w:p>
      <w:pPr>
        <w:spacing w:after="0"/>
        <w:ind w:left="0"/>
        <w:jc w:val="both"/>
      </w:pPr>
      <w:r>
        <w:rPr>
          <w:rFonts w:ascii="Times New Roman"/>
          <w:b w:val="false"/>
          <w:i w:val="false"/>
          <w:color w:val="000000"/>
          <w:sz w:val="28"/>
        </w:rPr>
        <w:t>
      475. Техникалық және кәсіптік (арнайы орта, кәсіптік орта) білім талап етіледі.</w:t>
      </w:r>
    </w:p>
    <w:bookmarkEnd w:id="718"/>
    <w:bookmarkStart w:name="z721" w:id="719"/>
    <w:p>
      <w:pPr>
        <w:spacing w:after="0"/>
        <w:ind w:left="0"/>
        <w:jc w:val="left"/>
      </w:pPr>
      <w:r>
        <w:rPr>
          <w:rFonts w:ascii="Times New Roman"/>
          <w:b/>
          <w:i w:val="false"/>
          <w:color w:val="000000"/>
        </w:rPr>
        <w:t xml:space="preserve"> 12-параграф. Қызылша кесуші, 2-разряд</w:t>
      </w:r>
    </w:p>
    <w:bookmarkEnd w:id="719"/>
    <w:bookmarkStart w:name="z722" w:id="720"/>
    <w:p>
      <w:pPr>
        <w:spacing w:after="0"/>
        <w:ind w:left="0"/>
        <w:jc w:val="both"/>
      </w:pPr>
      <w:r>
        <w:rPr>
          <w:rFonts w:ascii="Times New Roman"/>
          <w:b w:val="false"/>
          <w:i w:val="false"/>
          <w:color w:val="000000"/>
          <w:sz w:val="28"/>
        </w:rPr>
        <w:t xml:space="preserve">
      476. Жұмыс сипаттамасы: </w:t>
      </w:r>
    </w:p>
    <w:bookmarkEnd w:id="720"/>
    <w:p>
      <w:pPr>
        <w:spacing w:after="0"/>
        <w:ind w:left="0"/>
        <w:jc w:val="both"/>
      </w:pPr>
      <w:r>
        <w:rPr>
          <w:rFonts w:ascii="Times New Roman"/>
          <w:b w:val="false"/>
          <w:i w:val="false"/>
          <w:color w:val="000000"/>
          <w:sz w:val="28"/>
        </w:rPr>
        <w:t xml:space="preserve">
      жоғары білікті қызылша кесушінің басшылығымен қызылша жоңқаларын алу үшін қызылшаны қызылша кескіштерде кесу; </w:t>
      </w:r>
    </w:p>
    <w:p>
      <w:pPr>
        <w:spacing w:after="0"/>
        <w:ind w:left="0"/>
        <w:jc w:val="both"/>
      </w:pPr>
      <w:r>
        <w:rPr>
          <w:rFonts w:ascii="Times New Roman"/>
          <w:b w:val="false"/>
          <w:i w:val="false"/>
          <w:color w:val="000000"/>
          <w:sz w:val="28"/>
        </w:rPr>
        <w:t xml:space="preserve">
      пышақ рамалары жиынтығын және құралдарды дайындау; </w:t>
      </w:r>
    </w:p>
    <w:p>
      <w:pPr>
        <w:spacing w:after="0"/>
        <w:ind w:left="0"/>
        <w:jc w:val="both"/>
      </w:pPr>
      <w:r>
        <w:rPr>
          <w:rFonts w:ascii="Times New Roman"/>
          <w:b w:val="false"/>
          <w:i w:val="false"/>
          <w:color w:val="000000"/>
          <w:sz w:val="28"/>
        </w:rPr>
        <w:t xml:space="preserve">
      қызылша кескіштер мен жетекті механизмдердің жұмысын қадағалау; </w:t>
      </w:r>
    </w:p>
    <w:p>
      <w:pPr>
        <w:spacing w:after="0"/>
        <w:ind w:left="0"/>
        <w:jc w:val="both"/>
      </w:pPr>
      <w:r>
        <w:rPr>
          <w:rFonts w:ascii="Times New Roman"/>
          <w:b w:val="false"/>
          <w:i w:val="false"/>
          <w:color w:val="000000"/>
          <w:sz w:val="28"/>
        </w:rPr>
        <w:t xml:space="preserve">
      қызылша кескіштер мен жетекті механизмдердің жоспарлы-алдын ала жөндеулерін жүргізуге қатысу. </w:t>
      </w:r>
    </w:p>
    <w:bookmarkStart w:name="z723" w:id="721"/>
    <w:p>
      <w:pPr>
        <w:spacing w:after="0"/>
        <w:ind w:left="0"/>
        <w:jc w:val="both"/>
      </w:pPr>
      <w:r>
        <w:rPr>
          <w:rFonts w:ascii="Times New Roman"/>
          <w:b w:val="false"/>
          <w:i w:val="false"/>
          <w:color w:val="000000"/>
          <w:sz w:val="28"/>
        </w:rPr>
        <w:t xml:space="preserve">
      477. Білуге тиіс: </w:t>
      </w:r>
    </w:p>
    <w:bookmarkEnd w:id="721"/>
    <w:p>
      <w:pPr>
        <w:spacing w:after="0"/>
        <w:ind w:left="0"/>
        <w:jc w:val="both"/>
      </w:pPr>
      <w:r>
        <w:rPr>
          <w:rFonts w:ascii="Times New Roman"/>
          <w:b w:val="false"/>
          <w:i w:val="false"/>
          <w:color w:val="000000"/>
          <w:sz w:val="28"/>
        </w:rPr>
        <w:t xml:space="preserve">
      қызылша жоңқаларын алу технологиялық процесінің негіздері; </w:t>
      </w:r>
    </w:p>
    <w:p>
      <w:pPr>
        <w:spacing w:after="0"/>
        <w:ind w:left="0"/>
        <w:jc w:val="both"/>
      </w:pPr>
      <w:r>
        <w:rPr>
          <w:rFonts w:ascii="Times New Roman"/>
          <w:b w:val="false"/>
          <w:i w:val="false"/>
          <w:color w:val="000000"/>
          <w:sz w:val="28"/>
        </w:rPr>
        <w:t xml:space="preserve">
      жоңқа сапасына қойылатын талаптар; </w:t>
      </w:r>
    </w:p>
    <w:p>
      <w:pPr>
        <w:spacing w:after="0"/>
        <w:ind w:left="0"/>
        <w:jc w:val="both"/>
      </w:pPr>
      <w:r>
        <w:rPr>
          <w:rFonts w:ascii="Times New Roman"/>
          <w:b w:val="false"/>
          <w:i w:val="false"/>
          <w:color w:val="000000"/>
          <w:sz w:val="28"/>
        </w:rPr>
        <w:t xml:space="preserve">
      пышақ рамалары жиынтығын таңдау және оларды қызылша кескіштерге орнату тәртібі; </w:t>
      </w:r>
    </w:p>
    <w:p>
      <w:pPr>
        <w:spacing w:after="0"/>
        <w:ind w:left="0"/>
        <w:jc w:val="both"/>
      </w:pPr>
      <w:r>
        <w:rPr>
          <w:rFonts w:ascii="Times New Roman"/>
          <w:b w:val="false"/>
          <w:i w:val="false"/>
          <w:color w:val="000000"/>
          <w:sz w:val="28"/>
        </w:rPr>
        <w:t xml:space="preserve">
      қызылша кескіштер мен жетекті механизмдердің жұмыс істеу принципі. </w:t>
      </w:r>
    </w:p>
    <w:bookmarkStart w:name="z724" w:id="722"/>
    <w:p>
      <w:pPr>
        <w:spacing w:after="0"/>
        <w:ind w:left="0"/>
        <w:jc w:val="left"/>
      </w:pPr>
      <w:r>
        <w:rPr>
          <w:rFonts w:ascii="Times New Roman"/>
          <w:b/>
          <w:i w:val="false"/>
          <w:color w:val="000000"/>
        </w:rPr>
        <w:t xml:space="preserve"> 13-параграф. Қызылша кесуші, 4-разряд</w:t>
      </w:r>
    </w:p>
    <w:bookmarkEnd w:id="722"/>
    <w:bookmarkStart w:name="z725" w:id="723"/>
    <w:p>
      <w:pPr>
        <w:spacing w:after="0"/>
        <w:ind w:left="0"/>
        <w:jc w:val="both"/>
      </w:pPr>
      <w:r>
        <w:rPr>
          <w:rFonts w:ascii="Times New Roman"/>
          <w:b w:val="false"/>
          <w:i w:val="false"/>
          <w:color w:val="000000"/>
          <w:sz w:val="28"/>
        </w:rPr>
        <w:t>
      478. Жұмыс сипаттамасы:</w:t>
      </w:r>
    </w:p>
    <w:bookmarkEnd w:id="723"/>
    <w:p>
      <w:pPr>
        <w:spacing w:after="0"/>
        <w:ind w:left="0"/>
        <w:jc w:val="both"/>
      </w:pPr>
      <w:r>
        <w:rPr>
          <w:rFonts w:ascii="Times New Roman"/>
          <w:b w:val="false"/>
          <w:i w:val="false"/>
          <w:color w:val="000000"/>
          <w:sz w:val="28"/>
        </w:rPr>
        <w:t>
      қызылша жоңқаларын алу үшін қызылшаны қызылша кескіште кесу;</w:t>
      </w:r>
    </w:p>
    <w:p>
      <w:pPr>
        <w:spacing w:after="0"/>
        <w:ind w:left="0"/>
        <w:jc w:val="both"/>
      </w:pPr>
      <w:r>
        <w:rPr>
          <w:rFonts w:ascii="Times New Roman"/>
          <w:b w:val="false"/>
          <w:i w:val="false"/>
          <w:color w:val="000000"/>
          <w:sz w:val="28"/>
        </w:rPr>
        <w:t xml:space="preserve">
      қолданылатын пышақтардың сапасын тексеру, пышақтарды рамаларға жинақтау және оларды аспаптар мен шаблондар бойынша қызылша кескіштерге орнату; </w:t>
      </w:r>
    </w:p>
    <w:p>
      <w:pPr>
        <w:spacing w:after="0"/>
        <w:ind w:left="0"/>
        <w:jc w:val="both"/>
      </w:pPr>
      <w:r>
        <w:rPr>
          <w:rFonts w:ascii="Times New Roman"/>
          <w:b w:val="false"/>
          <w:i w:val="false"/>
          <w:color w:val="000000"/>
          <w:sz w:val="28"/>
        </w:rPr>
        <w:t xml:space="preserve">
      өңдеуге келіп түсетін қызылшаның сапасына қарай пышақтарды көтеруді реттеу; </w:t>
      </w:r>
    </w:p>
    <w:p>
      <w:pPr>
        <w:spacing w:after="0"/>
        <w:ind w:left="0"/>
        <w:jc w:val="both"/>
      </w:pPr>
      <w:r>
        <w:rPr>
          <w:rFonts w:ascii="Times New Roman"/>
          <w:b w:val="false"/>
          <w:i w:val="false"/>
          <w:color w:val="000000"/>
          <w:sz w:val="28"/>
        </w:rPr>
        <w:t xml:space="preserve">
      қызылшаны кесудің режимін таңдау; </w:t>
      </w:r>
    </w:p>
    <w:p>
      <w:pPr>
        <w:spacing w:after="0"/>
        <w:ind w:left="0"/>
        <w:jc w:val="both"/>
      </w:pPr>
      <w:r>
        <w:rPr>
          <w:rFonts w:ascii="Times New Roman"/>
          <w:b w:val="false"/>
          <w:i w:val="false"/>
          <w:color w:val="000000"/>
          <w:sz w:val="28"/>
        </w:rPr>
        <w:t>
      қызылша жоңқаларының диффузия аппаратына келіп түсуін реттеу;</w:t>
      </w:r>
    </w:p>
    <w:p>
      <w:pPr>
        <w:spacing w:after="0"/>
        <w:ind w:left="0"/>
        <w:jc w:val="both"/>
      </w:pPr>
      <w:r>
        <w:rPr>
          <w:rFonts w:ascii="Times New Roman"/>
          <w:b w:val="false"/>
          <w:i w:val="false"/>
          <w:color w:val="000000"/>
          <w:sz w:val="28"/>
        </w:rPr>
        <w:t xml:space="preserve">
      қызмет көрсететін жабдықтың жұмысындағы ақауларды жою; </w:t>
      </w:r>
    </w:p>
    <w:p>
      <w:pPr>
        <w:spacing w:after="0"/>
        <w:ind w:left="0"/>
        <w:jc w:val="both"/>
      </w:pPr>
      <w:r>
        <w:rPr>
          <w:rFonts w:ascii="Times New Roman"/>
          <w:b w:val="false"/>
          <w:i w:val="false"/>
          <w:color w:val="000000"/>
          <w:sz w:val="28"/>
        </w:rPr>
        <w:t>
      қызылша кескіштер мен жетекті механизмдердің жоспарлы-алдын ала жөндеулерін жүргізу.</w:t>
      </w:r>
    </w:p>
    <w:bookmarkStart w:name="z726" w:id="724"/>
    <w:p>
      <w:pPr>
        <w:spacing w:after="0"/>
        <w:ind w:left="0"/>
        <w:jc w:val="both"/>
      </w:pPr>
      <w:r>
        <w:rPr>
          <w:rFonts w:ascii="Times New Roman"/>
          <w:b w:val="false"/>
          <w:i w:val="false"/>
          <w:color w:val="000000"/>
          <w:sz w:val="28"/>
        </w:rPr>
        <w:t xml:space="preserve">
      479. Білуге тиіс: </w:t>
      </w:r>
    </w:p>
    <w:bookmarkEnd w:id="724"/>
    <w:p>
      <w:pPr>
        <w:spacing w:after="0"/>
        <w:ind w:left="0"/>
        <w:jc w:val="both"/>
      </w:pPr>
      <w:r>
        <w:rPr>
          <w:rFonts w:ascii="Times New Roman"/>
          <w:b w:val="false"/>
          <w:i w:val="false"/>
          <w:color w:val="000000"/>
          <w:sz w:val="28"/>
        </w:rPr>
        <w:t xml:space="preserve">
      қызылша жоңқаларын алу технологиясы; </w:t>
      </w:r>
    </w:p>
    <w:p>
      <w:pPr>
        <w:spacing w:after="0"/>
        <w:ind w:left="0"/>
        <w:jc w:val="both"/>
      </w:pPr>
      <w:r>
        <w:rPr>
          <w:rFonts w:ascii="Times New Roman"/>
          <w:b w:val="false"/>
          <w:i w:val="false"/>
          <w:color w:val="000000"/>
          <w:sz w:val="28"/>
        </w:rPr>
        <w:t xml:space="preserve">
      пышақ сапасына қойылатын талаптар, оларды қайрау тәртібі; </w:t>
      </w:r>
    </w:p>
    <w:p>
      <w:pPr>
        <w:spacing w:after="0"/>
        <w:ind w:left="0"/>
        <w:jc w:val="both"/>
      </w:pPr>
      <w:r>
        <w:rPr>
          <w:rFonts w:ascii="Times New Roman"/>
          <w:b w:val="false"/>
          <w:i w:val="false"/>
          <w:color w:val="000000"/>
          <w:sz w:val="28"/>
        </w:rPr>
        <w:t xml:space="preserve">
      әртүрлі сапалы қызылшадан қызылша жоңқаларын алу шарттары; </w:t>
      </w:r>
    </w:p>
    <w:p>
      <w:pPr>
        <w:spacing w:after="0"/>
        <w:ind w:left="0"/>
        <w:jc w:val="both"/>
      </w:pPr>
      <w:r>
        <w:rPr>
          <w:rFonts w:ascii="Times New Roman"/>
          <w:b w:val="false"/>
          <w:i w:val="false"/>
          <w:color w:val="000000"/>
          <w:sz w:val="28"/>
        </w:rPr>
        <w:t>
      қызылша жоңқаларын қантты ажырату технологиясының негіздері;</w:t>
      </w:r>
    </w:p>
    <w:p>
      <w:pPr>
        <w:spacing w:after="0"/>
        <w:ind w:left="0"/>
        <w:jc w:val="both"/>
      </w:pPr>
      <w:r>
        <w:rPr>
          <w:rFonts w:ascii="Times New Roman"/>
          <w:b w:val="false"/>
          <w:i w:val="false"/>
          <w:color w:val="000000"/>
          <w:sz w:val="28"/>
        </w:rPr>
        <w:t>
      қызылша кескішке қосылып кеткен бөгде заттарды алып тастау;</w:t>
      </w:r>
    </w:p>
    <w:p>
      <w:pPr>
        <w:spacing w:after="0"/>
        <w:ind w:left="0"/>
        <w:jc w:val="both"/>
      </w:pPr>
      <w:r>
        <w:rPr>
          <w:rFonts w:ascii="Times New Roman"/>
          <w:b w:val="false"/>
          <w:i w:val="false"/>
          <w:color w:val="000000"/>
          <w:sz w:val="28"/>
        </w:rPr>
        <w:t xml:space="preserve">
      қызылшаны қызылша кескіште кесу режимін қолмен және автоматты реттеу. </w:t>
      </w:r>
    </w:p>
    <w:bookmarkStart w:name="z727" w:id="725"/>
    <w:p>
      <w:pPr>
        <w:spacing w:after="0"/>
        <w:ind w:left="0"/>
        <w:jc w:val="left"/>
      </w:pPr>
      <w:r>
        <w:rPr>
          <w:rFonts w:ascii="Times New Roman"/>
          <w:b/>
          <w:i w:val="false"/>
          <w:color w:val="000000"/>
        </w:rPr>
        <w:t xml:space="preserve"> 14-параграф. Сынама іріктеу қондырғының операторы, 3-разряд</w:t>
      </w:r>
    </w:p>
    <w:bookmarkEnd w:id="725"/>
    <w:bookmarkStart w:name="z728" w:id="726"/>
    <w:p>
      <w:pPr>
        <w:spacing w:after="0"/>
        <w:ind w:left="0"/>
        <w:jc w:val="both"/>
      </w:pPr>
      <w:r>
        <w:rPr>
          <w:rFonts w:ascii="Times New Roman"/>
          <w:b w:val="false"/>
          <w:i w:val="false"/>
          <w:color w:val="000000"/>
          <w:sz w:val="28"/>
        </w:rPr>
        <w:t xml:space="preserve">
      480. Жұмыс сипаттамасы: </w:t>
      </w:r>
    </w:p>
    <w:bookmarkEnd w:id="726"/>
    <w:p>
      <w:pPr>
        <w:spacing w:after="0"/>
        <w:ind w:left="0"/>
        <w:jc w:val="both"/>
      </w:pPr>
      <w:r>
        <w:rPr>
          <w:rFonts w:ascii="Times New Roman"/>
          <w:b w:val="false"/>
          <w:i w:val="false"/>
          <w:color w:val="000000"/>
          <w:sz w:val="28"/>
        </w:rPr>
        <w:t xml:space="preserve">
      нақты ластануын анықтау үшін автомашиналардан және теміржол вагондарынан механикаландырылған тәсілмен қызылша сынамаларын іріктеу; </w:t>
      </w:r>
    </w:p>
    <w:p>
      <w:pPr>
        <w:spacing w:after="0"/>
        <w:ind w:left="0"/>
        <w:jc w:val="both"/>
      </w:pPr>
      <w:r>
        <w:rPr>
          <w:rFonts w:ascii="Times New Roman"/>
          <w:b w:val="false"/>
          <w:i w:val="false"/>
          <w:color w:val="000000"/>
          <w:sz w:val="28"/>
        </w:rPr>
        <w:t>
      сынама іріктейтін қондырғылардың негізгі және қосалқы механизмдеріне қызмет көрсету;</w:t>
      </w:r>
    </w:p>
    <w:p>
      <w:pPr>
        <w:spacing w:after="0"/>
        <w:ind w:left="0"/>
        <w:jc w:val="both"/>
      </w:pPr>
      <w:r>
        <w:rPr>
          <w:rFonts w:ascii="Times New Roman"/>
          <w:b w:val="false"/>
          <w:i w:val="false"/>
          <w:color w:val="000000"/>
          <w:sz w:val="28"/>
        </w:rPr>
        <w:t>
      қызылша тиелген автомашина немесе теміржол вагондарын сынама іріктеу үшін дұрыс қойылуын қадағалау;</w:t>
      </w:r>
    </w:p>
    <w:p>
      <w:pPr>
        <w:spacing w:after="0"/>
        <w:ind w:left="0"/>
        <w:jc w:val="both"/>
      </w:pPr>
      <w:r>
        <w:rPr>
          <w:rFonts w:ascii="Times New Roman"/>
          <w:b w:val="false"/>
          <w:i w:val="false"/>
          <w:color w:val="000000"/>
          <w:sz w:val="28"/>
        </w:rPr>
        <w:t xml:space="preserve">
      сынама іріктеу қондырғыларының қызмет көрсететін механизмдері жұмысындағы ақауларды жою. </w:t>
      </w:r>
    </w:p>
    <w:bookmarkStart w:name="z729" w:id="727"/>
    <w:p>
      <w:pPr>
        <w:spacing w:after="0"/>
        <w:ind w:left="0"/>
        <w:jc w:val="both"/>
      </w:pPr>
      <w:r>
        <w:rPr>
          <w:rFonts w:ascii="Times New Roman"/>
          <w:b w:val="false"/>
          <w:i w:val="false"/>
          <w:color w:val="000000"/>
          <w:sz w:val="28"/>
        </w:rPr>
        <w:t xml:space="preserve">
      481. Білуге тиіс: </w:t>
      </w:r>
    </w:p>
    <w:bookmarkEnd w:id="727"/>
    <w:p>
      <w:pPr>
        <w:spacing w:after="0"/>
        <w:ind w:left="0"/>
        <w:jc w:val="both"/>
      </w:pPr>
      <w:r>
        <w:rPr>
          <w:rFonts w:ascii="Times New Roman"/>
          <w:b w:val="false"/>
          <w:i w:val="false"/>
          <w:color w:val="000000"/>
          <w:sz w:val="28"/>
        </w:rPr>
        <w:t xml:space="preserve">
      сынама іріктейтін қондырғының қызмет көрсететін механизмдерінің жұмыс істеу принципі, басқару және реттеу; </w:t>
      </w:r>
    </w:p>
    <w:p>
      <w:pPr>
        <w:spacing w:after="0"/>
        <w:ind w:left="0"/>
        <w:jc w:val="both"/>
      </w:pPr>
      <w:r>
        <w:rPr>
          <w:rFonts w:ascii="Times New Roman"/>
          <w:b w:val="false"/>
          <w:i w:val="false"/>
          <w:color w:val="000000"/>
          <w:sz w:val="28"/>
        </w:rPr>
        <w:t xml:space="preserve">
      сынама іріктеу тәртібі және қызылшаның сынамасын іріктеуге қойылатын талаптар; </w:t>
      </w:r>
    </w:p>
    <w:p>
      <w:pPr>
        <w:spacing w:after="0"/>
        <w:ind w:left="0"/>
        <w:jc w:val="both"/>
      </w:pPr>
      <w:r>
        <w:rPr>
          <w:rFonts w:ascii="Times New Roman"/>
          <w:b w:val="false"/>
          <w:i w:val="false"/>
          <w:color w:val="000000"/>
          <w:sz w:val="28"/>
        </w:rPr>
        <w:t>
      қызмет көрсететін жабдықтардағы ақаулардың себептері және оны жою тәсілдері, электр техника мен слесарлық іс негіздері.</w:t>
      </w:r>
    </w:p>
    <w:bookmarkStart w:name="z730" w:id="728"/>
    <w:p>
      <w:pPr>
        <w:spacing w:after="0"/>
        <w:ind w:left="0"/>
        <w:jc w:val="left"/>
      </w:pPr>
      <w:r>
        <w:rPr>
          <w:rFonts w:ascii="Times New Roman"/>
          <w:b/>
          <w:i w:val="false"/>
          <w:color w:val="000000"/>
        </w:rPr>
        <w:t xml:space="preserve"> 15-параграф. Утфелді қайнату аппаратшысы, 2-разряд</w:t>
      </w:r>
    </w:p>
    <w:bookmarkEnd w:id="728"/>
    <w:bookmarkStart w:name="z731" w:id="729"/>
    <w:p>
      <w:pPr>
        <w:spacing w:after="0"/>
        <w:ind w:left="0"/>
        <w:jc w:val="both"/>
      </w:pPr>
      <w:r>
        <w:rPr>
          <w:rFonts w:ascii="Times New Roman"/>
          <w:b w:val="false"/>
          <w:i w:val="false"/>
          <w:color w:val="000000"/>
          <w:sz w:val="28"/>
        </w:rPr>
        <w:t xml:space="preserve">
      482. Жұмыс сипаттамасы: </w:t>
      </w:r>
    </w:p>
    <w:bookmarkEnd w:id="729"/>
    <w:p>
      <w:pPr>
        <w:spacing w:after="0"/>
        <w:ind w:left="0"/>
        <w:jc w:val="both"/>
      </w:pPr>
      <w:r>
        <w:rPr>
          <w:rFonts w:ascii="Times New Roman"/>
          <w:b w:val="false"/>
          <w:i w:val="false"/>
          <w:color w:val="000000"/>
          <w:sz w:val="28"/>
        </w:rPr>
        <w:t xml:space="preserve">
      құмшекер немесе шақпақ қант өндірісінің вакуум-аппараттарында утфелді қайнату бойынша қосымша жұмыстар орындау; </w:t>
      </w:r>
    </w:p>
    <w:p>
      <w:pPr>
        <w:spacing w:after="0"/>
        <w:ind w:left="0"/>
        <w:jc w:val="both"/>
      </w:pPr>
      <w:r>
        <w:rPr>
          <w:rFonts w:ascii="Times New Roman"/>
          <w:b w:val="false"/>
          <w:i w:val="false"/>
          <w:color w:val="000000"/>
          <w:sz w:val="28"/>
        </w:rPr>
        <w:t xml:space="preserve">
      сынамаларды іріктеу; </w:t>
      </w:r>
    </w:p>
    <w:p>
      <w:pPr>
        <w:spacing w:after="0"/>
        <w:ind w:left="0"/>
        <w:jc w:val="both"/>
      </w:pPr>
      <w:r>
        <w:rPr>
          <w:rFonts w:ascii="Times New Roman"/>
          <w:b w:val="false"/>
          <w:i w:val="false"/>
          <w:color w:val="000000"/>
          <w:sz w:val="28"/>
        </w:rPr>
        <w:t xml:space="preserve">
      аппаратқа берер алдында шәрбат пен қойылтпаны қыздыруды бақылау; </w:t>
      </w:r>
    </w:p>
    <w:p>
      <w:pPr>
        <w:spacing w:after="0"/>
        <w:ind w:left="0"/>
        <w:jc w:val="both"/>
      </w:pPr>
      <w:r>
        <w:rPr>
          <w:rFonts w:ascii="Times New Roman"/>
          <w:b w:val="false"/>
          <w:i w:val="false"/>
          <w:color w:val="000000"/>
          <w:sz w:val="28"/>
        </w:rPr>
        <w:t xml:space="preserve">
      бақылау-өлшеу аспаптарының көрсеткіштерін қадағалау; </w:t>
      </w:r>
    </w:p>
    <w:p>
      <w:pPr>
        <w:spacing w:after="0"/>
        <w:ind w:left="0"/>
        <w:jc w:val="both"/>
      </w:pPr>
      <w:r>
        <w:rPr>
          <w:rFonts w:ascii="Times New Roman"/>
          <w:b w:val="false"/>
          <w:i w:val="false"/>
          <w:color w:val="000000"/>
          <w:sz w:val="28"/>
        </w:rPr>
        <w:t xml:space="preserve">
      жоғары білікті утфел қайнату аппаратшысының басшылығымен күрделі жұмыстарды орындау. </w:t>
      </w:r>
    </w:p>
    <w:bookmarkStart w:name="z732" w:id="730"/>
    <w:p>
      <w:pPr>
        <w:spacing w:after="0"/>
        <w:ind w:left="0"/>
        <w:jc w:val="both"/>
      </w:pPr>
      <w:r>
        <w:rPr>
          <w:rFonts w:ascii="Times New Roman"/>
          <w:b w:val="false"/>
          <w:i w:val="false"/>
          <w:color w:val="000000"/>
          <w:sz w:val="28"/>
        </w:rPr>
        <w:t xml:space="preserve">
      483. Білуге тиіс: </w:t>
      </w:r>
    </w:p>
    <w:bookmarkEnd w:id="730"/>
    <w:p>
      <w:pPr>
        <w:spacing w:after="0"/>
        <w:ind w:left="0"/>
        <w:jc w:val="both"/>
      </w:pPr>
      <w:r>
        <w:rPr>
          <w:rFonts w:ascii="Times New Roman"/>
          <w:b w:val="false"/>
          <w:i w:val="false"/>
          <w:color w:val="000000"/>
          <w:sz w:val="28"/>
        </w:rPr>
        <w:t xml:space="preserve">
      утфелдерді қайнату технологиясы мен режимі туралы жалпы мәліметтер; </w:t>
      </w:r>
    </w:p>
    <w:p>
      <w:pPr>
        <w:spacing w:after="0"/>
        <w:ind w:left="0"/>
        <w:jc w:val="both"/>
      </w:pPr>
      <w:r>
        <w:rPr>
          <w:rFonts w:ascii="Times New Roman"/>
          <w:b w:val="false"/>
          <w:i w:val="false"/>
          <w:color w:val="000000"/>
          <w:sz w:val="28"/>
        </w:rPr>
        <w:t xml:space="preserve">
      қызмет көрсететін жабдықтар мен бақылау-өлшеу аспаптарының міндеті, жұмыс істеу принципі, физикалық-химиялық қасиеті және утфелдерді қайнату кезінде қосалқы материалдардың шығындалу нормалары. </w:t>
      </w:r>
    </w:p>
    <w:bookmarkStart w:name="z733" w:id="731"/>
    <w:p>
      <w:pPr>
        <w:spacing w:after="0"/>
        <w:ind w:left="0"/>
        <w:jc w:val="left"/>
      </w:pPr>
      <w:r>
        <w:rPr>
          <w:rFonts w:ascii="Times New Roman"/>
          <w:b/>
          <w:i w:val="false"/>
          <w:color w:val="000000"/>
        </w:rPr>
        <w:t xml:space="preserve"> 16-параграф. Утфелді қайнату аппаратшысы, 4-разряд</w:t>
      </w:r>
    </w:p>
    <w:bookmarkEnd w:id="731"/>
    <w:bookmarkStart w:name="z734" w:id="732"/>
    <w:p>
      <w:pPr>
        <w:spacing w:after="0"/>
        <w:ind w:left="0"/>
        <w:jc w:val="both"/>
      </w:pPr>
      <w:r>
        <w:rPr>
          <w:rFonts w:ascii="Times New Roman"/>
          <w:b w:val="false"/>
          <w:i w:val="false"/>
          <w:color w:val="000000"/>
          <w:sz w:val="28"/>
        </w:rPr>
        <w:t xml:space="preserve">
      484. Жұмыс сипаттамасы: </w:t>
      </w:r>
    </w:p>
    <w:bookmarkEnd w:id="732"/>
    <w:p>
      <w:pPr>
        <w:spacing w:after="0"/>
        <w:ind w:left="0"/>
        <w:jc w:val="both"/>
      </w:pPr>
      <w:r>
        <w:rPr>
          <w:rFonts w:ascii="Times New Roman"/>
          <w:b w:val="false"/>
          <w:i w:val="false"/>
          <w:color w:val="000000"/>
          <w:sz w:val="28"/>
        </w:rPr>
        <w:t xml:space="preserve">
      қант қызылшасы өндірісінде және шала өңделген қантты өңдеу кезінде сыйымдылығы әртүрлі вакуум-аппараттарда екінші және үшінші кристалданған утфелді қайнату процесін жүргізу; </w:t>
      </w:r>
    </w:p>
    <w:p>
      <w:pPr>
        <w:spacing w:after="0"/>
        <w:ind w:left="0"/>
        <w:jc w:val="both"/>
      </w:pPr>
      <w:r>
        <w:rPr>
          <w:rFonts w:ascii="Times New Roman"/>
          <w:b w:val="false"/>
          <w:i w:val="false"/>
          <w:color w:val="000000"/>
          <w:sz w:val="28"/>
        </w:rPr>
        <w:t xml:space="preserve">
      аппаратқа қойылтпа мен будың берілуін реттеу; </w:t>
      </w:r>
    </w:p>
    <w:p>
      <w:pPr>
        <w:spacing w:after="0"/>
        <w:ind w:left="0"/>
        <w:jc w:val="both"/>
      </w:pPr>
      <w:r>
        <w:rPr>
          <w:rFonts w:ascii="Times New Roman"/>
          <w:b w:val="false"/>
          <w:i w:val="false"/>
          <w:color w:val="000000"/>
          <w:sz w:val="28"/>
        </w:rPr>
        <w:t xml:space="preserve">
      аппаратты қосу және сұйылтуды ұстап тұру; </w:t>
      </w:r>
    </w:p>
    <w:p>
      <w:pPr>
        <w:spacing w:after="0"/>
        <w:ind w:left="0"/>
        <w:jc w:val="both"/>
      </w:pPr>
      <w:r>
        <w:rPr>
          <w:rFonts w:ascii="Times New Roman"/>
          <w:b w:val="false"/>
          <w:i w:val="false"/>
          <w:color w:val="000000"/>
          <w:sz w:val="28"/>
        </w:rPr>
        <w:t xml:space="preserve">
      кристалдардың пайда болу және жетілдіру процесін жүргізу; </w:t>
      </w:r>
    </w:p>
    <w:p>
      <w:pPr>
        <w:spacing w:after="0"/>
        <w:ind w:left="0"/>
        <w:jc w:val="both"/>
      </w:pPr>
      <w:r>
        <w:rPr>
          <w:rFonts w:ascii="Times New Roman"/>
          <w:b w:val="false"/>
          <w:i w:val="false"/>
          <w:color w:val="000000"/>
          <w:sz w:val="28"/>
        </w:rPr>
        <w:t xml:space="preserve">
      төгу алдында кристалл массасын қойылту; </w:t>
      </w:r>
    </w:p>
    <w:p>
      <w:pPr>
        <w:spacing w:after="0"/>
        <w:ind w:left="0"/>
        <w:jc w:val="both"/>
      </w:pPr>
      <w:r>
        <w:rPr>
          <w:rFonts w:ascii="Times New Roman"/>
          <w:b w:val="false"/>
          <w:i w:val="false"/>
          <w:color w:val="000000"/>
          <w:sz w:val="28"/>
        </w:rPr>
        <w:t xml:space="preserve">
      утфелдің дайын болғанын айқындау; </w:t>
      </w:r>
    </w:p>
    <w:p>
      <w:pPr>
        <w:spacing w:after="0"/>
        <w:ind w:left="0"/>
        <w:jc w:val="both"/>
      </w:pPr>
      <w:r>
        <w:rPr>
          <w:rFonts w:ascii="Times New Roman"/>
          <w:b w:val="false"/>
          <w:i w:val="false"/>
          <w:color w:val="000000"/>
          <w:sz w:val="28"/>
        </w:rPr>
        <w:t xml:space="preserve">
      утфелді аппараттан утфел араластырғыштарға құю; </w:t>
      </w:r>
    </w:p>
    <w:p>
      <w:pPr>
        <w:spacing w:after="0"/>
        <w:ind w:left="0"/>
        <w:jc w:val="both"/>
      </w:pPr>
      <w:r>
        <w:rPr>
          <w:rFonts w:ascii="Times New Roman"/>
          <w:b w:val="false"/>
          <w:i w:val="false"/>
          <w:color w:val="000000"/>
          <w:sz w:val="28"/>
        </w:rPr>
        <w:t>
      утфелдің аппаратта қайнау процесін, жабдық пен бақылау-өлшеу аспаптарының дұрыстығын бақылау.</w:t>
      </w:r>
    </w:p>
    <w:bookmarkStart w:name="z735" w:id="733"/>
    <w:p>
      <w:pPr>
        <w:spacing w:after="0"/>
        <w:ind w:left="0"/>
        <w:jc w:val="both"/>
      </w:pPr>
      <w:r>
        <w:rPr>
          <w:rFonts w:ascii="Times New Roman"/>
          <w:b w:val="false"/>
          <w:i w:val="false"/>
          <w:color w:val="000000"/>
          <w:sz w:val="28"/>
        </w:rPr>
        <w:t xml:space="preserve">
      485. Білуге тиіс: </w:t>
      </w:r>
    </w:p>
    <w:bookmarkEnd w:id="733"/>
    <w:p>
      <w:pPr>
        <w:spacing w:after="0"/>
        <w:ind w:left="0"/>
        <w:jc w:val="both"/>
      </w:pPr>
      <w:r>
        <w:rPr>
          <w:rFonts w:ascii="Times New Roman"/>
          <w:b w:val="false"/>
          <w:i w:val="false"/>
          <w:color w:val="000000"/>
          <w:sz w:val="28"/>
        </w:rPr>
        <w:t xml:space="preserve">
      қант зауытының кристалдау бөлімшесінің технологиялық схемасы; </w:t>
      </w:r>
    </w:p>
    <w:p>
      <w:pPr>
        <w:spacing w:after="0"/>
        <w:ind w:left="0"/>
        <w:jc w:val="both"/>
      </w:pPr>
      <w:r>
        <w:rPr>
          <w:rFonts w:ascii="Times New Roman"/>
          <w:b w:val="false"/>
          <w:i w:val="false"/>
          <w:color w:val="000000"/>
          <w:sz w:val="28"/>
        </w:rPr>
        <w:t xml:space="preserve">
      қантты кристалдау және сірнені жасалу технологиясының негіздері; </w:t>
      </w:r>
    </w:p>
    <w:p>
      <w:pPr>
        <w:spacing w:after="0"/>
        <w:ind w:left="0"/>
        <w:jc w:val="both"/>
      </w:pPr>
      <w:r>
        <w:rPr>
          <w:rFonts w:ascii="Times New Roman"/>
          <w:b w:val="false"/>
          <w:i w:val="false"/>
          <w:color w:val="000000"/>
          <w:sz w:val="28"/>
        </w:rPr>
        <w:t xml:space="preserve">
      қайнату процесінде алынатын шикізаттың (қайнатуға келіп түсетін қант өнімдері) және дайын өнімнің физикалық және химиялық қасиеті; </w:t>
      </w:r>
    </w:p>
    <w:p>
      <w:pPr>
        <w:spacing w:after="0"/>
        <w:ind w:left="0"/>
        <w:jc w:val="both"/>
      </w:pPr>
      <w:r>
        <w:rPr>
          <w:rFonts w:ascii="Times New Roman"/>
          <w:b w:val="false"/>
          <w:i w:val="false"/>
          <w:color w:val="000000"/>
          <w:sz w:val="28"/>
        </w:rPr>
        <w:t xml:space="preserve">
      утфелді қайнату технологиясы; </w:t>
      </w:r>
    </w:p>
    <w:p>
      <w:pPr>
        <w:spacing w:after="0"/>
        <w:ind w:left="0"/>
        <w:jc w:val="both"/>
      </w:pPr>
      <w:r>
        <w:rPr>
          <w:rFonts w:ascii="Times New Roman"/>
          <w:b w:val="false"/>
          <w:i w:val="false"/>
          <w:color w:val="000000"/>
          <w:sz w:val="28"/>
        </w:rPr>
        <w:t xml:space="preserve">
      жабдықтардың және бақылау-өлшеу аспаптарының құрылғысы; </w:t>
      </w:r>
    </w:p>
    <w:p>
      <w:pPr>
        <w:spacing w:after="0"/>
        <w:ind w:left="0"/>
        <w:jc w:val="both"/>
      </w:pPr>
      <w:r>
        <w:rPr>
          <w:rFonts w:ascii="Times New Roman"/>
          <w:b w:val="false"/>
          <w:i w:val="false"/>
          <w:color w:val="000000"/>
          <w:sz w:val="28"/>
        </w:rPr>
        <w:t xml:space="preserve">
      вакуум-аппараттардың жұмысындағы ақаулардың түрлері және оны жоюдың тәсілдері; </w:t>
      </w:r>
    </w:p>
    <w:p>
      <w:pPr>
        <w:spacing w:after="0"/>
        <w:ind w:left="0"/>
        <w:jc w:val="both"/>
      </w:pPr>
      <w:r>
        <w:rPr>
          <w:rFonts w:ascii="Times New Roman"/>
          <w:b w:val="false"/>
          <w:i w:val="false"/>
          <w:color w:val="000000"/>
          <w:sz w:val="28"/>
        </w:rPr>
        <w:t xml:space="preserve">
      шикізатқа, жартылай дайын өнімге және дайын өнімге қойылатын талаптар. </w:t>
      </w:r>
    </w:p>
    <w:bookmarkStart w:name="z736" w:id="734"/>
    <w:p>
      <w:pPr>
        <w:spacing w:after="0"/>
        <w:ind w:left="0"/>
        <w:jc w:val="left"/>
      </w:pPr>
      <w:r>
        <w:rPr>
          <w:rFonts w:ascii="Times New Roman"/>
          <w:b/>
          <w:i w:val="false"/>
          <w:color w:val="000000"/>
        </w:rPr>
        <w:t xml:space="preserve"> 17-параграф. Утфелді қайнату аппаратшысы, 5-разряд</w:t>
      </w:r>
    </w:p>
    <w:bookmarkEnd w:id="734"/>
    <w:bookmarkStart w:name="z737" w:id="735"/>
    <w:p>
      <w:pPr>
        <w:spacing w:after="0"/>
        <w:ind w:left="0"/>
        <w:jc w:val="both"/>
      </w:pPr>
      <w:r>
        <w:rPr>
          <w:rFonts w:ascii="Times New Roman"/>
          <w:b w:val="false"/>
          <w:i w:val="false"/>
          <w:color w:val="000000"/>
          <w:sz w:val="28"/>
        </w:rPr>
        <w:t>
      486. Жұмыс сипаттамасы:</w:t>
      </w:r>
    </w:p>
    <w:bookmarkEnd w:id="735"/>
    <w:p>
      <w:pPr>
        <w:spacing w:after="0"/>
        <w:ind w:left="0"/>
        <w:jc w:val="both"/>
      </w:pPr>
      <w:r>
        <w:rPr>
          <w:rFonts w:ascii="Times New Roman"/>
          <w:b w:val="false"/>
          <w:i w:val="false"/>
          <w:color w:val="000000"/>
          <w:sz w:val="28"/>
        </w:rPr>
        <w:t xml:space="preserve">
      құмшекер өндірісінде сыйымдылығы әртүрлі вакуум-аппараттарда алғаш кристалданған утфелді қайнату процесін жүргізу; </w:t>
      </w:r>
    </w:p>
    <w:p>
      <w:pPr>
        <w:spacing w:after="0"/>
        <w:ind w:left="0"/>
        <w:jc w:val="both"/>
      </w:pPr>
      <w:r>
        <w:rPr>
          <w:rFonts w:ascii="Times New Roman"/>
          <w:b w:val="false"/>
          <w:i w:val="false"/>
          <w:color w:val="000000"/>
          <w:sz w:val="28"/>
        </w:rPr>
        <w:t xml:space="preserve">
      өнімдер мен буды аппаратқа беру және келіп түсуін реттеу; </w:t>
      </w:r>
    </w:p>
    <w:p>
      <w:pPr>
        <w:spacing w:after="0"/>
        <w:ind w:left="0"/>
        <w:jc w:val="both"/>
      </w:pPr>
      <w:r>
        <w:rPr>
          <w:rFonts w:ascii="Times New Roman"/>
          <w:b w:val="false"/>
          <w:i w:val="false"/>
          <w:color w:val="000000"/>
          <w:sz w:val="28"/>
        </w:rPr>
        <w:t xml:space="preserve">
      аппаратты қосу және сұйылтуды ұстап тұру; </w:t>
      </w:r>
    </w:p>
    <w:p>
      <w:pPr>
        <w:spacing w:after="0"/>
        <w:ind w:left="0"/>
        <w:jc w:val="both"/>
      </w:pPr>
      <w:r>
        <w:rPr>
          <w:rFonts w:ascii="Times New Roman"/>
          <w:b w:val="false"/>
          <w:i w:val="false"/>
          <w:color w:val="000000"/>
          <w:sz w:val="28"/>
        </w:rPr>
        <w:t xml:space="preserve">
      кристалл арасындағы қойылтпаны жұқарта отырып, арту коэффициентін, қыздыру температурасын және сұйылту дәрежесін сақтай отырып, кристалдардың пайда болу және жетілдіру процесін реттеу; </w:t>
      </w:r>
    </w:p>
    <w:p>
      <w:pPr>
        <w:spacing w:after="0"/>
        <w:ind w:left="0"/>
        <w:jc w:val="both"/>
      </w:pPr>
      <w:r>
        <w:rPr>
          <w:rFonts w:ascii="Times New Roman"/>
          <w:b w:val="false"/>
          <w:i w:val="false"/>
          <w:color w:val="000000"/>
          <w:sz w:val="28"/>
        </w:rPr>
        <w:t xml:space="preserve">
      құю алдында кристалл массасын қойылту; </w:t>
      </w:r>
    </w:p>
    <w:p>
      <w:pPr>
        <w:spacing w:after="0"/>
        <w:ind w:left="0"/>
        <w:jc w:val="both"/>
      </w:pPr>
      <w:r>
        <w:rPr>
          <w:rFonts w:ascii="Times New Roman"/>
          <w:b w:val="false"/>
          <w:i w:val="false"/>
          <w:color w:val="000000"/>
          <w:sz w:val="28"/>
        </w:rPr>
        <w:t xml:space="preserve">
      аппараттардағы температураны реттеу; </w:t>
      </w:r>
    </w:p>
    <w:p>
      <w:pPr>
        <w:spacing w:after="0"/>
        <w:ind w:left="0"/>
        <w:jc w:val="both"/>
      </w:pPr>
      <w:r>
        <w:rPr>
          <w:rFonts w:ascii="Times New Roman"/>
          <w:b w:val="false"/>
          <w:i w:val="false"/>
          <w:color w:val="000000"/>
          <w:sz w:val="28"/>
        </w:rPr>
        <w:t xml:space="preserve">
      утфельдің дайын болғанын айқындау; </w:t>
      </w:r>
    </w:p>
    <w:p>
      <w:pPr>
        <w:spacing w:after="0"/>
        <w:ind w:left="0"/>
        <w:jc w:val="both"/>
      </w:pPr>
      <w:r>
        <w:rPr>
          <w:rFonts w:ascii="Times New Roman"/>
          <w:b w:val="false"/>
          <w:i w:val="false"/>
          <w:color w:val="000000"/>
          <w:sz w:val="28"/>
        </w:rPr>
        <w:t xml:space="preserve">
      утфелді аппараттан утфел араластырғыштарға құю; </w:t>
      </w:r>
    </w:p>
    <w:p>
      <w:pPr>
        <w:spacing w:after="0"/>
        <w:ind w:left="0"/>
        <w:jc w:val="both"/>
      </w:pPr>
      <w:r>
        <w:rPr>
          <w:rFonts w:ascii="Times New Roman"/>
          <w:b w:val="false"/>
          <w:i w:val="false"/>
          <w:color w:val="000000"/>
          <w:sz w:val="28"/>
        </w:rPr>
        <w:t>
      вакуум-аппараттар жұмысының кестесін және жылу режимін сақтау;</w:t>
      </w:r>
    </w:p>
    <w:p>
      <w:pPr>
        <w:spacing w:after="0"/>
        <w:ind w:left="0"/>
        <w:jc w:val="both"/>
      </w:pPr>
      <w:r>
        <w:rPr>
          <w:rFonts w:ascii="Times New Roman"/>
          <w:b w:val="false"/>
          <w:i w:val="false"/>
          <w:color w:val="000000"/>
          <w:sz w:val="28"/>
        </w:rPr>
        <w:t xml:space="preserve">
      жабдықтың жұмысын бақылау және оның жұмысындағы кінәраттарды жою; </w:t>
      </w:r>
    </w:p>
    <w:p>
      <w:pPr>
        <w:spacing w:after="0"/>
        <w:ind w:left="0"/>
        <w:jc w:val="both"/>
      </w:pPr>
      <w:r>
        <w:rPr>
          <w:rFonts w:ascii="Times New Roman"/>
          <w:b w:val="false"/>
          <w:i w:val="false"/>
          <w:color w:val="000000"/>
          <w:sz w:val="28"/>
        </w:rPr>
        <w:t xml:space="preserve">
      вакуум-аппараттарды жұмысын есепке алу бақылау. </w:t>
      </w:r>
    </w:p>
    <w:bookmarkStart w:name="z738" w:id="736"/>
    <w:p>
      <w:pPr>
        <w:spacing w:after="0"/>
        <w:ind w:left="0"/>
        <w:jc w:val="both"/>
      </w:pPr>
      <w:r>
        <w:rPr>
          <w:rFonts w:ascii="Times New Roman"/>
          <w:b w:val="false"/>
          <w:i w:val="false"/>
          <w:color w:val="000000"/>
          <w:sz w:val="28"/>
        </w:rPr>
        <w:t xml:space="preserve">
      487. Білуге тиіс: </w:t>
      </w:r>
    </w:p>
    <w:bookmarkEnd w:id="736"/>
    <w:p>
      <w:pPr>
        <w:spacing w:after="0"/>
        <w:ind w:left="0"/>
        <w:jc w:val="both"/>
      </w:pPr>
      <w:r>
        <w:rPr>
          <w:rFonts w:ascii="Times New Roman"/>
          <w:b w:val="false"/>
          <w:i w:val="false"/>
          <w:color w:val="000000"/>
          <w:sz w:val="28"/>
        </w:rPr>
        <w:t xml:space="preserve">
      қант өндірісінің технологиялық схемасы; </w:t>
      </w:r>
    </w:p>
    <w:p>
      <w:pPr>
        <w:spacing w:after="0"/>
        <w:ind w:left="0"/>
        <w:jc w:val="both"/>
      </w:pPr>
      <w:r>
        <w:rPr>
          <w:rFonts w:ascii="Times New Roman"/>
          <w:b w:val="false"/>
          <w:i w:val="false"/>
          <w:color w:val="000000"/>
          <w:sz w:val="28"/>
        </w:rPr>
        <w:t xml:space="preserve">
      қант зауытының кристалдау бөлімшесінің міндеті мен рөлі; </w:t>
      </w:r>
    </w:p>
    <w:p>
      <w:pPr>
        <w:spacing w:after="0"/>
        <w:ind w:left="0"/>
        <w:jc w:val="both"/>
      </w:pPr>
      <w:r>
        <w:rPr>
          <w:rFonts w:ascii="Times New Roman"/>
          <w:b w:val="false"/>
          <w:i w:val="false"/>
          <w:color w:val="000000"/>
          <w:sz w:val="28"/>
        </w:rPr>
        <w:t xml:space="preserve">
      вакуум-аппараттардың, қосалқы жабдықтар мен бақылау-өлшеу аспаптарының құрылғысы; </w:t>
      </w:r>
    </w:p>
    <w:p>
      <w:pPr>
        <w:spacing w:after="0"/>
        <w:ind w:left="0"/>
        <w:jc w:val="both"/>
      </w:pPr>
      <w:r>
        <w:rPr>
          <w:rFonts w:ascii="Times New Roman"/>
          <w:b w:val="false"/>
          <w:i w:val="false"/>
          <w:color w:val="000000"/>
          <w:sz w:val="28"/>
        </w:rPr>
        <w:t xml:space="preserve">
      вакуум-аппаратқа қызмет көрсету кезінде жұмыс орнындағы еңбектің озат әдістері; </w:t>
      </w:r>
    </w:p>
    <w:p>
      <w:pPr>
        <w:spacing w:after="0"/>
        <w:ind w:left="0"/>
        <w:jc w:val="both"/>
      </w:pPr>
      <w:r>
        <w:rPr>
          <w:rFonts w:ascii="Times New Roman"/>
          <w:b w:val="false"/>
          <w:i w:val="false"/>
          <w:color w:val="000000"/>
          <w:sz w:val="28"/>
        </w:rPr>
        <w:t xml:space="preserve">
      вакуум-аппараттардың жұмыс кестесі; </w:t>
      </w:r>
    </w:p>
    <w:p>
      <w:pPr>
        <w:spacing w:after="0"/>
        <w:ind w:left="0"/>
        <w:jc w:val="both"/>
      </w:pPr>
      <w:r>
        <w:rPr>
          <w:rFonts w:ascii="Times New Roman"/>
          <w:b w:val="false"/>
          <w:i w:val="false"/>
          <w:color w:val="000000"/>
          <w:sz w:val="28"/>
        </w:rPr>
        <w:t xml:space="preserve">
      вакуум-аппараттардың жұмысын есепке алу және бақылау негіздері. </w:t>
      </w:r>
    </w:p>
    <w:bookmarkStart w:name="z739" w:id="737"/>
    <w:p>
      <w:pPr>
        <w:spacing w:after="0"/>
        <w:ind w:left="0"/>
        <w:jc w:val="left"/>
      </w:pPr>
      <w:r>
        <w:rPr>
          <w:rFonts w:ascii="Times New Roman"/>
          <w:b/>
          <w:i w:val="false"/>
          <w:color w:val="000000"/>
        </w:rPr>
        <w:t xml:space="preserve"> 18-параграф. Утфелді қайнату аппаратшысы, 6-разряд</w:t>
      </w:r>
    </w:p>
    <w:bookmarkEnd w:id="737"/>
    <w:bookmarkStart w:name="z740" w:id="738"/>
    <w:p>
      <w:pPr>
        <w:spacing w:after="0"/>
        <w:ind w:left="0"/>
        <w:jc w:val="both"/>
      </w:pPr>
      <w:r>
        <w:rPr>
          <w:rFonts w:ascii="Times New Roman"/>
          <w:b w:val="false"/>
          <w:i w:val="false"/>
          <w:color w:val="000000"/>
          <w:sz w:val="28"/>
        </w:rPr>
        <w:t xml:space="preserve">
      488. Жұмыс сипаттамасы: </w:t>
      </w:r>
    </w:p>
    <w:bookmarkEnd w:id="738"/>
    <w:p>
      <w:pPr>
        <w:spacing w:after="0"/>
        <w:ind w:left="0"/>
        <w:jc w:val="both"/>
      </w:pPr>
      <w:r>
        <w:rPr>
          <w:rFonts w:ascii="Times New Roman"/>
          <w:b w:val="false"/>
          <w:i w:val="false"/>
          <w:color w:val="000000"/>
          <w:sz w:val="28"/>
        </w:rPr>
        <w:t xml:space="preserve">
      процесті автоматтандырылған басқару жүйесімен құмшекер өндірісінде және шақпақ әрі азық утфелдерін өндіруде сыйымдылығы әртүрлі алғаш кристалданған утфелдерді қайнату процесін жүргізу; </w:t>
      </w:r>
    </w:p>
    <w:p>
      <w:pPr>
        <w:spacing w:after="0"/>
        <w:ind w:left="0"/>
        <w:jc w:val="both"/>
      </w:pPr>
      <w:r>
        <w:rPr>
          <w:rFonts w:ascii="Times New Roman"/>
          <w:b w:val="false"/>
          <w:i w:val="false"/>
          <w:color w:val="000000"/>
          <w:sz w:val="28"/>
        </w:rPr>
        <w:t>
      автоматика мен бақылау-өлшеу аспаптарының көмегімен температуралық режимді реттеуді және аппараттарда қайнату процесін бақылауды қамтамасыз ету;</w:t>
      </w:r>
    </w:p>
    <w:p>
      <w:pPr>
        <w:spacing w:after="0"/>
        <w:ind w:left="0"/>
        <w:jc w:val="both"/>
      </w:pPr>
      <w:r>
        <w:rPr>
          <w:rFonts w:ascii="Times New Roman"/>
          <w:b w:val="false"/>
          <w:i w:val="false"/>
          <w:color w:val="000000"/>
          <w:sz w:val="28"/>
        </w:rPr>
        <w:t xml:space="preserve">
      жабдықтың жұмысын тексеру және оны баптау; </w:t>
      </w:r>
    </w:p>
    <w:p>
      <w:pPr>
        <w:spacing w:after="0"/>
        <w:ind w:left="0"/>
        <w:jc w:val="both"/>
      </w:pPr>
      <w:r>
        <w:rPr>
          <w:rFonts w:ascii="Times New Roman"/>
          <w:b w:val="false"/>
          <w:i w:val="false"/>
          <w:color w:val="000000"/>
          <w:sz w:val="28"/>
        </w:rPr>
        <w:t xml:space="preserve">
      технологиялық журналда есеп және жазбалар жүргізу. </w:t>
      </w:r>
    </w:p>
    <w:bookmarkStart w:name="z741" w:id="739"/>
    <w:p>
      <w:pPr>
        <w:spacing w:after="0"/>
        <w:ind w:left="0"/>
        <w:jc w:val="both"/>
      </w:pPr>
      <w:r>
        <w:rPr>
          <w:rFonts w:ascii="Times New Roman"/>
          <w:b w:val="false"/>
          <w:i w:val="false"/>
          <w:color w:val="000000"/>
          <w:sz w:val="28"/>
        </w:rPr>
        <w:t xml:space="preserve">
      489. Білуге тиіс: </w:t>
      </w:r>
    </w:p>
    <w:bookmarkEnd w:id="739"/>
    <w:p>
      <w:pPr>
        <w:spacing w:after="0"/>
        <w:ind w:left="0"/>
        <w:jc w:val="both"/>
      </w:pPr>
      <w:r>
        <w:rPr>
          <w:rFonts w:ascii="Times New Roman"/>
          <w:b w:val="false"/>
          <w:i w:val="false"/>
          <w:color w:val="000000"/>
          <w:sz w:val="28"/>
        </w:rPr>
        <w:t xml:space="preserve">
      процесті автоматтандырылған басқару жүйесімен вакуум-аппараттарда утфельдерді қайнату технологиясы; </w:t>
      </w:r>
    </w:p>
    <w:p>
      <w:pPr>
        <w:spacing w:after="0"/>
        <w:ind w:left="0"/>
        <w:jc w:val="both"/>
      </w:pPr>
      <w:r>
        <w:rPr>
          <w:rFonts w:ascii="Times New Roman"/>
          <w:b w:val="false"/>
          <w:i w:val="false"/>
          <w:color w:val="000000"/>
          <w:sz w:val="28"/>
        </w:rPr>
        <w:t xml:space="preserve">
      вакуум-аппараттардың, қосалқы жабдықтардың және утфелді қайнату процесін автоматтандырылған басқару жүйесінің құрылғысы және кинематикалық схемасы; </w:t>
      </w:r>
    </w:p>
    <w:p>
      <w:pPr>
        <w:spacing w:after="0"/>
        <w:ind w:left="0"/>
        <w:jc w:val="both"/>
      </w:pPr>
      <w:r>
        <w:rPr>
          <w:rFonts w:ascii="Times New Roman"/>
          <w:b w:val="false"/>
          <w:i w:val="false"/>
          <w:color w:val="000000"/>
          <w:sz w:val="28"/>
        </w:rPr>
        <w:t xml:space="preserve">
      вакуум-аппараттардың жұмысындағы кінәраттарды анықтау және жою тәсілдері, оларды баптау тәсілдері. </w:t>
      </w:r>
    </w:p>
    <w:bookmarkStart w:name="z742" w:id="740"/>
    <w:p>
      <w:pPr>
        <w:spacing w:after="0"/>
        <w:ind w:left="0"/>
        <w:jc w:val="both"/>
      </w:pPr>
      <w:r>
        <w:rPr>
          <w:rFonts w:ascii="Times New Roman"/>
          <w:b w:val="false"/>
          <w:i w:val="false"/>
          <w:color w:val="000000"/>
          <w:sz w:val="28"/>
        </w:rPr>
        <w:t>
      490. Техникалық және кәсіптік (арнайы орта, кәсіптік орта) білім талап етіледі.</w:t>
      </w:r>
    </w:p>
    <w:bookmarkEnd w:id="740"/>
    <w:bookmarkStart w:name="z743" w:id="741"/>
    <w:p>
      <w:pPr>
        <w:spacing w:after="0"/>
        <w:ind w:left="0"/>
        <w:jc w:val="left"/>
      </w:pPr>
      <w:r>
        <w:rPr>
          <w:rFonts w:ascii="Times New Roman"/>
          <w:b/>
          <w:i w:val="false"/>
          <w:color w:val="000000"/>
        </w:rPr>
        <w:t xml:space="preserve"> 8-тарау. Май - тоңмай өндірісі жұмыстарына арналған разрядтар бойынша жұмысшы кәсіптерінің тарифтік-біліктілік сипаттамалары</w:t>
      </w:r>
    </w:p>
    <w:bookmarkEnd w:id="741"/>
    <w:bookmarkStart w:name="z744" w:id="742"/>
    <w:p>
      <w:pPr>
        <w:spacing w:after="0"/>
        <w:ind w:left="0"/>
        <w:jc w:val="left"/>
      </w:pPr>
      <w:r>
        <w:rPr>
          <w:rFonts w:ascii="Times New Roman"/>
          <w:b/>
          <w:i w:val="false"/>
          <w:color w:val="000000"/>
        </w:rPr>
        <w:t xml:space="preserve"> 1-параграф. Ағарту топырағын өндіру қондырғысының аппаратшысы, 4-разряд</w:t>
      </w:r>
    </w:p>
    <w:bookmarkEnd w:id="742"/>
    <w:bookmarkStart w:name="z745" w:id="743"/>
    <w:p>
      <w:pPr>
        <w:spacing w:after="0"/>
        <w:ind w:left="0"/>
        <w:jc w:val="both"/>
      </w:pPr>
      <w:r>
        <w:rPr>
          <w:rFonts w:ascii="Times New Roman"/>
          <w:b w:val="false"/>
          <w:i w:val="false"/>
          <w:color w:val="000000"/>
          <w:sz w:val="28"/>
        </w:rPr>
        <w:t xml:space="preserve">
      491. Жұмыс сипаттамасы: </w:t>
      </w:r>
    </w:p>
    <w:bookmarkEnd w:id="743"/>
    <w:p>
      <w:pPr>
        <w:spacing w:after="0"/>
        <w:ind w:left="0"/>
        <w:jc w:val="both"/>
      </w:pPr>
      <w:r>
        <w:rPr>
          <w:rFonts w:ascii="Times New Roman"/>
          <w:b w:val="false"/>
          <w:i w:val="false"/>
          <w:color w:val="000000"/>
          <w:sz w:val="28"/>
        </w:rPr>
        <w:t xml:space="preserve">
      ағарту топырағын активациялау процесін жүргізу; </w:t>
      </w:r>
    </w:p>
    <w:p>
      <w:pPr>
        <w:spacing w:after="0"/>
        <w:ind w:left="0"/>
        <w:jc w:val="both"/>
      </w:pPr>
      <w:r>
        <w:rPr>
          <w:rFonts w:ascii="Times New Roman"/>
          <w:b w:val="false"/>
          <w:i w:val="false"/>
          <w:color w:val="000000"/>
          <w:sz w:val="28"/>
        </w:rPr>
        <w:t>
      активацияланбаған ағарту топырағы мен концентрацияланған күкірт қышқылын қабылдап алу;</w:t>
      </w:r>
    </w:p>
    <w:p>
      <w:pPr>
        <w:spacing w:after="0"/>
        <w:ind w:left="0"/>
        <w:jc w:val="both"/>
      </w:pPr>
      <w:r>
        <w:rPr>
          <w:rFonts w:ascii="Times New Roman"/>
          <w:b w:val="false"/>
          <w:i w:val="false"/>
          <w:color w:val="000000"/>
          <w:sz w:val="28"/>
        </w:rPr>
        <w:t xml:space="preserve">
      активацияланбаған топырақтан су пульпасын әзірлеп және оны күкірт қышқылын насоспен активаторға беру; </w:t>
      </w:r>
    </w:p>
    <w:p>
      <w:pPr>
        <w:spacing w:after="0"/>
        <w:ind w:left="0"/>
        <w:jc w:val="both"/>
      </w:pPr>
      <w:r>
        <w:rPr>
          <w:rFonts w:ascii="Times New Roman"/>
          <w:b w:val="false"/>
          <w:i w:val="false"/>
          <w:color w:val="000000"/>
          <w:sz w:val="28"/>
        </w:rPr>
        <w:t xml:space="preserve">
      қоспаны активаторда балқымалау; </w:t>
      </w:r>
    </w:p>
    <w:p>
      <w:pPr>
        <w:spacing w:after="0"/>
        <w:ind w:left="0"/>
        <w:jc w:val="both"/>
      </w:pPr>
      <w:r>
        <w:rPr>
          <w:rFonts w:ascii="Times New Roman"/>
          <w:b w:val="false"/>
          <w:i w:val="false"/>
          <w:color w:val="000000"/>
          <w:sz w:val="28"/>
        </w:rPr>
        <w:t xml:space="preserve">
      балқымалаудың технологиялық процесін қадағалау; </w:t>
      </w:r>
    </w:p>
    <w:p>
      <w:pPr>
        <w:spacing w:after="0"/>
        <w:ind w:left="0"/>
        <w:jc w:val="both"/>
      </w:pPr>
      <w:r>
        <w:rPr>
          <w:rFonts w:ascii="Times New Roman"/>
          <w:b w:val="false"/>
          <w:i w:val="false"/>
          <w:color w:val="000000"/>
          <w:sz w:val="28"/>
        </w:rPr>
        <w:t>
      процесті балқымалауға бу жіберу жолымен реттеу;</w:t>
      </w:r>
    </w:p>
    <w:p>
      <w:pPr>
        <w:spacing w:after="0"/>
        <w:ind w:left="0"/>
        <w:jc w:val="both"/>
      </w:pPr>
      <w:r>
        <w:rPr>
          <w:rFonts w:ascii="Times New Roman"/>
          <w:b w:val="false"/>
          <w:i w:val="false"/>
          <w:color w:val="000000"/>
          <w:sz w:val="28"/>
        </w:rPr>
        <w:t xml:space="preserve">
      сынаманы іріктеу және талдау; </w:t>
      </w:r>
    </w:p>
    <w:p>
      <w:pPr>
        <w:spacing w:after="0"/>
        <w:ind w:left="0"/>
        <w:jc w:val="both"/>
      </w:pPr>
      <w:r>
        <w:rPr>
          <w:rFonts w:ascii="Times New Roman"/>
          <w:b w:val="false"/>
          <w:i w:val="false"/>
          <w:color w:val="000000"/>
          <w:sz w:val="28"/>
        </w:rPr>
        <w:t xml:space="preserve">
      ағарту топырағын сумен декантаторде шаю; </w:t>
      </w:r>
    </w:p>
    <w:p>
      <w:pPr>
        <w:spacing w:after="0"/>
        <w:ind w:left="0"/>
        <w:jc w:val="both"/>
      </w:pPr>
      <w:r>
        <w:rPr>
          <w:rFonts w:ascii="Times New Roman"/>
          <w:b w:val="false"/>
          <w:i w:val="false"/>
          <w:color w:val="000000"/>
          <w:sz w:val="28"/>
        </w:rPr>
        <w:t xml:space="preserve">
      шайылған ағарту топырағын насоспен рамалы сүзгі-пресске беру, престе жуу және сүзу; </w:t>
      </w:r>
    </w:p>
    <w:p>
      <w:pPr>
        <w:spacing w:after="0"/>
        <w:ind w:left="0"/>
        <w:jc w:val="both"/>
      </w:pPr>
      <w:r>
        <w:rPr>
          <w:rFonts w:ascii="Times New Roman"/>
          <w:b w:val="false"/>
          <w:i w:val="false"/>
          <w:color w:val="000000"/>
          <w:sz w:val="28"/>
        </w:rPr>
        <w:t xml:space="preserve">
      престі бөлшектеп және құрастыра отырып үрлеу және тазалау; </w:t>
      </w:r>
    </w:p>
    <w:p>
      <w:pPr>
        <w:spacing w:after="0"/>
        <w:ind w:left="0"/>
        <w:jc w:val="both"/>
      </w:pPr>
      <w:r>
        <w:rPr>
          <w:rFonts w:ascii="Times New Roman"/>
          <w:b w:val="false"/>
          <w:i w:val="false"/>
          <w:color w:val="000000"/>
          <w:sz w:val="28"/>
        </w:rPr>
        <w:t>
      ағарту топырағын табаға салып кептіру шкафтарына қою, кептіру шкафтарындағы кептіру мен оның босатылуын қадағалау;</w:t>
      </w:r>
    </w:p>
    <w:p>
      <w:pPr>
        <w:spacing w:after="0"/>
        <w:ind w:left="0"/>
        <w:jc w:val="both"/>
      </w:pPr>
      <w:r>
        <w:rPr>
          <w:rFonts w:ascii="Times New Roman"/>
          <w:b w:val="false"/>
          <w:i w:val="false"/>
          <w:color w:val="000000"/>
          <w:sz w:val="28"/>
        </w:rPr>
        <w:t xml:space="preserve">
      кептірілген ағарту топырағы ұнтақтау және активацияланған топырақты жәшіктерге салу; </w:t>
      </w:r>
    </w:p>
    <w:p>
      <w:pPr>
        <w:spacing w:after="0"/>
        <w:ind w:left="0"/>
        <w:jc w:val="both"/>
      </w:pPr>
      <w:r>
        <w:rPr>
          <w:rFonts w:ascii="Times New Roman"/>
          <w:b w:val="false"/>
          <w:i w:val="false"/>
          <w:color w:val="000000"/>
          <w:sz w:val="28"/>
        </w:rPr>
        <w:t xml:space="preserve">
      қызмет көрсететін жабдықтың жұмысындағы ақауларды анықтау және жою, оларды тазалау және майлау. </w:t>
      </w:r>
    </w:p>
    <w:bookmarkStart w:name="z746" w:id="744"/>
    <w:p>
      <w:pPr>
        <w:spacing w:after="0"/>
        <w:ind w:left="0"/>
        <w:jc w:val="both"/>
      </w:pPr>
      <w:r>
        <w:rPr>
          <w:rFonts w:ascii="Times New Roman"/>
          <w:b w:val="false"/>
          <w:i w:val="false"/>
          <w:color w:val="000000"/>
          <w:sz w:val="28"/>
        </w:rPr>
        <w:t xml:space="preserve">
      492. Білуге тиіс: </w:t>
      </w:r>
    </w:p>
    <w:bookmarkEnd w:id="744"/>
    <w:p>
      <w:pPr>
        <w:spacing w:after="0"/>
        <w:ind w:left="0"/>
        <w:jc w:val="both"/>
      </w:pPr>
      <w:r>
        <w:rPr>
          <w:rFonts w:ascii="Times New Roman"/>
          <w:b w:val="false"/>
          <w:i w:val="false"/>
          <w:color w:val="000000"/>
          <w:sz w:val="28"/>
        </w:rPr>
        <w:t xml:space="preserve">
      қызмет көрсететін жабдықтың құрылымы мен жұмыс принципі; </w:t>
      </w:r>
    </w:p>
    <w:p>
      <w:pPr>
        <w:spacing w:after="0"/>
        <w:ind w:left="0"/>
        <w:jc w:val="both"/>
      </w:pPr>
      <w:r>
        <w:rPr>
          <w:rFonts w:ascii="Times New Roman"/>
          <w:b w:val="false"/>
          <w:i w:val="false"/>
          <w:color w:val="000000"/>
          <w:sz w:val="28"/>
        </w:rPr>
        <w:t xml:space="preserve">
      әртүрлі ағарту топырағын активациялау кезіндегі технологиялық схеманы және жұмыс режимдері; </w:t>
      </w:r>
    </w:p>
    <w:p>
      <w:pPr>
        <w:spacing w:after="0"/>
        <w:ind w:left="0"/>
        <w:jc w:val="both"/>
      </w:pPr>
      <w:r>
        <w:rPr>
          <w:rFonts w:ascii="Times New Roman"/>
          <w:b w:val="false"/>
          <w:i w:val="false"/>
          <w:color w:val="000000"/>
          <w:sz w:val="28"/>
        </w:rPr>
        <w:t xml:space="preserve">
      өңделетін тағамдардың негізгі қасиеттерін және қолданылатын химикаттар; </w:t>
      </w:r>
    </w:p>
    <w:p>
      <w:pPr>
        <w:spacing w:after="0"/>
        <w:ind w:left="0"/>
        <w:jc w:val="both"/>
      </w:pPr>
      <w:r>
        <w:rPr>
          <w:rFonts w:ascii="Times New Roman"/>
          <w:b w:val="false"/>
          <w:i w:val="false"/>
          <w:color w:val="000000"/>
          <w:sz w:val="28"/>
        </w:rPr>
        <w:t>
      сынаманы іріктеу және талдау жүргізу тәртібі.</w:t>
      </w:r>
    </w:p>
    <w:bookmarkStart w:name="z747" w:id="745"/>
    <w:p>
      <w:pPr>
        <w:spacing w:after="0"/>
        <w:ind w:left="0"/>
        <w:jc w:val="left"/>
      </w:pPr>
      <w:r>
        <w:rPr>
          <w:rFonts w:ascii="Times New Roman"/>
          <w:b/>
          <w:i w:val="false"/>
          <w:color w:val="000000"/>
        </w:rPr>
        <w:t xml:space="preserve"> 2-параграф. Аппаратшы-комплекторшы, 4-разряд</w:t>
      </w:r>
    </w:p>
    <w:bookmarkEnd w:id="745"/>
    <w:bookmarkStart w:name="z748" w:id="746"/>
    <w:p>
      <w:pPr>
        <w:spacing w:after="0"/>
        <w:ind w:left="0"/>
        <w:jc w:val="both"/>
      </w:pPr>
      <w:r>
        <w:rPr>
          <w:rFonts w:ascii="Times New Roman"/>
          <w:b w:val="false"/>
          <w:i w:val="false"/>
          <w:color w:val="000000"/>
          <w:sz w:val="28"/>
        </w:rPr>
        <w:t xml:space="preserve">
      493. Жұмыс сипаттамасы: </w:t>
      </w:r>
    </w:p>
    <w:bookmarkEnd w:id="746"/>
    <w:p>
      <w:pPr>
        <w:spacing w:after="0"/>
        <w:ind w:left="0"/>
        <w:jc w:val="both"/>
      </w:pPr>
      <w:r>
        <w:rPr>
          <w:rFonts w:ascii="Times New Roman"/>
          <w:b w:val="false"/>
          <w:i w:val="false"/>
          <w:color w:val="000000"/>
          <w:sz w:val="28"/>
        </w:rPr>
        <w:t xml:space="preserve">
      маргаринге жылдам балқитын, тығыз консистенция беру үшін маргарин массасын вакуумді-комплекторларда механикалық (пластикалық) өңдеу процесін жүргізу; </w:t>
      </w:r>
    </w:p>
    <w:p>
      <w:pPr>
        <w:spacing w:after="0"/>
        <w:ind w:left="0"/>
        <w:jc w:val="both"/>
      </w:pPr>
      <w:r>
        <w:rPr>
          <w:rFonts w:ascii="Times New Roman"/>
          <w:b w:val="false"/>
          <w:i w:val="false"/>
          <w:color w:val="000000"/>
          <w:sz w:val="28"/>
        </w:rPr>
        <w:t xml:space="preserve">
      агрегатты қосу және тоқтату; </w:t>
      </w:r>
    </w:p>
    <w:p>
      <w:pPr>
        <w:spacing w:after="0"/>
        <w:ind w:left="0"/>
        <w:jc w:val="both"/>
      </w:pPr>
      <w:r>
        <w:rPr>
          <w:rFonts w:ascii="Times New Roman"/>
          <w:b w:val="false"/>
          <w:i w:val="false"/>
          <w:color w:val="000000"/>
          <w:sz w:val="28"/>
        </w:rPr>
        <w:t xml:space="preserve">
      массаны өңдеу процесін бақылау-өлшеу аспаптарының көрсеткіштері және жүйедегі вакуум мен судың температурасы, жаңқаның қалыңдығы, вакуум-комплектордан шығатын маргариннің температурасы бойынша қадағалау; </w:t>
      </w:r>
    </w:p>
    <w:p>
      <w:pPr>
        <w:spacing w:after="0"/>
        <w:ind w:left="0"/>
        <w:jc w:val="both"/>
      </w:pPr>
      <w:r>
        <w:rPr>
          <w:rFonts w:ascii="Times New Roman"/>
          <w:b w:val="false"/>
          <w:i w:val="false"/>
          <w:color w:val="000000"/>
          <w:sz w:val="28"/>
        </w:rPr>
        <w:t>
      агрегатты жылыту үшін берілетін суды, вакуум-насос жұмысын реттеу;</w:t>
      </w:r>
    </w:p>
    <w:p>
      <w:pPr>
        <w:spacing w:after="0"/>
        <w:ind w:left="0"/>
        <w:jc w:val="both"/>
      </w:pPr>
      <w:r>
        <w:rPr>
          <w:rFonts w:ascii="Times New Roman"/>
          <w:b w:val="false"/>
          <w:i w:val="false"/>
          <w:color w:val="000000"/>
          <w:sz w:val="28"/>
        </w:rPr>
        <w:t xml:space="preserve">
      маргаринді қораптарға, жәшіктер мен бөшкелерге салу; </w:t>
      </w:r>
    </w:p>
    <w:p>
      <w:pPr>
        <w:spacing w:after="0"/>
        <w:ind w:left="0"/>
        <w:jc w:val="both"/>
      </w:pPr>
      <w:r>
        <w:rPr>
          <w:rFonts w:ascii="Times New Roman"/>
          <w:b w:val="false"/>
          <w:i w:val="false"/>
          <w:color w:val="000000"/>
          <w:sz w:val="28"/>
        </w:rPr>
        <w:t xml:space="preserve">
      вакуум-комплекторды жинау, жуу және зарарсыздандыру. </w:t>
      </w:r>
    </w:p>
    <w:bookmarkStart w:name="z749" w:id="747"/>
    <w:p>
      <w:pPr>
        <w:spacing w:after="0"/>
        <w:ind w:left="0"/>
        <w:jc w:val="both"/>
      </w:pPr>
      <w:r>
        <w:rPr>
          <w:rFonts w:ascii="Times New Roman"/>
          <w:b w:val="false"/>
          <w:i w:val="false"/>
          <w:color w:val="000000"/>
          <w:sz w:val="28"/>
        </w:rPr>
        <w:t xml:space="preserve">
      494. Білуге тиіс: </w:t>
      </w:r>
    </w:p>
    <w:bookmarkEnd w:id="747"/>
    <w:p>
      <w:pPr>
        <w:spacing w:after="0"/>
        <w:ind w:left="0"/>
        <w:jc w:val="both"/>
      </w:pPr>
      <w:r>
        <w:rPr>
          <w:rFonts w:ascii="Times New Roman"/>
          <w:b w:val="false"/>
          <w:i w:val="false"/>
          <w:color w:val="000000"/>
          <w:sz w:val="28"/>
        </w:rPr>
        <w:t xml:space="preserve">
      маргаринді механикалық өңдеу технологиясы; </w:t>
      </w:r>
    </w:p>
    <w:p>
      <w:pPr>
        <w:spacing w:after="0"/>
        <w:ind w:left="0"/>
        <w:jc w:val="both"/>
      </w:pPr>
      <w:r>
        <w:rPr>
          <w:rFonts w:ascii="Times New Roman"/>
          <w:b w:val="false"/>
          <w:i w:val="false"/>
          <w:color w:val="000000"/>
          <w:sz w:val="28"/>
        </w:rPr>
        <w:t xml:space="preserve">
      вакуум-комплектордың, насадкалардың құрылымы; </w:t>
      </w:r>
    </w:p>
    <w:p>
      <w:pPr>
        <w:spacing w:after="0"/>
        <w:ind w:left="0"/>
        <w:jc w:val="both"/>
      </w:pPr>
      <w:r>
        <w:rPr>
          <w:rFonts w:ascii="Times New Roman"/>
          <w:b w:val="false"/>
          <w:i w:val="false"/>
          <w:color w:val="000000"/>
          <w:sz w:val="28"/>
        </w:rPr>
        <w:t xml:space="preserve">
      маргариннің сапасына қойылатын талаптар; </w:t>
      </w:r>
    </w:p>
    <w:p>
      <w:pPr>
        <w:spacing w:after="0"/>
        <w:ind w:left="0"/>
        <w:jc w:val="both"/>
      </w:pPr>
      <w:r>
        <w:rPr>
          <w:rFonts w:ascii="Times New Roman"/>
          <w:b w:val="false"/>
          <w:i w:val="false"/>
          <w:color w:val="000000"/>
          <w:sz w:val="28"/>
        </w:rPr>
        <w:t>
      бақылау-өлшеу аспаптарының түрлері мен нысаны.</w:t>
      </w:r>
    </w:p>
    <w:bookmarkStart w:name="z750" w:id="748"/>
    <w:p>
      <w:pPr>
        <w:spacing w:after="0"/>
        <w:ind w:left="0"/>
        <w:jc w:val="left"/>
      </w:pPr>
      <w:r>
        <w:rPr>
          <w:rFonts w:ascii="Times New Roman"/>
          <w:b/>
          <w:i w:val="false"/>
          <w:color w:val="000000"/>
        </w:rPr>
        <w:t xml:space="preserve"> 3-параграф. Бояушы ерітінділерді жасаушы, 3-разряд</w:t>
      </w:r>
    </w:p>
    <w:bookmarkEnd w:id="748"/>
    <w:bookmarkStart w:name="z751" w:id="749"/>
    <w:p>
      <w:pPr>
        <w:spacing w:after="0"/>
        <w:ind w:left="0"/>
        <w:jc w:val="both"/>
      </w:pPr>
      <w:r>
        <w:rPr>
          <w:rFonts w:ascii="Times New Roman"/>
          <w:b w:val="false"/>
          <w:i w:val="false"/>
          <w:color w:val="000000"/>
          <w:sz w:val="28"/>
        </w:rPr>
        <w:t xml:space="preserve">
      495. Жұмыс сипаттамасы: </w:t>
      </w:r>
    </w:p>
    <w:bookmarkEnd w:id="749"/>
    <w:p>
      <w:pPr>
        <w:spacing w:after="0"/>
        <w:ind w:left="0"/>
        <w:jc w:val="both"/>
      </w:pPr>
      <w:r>
        <w:rPr>
          <w:rFonts w:ascii="Times New Roman"/>
          <w:b w:val="false"/>
          <w:i w:val="false"/>
          <w:color w:val="000000"/>
          <w:sz w:val="28"/>
        </w:rPr>
        <w:t xml:space="preserve">
      сабының иісті негізін бояуға және тауарлы түр беруге арналған бояғыштарды, иісті заттар мен басқа да қоспаларды жасау; </w:t>
      </w:r>
    </w:p>
    <w:p>
      <w:pPr>
        <w:spacing w:after="0"/>
        <w:ind w:left="0"/>
        <w:jc w:val="both"/>
      </w:pPr>
      <w:r>
        <w:rPr>
          <w:rFonts w:ascii="Times New Roman"/>
          <w:b w:val="false"/>
          <w:i w:val="false"/>
          <w:color w:val="000000"/>
          <w:sz w:val="28"/>
        </w:rPr>
        <w:t xml:space="preserve">
      бояғыштар мен басқа да материалдарды қоймадан қабылдап алу; </w:t>
      </w:r>
    </w:p>
    <w:p>
      <w:pPr>
        <w:spacing w:after="0"/>
        <w:ind w:left="0"/>
        <w:jc w:val="both"/>
      </w:pPr>
      <w:r>
        <w:rPr>
          <w:rFonts w:ascii="Times New Roman"/>
          <w:b w:val="false"/>
          <w:i w:val="false"/>
          <w:color w:val="000000"/>
          <w:sz w:val="28"/>
        </w:rPr>
        <w:t xml:space="preserve">
      ерітінділерді берілген рецептура мен эталондар бойынша жасау, өлшеу және сүзу; </w:t>
      </w:r>
    </w:p>
    <w:p>
      <w:pPr>
        <w:spacing w:after="0"/>
        <w:ind w:left="0"/>
        <w:jc w:val="both"/>
      </w:pPr>
      <w:r>
        <w:rPr>
          <w:rFonts w:ascii="Times New Roman"/>
          <w:b w:val="false"/>
          <w:i w:val="false"/>
          <w:color w:val="000000"/>
          <w:sz w:val="28"/>
        </w:rPr>
        <w:t>
      қоспа жасаудың технологиялық режимі мен компоненттердің араластырғыштарға беру жылдамдығын реттеу;</w:t>
      </w:r>
    </w:p>
    <w:p>
      <w:pPr>
        <w:spacing w:after="0"/>
        <w:ind w:left="0"/>
        <w:jc w:val="both"/>
      </w:pPr>
      <w:r>
        <w:rPr>
          <w:rFonts w:ascii="Times New Roman"/>
          <w:b w:val="false"/>
          <w:i w:val="false"/>
          <w:color w:val="000000"/>
          <w:sz w:val="28"/>
        </w:rPr>
        <w:t xml:space="preserve">
      қоспаның дайындығы мен сапасын бақылау; </w:t>
      </w:r>
    </w:p>
    <w:p>
      <w:pPr>
        <w:spacing w:after="0"/>
        <w:ind w:left="0"/>
        <w:jc w:val="both"/>
      </w:pPr>
      <w:r>
        <w:rPr>
          <w:rFonts w:ascii="Times New Roman"/>
          <w:b w:val="false"/>
          <w:i w:val="false"/>
          <w:color w:val="000000"/>
          <w:sz w:val="28"/>
        </w:rPr>
        <w:t xml:space="preserve">
      қоспаларды өлшеуіштерге, дозаторларға беру немесе дайын өнімді өлшеуіш тараға бөліп құю және пилирлеу агрегаттарына немесе иіс сабын өндіретін автоматтандырылған ағынды желінің үздіксіз жұмыс істейтін шнек-араластырғыштарына беру; </w:t>
      </w:r>
    </w:p>
    <w:p>
      <w:pPr>
        <w:spacing w:after="0"/>
        <w:ind w:left="0"/>
        <w:jc w:val="both"/>
      </w:pPr>
      <w:r>
        <w:rPr>
          <w:rFonts w:ascii="Times New Roman"/>
          <w:b w:val="false"/>
          <w:i w:val="false"/>
          <w:color w:val="000000"/>
          <w:sz w:val="28"/>
        </w:rPr>
        <w:t>
      келіп түскен материалдарды есепке алу.</w:t>
      </w:r>
    </w:p>
    <w:bookmarkStart w:name="z752" w:id="750"/>
    <w:p>
      <w:pPr>
        <w:spacing w:after="0"/>
        <w:ind w:left="0"/>
        <w:jc w:val="both"/>
      </w:pPr>
      <w:r>
        <w:rPr>
          <w:rFonts w:ascii="Times New Roman"/>
          <w:b w:val="false"/>
          <w:i w:val="false"/>
          <w:color w:val="000000"/>
          <w:sz w:val="28"/>
        </w:rPr>
        <w:t xml:space="preserve">
      496. Білуге тиіс: </w:t>
      </w:r>
    </w:p>
    <w:bookmarkEnd w:id="750"/>
    <w:p>
      <w:pPr>
        <w:spacing w:after="0"/>
        <w:ind w:left="0"/>
        <w:jc w:val="both"/>
      </w:pPr>
      <w:r>
        <w:rPr>
          <w:rFonts w:ascii="Times New Roman"/>
          <w:b w:val="false"/>
          <w:i w:val="false"/>
          <w:color w:val="000000"/>
          <w:sz w:val="28"/>
        </w:rPr>
        <w:t xml:space="preserve">
      бояғыштарды, иісті заттар мен иіс сабынның басқа да қоспа компоненттерінің негізгі физикалық-химиялық қасиеттері; </w:t>
      </w:r>
    </w:p>
    <w:p>
      <w:pPr>
        <w:spacing w:after="0"/>
        <w:ind w:left="0"/>
        <w:jc w:val="both"/>
      </w:pPr>
      <w:r>
        <w:rPr>
          <w:rFonts w:ascii="Times New Roman"/>
          <w:b w:val="false"/>
          <w:i w:val="false"/>
          <w:color w:val="000000"/>
          <w:sz w:val="28"/>
        </w:rPr>
        <w:t>
      иіс сабын негізіне қосылатын қоспалардың сұрыптары мен нормасы;</w:t>
      </w:r>
    </w:p>
    <w:p>
      <w:pPr>
        <w:spacing w:after="0"/>
        <w:ind w:left="0"/>
        <w:jc w:val="both"/>
      </w:pPr>
      <w:r>
        <w:rPr>
          <w:rFonts w:ascii="Times New Roman"/>
          <w:b w:val="false"/>
          <w:i w:val="false"/>
          <w:color w:val="000000"/>
          <w:sz w:val="28"/>
        </w:rPr>
        <w:t xml:space="preserve">
      қызмет көрсететін жабдықтың құрылымын және қолданылатын бақылау-өлшеу аспаптарының жұмыс принципі. </w:t>
      </w:r>
    </w:p>
    <w:bookmarkStart w:name="z753" w:id="751"/>
    <w:p>
      <w:pPr>
        <w:spacing w:after="0"/>
        <w:ind w:left="0"/>
        <w:jc w:val="left"/>
      </w:pPr>
      <w:r>
        <w:rPr>
          <w:rFonts w:ascii="Times New Roman"/>
          <w:b/>
          <w:i w:val="false"/>
          <w:color w:val="000000"/>
        </w:rPr>
        <w:t xml:space="preserve"> 4-параграф. Вакуум-кептіру қондырғысының аппаратшысы, 5-разряд</w:t>
      </w:r>
    </w:p>
    <w:bookmarkEnd w:id="751"/>
    <w:bookmarkStart w:name="z754" w:id="752"/>
    <w:p>
      <w:pPr>
        <w:spacing w:after="0"/>
        <w:ind w:left="0"/>
        <w:jc w:val="both"/>
      </w:pPr>
      <w:r>
        <w:rPr>
          <w:rFonts w:ascii="Times New Roman"/>
          <w:b w:val="false"/>
          <w:i w:val="false"/>
          <w:color w:val="000000"/>
          <w:sz w:val="28"/>
        </w:rPr>
        <w:t xml:space="preserve">
      497. Жұмыс сипаттамасы: </w:t>
      </w:r>
    </w:p>
    <w:bookmarkEnd w:id="752"/>
    <w:p>
      <w:pPr>
        <w:spacing w:after="0"/>
        <w:ind w:left="0"/>
        <w:jc w:val="both"/>
      </w:pPr>
      <w:r>
        <w:rPr>
          <w:rFonts w:ascii="Times New Roman"/>
          <w:b w:val="false"/>
          <w:i w:val="false"/>
          <w:color w:val="000000"/>
          <w:sz w:val="28"/>
        </w:rPr>
        <w:t>
      сабын негізін кептіру және салқындату, сабынды вакууммен қалыптау процестерін жүргізу;</w:t>
      </w:r>
    </w:p>
    <w:p>
      <w:pPr>
        <w:spacing w:after="0"/>
        <w:ind w:left="0"/>
        <w:jc w:val="both"/>
      </w:pPr>
      <w:r>
        <w:rPr>
          <w:rFonts w:ascii="Times New Roman"/>
          <w:b w:val="false"/>
          <w:i w:val="false"/>
          <w:color w:val="000000"/>
          <w:sz w:val="28"/>
        </w:rPr>
        <w:t xml:space="preserve">
      вакуум-кептіру қондырғысын іске қосуға дайындау, іске қосу және тоқтату; </w:t>
      </w:r>
    </w:p>
    <w:p>
      <w:pPr>
        <w:spacing w:after="0"/>
        <w:ind w:left="0"/>
        <w:jc w:val="both"/>
      </w:pPr>
      <w:r>
        <w:rPr>
          <w:rFonts w:ascii="Times New Roman"/>
          <w:b w:val="false"/>
          <w:i w:val="false"/>
          <w:color w:val="000000"/>
          <w:sz w:val="28"/>
        </w:rPr>
        <w:t xml:space="preserve">
      сабын негізін қоректендіруші бакка беретін вакуум-насостардың, насостардың және вакуум-тозаңдату аппаратының, жұмысын, дуплекс-шнек-престің өнімділігін реттеу; </w:t>
      </w:r>
    </w:p>
    <w:p>
      <w:pPr>
        <w:spacing w:after="0"/>
        <w:ind w:left="0"/>
        <w:jc w:val="both"/>
      </w:pPr>
      <w:r>
        <w:rPr>
          <w:rFonts w:ascii="Times New Roman"/>
          <w:b w:val="false"/>
          <w:i w:val="false"/>
          <w:color w:val="000000"/>
          <w:sz w:val="28"/>
        </w:rPr>
        <w:t>
      қондырғының жұмыс режимін май қышқылының берілген құрамына және шығарылатын сабынның зертханалық талдау нәтижелеріне қарай реттеу;</w:t>
      </w:r>
    </w:p>
    <w:p>
      <w:pPr>
        <w:spacing w:after="0"/>
        <w:ind w:left="0"/>
        <w:jc w:val="both"/>
      </w:pPr>
      <w:r>
        <w:rPr>
          <w:rFonts w:ascii="Times New Roman"/>
          <w:b w:val="false"/>
          <w:i w:val="false"/>
          <w:color w:val="000000"/>
          <w:sz w:val="28"/>
        </w:rPr>
        <w:t xml:space="preserve">
      технологиялық процестің, дайын өнімнің техникалық шарттарға сәйкес болуын бақылау; </w:t>
      </w:r>
    </w:p>
    <w:p>
      <w:pPr>
        <w:spacing w:after="0"/>
        <w:ind w:left="0"/>
        <w:jc w:val="both"/>
      </w:pPr>
      <w:r>
        <w:rPr>
          <w:rFonts w:ascii="Times New Roman"/>
          <w:b w:val="false"/>
          <w:i w:val="false"/>
          <w:color w:val="000000"/>
          <w:sz w:val="28"/>
        </w:rPr>
        <w:t>
      темперир колонкасындағы бу мен сабынның қысымын, тозаңдату башнясындағы, сепараторлардағы және барометриялық конденсатордағы қалдық қысымды, тозаңдату башнясына келіп түсетін сабынның температурасын, дуплекс-шнек-престен кететін суды, электр қозғағышқа түсетін жүктемені қадағалау;</w:t>
      </w:r>
    </w:p>
    <w:p>
      <w:pPr>
        <w:spacing w:after="0"/>
        <w:ind w:left="0"/>
        <w:jc w:val="both"/>
      </w:pPr>
      <w:r>
        <w:rPr>
          <w:rFonts w:ascii="Times New Roman"/>
          <w:b w:val="false"/>
          <w:i w:val="false"/>
          <w:color w:val="000000"/>
          <w:sz w:val="28"/>
        </w:rPr>
        <w:t xml:space="preserve">
      будың қысымы мен температураны реттеу; </w:t>
      </w:r>
    </w:p>
    <w:p>
      <w:pPr>
        <w:spacing w:after="0"/>
        <w:ind w:left="0"/>
        <w:jc w:val="both"/>
      </w:pPr>
      <w:r>
        <w:rPr>
          <w:rFonts w:ascii="Times New Roman"/>
          <w:b w:val="false"/>
          <w:i w:val="false"/>
          <w:color w:val="000000"/>
          <w:sz w:val="28"/>
        </w:rPr>
        <w:t xml:space="preserve">
      темперирлеу колонкасын жуу, қондырғыны профилактикалық қарау және тазалау; </w:t>
      </w:r>
    </w:p>
    <w:p>
      <w:pPr>
        <w:spacing w:after="0"/>
        <w:ind w:left="0"/>
        <w:jc w:val="both"/>
      </w:pPr>
      <w:r>
        <w:rPr>
          <w:rFonts w:ascii="Times New Roman"/>
          <w:b w:val="false"/>
          <w:i w:val="false"/>
          <w:color w:val="000000"/>
          <w:sz w:val="28"/>
        </w:rPr>
        <w:t xml:space="preserve">
      техникалық құжаттаманы және сабын негізі шығысының есебін жүргізу. </w:t>
      </w:r>
    </w:p>
    <w:bookmarkStart w:name="z755" w:id="753"/>
    <w:p>
      <w:pPr>
        <w:spacing w:after="0"/>
        <w:ind w:left="0"/>
        <w:jc w:val="both"/>
      </w:pPr>
      <w:r>
        <w:rPr>
          <w:rFonts w:ascii="Times New Roman"/>
          <w:b w:val="false"/>
          <w:i w:val="false"/>
          <w:color w:val="000000"/>
          <w:sz w:val="28"/>
        </w:rPr>
        <w:t xml:space="preserve">
      498. Білуге тиіс: </w:t>
      </w:r>
    </w:p>
    <w:bookmarkEnd w:id="753"/>
    <w:p>
      <w:pPr>
        <w:spacing w:after="0"/>
        <w:ind w:left="0"/>
        <w:jc w:val="both"/>
      </w:pPr>
      <w:r>
        <w:rPr>
          <w:rFonts w:ascii="Times New Roman"/>
          <w:b w:val="false"/>
          <w:i w:val="false"/>
          <w:color w:val="000000"/>
          <w:sz w:val="28"/>
        </w:rPr>
        <w:t xml:space="preserve">
      жабдықтың, қолданылатын бақылау-өлшеу және дабыл беру аспаптарының мен автоматика құралдарының құрылымын, нысанын, пайдалану және қызмет көрсету тәртібі; </w:t>
      </w:r>
    </w:p>
    <w:p>
      <w:pPr>
        <w:spacing w:after="0"/>
        <w:ind w:left="0"/>
        <w:jc w:val="both"/>
      </w:pPr>
      <w:r>
        <w:rPr>
          <w:rFonts w:ascii="Times New Roman"/>
          <w:b w:val="false"/>
          <w:i w:val="false"/>
          <w:color w:val="000000"/>
          <w:sz w:val="28"/>
        </w:rPr>
        <w:t xml:space="preserve">
      вакуум алу схемасы; </w:t>
      </w:r>
    </w:p>
    <w:p>
      <w:pPr>
        <w:spacing w:after="0"/>
        <w:ind w:left="0"/>
        <w:jc w:val="both"/>
      </w:pPr>
      <w:r>
        <w:rPr>
          <w:rFonts w:ascii="Times New Roman"/>
          <w:b w:val="false"/>
          <w:i w:val="false"/>
          <w:color w:val="000000"/>
          <w:sz w:val="28"/>
        </w:rPr>
        <w:t xml:space="preserve">
      берілген рецептурадағы сабынды өңдеудің технологиясы мен режим параметрлерінің мәні. </w:t>
      </w:r>
    </w:p>
    <w:bookmarkStart w:name="z756" w:id="754"/>
    <w:p>
      <w:pPr>
        <w:spacing w:after="0"/>
        <w:ind w:left="0"/>
        <w:jc w:val="left"/>
      </w:pPr>
      <w:r>
        <w:rPr>
          <w:rFonts w:ascii="Times New Roman"/>
          <w:b/>
          <w:i w:val="false"/>
          <w:color w:val="000000"/>
        </w:rPr>
        <w:t xml:space="preserve"> 5-параграф. Генераторшы, 5-разряд</w:t>
      </w:r>
    </w:p>
    <w:bookmarkEnd w:id="754"/>
    <w:bookmarkStart w:name="z757" w:id="755"/>
    <w:p>
      <w:pPr>
        <w:spacing w:after="0"/>
        <w:ind w:left="0"/>
        <w:jc w:val="both"/>
      </w:pPr>
      <w:r>
        <w:rPr>
          <w:rFonts w:ascii="Times New Roman"/>
          <w:b w:val="false"/>
          <w:i w:val="false"/>
          <w:color w:val="000000"/>
          <w:sz w:val="28"/>
        </w:rPr>
        <w:t>
      499. Жұмыс сипаттамасы:</w:t>
      </w:r>
    </w:p>
    <w:bookmarkEnd w:id="755"/>
    <w:p>
      <w:pPr>
        <w:spacing w:after="0"/>
        <w:ind w:left="0"/>
        <w:jc w:val="both"/>
      </w:pPr>
      <w:r>
        <w:rPr>
          <w:rFonts w:ascii="Times New Roman"/>
          <w:b w:val="false"/>
          <w:i w:val="false"/>
          <w:color w:val="000000"/>
          <w:sz w:val="28"/>
        </w:rPr>
        <w:t xml:space="preserve">
      сулы газды газ генератор қондырғыларында су буының көмірге әсер етуі арқылы алу процесін жүргізу; </w:t>
      </w:r>
    </w:p>
    <w:p>
      <w:pPr>
        <w:spacing w:after="0"/>
        <w:ind w:left="0"/>
        <w:jc w:val="both"/>
      </w:pPr>
      <w:r>
        <w:rPr>
          <w:rFonts w:ascii="Times New Roman"/>
          <w:b w:val="false"/>
          <w:i w:val="false"/>
          <w:color w:val="000000"/>
          <w:sz w:val="28"/>
        </w:rPr>
        <w:t xml:space="preserve">
      газ генератор қондырғысының генераторын, скруббер мен арматураны қарау және қосуға дайындау; </w:t>
      </w:r>
    </w:p>
    <w:p>
      <w:pPr>
        <w:spacing w:after="0"/>
        <w:ind w:left="0"/>
        <w:jc w:val="both"/>
      </w:pPr>
      <w:r>
        <w:rPr>
          <w:rFonts w:ascii="Times New Roman"/>
          <w:b w:val="false"/>
          <w:i w:val="false"/>
          <w:color w:val="000000"/>
          <w:sz w:val="28"/>
        </w:rPr>
        <w:t>
      оттық торшаның, генератор трубалары шықпа саңылауларының тазалығын, ауа және газ жабындарының, труба мен фланцы қоспаларының тығыздығын, насостар мен ауа үрлеуіштердің тазалығын тексеру;</w:t>
      </w:r>
    </w:p>
    <w:p>
      <w:pPr>
        <w:spacing w:after="0"/>
        <w:ind w:left="0"/>
        <w:jc w:val="both"/>
      </w:pPr>
      <w:r>
        <w:rPr>
          <w:rFonts w:ascii="Times New Roman"/>
          <w:b w:val="false"/>
          <w:i w:val="false"/>
          <w:color w:val="000000"/>
          <w:sz w:val="28"/>
        </w:rPr>
        <w:t xml:space="preserve">
      антрацитті, кокспен басқа да технологиялық шикізатты қабылдау, оны газогенераторға салуға және түсіруге дайындау; </w:t>
      </w:r>
    </w:p>
    <w:p>
      <w:pPr>
        <w:spacing w:after="0"/>
        <w:ind w:left="0"/>
        <w:jc w:val="both"/>
      </w:pPr>
      <w:r>
        <w:rPr>
          <w:rFonts w:ascii="Times New Roman"/>
          <w:b w:val="false"/>
          <w:i w:val="false"/>
          <w:color w:val="000000"/>
          <w:sz w:val="28"/>
        </w:rPr>
        <w:t>
      газогенераторды тұтату;</w:t>
      </w:r>
    </w:p>
    <w:p>
      <w:pPr>
        <w:spacing w:after="0"/>
        <w:ind w:left="0"/>
        <w:jc w:val="both"/>
      </w:pPr>
      <w:r>
        <w:rPr>
          <w:rFonts w:ascii="Times New Roman"/>
          <w:b w:val="false"/>
          <w:i w:val="false"/>
          <w:color w:val="000000"/>
          <w:sz w:val="28"/>
        </w:rPr>
        <w:t xml:space="preserve">
      суды, ауаны және буды беру; </w:t>
      </w:r>
    </w:p>
    <w:p>
      <w:pPr>
        <w:spacing w:after="0"/>
        <w:ind w:left="0"/>
        <w:jc w:val="both"/>
      </w:pPr>
      <w:r>
        <w:rPr>
          <w:rFonts w:ascii="Times New Roman"/>
          <w:b w:val="false"/>
          <w:i w:val="false"/>
          <w:color w:val="000000"/>
          <w:sz w:val="28"/>
        </w:rPr>
        <w:t>
      генераторды, скрубберді, ауа үрлеуді, насостарды, автоматиканы және блоктаушы құрылғылар мен қондырғының басқа да құрылғыларын қосу және орларға қызмет көрсету;</w:t>
      </w:r>
    </w:p>
    <w:p>
      <w:pPr>
        <w:spacing w:after="0"/>
        <w:ind w:left="0"/>
        <w:jc w:val="both"/>
      </w:pPr>
      <w:r>
        <w:rPr>
          <w:rFonts w:ascii="Times New Roman"/>
          <w:b w:val="false"/>
          <w:i w:val="false"/>
          <w:color w:val="000000"/>
          <w:sz w:val="28"/>
        </w:rPr>
        <w:t xml:space="preserve">
      бақылау-өлшеу аспаптарының көрсеткіштері бойынша будың қысымын, газ бен судың температурасын қадағалау; </w:t>
      </w:r>
    </w:p>
    <w:p>
      <w:pPr>
        <w:spacing w:after="0"/>
        <w:ind w:left="0"/>
        <w:jc w:val="both"/>
      </w:pPr>
      <w:r>
        <w:rPr>
          <w:rFonts w:ascii="Times New Roman"/>
          <w:b w:val="false"/>
          <w:i w:val="false"/>
          <w:color w:val="000000"/>
          <w:sz w:val="28"/>
        </w:rPr>
        <w:t xml:space="preserve">
      газдандыру технологиялық процесі фазаларын регламентке сәйкес кезектеу жолымен сулы газ алу, процесті қолмен немесе газ генератор қондырғысының автоматты басқару құралдарының көмегімен реттеу; </w:t>
      </w:r>
    </w:p>
    <w:p>
      <w:pPr>
        <w:spacing w:after="0"/>
        <w:ind w:left="0"/>
        <w:jc w:val="both"/>
      </w:pPr>
      <w:r>
        <w:rPr>
          <w:rFonts w:ascii="Times New Roman"/>
          <w:b w:val="false"/>
          <w:i w:val="false"/>
          <w:color w:val="000000"/>
          <w:sz w:val="28"/>
        </w:rPr>
        <w:t xml:space="preserve">
      сулы газды скрубберлерде алдын ала тазалау және салқындату, оны газгольдерге беру; </w:t>
      </w:r>
    </w:p>
    <w:p>
      <w:pPr>
        <w:spacing w:after="0"/>
        <w:ind w:left="0"/>
        <w:jc w:val="both"/>
      </w:pPr>
      <w:r>
        <w:rPr>
          <w:rFonts w:ascii="Times New Roman"/>
          <w:b w:val="false"/>
          <w:i w:val="false"/>
          <w:color w:val="000000"/>
          <w:sz w:val="28"/>
        </w:rPr>
        <w:t>
      генераторды күлсіздендіру және күлді үй-жайдан қолмен немесе механика көмегімен шығару;</w:t>
      </w:r>
    </w:p>
    <w:p>
      <w:pPr>
        <w:spacing w:after="0"/>
        <w:ind w:left="0"/>
        <w:jc w:val="both"/>
      </w:pPr>
      <w:r>
        <w:rPr>
          <w:rFonts w:ascii="Times New Roman"/>
          <w:b w:val="false"/>
          <w:i w:val="false"/>
          <w:color w:val="000000"/>
          <w:sz w:val="28"/>
        </w:rPr>
        <w:t>
      алынған сулы газдың суытылуын, жабдық пен коммуникацияның жарамдылығын қадағалау;</w:t>
      </w:r>
    </w:p>
    <w:p>
      <w:pPr>
        <w:spacing w:after="0"/>
        <w:ind w:left="0"/>
        <w:jc w:val="both"/>
      </w:pPr>
      <w:r>
        <w:rPr>
          <w:rFonts w:ascii="Times New Roman"/>
          <w:b w:val="false"/>
          <w:i w:val="false"/>
          <w:color w:val="000000"/>
          <w:sz w:val="28"/>
        </w:rPr>
        <w:t xml:space="preserve">
      сулы газ ағынына жол бермеу; </w:t>
      </w:r>
    </w:p>
    <w:p>
      <w:pPr>
        <w:spacing w:after="0"/>
        <w:ind w:left="0"/>
        <w:jc w:val="both"/>
      </w:pPr>
      <w:r>
        <w:rPr>
          <w:rFonts w:ascii="Times New Roman"/>
          <w:b w:val="false"/>
          <w:i w:val="false"/>
          <w:color w:val="000000"/>
          <w:sz w:val="28"/>
        </w:rPr>
        <w:t xml:space="preserve">
      скруббердің жылу режимін реттеу; </w:t>
      </w:r>
    </w:p>
    <w:p>
      <w:pPr>
        <w:spacing w:after="0"/>
        <w:ind w:left="0"/>
        <w:jc w:val="both"/>
      </w:pPr>
      <w:r>
        <w:rPr>
          <w:rFonts w:ascii="Times New Roman"/>
          <w:b w:val="false"/>
          <w:i w:val="false"/>
          <w:color w:val="000000"/>
          <w:sz w:val="28"/>
        </w:rPr>
        <w:t xml:space="preserve">
      генератордың сулы қаптамасына қызмет көрсету; </w:t>
      </w:r>
    </w:p>
    <w:p>
      <w:pPr>
        <w:spacing w:after="0"/>
        <w:ind w:left="0"/>
        <w:jc w:val="both"/>
      </w:pPr>
      <w:r>
        <w:rPr>
          <w:rFonts w:ascii="Times New Roman"/>
          <w:b w:val="false"/>
          <w:i w:val="false"/>
          <w:color w:val="000000"/>
          <w:sz w:val="28"/>
        </w:rPr>
        <w:t xml:space="preserve">
      ұсақ ақауларды жою; </w:t>
      </w:r>
    </w:p>
    <w:p>
      <w:pPr>
        <w:spacing w:after="0"/>
        <w:ind w:left="0"/>
        <w:jc w:val="both"/>
      </w:pPr>
      <w:r>
        <w:rPr>
          <w:rFonts w:ascii="Times New Roman"/>
          <w:b w:val="false"/>
          <w:i w:val="false"/>
          <w:color w:val="000000"/>
          <w:sz w:val="28"/>
        </w:rPr>
        <w:t xml:space="preserve">
      аппаратура мен коммуникацияларда жарылыс қауіпті қоспаның пайда болу мүмкіндігінің алдын алу; </w:t>
      </w:r>
    </w:p>
    <w:p>
      <w:pPr>
        <w:spacing w:after="0"/>
        <w:ind w:left="0"/>
        <w:jc w:val="both"/>
      </w:pPr>
      <w:r>
        <w:rPr>
          <w:rFonts w:ascii="Times New Roman"/>
          <w:b w:val="false"/>
          <w:i w:val="false"/>
          <w:color w:val="000000"/>
          <w:sz w:val="28"/>
        </w:rPr>
        <w:t>
      шикізат шығысының есебі мен техникалық құжаттаманы жүргізу.</w:t>
      </w:r>
    </w:p>
    <w:bookmarkStart w:name="z758" w:id="756"/>
    <w:p>
      <w:pPr>
        <w:spacing w:after="0"/>
        <w:ind w:left="0"/>
        <w:jc w:val="both"/>
      </w:pPr>
      <w:r>
        <w:rPr>
          <w:rFonts w:ascii="Times New Roman"/>
          <w:b w:val="false"/>
          <w:i w:val="false"/>
          <w:color w:val="000000"/>
          <w:sz w:val="28"/>
        </w:rPr>
        <w:t xml:space="preserve">
      500. Білуге тиіс: </w:t>
      </w:r>
    </w:p>
    <w:bookmarkEnd w:id="756"/>
    <w:p>
      <w:pPr>
        <w:spacing w:after="0"/>
        <w:ind w:left="0"/>
        <w:jc w:val="both"/>
      </w:pPr>
      <w:r>
        <w:rPr>
          <w:rFonts w:ascii="Times New Roman"/>
          <w:b w:val="false"/>
          <w:i w:val="false"/>
          <w:color w:val="000000"/>
          <w:sz w:val="28"/>
        </w:rPr>
        <w:t xml:space="preserve">
      сулы газ алу технологиясын және режим параметрлері; </w:t>
      </w:r>
    </w:p>
    <w:p>
      <w:pPr>
        <w:spacing w:after="0"/>
        <w:ind w:left="0"/>
        <w:jc w:val="both"/>
      </w:pPr>
      <w:r>
        <w:rPr>
          <w:rFonts w:ascii="Times New Roman"/>
          <w:b w:val="false"/>
          <w:i w:val="false"/>
          <w:color w:val="000000"/>
          <w:sz w:val="28"/>
        </w:rPr>
        <w:t xml:space="preserve">
      сулы газдың, сутегінің қасиеттері мен нысаны; </w:t>
      </w:r>
    </w:p>
    <w:p>
      <w:pPr>
        <w:spacing w:after="0"/>
        <w:ind w:left="0"/>
        <w:jc w:val="both"/>
      </w:pPr>
      <w:r>
        <w:rPr>
          <w:rFonts w:ascii="Times New Roman"/>
          <w:b w:val="false"/>
          <w:i w:val="false"/>
          <w:color w:val="000000"/>
          <w:sz w:val="28"/>
        </w:rPr>
        <w:t xml:space="preserve">
      антрацит пен кокс маркалары; </w:t>
      </w:r>
    </w:p>
    <w:p>
      <w:pPr>
        <w:spacing w:after="0"/>
        <w:ind w:left="0"/>
        <w:jc w:val="both"/>
      </w:pPr>
      <w:r>
        <w:rPr>
          <w:rFonts w:ascii="Times New Roman"/>
          <w:b w:val="false"/>
          <w:i w:val="false"/>
          <w:color w:val="000000"/>
          <w:sz w:val="28"/>
        </w:rPr>
        <w:t xml:space="preserve">
      суға, буға қойылатын талаптар; </w:t>
      </w:r>
    </w:p>
    <w:p>
      <w:pPr>
        <w:spacing w:after="0"/>
        <w:ind w:left="0"/>
        <w:jc w:val="both"/>
      </w:pPr>
      <w:r>
        <w:rPr>
          <w:rFonts w:ascii="Times New Roman"/>
          <w:b w:val="false"/>
          <w:i w:val="false"/>
          <w:color w:val="000000"/>
          <w:sz w:val="28"/>
        </w:rPr>
        <w:t xml:space="preserve">
      су мен будың технологиялық процесс барысына әсер ету принципі; </w:t>
      </w:r>
    </w:p>
    <w:p>
      <w:pPr>
        <w:spacing w:after="0"/>
        <w:ind w:left="0"/>
        <w:jc w:val="both"/>
      </w:pPr>
      <w:r>
        <w:rPr>
          <w:rFonts w:ascii="Times New Roman"/>
          <w:b w:val="false"/>
          <w:i w:val="false"/>
          <w:color w:val="000000"/>
          <w:sz w:val="28"/>
        </w:rPr>
        <w:t xml:space="preserve">
      сулы газдың, сутегінің сапасына қойылатын талаптар; </w:t>
      </w:r>
    </w:p>
    <w:p>
      <w:pPr>
        <w:spacing w:after="0"/>
        <w:ind w:left="0"/>
        <w:jc w:val="both"/>
      </w:pPr>
      <w:r>
        <w:rPr>
          <w:rFonts w:ascii="Times New Roman"/>
          <w:b w:val="false"/>
          <w:i w:val="false"/>
          <w:color w:val="000000"/>
          <w:sz w:val="28"/>
        </w:rPr>
        <w:t xml:space="preserve">
      қызмет көрсететін жабдықтың құрылымы; </w:t>
      </w:r>
    </w:p>
    <w:p>
      <w:pPr>
        <w:spacing w:after="0"/>
        <w:ind w:left="0"/>
        <w:jc w:val="both"/>
      </w:pPr>
      <w:r>
        <w:rPr>
          <w:rFonts w:ascii="Times New Roman"/>
          <w:b w:val="false"/>
          <w:i w:val="false"/>
          <w:color w:val="000000"/>
          <w:sz w:val="28"/>
        </w:rPr>
        <w:t xml:space="preserve">
      құбыр схемасы; </w:t>
      </w:r>
    </w:p>
    <w:p>
      <w:pPr>
        <w:spacing w:after="0"/>
        <w:ind w:left="0"/>
        <w:jc w:val="both"/>
      </w:pPr>
      <w:r>
        <w:rPr>
          <w:rFonts w:ascii="Times New Roman"/>
          <w:b w:val="false"/>
          <w:i w:val="false"/>
          <w:color w:val="000000"/>
          <w:sz w:val="28"/>
        </w:rPr>
        <w:t xml:space="preserve">
      бақылау-өлшеу аспаптарының жұмыс принципі. </w:t>
      </w:r>
    </w:p>
    <w:bookmarkStart w:name="z759" w:id="757"/>
    <w:p>
      <w:pPr>
        <w:spacing w:after="0"/>
        <w:ind w:left="0"/>
        <w:jc w:val="left"/>
      </w:pPr>
      <w:r>
        <w:rPr>
          <w:rFonts w:ascii="Times New Roman"/>
          <w:b/>
          <w:i w:val="false"/>
          <w:color w:val="000000"/>
        </w:rPr>
        <w:t xml:space="preserve"> 6-параграф. Генераторшы, 6-разряд</w:t>
      </w:r>
    </w:p>
    <w:bookmarkEnd w:id="757"/>
    <w:bookmarkStart w:name="z760" w:id="758"/>
    <w:p>
      <w:pPr>
        <w:spacing w:after="0"/>
        <w:ind w:left="0"/>
        <w:jc w:val="both"/>
      </w:pPr>
      <w:r>
        <w:rPr>
          <w:rFonts w:ascii="Times New Roman"/>
          <w:b w:val="false"/>
          <w:i w:val="false"/>
          <w:color w:val="000000"/>
          <w:sz w:val="28"/>
        </w:rPr>
        <w:t xml:space="preserve">
      501. Жұмыс сипаттамасы: </w:t>
      </w:r>
    </w:p>
    <w:bookmarkEnd w:id="758"/>
    <w:p>
      <w:pPr>
        <w:spacing w:after="0"/>
        <w:ind w:left="0"/>
        <w:jc w:val="both"/>
      </w:pPr>
      <w:r>
        <w:rPr>
          <w:rFonts w:ascii="Times New Roman"/>
          <w:b w:val="false"/>
          <w:i w:val="false"/>
          <w:color w:val="000000"/>
          <w:sz w:val="28"/>
        </w:rPr>
        <w:t>
      сулы газды әртүрлі жүйедегі газ генераторларында алу процесін жүргізу;</w:t>
      </w:r>
    </w:p>
    <w:p>
      <w:pPr>
        <w:spacing w:after="0"/>
        <w:ind w:left="0"/>
        <w:jc w:val="both"/>
      </w:pPr>
      <w:r>
        <w:rPr>
          <w:rFonts w:ascii="Times New Roman"/>
          <w:b w:val="false"/>
          <w:i w:val="false"/>
          <w:color w:val="000000"/>
          <w:sz w:val="28"/>
        </w:rPr>
        <w:t>
      газ генератор қондырғысының, скруббердің, ауа үрлеудің, насостардың, автоматиканы және блоктаушы құрылғылар мен қондырғының басқа да құрылғыларының, бақылау-өлшеу аспаптарының іске қосуға дайындығын, аппаратура мен құбырлардың герметикалылығы мен жарамдылығын, басқару және автоматика құралдарының жұмысын тексеру; жабдықты іске қосу және жұмысын реттеу, басқару және автоматика</w:t>
      </w:r>
    </w:p>
    <w:p>
      <w:pPr>
        <w:spacing w:after="0"/>
        <w:ind w:left="0"/>
        <w:jc w:val="both"/>
      </w:pPr>
      <w:r>
        <w:rPr>
          <w:rFonts w:ascii="Times New Roman"/>
          <w:b w:val="false"/>
          <w:i w:val="false"/>
          <w:color w:val="000000"/>
          <w:sz w:val="28"/>
        </w:rPr>
        <w:t xml:space="preserve">
      жүйесін реттеу; </w:t>
      </w:r>
    </w:p>
    <w:p>
      <w:pPr>
        <w:spacing w:after="0"/>
        <w:ind w:left="0"/>
        <w:jc w:val="both"/>
      </w:pPr>
      <w:r>
        <w:rPr>
          <w:rFonts w:ascii="Times New Roman"/>
          <w:b w:val="false"/>
          <w:i w:val="false"/>
          <w:color w:val="000000"/>
          <w:sz w:val="28"/>
        </w:rPr>
        <w:t xml:space="preserve">
      газогенераторға салынатын отынның саны мен сапасы жөніндегі технологиялық нормалардың сақталуын бақылау; </w:t>
      </w:r>
    </w:p>
    <w:p>
      <w:pPr>
        <w:spacing w:after="0"/>
        <w:ind w:left="0"/>
        <w:jc w:val="both"/>
      </w:pPr>
      <w:r>
        <w:rPr>
          <w:rFonts w:ascii="Times New Roman"/>
          <w:b w:val="false"/>
          <w:i w:val="false"/>
          <w:color w:val="000000"/>
          <w:sz w:val="28"/>
        </w:rPr>
        <w:t>
      сулы газ құрамын және оның белгіленген нормаларға сәйкестігін зертхана талдауы нәтижелері мен қарапайым құралдар бойынша анықтау;</w:t>
      </w:r>
    </w:p>
    <w:p>
      <w:pPr>
        <w:spacing w:after="0"/>
        <w:ind w:left="0"/>
        <w:jc w:val="both"/>
      </w:pPr>
      <w:r>
        <w:rPr>
          <w:rFonts w:ascii="Times New Roman"/>
          <w:b w:val="false"/>
          <w:i w:val="false"/>
          <w:color w:val="000000"/>
          <w:sz w:val="28"/>
        </w:rPr>
        <w:t xml:space="preserve">
      бақылау-өлшеу аспаптарының көрсеткіштері бойынша будың қысымын, газ бен судың температурасын қадағалау; </w:t>
      </w:r>
    </w:p>
    <w:p>
      <w:pPr>
        <w:spacing w:after="0"/>
        <w:ind w:left="0"/>
        <w:jc w:val="both"/>
      </w:pPr>
      <w:r>
        <w:rPr>
          <w:rFonts w:ascii="Times New Roman"/>
          <w:b w:val="false"/>
          <w:i w:val="false"/>
          <w:color w:val="000000"/>
          <w:sz w:val="28"/>
        </w:rPr>
        <w:t>
      газдандыру технологиялық процесі фазаларын регламентке сәйкес кезектеу жолымен сулы газ алу, процесті қолмен немесе газ генератор қондырғысының автоматты басқару құралдарының көмегімен реттеу;</w:t>
      </w:r>
    </w:p>
    <w:p>
      <w:pPr>
        <w:spacing w:after="0"/>
        <w:ind w:left="0"/>
        <w:jc w:val="both"/>
      </w:pPr>
      <w:r>
        <w:rPr>
          <w:rFonts w:ascii="Times New Roman"/>
          <w:b w:val="false"/>
          <w:i w:val="false"/>
          <w:color w:val="000000"/>
          <w:sz w:val="28"/>
        </w:rPr>
        <w:t xml:space="preserve">
      учаскенің жұмысын сутегін өндіру және сулы газ бен сутегін тазалау жөніндегі учаске жұмысымен үйлестіру; </w:t>
      </w:r>
    </w:p>
    <w:p>
      <w:pPr>
        <w:spacing w:after="0"/>
        <w:ind w:left="0"/>
        <w:jc w:val="both"/>
      </w:pPr>
      <w:r>
        <w:rPr>
          <w:rFonts w:ascii="Times New Roman"/>
          <w:b w:val="false"/>
          <w:i w:val="false"/>
          <w:color w:val="000000"/>
          <w:sz w:val="28"/>
        </w:rPr>
        <w:t xml:space="preserve">
      аппаратура қондырғы коммуникацияларының герметикалылығын сынауға қатысу; </w:t>
      </w:r>
    </w:p>
    <w:p>
      <w:pPr>
        <w:spacing w:after="0"/>
        <w:ind w:left="0"/>
        <w:jc w:val="both"/>
      </w:pPr>
      <w:r>
        <w:rPr>
          <w:rFonts w:ascii="Times New Roman"/>
          <w:b w:val="false"/>
          <w:i w:val="false"/>
          <w:color w:val="000000"/>
          <w:sz w:val="28"/>
        </w:rPr>
        <w:t xml:space="preserve">
      генератор қондырғысы орнында еңбек қауіпсіздігі және өрт қауіпсіздігі тәртібін орындалуын бақылау. </w:t>
      </w:r>
    </w:p>
    <w:bookmarkStart w:name="z761" w:id="759"/>
    <w:p>
      <w:pPr>
        <w:spacing w:after="0"/>
        <w:ind w:left="0"/>
        <w:jc w:val="both"/>
      </w:pPr>
      <w:r>
        <w:rPr>
          <w:rFonts w:ascii="Times New Roman"/>
          <w:b w:val="false"/>
          <w:i w:val="false"/>
          <w:color w:val="000000"/>
          <w:sz w:val="28"/>
        </w:rPr>
        <w:t xml:space="preserve">
      502. Білуге тиіс: </w:t>
      </w:r>
    </w:p>
    <w:bookmarkEnd w:id="759"/>
    <w:p>
      <w:pPr>
        <w:spacing w:after="0"/>
        <w:ind w:left="0"/>
        <w:jc w:val="both"/>
      </w:pPr>
      <w:r>
        <w:rPr>
          <w:rFonts w:ascii="Times New Roman"/>
          <w:b w:val="false"/>
          <w:i w:val="false"/>
          <w:color w:val="000000"/>
          <w:sz w:val="28"/>
        </w:rPr>
        <w:t>
      сулы газ өндірісі технологиясы, оның құрамы, қоспа түрлері, олардың сутегін алуға және оның сапасына әсері және режим параметрлері;</w:t>
      </w:r>
    </w:p>
    <w:p>
      <w:pPr>
        <w:spacing w:after="0"/>
        <w:ind w:left="0"/>
        <w:jc w:val="both"/>
      </w:pPr>
      <w:r>
        <w:rPr>
          <w:rFonts w:ascii="Times New Roman"/>
          <w:b w:val="false"/>
          <w:i w:val="false"/>
          <w:color w:val="000000"/>
          <w:sz w:val="28"/>
        </w:rPr>
        <w:t xml:space="preserve">
      жабдықтың және автоматика құралының жұмысын реттеудің тәртібі; </w:t>
      </w:r>
    </w:p>
    <w:p>
      <w:pPr>
        <w:spacing w:after="0"/>
        <w:ind w:left="0"/>
        <w:jc w:val="both"/>
      </w:pPr>
      <w:r>
        <w:rPr>
          <w:rFonts w:ascii="Times New Roman"/>
          <w:b w:val="false"/>
          <w:i w:val="false"/>
          <w:color w:val="000000"/>
          <w:sz w:val="28"/>
        </w:rPr>
        <w:t xml:space="preserve">
      газ бен ауа қоспасының жарылыс қаупі шектерін, газ қауіпті жерлерде жұмыс істеу тәртібі. </w:t>
      </w:r>
    </w:p>
    <w:bookmarkStart w:name="z762" w:id="760"/>
    <w:p>
      <w:pPr>
        <w:spacing w:after="0"/>
        <w:ind w:left="0"/>
        <w:jc w:val="both"/>
      </w:pPr>
      <w:r>
        <w:rPr>
          <w:rFonts w:ascii="Times New Roman"/>
          <w:b w:val="false"/>
          <w:i w:val="false"/>
          <w:color w:val="000000"/>
          <w:sz w:val="28"/>
        </w:rPr>
        <w:t>
      503. Техникалық және кәсіптік (арнайы орта, кәсіптік орта) білім талап етіледі.</w:t>
      </w:r>
    </w:p>
    <w:bookmarkEnd w:id="760"/>
    <w:bookmarkStart w:name="z763" w:id="761"/>
    <w:p>
      <w:pPr>
        <w:spacing w:after="0"/>
        <w:ind w:left="0"/>
        <w:jc w:val="left"/>
      </w:pPr>
      <w:r>
        <w:rPr>
          <w:rFonts w:ascii="Times New Roman"/>
          <w:b/>
          <w:i w:val="false"/>
          <w:color w:val="000000"/>
        </w:rPr>
        <w:t xml:space="preserve"> 7-параграф. Гидраттау аппаратшысы, 3-разряд</w:t>
      </w:r>
    </w:p>
    <w:bookmarkEnd w:id="761"/>
    <w:bookmarkStart w:name="z764" w:id="762"/>
    <w:p>
      <w:pPr>
        <w:spacing w:after="0"/>
        <w:ind w:left="0"/>
        <w:jc w:val="both"/>
      </w:pPr>
      <w:r>
        <w:rPr>
          <w:rFonts w:ascii="Times New Roman"/>
          <w:b w:val="false"/>
          <w:i w:val="false"/>
          <w:color w:val="000000"/>
          <w:sz w:val="28"/>
        </w:rPr>
        <w:t xml:space="preserve">
      504. Жұмыс сипаттамасы: </w:t>
      </w:r>
    </w:p>
    <w:bookmarkEnd w:id="762"/>
    <w:p>
      <w:pPr>
        <w:spacing w:after="0"/>
        <w:ind w:left="0"/>
        <w:jc w:val="both"/>
      </w:pPr>
      <w:r>
        <w:rPr>
          <w:rFonts w:ascii="Times New Roman"/>
          <w:b w:val="false"/>
          <w:i w:val="false"/>
          <w:color w:val="000000"/>
          <w:sz w:val="28"/>
        </w:rPr>
        <w:t>
      майды гидраттау және шикі фосфатидтерді алу процесін біліктілігі анағұрлым жоғары гидраттау аппаратшысының басшылығымен жүргізу;</w:t>
      </w:r>
    </w:p>
    <w:p>
      <w:pPr>
        <w:spacing w:after="0"/>
        <w:ind w:left="0"/>
        <w:jc w:val="both"/>
      </w:pPr>
      <w:r>
        <w:rPr>
          <w:rFonts w:ascii="Times New Roman"/>
          <w:b w:val="false"/>
          <w:i w:val="false"/>
          <w:color w:val="000000"/>
          <w:sz w:val="28"/>
        </w:rPr>
        <w:t xml:space="preserve">
      араластырғыш-дозатордың, сепаратордың, коагулятордың, үздіксіз жұмыс істейтін тұндырғыштың, вакуум-насостарының, сүзгі-престің және тағы басқа жабдықтардың жұмысын қадағалау; </w:t>
      </w:r>
    </w:p>
    <w:p>
      <w:pPr>
        <w:spacing w:after="0"/>
        <w:ind w:left="0"/>
        <w:jc w:val="both"/>
      </w:pPr>
      <w:r>
        <w:rPr>
          <w:rFonts w:ascii="Times New Roman"/>
          <w:b w:val="false"/>
          <w:i w:val="false"/>
          <w:color w:val="000000"/>
          <w:sz w:val="28"/>
        </w:rPr>
        <w:t xml:space="preserve">
      сынама іріктеу; </w:t>
      </w:r>
    </w:p>
    <w:p>
      <w:pPr>
        <w:spacing w:after="0"/>
        <w:ind w:left="0"/>
        <w:jc w:val="both"/>
      </w:pPr>
      <w:r>
        <w:rPr>
          <w:rFonts w:ascii="Times New Roman"/>
          <w:b w:val="false"/>
          <w:i w:val="false"/>
          <w:color w:val="000000"/>
          <w:sz w:val="28"/>
        </w:rPr>
        <w:t>
      шикізат пен дайын өнім есебін жүргізу.</w:t>
      </w:r>
    </w:p>
    <w:bookmarkStart w:name="z765" w:id="763"/>
    <w:p>
      <w:pPr>
        <w:spacing w:after="0"/>
        <w:ind w:left="0"/>
        <w:jc w:val="both"/>
      </w:pPr>
      <w:r>
        <w:rPr>
          <w:rFonts w:ascii="Times New Roman"/>
          <w:b w:val="false"/>
          <w:i w:val="false"/>
          <w:color w:val="000000"/>
          <w:sz w:val="28"/>
        </w:rPr>
        <w:t xml:space="preserve">
      505. Білуге тиіс: </w:t>
      </w:r>
    </w:p>
    <w:bookmarkEnd w:id="763"/>
    <w:p>
      <w:pPr>
        <w:spacing w:after="0"/>
        <w:ind w:left="0"/>
        <w:jc w:val="both"/>
      </w:pPr>
      <w:r>
        <w:rPr>
          <w:rFonts w:ascii="Times New Roman"/>
          <w:b w:val="false"/>
          <w:i w:val="false"/>
          <w:color w:val="000000"/>
          <w:sz w:val="28"/>
        </w:rPr>
        <w:t xml:space="preserve">
      гидратталған майды және шикі фосфатидтерді алу үшін майды сумен және бумен өңдеу технологиясы негіздері; </w:t>
      </w:r>
    </w:p>
    <w:p>
      <w:pPr>
        <w:spacing w:after="0"/>
        <w:ind w:left="0"/>
        <w:jc w:val="both"/>
      </w:pPr>
      <w:r>
        <w:rPr>
          <w:rFonts w:ascii="Times New Roman"/>
          <w:b w:val="false"/>
          <w:i w:val="false"/>
          <w:color w:val="000000"/>
          <w:sz w:val="28"/>
        </w:rPr>
        <w:t xml:space="preserve">
      бақылау-өлшеу аспаптарының көрсеткіштері түрлері мен нысаны, қызмет көрсететін жабдықтың жұмыс принципі мен пайдалану тәртібі; </w:t>
      </w:r>
    </w:p>
    <w:p>
      <w:pPr>
        <w:spacing w:after="0"/>
        <w:ind w:left="0"/>
        <w:jc w:val="both"/>
      </w:pPr>
      <w:r>
        <w:rPr>
          <w:rFonts w:ascii="Times New Roman"/>
          <w:b w:val="false"/>
          <w:i w:val="false"/>
          <w:color w:val="000000"/>
          <w:sz w:val="28"/>
        </w:rPr>
        <w:t>
      гидраттау бөлімшесіндегі коммуникациялардың орналасу схемасы;</w:t>
      </w:r>
    </w:p>
    <w:p>
      <w:pPr>
        <w:spacing w:after="0"/>
        <w:ind w:left="0"/>
        <w:jc w:val="both"/>
      </w:pPr>
      <w:r>
        <w:rPr>
          <w:rFonts w:ascii="Times New Roman"/>
          <w:b w:val="false"/>
          <w:i w:val="false"/>
          <w:color w:val="000000"/>
          <w:sz w:val="28"/>
        </w:rPr>
        <w:t>
      сынама алудың әдісі мен тәртібі.</w:t>
      </w:r>
    </w:p>
    <w:bookmarkStart w:name="z766" w:id="764"/>
    <w:p>
      <w:pPr>
        <w:spacing w:after="0"/>
        <w:ind w:left="0"/>
        <w:jc w:val="left"/>
      </w:pPr>
      <w:r>
        <w:rPr>
          <w:rFonts w:ascii="Times New Roman"/>
          <w:b/>
          <w:i w:val="false"/>
          <w:color w:val="000000"/>
        </w:rPr>
        <w:t xml:space="preserve"> 8-параграф. Гидраттау аппаратшысы, 5-разряд</w:t>
      </w:r>
    </w:p>
    <w:bookmarkEnd w:id="764"/>
    <w:bookmarkStart w:name="z767" w:id="765"/>
    <w:p>
      <w:pPr>
        <w:spacing w:after="0"/>
        <w:ind w:left="0"/>
        <w:jc w:val="both"/>
      </w:pPr>
      <w:r>
        <w:rPr>
          <w:rFonts w:ascii="Times New Roman"/>
          <w:b w:val="false"/>
          <w:i w:val="false"/>
          <w:color w:val="000000"/>
          <w:sz w:val="28"/>
        </w:rPr>
        <w:t xml:space="preserve">
      506. Жұмыс сипаттамасы: </w:t>
      </w:r>
    </w:p>
    <w:bookmarkEnd w:id="765"/>
    <w:p>
      <w:pPr>
        <w:spacing w:after="0"/>
        <w:ind w:left="0"/>
        <w:jc w:val="both"/>
      </w:pPr>
      <w:r>
        <w:rPr>
          <w:rFonts w:ascii="Times New Roman"/>
          <w:b w:val="false"/>
          <w:i w:val="false"/>
          <w:color w:val="000000"/>
          <w:sz w:val="28"/>
        </w:rPr>
        <w:t>
      майды гидраттау және фосфатидті концентрат алу процесін жүргізу;</w:t>
      </w:r>
    </w:p>
    <w:p>
      <w:pPr>
        <w:spacing w:after="0"/>
        <w:ind w:left="0"/>
        <w:jc w:val="both"/>
      </w:pPr>
      <w:r>
        <w:rPr>
          <w:rFonts w:ascii="Times New Roman"/>
          <w:b w:val="false"/>
          <w:i w:val="false"/>
          <w:color w:val="000000"/>
          <w:sz w:val="28"/>
        </w:rPr>
        <w:t>
      негізгі және қосалқы жабдықты қосу және тоқтату, гидраттаудың технологиялық режимін баптау;</w:t>
      </w:r>
    </w:p>
    <w:p>
      <w:pPr>
        <w:spacing w:after="0"/>
        <w:ind w:left="0"/>
        <w:jc w:val="both"/>
      </w:pPr>
      <w:r>
        <w:rPr>
          <w:rFonts w:ascii="Times New Roman"/>
          <w:b w:val="false"/>
          <w:i w:val="false"/>
          <w:color w:val="000000"/>
          <w:sz w:val="28"/>
        </w:rPr>
        <w:t xml:space="preserve">
      жабдықтың жұмысын көзбен және бақылау-өлшеу аспаптарының көрсеткіштері бойынша қадағалау; </w:t>
      </w:r>
    </w:p>
    <w:p>
      <w:pPr>
        <w:spacing w:after="0"/>
        <w:ind w:left="0"/>
        <w:jc w:val="both"/>
      </w:pPr>
      <w:r>
        <w:rPr>
          <w:rFonts w:ascii="Times New Roman"/>
          <w:b w:val="false"/>
          <w:i w:val="false"/>
          <w:color w:val="000000"/>
          <w:sz w:val="28"/>
        </w:rPr>
        <w:t xml:space="preserve">
      майдың, судың, будың температурасы мен қысымын аспаптардың көрсеткіштері бойынша, май мен судың шығысын ротаметр бойынша, гидратталған майдың сапасын зертханалық талдау нәтижелері бойынша және органолептикалық, жинағыштар мен аппараттардағы май мен судың деңгейін қадағалау; </w:t>
      </w:r>
    </w:p>
    <w:p>
      <w:pPr>
        <w:spacing w:after="0"/>
        <w:ind w:left="0"/>
        <w:jc w:val="both"/>
      </w:pPr>
      <w:r>
        <w:rPr>
          <w:rFonts w:ascii="Times New Roman"/>
          <w:b w:val="false"/>
          <w:i w:val="false"/>
          <w:color w:val="000000"/>
          <w:sz w:val="28"/>
        </w:rPr>
        <w:t xml:space="preserve">
      технологиялық режим нормаларынан ауытқу себептерінің алдын алу, анықтау және жою. </w:t>
      </w:r>
    </w:p>
    <w:bookmarkStart w:name="z768" w:id="766"/>
    <w:p>
      <w:pPr>
        <w:spacing w:after="0"/>
        <w:ind w:left="0"/>
        <w:jc w:val="both"/>
      </w:pPr>
      <w:r>
        <w:rPr>
          <w:rFonts w:ascii="Times New Roman"/>
          <w:b w:val="false"/>
          <w:i w:val="false"/>
          <w:color w:val="000000"/>
          <w:sz w:val="28"/>
        </w:rPr>
        <w:t xml:space="preserve">
      507. Білуге тиіс: </w:t>
      </w:r>
    </w:p>
    <w:bookmarkEnd w:id="766"/>
    <w:p>
      <w:pPr>
        <w:spacing w:after="0"/>
        <w:ind w:left="0"/>
        <w:jc w:val="both"/>
      </w:pPr>
      <w:r>
        <w:rPr>
          <w:rFonts w:ascii="Times New Roman"/>
          <w:b w:val="false"/>
          <w:i w:val="false"/>
          <w:color w:val="000000"/>
          <w:sz w:val="28"/>
        </w:rPr>
        <w:t xml:space="preserve">
      гидратталған май мен фосфатидтерді алу үшін майды сумен және бумен өңдеу технологиясы; </w:t>
      </w:r>
    </w:p>
    <w:p>
      <w:pPr>
        <w:spacing w:after="0"/>
        <w:ind w:left="0"/>
        <w:jc w:val="both"/>
      </w:pPr>
      <w:r>
        <w:rPr>
          <w:rFonts w:ascii="Times New Roman"/>
          <w:b w:val="false"/>
          <w:i w:val="false"/>
          <w:color w:val="000000"/>
          <w:sz w:val="28"/>
        </w:rPr>
        <w:t>
      майлардың түрлері, сұрыптары мен физикалық-химиялық қасиеттері;</w:t>
      </w:r>
    </w:p>
    <w:p>
      <w:pPr>
        <w:spacing w:after="0"/>
        <w:ind w:left="0"/>
        <w:jc w:val="both"/>
      </w:pPr>
      <w:r>
        <w:rPr>
          <w:rFonts w:ascii="Times New Roman"/>
          <w:b w:val="false"/>
          <w:i w:val="false"/>
          <w:color w:val="000000"/>
          <w:sz w:val="28"/>
        </w:rPr>
        <w:t xml:space="preserve">
      қызмет көрсететін жабдықтың құрылымы. </w:t>
      </w:r>
    </w:p>
    <w:bookmarkStart w:name="z769" w:id="767"/>
    <w:p>
      <w:pPr>
        <w:spacing w:after="0"/>
        <w:ind w:left="0"/>
        <w:jc w:val="left"/>
      </w:pPr>
      <w:r>
        <w:rPr>
          <w:rFonts w:ascii="Times New Roman"/>
          <w:b/>
          <w:i w:val="false"/>
          <w:color w:val="000000"/>
        </w:rPr>
        <w:t xml:space="preserve"> 9-параграф. Гидрогенизаторшы, 4-разряд</w:t>
      </w:r>
    </w:p>
    <w:bookmarkEnd w:id="767"/>
    <w:bookmarkStart w:name="z770" w:id="768"/>
    <w:p>
      <w:pPr>
        <w:spacing w:after="0"/>
        <w:ind w:left="0"/>
        <w:jc w:val="both"/>
      </w:pPr>
      <w:r>
        <w:rPr>
          <w:rFonts w:ascii="Times New Roman"/>
          <w:b w:val="false"/>
          <w:i w:val="false"/>
          <w:color w:val="000000"/>
          <w:sz w:val="28"/>
        </w:rPr>
        <w:t xml:space="preserve">
      508. Жұмыс сипаттамасы: </w:t>
      </w:r>
    </w:p>
    <w:bookmarkEnd w:id="768"/>
    <w:p>
      <w:pPr>
        <w:spacing w:after="0"/>
        <w:ind w:left="0"/>
        <w:jc w:val="both"/>
      </w:pPr>
      <w:r>
        <w:rPr>
          <w:rFonts w:ascii="Times New Roman"/>
          <w:b w:val="false"/>
          <w:i w:val="false"/>
          <w:color w:val="000000"/>
          <w:sz w:val="28"/>
        </w:rPr>
        <w:t>
      майларды гидрогенизациялаудың жекелеген операцияларын жүргізу;</w:t>
      </w:r>
    </w:p>
    <w:p>
      <w:pPr>
        <w:spacing w:after="0"/>
        <w:ind w:left="0"/>
        <w:jc w:val="both"/>
      </w:pPr>
      <w:r>
        <w:rPr>
          <w:rFonts w:ascii="Times New Roman"/>
          <w:b w:val="false"/>
          <w:i w:val="false"/>
          <w:color w:val="000000"/>
          <w:sz w:val="28"/>
        </w:rPr>
        <w:t xml:space="preserve">
      автоклавтарды маймен толтыру; </w:t>
      </w:r>
    </w:p>
    <w:p>
      <w:pPr>
        <w:spacing w:after="0"/>
        <w:ind w:left="0"/>
        <w:jc w:val="both"/>
      </w:pPr>
      <w:r>
        <w:rPr>
          <w:rFonts w:ascii="Times New Roman"/>
          <w:b w:val="false"/>
          <w:i w:val="false"/>
          <w:color w:val="000000"/>
          <w:sz w:val="28"/>
        </w:rPr>
        <w:t>
      майларды автоклавқа салу алдында жылыту және автоклавтарда берілген температураға дейін қыздыру;</w:t>
      </w:r>
    </w:p>
    <w:p>
      <w:pPr>
        <w:spacing w:after="0"/>
        <w:ind w:left="0"/>
        <w:jc w:val="both"/>
      </w:pPr>
      <w:r>
        <w:rPr>
          <w:rFonts w:ascii="Times New Roman"/>
          <w:b w:val="false"/>
          <w:i w:val="false"/>
          <w:color w:val="000000"/>
          <w:sz w:val="28"/>
        </w:rPr>
        <w:t xml:space="preserve">
      катализаторды автоклавтарға технологиялық нұсқаулықта белгіленген мөлшерде беру; </w:t>
      </w:r>
    </w:p>
    <w:p>
      <w:pPr>
        <w:spacing w:after="0"/>
        <w:ind w:left="0"/>
        <w:jc w:val="both"/>
      </w:pPr>
      <w:r>
        <w:rPr>
          <w:rFonts w:ascii="Times New Roman"/>
          <w:b w:val="false"/>
          <w:i w:val="false"/>
          <w:color w:val="000000"/>
          <w:sz w:val="28"/>
        </w:rPr>
        <w:t xml:space="preserve">
      компрессорды қосу және тоқтату, циркуляциондық жүйені сутегімен үрлеу, май линияларын үрлеу; </w:t>
      </w:r>
    </w:p>
    <w:p>
      <w:pPr>
        <w:spacing w:after="0"/>
        <w:ind w:left="0"/>
        <w:jc w:val="both"/>
      </w:pPr>
      <w:r>
        <w:rPr>
          <w:rFonts w:ascii="Times New Roman"/>
          <w:b w:val="false"/>
          <w:i w:val="false"/>
          <w:color w:val="000000"/>
          <w:sz w:val="28"/>
        </w:rPr>
        <w:t>
      дайын саломасты тұндырғышқа, қойма ыдыстарына құю;</w:t>
      </w:r>
    </w:p>
    <w:p>
      <w:pPr>
        <w:spacing w:after="0"/>
        <w:ind w:left="0"/>
        <w:jc w:val="both"/>
      </w:pPr>
      <w:r>
        <w:rPr>
          <w:rFonts w:ascii="Times New Roman"/>
          <w:b w:val="false"/>
          <w:i w:val="false"/>
          <w:color w:val="000000"/>
          <w:sz w:val="28"/>
        </w:rPr>
        <w:t xml:space="preserve">
      циркуляциондық сутегі аппараттарына, май ұстауыштарға, компрессорларға қызмет көрсету; </w:t>
      </w:r>
    </w:p>
    <w:p>
      <w:pPr>
        <w:spacing w:after="0"/>
        <w:ind w:left="0"/>
        <w:jc w:val="both"/>
      </w:pPr>
      <w:r>
        <w:rPr>
          <w:rFonts w:ascii="Times New Roman"/>
          <w:b w:val="false"/>
          <w:i w:val="false"/>
          <w:color w:val="000000"/>
          <w:sz w:val="28"/>
        </w:rPr>
        <w:t>
      жұмысталған катализаторды тұндырғыштан түсіру және оны регенерациялауға беру.</w:t>
      </w:r>
    </w:p>
    <w:bookmarkStart w:name="z771" w:id="769"/>
    <w:p>
      <w:pPr>
        <w:spacing w:after="0"/>
        <w:ind w:left="0"/>
        <w:jc w:val="both"/>
      </w:pPr>
      <w:r>
        <w:rPr>
          <w:rFonts w:ascii="Times New Roman"/>
          <w:b w:val="false"/>
          <w:i w:val="false"/>
          <w:color w:val="000000"/>
          <w:sz w:val="28"/>
        </w:rPr>
        <w:t xml:space="preserve">
      509. Білуге тиіс: </w:t>
      </w:r>
    </w:p>
    <w:bookmarkEnd w:id="769"/>
    <w:p>
      <w:pPr>
        <w:spacing w:after="0"/>
        <w:ind w:left="0"/>
        <w:jc w:val="both"/>
      </w:pPr>
      <w:r>
        <w:rPr>
          <w:rFonts w:ascii="Times New Roman"/>
          <w:b w:val="false"/>
          <w:i w:val="false"/>
          <w:color w:val="000000"/>
          <w:sz w:val="28"/>
        </w:rPr>
        <w:t xml:space="preserve">
      автоклавтардың құрылымы және циркуляциондық сутегін, насостар мен компрессорларды пайдалану тәртібі; </w:t>
      </w:r>
    </w:p>
    <w:p>
      <w:pPr>
        <w:spacing w:after="0"/>
        <w:ind w:left="0"/>
        <w:jc w:val="both"/>
      </w:pPr>
      <w:r>
        <w:rPr>
          <w:rFonts w:ascii="Times New Roman"/>
          <w:b w:val="false"/>
          <w:i w:val="false"/>
          <w:color w:val="000000"/>
          <w:sz w:val="28"/>
        </w:rPr>
        <w:t>
      гидрогенизациялау цехінің коммуникацияларының схемасы.</w:t>
      </w:r>
    </w:p>
    <w:bookmarkStart w:name="z772" w:id="770"/>
    <w:p>
      <w:pPr>
        <w:spacing w:after="0"/>
        <w:ind w:left="0"/>
        <w:jc w:val="left"/>
      </w:pPr>
      <w:r>
        <w:rPr>
          <w:rFonts w:ascii="Times New Roman"/>
          <w:b/>
          <w:i w:val="false"/>
          <w:color w:val="000000"/>
        </w:rPr>
        <w:t xml:space="preserve"> 10-параграф. Гидрогенизаторшы, 5-разряд</w:t>
      </w:r>
    </w:p>
    <w:bookmarkEnd w:id="770"/>
    <w:bookmarkStart w:name="z773" w:id="771"/>
    <w:p>
      <w:pPr>
        <w:spacing w:after="0"/>
        <w:ind w:left="0"/>
        <w:jc w:val="both"/>
      </w:pPr>
      <w:r>
        <w:rPr>
          <w:rFonts w:ascii="Times New Roman"/>
          <w:b w:val="false"/>
          <w:i w:val="false"/>
          <w:color w:val="000000"/>
          <w:sz w:val="28"/>
        </w:rPr>
        <w:t xml:space="preserve">
      510. Жұмыс сипаттамасы: </w:t>
      </w:r>
    </w:p>
    <w:bookmarkEnd w:id="771"/>
    <w:p>
      <w:pPr>
        <w:spacing w:after="0"/>
        <w:ind w:left="0"/>
        <w:jc w:val="both"/>
      </w:pPr>
      <w:r>
        <w:rPr>
          <w:rFonts w:ascii="Times New Roman"/>
          <w:b w:val="false"/>
          <w:i w:val="false"/>
          <w:color w:val="000000"/>
          <w:sz w:val="28"/>
        </w:rPr>
        <w:t xml:space="preserve">
      майларды гидрогенизациялаудың технологиялық процесін біліктілігі анғұрлым гидрогенизаторшының басшылығымен жүргізу; </w:t>
      </w:r>
    </w:p>
    <w:p>
      <w:pPr>
        <w:spacing w:after="0"/>
        <w:ind w:left="0"/>
        <w:jc w:val="both"/>
      </w:pPr>
      <w:r>
        <w:rPr>
          <w:rFonts w:ascii="Times New Roman"/>
          <w:b w:val="false"/>
          <w:i w:val="false"/>
          <w:color w:val="000000"/>
          <w:sz w:val="28"/>
        </w:rPr>
        <w:t xml:space="preserve">
      автоклав цехын қосуға дайындау; </w:t>
      </w:r>
    </w:p>
    <w:p>
      <w:pPr>
        <w:spacing w:after="0"/>
        <w:ind w:left="0"/>
        <w:jc w:val="both"/>
      </w:pPr>
      <w:r>
        <w:rPr>
          <w:rFonts w:ascii="Times New Roman"/>
          <w:b w:val="false"/>
          <w:i w:val="false"/>
          <w:color w:val="000000"/>
          <w:sz w:val="28"/>
        </w:rPr>
        <w:t xml:space="preserve">
      автоклавтарға, жылу ауыстырғыштарға, сутегі компрессорларына, сутегін тазарту жүйесіне, ортадан тепкіш және плунжерлік насостарға, араластырғыштарға, сүзгілер мен гидрогенизациялау цехының басқа да жабдықтарына қызмет көрсету; </w:t>
      </w:r>
    </w:p>
    <w:p>
      <w:pPr>
        <w:spacing w:after="0"/>
        <w:ind w:left="0"/>
        <w:jc w:val="both"/>
      </w:pPr>
      <w:r>
        <w:rPr>
          <w:rFonts w:ascii="Times New Roman"/>
          <w:b w:val="false"/>
          <w:i w:val="false"/>
          <w:color w:val="000000"/>
          <w:sz w:val="28"/>
        </w:rPr>
        <w:t xml:space="preserve">
      майдың біркелкі берілуін қамтамасыз ету; </w:t>
      </w:r>
    </w:p>
    <w:p>
      <w:pPr>
        <w:spacing w:after="0"/>
        <w:ind w:left="0"/>
        <w:jc w:val="both"/>
      </w:pPr>
      <w:r>
        <w:rPr>
          <w:rFonts w:ascii="Times New Roman"/>
          <w:b w:val="false"/>
          <w:i w:val="false"/>
          <w:color w:val="000000"/>
          <w:sz w:val="28"/>
        </w:rPr>
        <w:t>
      катализаторды қалпына келтіру және сутегі ен оны автоклавтарға беру;</w:t>
      </w:r>
    </w:p>
    <w:p>
      <w:pPr>
        <w:spacing w:after="0"/>
        <w:ind w:left="0"/>
        <w:jc w:val="both"/>
      </w:pPr>
      <w:r>
        <w:rPr>
          <w:rFonts w:ascii="Times New Roman"/>
          <w:b w:val="false"/>
          <w:i w:val="false"/>
          <w:color w:val="000000"/>
          <w:sz w:val="28"/>
        </w:rPr>
        <w:t xml:space="preserve">
      автоклавтардағы және құбырлардағы қысымды, температураны және аппараттардағы майдың деңгейін қадағалау; </w:t>
      </w:r>
    </w:p>
    <w:p>
      <w:pPr>
        <w:spacing w:after="0"/>
        <w:ind w:left="0"/>
        <w:jc w:val="both"/>
      </w:pPr>
      <w:r>
        <w:rPr>
          <w:rFonts w:ascii="Times New Roman"/>
          <w:b w:val="false"/>
          <w:i w:val="false"/>
          <w:color w:val="000000"/>
          <w:sz w:val="28"/>
        </w:rPr>
        <w:t xml:space="preserve">
      компрессорды қосу және тоқтату, циркуляциондық жүйені сутегімен үрлеу, май линияларын үрлеу; </w:t>
      </w:r>
    </w:p>
    <w:p>
      <w:pPr>
        <w:spacing w:after="0"/>
        <w:ind w:left="0"/>
        <w:jc w:val="both"/>
      </w:pPr>
      <w:r>
        <w:rPr>
          <w:rFonts w:ascii="Times New Roman"/>
          <w:b w:val="false"/>
          <w:i w:val="false"/>
          <w:color w:val="000000"/>
          <w:sz w:val="28"/>
        </w:rPr>
        <w:t>
      дайын саломасты тұндырғышқа, қойма ыдыстарына құю;</w:t>
      </w:r>
    </w:p>
    <w:p>
      <w:pPr>
        <w:spacing w:after="0"/>
        <w:ind w:left="0"/>
        <w:jc w:val="both"/>
      </w:pPr>
      <w:r>
        <w:rPr>
          <w:rFonts w:ascii="Times New Roman"/>
          <w:b w:val="false"/>
          <w:i w:val="false"/>
          <w:color w:val="000000"/>
          <w:sz w:val="28"/>
        </w:rPr>
        <w:t xml:space="preserve">
      циркуляциондық сутегі аппараттарына, май ұстауыштарға, компрессорларға қызмет көрсету; </w:t>
      </w:r>
    </w:p>
    <w:p>
      <w:pPr>
        <w:spacing w:after="0"/>
        <w:ind w:left="0"/>
        <w:jc w:val="both"/>
      </w:pPr>
      <w:r>
        <w:rPr>
          <w:rFonts w:ascii="Times New Roman"/>
          <w:b w:val="false"/>
          <w:i w:val="false"/>
          <w:color w:val="000000"/>
          <w:sz w:val="28"/>
        </w:rPr>
        <w:t xml:space="preserve">
      жұмысталған катализаторды тұндырғыштан түсіру және оны регенерациялауға беру; </w:t>
      </w:r>
    </w:p>
    <w:p>
      <w:pPr>
        <w:spacing w:after="0"/>
        <w:ind w:left="0"/>
        <w:jc w:val="both"/>
      </w:pPr>
      <w:r>
        <w:rPr>
          <w:rFonts w:ascii="Times New Roman"/>
          <w:b w:val="false"/>
          <w:i w:val="false"/>
          <w:color w:val="000000"/>
          <w:sz w:val="28"/>
        </w:rPr>
        <w:t xml:space="preserve">
      механикаландыру құралының, бақылау-өлшеу аспаптарының және автоматика көмегімен майларды гидрогенизациялау прессін гидрирлендірілетін өнімді араластыру, суыту немесе жылыту, суық майды айдау немесе бу беру жолымен реттеу; </w:t>
      </w:r>
    </w:p>
    <w:p>
      <w:pPr>
        <w:spacing w:after="0"/>
        <w:ind w:left="0"/>
        <w:jc w:val="both"/>
      </w:pPr>
      <w:r>
        <w:rPr>
          <w:rFonts w:ascii="Times New Roman"/>
          <w:b w:val="false"/>
          <w:i w:val="false"/>
          <w:color w:val="000000"/>
          <w:sz w:val="28"/>
        </w:rPr>
        <w:t xml:space="preserve">
      катализатор мен сутегінің санының белгілі бір арақатынасын ұстау; </w:t>
      </w:r>
    </w:p>
    <w:p>
      <w:pPr>
        <w:spacing w:after="0"/>
        <w:ind w:left="0"/>
        <w:jc w:val="both"/>
      </w:pPr>
      <w:r>
        <w:rPr>
          <w:rFonts w:ascii="Times New Roman"/>
          <w:b w:val="false"/>
          <w:i w:val="false"/>
          <w:color w:val="000000"/>
          <w:sz w:val="28"/>
        </w:rPr>
        <w:t xml:space="preserve">
      сынама іріктеу және оны талдау; </w:t>
      </w:r>
    </w:p>
    <w:p>
      <w:pPr>
        <w:spacing w:after="0"/>
        <w:ind w:left="0"/>
        <w:jc w:val="both"/>
      </w:pPr>
      <w:r>
        <w:rPr>
          <w:rFonts w:ascii="Times New Roman"/>
          <w:b w:val="false"/>
          <w:i w:val="false"/>
          <w:color w:val="000000"/>
          <w:sz w:val="28"/>
        </w:rPr>
        <w:t xml:space="preserve">
      автоматты үрлеу жүйесінің жұмысын тексеру; </w:t>
      </w:r>
    </w:p>
    <w:p>
      <w:pPr>
        <w:spacing w:after="0"/>
        <w:ind w:left="0"/>
        <w:jc w:val="both"/>
      </w:pPr>
      <w:r>
        <w:rPr>
          <w:rFonts w:ascii="Times New Roman"/>
          <w:b w:val="false"/>
          <w:i w:val="false"/>
          <w:color w:val="000000"/>
          <w:sz w:val="28"/>
        </w:rPr>
        <w:t xml:space="preserve">
      жұмысталған сутегін тазарту. </w:t>
      </w:r>
    </w:p>
    <w:bookmarkStart w:name="z774" w:id="772"/>
    <w:p>
      <w:pPr>
        <w:spacing w:after="0"/>
        <w:ind w:left="0"/>
        <w:jc w:val="both"/>
      </w:pPr>
      <w:r>
        <w:rPr>
          <w:rFonts w:ascii="Times New Roman"/>
          <w:b w:val="false"/>
          <w:i w:val="false"/>
          <w:color w:val="000000"/>
          <w:sz w:val="28"/>
        </w:rPr>
        <w:t xml:space="preserve">
      511. Білуге тиіс: </w:t>
      </w:r>
    </w:p>
    <w:bookmarkEnd w:id="772"/>
    <w:p>
      <w:pPr>
        <w:spacing w:after="0"/>
        <w:ind w:left="0"/>
        <w:jc w:val="both"/>
      </w:pPr>
      <w:r>
        <w:rPr>
          <w:rFonts w:ascii="Times New Roman"/>
          <w:b w:val="false"/>
          <w:i w:val="false"/>
          <w:color w:val="000000"/>
          <w:sz w:val="28"/>
        </w:rPr>
        <w:t xml:space="preserve">
      түрлі майларды гидрогенизациялау және жұмысталған сутегін тазартудың технологиясы мен режимі параметрлері; </w:t>
      </w:r>
    </w:p>
    <w:p>
      <w:pPr>
        <w:spacing w:after="0"/>
        <w:ind w:left="0"/>
        <w:jc w:val="both"/>
      </w:pPr>
      <w:r>
        <w:rPr>
          <w:rFonts w:ascii="Times New Roman"/>
          <w:b w:val="false"/>
          <w:i w:val="false"/>
          <w:color w:val="000000"/>
          <w:sz w:val="28"/>
        </w:rPr>
        <w:t xml:space="preserve">
      автоклавтардың, сутегін тазарту және циркуляциялау аппараттары мен автоклав цехының басқа да жабдықтарының құрылымын, құрылымдық ерекшеліктерін, пайдалану тәртібі; </w:t>
      </w:r>
    </w:p>
    <w:p>
      <w:pPr>
        <w:spacing w:after="0"/>
        <w:ind w:left="0"/>
        <w:jc w:val="both"/>
      </w:pPr>
      <w:r>
        <w:rPr>
          <w:rFonts w:ascii="Times New Roman"/>
          <w:b w:val="false"/>
          <w:i w:val="false"/>
          <w:color w:val="000000"/>
          <w:sz w:val="28"/>
        </w:rPr>
        <w:t xml:space="preserve">
      гидрирлендірілетін майлардың қасиеттерін мен сортаменті; </w:t>
      </w:r>
    </w:p>
    <w:p>
      <w:pPr>
        <w:spacing w:after="0"/>
        <w:ind w:left="0"/>
        <w:jc w:val="both"/>
      </w:pPr>
      <w:r>
        <w:rPr>
          <w:rFonts w:ascii="Times New Roman"/>
          <w:b w:val="false"/>
          <w:i w:val="false"/>
          <w:color w:val="000000"/>
          <w:sz w:val="28"/>
        </w:rPr>
        <w:t xml:space="preserve">
      майларға, катализаторуға және сутегіне қойылатын талаптар; </w:t>
      </w:r>
    </w:p>
    <w:p>
      <w:pPr>
        <w:spacing w:after="0"/>
        <w:ind w:left="0"/>
        <w:jc w:val="both"/>
      </w:pPr>
      <w:r>
        <w:rPr>
          <w:rFonts w:ascii="Times New Roman"/>
          <w:b w:val="false"/>
          <w:i w:val="false"/>
          <w:color w:val="000000"/>
          <w:sz w:val="28"/>
        </w:rPr>
        <w:t>
      тағамдық және техникалық саломас сапасына қойылатын талаптар;</w:t>
      </w:r>
    </w:p>
    <w:p>
      <w:pPr>
        <w:spacing w:after="0"/>
        <w:ind w:left="0"/>
        <w:jc w:val="both"/>
      </w:pPr>
      <w:r>
        <w:rPr>
          <w:rFonts w:ascii="Times New Roman"/>
          <w:b w:val="false"/>
          <w:i w:val="false"/>
          <w:color w:val="000000"/>
          <w:sz w:val="28"/>
        </w:rPr>
        <w:t xml:space="preserve">
      сынама іріктеу және оны талдау әдістері; </w:t>
      </w:r>
    </w:p>
    <w:p>
      <w:pPr>
        <w:spacing w:after="0"/>
        <w:ind w:left="0"/>
        <w:jc w:val="both"/>
      </w:pPr>
      <w:r>
        <w:rPr>
          <w:rFonts w:ascii="Times New Roman"/>
          <w:b w:val="false"/>
          <w:i w:val="false"/>
          <w:color w:val="000000"/>
          <w:sz w:val="28"/>
        </w:rPr>
        <w:t>
      бақылау-өлшеу аспаптарының және автоматика құралдарының жұмыс принципі.</w:t>
      </w:r>
    </w:p>
    <w:bookmarkStart w:name="z775" w:id="773"/>
    <w:p>
      <w:pPr>
        <w:spacing w:after="0"/>
        <w:ind w:left="0"/>
        <w:jc w:val="left"/>
      </w:pPr>
      <w:r>
        <w:rPr>
          <w:rFonts w:ascii="Times New Roman"/>
          <w:b/>
          <w:i w:val="false"/>
          <w:color w:val="000000"/>
        </w:rPr>
        <w:t xml:space="preserve"> 11-параграф. Гидрогенизаторшы, 6-разряд</w:t>
      </w:r>
    </w:p>
    <w:bookmarkEnd w:id="773"/>
    <w:bookmarkStart w:name="z776" w:id="774"/>
    <w:p>
      <w:pPr>
        <w:spacing w:after="0"/>
        <w:ind w:left="0"/>
        <w:jc w:val="both"/>
      </w:pPr>
      <w:r>
        <w:rPr>
          <w:rFonts w:ascii="Times New Roman"/>
          <w:b w:val="false"/>
          <w:i w:val="false"/>
          <w:color w:val="000000"/>
          <w:sz w:val="28"/>
        </w:rPr>
        <w:t xml:space="preserve">
      512. Жұмыс сипаттамасы: </w:t>
      </w:r>
    </w:p>
    <w:bookmarkEnd w:id="774"/>
    <w:p>
      <w:pPr>
        <w:spacing w:after="0"/>
        <w:ind w:left="0"/>
        <w:jc w:val="both"/>
      </w:pPr>
      <w:r>
        <w:rPr>
          <w:rFonts w:ascii="Times New Roman"/>
          <w:b w:val="false"/>
          <w:i w:val="false"/>
          <w:color w:val="000000"/>
          <w:sz w:val="28"/>
        </w:rPr>
        <w:t xml:space="preserve">
      майларды үздіксіз және кезеңдік әдіспен гидрогенизациялаудың технологиялық процесін жүргізу; </w:t>
      </w:r>
    </w:p>
    <w:p>
      <w:pPr>
        <w:spacing w:after="0"/>
        <w:ind w:left="0"/>
        <w:jc w:val="both"/>
      </w:pPr>
      <w:r>
        <w:rPr>
          <w:rFonts w:ascii="Times New Roman"/>
          <w:b w:val="false"/>
          <w:i w:val="false"/>
          <w:color w:val="000000"/>
          <w:sz w:val="28"/>
        </w:rPr>
        <w:t xml:space="preserve">
      автоклав цехының іске қосуға дайындығын: жабдықтың жарамдылығын, барлық аппараттар мен құбырлардың герметикалылығын тексеру; </w:t>
      </w:r>
    </w:p>
    <w:p>
      <w:pPr>
        <w:spacing w:after="0"/>
        <w:ind w:left="0"/>
        <w:jc w:val="both"/>
      </w:pPr>
      <w:r>
        <w:rPr>
          <w:rFonts w:ascii="Times New Roman"/>
          <w:b w:val="false"/>
          <w:i w:val="false"/>
          <w:color w:val="000000"/>
          <w:sz w:val="28"/>
        </w:rPr>
        <w:t xml:space="preserve">
      автоклавтарға енгізілетін катализатордың санын, олардың белсенділігіне, гидрирлендірілетін майдың түріне және сутегінің санына қарай анықтау; </w:t>
      </w:r>
    </w:p>
    <w:p>
      <w:pPr>
        <w:spacing w:after="0"/>
        <w:ind w:left="0"/>
        <w:jc w:val="both"/>
      </w:pPr>
      <w:r>
        <w:rPr>
          <w:rFonts w:ascii="Times New Roman"/>
          <w:b w:val="false"/>
          <w:i w:val="false"/>
          <w:color w:val="000000"/>
          <w:sz w:val="28"/>
        </w:rPr>
        <w:t xml:space="preserve">
      газгольдердегі сутегінің сапасын бақылау; </w:t>
      </w:r>
    </w:p>
    <w:p>
      <w:pPr>
        <w:spacing w:after="0"/>
        <w:ind w:left="0"/>
        <w:jc w:val="both"/>
      </w:pPr>
      <w:r>
        <w:rPr>
          <w:rFonts w:ascii="Times New Roman"/>
          <w:b w:val="false"/>
          <w:i w:val="false"/>
          <w:color w:val="000000"/>
          <w:sz w:val="28"/>
        </w:rPr>
        <w:t xml:space="preserve">
      автоклав цехын қосу және тоқтату; </w:t>
      </w:r>
    </w:p>
    <w:p>
      <w:pPr>
        <w:spacing w:after="0"/>
        <w:ind w:left="0"/>
        <w:jc w:val="both"/>
      </w:pPr>
      <w:r>
        <w:rPr>
          <w:rFonts w:ascii="Times New Roman"/>
          <w:b w:val="false"/>
          <w:i w:val="false"/>
          <w:color w:val="000000"/>
          <w:sz w:val="28"/>
        </w:rPr>
        <w:t xml:space="preserve">
      гидрогенизациялау процесі технологиялық режимінің параметрлерін белгілеу және ұстау; </w:t>
      </w:r>
    </w:p>
    <w:p>
      <w:pPr>
        <w:spacing w:after="0"/>
        <w:ind w:left="0"/>
        <w:jc w:val="both"/>
      </w:pPr>
      <w:r>
        <w:rPr>
          <w:rFonts w:ascii="Times New Roman"/>
          <w:b w:val="false"/>
          <w:i w:val="false"/>
          <w:color w:val="000000"/>
          <w:sz w:val="28"/>
        </w:rPr>
        <w:t xml:space="preserve">
      соңғы өнімді балқыту температурасын автоклавқа берілетін катализатор мен сутегінің санын өзгерту жолымен реттеу; </w:t>
      </w:r>
    </w:p>
    <w:p>
      <w:pPr>
        <w:spacing w:after="0"/>
        <w:ind w:left="0"/>
        <w:jc w:val="both"/>
      </w:pPr>
      <w:r>
        <w:rPr>
          <w:rFonts w:ascii="Times New Roman"/>
          <w:b w:val="false"/>
          <w:i w:val="false"/>
          <w:color w:val="000000"/>
          <w:sz w:val="28"/>
        </w:rPr>
        <w:t xml:space="preserve">
      келіп түскен майлар мен дайын саломас сапасын көзбен және зертхана талдаулары бойынша бақылау; </w:t>
      </w:r>
    </w:p>
    <w:p>
      <w:pPr>
        <w:spacing w:after="0"/>
        <w:ind w:left="0"/>
        <w:jc w:val="both"/>
      </w:pPr>
      <w:r>
        <w:rPr>
          <w:rFonts w:ascii="Times New Roman"/>
          <w:b w:val="false"/>
          <w:i w:val="false"/>
          <w:color w:val="000000"/>
          <w:sz w:val="28"/>
        </w:rPr>
        <w:t xml:space="preserve">
      катализатордың уақытында қалпына келтірілуін және циркуляционды сутегін тазалау жүйесінің жұмысын бақылау. </w:t>
      </w:r>
    </w:p>
    <w:bookmarkStart w:name="z777" w:id="775"/>
    <w:p>
      <w:pPr>
        <w:spacing w:after="0"/>
        <w:ind w:left="0"/>
        <w:jc w:val="both"/>
      </w:pPr>
      <w:r>
        <w:rPr>
          <w:rFonts w:ascii="Times New Roman"/>
          <w:b w:val="false"/>
          <w:i w:val="false"/>
          <w:color w:val="000000"/>
          <w:sz w:val="28"/>
        </w:rPr>
        <w:t xml:space="preserve">
      513. Білуге тиіс: </w:t>
      </w:r>
    </w:p>
    <w:bookmarkEnd w:id="775"/>
    <w:p>
      <w:pPr>
        <w:spacing w:after="0"/>
        <w:ind w:left="0"/>
        <w:jc w:val="both"/>
      </w:pPr>
      <w:r>
        <w:rPr>
          <w:rFonts w:ascii="Times New Roman"/>
          <w:b w:val="false"/>
          <w:i w:val="false"/>
          <w:color w:val="000000"/>
          <w:sz w:val="28"/>
        </w:rPr>
        <w:t xml:space="preserve">
      автоклав цехының жарамдылығын тексеруді, іске қосу және тоқтатудың тәртібі; </w:t>
      </w:r>
    </w:p>
    <w:p>
      <w:pPr>
        <w:spacing w:after="0"/>
        <w:ind w:left="0"/>
        <w:jc w:val="both"/>
      </w:pPr>
      <w:r>
        <w:rPr>
          <w:rFonts w:ascii="Times New Roman"/>
          <w:b w:val="false"/>
          <w:i w:val="false"/>
          <w:color w:val="000000"/>
          <w:sz w:val="28"/>
        </w:rPr>
        <w:t>
      гидрирлендірілетін майды үздіксіз және кезендік әдіспен өндірудің технологиялық схемасы;</w:t>
      </w:r>
    </w:p>
    <w:p>
      <w:pPr>
        <w:spacing w:after="0"/>
        <w:ind w:left="0"/>
        <w:jc w:val="both"/>
      </w:pPr>
      <w:r>
        <w:rPr>
          <w:rFonts w:ascii="Times New Roman"/>
          <w:b w:val="false"/>
          <w:i w:val="false"/>
          <w:color w:val="000000"/>
          <w:sz w:val="28"/>
        </w:rPr>
        <w:t>
      жабдықты және автоматика құралдарының жұмыс және пайдалану тәртібі;</w:t>
      </w:r>
    </w:p>
    <w:p>
      <w:pPr>
        <w:spacing w:after="0"/>
        <w:ind w:left="0"/>
        <w:jc w:val="both"/>
      </w:pPr>
      <w:r>
        <w:rPr>
          <w:rFonts w:ascii="Times New Roman"/>
          <w:b w:val="false"/>
          <w:i w:val="false"/>
          <w:color w:val="000000"/>
          <w:sz w:val="28"/>
        </w:rPr>
        <w:t xml:space="preserve">
      катализатордың, сутегінің қасиеттерін және оларға қойылатын талаптар; </w:t>
      </w:r>
    </w:p>
    <w:p>
      <w:pPr>
        <w:spacing w:after="0"/>
        <w:ind w:left="0"/>
        <w:jc w:val="both"/>
      </w:pPr>
      <w:r>
        <w:rPr>
          <w:rFonts w:ascii="Times New Roman"/>
          <w:b w:val="false"/>
          <w:i w:val="false"/>
          <w:color w:val="000000"/>
          <w:sz w:val="28"/>
        </w:rPr>
        <w:t xml:space="preserve">
      өндірісті бақылау және автоклавқа берілетін катализатор мен сутегінің санын анықтау әдістері. </w:t>
      </w:r>
    </w:p>
    <w:bookmarkStart w:name="z778" w:id="776"/>
    <w:p>
      <w:pPr>
        <w:spacing w:after="0"/>
        <w:ind w:left="0"/>
        <w:jc w:val="both"/>
      </w:pPr>
      <w:r>
        <w:rPr>
          <w:rFonts w:ascii="Times New Roman"/>
          <w:b w:val="false"/>
          <w:i w:val="false"/>
          <w:color w:val="000000"/>
          <w:sz w:val="28"/>
        </w:rPr>
        <w:t>
      514. Техникалық және кәсіптік (арнайы орта, кәсіптік орта) білім талап етіледі.</w:t>
      </w:r>
    </w:p>
    <w:bookmarkEnd w:id="776"/>
    <w:bookmarkStart w:name="z779" w:id="777"/>
    <w:p>
      <w:pPr>
        <w:spacing w:after="0"/>
        <w:ind w:left="0"/>
        <w:jc w:val="left"/>
      </w:pPr>
      <w:r>
        <w:rPr>
          <w:rFonts w:ascii="Times New Roman"/>
          <w:b/>
          <w:i w:val="false"/>
          <w:color w:val="000000"/>
        </w:rPr>
        <w:t xml:space="preserve"> 12-параграф. Глицеринді ион алмастырып тазалау аппаратшысы, 5-разряд</w:t>
      </w:r>
    </w:p>
    <w:bookmarkEnd w:id="777"/>
    <w:bookmarkStart w:name="z780" w:id="778"/>
    <w:p>
      <w:pPr>
        <w:spacing w:after="0"/>
        <w:ind w:left="0"/>
        <w:jc w:val="both"/>
      </w:pPr>
      <w:r>
        <w:rPr>
          <w:rFonts w:ascii="Times New Roman"/>
          <w:b w:val="false"/>
          <w:i w:val="false"/>
          <w:color w:val="000000"/>
          <w:sz w:val="28"/>
        </w:rPr>
        <w:t xml:space="preserve">
      515. Жұмыс сипаттамасы: </w:t>
      </w:r>
    </w:p>
    <w:bookmarkEnd w:id="778"/>
    <w:p>
      <w:pPr>
        <w:spacing w:after="0"/>
        <w:ind w:left="0"/>
        <w:jc w:val="both"/>
      </w:pPr>
      <w:r>
        <w:rPr>
          <w:rFonts w:ascii="Times New Roman"/>
          <w:b w:val="false"/>
          <w:i w:val="false"/>
          <w:color w:val="000000"/>
          <w:sz w:val="28"/>
        </w:rPr>
        <w:t xml:space="preserve">
      глицеринді суларды бейтараптандыру және ион алмастырғыш шайырларды ион алмастырғыш аппараттарда регенерациялау процесін жүргізу; </w:t>
      </w:r>
    </w:p>
    <w:p>
      <w:pPr>
        <w:spacing w:after="0"/>
        <w:ind w:left="0"/>
        <w:jc w:val="both"/>
      </w:pPr>
      <w:r>
        <w:rPr>
          <w:rFonts w:ascii="Times New Roman"/>
          <w:b w:val="false"/>
          <w:i w:val="false"/>
          <w:color w:val="000000"/>
          <w:sz w:val="28"/>
        </w:rPr>
        <w:t>
      глицеринді суларды бейтараптандыру және ион алмастырғыш шайырларды регенерациялауға арналған ерітінділерді белгіленген рецептура бойынша дайындау;</w:t>
      </w:r>
    </w:p>
    <w:p>
      <w:pPr>
        <w:spacing w:after="0"/>
        <w:ind w:left="0"/>
        <w:jc w:val="both"/>
      </w:pPr>
      <w:r>
        <w:rPr>
          <w:rFonts w:ascii="Times New Roman"/>
          <w:b w:val="false"/>
          <w:i w:val="false"/>
          <w:color w:val="000000"/>
          <w:sz w:val="28"/>
        </w:rPr>
        <w:t xml:space="preserve">
      глицеринді суды насоспен бейтараптандыру ыдысына беру, оны кальций қышқылды гидрат ерітіндісімен өңдеу және кейіннен сүзу; </w:t>
      </w:r>
    </w:p>
    <w:p>
      <w:pPr>
        <w:spacing w:after="0"/>
        <w:ind w:left="0"/>
        <w:jc w:val="both"/>
      </w:pPr>
      <w:r>
        <w:rPr>
          <w:rFonts w:ascii="Times New Roman"/>
          <w:b w:val="false"/>
          <w:i w:val="false"/>
          <w:color w:val="000000"/>
          <w:sz w:val="28"/>
        </w:rPr>
        <w:t xml:space="preserve">
      бейтараптандыру процесін бос сілтілікті титрлеу әдісімен бақылау; </w:t>
      </w:r>
    </w:p>
    <w:p>
      <w:pPr>
        <w:spacing w:after="0"/>
        <w:ind w:left="0"/>
        <w:jc w:val="both"/>
      </w:pPr>
      <w:r>
        <w:rPr>
          <w:rFonts w:ascii="Times New Roman"/>
          <w:b w:val="false"/>
          <w:i w:val="false"/>
          <w:color w:val="000000"/>
          <w:sz w:val="28"/>
        </w:rPr>
        <w:t>
      ион алмастырғыш аппараттарды регенерацияға дайындау: глицериннен жуу және шайырды қопсыту;</w:t>
      </w:r>
    </w:p>
    <w:p>
      <w:pPr>
        <w:spacing w:after="0"/>
        <w:ind w:left="0"/>
        <w:jc w:val="both"/>
      </w:pPr>
      <w:r>
        <w:rPr>
          <w:rFonts w:ascii="Times New Roman"/>
          <w:b w:val="false"/>
          <w:i w:val="false"/>
          <w:color w:val="000000"/>
          <w:sz w:val="28"/>
        </w:rPr>
        <w:t xml:space="preserve">
      регенерациялау ерітіндісін катионитті және анионитті шайыр қабаттары арқылы алмастырғыш аппараттардан өткізу; </w:t>
      </w:r>
    </w:p>
    <w:p>
      <w:pPr>
        <w:spacing w:after="0"/>
        <w:ind w:left="0"/>
        <w:jc w:val="both"/>
      </w:pPr>
      <w:r>
        <w:rPr>
          <w:rFonts w:ascii="Times New Roman"/>
          <w:b w:val="false"/>
          <w:i w:val="false"/>
          <w:color w:val="000000"/>
          <w:sz w:val="28"/>
        </w:rPr>
        <w:t>
      сүзгіден шығатын ерітінді концентрациясын титрлеу әдісімен анықтау;</w:t>
      </w:r>
    </w:p>
    <w:p>
      <w:pPr>
        <w:spacing w:after="0"/>
        <w:ind w:left="0"/>
        <w:jc w:val="both"/>
      </w:pPr>
      <w:r>
        <w:rPr>
          <w:rFonts w:ascii="Times New Roman"/>
          <w:b w:val="false"/>
          <w:i w:val="false"/>
          <w:color w:val="000000"/>
          <w:sz w:val="28"/>
        </w:rPr>
        <w:t xml:space="preserve">
      ион алмастырғыш шайырларды регенерациялау ерітіндісінен тұзсыздандырылған сумен жуу; </w:t>
      </w:r>
    </w:p>
    <w:p>
      <w:pPr>
        <w:spacing w:after="0"/>
        <w:ind w:left="0"/>
        <w:jc w:val="both"/>
      </w:pPr>
      <w:r>
        <w:rPr>
          <w:rFonts w:ascii="Times New Roman"/>
          <w:b w:val="false"/>
          <w:i w:val="false"/>
          <w:color w:val="000000"/>
          <w:sz w:val="28"/>
        </w:rPr>
        <w:t xml:space="preserve">
      шайырдың жуылу толықтығын ерітінді сынамасын титрлеу арқылы анықтау; </w:t>
      </w:r>
    </w:p>
    <w:p>
      <w:pPr>
        <w:spacing w:after="0"/>
        <w:ind w:left="0"/>
        <w:jc w:val="both"/>
      </w:pPr>
      <w:r>
        <w:rPr>
          <w:rFonts w:ascii="Times New Roman"/>
          <w:b w:val="false"/>
          <w:i w:val="false"/>
          <w:color w:val="000000"/>
          <w:sz w:val="28"/>
        </w:rPr>
        <w:t xml:space="preserve">
      шайыр қабатын регенерациядан кейін тұзсыздандырылған су ағынымен қопсыту; </w:t>
      </w:r>
    </w:p>
    <w:p>
      <w:pPr>
        <w:spacing w:after="0"/>
        <w:ind w:left="0"/>
        <w:jc w:val="both"/>
      </w:pPr>
      <w:r>
        <w:rPr>
          <w:rFonts w:ascii="Times New Roman"/>
          <w:b w:val="false"/>
          <w:i w:val="false"/>
          <w:color w:val="000000"/>
          <w:sz w:val="28"/>
        </w:rPr>
        <w:t xml:space="preserve">
      катионалмастырғыш шайырдан түзілген бояушы заттар мен шайыр дәніне шөккен кальцийлі сабынды катионитті шайырды екі еселеп регенерациялау әдісімен кетіру; </w:t>
      </w:r>
    </w:p>
    <w:p>
      <w:pPr>
        <w:spacing w:after="0"/>
        <w:ind w:left="0"/>
        <w:jc w:val="both"/>
      </w:pPr>
      <w:r>
        <w:rPr>
          <w:rFonts w:ascii="Times New Roman"/>
          <w:b w:val="false"/>
          <w:i w:val="false"/>
          <w:color w:val="000000"/>
          <w:sz w:val="28"/>
        </w:rPr>
        <w:t xml:space="preserve">
      ерітінділердің, судың, будың, глицеринмен басқа да материалдардың берілуін басқару пультінен реттеу; </w:t>
      </w:r>
    </w:p>
    <w:p>
      <w:pPr>
        <w:spacing w:after="0"/>
        <w:ind w:left="0"/>
        <w:jc w:val="both"/>
      </w:pPr>
      <w:r>
        <w:rPr>
          <w:rFonts w:ascii="Times New Roman"/>
          <w:b w:val="false"/>
          <w:i w:val="false"/>
          <w:color w:val="000000"/>
          <w:sz w:val="28"/>
        </w:rPr>
        <w:t xml:space="preserve">
      ион алмастырғыш аппараттардың, сүзгілердің, өлшеуіштердің, насостар мен учаскедегі басқа да жабдықтардың жұмысын бақылау-өлшеу аспаптарының көрсеткіштері бойынша қадағалау және бақылау; </w:t>
      </w:r>
    </w:p>
    <w:p>
      <w:pPr>
        <w:spacing w:after="0"/>
        <w:ind w:left="0"/>
        <w:jc w:val="both"/>
      </w:pPr>
      <w:r>
        <w:rPr>
          <w:rFonts w:ascii="Times New Roman"/>
          <w:b w:val="false"/>
          <w:i w:val="false"/>
          <w:color w:val="000000"/>
          <w:sz w:val="28"/>
        </w:rPr>
        <w:t xml:space="preserve">
      ерітінділерді жасау, глицеринді суларды бейтараптандыру және ионитті шайырды регенерациялау процестерінің дұрыстығын айқындау үшін сынама алу; </w:t>
      </w:r>
    </w:p>
    <w:p>
      <w:pPr>
        <w:spacing w:after="0"/>
        <w:ind w:left="0"/>
        <w:jc w:val="both"/>
      </w:pPr>
      <w:r>
        <w:rPr>
          <w:rFonts w:ascii="Times New Roman"/>
          <w:b w:val="false"/>
          <w:i w:val="false"/>
          <w:color w:val="000000"/>
          <w:sz w:val="28"/>
        </w:rPr>
        <w:t xml:space="preserve">
      ион алмастырғыш аппараттар мен жарық беру сүзгілерінің таратып бөлу құрылғыларын тазалау; </w:t>
      </w:r>
    </w:p>
    <w:p>
      <w:pPr>
        <w:spacing w:after="0"/>
        <w:ind w:left="0"/>
        <w:jc w:val="both"/>
      </w:pPr>
      <w:r>
        <w:rPr>
          <w:rFonts w:ascii="Times New Roman"/>
          <w:b w:val="false"/>
          <w:i w:val="false"/>
          <w:color w:val="000000"/>
          <w:sz w:val="28"/>
        </w:rPr>
        <w:t xml:space="preserve">
      сүзгілерді жуу; </w:t>
      </w:r>
    </w:p>
    <w:p>
      <w:pPr>
        <w:spacing w:after="0"/>
        <w:ind w:left="0"/>
        <w:jc w:val="both"/>
      </w:pPr>
      <w:r>
        <w:rPr>
          <w:rFonts w:ascii="Times New Roman"/>
          <w:b w:val="false"/>
          <w:i w:val="false"/>
          <w:color w:val="000000"/>
          <w:sz w:val="28"/>
        </w:rPr>
        <w:t xml:space="preserve">
      шламды пісіру және қалдықтарды басқа цехтарға немесе қоймаға тапсыру; </w:t>
      </w:r>
    </w:p>
    <w:p>
      <w:pPr>
        <w:spacing w:after="0"/>
        <w:ind w:left="0"/>
        <w:jc w:val="both"/>
      </w:pPr>
      <w:r>
        <w:rPr>
          <w:rFonts w:ascii="Times New Roman"/>
          <w:b w:val="false"/>
          <w:i w:val="false"/>
          <w:color w:val="000000"/>
          <w:sz w:val="28"/>
        </w:rPr>
        <w:t xml:space="preserve">
      ион алмастырғыш аппараттардың жаңа шайырмен қайта зарядтауға қатысу, шайырды салуға дайындау; </w:t>
      </w:r>
    </w:p>
    <w:p>
      <w:pPr>
        <w:spacing w:after="0"/>
        <w:ind w:left="0"/>
        <w:jc w:val="both"/>
      </w:pPr>
      <w:r>
        <w:rPr>
          <w:rFonts w:ascii="Times New Roman"/>
          <w:b w:val="false"/>
          <w:i w:val="false"/>
          <w:color w:val="000000"/>
          <w:sz w:val="28"/>
        </w:rPr>
        <w:t xml:space="preserve">
      шикізаттың жұмсалуын есептеу. </w:t>
      </w:r>
    </w:p>
    <w:bookmarkStart w:name="z781" w:id="779"/>
    <w:p>
      <w:pPr>
        <w:spacing w:after="0"/>
        <w:ind w:left="0"/>
        <w:jc w:val="both"/>
      </w:pPr>
      <w:r>
        <w:rPr>
          <w:rFonts w:ascii="Times New Roman"/>
          <w:b w:val="false"/>
          <w:i w:val="false"/>
          <w:color w:val="000000"/>
          <w:sz w:val="28"/>
        </w:rPr>
        <w:t xml:space="preserve">
      516. Білуге тиіс: </w:t>
      </w:r>
    </w:p>
    <w:bookmarkEnd w:id="779"/>
    <w:p>
      <w:pPr>
        <w:spacing w:after="0"/>
        <w:ind w:left="0"/>
        <w:jc w:val="both"/>
      </w:pPr>
      <w:r>
        <w:rPr>
          <w:rFonts w:ascii="Times New Roman"/>
          <w:b w:val="false"/>
          <w:i w:val="false"/>
          <w:color w:val="000000"/>
          <w:sz w:val="28"/>
        </w:rPr>
        <w:t xml:space="preserve">
      глицеринді суларды бейтараптандыру және ион алмастырғыш шайырларды регенерациялау процесі технологиясы; </w:t>
      </w:r>
    </w:p>
    <w:p>
      <w:pPr>
        <w:spacing w:after="0"/>
        <w:ind w:left="0"/>
        <w:jc w:val="both"/>
      </w:pPr>
      <w:r>
        <w:rPr>
          <w:rFonts w:ascii="Times New Roman"/>
          <w:b w:val="false"/>
          <w:i w:val="false"/>
          <w:color w:val="000000"/>
          <w:sz w:val="28"/>
        </w:rPr>
        <w:t>
      өңделетін өнімдер мен қолданылатын химиялық заттардың қасиеттері;</w:t>
      </w:r>
    </w:p>
    <w:p>
      <w:pPr>
        <w:spacing w:after="0"/>
        <w:ind w:left="0"/>
        <w:jc w:val="both"/>
      </w:pPr>
      <w:r>
        <w:rPr>
          <w:rFonts w:ascii="Times New Roman"/>
          <w:b w:val="false"/>
          <w:i w:val="false"/>
          <w:color w:val="000000"/>
          <w:sz w:val="28"/>
        </w:rPr>
        <w:t xml:space="preserve">
      жарық беру сүзгілерінің, ион алмастырғыш аппараттардың, компрессорлардың, вакуум-насостар мен қызмет көрсететін басқа да жабдықтың құрылымы, қолданылатын бақылау-өлшеу аспаптарының жұмыс принципі; </w:t>
      </w:r>
    </w:p>
    <w:p>
      <w:pPr>
        <w:spacing w:after="0"/>
        <w:ind w:left="0"/>
        <w:jc w:val="both"/>
      </w:pPr>
      <w:r>
        <w:rPr>
          <w:rFonts w:ascii="Times New Roman"/>
          <w:b w:val="false"/>
          <w:i w:val="false"/>
          <w:color w:val="000000"/>
          <w:sz w:val="28"/>
        </w:rPr>
        <w:t xml:space="preserve">
      күшті тұзды қышқыл және каустикалық содамен жұмыс істеуді және олардан ерітінді жасау тәртібі. </w:t>
      </w:r>
    </w:p>
    <w:bookmarkStart w:name="z782" w:id="780"/>
    <w:p>
      <w:pPr>
        <w:spacing w:after="0"/>
        <w:ind w:left="0"/>
        <w:jc w:val="left"/>
      </w:pPr>
      <w:r>
        <w:rPr>
          <w:rFonts w:ascii="Times New Roman"/>
          <w:b/>
          <w:i w:val="false"/>
          <w:color w:val="000000"/>
        </w:rPr>
        <w:t xml:space="preserve"> 13-параграф. Глицеринді ион алмастырып тазалау аппаратшысы, 6-разряд</w:t>
      </w:r>
    </w:p>
    <w:bookmarkEnd w:id="780"/>
    <w:bookmarkStart w:name="z783" w:id="781"/>
    <w:p>
      <w:pPr>
        <w:spacing w:after="0"/>
        <w:ind w:left="0"/>
        <w:jc w:val="both"/>
      </w:pPr>
      <w:r>
        <w:rPr>
          <w:rFonts w:ascii="Times New Roman"/>
          <w:b w:val="false"/>
          <w:i w:val="false"/>
          <w:color w:val="000000"/>
          <w:sz w:val="28"/>
        </w:rPr>
        <w:t xml:space="preserve">
      517. Жұмыс сипаттамасы: </w:t>
      </w:r>
    </w:p>
    <w:bookmarkEnd w:id="781"/>
    <w:p>
      <w:pPr>
        <w:spacing w:after="0"/>
        <w:ind w:left="0"/>
        <w:jc w:val="both"/>
      </w:pPr>
      <w:r>
        <w:rPr>
          <w:rFonts w:ascii="Times New Roman"/>
          <w:b w:val="false"/>
          <w:i w:val="false"/>
          <w:color w:val="000000"/>
          <w:sz w:val="28"/>
        </w:rPr>
        <w:t xml:space="preserve">
      глицериннің динамитті және жоғары сұрыптарын өндіру процесін тазартылған глицеринді суды концентрациялаумен терең ион алмастырғыш тазарту әдісімен жүргізу; </w:t>
      </w:r>
    </w:p>
    <w:p>
      <w:pPr>
        <w:spacing w:after="0"/>
        <w:ind w:left="0"/>
        <w:jc w:val="both"/>
      </w:pPr>
      <w:r>
        <w:rPr>
          <w:rFonts w:ascii="Times New Roman"/>
          <w:b w:val="false"/>
          <w:i w:val="false"/>
          <w:color w:val="000000"/>
          <w:sz w:val="28"/>
        </w:rPr>
        <w:t xml:space="preserve">
      ион алмастырғыш және вакуумды буландыру қондырғыларының іске қосуға дайындығын тексеру; </w:t>
      </w:r>
    </w:p>
    <w:p>
      <w:pPr>
        <w:spacing w:after="0"/>
        <w:ind w:left="0"/>
        <w:jc w:val="both"/>
      </w:pPr>
      <w:r>
        <w:rPr>
          <w:rFonts w:ascii="Times New Roman"/>
          <w:b w:val="false"/>
          <w:i w:val="false"/>
          <w:color w:val="000000"/>
          <w:sz w:val="28"/>
        </w:rPr>
        <w:t>
      қондырғыларды баптау және іске қосу;</w:t>
      </w:r>
    </w:p>
    <w:p>
      <w:pPr>
        <w:spacing w:after="0"/>
        <w:ind w:left="0"/>
        <w:jc w:val="both"/>
      </w:pPr>
      <w:r>
        <w:rPr>
          <w:rFonts w:ascii="Times New Roman"/>
          <w:b w:val="false"/>
          <w:i w:val="false"/>
          <w:color w:val="000000"/>
          <w:sz w:val="28"/>
        </w:rPr>
        <w:t xml:space="preserve">
      глицеринді суды және бояушы заттар сорбциясын суыту; </w:t>
      </w:r>
    </w:p>
    <w:p>
      <w:pPr>
        <w:spacing w:after="0"/>
        <w:ind w:left="0"/>
        <w:jc w:val="both"/>
      </w:pPr>
      <w:r>
        <w:rPr>
          <w:rFonts w:ascii="Times New Roman"/>
          <w:b w:val="false"/>
          <w:i w:val="false"/>
          <w:color w:val="000000"/>
          <w:sz w:val="28"/>
        </w:rPr>
        <w:t xml:space="preserve">
      ұсақ дисперсті бөлшектерді глицеринді суды тоңазытқыш пен мөлшерлегіш сүзгі арқылы өткізу жолымен кетіру; </w:t>
      </w:r>
    </w:p>
    <w:p>
      <w:pPr>
        <w:spacing w:after="0"/>
        <w:ind w:left="0"/>
        <w:jc w:val="both"/>
      </w:pPr>
      <w:r>
        <w:rPr>
          <w:rFonts w:ascii="Times New Roman"/>
          <w:b w:val="false"/>
          <w:i w:val="false"/>
          <w:color w:val="000000"/>
          <w:sz w:val="28"/>
        </w:rPr>
        <w:t xml:space="preserve">
      глицеринді суда еріген тұздарды кетіру; </w:t>
      </w:r>
    </w:p>
    <w:p>
      <w:pPr>
        <w:spacing w:after="0"/>
        <w:ind w:left="0"/>
        <w:jc w:val="both"/>
      </w:pPr>
      <w:r>
        <w:rPr>
          <w:rFonts w:ascii="Times New Roman"/>
          <w:b w:val="false"/>
          <w:i w:val="false"/>
          <w:color w:val="000000"/>
          <w:sz w:val="28"/>
        </w:rPr>
        <w:t>
      глицеринді суды тазартылған ион алмастырғыш шайырмен үздіксіз жұмыс істейтін үш корпусты қондырғыда концентрациялау процесін жүргізу;</w:t>
      </w:r>
    </w:p>
    <w:p>
      <w:pPr>
        <w:spacing w:after="0"/>
        <w:ind w:left="0"/>
        <w:jc w:val="both"/>
      </w:pPr>
      <w:r>
        <w:rPr>
          <w:rFonts w:ascii="Times New Roman"/>
          <w:b w:val="false"/>
          <w:i w:val="false"/>
          <w:color w:val="000000"/>
          <w:sz w:val="28"/>
        </w:rPr>
        <w:t xml:space="preserve">
      автоматты реттеуіштерді, вакуум-қондырғыларын реттеу және қажетті концентрациядағы дайын өнімді алуға арналған аппараттардың технологиялық режимі мен жұмысын баптау; </w:t>
      </w:r>
    </w:p>
    <w:p>
      <w:pPr>
        <w:spacing w:after="0"/>
        <w:ind w:left="0"/>
        <w:jc w:val="both"/>
      </w:pPr>
      <w:r>
        <w:rPr>
          <w:rFonts w:ascii="Times New Roman"/>
          <w:b w:val="false"/>
          <w:i w:val="false"/>
          <w:color w:val="000000"/>
          <w:sz w:val="28"/>
        </w:rPr>
        <w:t xml:space="preserve">
      катионитті және ионитті аппараттардан кейін глицеринді су мен дайын глицерин сынамасын іріктеп алу; </w:t>
      </w:r>
    </w:p>
    <w:p>
      <w:pPr>
        <w:spacing w:after="0"/>
        <w:ind w:left="0"/>
        <w:jc w:val="both"/>
      </w:pPr>
      <w:r>
        <w:rPr>
          <w:rFonts w:ascii="Times New Roman"/>
          <w:b w:val="false"/>
          <w:i w:val="false"/>
          <w:color w:val="000000"/>
          <w:sz w:val="28"/>
        </w:rPr>
        <w:t xml:space="preserve">
      глицеринді суды ион алмастырғыш шайырмен тазартудың тиімділігін және дайын глицериннің концентрациясын анықтау; </w:t>
      </w:r>
    </w:p>
    <w:p>
      <w:pPr>
        <w:spacing w:after="0"/>
        <w:ind w:left="0"/>
        <w:jc w:val="both"/>
      </w:pPr>
      <w:r>
        <w:rPr>
          <w:rFonts w:ascii="Times New Roman"/>
          <w:b w:val="false"/>
          <w:i w:val="false"/>
          <w:color w:val="000000"/>
          <w:sz w:val="28"/>
        </w:rPr>
        <w:t>
      тазартылған глицеринді судағы тұзды есептеу;</w:t>
      </w:r>
    </w:p>
    <w:p>
      <w:pPr>
        <w:spacing w:after="0"/>
        <w:ind w:left="0"/>
        <w:jc w:val="both"/>
      </w:pPr>
      <w:r>
        <w:rPr>
          <w:rFonts w:ascii="Times New Roman"/>
          <w:b w:val="false"/>
          <w:i w:val="false"/>
          <w:color w:val="000000"/>
          <w:sz w:val="28"/>
        </w:rPr>
        <w:t xml:space="preserve">
      сүзгіні тазалау дәрежесінің төмендеу және жұмысшы сүзу мен регенерация жүргізуді тоқтату қажеттігін анықтау; </w:t>
      </w:r>
    </w:p>
    <w:p>
      <w:pPr>
        <w:spacing w:after="0"/>
        <w:ind w:left="0"/>
        <w:jc w:val="both"/>
      </w:pPr>
      <w:r>
        <w:rPr>
          <w:rFonts w:ascii="Times New Roman"/>
          <w:b w:val="false"/>
          <w:i w:val="false"/>
          <w:color w:val="000000"/>
          <w:sz w:val="28"/>
        </w:rPr>
        <w:t xml:space="preserve">
      аппараттарды, регенерациялау ерітіндісі компоненттерін, суды және басқа да материалдарды салуға арналған ион алмастырғыш шайыр көлемін, тазартылған глицеринді суды алу сәтін анықтау; </w:t>
      </w:r>
    </w:p>
    <w:p>
      <w:pPr>
        <w:spacing w:after="0"/>
        <w:ind w:left="0"/>
        <w:jc w:val="both"/>
      </w:pPr>
      <w:r>
        <w:rPr>
          <w:rFonts w:ascii="Times New Roman"/>
          <w:b w:val="false"/>
          <w:i w:val="false"/>
          <w:color w:val="000000"/>
          <w:sz w:val="28"/>
        </w:rPr>
        <w:t>
      тұзсыздандырылған судың химиялық тазалығы деңгейін тексеру;</w:t>
      </w:r>
    </w:p>
    <w:p>
      <w:pPr>
        <w:spacing w:after="0"/>
        <w:ind w:left="0"/>
        <w:jc w:val="both"/>
      </w:pPr>
      <w:r>
        <w:rPr>
          <w:rFonts w:ascii="Times New Roman"/>
          <w:b w:val="false"/>
          <w:i w:val="false"/>
          <w:color w:val="000000"/>
          <w:sz w:val="28"/>
        </w:rPr>
        <w:t xml:space="preserve">
      бейтараптандыру және регенерациялауға арналған ерітінділердің жасалуын, глицеринді суды бейтараптандыру және ион алмастырғыш шайырларды ион алмастырғыш аппараттарда регенерациялау процестерінің жүргізілуін бақылау; </w:t>
      </w:r>
    </w:p>
    <w:p>
      <w:pPr>
        <w:spacing w:after="0"/>
        <w:ind w:left="0"/>
        <w:jc w:val="both"/>
      </w:pPr>
      <w:r>
        <w:rPr>
          <w:rFonts w:ascii="Times New Roman"/>
          <w:b w:val="false"/>
          <w:i w:val="false"/>
          <w:color w:val="000000"/>
          <w:sz w:val="28"/>
        </w:rPr>
        <w:t>
      ион алмастырғыш аппараттардың глицериннен толық жуылуын, ион алмастырғыш шайырларды регенерациялаудың аяқталғанын тексеру;</w:t>
      </w:r>
    </w:p>
    <w:p>
      <w:pPr>
        <w:spacing w:after="0"/>
        <w:ind w:left="0"/>
        <w:jc w:val="both"/>
      </w:pPr>
      <w:r>
        <w:rPr>
          <w:rFonts w:ascii="Times New Roman"/>
          <w:b w:val="false"/>
          <w:i w:val="false"/>
          <w:color w:val="000000"/>
          <w:sz w:val="28"/>
        </w:rPr>
        <w:t xml:space="preserve">
      технологиялық режим нормаларынан ауытқу себептерінің алдын алу және жою; </w:t>
      </w:r>
    </w:p>
    <w:p>
      <w:pPr>
        <w:spacing w:after="0"/>
        <w:ind w:left="0"/>
        <w:jc w:val="both"/>
      </w:pPr>
      <w:r>
        <w:rPr>
          <w:rFonts w:ascii="Times New Roman"/>
          <w:b w:val="false"/>
          <w:i w:val="false"/>
          <w:color w:val="000000"/>
          <w:sz w:val="28"/>
        </w:rPr>
        <w:t xml:space="preserve">
      глицериннің динамитті және жоғары сұрыптарын өндіру және тазартудың технологиялық процесінің барлық циклдарына басшылық ету; </w:t>
      </w:r>
    </w:p>
    <w:p>
      <w:pPr>
        <w:spacing w:after="0"/>
        <w:ind w:left="0"/>
        <w:jc w:val="both"/>
      </w:pPr>
      <w:r>
        <w:rPr>
          <w:rFonts w:ascii="Times New Roman"/>
          <w:b w:val="false"/>
          <w:i w:val="false"/>
          <w:color w:val="000000"/>
          <w:sz w:val="28"/>
        </w:rPr>
        <w:t xml:space="preserve">
      дайындау, ион алмастырғыш тазарту және глицеринді суды концентрациялау учаскелерінің жұмысын үйлестіру. </w:t>
      </w:r>
    </w:p>
    <w:bookmarkStart w:name="z784" w:id="782"/>
    <w:p>
      <w:pPr>
        <w:spacing w:after="0"/>
        <w:ind w:left="0"/>
        <w:jc w:val="both"/>
      </w:pPr>
      <w:r>
        <w:rPr>
          <w:rFonts w:ascii="Times New Roman"/>
          <w:b w:val="false"/>
          <w:i w:val="false"/>
          <w:color w:val="000000"/>
          <w:sz w:val="28"/>
        </w:rPr>
        <w:t xml:space="preserve">
      518. Білуге тиіс: </w:t>
      </w:r>
    </w:p>
    <w:bookmarkEnd w:id="782"/>
    <w:p>
      <w:pPr>
        <w:spacing w:after="0"/>
        <w:ind w:left="0"/>
        <w:jc w:val="both"/>
      </w:pPr>
      <w:r>
        <w:rPr>
          <w:rFonts w:ascii="Times New Roman"/>
          <w:b w:val="false"/>
          <w:i w:val="false"/>
          <w:color w:val="000000"/>
          <w:sz w:val="28"/>
        </w:rPr>
        <w:t>
      глицеринді суларды ион алмастырғыш тазартудың және ион алмастырғыш шайырларды регенерациялаудың технологиялық схемасы;</w:t>
      </w:r>
    </w:p>
    <w:p>
      <w:pPr>
        <w:spacing w:after="0"/>
        <w:ind w:left="0"/>
        <w:jc w:val="both"/>
      </w:pPr>
      <w:r>
        <w:rPr>
          <w:rFonts w:ascii="Times New Roman"/>
          <w:b w:val="false"/>
          <w:i w:val="false"/>
          <w:color w:val="000000"/>
          <w:sz w:val="28"/>
        </w:rPr>
        <w:t xml:space="preserve">
      тазартылған глицеринді суды концентрациялау технологиясының мәні; </w:t>
      </w:r>
    </w:p>
    <w:p>
      <w:pPr>
        <w:spacing w:after="0"/>
        <w:ind w:left="0"/>
        <w:jc w:val="both"/>
      </w:pPr>
      <w:r>
        <w:rPr>
          <w:rFonts w:ascii="Times New Roman"/>
          <w:b w:val="false"/>
          <w:i w:val="false"/>
          <w:color w:val="000000"/>
          <w:sz w:val="28"/>
        </w:rPr>
        <w:t xml:space="preserve">
      ион алмастырғыш шайыр мен глицеринді судың негізгі физикалық-химиялық қасиеттері мен химиялық құрамы; </w:t>
      </w:r>
    </w:p>
    <w:p>
      <w:pPr>
        <w:spacing w:after="0"/>
        <w:ind w:left="0"/>
        <w:jc w:val="both"/>
      </w:pPr>
      <w:r>
        <w:rPr>
          <w:rFonts w:ascii="Times New Roman"/>
          <w:b w:val="false"/>
          <w:i w:val="false"/>
          <w:color w:val="000000"/>
          <w:sz w:val="28"/>
        </w:rPr>
        <w:t>
      динамитті және жоғары сұрыпты глицеринге арналған стандарттар;</w:t>
      </w:r>
    </w:p>
    <w:p>
      <w:pPr>
        <w:spacing w:after="0"/>
        <w:ind w:left="0"/>
        <w:jc w:val="both"/>
      </w:pPr>
      <w:r>
        <w:rPr>
          <w:rFonts w:ascii="Times New Roman"/>
          <w:b w:val="false"/>
          <w:i w:val="false"/>
          <w:color w:val="000000"/>
          <w:sz w:val="28"/>
        </w:rPr>
        <w:t xml:space="preserve">
      тазартылған глицеринді судың, көмекші аппараттардан алынған тұзсыздандырылған судың тазалық деңгейін анықтау әдістері; </w:t>
      </w:r>
    </w:p>
    <w:p>
      <w:pPr>
        <w:spacing w:after="0"/>
        <w:ind w:left="0"/>
        <w:jc w:val="both"/>
      </w:pPr>
      <w:r>
        <w:rPr>
          <w:rFonts w:ascii="Times New Roman"/>
          <w:b w:val="false"/>
          <w:i w:val="false"/>
          <w:color w:val="000000"/>
          <w:sz w:val="28"/>
        </w:rPr>
        <w:t xml:space="preserve">
      тазартылған глицеринді судың тұз құрамын, регенерациялау ерітіндісі компоненттерін анықтау жөніндегі есептер әдістемесі; </w:t>
      </w:r>
    </w:p>
    <w:p>
      <w:pPr>
        <w:spacing w:after="0"/>
        <w:ind w:left="0"/>
        <w:jc w:val="both"/>
      </w:pPr>
      <w:r>
        <w:rPr>
          <w:rFonts w:ascii="Times New Roman"/>
          <w:b w:val="false"/>
          <w:i w:val="false"/>
          <w:color w:val="000000"/>
          <w:sz w:val="28"/>
        </w:rPr>
        <w:t xml:space="preserve">
      глицерин концентрациясын, су ерітіндісіндегі глицерин көлемін рефракция және ареометр бойынша анықтау әдістері. </w:t>
      </w:r>
    </w:p>
    <w:bookmarkStart w:name="z785" w:id="783"/>
    <w:p>
      <w:pPr>
        <w:spacing w:after="0"/>
        <w:ind w:left="0"/>
        <w:jc w:val="both"/>
      </w:pPr>
      <w:r>
        <w:rPr>
          <w:rFonts w:ascii="Times New Roman"/>
          <w:b w:val="false"/>
          <w:i w:val="false"/>
          <w:color w:val="000000"/>
          <w:sz w:val="28"/>
        </w:rPr>
        <w:t>
      519. Техникалық және кәсіптік (арнайы орта, кәсіптік орта) білім талап етіледі.</w:t>
      </w:r>
    </w:p>
    <w:bookmarkEnd w:id="783"/>
    <w:bookmarkStart w:name="z786" w:id="784"/>
    <w:p>
      <w:pPr>
        <w:spacing w:after="0"/>
        <w:ind w:left="0"/>
        <w:jc w:val="left"/>
      </w:pPr>
      <w:r>
        <w:rPr>
          <w:rFonts w:ascii="Times New Roman"/>
          <w:b/>
          <w:i w:val="false"/>
          <w:color w:val="000000"/>
        </w:rPr>
        <w:t xml:space="preserve"> 14-параграф. Дезодорациялау аппаратшысы, 4-разряд</w:t>
      </w:r>
    </w:p>
    <w:bookmarkEnd w:id="784"/>
    <w:bookmarkStart w:name="z787" w:id="785"/>
    <w:p>
      <w:pPr>
        <w:spacing w:after="0"/>
        <w:ind w:left="0"/>
        <w:jc w:val="both"/>
      </w:pPr>
      <w:r>
        <w:rPr>
          <w:rFonts w:ascii="Times New Roman"/>
          <w:b w:val="false"/>
          <w:i w:val="false"/>
          <w:color w:val="000000"/>
          <w:sz w:val="28"/>
        </w:rPr>
        <w:t>
      520. Жұмыс сипаттамасы:</w:t>
      </w:r>
    </w:p>
    <w:bookmarkEnd w:id="785"/>
    <w:p>
      <w:pPr>
        <w:spacing w:after="0"/>
        <w:ind w:left="0"/>
        <w:jc w:val="both"/>
      </w:pPr>
      <w:r>
        <w:rPr>
          <w:rFonts w:ascii="Times New Roman"/>
          <w:b w:val="false"/>
          <w:i w:val="false"/>
          <w:color w:val="000000"/>
          <w:sz w:val="28"/>
        </w:rPr>
        <w:t xml:space="preserve">
      өңделген майды кезеңді және үздіксіз жұмыс істейтін аппараттарда алу мақсатымен майларды дезодорациялау процесін жүргізу; </w:t>
      </w:r>
    </w:p>
    <w:p>
      <w:pPr>
        <w:spacing w:after="0"/>
        <w:ind w:left="0"/>
        <w:jc w:val="both"/>
      </w:pPr>
      <w:r>
        <w:rPr>
          <w:rFonts w:ascii="Times New Roman"/>
          <w:b w:val="false"/>
          <w:i w:val="false"/>
          <w:color w:val="000000"/>
          <w:sz w:val="28"/>
        </w:rPr>
        <w:t>
      дезодораторға майды толтыру, лимонды қышқылды су ерітіндісін қосу;</w:t>
      </w:r>
    </w:p>
    <w:p>
      <w:pPr>
        <w:spacing w:after="0"/>
        <w:ind w:left="0"/>
        <w:jc w:val="both"/>
      </w:pPr>
      <w:r>
        <w:rPr>
          <w:rFonts w:ascii="Times New Roman"/>
          <w:b w:val="false"/>
          <w:i w:val="false"/>
          <w:color w:val="000000"/>
          <w:sz w:val="28"/>
        </w:rPr>
        <w:t>
      бурэжекторлы қондырғыны қосу, тоқтату және оның жұмысын реттеу;</w:t>
      </w:r>
    </w:p>
    <w:p>
      <w:pPr>
        <w:spacing w:after="0"/>
        <w:ind w:left="0"/>
        <w:jc w:val="both"/>
      </w:pPr>
      <w:r>
        <w:rPr>
          <w:rFonts w:ascii="Times New Roman"/>
          <w:b w:val="false"/>
          <w:i w:val="false"/>
          <w:color w:val="000000"/>
          <w:sz w:val="28"/>
        </w:rPr>
        <w:t xml:space="preserve">
      барометриялық конденсаторлардың сумен біркелкі қоректендірілуін қамтамасыз ету; </w:t>
      </w:r>
    </w:p>
    <w:p>
      <w:pPr>
        <w:spacing w:after="0"/>
        <w:ind w:left="0"/>
        <w:jc w:val="both"/>
      </w:pPr>
      <w:r>
        <w:rPr>
          <w:rFonts w:ascii="Times New Roman"/>
          <w:b w:val="false"/>
          <w:i w:val="false"/>
          <w:color w:val="000000"/>
          <w:sz w:val="28"/>
        </w:rPr>
        <w:t xml:space="preserve">
      кететін судың, май тоңазытқыштағы вакуумның берілген температурасын ұстап тұру; </w:t>
      </w:r>
    </w:p>
    <w:p>
      <w:pPr>
        <w:spacing w:after="0"/>
        <w:ind w:left="0"/>
        <w:jc w:val="both"/>
      </w:pPr>
      <w:r>
        <w:rPr>
          <w:rFonts w:ascii="Times New Roman"/>
          <w:b w:val="false"/>
          <w:i w:val="false"/>
          <w:color w:val="000000"/>
          <w:sz w:val="28"/>
        </w:rPr>
        <w:t>
      дезодорация дәрежесін және процестің аяқталуын органолептикалық әрі бақылау-өлшеу аспаптарының көрсеткіштері бойынша анықтау;</w:t>
      </w:r>
    </w:p>
    <w:p>
      <w:pPr>
        <w:spacing w:after="0"/>
        <w:ind w:left="0"/>
        <w:jc w:val="both"/>
      </w:pPr>
      <w:r>
        <w:rPr>
          <w:rFonts w:ascii="Times New Roman"/>
          <w:b w:val="false"/>
          <w:i w:val="false"/>
          <w:color w:val="000000"/>
          <w:sz w:val="28"/>
        </w:rPr>
        <w:t xml:space="preserve">
      дезодорация процесінің технологиялық режимін реттеу; </w:t>
      </w:r>
    </w:p>
    <w:p>
      <w:pPr>
        <w:spacing w:after="0"/>
        <w:ind w:left="0"/>
        <w:jc w:val="both"/>
      </w:pPr>
      <w:r>
        <w:rPr>
          <w:rFonts w:ascii="Times New Roman"/>
          <w:b w:val="false"/>
          <w:i w:val="false"/>
          <w:color w:val="000000"/>
          <w:sz w:val="28"/>
        </w:rPr>
        <w:t>
      хош иісті погондардың тамшы ұсатқыштан жүйелі құйып алу;</w:t>
      </w:r>
    </w:p>
    <w:p>
      <w:pPr>
        <w:spacing w:after="0"/>
        <w:ind w:left="0"/>
        <w:jc w:val="both"/>
      </w:pPr>
      <w:r>
        <w:rPr>
          <w:rFonts w:ascii="Times New Roman"/>
          <w:b w:val="false"/>
          <w:i w:val="false"/>
          <w:color w:val="000000"/>
          <w:sz w:val="28"/>
        </w:rPr>
        <w:t xml:space="preserve">
      майды суыту; </w:t>
      </w:r>
    </w:p>
    <w:p>
      <w:pPr>
        <w:spacing w:after="0"/>
        <w:ind w:left="0"/>
        <w:jc w:val="both"/>
      </w:pPr>
      <w:r>
        <w:rPr>
          <w:rFonts w:ascii="Times New Roman"/>
          <w:b w:val="false"/>
          <w:i w:val="false"/>
          <w:color w:val="000000"/>
          <w:sz w:val="28"/>
        </w:rPr>
        <w:t xml:space="preserve">
      вакуумді түсіру және дезодоратты труба құбыры арқылы май қоймасына жіберу; </w:t>
      </w:r>
    </w:p>
    <w:p>
      <w:pPr>
        <w:spacing w:after="0"/>
        <w:ind w:left="0"/>
        <w:jc w:val="both"/>
      </w:pPr>
      <w:r>
        <w:rPr>
          <w:rFonts w:ascii="Times New Roman"/>
          <w:b w:val="false"/>
          <w:i w:val="false"/>
          <w:color w:val="000000"/>
          <w:sz w:val="28"/>
        </w:rPr>
        <w:t xml:space="preserve">
      майдан сынама алу; </w:t>
      </w:r>
    </w:p>
    <w:p>
      <w:pPr>
        <w:spacing w:after="0"/>
        <w:ind w:left="0"/>
        <w:jc w:val="both"/>
      </w:pPr>
      <w:r>
        <w:rPr>
          <w:rFonts w:ascii="Times New Roman"/>
          <w:b w:val="false"/>
          <w:i w:val="false"/>
          <w:color w:val="000000"/>
          <w:sz w:val="28"/>
        </w:rPr>
        <w:t xml:space="preserve">
      дезодорация және майды металдан тазарту процесін жақсарту үшін қажетті лимон қышқылының көлемін есептеу. </w:t>
      </w:r>
    </w:p>
    <w:bookmarkStart w:name="z788" w:id="786"/>
    <w:p>
      <w:pPr>
        <w:spacing w:after="0"/>
        <w:ind w:left="0"/>
        <w:jc w:val="both"/>
      </w:pPr>
      <w:r>
        <w:rPr>
          <w:rFonts w:ascii="Times New Roman"/>
          <w:b w:val="false"/>
          <w:i w:val="false"/>
          <w:color w:val="000000"/>
          <w:sz w:val="28"/>
        </w:rPr>
        <w:t xml:space="preserve">
      521. Білуге тиіс: </w:t>
      </w:r>
    </w:p>
    <w:bookmarkEnd w:id="786"/>
    <w:p>
      <w:pPr>
        <w:spacing w:after="0"/>
        <w:ind w:left="0"/>
        <w:jc w:val="both"/>
      </w:pPr>
      <w:r>
        <w:rPr>
          <w:rFonts w:ascii="Times New Roman"/>
          <w:b w:val="false"/>
          <w:i w:val="false"/>
          <w:color w:val="000000"/>
          <w:sz w:val="28"/>
        </w:rPr>
        <w:t xml:space="preserve">
      түрлі майларды дезодорациялау процесінің технологиясы мен режим параметрлері; </w:t>
      </w:r>
    </w:p>
    <w:p>
      <w:pPr>
        <w:spacing w:after="0"/>
        <w:ind w:left="0"/>
        <w:jc w:val="both"/>
      </w:pPr>
      <w:r>
        <w:rPr>
          <w:rFonts w:ascii="Times New Roman"/>
          <w:b w:val="false"/>
          <w:i w:val="false"/>
          <w:color w:val="000000"/>
          <w:sz w:val="28"/>
        </w:rPr>
        <w:t xml:space="preserve">
      дезодорацияланған май сапасына қойылатын талаптар; </w:t>
      </w:r>
    </w:p>
    <w:p>
      <w:pPr>
        <w:spacing w:after="0"/>
        <w:ind w:left="0"/>
        <w:jc w:val="both"/>
      </w:pPr>
      <w:r>
        <w:rPr>
          <w:rFonts w:ascii="Times New Roman"/>
          <w:b w:val="false"/>
          <w:i w:val="false"/>
          <w:color w:val="000000"/>
          <w:sz w:val="28"/>
        </w:rPr>
        <w:t xml:space="preserve">
      қызмет көрсететін жабдықтың және қолданылатын бақылау-өлшеу аспаптарының құрылымы мен пайдалану тәртібі; </w:t>
      </w:r>
    </w:p>
    <w:p>
      <w:pPr>
        <w:spacing w:after="0"/>
        <w:ind w:left="0"/>
        <w:jc w:val="both"/>
      </w:pPr>
      <w:r>
        <w:rPr>
          <w:rFonts w:ascii="Times New Roman"/>
          <w:b w:val="false"/>
          <w:i w:val="false"/>
          <w:color w:val="000000"/>
          <w:sz w:val="28"/>
        </w:rPr>
        <w:t xml:space="preserve">
      технологиялық режимді бақылау және реттеу әдістері; </w:t>
      </w:r>
    </w:p>
    <w:p>
      <w:pPr>
        <w:spacing w:after="0"/>
        <w:ind w:left="0"/>
        <w:jc w:val="both"/>
      </w:pPr>
      <w:r>
        <w:rPr>
          <w:rFonts w:ascii="Times New Roman"/>
          <w:b w:val="false"/>
          <w:i w:val="false"/>
          <w:color w:val="000000"/>
          <w:sz w:val="28"/>
        </w:rPr>
        <w:t xml:space="preserve">
      сынама алу тәртібі; </w:t>
      </w:r>
    </w:p>
    <w:p>
      <w:pPr>
        <w:spacing w:after="0"/>
        <w:ind w:left="0"/>
        <w:jc w:val="both"/>
      </w:pPr>
      <w:r>
        <w:rPr>
          <w:rFonts w:ascii="Times New Roman"/>
          <w:b w:val="false"/>
          <w:i w:val="false"/>
          <w:color w:val="000000"/>
          <w:sz w:val="28"/>
        </w:rPr>
        <w:t xml:space="preserve">
      дезодорациялау процесінің аяқталғанын органолептикалық анықтау тәсілдері; </w:t>
      </w:r>
    </w:p>
    <w:p>
      <w:pPr>
        <w:spacing w:after="0"/>
        <w:ind w:left="0"/>
        <w:jc w:val="both"/>
      </w:pPr>
      <w:r>
        <w:rPr>
          <w:rFonts w:ascii="Times New Roman"/>
          <w:b w:val="false"/>
          <w:i w:val="false"/>
          <w:color w:val="000000"/>
          <w:sz w:val="28"/>
        </w:rPr>
        <w:t>
      лимон қышқылының концентрациясы мен көлемін есептеу тәртібі.</w:t>
      </w:r>
    </w:p>
    <w:bookmarkStart w:name="z789" w:id="787"/>
    <w:p>
      <w:pPr>
        <w:spacing w:after="0"/>
        <w:ind w:left="0"/>
        <w:jc w:val="left"/>
      </w:pPr>
      <w:r>
        <w:rPr>
          <w:rFonts w:ascii="Times New Roman"/>
          <w:b/>
          <w:i w:val="false"/>
          <w:color w:val="000000"/>
        </w:rPr>
        <w:t xml:space="preserve"> 15-параграф. Жуу заттары қоспасын жасаушы, 4-разряд</w:t>
      </w:r>
    </w:p>
    <w:bookmarkEnd w:id="787"/>
    <w:bookmarkStart w:name="z790" w:id="788"/>
    <w:p>
      <w:pPr>
        <w:spacing w:after="0"/>
        <w:ind w:left="0"/>
        <w:jc w:val="both"/>
      </w:pPr>
      <w:r>
        <w:rPr>
          <w:rFonts w:ascii="Times New Roman"/>
          <w:b w:val="false"/>
          <w:i w:val="false"/>
          <w:color w:val="000000"/>
          <w:sz w:val="28"/>
        </w:rPr>
        <w:t xml:space="preserve">
      522. Жұмыс сипаттамасы: </w:t>
      </w:r>
    </w:p>
    <w:bookmarkEnd w:id="788"/>
    <w:p>
      <w:pPr>
        <w:spacing w:after="0"/>
        <w:ind w:left="0"/>
        <w:jc w:val="both"/>
      </w:pPr>
      <w:r>
        <w:rPr>
          <w:rFonts w:ascii="Times New Roman"/>
          <w:b w:val="false"/>
          <w:i w:val="false"/>
          <w:color w:val="000000"/>
          <w:sz w:val="28"/>
        </w:rPr>
        <w:t>
      майлы ұнтақ тектес және тазартушы заттарды жасау процесін жүргізу;</w:t>
      </w:r>
    </w:p>
    <w:p>
      <w:pPr>
        <w:spacing w:after="0"/>
        <w:ind w:left="0"/>
        <w:jc w:val="both"/>
      </w:pPr>
      <w:r>
        <w:rPr>
          <w:rFonts w:ascii="Times New Roman"/>
          <w:b w:val="false"/>
          <w:i w:val="false"/>
          <w:color w:val="000000"/>
          <w:sz w:val="28"/>
        </w:rPr>
        <w:t xml:space="preserve">
      келіп түсетін шикізаттың сапасын көзбен және химиялық талдау нәтижелері бойынша анықтау; </w:t>
      </w:r>
    </w:p>
    <w:p>
      <w:pPr>
        <w:spacing w:after="0"/>
        <w:ind w:left="0"/>
        <w:jc w:val="both"/>
      </w:pPr>
      <w:r>
        <w:rPr>
          <w:rFonts w:ascii="Times New Roman"/>
          <w:b w:val="false"/>
          <w:i w:val="false"/>
          <w:color w:val="000000"/>
          <w:sz w:val="28"/>
        </w:rPr>
        <w:t xml:space="preserve">
      араластырғышқа компоненттерді тиісті рецептура мен белгіленген кезектілік бойынша салу; </w:t>
      </w:r>
    </w:p>
    <w:p>
      <w:pPr>
        <w:spacing w:after="0"/>
        <w:ind w:left="0"/>
        <w:jc w:val="both"/>
      </w:pPr>
      <w:r>
        <w:rPr>
          <w:rFonts w:ascii="Times New Roman"/>
          <w:b w:val="false"/>
          <w:i w:val="false"/>
          <w:color w:val="000000"/>
          <w:sz w:val="28"/>
        </w:rPr>
        <w:t xml:space="preserve">
      қоспаны жылыту, композицияның ылғалдылығын түзету; </w:t>
      </w:r>
    </w:p>
    <w:p>
      <w:pPr>
        <w:spacing w:after="0"/>
        <w:ind w:left="0"/>
        <w:jc w:val="both"/>
      </w:pPr>
      <w:r>
        <w:rPr>
          <w:rFonts w:ascii="Times New Roman"/>
          <w:b w:val="false"/>
          <w:i w:val="false"/>
          <w:color w:val="000000"/>
          <w:sz w:val="28"/>
        </w:rPr>
        <w:t>
      қоспаның дайындалуын және дайын болу процесінің барысын бақылау;</w:t>
      </w:r>
    </w:p>
    <w:p>
      <w:pPr>
        <w:spacing w:after="0"/>
        <w:ind w:left="0"/>
        <w:jc w:val="both"/>
      </w:pPr>
      <w:r>
        <w:rPr>
          <w:rFonts w:ascii="Times New Roman"/>
          <w:b w:val="false"/>
          <w:i w:val="false"/>
          <w:color w:val="000000"/>
          <w:sz w:val="28"/>
        </w:rPr>
        <w:t xml:space="preserve">
      қоспаны гомогенизациялау және оны тозаңдатуға беру; </w:t>
      </w:r>
    </w:p>
    <w:p>
      <w:pPr>
        <w:spacing w:after="0"/>
        <w:ind w:left="0"/>
        <w:jc w:val="both"/>
      </w:pPr>
      <w:r>
        <w:rPr>
          <w:rFonts w:ascii="Times New Roman"/>
          <w:b w:val="false"/>
          <w:i w:val="false"/>
          <w:color w:val="000000"/>
          <w:sz w:val="28"/>
        </w:rPr>
        <w:t xml:space="preserve">
      тасымалдау құралдарына, дозаторларға, таразыларға, араластырғыштарға, гомогенизаторларға қызмет көрсету; </w:t>
      </w:r>
    </w:p>
    <w:p>
      <w:pPr>
        <w:spacing w:after="0"/>
        <w:ind w:left="0"/>
        <w:jc w:val="both"/>
      </w:pPr>
      <w:r>
        <w:rPr>
          <w:rFonts w:ascii="Times New Roman"/>
          <w:b w:val="false"/>
          <w:i w:val="false"/>
          <w:color w:val="000000"/>
          <w:sz w:val="28"/>
        </w:rPr>
        <w:t xml:space="preserve">
      сынама алу; </w:t>
      </w:r>
    </w:p>
    <w:p>
      <w:pPr>
        <w:spacing w:after="0"/>
        <w:ind w:left="0"/>
        <w:jc w:val="both"/>
      </w:pPr>
      <w:r>
        <w:rPr>
          <w:rFonts w:ascii="Times New Roman"/>
          <w:b w:val="false"/>
          <w:i w:val="false"/>
          <w:color w:val="000000"/>
          <w:sz w:val="28"/>
        </w:rPr>
        <w:t>
      шикізаттың есебін жүргізу.</w:t>
      </w:r>
    </w:p>
    <w:bookmarkStart w:name="z791" w:id="789"/>
    <w:p>
      <w:pPr>
        <w:spacing w:after="0"/>
        <w:ind w:left="0"/>
        <w:jc w:val="both"/>
      </w:pPr>
      <w:r>
        <w:rPr>
          <w:rFonts w:ascii="Times New Roman"/>
          <w:b w:val="false"/>
          <w:i w:val="false"/>
          <w:color w:val="000000"/>
          <w:sz w:val="28"/>
        </w:rPr>
        <w:t xml:space="preserve">
      523. Білуге тиіс: </w:t>
      </w:r>
    </w:p>
    <w:bookmarkEnd w:id="789"/>
    <w:p>
      <w:pPr>
        <w:spacing w:after="0"/>
        <w:ind w:left="0"/>
        <w:jc w:val="both"/>
      </w:pPr>
      <w:r>
        <w:rPr>
          <w:rFonts w:ascii="Times New Roman"/>
          <w:b w:val="false"/>
          <w:i w:val="false"/>
          <w:color w:val="000000"/>
          <w:sz w:val="28"/>
        </w:rPr>
        <w:t xml:space="preserve">
      майлы ұнтақ тектес және тазартушы заттарды жасау технологиясы; </w:t>
      </w:r>
    </w:p>
    <w:p>
      <w:pPr>
        <w:spacing w:after="0"/>
        <w:ind w:left="0"/>
        <w:jc w:val="both"/>
      </w:pPr>
      <w:r>
        <w:rPr>
          <w:rFonts w:ascii="Times New Roman"/>
          <w:b w:val="false"/>
          <w:i w:val="false"/>
          <w:color w:val="000000"/>
          <w:sz w:val="28"/>
        </w:rPr>
        <w:t xml:space="preserve">
      шикізаттың сапасына қойылатын талаптарды және оның сапасын бағалау әдістері; </w:t>
      </w:r>
    </w:p>
    <w:p>
      <w:pPr>
        <w:spacing w:after="0"/>
        <w:ind w:left="0"/>
        <w:jc w:val="both"/>
      </w:pPr>
      <w:r>
        <w:rPr>
          <w:rFonts w:ascii="Times New Roman"/>
          <w:b w:val="false"/>
          <w:i w:val="false"/>
          <w:color w:val="000000"/>
          <w:sz w:val="28"/>
        </w:rPr>
        <w:t>
      қызмет көрсететін тасымалдау құралдарының, дозаторлардың, таразылардың, араластырғыштардың, гомогенизаторлардың, бақылау-өлшеу аспаптарының құрылымы мен пайдалану тәртібі.</w:t>
      </w:r>
    </w:p>
    <w:bookmarkStart w:name="z792" w:id="790"/>
    <w:p>
      <w:pPr>
        <w:spacing w:after="0"/>
        <w:ind w:left="0"/>
        <w:jc w:val="left"/>
      </w:pPr>
      <w:r>
        <w:rPr>
          <w:rFonts w:ascii="Times New Roman"/>
          <w:b/>
          <w:i w:val="false"/>
          <w:color w:val="000000"/>
        </w:rPr>
        <w:t xml:space="preserve"> 16-параграф. Жуу заттарының негізін дайындаушы, 3-разряд</w:t>
      </w:r>
    </w:p>
    <w:bookmarkEnd w:id="790"/>
    <w:bookmarkStart w:name="z793" w:id="791"/>
    <w:p>
      <w:pPr>
        <w:spacing w:after="0"/>
        <w:ind w:left="0"/>
        <w:jc w:val="both"/>
      </w:pPr>
      <w:r>
        <w:rPr>
          <w:rFonts w:ascii="Times New Roman"/>
          <w:b w:val="false"/>
          <w:i w:val="false"/>
          <w:color w:val="000000"/>
          <w:sz w:val="28"/>
        </w:rPr>
        <w:t xml:space="preserve">
      524. Жұмыс сипаттамасы: </w:t>
      </w:r>
    </w:p>
    <w:bookmarkEnd w:id="791"/>
    <w:p>
      <w:pPr>
        <w:spacing w:after="0"/>
        <w:ind w:left="0"/>
        <w:jc w:val="both"/>
      </w:pPr>
      <w:r>
        <w:rPr>
          <w:rFonts w:ascii="Times New Roman"/>
          <w:b w:val="false"/>
          <w:i w:val="false"/>
          <w:color w:val="000000"/>
          <w:sz w:val="28"/>
        </w:rPr>
        <w:t xml:space="preserve">
      сода, тұз ерітіндісін, канифоль балқымасын және басқа да құрамдарды жасау; </w:t>
      </w:r>
    </w:p>
    <w:p>
      <w:pPr>
        <w:spacing w:after="0"/>
        <w:ind w:left="0"/>
        <w:jc w:val="both"/>
      </w:pPr>
      <w:r>
        <w:rPr>
          <w:rFonts w:ascii="Times New Roman"/>
          <w:b w:val="false"/>
          <w:i w:val="false"/>
          <w:color w:val="000000"/>
          <w:sz w:val="28"/>
        </w:rPr>
        <w:t xml:space="preserve">
      ерітінділердің концентрациясын және балқыма компоненттерінің ара қатынасын есептеу; </w:t>
      </w:r>
    </w:p>
    <w:p>
      <w:pPr>
        <w:spacing w:after="0"/>
        <w:ind w:left="0"/>
        <w:jc w:val="both"/>
      </w:pPr>
      <w:r>
        <w:rPr>
          <w:rFonts w:ascii="Times New Roman"/>
          <w:b w:val="false"/>
          <w:i w:val="false"/>
          <w:color w:val="000000"/>
          <w:sz w:val="28"/>
        </w:rPr>
        <w:t xml:space="preserve">
      шикізатты, көмекші материалдарды қабылдау, олардың есебін жүргізу және ыдыстарға толтыру; </w:t>
      </w:r>
    </w:p>
    <w:p>
      <w:pPr>
        <w:spacing w:after="0"/>
        <w:ind w:left="0"/>
        <w:jc w:val="both"/>
      </w:pPr>
      <w:r>
        <w:rPr>
          <w:rFonts w:ascii="Times New Roman"/>
          <w:b w:val="false"/>
          <w:i w:val="false"/>
          <w:color w:val="000000"/>
          <w:sz w:val="28"/>
        </w:rPr>
        <w:t xml:space="preserve">
      компрессорларды, тасымалдау құралдары мен дайындау учаскесінің басқа да жабдықтарын қосу, тоқтату және оларға қызмет көрсету; </w:t>
      </w:r>
    </w:p>
    <w:p>
      <w:pPr>
        <w:spacing w:after="0"/>
        <w:ind w:left="0"/>
        <w:jc w:val="both"/>
      </w:pPr>
      <w:r>
        <w:rPr>
          <w:rFonts w:ascii="Times New Roman"/>
          <w:b w:val="false"/>
          <w:i w:val="false"/>
          <w:color w:val="000000"/>
          <w:sz w:val="28"/>
        </w:rPr>
        <w:t xml:space="preserve">
      ерітінділердің концентрациясын, балқыманың құрамын бақылау және олардың концентрациясын түзеу; </w:t>
      </w:r>
    </w:p>
    <w:p>
      <w:pPr>
        <w:spacing w:after="0"/>
        <w:ind w:left="0"/>
        <w:jc w:val="both"/>
      </w:pPr>
      <w:r>
        <w:rPr>
          <w:rFonts w:ascii="Times New Roman"/>
          <w:b w:val="false"/>
          <w:i w:val="false"/>
          <w:color w:val="000000"/>
          <w:sz w:val="28"/>
        </w:rPr>
        <w:t>
      дайындалған майларды, балқыма мен ерітінділерді қайнату цехының өлшеуіштеріне беру.</w:t>
      </w:r>
    </w:p>
    <w:bookmarkStart w:name="z794" w:id="792"/>
    <w:p>
      <w:pPr>
        <w:spacing w:after="0"/>
        <w:ind w:left="0"/>
        <w:jc w:val="both"/>
      </w:pPr>
      <w:r>
        <w:rPr>
          <w:rFonts w:ascii="Times New Roman"/>
          <w:b w:val="false"/>
          <w:i w:val="false"/>
          <w:color w:val="000000"/>
          <w:sz w:val="28"/>
        </w:rPr>
        <w:t xml:space="preserve">
      525. Білуге тиіс: </w:t>
      </w:r>
    </w:p>
    <w:bookmarkEnd w:id="792"/>
    <w:p>
      <w:pPr>
        <w:spacing w:after="0"/>
        <w:ind w:left="0"/>
        <w:jc w:val="both"/>
      </w:pPr>
      <w:r>
        <w:rPr>
          <w:rFonts w:ascii="Times New Roman"/>
          <w:b w:val="false"/>
          <w:i w:val="false"/>
          <w:color w:val="000000"/>
          <w:sz w:val="28"/>
        </w:rPr>
        <w:t xml:space="preserve">
      балқыма мен ерітінділерді дайындау және майларды қорыту тәртібі; </w:t>
      </w:r>
    </w:p>
    <w:p>
      <w:pPr>
        <w:spacing w:after="0"/>
        <w:ind w:left="0"/>
        <w:jc w:val="both"/>
      </w:pPr>
      <w:r>
        <w:rPr>
          <w:rFonts w:ascii="Times New Roman"/>
          <w:b w:val="false"/>
          <w:i w:val="false"/>
          <w:color w:val="000000"/>
          <w:sz w:val="28"/>
        </w:rPr>
        <w:t xml:space="preserve">
      шикізаттың, көмекші материалдардың түрлері мен майлы шикізаттың, көмекші материалдардың қасиеттері; </w:t>
      </w:r>
    </w:p>
    <w:p>
      <w:pPr>
        <w:spacing w:after="0"/>
        <w:ind w:left="0"/>
        <w:jc w:val="both"/>
      </w:pPr>
      <w:r>
        <w:rPr>
          <w:rFonts w:ascii="Times New Roman"/>
          <w:b w:val="false"/>
          <w:i w:val="false"/>
          <w:color w:val="000000"/>
          <w:sz w:val="28"/>
        </w:rPr>
        <w:t xml:space="preserve">
      қызмет көрсететін жабдықтың құрылымы; </w:t>
      </w:r>
    </w:p>
    <w:p>
      <w:pPr>
        <w:spacing w:after="0"/>
        <w:ind w:left="0"/>
        <w:jc w:val="both"/>
      </w:pPr>
      <w:r>
        <w:rPr>
          <w:rFonts w:ascii="Times New Roman"/>
          <w:b w:val="false"/>
          <w:i w:val="false"/>
          <w:color w:val="000000"/>
          <w:sz w:val="28"/>
        </w:rPr>
        <w:t>
      дайындау учаскесі құбырларының схемасы.</w:t>
      </w:r>
    </w:p>
    <w:bookmarkStart w:name="z795" w:id="793"/>
    <w:p>
      <w:pPr>
        <w:spacing w:after="0"/>
        <w:ind w:left="0"/>
        <w:jc w:val="left"/>
      </w:pPr>
      <w:r>
        <w:rPr>
          <w:rFonts w:ascii="Times New Roman"/>
          <w:b/>
          <w:i w:val="false"/>
          <w:color w:val="000000"/>
        </w:rPr>
        <w:t xml:space="preserve"> 19-параграф. Катализаторшы, 3-разряд</w:t>
      </w:r>
    </w:p>
    <w:bookmarkEnd w:id="793"/>
    <w:bookmarkStart w:name="z796" w:id="794"/>
    <w:p>
      <w:pPr>
        <w:spacing w:after="0"/>
        <w:ind w:left="0"/>
        <w:jc w:val="both"/>
      </w:pPr>
      <w:r>
        <w:rPr>
          <w:rFonts w:ascii="Times New Roman"/>
          <w:b w:val="false"/>
          <w:i w:val="false"/>
          <w:color w:val="000000"/>
          <w:sz w:val="28"/>
        </w:rPr>
        <w:t xml:space="preserve">
      526. Жұмыс сипаттамасы: </w:t>
      </w:r>
    </w:p>
    <w:bookmarkEnd w:id="794"/>
    <w:p>
      <w:pPr>
        <w:spacing w:after="0"/>
        <w:ind w:left="0"/>
        <w:jc w:val="both"/>
      </w:pPr>
      <w:r>
        <w:rPr>
          <w:rFonts w:ascii="Times New Roman"/>
          <w:b w:val="false"/>
          <w:i w:val="false"/>
          <w:color w:val="000000"/>
          <w:sz w:val="28"/>
        </w:rPr>
        <w:t xml:space="preserve">
      метал (мыс, никель) күкіртті қышқыл тұздарының ерітіндісін және кальцилендірілген тұз ерітіндісін дайындау; </w:t>
      </w:r>
    </w:p>
    <w:p>
      <w:pPr>
        <w:spacing w:after="0"/>
        <w:ind w:left="0"/>
        <w:jc w:val="both"/>
      </w:pPr>
      <w:r>
        <w:rPr>
          <w:rFonts w:ascii="Times New Roman"/>
          <w:b w:val="false"/>
          <w:i w:val="false"/>
          <w:color w:val="000000"/>
          <w:sz w:val="28"/>
        </w:rPr>
        <w:t xml:space="preserve">
      тұздарды тұндыру, сүзу, жуу және кептіру; </w:t>
      </w:r>
    </w:p>
    <w:p>
      <w:pPr>
        <w:spacing w:after="0"/>
        <w:ind w:left="0"/>
        <w:jc w:val="both"/>
      </w:pPr>
      <w:r>
        <w:rPr>
          <w:rFonts w:ascii="Times New Roman"/>
          <w:b w:val="false"/>
          <w:i w:val="false"/>
          <w:color w:val="000000"/>
          <w:sz w:val="28"/>
        </w:rPr>
        <w:t xml:space="preserve">
      дайын катализаторды түрлі механизмдерде ұнтақтау; </w:t>
      </w:r>
    </w:p>
    <w:p>
      <w:pPr>
        <w:spacing w:after="0"/>
        <w:ind w:left="0"/>
        <w:jc w:val="both"/>
      </w:pPr>
      <w:r>
        <w:rPr>
          <w:rFonts w:ascii="Times New Roman"/>
          <w:b w:val="false"/>
          <w:i w:val="false"/>
          <w:color w:val="000000"/>
          <w:sz w:val="28"/>
        </w:rPr>
        <w:t xml:space="preserve">
      жұмысталған катализаторды регенерациялау процесін: алдын ала майсыздандыру, катализаторды күкіртті қышқылда пісіру, ерітіндіні тазартуды жүргізу; </w:t>
      </w:r>
    </w:p>
    <w:p>
      <w:pPr>
        <w:spacing w:after="0"/>
        <w:ind w:left="0"/>
        <w:jc w:val="both"/>
      </w:pPr>
      <w:r>
        <w:rPr>
          <w:rFonts w:ascii="Times New Roman"/>
          <w:b w:val="false"/>
          <w:i w:val="false"/>
          <w:color w:val="000000"/>
          <w:sz w:val="28"/>
        </w:rPr>
        <w:t xml:space="preserve">
      майлар мен ерітінділерді қайта айдау; </w:t>
      </w:r>
    </w:p>
    <w:p>
      <w:pPr>
        <w:spacing w:after="0"/>
        <w:ind w:left="0"/>
        <w:jc w:val="both"/>
      </w:pPr>
      <w:r>
        <w:rPr>
          <w:rFonts w:ascii="Times New Roman"/>
          <w:b w:val="false"/>
          <w:i w:val="false"/>
          <w:color w:val="000000"/>
          <w:sz w:val="28"/>
        </w:rPr>
        <w:t>
      ерітінділердің, жуу сулары мен тұздардың сынамасын алу;</w:t>
      </w:r>
    </w:p>
    <w:p>
      <w:pPr>
        <w:spacing w:after="0"/>
        <w:ind w:left="0"/>
        <w:jc w:val="both"/>
      </w:pPr>
      <w:r>
        <w:rPr>
          <w:rFonts w:ascii="Times New Roman"/>
          <w:b w:val="false"/>
          <w:i w:val="false"/>
          <w:color w:val="000000"/>
          <w:sz w:val="28"/>
        </w:rPr>
        <w:t xml:space="preserve">
      сүзгі-престер мен қызмет көрсететін басқа да жабдықты тазалау. </w:t>
      </w:r>
    </w:p>
    <w:bookmarkStart w:name="z797" w:id="795"/>
    <w:p>
      <w:pPr>
        <w:spacing w:after="0"/>
        <w:ind w:left="0"/>
        <w:jc w:val="both"/>
      </w:pPr>
      <w:r>
        <w:rPr>
          <w:rFonts w:ascii="Times New Roman"/>
          <w:b w:val="false"/>
          <w:i w:val="false"/>
          <w:color w:val="000000"/>
          <w:sz w:val="28"/>
        </w:rPr>
        <w:t xml:space="preserve">
      527. Білуге тиіс: </w:t>
      </w:r>
    </w:p>
    <w:bookmarkEnd w:id="795"/>
    <w:p>
      <w:pPr>
        <w:spacing w:after="0"/>
        <w:ind w:left="0"/>
        <w:jc w:val="both"/>
      </w:pPr>
      <w:r>
        <w:rPr>
          <w:rFonts w:ascii="Times New Roman"/>
          <w:b w:val="false"/>
          <w:i w:val="false"/>
          <w:color w:val="000000"/>
          <w:sz w:val="28"/>
        </w:rPr>
        <w:t xml:space="preserve">
      катализатор дайындау технологиясы негіздері; </w:t>
      </w:r>
    </w:p>
    <w:p>
      <w:pPr>
        <w:spacing w:after="0"/>
        <w:ind w:left="0"/>
        <w:jc w:val="both"/>
      </w:pPr>
      <w:r>
        <w:rPr>
          <w:rFonts w:ascii="Times New Roman"/>
          <w:b w:val="false"/>
          <w:i w:val="false"/>
          <w:color w:val="000000"/>
          <w:sz w:val="28"/>
        </w:rPr>
        <w:t xml:space="preserve">
      катализатордың қасиеттерін және майларды гидрогенизациялау процесіндегі оның рөлі; </w:t>
      </w:r>
    </w:p>
    <w:p>
      <w:pPr>
        <w:spacing w:after="0"/>
        <w:ind w:left="0"/>
        <w:jc w:val="both"/>
      </w:pPr>
      <w:r>
        <w:rPr>
          <w:rFonts w:ascii="Times New Roman"/>
          <w:b w:val="false"/>
          <w:i w:val="false"/>
          <w:color w:val="000000"/>
          <w:sz w:val="28"/>
        </w:rPr>
        <w:t xml:space="preserve">
      сынама алу және ерітінді даярлау тәртібі; </w:t>
      </w:r>
    </w:p>
    <w:p>
      <w:pPr>
        <w:spacing w:after="0"/>
        <w:ind w:left="0"/>
        <w:jc w:val="both"/>
      </w:pPr>
      <w:r>
        <w:rPr>
          <w:rFonts w:ascii="Times New Roman"/>
          <w:b w:val="false"/>
          <w:i w:val="false"/>
          <w:color w:val="000000"/>
          <w:sz w:val="28"/>
        </w:rPr>
        <w:t xml:space="preserve">
      қызмет көрсететін жабдықтың құрылымы мен қызмет көрсететін учаске құбырларының схемасы. </w:t>
      </w:r>
    </w:p>
    <w:bookmarkStart w:name="z798" w:id="796"/>
    <w:p>
      <w:pPr>
        <w:spacing w:after="0"/>
        <w:ind w:left="0"/>
        <w:jc w:val="left"/>
      </w:pPr>
      <w:r>
        <w:rPr>
          <w:rFonts w:ascii="Times New Roman"/>
          <w:b/>
          <w:i w:val="false"/>
          <w:color w:val="000000"/>
        </w:rPr>
        <w:t xml:space="preserve"> 20-параграф. Катализаторшы, 4-разряд</w:t>
      </w:r>
    </w:p>
    <w:bookmarkEnd w:id="796"/>
    <w:bookmarkStart w:name="z799" w:id="797"/>
    <w:p>
      <w:pPr>
        <w:spacing w:after="0"/>
        <w:ind w:left="0"/>
        <w:jc w:val="both"/>
      </w:pPr>
      <w:r>
        <w:rPr>
          <w:rFonts w:ascii="Times New Roman"/>
          <w:b w:val="false"/>
          <w:i w:val="false"/>
          <w:color w:val="000000"/>
          <w:sz w:val="28"/>
        </w:rPr>
        <w:t xml:space="preserve">
      528. Жұмыс сипаттамасы: </w:t>
      </w:r>
    </w:p>
    <w:bookmarkEnd w:id="797"/>
    <w:p>
      <w:pPr>
        <w:spacing w:after="0"/>
        <w:ind w:left="0"/>
        <w:jc w:val="both"/>
      </w:pPr>
      <w:r>
        <w:rPr>
          <w:rFonts w:ascii="Times New Roman"/>
          <w:b w:val="false"/>
          <w:i w:val="false"/>
          <w:color w:val="000000"/>
          <w:sz w:val="28"/>
        </w:rPr>
        <w:t>
      мыс және никельдің немесе құмырсқа қышқыл көміртекті тұздарынан катализатор жасау процесін үздіксіз және кезеңдік әдіспен жүргізу;</w:t>
      </w:r>
    </w:p>
    <w:p>
      <w:pPr>
        <w:spacing w:after="0"/>
        <w:ind w:left="0"/>
        <w:jc w:val="both"/>
      </w:pPr>
      <w:r>
        <w:rPr>
          <w:rFonts w:ascii="Times New Roman"/>
          <w:b w:val="false"/>
          <w:i w:val="false"/>
          <w:color w:val="000000"/>
          <w:sz w:val="28"/>
        </w:rPr>
        <w:t xml:space="preserve">
      ерітінділердегі қышқыл мен сілтінің болуын анықтау, катализаторды кептіру; </w:t>
      </w:r>
    </w:p>
    <w:p>
      <w:pPr>
        <w:spacing w:after="0"/>
        <w:ind w:left="0"/>
        <w:jc w:val="both"/>
      </w:pPr>
      <w:r>
        <w:rPr>
          <w:rFonts w:ascii="Times New Roman"/>
          <w:b w:val="false"/>
          <w:i w:val="false"/>
          <w:color w:val="000000"/>
          <w:sz w:val="28"/>
        </w:rPr>
        <w:t xml:space="preserve">
      мыс және никельдің көміртекті тұздарын қалпына келтіру; </w:t>
      </w:r>
    </w:p>
    <w:p>
      <w:pPr>
        <w:spacing w:after="0"/>
        <w:ind w:left="0"/>
        <w:jc w:val="both"/>
      </w:pPr>
      <w:r>
        <w:rPr>
          <w:rFonts w:ascii="Times New Roman"/>
          <w:b w:val="false"/>
          <w:i w:val="false"/>
          <w:color w:val="000000"/>
          <w:sz w:val="28"/>
        </w:rPr>
        <w:t xml:space="preserve">
      никель форматын бөліп салу; </w:t>
      </w:r>
    </w:p>
    <w:p>
      <w:pPr>
        <w:spacing w:after="0"/>
        <w:ind w:left="0"/>
        <w:jc w:val="both"/>
      </w:pPr>
      <w:r>
        <w:rPr>
          <w:rFonts w:ascii="Times New Roman"/>
          <w:b w:val="false"/>
          <w:i w:val="false"/>
          <w:color w:val="000000"/>
          <w:sz w:val="28"/>
        </w:rPr>
        <w:t xml:space="preserve">
      катализатор жасауға арналған шикізат пен материалдың жұмсалу нормасын сақтау; </w:t>
      </w:r>
    </w:p>
    <w:p>
      <w:pPr>
        <w:spacing w:after="0"/>
        <w:ind w:left="0"/>
        <w:jc w:val="both"/>
      </w:pPr>
      <w:r>
        <w:rPr>
          <w:rFonts w:ascii="Times New Roman"/>
          <w:b w:val="false"/>
          <w:i w:val="false"/>
          <w:color w:val="000000"/>
          <w:sz w:val="28"/>
        </w:rPr>
        <w:t xml:space="preserve">
      шикізат пен материалдың жұмсалу есебін жүргізу; </w:t>
      </w:r>
    </w:p>
    <w:p>
      <w:pPr>
        <w:spacing w:after="0"/>
        <w:ind w:left="0"/>
        <w:jc w:val="both"/>
      </w:pPr>
      <w:r>
        <w:rPr>
          <w:rFonts w:ascii="Times New Roman"/>
          <w:b w:val="false"/>
          <w:i w:val="false"/>
          <w:color w:val="000000"/>
          <w:sz w:val="28"/>
        </w:rPr>
        <w:t xml:space="preserve">
      катализатор жасауға жөніндегі жабдықты қосу және тоқтату. </w:t>
      </w:r>
    </w:p>
    <w:bookmarkStart w:name="z800" w:id="798"/>
    <w:p>
      <w:pPr>
        <w:spacing w:after="0"/>
        <w:ind w:left="0"/>
        <w:jc w:val="both"/>
      </w:pPr>
      <w:r>
        <w:rPr>
          <w:rFonts w:ascii="Times New Roman"/>
          <w:b w:val="false"/>
          <w:i w:val="false"/>
          <w:color w:val="000000"/>
          <w:sz w:val="28"/>
        </w:rPr>
        <w:t xml:space="preserve">
      529. Білуге тиіс: </w:t>
      </w:r>
    </w:p>
    <w:bookmarkEnd w:id="798"/>
    <w:p>
      <w:pPr>
        <w:spacing w:after="0"/>
        <w:ind w:left="0"/>
        <w:jc w:val="both"/>
      </w:pPr>
      <w:r>
        <w:rPr>
          <w:rFonts w:ascii="Times New Roman"/>
          <w:b w:val="false"/>
          <w:i w:val="false"/>
          <w:color w:val="000000"/>
          <w:sz w:val="28"/>
        </w:rPr>
        <w:t xml:space="preserve">
      катализатор жасау технологиясы мен режимі параметрлерін, оның сапасына қойылатын талаптар; </w:t>
      </w:r>
    </w:p>
    <w:p>
      <w:pPr>
        <w:spacing w:after="0"/>
        <w:ind w:left="0"/>
        <w:jc w:val="both"/>
      </w:pPr>
      <w:r>
        <w:rPr>
          <w:rFonts w:ascii="Times New Roman"/>
          <w:b w:val="false"/>
          <w:i w:val="false"/>
          <w:color w:val="000000"/>
          <w:sz w:val="28"/>
        </w:rPr>
        <w:t xml:space="preserve">
      сутегі қасиеттері; </w:t>
      </w:r>
    </w:p>
    <w:p>
      <w:pPr>
        <w:spacing w:after="0"/>
        <w:ind w:left="0"/>
        <w:jc w:val="both"/>
      </w:pPr>
      <w:r>
        <w:rPr>
          <w:rFonts w:ascii="Times New Roman"/>
          <w:b w:val="false"/>
          <w:i w:val="false"/>
          <w:color w:val="000000"/>
          <w:sz w:val="28"/>
        </w:rPr>
        <w:t xml:space="preserve">
      тұзды қалпына келтіру және бөліп төсеу аппараттарының құрылымы мен пайдалану тәртібі. </w:t>
      </w:r>
    </w:p>
    <w:bookmarkStart w:name="z801" w:id="799"/>
    <w:p>
      <w:pPr>
        <w:spacing w:after="0"/>
        <w:ind w:left="0"/>
        <w:jc w:val="left"/>
      </w:pPr>
      <w:r>
        <w:rPr>
          <w:rFonts w:ascii="Times New Roman"/>
          <w:b/>
          <w:i w:val="false"/>
          <w:color w:val="000000"/>
        </w:rPr>
        <w:t xml:space="preserve"> 21-параграф. Кулинарлық және кондитерлік майларды жасау аппаратшысы, 4-разряд</w:t>
      </w:r>
    </w:p>
    <w:bookmarkEnd w:id="799"/>
    <w:bookmarkStart w:name="z802" w:id="800"/>
    <w:p>
      <w:pPr>
        <w:spacing w:after="0"/>
        <w:ind w:left="0"/>
        <w:jc w:val="both"/>
      </w:pPr>
      <w:r>
        <w:rPr>
          <w:rFonts w:ascii="Times New Roman"/>
          <w:b w:val="false"/>
          <w:i w:val="false"/>
          <w:color w:val="000000"/>
          <w:sz w:val="28"/>
        </w:rPr>
        <w:t xml:space="preserve">
      530. Жұмыс сипаттамасы: </w:t>
      </w:r>
    </w:p>
    <w:bookmarkEnd w:id="800"/>
    <w:p>
      <w:pPr>
        <w:spacing w:after="0"/>
        <w:ind w:left="0"/>
        <w:jc w:val="both"/>
      </w:pPr>
      <w:r>
        <w:rPr>
          <w:rFonts w:ascii="Times New Roman"/>
          <w:b w:val="false"/>
          <w:i w:val="false"/>
          <w:color w:val="000000"/>
          <w:sz w:val="28"/>
        </w:rPr>
        <w:t xml:space="preserve">
      кулинарлық және кондитерлік майларды автоматты желілерде жасаудың технологиялық процесін жүргізу; </w:t>
      </w:r>
    </w:p>
    <w:p>
      <w:pPr>
        <w:spacing w:after="0"/>
        <w:ind w:left="0"/>
        <w:jc w:val="both"/>
      </w:pPr>
      <w:r>
        <w:rPr>
          <w:rFonts w:ascii="Times New Roman"/>
          <w:b w:val="false"/>
          <w:i w:val="false"/>
          <w:color w:val="000000"/>
          <w:sz w:val="28"/>
        </w:rPr>
        <w:t xml:space="preserve">
      май компоненттерін есептеу және оларды араластыру; </w:t>
      </w:r>
    </w:p>
    <w:p>
      <w:pPr>
        <w:spacing w:after="0"/>
        <w:ind w:left="0"/>
        <w:jc w:val="both"/>
      </w:pPr>
      <w:r>
        <w:rPr>
          <w:rFonts w:ascii="Times New Roman"/>
          <w:b w:val="false"/>
          <w:i w:val="false"/>
          <w:color w:val="000000"/>
          <w:sz w:val="28"/>
        </w:rPr>
        <w:t>
      қажетті консистенциядағы майларды алу үшін май мен көмір қышқыл газын суытуға арналған хладагенттің берілуін реттеу;</w:t>
      </w:r>
    </w:p>
    <w:p>
      <w:pPr>
        <w:spacing w:after="0"/>
        <w:ind w:left="0"/>
        <w:jc w:val="both"/>
      </w:pPr>
      <w:r>
        <w:rPr>
          <w:rFonts w:ascii="Times New Roman"/>
          <w:b w:val="false"/>
          <w:i w:val="false"/>
          <w:color w:val="000000"/>
          <w:sz w:val="28"/>
        </w:rPr>
        <w:t>
      технологиялық режим нормаларынан ауытқулардың алдын алу және оның себептерін жою;</w:t>
      </w:r>
    </w:p>
    <w:p>
      <w:pPr>
        <w:spacing w:after="0"/>
        <w:ind w:left="0"/>
        <w:jc w:val="both"/>
      </w:pPr>
      <w:r>
        <w:rPr>
          <w:rFonts w:ascii="Times New Roman"/>
          <w:b w:val="false"/>
          <w:i w:val="false"/>
          <w:color w:val="000000"/>
          <w:sz w:val="28"/>
        </w:rPr>
        <w:t xml:space="preserve">
      өндірістік процесс пен дайын өнімнің сапасын автоматика құралдарының көмегімен бақылау; </w:t>
      </w:r>
    </w:p>
    <w:p>
      <w:pPr>
        <w:spacing w:after="0"/>
        <w:ind w:left="0"/>
        <w:jc w:val="both"/>
      </w:pPr>
      <w:r>
        <w:rPr>
          <w:rFonts w:ascii="Times New Roman"/>
          <w:b w:val="false"/>
          <w:i w:val="false"/>
          <w:color w:val="000000"/>
          <w:sz w:val="28"/>
        </w:rPr>
        <w:t>
      техникалық құжаттаманы жүргізу.</w:t>
      </w:r>
    </w:p>
    <w:bookmarkStart w:name="z803" w:id="801"/>
    <w:p>
      <w:pPr>
        <w:spacing w:after="0"/>
        <w:ind w:left="0"/>
        <w:jc w:val="both"/>
      </w:pPr>
      <w:r>
        <w:rPr>
          <w:rFonts w:ascii="Times New Roman"/>
          <w:b w:val="false"/>
          <w:i w:val="false"/>
          <w:color w:val="000000"/>
          <w:sz w:val="28"/>
        </w:rPr>
        <w:t xml:space="preserve">
      531. Білуге тиіс: </w:t>
      </w:r>
    </w:p>
    <w:bookmarkEnd w:id="801"/>
    <w:p>
      <w:pPr>
        <w:spacing w:after="0"/>
        <w:ind w:left="0"/>
        <w:jc w:val="both"/>
      </w:pPr>
      <w:r>
        <w:rPr>
          <w:rFonts w:ascii="Times New Roman"/>
          <w:b w:val="false"/>
          <w:i w:val="false"/>
          <w:color w:val="000000"/>
          <w:sz w:val="28"/>
        </w:rPr>
        <w:t xml:space="preserve">
      дайын өнімнің физикалық-химиялық көрсеткіштерін, майлардың қасиеттері мен рецептурасын; </w:t>
      </w:r>
    </w:p>
    <w:p>
      <w:pPr>
        <w:spacing w:after="0"/>
        <w:ind w:left="0"/>
        <w:jc w:val="both"/>
      </w:pPr>
      <w:r>
        <w:rPr>
          <w:rFonts w:ascii="Times New Roman"/>
          <w:b w:val="false"/>
          <w:i w:val="false"/>
          <w:color w:val="000000"/>
          <w:sz w:val="28"/>
        </w:rPr>
        <w:t xml:space="preserve">
      қызмет көрсететін жабдықтың, бақылау-өлшеу аспаптарының құрылымы мен пайдалану тәртібі; </w:t>
      </w:r>
    </w:p>
    <w:p>
      <w:pPr>
        <w:spacing w:after="0"/>
        <w:ind w:left="0"/>
        <w:jc w:val="both"/>
      </w:pPr>
      <w:r>
        <w:rPr>
          <w:rFonts w:ascii="Times New Roman"/>
          <w:b w:val="false"/>
          <w:i w:val="false"/>
          <w:color w:val="000000"/>
          <w:sz w:val="28"/>
        </w:rPr>
        <w:t xml:space="preserve">
      техникалық құжаттаманы жүргізу тәртібі. </w:t>
      </w:r>
    </w:p>
    <w:bookmarkStart w:name="z804" w:id="802"/>
    <w:p>
      <w:pPr>
        <w:spacing w:after="0"/>
        <w:ind w:left="0"/>
        <w:jc w:val="left"/>
      </w:pPr>
      <w:r>
        <w:rPr>
          <w:rFonts w:ascii="Times New Roman"/>
          <w:b/>
          <w:i w:val="false"/>
          <w:color w:val="000000"/>
        </w:rPr>
        <w:t xml:space="preserve"> 22-параграф. Қуырушы, 4-разряд</w:t>
      </w:r>
    </w:p>
    <w:bookmarkEnd w:id="802"/>
    <w:bookmarkStart w:name="z805" w:id="803"/>
    <w:p>
      <w:pPr>
        <w:spacing w:after="0"/>
        <w:ind w:left="0"/>
        <w:jc w:val="both"/>
      </w:pPr>
      <w:r>
        <w:rPr>
          <w:rFonts w:ascii="Times New Roman"/>
          <w:b w:val="false"/>
          <w:i w:val="false"/>
          <w:color w:val="000000"/>
          <w:sz w:val="28"/>
        </w:rPr>
        <w:t xml:space="preserve">
      532. Жұмыс сипаттамасы: </w:t>
      </w:r>
    </w:p>
    <w:bookmarkEnd w:id="803"/>
    <w:p>
      <w:pPr>
        <w:spacing w:after="0"/>
        <w:ind w:left="0"/>
        <w:jc w:val="both"/>
      </w:pPr>
      <w:r>
        <w:rPr>
          <w:rFonts w:ascii="Times New Roman"/>
          <w:b w:val="false"/>
          <w:i w:val="false"/>
          <w:color w:val="000000"/>
          <w:sz w:val="28"/>
        </w:rPr>
        <w:t xml:space="preserve">
      майдаланған майлы дәндерді әртүрлі жүйедегі және конструкциядағы қуыру табаларында ылғалмен, жылумен өңдеу процесін біліктілігі анағұрлым жоғары қуырушының басшылығымен жүргізу; </w:t>
      </w:r>
    </w:p>
    <w:p>
      <w:pPr>
        <w:spacing w:after="0"/>
        <w:ind w:left="0"/>
        <w:jc w:val="both"/>
      </w:pPr>
      <w:r>
        <w:rPr>
          <w:rFonts w:ascii="Times New Roman"/>
          <w:b w:val="false"/>
          <w:i w:val="false"/>
          <w:color w:val="000000"/>
          <w:sz w:val="28"/>
        </w:rPr>
        <w:t xml:space="preserve">
      қуыру табаларына, булау-ылғалдау және таратып бөлу шнектеріне, конденсационды қыш құмыраларға және тағы басқа жабдықтарға қызмет көрсету; </w:t>
      </w:r>
    </w:p>
    <w:p>
      <w:pPr>
        <w:spacing w:after="0"/>
        <w:ind w:left="0"/>
        <w:jc w:val="both"/>
      </w:pPr>
      <w:r>
        <w:rPr>
          <w:rFonts w:ascii="Times New Roman"/>
          <w:b w:val="false"/>
          <w:i w:val="false"/>
          <w:color w:val="000000"/>
          <w:sz w:val="28"/>
        </w:rPr>
        <w:t>
      қуыру табаларының, тасымалдау механизмдерінің, аспирационды жүйенің, магнитті қорғаныстың жұмысын және сынама іріктеуді қадағалау;</w:t>
      </w:r>
    </w:p>
    <w:p>
      <w:pPr>
        <w:spacing w:after="0"/>
        <w:ind w:left="0"/>
        <w:jc w:val="both"/>
      </w:pPr>
      <w:r>
        <w:rPr>
          <w:rFonts w:ascii="Times New Roman"/>
          <w:b w:val="false"/>
          <w:i w:val="false"/>
          <w:color w:val="000000"/>
          <w:sz w:val="28"/>
        </w:rPr>
        <w:t xml:space="preserve">
      қуыру табаларының жұмысындағы ақауларды жою; </w:t>
      </w:r>
    </w:p>
    <w:p>
      <w:pPr>
        <w:spacing w:after="0"/>
        <w:ind w:left="0"/>
        <w:jc w:val="both"/>
      </w:pPr>
      <w:r>
        <w:rPr>
          <w:rFonts w:ascii="Times New Roman"/>
          <w:b w:val="false"/>
          <w:i w:val="false"/>
          <w:color w:val="000000"/>
          <w:sz w:val="28"/>
        </w:rPr>
        <w:t xml:space="preserve">
      майдаланған майлы дәндерді өңдеу процесі режимін бақылау-өлшеу аспаптарының көрсеткіштері мен зертханалық талдау нәтижелері бойынша реттеу; </w:t>
      </w:r>
    </w:p>
    <w:p>
      <w:pPr>
        <w:spacing w:after="0"/>
        <w:ind w:left="0"/>
        <w:jc w:val="both"/>
      </w:pPr>
      <w:r>
        <w:rPr>
          <w:rFonts w:ascii="Times New Roman"/>
          <w:b w:val="false"/>
          <w:i w:val="false"/>
          <w:color w:val="000000"/>
          <w:sz w:val="28"/>
        </w:rPr>
        <w:t xml:space="preserve">
      қуыру табаларына түсетін майдаланған майлы дәндердің ылғалдылығы мен тартылу жұқалығын, қуыру табаларынан алынатын езіндінің ылғалдылығы мен құрылымын тексеру. </w:t>
      </w:r>
    </w:p>
    <w:bookmarkStart w:name="z806" w:id="804"/>
    <w:p>
      <w:pPr>
        <w:spacing w:after="0"/>
        <w:ind w:left="0"/>
        <w:jc w:val="both"/>
      </w:pPr>
      <w:r>
        <w:rPr>
          <w:rFonts w:ascii="Times New Roman"/>
          <w:b w:val="false"/>
          <w:i w:val="false"/>
          <w:color w:val="000000"/>
          <w:sz w:val="28"/>
        </w:rPr>
        <w:t xml:space="preserve">
      533. Білуге тиіс: </w:t>
      </w:r>
    </w:p>
    <w:bookmarkEnd w:id="804"/>
    <w:p>
      <w:pPr>
        <w:spacing w:after="0"/>
        <w:ind w:left="0"/>
        <w:jc w:val="both"/>
      </w:pPr>
      <w:r>
        <w:rPr>
          <w:rFonts w:ascii="Times New Roman"/>
          <w:b w:val="false"/>
          <w:i w:val="false"/>
          <w:color w:val="000000"/>
          <w:sz w:val="28"/>
        </w:rPr>
        <w:t xml:space="preserve">
      майдаланған майлы дәндерді дайындау технологиясын және түрлі май дақылдарына арналған ылғал-жылу режимдері; </w:t>
      </w:r>
    </w:p>
    <w:p>
      <w:pPr>
        <w:spacing w:after="0"/>
        <w:ind w:left="0"/>
        <w:jc w:val="both"/>
      </w:pPr>
      <w:r>
        <w:rPr>
          <w:rFonts w:ascii="Times New Roman"/>
          <w:b w:val="false"/>
          <w:i w:val="false"/>
          <w:color w:val="000000"/>
          <w:sz w:val="28"/>
        </w:rPr>
        <w:t>
      экстракцияға арналған жапырақтар мен жарманы алу тәсілдері;</w:t>
      </w:r>
    </w:p>
    <w:p>
      <w:pPr>
        <w:spacing w:after="0"/>
        <w:ind w:left="0"/>
        <w:jc w:val="both"/>
      </w:pPr>
      <w:r>
        <w:rPr>
          <w:rFonts w:ascii="Times New Roman"/>
          <w:b w:val="false"/>
          <w:i w:val="false"/>
          <w:color w:val="000000"/>
          <w:sz w:val="28"/>
        </w:rPr>
        <w:t xml:space="preserve">
      бақылау-өлшеу аспаптарының түрлерін, нысанын және пайдалану тәртібі; </w:t>
      </w:r>
    </w:p>
    <w:p>
      <w:pPr>
        <w:spacing w:after="0"/>
        <w:ind w:left="0"/>
        <w:jc w:val="both"/>
      </w:pPr>
      <w:r>
        <w:rPr>
          <w:rFonts w:ascii="Times New Roman"/>
          <w:b w:val="false"/>
          <w:i w:val="false"/>
          <w:color w:val="000000"/>
          <w:sz w:val="28"/>
        </w:rPr>
        <w:t xml:space="preserve">
      езіндінің дайындығын органолептикалық анықтаудың жолдарын және әдістері; </w:t>
      </w:r>
    </w:p>
    <w:p>
      <w:pPr>
        <w:spacing w:after="0"/>
        <w:ind w:left="0"/>
        <w:jc w:val="both"/>
      </w:pPr>
      <w:r>
        <w:rPr>
          <w:rFonts w:ascii="Times New Roman"/>
          <w:b w:val="false"/>
          <w:i w:val="false"/>
          <w:color w:val="000000"/>
          <w:sz w:val="28"/>
        </w:rPr>
        <w:t>
      пресс цехы жабдығының құрылымы.</w:t>
      </w:r>
    </w:p>
    <w:bookmarkStart w:name="z807" w:id="805"/>
    <w:p>
      <w:pPr>
        <w:spacing w:after="0"/>
        <w:ind w:left="0"/>
        <w:jc w:val="left"/>
      </w:pPr>
      <w:r>
        <w:rPr>
          <w:rFonts w:ascii="Times New Roman"/>
          <w:b/>
          <w:i w:val="false"/>
          <w:color w:val="000000"/>
        </w:rPr>
        <w:t xml:space="preserve"> 23-параграф. Қуырушы, 5-разряд</w:t>
      </w:r>
    </w:p>
    <w:bookmarkEnd w:id="805"/>
    <w:bookmarkStart w:name="z808" w:id="806"/>
    <w:p>
      <w:pPr>
        <w:spacing w:after="0"/>
        <w:ind w:left="0"/>
        <w:jc w:val="both"/>
      </w:pPr>
      <w:r>
        <w:rPr>
          <w:rFonts w:ascii="Times New Roman"/>
          <w:b w:val="false"/>
          <w:i w:val="false"/>
          <w:color w:val="000000"/>
          <w:sz w:val="28"/>
        </w:rPr>
        <w:t xml:space="preserve">
      534. Жұмыс сипаттамасы: </w:t>
      </w:r>
    </w:p>
    <w:bookmarkEnd w:id="806"/>
    <w:p>
      <w:pPr>
        <w:spacing w:after="0"/>
        <w:ind w:left="0"/>
        <w:jc w:val="both"/>
      </w:pPr>
      <w:r>
        <w:rPr>
          <w:rFonts w:ascii="Times New Roman"/>
          <w:b w:val="false"/>
          <w:i w:val="false"/>
          <w:color w:val="000000"/>
          <w:sz w:val="28"/>
        </w:rPr>
        <w:t xml:space="preserve">
      майдаланған майлы дәндерді май зауыттарында қолданылатын әртүрлі жүйедегі және конструкциядағы қуыру табаларында ылғалмен, жылумен өңдеу процесін жүргізу; </w:t>
      </w:r>
    </w:p>
    <w:p>
      <w:pPr>
        <w:spacing w:after="0"/>
        <w:ind w:left="0"/>
        <w:jc w:val="both"/>
      </w:pPr>
      <w:r>
        <w:rPr>
          <w:rFonts w:ascii="Times New Roman"/>
          <w:b w:val="false"/>
          <w:i w:val="false"/>
          <w:color w:val="000000"/>
          <w:sz w:val="28"/>
        </w:rPr>
        <w:t>
      қуыру табаларына келіп түсетін майдаланған майлы дәндердің санын, езіндінің шығымын, ылғалдауға қажетті ылғал көлемін есептеу;</w:t>
      </w:r>
    </w:p>
    <w:p>
      <w:pPr>
        <w:spacing w:after="0"/>
        <w:ind w:left="0"/>
        <w:jc w:val="both"/>
      </w:pPr>
      <w:r>
        <w:rPr>
          <w:rFonts w:ascii="Times New Roman"/>
          <w:b w:val="false"/>
          <w:i w:val="false"/>
          <w:color w:val="000000"/>
          <w:sz w:val="28"/>
        </w:rPr>
        <w:t xml:space="preserve">
      майдаланған майлы дәндерді қуыру табаларына біркелкі түсуін қамтамасыз ету және майдаланған майлы дәндердің ылғалмен, жылумен өңделу режимін реттеу; </w:t>
      </w:r>
    </w:p>
    <w:p>
      <w:pPr>
        <w:spacing w:after="0"/>
        <w:ind w:left="0"/>
        <w:jc w:val="both"/>
      </w:pPr>
      <w:r>
        <w:rPr>
          <w:rFonts w:ascii="Times New Roman"/>
          <w:b w:val="false"/>
          <w:i w:val="false"/>
          <w:color w:val="000000"/>
          <w:sz w:val="28"/>
        </w:rPr>
        <w:t xml:space="preserve">
      қайта өңдеу клапандарының жұмысын, қуыру табалары қазандарының аспирациясын, езіндінің температурасын, будың қысымын, конденсация жүйесін, қуыру табалары қазандарындағы майдаланған майлы дәндер қабатының қалыңдығын көзбен және бақылау-өлшеу аспаптарының көрсеткіштері бойынша қадағалау; </w:t>
      </w:r>
    </w:p>
    <w:p>
      <w:pPr>
        <w:spacing w:after="0"/>
        <w:ind w:left="0"/>
        <w:jc w:val="both"/>
      </w:pPr>
      <w:r>
        <w:rPr>
          <w:rFonts w:ascii="Times New Roman"/>
          <w:b w:val="false"/>
          <w:i w:val="false"/>
          <w:color w:val="000000"/>
          <w:sz w:val="28"/>
        </w:rPr>
        <w:t xml:space="preserve">
      езіндіні дайындау процесі режимін реттеу және технологиялық жабдық жұмысын баптау; </w:t>
      </w:r>
    </w:p>
    <w:p>
      <w:pPr>
        <w:spacing w:after="0"/>
        <w:ind w:left="0"/>
        <w:jc w:val="both"/>
      </w:pPr>
      <w:r>
        <w:rPr>
          <w:rFonts w:ascii="Times New Roman"/>
          <w:b w:val="false"/>
          <w:i w:val="false"/>
          <w:color w:val="000000"/>
          <w:sz w:val="28"/>
        </w:rPr>
        <w:t xml:space="preserve">
      престеуге арналған езіндінің даярлығын химиялық тәсілмен және органолептикалық анықтау; </w:t>
      </w:r>
    </w:p>
    <w:p>
      <w:pPr>
        <w:spacing w:after="0"/>
        <w:ind w:left="0"/>
        <w:jc w:val="both"/>
      </w:pPr>
      <w:r>
        <w:rPr>
          <w:rFonts w:ascii="Times New Roman"/>
          <w:b w:val="false"/>
          <w:i w:val="false"/>
          <w:color w:val="000000"/>
          <w:sz w:val="28"/>
        </w:rPr>
        <w:t>
      преске келіп түсетін езіндінің құрылымын, майдың сапасын, майды алдын ала және соңғы сығу престеріндегі жүктемені бақылау;</w:t>
      </w:r>
    </w:p>
    <w:p>
      <w:pPr>
        <w:spacing w:after="0"/>
        <w:ind w:left="0"/>
        <w:jc w:val="both"/>
      </w:pPr>
      <w:r>
        <w:rPr>
          <w:rFonts w:ascii="Times New Roman"/>
          <w:b w:val="false"/>
          <w:i w:val="false"/>
          <w:color w:val="000000"/>
          <w:sz w:val="28"/>
        </w:rPr>
        <w:t xml:space="preserve">
      пресс және қауыздау бөлімшелерінің жұмысын үйлестіру; </w:t>
      </w:r>
    </w:p>
    <w:p>
      <w:pPr>
        <w:spacing w:after="0"/>
        <w:ind w:left="0"/>
        <w:jc w:val="both"/>
      </w:pPr>
      <w:r>
        <w:rPr>
          <w:rFonts w:ascii="Times New Roman"/>
          <w:b w:val="false"/>
          <w:i w:val="false"/>
          <w:color w:val="000000"/>
          <w:sz w:val="28"/>
        </w:rPr>
        <w:t>
      қызмет көрсететін жабдықты қосу және тоқтату;</w:t>
      </w:r>
    </w:p>
    <w:p>
      <w:pPr>
        <w:spacing w:after="0"/>
        <w:ind w:left="0"/>
        <w:jc w:val="both"/>
      </w:pPr>
      <w:r>
        <w:rPr>
          <w:rFonts w:ascii="Times New Roman"/>
          <w:b w:val="false"/>
          <w:i w:val="false"/>
          <w:color w:val="000000"/>
          <w:sz w:val="28"/>
        </w:rPr>
        <w:t xml:space="preserve">
      магнитті қорғанысты тазалау, тасымалдау механизмдерін қадағалау. </w:t>
      </w:r>
    </w:p>
    <w:bookmarkStart w:name="z809" w:id="807"/>
    <w:p>
      <w:pPr>
        <w:spacing w:after="0"/>
        <w:ind w:left="0"/>
        <w:jc w:val="both"/>
      </w:pPr>
      <w:r>
        <w:rPr>
          <w:rFonts w:ascii="Times New Roman"/>
          <w:b w:val="false"/>
          <w:i w:val="false"/>
          <w:color w:val="000000"/>
          <w:sz w:val="28"/>
        </w:rPr>
        <w:t xml:space="preserve">
      535. Білуге тиіс: </w:t>
      </w:r>
    </w:p>
    <w:bookmarkEnd w:id="807"/>
    <w:p>
      <w:pPr>
        <w:spacing w:after="0"/>
        <w:ind w:left="0"/>
        <w:jc w:val="both"/>
      </w:pPr>
      <w:r>
        <w:rPr>
          <w:rFonts w:ascii="Times New Roman"/>
          <w:b w:val="false"/>
          <w:i w:val="false"/>
          <w:color w:val="000000"/>
          <w:sz w:val="28"/>
        </w:rPr>
        <w:t>
      езіндіні дайындау технологиясын; езіндінің ылғалын анықтау тәсілдері;</w:t>
      </w:r>
    </w:p>
    <w:p>
      <w:pPr>
        <w:spacing w:after="0"/>
        <w:ind w:left="0"/>
        <w:jc w:val="both"/>
      </w:pPr>
      <w:r>
        <w:rPr>
          <w:rFonts w:ascii="Times New Roman"/>
          <w:b w:val="false"/>
          <w:i w:val="false"/>
          <w:color w:val="000000"/>
          <w:sz w:val="28"/>
        </w:rPr>
        <w:t xml:space="preserve">
      түрлі май дақылдарынан езінді дайындаудың жылу режимдері; </w:t>
      </w:r>
    </w:p>
    <w:p>
      <w:pPr>
        <w:spacing w:after="0"/>
        <w:ind w:left="0"/>
        <w:jc w:val="both"/>
      </w:pPr>
      <w:r>
        <w:rPr>
          <w:rFonts w:ascii="Times New Roman"/>
          <w:b w:val="false"/>
          <w:i w:val="false"/>
          <w:color w:val="000000"/>
          <w:sz w:val="28"/>
        </w:rPr>
        <w:t>
      езіндінің даярлығы мен сапасын органолептикалық анықтау әдістері;</w:t>
      </w:r>
    </w:p>
    <w:p>
      <w:pPr>
        <w:spacing w:after="0"/>
        <w:ind w:left="0"/>
        <w:jc w:val="both"/>
      </w:pPr>
      <w:r>
        <w:rPr>
          <w:rFonts w:ascii="Times New Roman"/>
          <w:b w:val="false"/>
          <w:i w:val="false"/>
          <w:color w:val="000000"/>
          <w:sz w:val="28"/>
        </w:rPr>
        <w:t xml:space="preserve">
      майдаланған майлы дәндерді ылғалмен, жылумен өңдеудің физикалық-химиялық процестері; </w:t>
      </w:r>
    </w:p>
    <w:p>
      <w:pPr>
        <w:spacing w:after="0"/>
        <w:ind w:left="0"/>
        <w:jc w:val="both"/>
      </w:pPr>
      <w:r>
        <w:rPr>
          <w:rFonts w:ascii="Times New Roman"/>
          <w:b w:val="false"/>
          <w:i w:val="false"/>
          <w:color w:val="000000"/>
          <w:sz w:val="28"/>
        </w:rPr>
        <w:t xml:space="preserve">
      жылумен өңдеу процесін реттеу, бақылау тәртібі; </w:t>
      </w:r>
    </w:p>
    <w:p>
      <w:pPr>
        <w:spacing w:after="0"/>
        <w:ind w:left="0"/>
        <w:jc w:val="both"/>
      </w:pPr>
      <w:r>
        <w:rPr>
          <w:rFonts w:ascii="Times New Roman"/>
          <w:b w:val="false"/>
          <w:i w:val="false"/>
          <w:color w:val="000000"/>
          <w:sz w:val="28"/>
        </w:rPr>
        <w:t>
      қызмет көрсететін жабдықты баптау және реттеу тәртібі;</w:t>
      </w:r>
    </w:p>
    <w:p>
      <w:pPr>
        <w:spacing w:after="0"/>
        <w:ind w:left="0"/>
        <w:jc w:val="both"/>
      </w:pPr>
      <w:r>
        <w:rPr>
          <w:rFonts w:ascii="Times New Roman"/>
          <w:b w:val="false"/>
          <w:i w:val="false"/>
          <w:color w:val="000000"/>
          <w:sz w:val="28"/>
        </w:rPr>
        <w:t xml:space="preserve">
      коммуникациялардың орналасу схемасы; </w:t>
      </w:r>
    </w:p>
    <w:p>
      <w:pPr>
        <w:spacing w:after="0"/>
        <w:ind w:left="0"/>
        <w:jc w:val="both"/>
      </w:pPr>
      <w:r>
        <w:rPr>
          <w:rFonts w:ascii="Times New Roman"/>
          <w:b w:val="false"/>
          <w:i w:val="false"/>
          <w:color w:val="000000"/>
          <w:sz w:val="28"/>
        </w:rPr>
        <w:t>
      негізгі технологиялық жабдықтың сандық және сапалық режим көрсеткіштері.</w:t>
      </w:r>
    </w:p>
    <w:bookmarkStart w:name="z810" w:id="808"/>
    <w:p>
      <w:pPr>
        <w:spacing w:after="0"/>
        <w:ind w:left="0"/>
        <w:jc w:val="left"/>
      </w:pPr>
      <w:r>
        <w:rPr>
          <w:rFonts w:ascii="Times New Roman"/>
          <w:b/>
          <w:i w:val="false"/>
          <w:color w:val="000000"/>
        </w:rPr>
        <w:t xml:space="preserve"> 24-параграф. Ланолинші, 4-разряд</w:t>
      </w:r>
    </w:p>
    <w:bookmarkEnd w:id="808"/>
    <w:bookmarkStart w:name="z811" w:id="809"/>
    <w:p>
      <w:pPr>
        <w:spacing w:after="0"/>
        <w:ind w:left="0"/>
        <w:jc w:val="both"/>
      </w:pPr>
      <w:r>
        <w:rPr>
          <w:rFonts w:ascii="Times New Roman"/>
          <w:b w:val="false"/>
          <w:i w:val="false"/>
          <w:color w:val="000000"/>
          <w:sz w:val="28"/>
        </w:rPr>
        <w:t>
      536. Жұмыс сипаттамасы:</w:t>
      </w:r>
    </w:p>
    <w:bookmarkEnd w:id="809"/>
    <w:p>
      <w:pPr>
        <w:spacing w:after="0"/>
        <w:ind w:left="0"/>
        <w:jc w:val="both"/>
      </w:pPr>
      <w:r>
        <w:rPr>
          <w:rFonts w:ascii="Times New Roman"/>
          <w:b w:val="false"/>
          <w:i w:val="false"/>
          <w:color w:val="000000"/>
          <w:sz w:val="28"/>
        </w:rPr>
        <w:t xml:space="preserve">
      жүннің майын қышқылмен өңдеу процесін жүргізу; </w:t>
      </w:r>
    </w:p>
    <w:p>
      <w:pPr>
        <w:spacing w:after="0"/>
        <w:ind w:left="0"/>
        <w:jc w:val="both"/>
      </w:pPr>
      <w:r>
        <w:rPr>
          <w:rFonts w:ascii="Times New Roman"/>
          <w:b w:val="false"/>
          <w:i w:val="false"/>
          <w:color w:val="000000"/>
          <w:sz w:val="28"/>
        </w:rPr>
        <w:t xml:space="preserve">
      күкірт қышқылы ерітіндісін дайындау; </w:t>
      </w:r>
    </w:p>
    <w:p>
      <w:pPr>
        <w:spacing w:after="0"/>
        <w:ind w:left="0"/>
        <w:jc w:val="both"/>
      </w:pPr>
      <w:r>
        <w:rPr>
          <w:rFonts w:ascii="Times New Roman"/>
          <w:b w:val="false"/>
          <w:i w:val="false"/>
          <w:color w:val="000000"/>
          <w:sz w:val="28"/>
        </w:rPr>
        <w:t xml:space="preserve">
      белоктан майды ажырату; </w:t>
      </w:r>
    </w:p>
    <w:p>
      <w:pPr>
        <w:spacing w:after="0"/>
        <w:ind w:left="0"/>
        <w:jc w:val="both"/>
      </w:pPr>
      <w:r>
        <w:rPr>
          <w:rFonts w:ascii="Times New Roman"/>
          <w:b w:val="false"/>
          <w:i w:val="false"/>
          <w:color w:val="000000"/>
          <w:sz w:val="28"/>
        </w:rPr>
        <w:t xml:space="preserve">
      ланолин алу; </w:t>
      </w:r>
    </w:p>
    <w:p>
      <w:pPr>
        <w:spacing w:after="0"/>
        <w:ind w:left="0"/>
        <w:jc w:val="both"/>
      </w:pPr>
      <w:r>
        <w:rPr>
          <w:rFonts w:ascii="Times New Roman"/>
          <w:b w:val="false"/>
          <w:i w:val="false"/>
          <w:color w:val="000000"/>
          <w:sz w:val="28"/>
        </w:rPr>
        <w:t xml:space="preserve">
      гипохлорит ерітіндісін дайындау; </w:t>
      </w:r>
    </w:p>
    <w:p>
      <w:pPr>
        <w:spacing w:after="0"/>
        <w:ind w:left="0"/>
        <w:jc w:val="both"/>
      </w:pPr>
      <w:r>
        <w:rPr>
          <w:rFonts w:ascii="Times New Roman"/>
          <w:b w:val="false"/>
          <w:i w:val="false"/>
          <w:color w:val="000000"/>
          <w:sz w:val="28"/>
        </w:rPr>
        <w:t xml:space="preserve">
      жүннің майы мен гипохлорит ерітіндісін ағарту қазандарына механикаландырылған әдіспен салу; </w:t>
      </w:r>
    </w:p>
    <w:p>
      <w:pPr>
        <w:spacing w:after="0"/>
        <w:ind w:left="0"/>
        <w:jc w:val="both"/>
      </w:pPr>
      <w:r>
        <w:rPr>
          <w:rFonts w:ascii="Times New Roman"/>
          <w:b w:val="false"/>
          <w:i w:val="false"/>
          <w:color w:val="000000"/>
          <w:sz w:val="28"/>
        </w:rPr>
        <w:t xml:space="preserve">
      спирт ерітіндісін дайындау және май эмульсиясы мен гипохлоритті сонымен өңдеу; </w:t>
      </w:r>
    </w:p>
    <w:p>
      <w:pPr>
        <w:spacing w:after="0"/>
        <w:ind w:left="0"/>
        <w:jc w:val="both"/>
      </w:pPr>
      <w:r>
        <w:rPr>
          <w:rFonts w:ascii="Times New Roman"/>
          <w:b w:val="false"/>
          <w:i w:val="false"/>
          <w:color w:val="000000"/>
          <w:sz w:val="28"/>
        </w:rPr>
        <w:t xml:space="preserve">
      спирт тұнбасын регенерациялау; </w:t>
      </w:r>
    </w:p>
    <w:p>
      <w:pPr>
        <w:spacing w:after="0"/>
        <w:ind w:left="0"/>
        <w:jc w:val="both"/>
      </w:pPr>
      <w:r>
        <w:rPr>
          <w:rFonts w:ascii="Times New Roman"/>
          <w:b w:val="false"/>
          <w:i w:val="false"/>
          <w:color w:val="000000"/>
          <w:sz w:val="28"/>
        </w:rPr>
        <w:t xml:space="preserve">
      спиртті сабынды өңдеу; </w:t>
      </w:r>
    </w:p>
    <w:p>
      <w:pPr>
        <w:spacing w:after="0"/>
        <w:ind w:left="0"/>
        <w:jc w:val="both"/>
      </w:pPr>
      <w:r>
        <w:rPr>
          <w:rFonts w:ascii="Times New Roman"/>
          <w:b w:val="false"/>
          <w:i w:val="false"/>
          <w:color w:val="000000"/>
          <w:sz w:val="28"/>
        </w:rPr>
        <w:t xml:space="preserve">
      май ұстауыштарды тазарту; </w:t>
      </w:r>
    </w:p>
    <w:p>
      <w:pPr>
        <w:spacing w:after="0"/>
        <w:ind w:left="0"/>
        <w:jc w:val="both"/>
      </w:pPr>
      <w:r>
        <w:rPr>
          <w:rFonts w:ascii="Times New Roman"/>
          <w:b w:val="false"/>
          <w:i w:val="false"/>
          <w:color w:val="000000"/>
          <w:sz w:val="28"/>
        </w:rPr>
        <w:t xml:space="preserve">
      берілген концентрациядағы сода ерітіндісін дайындау және оны хлормен құнарландыру. </w:t>
      </w:r>
    </w:p>
    <w:bookmarkStart w:name="z812" w:id="810"/>
    <w:p>
      <w:pPr>
        <w:spacing w:after="0"/>
        <w:ind w:left="0"/>
        <w:jc w:val="both"/>
      </w:pPr>
      <w:r>
        <w:rPr>
          <w:rFonts w:ascii="Times New Roman"/>
          <w:b w:val="false"/>
          <w:i w:val="false"/>
          <w:color w:val="000000"/>
          <w:sz w:val="28"/>
        </w:rPr>
        <w:t xml:space="preserve">
      537. Білуге тиіс: </w:t>
      </w:r>
    </w:p>
    <w:bookmarkEnd w:id="810"/>
    <w:p>
      <w:pPr>
        <w:spacing w:after="0"/>
        <w:ind w:left="0"/>
        <w:jc w:val="both"/>
      </w:pPr>
      <w:r>
        <w:rPr>
          <w:rFonts w:ascii="Times New Roman"/>
          <w:b w:val="false"/>
          <w:i w:val="false"/>
          <w:color w:val="000000"/>
          <w:sz w:val="28"/>
        </w:rPr>
        <w:t xml:space="preserve">
      жүннің майын өңдеу, ланолин ағарту, гипохлорит ерітіндісін дайындау технологиясы; </w:t>
      </w:r>
    </w:p>
    <w:p>
      <w:pPr>
        <w:spacing w:after="0"/>
        <w:ind w:left="0"/>
        <w:jc w:val="both"/>
      </w:pPr>
      <w:r>
        <w:rPr>
          <w:rFonts w:ascii="Times New Roman"/>
          <w:b w:val="false"/>
          <w:i w:val="false"/>
          <w:color w:val="000000"/>
          <w:sz w:val="28"/>
        </w:rPr>
        <w:t xml:space="preserve">
      шикізат пен материалдардың шығыс нормалары; </w:t>
      </w:r>
    </w:p>
    <w:p>
      <w:pPr>
        <w:spacing w:after="0"/>
        <w:ind w:left="0"/>
        <w:jc w:val="both"/>
      </w:pPr>
      <w:r>
        <w:rPr>
          <w:rFonts w:ascii="Times New Roman"/>
          <w:b w:val="false"/>
          <w:i w:val="false"/>
          <w:color w:val="000000"/>
          <w:sz w:val="28"/>
        </w:rPr>
        <w:t xml:space="preserve">
      күкірт қышқылы мен сілтінің қасиеттері; </w:t>
      </w:r>
    </w:p>
    <w:p>
      <w:pPr>
        <w:spacing w:after="0"/>
        <w:ind w:left="0"/>
        <w:jc w:val="both"/>
      </w:pPr>
      <w:r>
        <w:rPr>
          <w:rFonts w:ascii="Times New Roman"/>
          <w:b w:val="false"/>
          <w:i w:val="false"/>
          <w:color w:val="000000"/>
          <w:sz w:val="28"/>
        </w:rPr>
        <w:t xml:space="preserve">
      қышқылмен және хлормен жұмыс істеу тәртібі; </w:t>
      </w:r>
    </w:p>
    <w:p>
      <w:pPr>
        <w:spacing w:after="0"/>
        <w:ind w:left="0"/>
        <w:jc w:val="both"/>
      </w:pPr>
      <w:r>
        <w:rPr>
          <w:rFonts w:ascii="Times New Roman"/>
          <w:b w:val="false"/>
          <w:i w:val="false"/>
          <w:color w:val="000000"/>
          <w:sz w:val="28"/>
        </w:rPr>
        <w:t xml:space="preserve">
      қолданылатын бақылау-өлшеу аспаптарының нысаны мен жұмыс принципі; </w:t>
      </w:r>
    </w:p>
    <w:p>
      <w:pPr>
        <w:spacing w:after="0"/>
        <w:ind w:left="0"/>
        <w:jc w:val="both"/>
      </w:pPr>
      <w:r>
        <w:rPr>
          <w:rFonts w:ascii="Times New Roman"/>
          <w:b w:val="false"/>
          <w:i w:val="false"/>
          <w:color w:val="000000"/>
          <w:sz w:val="28"/>
        </w:rPr>
        <w:t>
      қызмет көрсететін жабдықтың құрылымы.</w:t>
      </w:r>
    </w:p>
    <w:bookmarkStart w:name="z813" w:id="811"/>
    <w:p>
      <w:pPr>
        <w:spacing w:after="0"/>
        <w:ind w:left="0"/>
        <w:jc w:val="left"/>
      </w:pPr>
      <w:r>
        <w:rPr>
          <w:rFonts w:ascii="Times New Roman"/>
          <w:b/>
          <w:i w:val="false"/>
          <w:color w:val="000000"/>
        </w:rPr>
        <w:t xml:space="preserve"> 25-параграф. Май негіздерін темперирлеуші, 3-разряд</w:t>
      </w:r>
    </w:p>
    <w:bookmarkEnd w:id="811"/>
    <w:bookmarkStart w:name="z814" w:id="812"/>
    <w:p>
      <w:pPr>
        <w:spacing w:after="0"/>
        <w:ind w:left="0"/>
        <w:jc w:val="both"/>
      </w:pPr>
      <w:r>
        <w:rPr>
          <w:rFonts w:ascii="Times New Roman"/>
          <w:b w:val="false"/>
          <w:i w:val="false"/>
          <w:color w:val="000000"/>
          <w:sz w:val="28"/>
        </w:rPr>
        <w:t xml:space="preserve">
      538. Жұмыс сипаттамасы: </w:t>
      </w:r>
    </w:p>
    <w:bookmarkEnd w:id="812"/>
    <w:p>
      <w:pPr>
        <w:spacing w:after="0"/>
        <w:ind w:left="0"/>
        <w:jc w:val="both"/>
      </w:pPr>
      <w:r>
        <w:rPr>
          <w:rFonts w:ascii="Times New Roman"/>
          <w:b w:val="false"/>
          <w:i w:val="false"/>
          <w:color w:val="000000"/>
          <w:sz w:val="28"/>
        </w:rPr>
        <w:t xml:space="preserve">
      маргариннің май негізін темперирлеу қазанында темперирлеу немесе маргариннің май негізінен, берілген рецептураға сәйкес дайындалған сүттен, қант сиропы мен басқа да компоненттерден араластырғыш пен эмульсаторда эмульсия жасау процестерін жүргізу; </w:t>
      </w:r>
    </w:p>
    <w:p>
      <w:pPr>
        <w:spacing w:after="0"/>
        <w:ind w:left="0"/>
        <w:jc w:val="both"/>
      </w:pPr>
      <w:r>
        <w:rPr>
          <w:rFonts w:ascii="Times New Roman"/>
          <w:b w:val="false"/>
          <w:i w:val="false"/>
          <w:color w:val="000000"/>
          <w:sz w:val="28"/>
        </w:rPr>
        <w:t xml:space="preserve">
      араластырғышқа берілетін компоненттердің температурасын қадағалау және реттеу; </w:t>
      </w:r>
    </w:p>
    <w:p>
      <w:pPr>
        <w:spacing w:after="0"/>
        <w:ind w:left="0"/>
        <w:jc w:val="both"/>
      </w:pPr>
      <w:r>
        <w:rPr>
          <w:rFonts w:ascii="Times New Roman"/>
          <w:b w:val="false"/>
          <w:i w:val="false"/>
          <w:color w:val="000000"/>
          <w:sz w:val="28"/>
        </w:rPr>
        <w:t xml:space="preserve">
      тұз ерітіндісін жасау; </w:t>
      </w:r>
    </w:p>
    <w:p>
      <w:pPr>
        <w:spacing w:after="0"/>
        <w:ind w:left="0"/>
        <w:jc w:val="both"/>
      </w:pPr>
      <w:r>
        <w:rPr>
          <w:rFonts w:ascii="Times New Roman"/>
          <w:b w:val="false"/>
          <w:i w:val="false"/>
          <w:color w:val="000000"/>
          <w:sz w:val="28"/>
        </w:rPr>
        <w:t xml:space="preserve">
      бояушы ерітінділерді, тұзы, эмульгатор мен маргариннің басқа да құрамдас бөліктерін темперирлеу қазандарына беру; </w:t>
      </w:r>
    </w:p>
    <w:p>
      <w:pPr>
        <w:spacing w:after="0"/>
        <w:ind w:left="0"/>
        <w:jc w:val="both"/>
      </w:pPr>
      <w:r>
        <w:rPr>
          <w:rFonts w:ascii="Times New Roman"/>
          <w:b w:val="false"/>
          <w:i w:val="false"/>
          <w:color w:val="000000"/>
          <w:sz w:val="28"/>
        </w:rPr>
        <w:t xml:space="preserve">
      жабдықтың жұмысын қадағалау; </w:t>
      </w:r>
    </w:p>
    <w:p>
      <w:pPr>
        <w:spacing w:after="0"/>
        <w:ind w:left="0"/>
        <w:jc w:val="both"/>
      </w:pPr>
      <w:r>
        <w:rPr>
          <w:rFonts w:ascii="Times New Roman"/>
          <w:b w:val="false"/>
          <w:i w:val="false"/>
          <w:color w:val="000000"/>
          <w:sz w:val="28"/>
        </w:rPr>
        <w:t xml:space="preserve">
      процестің температуралық режимін бақылау; </w:t>
      </w:r>
    </w:p>
    <w:p>
      <w:pPr>
        <w:spacing w:after="0"/>
        <w:ind w:left="0"/>
        <w:jc w:val="both"/>
      </w:pPr>
      <w:r>
        <w:rPr>
          <w:rFonts w:ascii="Times New Roman"/>
          <w:b w:val="false"/>
          <w:i w:val="false"/>
          <w:color w:val="000000"/>
          <w:sz w:val="28"/>
        </w:rPr>
        <w:t xml:space="preserve">
      дайын өнімді автоматты таразыларға, тоңазыту барабанының таратып бөлу кареткасына беру; </w:t>
      </w:r>
    </w:p>
    <w:p>
      <w:pPr>
        <w:spacing w:after="0"/>
        <w:ind w:left="0"/>
        <w:jc w:val="both"/>
      </w:pPr>
      <w:r>
        <w:rPr>
          <w:rFonts w:ascii="Times New Roman"/>
          <w:b w:val="false"/>
          <w:i w:val="false"/>
          <w:color w:val="000000"/>
          <w:sz w:val="28"/>
        </w:rPr>
        <w:t xml:space="preserve">
      жабдықты тазалау және жуу; </w:t>
      </w:r>
    </w:p>
    <w:p>
      <w:pPr>
        <w:spacing w:after="0"/>
        <w:ind w:left="0"/>
        <w:jc w:val="both"/>
      </w:pPr>
      <w:r>
        <w:rPr>
          <w:rFonts w:ascii="Times New Roman"/>
          <w:b w:val="false"/>
          <w:i w:val="false"/>
          <w:color w:val="000000"/>
          <w:sz w:val="28"/>
        </w:rPr>
        <w:t>
      техникалық құжаттаманы жүргізу.</w:t>
      </w:r>
    </w:p>
    <w:bookmarkStart w:name="z815" w:id="813"/>
    <w:p>
      <w:pPr>
        <w:spacing w:after="0"/>
        <w:ind w:left="0"/>
        <w:jc w:val="both"/>
      </w:pPr>
      <w:r>
        <w:rPr>
          <w:rFonts w:ascii="Times New Roman"/>
          <w:b w:val="false"/>
          <w:i w:val="false"/>
          <w:color w:val="000000"/>
          <w:sz w:val="28"/>
        </w:rPr>
        <w:t xml:space="preserve">
      539. Білуге тиіс: </w:t>
      </w:r>
    </w:p>
    <w:bookmarkEnd w:id="813"/>
    <w:p>
      <w:pPr>
        <w:spacing w:after="0"/>
        <w:ind w:left="0"/>
        <w:jc w:val="both"/>
      </w:pPr>
      <w:r>
        <w:rPr>
          <w:rFonts w:ascii="Times New Roman"/>
          <w:b w:val="false"/>
          <w:i w:val="false"/>
          <w:color w:val="000000"/>
          <w:sz w:val="28"/>
        </w:rPr>
        <w:t xml:space="preserve">
      темперирлеу мен эмульсирлеу технологиясын және режим параметрлері; </w:t>
      </w:r>
    </w:p>
    <w:p>
      <w:pPr>
        <w:spacing w:after="0"/>
        <w:ind w:left="0"/>
        <w:jc w:val="both"/>
      </w:pPr>
      <w:r>
        <w:rPr>
          <w:rFonts w:ascii="Times New Roman"/>
          <w:b w:val="false"/>
          <w:i w:val="false"/>
          <w:color w:val="000000"/>
          <w:sz w:val="28"/>
        </w:rPr>
        <w:t xml:space="preserve">
      майлардың, маргариннің басқа да компоненттерінің, эмульгаторлардың физикалық-химиялық қасиеттері; </w:t>
      </w:r>
    </w:p>
    <w:p>
      <w:pPr>
        <w:spacing w:after="0"/>
        <w:ind w:left="0"/>
        <w:jc w:val="both"/>
      </w:pPr>
      <w:r>
        <w:rPr>
          <w:rFonts w:ascii="Times New Roman"/>
          <w:b w:val="false"/>
          <w:i w:val="false"/>
          <w:color w:val="000000"/>
          <w:sz w:val="28"/>
        </w:rPr>
        <w:t xml:space="preserve">
      маргарин мен тамақ майларының рецептурасы; </w:t>
      </w:r>
    </w:p>
    <w:p>
      <w:pPr>
        <w:spacing w:after="0"/>
        <w:ind w:left="0"/>
        <w:jc w:val="both"/>
      </w:pPr>
      <w:r>
        <w:rPr>
          <w:rFonts w:ascii="Times New Roman"/>
          <w:b w:val="false"/>
          <w:i w:val="false"/>
          <w:color w:val="000000"/>
          <w:sz w:val="28"/>
        </w:rPr>
        <w:t xml:space="preserve">
      автоматика құралдары мен бақылау-өлшеу аспаптарының нысаны мен жұмыс принципі; </w:t>
      </w:r>
    </w:p>
    <w:p>
      <w:pPr>
        <w:spacing w:after="0"/>
        <w:ind w:left="0"/>
        <w:jc w:val="both"/>
      </w:pPr>
      <w:r>
        <w:rPr>
          <w:rFonts w:ascii="Times New Roman"/>
          <w:b w:val="false"/>
          <w:i w:val="false"/>
          <w:color w:val="000000"/>
          <w:sz w:val="28"/>
        </w:rPr>
        <w:t>
      маргарин ақауын және оның пайда болу себептері.</w:t>
      </w:r>
    </w:p>
    <w:bookmarkStart w:name="z816" w:id="814"/>
    <w:p>
      <w:pPr>
        <w:spacing w:after="0"/>
        <w:ind w:left="0"/>
        <w:jc w:val="left"/>
      </w:pPr>
      <w:r>
        <w:rPr>
          <w:rFonts w:ascii="Times New Roman"/>
          <w:b/>
          <w:i w:val="false"/>
          <w:color w:val="000000"/>
        </w:rPr>
        <w:t xml:space="preserve"> 26-параграф. Майларды ыдырату аппаратшысы, 3-разряд</w:t>
      </w:r>
    </w:p>
    <w:bookmarkEnd w:id="814"/>
    <w:bookmarkStart w:name="z817" w:id="815"/>
    <w:p>
      <w:pPr>
        <w:spacing w:after="0"/>
        <w:ind w:left="0"/>
        <w:jc w:val="both"/>
      </w:pPr>
      <w:r>
        <w:rPr>
          <w:rFonts w:ascii="Times New Roman"/>
          <w:b w:val="false"/>
          <w:i w:val="false"/>
          <w:color w:val="000000"/>
          <w:sz w:val="28"/>
        </w:rPr>
        <w:t xml:space="preserve">
      540. Жұмыс сипаттамасы: </w:t>
      </w:r>
    </w:p>
    <w:bookmarkEnd w:id="815"/>
    <w:p>
      <w:pPr>
        <w:spacing w:after="0"/>
        <w:ind w:left="0"/>
        <w:jc w:val="both"/>
      </w:pPr>
      <w:r>
        <w:rPr>
          <w:rFonts w:ascii="Times New Roman"/>
          <w:b w:val="false"/>
          <w:i w:val="false"/>
          <w:color w:val="000000"/>
          <w:sz w:val="28"/>
        </w:rPr>
        <w:t xml:space="preserve">
      майларды ыдырату процесіне қатысу; </w:t>
      </w:r>
    </w:p>
    <w:p>
      <w:pPr>
        <w:spacing w:after="0"/>
        <w:ind w:left="0"/>
        <w:jc w:val="both"/>
      </w:pPr>
      <w:r>
        <w:rPr>
          <w:rFonts w:ascii="Times New Roman"/>
          <w:b w:val="false"/>
          <w:i w:val="false"/>
          <w:color w:val="000000"/>
          <w:sz w:val="28"/>
        </w:rPr>
        <w:t xml:space="preserve">
      майлар мен көмекші материалдарды қабылдап алу; </w:t>
      </w:r>
    </w:p>
    <w:p>
      <w:pPr>
        <w:spacing w:after="0"/>
        <w:ind w:left="0"/>
        <w:jc w:val="both"/>
      </w:pPr>
      <w:r>
        <w:rPr>
          <w:rFonts w:ascii="Times New Roman"/>
          <w:b w:val="false"/>
          <w:i w:val="false"/>
          <w:color w:val="000000"/>
          <w:sz w:val="28"/>
        </w:rPr>
        <w:t xml:space="preserve">
      майды, суды және көмекші материалдарды аппаратураға салу; </w:t>
      </w:r>
    </w:p>
    <w:p>
      <w:pPr>
        <w:spacing w:after="0"/>
        <w:ind w:left="0"/>
        <w:jc w:val="both"/>
      </w:pPr>
      <w:r>
        <w:rPr>
          <w:rFonts w:ascii="Times New Roman"/>
          <w:b w:val="false"/>
          <w:i w:val="false"/>
          <w:color w:val="000000"/>
          <w:sz w:val="28"/>
        </w:rPr>
        <w:t xml:space="preserve">
      глицеринді су мен майлы қышқылды ағызып алу; </w:t>
      </w:r>
    </w:p>
    <w:p>
      <w:pPr>
        <w:spacing w:after="0"/>
        <w:ind w:left="0"/>
        <w:jc w:val="both"/>
      </w:pPr>
      <w:r>
        <w:rPr>
          <w:rFonts w:ascii="Times New Roman"/>
          <w:b w:val="false"/>
          <w:i w:val="false"/>
          <w:color w:val="000000"/>
          <w:sz w:val="28"/>
        </w:rPr>
        <w:t xml:space="preserve">
      насостарға, монжю мен басқа да жабдыққа қызмет көрсету, тазалау және майлау; </w:t>
      </w:r>
    </w:p>
    <w:p>
      <w:pPr>
        <w:spacing w:after="0"/>
        <w:ind w:left="0"/>
        <w:jc w:val="both"/>
      </w:pPr>
      <w:r>
        <w:rPr>
          <w:rFonts w:ascii="Times New Roman"/>
          <w:b w:val="false"/>
          <w:i w:val="false"/>
          <w:color w:val="000000"/>
          <w:sz w:val="28"/>
        </w:rPr>
        <w:t>
      жөндеуге келіп түскен жабдықты тазалау.</w:t>
      </w:r>
    </w:p>
    <w:bookmarkStart w:name="z818" w:id="816"/>
    <w:p>
      <w:pPr>
        <w:spacing w:after="0"/>
        <w:ind w:left="0"/>
        <w:jc w:val="both"/>
      </w:pPr>
      <w:r>
        <w:rPr>
          <w:rFonts w:ascii="Times New Roman"/>
          <w:b w:val="false"/>
          <w:i w:val="false"/>
          <w:color w:val="000000"/>
          <w:sz w:val="28"/>
        </w:rPr>
        <w:t xml:space="preserve">
      541. Білуге тиіс: </w:t>
      </w:r>
    </w:p>
    <w:bookmarkEnd w:id="816"/>
    <w:p>
      <w:pPr>
        <w:spacing w:after="0"/>
        <w:ind w:left="0"/>
        <w:jc w:val="both"/>
      </w:pPr>
      <w:r>
        <w:rPr>
          <w:rFonts w:ascii="Times New Roman"/>
          <w:b w:val="false"/>
          <w:i w:val="false"/>
          <w:color w:val="000000"/>
          <w:sz w:val="28"/>
        </w:rPr>
        <w:t xml:space="preserve">
      майларды ыдырату процесі технологиясы; </w:t>
      </w:r>
    </w:p>
    <w:p>
      <w:pPr>
        <w:spacing w:after="0"/>
        <w:ind w:left="0"/>
        <w:jc w:val="both"/>
      </w:pPr>
      <w:r>
        <w:rPr>
          <w:rFonts w:ascii="Times New Roman"/>
          <w:b w:val="false"/>
          <w:i w:val="false"/>
          <w:color w:val="000000"/>
          <w:sz w:val="28"/>
        </w:rPr>
        <w:t xml:space="preserve">
      қызмет көрсететін жабдықтың жұмыс принципі; </w:t>
      </w:r>
    </w:p>
    <w:p>
      <w:pPr>
        <w:spacing w:after="0"/>
        <w:ind w:left="0"/>
        <w:jc w:val="both"/>
      </w:pPr>
      <w:r>
        <w:rPr>
          <w:rFonts w:ascii="Times New Roman"/>
          <w:b w:val="false"/>
          <w:i w:val="false"/>
          <w:color w:val="000000"/>
          <w:sz w:val="28"/>
        </w:rPr>
        <w:t xml:space="preserve">
      қысыммен жұмыс істейтін жабдықты пайдалану тәртібі; </w:t>
      </w:r>
    </w:p>
    <w:p>
      <w:pPr>
        <w:spacing w:after="0"/>
        <w:ind w:left="0"/>
        <w:jc w:val="both"/>
      </w:pPr>
      <w:r>
        <w:rPr>
          <w:rFonts w:ascii="Times New Roman"/>
          <w:b w:val="false"/>
          <w:i w:val="false"/>
          <w:color w:val="000000"/>
          <w:sz w:val="28"/>
        </w:rPr>
        <w:t xml:space="preserve">
      коммуникациялар схемасы; </w:t>
      </w:r>
    </w:p>
    <w:p>
      <w:pPr>
        <w:spacing w:after="0"/>
        <w:ind w:left="0"/>
        <w:jc w:val="both"/>
      </w:pPr>
      <w:r>
        <w:rPr>
          <w:rFonts w:ascii="Times New Roman"/>
          <w:b w:val="false"/>
          <w:i w:val="false"/>
          <w:color w:val="000000"/>
          <w:sz w:val="28"/>
        </w:rPr>
        <w:t>
      қолданылатын бақылау-өлшеу аспаптарының түрлері мен нысаны.</w:t>
      </w:r>
    </w:p>
    <w:bookmarkStart w:name="z819" w:id="817"/>
    <w:p>
      <w:pPr>
        <w:spacing w:after="0"/>
        <w:ind w:left="0"/>
        <w:jc w:val="left"/>
      </w:pPr>
      <w:r>
        <w:rPr>
          <w:rFonts w:ascii="Times New Roman"/>
          <w:b/>
          <w:i w:val="false"/>
          <w:color w:val="000000"/>
        </w:rPr>
        <w:t xml:space="preserve"> 27-параграф. Майларды ыдырату аппаратшысы, 4-разряд</w:t>
      </w:r>
    </w:p>
    <w:bookmarkEnd w:id="817"/>
    <w:bookmarkStart w:name="z820" w:id="818"/>
    <w:p>
      <w:pPr>
        <w:spacing w:after="0"/>
        <w:ind w:left="0"/>
        <w:jc w:val="both"/>
      </w:pPr>
      <w:r>
        <w:rPr>
          <w:rFonts w:ascii="Times New Roman"/>
          <w:b w:val="false"/>
          <w:i w:val="false"/>
          <w:color w:val="000000"/>
          <w:sz w:val="28"/>
        </w:rPr>
        <w:t xml:space="preserve">
      542. Жұмыс сипаттамасы: </w:t>
      </w:r>
    </w:p>
    <w:bookmarkEnd w:id="818"/>
    <w:p>
      <w:pPr>
        <w:spacing w:after="0"/>
        <w:ind w:left="0"/>
        <w:jc w:val="both"/>
      </w:pPr>
      <w:r>
        <w:rPr>
          <w:rFonts w:ascii="Times New Roman"/>
          <w:b w:val="false"/>
          <w:i w:val="false"/>
          <w:color w:val="000000"/>
          <w:sz w:val="28"/>
        </w:rPr>
        <w:t xml:space="preserve">
      майларды автоклавтар мен ыдыратқыштарда ыдырату процесіне біліктілігі анағұрлым жоғары аппаратшының басшылығымен жүргізу; </w:t>
      </w:r>
    </w:p>
    <w:p>
      <w:pPr>
        <w:spacing w:after="0"/>
        <w:ind w:left="0"/>
        <w:jc w:val="both"/>
      </w:pPr>
      <w:r>
        <w:rPr>
          <w:rFonts w:ascii="Times New Roman"/>
          <w:b w:val="false"/>
          <w:i w:val="false"/>
          <w:color w:val="000000"/>
          <w:sz w:val="28"/>
        </w:rPr>
        <w:t>
      конденсатты қабылдау багынан сулы өлшеуішке беру;</w:t>
      </w:r>
    </w:p>
    <w:p>
      <w:pPr>
        <w:spacing w:after="0"/>
        <w:ind w:left="0"/>
        <w:jc w:val="both"/>
      </w:pPr>
      <w:r>
        <w:rPr>
          <w:rFonts w:ascii="Times New Roman"/>
          <w:b w:val="false"/>
          <w:i w:val="false"/>
          <w:color w:val="000000"/>
          <w:sz w:val="28"/>
        </w:rPr>
        <w:t xml:space="preserve">
      май өлшеуішті маймен толтыру; </w:t>
      </w:r>
    </w:p>
    <w:p>
      <w:pPr>
        <w:spacing w:after="0"/>
        <w:ind w:left="0"/>
        <w:jc w:val="both"/>
      </w:pPr>
      <w:r>
        <w:rPr>
          <w:rFonts w:ascii="Times New Roman"/>
          <w:b w:val="false"/>
          <w:i w:val="false"/>
          <w:color w:val="000000"/>
          <w:sz w:val="28"/>
        </w:rPr>
        <w:t xml:space="preserve">
      насостарды қосу және тоқтату; </w:t>
      </w:r>
    </w:p>
    <w:p>
      <w:pPr>
        <w:spacing w:after="0"/>
        <w:ind w:left="0"/>
        <w:jc w:val="both"/>
      </w:pPr>
      <w:r>
        <w:rPr>
          <w:rFonts w:ascii="Times New Roman"/>
          <w:b w:val="false"/>
          <w:i w:val="false"/>
          <w:color w:val="000000"/>
          <w:sz w:val="28"/>
        </w:rPr>
        <w:t xml:space="preserve">
      май мен судың дозалануын қадағалау; </w:t>
      </w:r>
    </w:p>
    <w:p>
      <w:pPr>
        <w:spacing w:after="0"/>
        <w:ind w:left="0"/>
        <w:jc w:val="both"/>
      </w:pPr>
      <w:r>
        <w:rPr>
          <w:rFonts w:ascii="Times New Roman"/>
          <w:b w:val="false"/>
          <w:i w:val="false"/>
          <w:color w:val="000000"/>
          <w:sz w:val="28"/>
        </w:rPr>
        <w:t>
      ыдыратылатын майдағы қышқылды тексеру үшін кезеңдеп сынама алу;</w:t>
      </w:r>
    </w:p>
    <w:p>
      <w:pPr>
        <w:spacing w:after="0"/>
        <w:ind w:left="0"/>
        <w:jc w:val="both"/>
      </w:pPr>
      <w:r>
        <w:rPr>
          <w:rFonts w:ascii="Times New Roman"/>
          <w:b w:val="false"/>
          <w:i w:val="false"/>
          <w:color w:val="000000"/>
          <w:sz w:val="28"/>
        </w:rPr>
        <w:t>
      майлы қышқылды жуу және оны басқа цехтарға немесе қоймаға тапсыру;</w:t>
      </w:r>
    </w:p>
    <w:p>
      <w:pPr>
        <w:spacing w:after="0"/>
        <w:ind w:left="0"/>
        <w:jc w:val="both"/>
      </w:pPr>
      <w:r>
        <w:rPr>
          <w:rFonts w:ascii="Times New Roman"/>
          <w:b w:val="false"/>
          <w:i w:val="false"/>
          <w:color w:val="000000"/>
          <w:sz w:val="28"/>
        </w:rPr>
        <w:t xml:space="preserve">
      глицеринді судың есебін жүргізу; </w:t>
      </w:r>
    </w:p>
    <w:p>
      <w:pPr>
        <w:spacing w:after="0"/>
        <w:ind w:left="0"/>
        <w:jc w:val="both"/>
      </w:pPr>
      <w:r>
        <w:rPr>
          <w:rFonts w:ascii="Times New Roman"/>
          <w:b w:val="false"/>
          <w:i w:val="false"/>
          <w:color w:val="000000"/>
          <w:sz w:val="28"/>
        </w:rPr>
        <w:t xml:space="preserve">
      сынама алу. </w:t>
      </w:r>
    </w:p>
    <w:bookmarkStart w:name="z821" w:id="819"/>
    <w:p>
      <w:pPr>
        <w:spacing w:after="0"/>
        <w:ind w:left="0"/>
        <w:jc w:val="both"/>
      </w:pPr>
      <w:r>
        <w:rPr>
          <w:rFonts w:ascii="Times New Roman"/>
          <w:b w:val="false"/>
          <w:i w:val="false"/>
          <w:color w:val="000000"/>
          <w:sz w:val="28"/>
        </w:rPr>
        <w:t xml:space="preserve">
      543. Білуге тиіс: </w:t>
      </w:r>
    </w:p>
    <w:bookmarkEnd w:id="819"/>
    <w:p>
      <w:pPr>
        <w:spacing w:after="0"/>
        <w:ind w:left="0"/>
        <w:jc w:val="both"/>
      </w:pPr>
      <w:r>
        <w:rPr>
          <w:rFonts w:ascii="Times New Roman"/>
          <w:b w:val="false"/>
          <w:i w:val="false"/>
          <w:color w:val="000000"/>
          <w:sz w:val="28"/>
        </w:rPr>
        <w:t>
      майларды автоклавтар мен ыдыратқыштарда ыдырату технологиясы негіздерін және режимі;</w:t>
      </w:r>
    </w:p>
    <w:p>
      <w:pPr>
        <w:spacing w:after="0"/>
        <w:ind w:left="0"/>
        <w:jc w:val="both"/>
      </w:pPr>
      <w:r>
        <w:rPr>
          <w:rFonts w:ascii="Times New Roman"/>
          <w:b w:val="false"/>
          <w:i w:val="false"/>
          <w:color w:val="000000"/>
          <w:sz w:val="28"/>
        </w:rPr>
        <w:t xml:space="preserve">
      глицериннің шығу, будың, қышқыл мен конденсаттың жұмсалу нормалары; </w:t>
      </w:r>
    </w:p>
    <w:p>
      <w:pPr>
        <w:spacing w:after="0"/>
        <w:ind w:left="0"/>
        <w:jc w:val="both"/>
      </w:pPr>
      <w:r>
        <w:rPr>
          <w:rFonts w:ascii="Times New Roman"/>
          <w:b w:val="false"/>
          <w:i w:val="false"/>
          <w:color w:val="000000"/>
          <w:sz w:val="28"/>
        </w:rPr>
        <w:t xml:space="preserve">
      бақылау-өлшеу аспаптарының жұмыс принципі; </w:t>
      </w:r>
    </w:p>
    <w:p>
      <w:pPr>
        <w:spacing w:after="0"/>
        <w:ind w:left="0"/>
        <w:jc w:val="both"/>
      </w:pPr>
      <w:r>
        <w:rPr>
          <w:rFonts w:ascii="Times New Roman"/>
          <w:b w:val="false"/>
          <w:i w:val="false"/>
          <w:color w:val="000000"/>
          <w:sz w:val="28"/>
        </w:rPr>
        <w:t xml:space="preserve">
      тұзды фазалар бойынша ыдыратудың оңтайлы тереңдігі; </w:t>
      </w:r>
    </w:p>
    <w:p>
      <w:pPr>
        <w:spacing w:after="0"/>
        <w:ind w:left="0"/>
        <w:jc w:val="both"/>
      </w:pPr>
      <w:r>
        <w:rPr>
          <w:rFonts w:ascii="Times New Roman"/>
          <w:b w:val="false"/>
          <w:i w:val="false"/>
          <w:color w:val="000000"/>
          <w:sz w:val="28"/>
        </w:rPr>
        <w:t xml:space="preserve">
      сынама алу тәртібі; </w:t>
      </w:r>
    </w:p>
    <w:p>
      <w:pPr>
        <w:spacing w:after="0"/>
        <w:ind w:left="0"/>
        <w:jc w:val="both"/>
      </w:pPr>
      <w:r>
        <w:rPr>
          <w:rFonts w:ascii="Times New Roman"/>
          <w:b w:val="false"/>
          <w:i w:val="false"/>
          <w:color w:val="000000"/>
          <w:sz w:val="28"/>
        </w:rPr>
        <w:t xml:space="preserve">
      қызмет көрсететін автоклав құрылымы. </w:t>
      </w:r>
    </w:p>
    <w:bookmarkStart w:name="z822" w:id="820"/>
    <w:p>
      <w:pPr>
        <w:spacing w:after="0"/>
        <w:ind w:left="0"/>
        <w:jc w:val="left"/>
      </w:pPr>
      <w:r>
        <w:rPr>
          <w:rFonts w:ascii="Times New Roman"/>
          <w:b/>
          <w:i w:val="false"/>
          <w:color w:val="000000"/>
        </w:rPr>
        <w:t xml:space="preserve"> 28-параграф. Майларды ыдырату аппаратшысы, 5-разряд</w:t>
      </w:r>
    </w:p>
    <w:bookmarkEnd w:id="820"/>
    <w:bookmarkStart w:name="z823" w:id="821"/>
    <w:p>
      <w:pPr>
        <w:spacing w:after="0"/>
        <w:ind w:left="0"/>
        <w:jc w:val="both"/>
      </w:pPr>
      <w:r>
        <w:rPr>
          <w:rFonts w:ascii="Times New Roman"/>
          <w:b w:val="false"/>
          <w:i w:val="false"/>
          <w:color w:val="000000"/>
          <w:sz w:val="28"/>
        </w:rPr>
        <w:t xml:space="preserve">
      544. Жұмыс сипаттамасы: </w:t>
      </w:r>
    </w:p>
    <w:bookmarkEnd w:id="821"/>
    <w:p>
      <w:pPr>
        <w:spacing w:after="0"/>
        <w:ind w:left="0"/>
        <w:jc w:val="both"/>
      </w:pPr>
      <w:r>
        <w:rPr>
          <w:rFonts w:ascii="Times New Roman"/>
          <w:b w:val="false"/>
          <w:i w:val="false"/>
          <w:color w:val="000000"/>
          <w:sz w:val="28"/>
        </w:rPr>
        <w:t xml:space="preserve">
      майларды автоклавтар мен ыдыратқыштарда фазамен ыдыратудың технологиялық процесін жүргізу; </w:t>
      </w:r>
    </w:p>
    <w:p>
      <w:pPr>
        <w:spacing w:after="0"/>
        <w:ind w:left="0"/>
        <w:jc w:val="both"/>
      </w:pPr>
      <w:r>
        <w:rPr>
          <w:rFonts w:ascii="Times New Roman"/>
          <w:b w:val="false"/>
          <w:i w:val="false"/>
          <w:color w:val="000000"/>
          <w:sz w:val="28"/>
        </w:rPr>
        <w:t>
      конденсатты, суды және майды ыдыратуға арналған қышқылды есептеу;</w:t>
      </w:r>
    </w:p>
    <w:p>
      <w:pPr>
        <w:spacing w:after="0"/>
        <w:ind w:left="0"/>
        <w:jc w:val="both"/>
      </w:pPr>
      <w:r>
        <w:rPr>
          <w:rFonts w:ascii="Times New Roman"/>
          <w:b w:val="false"/>
          <w:i w:val="false"/>
          <w:color w:val="000000"/>
          <w:sz w:val="28"/>
        </w:rPr>
        <w:t xml:space="preserve">
      май мен судың майды ыдырату технологиясына сәйкес дозалануын бақылау. </w:t>
      </w:r>
    </w:p>
    <w:bookmarkStart w:name="z824" w:id="822"/>
    <w:p>
      <w:pPr>
        <w:spacing w:after="0"/>
        <w:ind w:left="0"/>
        <w:jc w:val="both"/>
      </w:pPr>
      <w:r>
        <w:rPr>
          <w:rFonts w:ascii="Times New Roman"/>
          <w:b w:val="false"/>
          <w:i w:val="false"/>
          <w:color w:val="000000"/>
          <w:sz w:val="28"/>
        </w:rPr>
        <w:t xml:space="preserve">
      545. Білуге тиіс: </w:t>
      </w:r>
    </w:p>
    <w:bookmarkEnd w:id="822"/>
    <w:p>
      <w:pPr>
        <w:spacing w:after="0"/>
        <w:ind w:left="0"/>
        <w:jc w:val="both"/>
      </w:pPr>
      <w:r>
        <w:rPr>
          <w:rFonts w:ascii="Times New Roman"/>
          <w:b w:val="false"/>
          <w:i w:val="false"/>
          <w:color w:val="000000"/>
          <w:sz w:val="28"/>
        </w:rPr>
        <w:t xml:space="preserve">
      майларды автоклавтар мен ыдыратқыштарда ыдырату технологиясы мен режимі; </w:t>
      </w:r>
    </w:p>
    <w:p>
      <w:pPr>
        <w:spacing w:after="0"/>
        <w:ind w:left="0"/>
        <w:jc w:val="both"/>
      </w:pPr>
      <w:r>
        <w:rPr>
          <w:rFonts w:ascii="Times New Roman"/>
          <w:b w:val="false"/>
          <w:i w:val="false"/>
          <w:color w:val="000000"/>
          <w:sz w:val="28"/>
        </w:rPr>
        <w:t xml:space="preserve">
      шикізаттың және дайын өнімнің сапасына қойылатын талаптар; </w:t>
      </w:r>
    </w:p>
    <w:p>
      <w:pPr>
        <w:spacing w:after="0"/>
        <w:ind w:left="0"/>
        <w:jc w:val="both"/>
      </w:pPr>
      <w:r>
        <w:rPr>
          <w:rFonts w:ascii="Times New Roman"/>
          <w:b w:val="false"/>
          <w:i w:val="false"/>
          <w:color w:val="000000"/>
          <w:sz w:val="28"/>
        </w:rPr>
        <w:t xml:space="preserve">
      қолданылатын бақылау-өлшеу аспаптарының құрылымы мен жұмыс принципі; </w:t>
      </w:r>
    </w:p>
    <w:p>
      <w:pPr>
        <w:spacing w:after="0"/>
        <w:ind w:left="0"/>
        <w:jc w:val="both"/>
      </w:pPr>
      <w:r>
        <w:rPr>
          <w:rFonts w:ascii="Times New Roman"/>
          <w:b w:val="false"/>
          <w:i w:val="false"/>
          <w:color w:val="000000"/>
          <w:sz w:val="28"/>
        </w:rPr>
        <w:t xml:space="preserve">
      ыдыратылатын майлар мен глицериннің физикалық-химиялық қасиеттері. </w:t>
      </w:r>
    </w:p>
    <w:bookmarkStart w:name="z825" w:id="823"/>
    <w:p>
      <w:pPr>
        <w:spacing w:after="0"/>
        <w:ind w:left="0"/>
        <w:jc w:val="left"/>
      </w:pPr>
      <w:r>
        <w:rPr>
          <w:rFonts w:ascii="Times New Roman"/>
          <w:b/>
          <w:i w:val="false"/>
          <w:color w:val="000000"/>
        </w:rPr>
        <w:t xml:space="preserve"> 29-параграф. Майларды ыдырату аппаратшысы, 6-разряд</w:t>
      </w:r>
    </w:p>
    <w:bookmarkEnd w:id="823"/>
    <w:bookmarkStart w:name="z826" w:id="824"/>
    <w:p>
      <w:pPr>
        <w:spacing w:after="0"/>
        <w:ind w:left="0"/>
        <w:jc w:val="both"/>
      </w:pPr>
      <w:r>
        <w:rPr>
          <w:rFonts w:ascii="Times New Roman"/>
          <w:b w:val="false"/>
          <w:i w:val="false"/>
          <w:color w:val="000000"/>
          <w:sz w:val="28"/>
        </w:rPr>
        <w:t>
      546. Жұмыс сипаттамасы:</w:t>
      </w:r>
    </w:p>
    <w:bookmarkEnd w:id="824"/>
    <w:p>
      <w:pPr>
        <w:spacing w:after="0"/>
        <w:ind w:left="0"/>
        <w:jc w:val="both"/>
      </w:pPr>
      <w:r>
        <w:rPr>
          <w:rFonts w:ascii="Times New Roman"/>
          <w:b w:val="false"/>
          <w:i w:val="false"/>
          <w:color w:val="000000"/>
          <w:sz w:val="28"/>
        </w:rPr>
        <w:t xml:space="preserve">
      майларды үздіксіз жұмыс істейтін жоғары қысымды автоклавтарда ыдыратудың технологиялық процесін жүргізу; </w:t>
      </w:r>
    </w:p>
    <w:p>
      <w:pPr>
        <w:spacing w:after="0"/>
        <w:ind w:left="0"/>
        <w:jc w:val="both"/>
      </w:pPr>
      <w:r>
        <w:rPr>
          <w:rFonts w:ascii="Times New Roman"/>
          <w:b w:val="false"/>
          <w:i w:val="false"/>
          <w:color w:val="000000"/>
          <w:sz w:val="28"/>
        </w:rPr>
        <w:t xml:space="preserve">
      процесті ыдырату кезеңдері бойынша реттеу; </w:t>
      </w:r>
    </w:p>
    <w:p>
      <w:pPr>
        <w:spacing w:after="0"/>
        <w:ind w:left="0"/>
        <w:jc w:val="both"/>
      </w:pPr>
      <w:r>
        <w:rPr>
          <w:rFonts w:ascii="Times New Roman"/>
          <w:b w:val="false"/>
          <w:i w:val="false"/>
          <w:color w:val="000000"/>
          <w:sz w:val="28"/>
        </w:rPr>
        <w:t>
      автоклавтарға, қысым төмендеткіштерге, сүзгі престерге қызмет көрсету;</w:t>
      </w:r>
    </w:p>
    <w:p>
      <w:pPr>
        <w:spacing w:after="0"/>
        <w:ind w:left="0"/>
        <w:jc w:val="both"/>
      </w:pPr>
      <w:r>
        <w:rPr>
          <w:rFonts w:ascii="Times New Roman"/>
          <w:b w:val="false"/>
          <w:i w:val="false"/>
          <w:color w:val="000000"/>
          <w:sz w:val="28"/>
        </w:rPr>
        <w:t xml:space="preserve">
      автоклавтарға салынатын конденсатты, суды және майды ыдыратуға арналған қышқылды есептеу; </w:t>
      </w:r>
    </w:p>
    <w:p>
      <w:pPr>
        <w:spacing w:after="0"/>
        <w:ind w:left="0"/>
        <w:jc w:val="both"/>
      </w:pPr>
      <w:r>
        <w:rPr>
          <w:rFonts w:ascii="Times New Roman"/>
          <w:b w:val="false"/>
          <w:i w:val="false"/>
          <w:color w:val="000000"/>
          <w:sz w:val="28"/>
        </w:rPr>
        <w:t xml:space="preserve">
      глицериннің шығу нормасын, глицеринді суды бейтараптандыру кезіндегі әктің шығысын есептеу; </w:t>
      </w:r>
    </w:p>
    <w:p>
      <w:pPr>
        <w:spacing w:after="0"/>
        <w:ind w:left="0"/>
        <w:jc w:val="both"/>
      </w:pPr>
      <w:r>
        <w:rPr>
          <w:rFonts w:ascii="Times New Roman"/>
          <w:b w:val="false"/>
          <w:i w:val="false"/>
          <w:color w:val="000000"/>
          <w:sz w:val="28"/>
        </w:rPr>
        <w:t xml:space="preserve">
      автоклавтардағы, қысым төмендеткіштердегі майлы қышқылдар мен глицеринді суды алу кезіндегі температура мен қысымды бақылау-өлшеу аспаптарының көрсеткіштері бойынша қадағалау; </w:t>
      </w:r>
    </w:p>
    <w:p>
      <w:pPr>
        <w:spacing w:after="0"/>
        <w:ind w:left="0"/>
        <w:jc w:val="both"/>
      </w:pPr>
      <w:r>
        <w:rPr>
          <w:rFonts w:ascii="Times New Roman"/>
          <w:b w:val="false"/>
          <w:i w:val="false"/>
          <w:color w:val="000000"/>
          <w:sz w:val="28"/>
        </w:rPr>
        <w:t xml:space="preserve">
      глицеринді суды сепараторда тазарту; </w:t>
      </w:r>
    </w:p>
    <w:p>
      <w:pPr>
        <w:spacing w:after="0"/>
        <w:ind w:left="0"/>
        <w:jc w:val="both"/>
      </w:pPr>
      <w:r>
        <w:rPr>
          <w:rFonts w:ascii="Times New Roman"/>
          <w:b w:val="false"/>
          <w:i w:val="false"/>
          <w:color w:val="000000"/>
          <w:sz w:val="28"/>
        </w:rPr>
        <w:t xml:space="preserve">
      белгіленген есепті жүргізу; </w:t>
      </w:r>
    </w:p>
    <w:p>
      <w:pPr>
        <w:spacing w:after="0"/>
        <w:ind w:left="0"/>
        <w:jc w:val="both"/>
      </w:pPr>
      <w:r>
        <w:rPr>
          <w:rFonts w:ascii="Times New Roman"/>
          <w:b w:val="false"/>
          <w:i w:val="false"/>
          <w:color w:val="000000"/>
          <w:sz w:val="28"/>
        </w:rPr>
        <w:t xml:space="preserve">
      майларды ыдырату, ион алмастырғыш тазарту учаскелерінің, вакуум-бу қондырғысының және дайындық бөлімшесінің жұмысын үйлестіру. </w:t>
      </w:r>
    </w:p>
    <w:bookmarkStart w:name="z827" w:id="825"/>
    <w:p>
      <w:pPr>
        <w:spacing w:after="0"/>
        <w:ind w:left="0"/>
        <w:jc w:val="both"/>
      </w:pPr>
      <w:r>
        <w:rPr>
          <w:rFonts w:ascii="Times New Roman"/>
          <w:b w:val="false"/>
          <w:i w:val="false"/>
          <w:color w:val="000000"/>
          <w:sz w:val="28"/>
        </w:rPr>
        <w:t xml:space="preserve">
      547. Білуге тиіс: </w:t>
      </w:r>
    </w:p>
    <w:bookmarkEnd w:id="825"/>
    <w:p>
      <w:pPr>
        <w:spacing w:after="0"/>
        <w:ind w:left="0"/>
        <w:jc w:val="both"/>
      </w:pPr>
      <w:r>
        <w:rPr>
          <w:rFonts w:ascii="Times New Roman"/>
          <w:b w:val="false"/>
          <w:i w:val="false"/>
          <w:color w:val="000000"/>
          <w:sz w:val="28"/>
        </w:rPr>
        <w:t xml:space="preserve">
      майларды үздіксіз жұмыс істейтін жоғары қысымды автоклавтар мен кезеңдеп және үздіксіз істейтін ыдыратқыштарда ыдыратудың технологиялық схемасы мен режимі; </w:t>
      </w:r>
    </w:p>
    <w:p>
      <w:pPr>
        <w:spacing w:after="0"/>
        <w:ind w:left="0"/>
        <w:jc w:val="both"/>
      </w:pPr>
      <w:r>
        <w:rPr>
          <w:rFonts w:ascii="Times New Roman"/>
          <w:b w:val="false"/>
          <w:i w:val="false"/>
          <w:color w:val="000000"/>
          <w:sz w:val="28"/>
        </w:rPr>
        <w:t xml:space="preserve">
      глицериннің шығу және шығын болуы нормалары; </w:t>
      </w:r>
    </w:p>
    <w:p>
      <w:pPr>
        <w:spacing w:after="0"/>
        <w:ind w:left="0"/>
        <w:jc w:val="both"/>
      </w:pPr>
      <w:r>
        <w:rPr>
          <w:rFonts w:ascii="Times New Roman"/>
          <w:b w:val="false"/>
          <w:i w:val="false"/>
          <w:color w:val="000000"/>
          <w:sz w:val="28"/>
        </w:rPr>
        <w:t xml:space="preserve">
      қызмет көрсететін жабдықтың, қолданылатын бақылау-өлшеу және дабыл беру аспаптарының конструктивтік ерекшеліктері мен пайдалану тәртібі; </w:t>
      </w:r>
    </w:p>
    <w:p>
      <w:pPr>
        <w:spacing w:after="0"/>
        <w:ind w:left="0"/>
        <w:jc w:val="both"/>
      </w:pPr>
      <w:r>
        <w:rPr>
          <w:rFonts w:ascii="Times New Roman"/>
          <w:b w:val="false"/>
          <w:i w:val="false"/>
          <w:color w:val="000000"/>
          <w:sz w:val="28"/>
        </w:rPr>
        <w:t xml:space="preserve">
      майларды ыдыратудың оңтайлы тереңдігі; </w:t>
      </w:r>
    </w:p>
    <w:p>
      <w:pPr>
        <w:spacing w:after="0"/>
        <w:ind w:left="0"/>
        <w:jc w:val="both"/>
      </w:pPr>
      <w:r>
        <w:rPr>
          <w:rFonts w:ascii="Times New Roman"/>
          <w:b w:val="false"/>
          <w:i w:val="false"/>
          <w:color w:val="000000"/>
          <w:sz w:val="28"/>
        </w:rPr>
        <w:t>
      технологиялық процесті жүргізу және реттеу әдістерін, орындалатын есептердің әдістемесі.</w:t>
      </w:r>
    </w:p>
    <w:bookmarkStart w:name="z828" w:id="826"/>
    <w:p>
      <w:pPr>
        <w:spacing w:after="0"/>
        <w:ind w:left="0"/>
        <w:jc w:val="both"/>
      </w:pPr>
      <w:r>
        <w:rPr>
          <w:rFonts w:ascii="Times New Roman"/>
          <w:b w:val="false"/>
          <w:i w:val="false"/>
          <w:color w:val="000000"/>
          <w:sz w:val="28"/>
        </w:rPr>
        <w:t>
      548. Техникалық және кәсіптік (арнайы орта, кәсіптік орта) білім талап етіледі.</w:t>
      </w:r>
    </w:p>
    <w:bookmarkEnd w:id="826"/>
    <w:bookmarkStart w:name="z829" w:id="827"/>
    <w:p>
      <w:pPr>
        <w:spacing w:after="0"/>
        <w:ind w:left="0"/>
        <w:jc w:val="left"/>
      </w:pPr>
      <w:r>
        <w:rPr>
          <w:rFonts w:ascii="Times New Roman"/>
          <w:b/>
          <w:i w:val="false"/>
          <w:color w:val="000000"/>
        </w:rPr>
        <w:t xml:space="preserve"> 30-параграф. Майлылығы жоғары эмульсияларды жасау аппаратшысы, 4-разряд</w:t>
      </w:r>
    </w:p>
    <w:bookmarkEnd w:id="827"/>
    <w:bookmarkStart w:name="z830" w:id="828"/>
    <w:p>
      <w:pPr>
        <w:spacing w:after="0"/>
        <w:ind w:left="0"/>
        <w:jc w:val="both"/>
      </w:pPr>
      <w:r>
        <w:rPr>
          <w:rFonts w:ascii="Times New Roman"/>
          <w:b w:val="false"/>
          <w:i w:val="false"/>
          <w:color w:val="000000"/>
          <w:sz w:val="28"/>
        </w:rPr>
        <w:t xml:space="preserve">
      549. Жұмыс сипаттамасы: </w:t>
      </w:r>
    </w:p>
    <w:bookmarkEnd w:id="828"/>
    <w:p>
      <w:pPr>
        <w:spacing w:after="0"/>
        <w:ind w:left="0"/>
        <w:jc w:val="both"/>
      </w:pPr>
      <w:r>
        <w:rPr>
          <w:rFonts w:ascii="Times New Roman"/>
          <w:b w:val="false"/>
          <w:i w:val="false"/>
          <w:color w:val="000000"/>
          <w:sz w:val="28"/>
        </w:rPr>
        <w:t xml:space="preserve">
      сүт плазмасы мен майлылығы сексен екі проценттік орнықты кілегей алу процестерін жүргізу; </w:t>
      </w:r>
    </w:p>
    <w:p>
      <w:pPr>
        <w:spacing w:after="0"/>
        <w:ind w:left="0"/>
        <w:jc w:val="both"/>
      </w:pPr>
      <w:r>
        <w:rPr>
          <w:rFonts w:ascii="Times New Roman"/>
          <w:b w:val="false"/>
          <w:i w:val="false"/>
          <w:color w:val="000000"/>
          <w:sz w:val="28"/>
        </w:rPr>
        <w:t xml:space="preserve">
      құрғақ және табиғи сүт, су, лимон қышқылды және фосфор-қышқылды натрий, қант пен тұз ерітінділерін дайындау; </w:t>
      </w:r>
    </w:p>
    <w:p>
      <w:pPr>
        <w:spacing w:after="0"/>
        <w:ind w:left="0"/>
        <w:jc w:val="both"/>
      </w:pPr>
      <w:r>
        <w:rPr>
          <w:rFonts w:ascii="Times New Roman"/>
          <w:b w:val="false"/>
          <w:i w:val="false"/>
          <w:color w:val="000000"/>
          <w:sz w:val="28"/>
        </w:rPr>
        <w:t xml:space="preserve">
      сүт плазмасы компоненттерін берілген рецептура бойынша араластырғышқа беру; </w:t>
      </w:r>
    </w:p>
    <w:p>
      <w:pPr>
        <w:spacing w:after="0"/>
        <w:ind w:left="0"/>
        <w:jc w:val="both"/>
      </w:pPr>
      <w:r>
        <w:rPr>
          <w:rFonts w:ascii="Times New Roman"/>
          <w:b w:val="false"/>
          <w:i w:val="false"/>
          <w:color w:val="000000"/>
          <w:sz w:val="28"/>
        </w:rPr>
        <w:t xml:space="preserve">
      сүттің ісіну процесін реттеу; </w:t>
      </w:r>
    </w:p>
    <w:p>
      <w:pPr>
        <w:spacing w:after="0"/>
        <w:ind w:left="0"/>
        <w:jc w:val="both"/>
      </w:pPr>
      <w:r>
        <w:rPr>
          <w:rFonts w:ascii="Times New Roman"/>
          <w:b w:val="false"/>
          <w:i w:val="false"/>
          <w:color w:val="000000"/>
          <w:sz w:val="28"/>
        </w:rPr>
        <w:t>
      сүт плазмасын, ашыған сүтті және май жиынтығын араластырғышқа беру;</w:t>
      </w:r>
    </w:p>
    <w:p>
      <w:pPr>
        <w:spacing w:after="0"/>
        <w:ind w:left="0"/>
        <w:jc w:val="both"/>
      </w:pPr>
      <w:r>
        <w:rPr>
          <w:rFonts w:ascii="Times New Roman"/>
          <w:b w:val="false"/>
          <w:i w:val="false"/>
          <w:color w:val="000000"/>
          <w:sz w:val="28"/>
        </w:rPr>
        <w:t>
      алпыс пайыз кілегейді гомогенизациялау жолымен дайындау процесін жүргізу;</w:t>
      </w:r>
    </w:p>
    <w:p>
      <w:pPr>
        <w:spacing w:after="0"/>
        <w:ind w:left="0"/>
        <w:jc w:val="both"/>
      </w:pPr>
      <w:r>
        <w:rPr>
          <w:rFonts w:ascii="Times New Roman"/>
          <w:b w:val="false"/>
          <w:i w:val="false"/>
          <w:color w:val="000000"/>
          <w:sz w:val="28"/>
        </w:rPr>
        <w:t xml:space="preserve">
      кілегейді сексен екі пайыз майлылыққа дейін нормализациялау; </w:t>
      </w:r>
    </w:p>
    <w:p>
      <w:pPr>
        <w:spacing w:after="0"/>
        <w:ind w:left="0"/>
        <w:jc w:val="both"/>
      </w:pPr>
      <w:r>
        <w:rPr>
          <w:rFonts w:ascii="Times New Roman"/>
          <w:b w:val="false"/>
          <w:i w:val="false"/>
          <w:color w:val="000000"/>
          <w:sz w:val="28"/>
        </w:rPr>
        <w:t xml:space="preserve">
      эмульсия мен кілегейдің дайын болуы деңгейін анықтау; </w:t>
      </w:r>
    </w:p>
    <w:p>
      <w:pPr>
        <w:spacing w:after="0"/>
        <w:ind w:left="0"/>
        <w:jc w:val="both"/>
      </w:pPr>
      <w:r>
        <w:rPr>
          <w:rFonts w:ascii="Times New Roman"/>
          <w:b w:val="false"/>
          <w:i w:val="false"/>
          <w:color w:val="000000"/>
          <w:sz w:val="28"/>
        </w:rPr>
        <w:t xml:space="preserve">
      кілегейді суытуға беру. </w:t>
      </w:r>
    </w:p>
    <w:bookmarkStart w:name="z831" w:id="829"/>
    <w:p>
      <w:pPr>
        <w:spacing w:after="0"/>
        <w:ind w:left="0"/>
        <w:jc w:val="both"/>
      </w:pPr>
      <w:r>
        <w:rPr>
          <w:rFonts w:ascii="Times New Roman"/>
          <w:b w:val="false"/>
          <w:i w:val="false"/>
          <w:color w:val="000000"/>
          <w:sz w:val="28"/>
        </w:rPr>
        <w:t xml:space="preserve">
      550. Білуге тиіс: </w:t>
      </w:r>
    </w:p>
    <w:bookmarkEnd w:id="829"/>
    <w:p>
      <w:pPr>
        <w:spacing w:after="0"/>
        <w:ind w:left="0"/>
        <w:jc w:val="both"/>
      </w:pPr>
      <w:r>
        <w:rPr>
          <w:rFonts w:ascii="Times New Roman"/>
          <w:b w:val="false"/>
          <w:i w:val="false"/>
          <w:color w:val="000000"/>
          <w:sz w:val="28"/>
        </w:rPr>
        <w:t xml:space="preserve">
      плазмасы мен майдың бактериалы және физикалық-химиялық қасиеттері; </w:t>
      </w:r>
    </w:p>
    <w:p>
      <w:pPr>
        <w:spacing w:after="0"/>
        <w:ind w:left="0"/>
        <w:jc w:val="both"/>
      </w:pPr>
      <w:r>
        <w:rPr>
          <w:rFonts w:ascii="Times New Roman"/>
          <w:b w:val="false"/>
          <w:i w:val="false"/>
          <w:color w:val="000000"/>
          <w:sz w:val="28"/>
        </w:rPr>
        <w:t xml:space="preserve">
      сүт плазмасы мен майлылығы жоғары эмульсияны дайындау технологиясының мәні; </w:t>
      </w:r>
    </w:p>
    <w:p>
      <w:pPr>
        <w:spacing w:after="0"/>
        <w:ind w:left="0"/>
        <w:jc w:val="both"/>
      </w:pPr>
      <w:r>
        <w:rPr>
          <w:rFonts w:ascii="Times New Roman"/>
          <w:b w:val="false"/>
          <w:i w:val="false"/>
          <w:color w:val="000000"/>
          <w:sz w:val="28"/>
        </w:rPr>
        <w:t>
      жабдықтың жұмыс режимінің параметрлерін;</w:t>
      </w:r>
    </w:p>
    <w:p>
      <w:pPr>
        <w:spacing w:after="0"/>
        <w:ind w:left="0"/>
        <w:jc w:val="both"/>
      </w:pPr>
      <w:r>
        <w:rPr>
          <w:rFonts w:ascii="Times New Roman"/>
          <w:b w:val="false"/>
          <w:i w:val="false"/>
          <w:color w:val="000000"/>
          <w:sz w:val="28"/>
        </w:rPr>
        <w:t xml:space="preserve">
      гранулятордың, араластырғыштың, танкілердің (ванналардың), гомогенизатордың құрылымын, қолданылатын бақылау-өлшеу аспаптарының нысаны мен жұмыс принципі; </w:t>
      </w:r>
    </w:p>
    <w:p>
      <w:pPr>
        <w:spacing w:after="0"/>
        <w:ind w:left="0"/>
        <w:jc w:val="both"/>
      </w:pPr>
      <w:r>
        <w:rPr>
          <w:rFonts w:ascii="Times New Roman"/>
          <w:b w:val="false"/>
          <w:i w:val="false"/>
          <w:color w:val="000000"/>
          <w:sz w:val="28"/>
        </w:rPr>
        <w:t xml:space="preserve">
      өндірісті бақылауға арналған талдау әдістемесі; </w:t>
      </w:r>
    </w:p>
    <w:p>
      <w:pPr>
        <w:spacing w:after="0"/>
        <w:ind w:left="0"/>
        <w:jc w:val="both"/>
      </w:pPr>
      <w:r>
        <w:rPr>
          <w:rFonts w:ascii="Times New Roman"/>
          <w:b w:val="false"/>
          <w:i w:val="false"/>
          <w:color w:val="000000"/>
          <w:sz w:val="28"/>
        </w:rPr>
        <w:t xml:space="preserve">
      шикізат пен материалдарды жұмсау нормасы; </w:t>
      </w:r>
    </w:p>
    <w:p>
      <w:pPr>
        <w:spacing w:after="0"/>
        <w:ind w:left="0"/>
        <w:jc w:val="both"/>
      </w:pPr>
      <w:r>
        <w:rPr>
          <w:rFonts w:ascii="Times New Roman"/>
          <w:b w:val="false"/>
          <w:i w:val="false"/>
          <w:color w:val="000000"/>
          <w:sz w:val="28"/>
        </w:rPr>
        <w:t>
      жабдықтарды және құбырларды жуу және санитарлық өңдеу тәртібі.</w:t>
      </w:r>
    </w:p>
    <w:bookmarkStart w:name="z832" w:id="830"/>
    <w:p>
      <w:pPr>
        <w:spacing w:after="0"/>
        <w:ind w:left="0"/>
        <w:jc w:val="both"/>
      </w:pPr>
      <w:r>
        <w:rPr>
          <w:rFonts w:ascii="Times New Roman"/>
          <w:b w:val="false"/>
          <w:i w:val="false"/>
          <w:color w:val="000000"/>
          <w:sz w:val="28"/>
        </w:rPr>
        <w:t>
      551. Сүт плазмасын алу процесін біліктілігі анағұрлым жоғары майлылығы жоғары эмульсияларды жасау аппаратшының басшылығымен жүргізу кезінде - 3-разряд.</w:t>
      </w:r>
    </w:p>
    <w:bookmarkEnd w:id="830"/>
    <w:bookmarkStart w:name="z833" w:id="831"/>
    <w:p>
      <w:pPr>
        <w:spacing w:after="0"/>
        <w:ind w:left="0"/>
        <w:jc w:val="left"/>
      </w:pPr>
      <w:r>
        <w:rPr>
          <w:rFonts w:ascii="Times New Roman"/>
          <w:b/>
          <w:i w:val="false"/>
          <w:color w:val="000000"/>
        </w:rPr>
        <w:t xml:space="preserve"> 31-параграф. Майонез жасау жөніндегі аппаратшы, 3-разряд</w:t>
      </w:r>
    </w:p>
    <w:bookmarkEnd w:id="831"/>
    <w:bookmarkStart w:name="z834" w:id="832"/>
    <w:p>
      <w:pPr>
        <w:spacing w:after="0"/>
        <w:ind w:left="0"/>
        <w:jc w:val="both"/>
      </w:pPr>
      <w:r>
        <w:rPr>
          <w:rFonts w:ascii="Times New Roman"/>
          <w:b w:val="false"/>
          <w:i w:val="false"/>
          <w:color w:val="000000"/>
          <w:sz w:val="28"/>
        </w:rPr>
        <w:t xml:space="preserve">
      552. Жұмыс сипаттамасы: </w:t>
      </w:r>
    </w:p>
    <w:bookmarkEnd w:id="832"/>
    <w:p>
      <w:pPr>
        <w:spacing w:after="0"/>
        <w:ind w:left="0"/>
        <w:jc w:val="both"/>
      </w:pPr>
      <w:r>
        <w:rPr>
          <w:rFonts w:ascii="Times New Roman"/>
          <w:b w:val="false"/>
          <w:i w:val="false"/>
          <w:color w:val="000000"/>
          <w:sz w:val="28"/>
        </w:rPr>
        <w:t xml:space="preserve">
      майонез пастасы мен ерітінділерін берілген рецептура бойынша жасау технологиясын жүргізу; </w:t>
      </w:r>
    </w:p>
    <w:p>
      <w:pPr>
        <w:spacing w:after="0"/>
        <w:ind w:left="0"/>
        <w:jc w:val="both"/>
      </w:pPr>
      <w:r>
        <w:rPr>
          <w:rFonts w:ascii="Times New Roman"/>
          <w:b w:val="false"/>
          <w:i w:val="false"/>
          <w:color w:val="000000"/>
          <w:sz w:val="28"/>
        </w:rPr>
        <w:t xml:space="preserve">
      горчица әзірлеу; </w:t>
      </w:r>
    </w:p>
    <w:p>
      <w:pPr>
        <w:spacing w:after="0"/>
        <w:ind w:left="0"/>
        <w:jc w:val="both"/>
      </w:pPr>
      <w:r>
        <w:rPr>
          <w:rFonts w:ascii="Times New Roman"/>
          <w:b w:val="false"/>
          <w:i w:val="false"/>
          <w:color w:val="000000"/>
          <w:sz w:val="28"/>
        </w:rPr>
        <w:t xml:space="preserve">
      шикізатты қабылдау, өлшеу, виброелектерде елену; </w:t>
      </w:r>
    </w:p>
    <w:p>
      <w:pPr>
        <w:spacing w:after="0"/>
        <w:ind w:left="0"/>
        <w:jc w:val="both"/>
      </w:pPr>
      <w:r>
        <w:rPr>
          <w:rFonts w:ascii="Times New Roman"/>
          <w:b w:val="false"/>
          <w:i w:val="false"/>
          <w:color w:val="000000"/>
          <w:sz w:val="28"/>
        </w:rPr>
        <w:t>
      дайындалған шикізатты құбырлар немесе транспортер бойынша бункерлерге, контейнерлерге, дозатор мен араластырғыштарға беру;</w:t>
      </w:r>
    </w:p>
    <w:p>
      <w:pPr>
        <w:spacing w:after="0"/>
        <w:ind w:left="0"/>
        <w:jc w:val="both"/>
      </w:pPr>
      <w:r>
        <w:rPr>
          <w:rFonts w:ascii="Times New Roman"/>
          <w:b w:val="false"/>
          <w:i w:val="false"/>
          <w:color w:val="000000"/>
          <w:sz w:val="28"/>
        </w:rPr>
        <w:t xml:space="preserve">
      компоненттерді араластыру және жылыту; </w:t>
      </w:r>
    </w:p>
    <w:p>
      <w:pPr>
        <w:spacing w:after="0"/>
        <w:ind w:left="0"/>
        <w:jc w:val="both"/>
      </w:pPr>
      <w:r>
        <w:rPr>
          <w:rFonts w:ascii="Times New Roman"/>
          <w:b w:val="false"/>
          <w:i w:val="false"/>
          <w:color w:val="000000"/>
          <w:sz w:val="28"/>
        </w:rPr>
        <w:t xml:space="preserve">
      араластырғыштар мен насостардың жұмысын реттеу; </w:t>
      </w:r>
    </w:p>
    <w:p>
      <w:pPr>
        <w:spacing w:after="0"/>
        <w:ind w:left="0"/>
        <w:jc w:val="both"/>
      </w:pPr>
      <w:r>
        <w:rPr>
          <w:rFonts w:ascii="Times New Roman"/>
          <w:b w:val="false"/>
          <w:i w:val="false"/>
          <w:color w:val="000000"/>
          <w:sz w:val="28"/>
        </w:rPr>
        <w:t xml:space="preserve">
      судың температурасы мен будың берілуін реттеу; </w:t>
      </w:r>
    </w:p>
    <w:p>
      <w:pPr>
        <w:spacing w:after="0"/>
        <w:ind w:left="0"/>
        <w:jc w:val="both"/>
      </w:pPr>
      <w:r>
        <w:rPr>
          <w:rFonts w:ascii="Times New Roman"/>
          <w:b w:val="false"/>
          <w:i w:val="false"/>
          <w:color w:val="000000"/>
          <w:sz w:val="28"/>
        </w:rPr>
        <w:t xml:space="preserve">
      технологиялық режимді сақтай отырып, дайындалған компоненттерді дозалаудың дәлдігін, бу мен вакуумның қысымын бақылау-өлшеу аспаптарының көрсеткіштері бойынша бақылау; </w:t>
      </w:r>
    </w:p>
    <w:p>
      <w:pPr>
        <w:spacing w:after="0"/>
        <w:ind w:left="0"/>
        <w:jc w:val="both"/>
      </w:pPr>
      <w:r>
        <w:rPr>
          <w:rFonts w:ascii="Times New Roman"/>
          <w:b w:val="false"/>
          <w:i w:val="false"/>
          <w:color w:val="000000"/>
          <w:sz w:val="28"/>
        </w:rPr>
        <w:t xml:space="preserve">
      сынама алу; </w:t>
      </w:r>
    </w:p>
    <w:p>
      <w:pPr>
        <w:spacing w:after="0"/>
        <w:ind w:left="0"/>
        <w:jc w:val="both"/>
      </w:pPr>
      <w:r>
        <w:rPr>
          <w:rFonts w:ascii="Times New Roman"/>
          <w:b w:val="false"/>
          <w:i w:val="false"/>
          <w:color w:val="000000"/>
          <w:sz w:val="28"/>
        </w:rPr>
        <w:t xml:space="preserve">
      шикізаттың, ерітінді мен пастаның есебін жүргізу. </w:t>
      </w:r>
    </w:p>
    <w:bookmarkStart w:name="z835" w:id="833"/>
    <w:p>
      <w:pPr>
        <w:spacing w:after="0"/>
        <w:ind w:left="0"/>
        <w:jc w:val="both"/>
      </w:pPr>
      <w:r>
        <w:rPr>
          <w:rFonts w:ascii="Times New Roman"/>
          <w:b w:val="false"/>
          <w:i w:val="false"/>
          <w:color w:val="000000"/>
          <w:sz w:val="28"/>
        </w:rPr>
        <w:t xml:space="preserve">
      553. Білуге тиіс: </w:t>
      </w:r>
    </w:p>
    <w:bookmarkEnd w:id="833"/>
    <w:p>
      <w:pPr>
        <w:spacing w:after="0"/>
        <w:ind w:left="0"/>
        <w:jc w:val="both"/>
      </w:pPr>
      <w:r>
        <w:rPr>
          <w:rFonts w:ascii="Times New Roman"/>
          <w:b w:val="false"/>
          <w:i w:val="false"/>
          <w:color w:val="000000"/>
          <w:sz w:val="28"/>
        </w:rPr>
        <w:t xml:space="preserve">
      майонез пастасын жасау технологиясы; </w:t>
      </w:r>
    </w:p>
    <w:p>
      <w:pPr>
        <w:spacing w:after="0"/>
        <w:ind w:left="0"/>
        <w:jc w:val="both"/>
      </w:pPr>
      <w:r>
        <w:rPr>
          <w:rFonts w:ascii="Times New Roman"/>
          <w:b w:val="false"/>
          <w:i w:val="false"/>
          <w:color w:val="000000"/>
          <w:sz w:val="28"/>
        </w:rPr>
        <w:t xml:space="preserve">
      қызмет көрсететін аппараттар мен жабдықтың жұмыс принципі; </w:t>
      </w:r>
    </w:p>
    <w:p>
      <w:pPr>
        <w:spacing w:after="0"/>
        <w:ind w:left="0"/>
        <w:jc w:val="both"/>
      </w:pPr>
      <w:r>
        <w:rPr>
          <w:rFonts w:ascii="Times New Roman"/>
          <w:b w:val="false"/>
          <w:i w:val="false"/>
          <w:color w:val="000000"/>
          <w:sz w:val="28"/>
        </w:rPr>
        <w:t xml:space="preserve">
      майонез, горчица жасау үшін қолданылатын шикізаттың сапасына қойылатын талаптар; </w:t>
      </w:r>
    </w:p>
    <w:p>
      <w:pPr>
        <w:spacing w:after="0"/>
        <w:ind w:left="0"/>
        <w:jc w:val="both"/>
      </w:pPr>
      <w:r>
        <w:rPr>
          <w:rFonts w:ascii="Times New Roman"/>
          <w:b w:val="false"/>
          <w:i w:val="false"/>
          <w:color w:val="000000"/>
          <w:sz w:val="28"/>
        </w:rPr>
        <w:t xml:space="preserve">
      шикізаттың жұмсалу нормалары; </w:t>
      </w:r>
    </w:p>
    <w:p>
      <w:pPr>
        <w:spacing w:after="0"/>
        <w:ind w:left="0"/>
        <w:jc w:val="both"/>
      </w:pPr>
      <w:r>
        <w:rPr>
          <w:rFonts w:ascii="Times New Roman"/>
          <w:b w:val="false"/>
          <w:i w:val="false"/>
          <w:color w:val="000000"/>
          <w:sz w:val="28"/>
        </w:rPr>
        <w:t xml:space="preserve">
      бақылау-өлшеу аспаптарының нысаны мен жұмыс принципі; </w:t>
      </w:r>
    </w:p>
    <w:p>
      <w:pPr>
        <w:spacing w:after="0"/>
        <w:ind w:left="0"/>
        <w:jc w:val="both"/>
      </w:pPr>
      <w:r>
        <w:rPr>
          <w:rFonts w:ascii="Times New Roman"/>
          <w:b w:val="false"/>
          <w:i w:val="false"/>
          <w:color w:val="000000"/>
          <w:sz w:val="28"/>
        </w:rPr>
        <w:t>
      сынама алу тәртібі.</w:t>
      </w:r>
    </w:p>
    <w:bookmarkStart w:name="z836" w:id="834"/>
    <w:p>
      <w:pPr>
        <w:spacing w:after="0"/>
        <w:ind w:left="0"/>
        <w:jc w:val="left"/>
      </w:pPr>
      <w:r>
        <w:rPr>
          <w:rFonts w:ascii="Times New Roman"/>
          <w:b/>
          <w:i w:val="false"/>
          <w:color w:val="000000"/>
        </w:rPr>
        <w:t xml:space="preserve"> 32-параграф. Майонез жасау жөніндегі аппаратшы, 4-разряд</w:t>
      </w:r>
    </w:p>
    <w:bookmarkEnd w:id="834"/>
    <w:bookmarkStart w:name="z837" w:id="835"/>
    <w:p>
      <w:pPr>
        <w:spacing w:after="0"/>
        <w:ind w:left="0"/>
        <w:jc w:val="both"/>
      </w:pPr>
      <w:r>
        <w:rPr>
          <w:rFonts w:ascii="Times New Roman"/>
          <w:b w:val="false"/>
          <w:i w:val="false"/>
          <w:color w:val="000000"/>
          <w:sz w:val="28"/>
        </w:rPr>
        <w:t xml:space="preserve">
      554. Жұмыс сипаттамасы: </w:t>
      </w:r>
    </w:p>
    <w:bookmarkEnd w:id="835"/>
    <w:p>
      <w:pPr>
        <w:spacing w:after="0"/>
        <w:ind w:left="0"/>
        <w:jc w:val="both"/>
      </w:pPr>
      <w:r>
        <w:rPr>
          <w:rFonts w:ascii="Times New Roman"/>
          <w:b w:val="false"/>
          <w:i w:val="false"/>
          <w:color w:val="000000"/>
          <w:sz w:val="28"/>
        </w:rPr>
        <w:t xml:space="preserve">
      майонез жасау технологиясын жүргізу; </w:t>
      </w:r>
    </w:p>
    <w:p>
      <w:pPr>
        <w:spacing w:after="0"/>
        <w:ind w:left="0"/>
        <w:jc w:val="both"/>
      </w:pPr>
      <w:r>
        <w:rPr>
          <w:rFonts w:ascii="Times New Roman"/>
          <w:b w:val="false"/>
          <w:i w:val="false"/>
          <w:color w:val="000000"/>
          <w:sz w:val="28"/>
        </w:rPr>
        <w:t xml:space="preserve">
      горчица әзірлеу; </w:t>
      </w:r>
    </w:p>
    <w:p>
      <w:pPr>
        <w:spacing w:after="0"/>
        <w:ind w:left="0"/>
        <w:jc w:val="both"/>
      </w:pPr>
      <w:r>
        <w:rPr>
          <w:rFonts w:ascii="Times New Roman"/>
          <w:b w:val="false"/>
          <w:i w:val="false"/>
          <w:color w:val="000000"/>
          <w:sz w:val="28"/>
        </w:rPr>
        <w:t xml:space="preserve">
      майонез пастасын, рафинирленген және дезодорацияланған өсімдік майын, ерітінділер мен специяларды бактер мен дозаторлардан берілген рецептура бойынша және белгіленген кезектілігі бойынша насоспен және эмульсатормен құбырмен араластырғышқа беру; </w:t>
      </w:r>
    </w:p>
    <w:p>
      <w:pPr>
        <w:spacing w:after="0"/>
        <w:ind w:left="0"/>
        <w:jc w:val="both"/>
      </w:pPr>
      <w:r>
        <w:rPr>
          <w:rFonts w:ascii="Times New Roman"/>
          <w:b w:val="false"/>
          <w:i w:val="false"/>
          <w:color w:val="000000"/>
          <w:sz w:val="28"/>
        </w:rPr>
        <w:t xml:space="preserve">
      компоненттерді берілу жылдамдығын оларды араластырғышта араластыра отырып реттеу; </w:t>
      </w:r>
    </w:p>
    <w:p>
      <w:pPr>
        <w:spacing w:after="0"/>
        <w:ind w:left="0"/>
        <w:jc w:val="both"/>
      </w:pPr>
      <w:r>
        <w:rPr>
          <w:rFonts w:ascii="Times New Roman"/>
          <w:b w:val="false"/>
          <w:i w:val="false"/>
          <w:color w:val="000000"/>
          <w:sz w:val="28"/>
        </w:rPr>
        <w:t xml:space="preserve">
      температура режимін, қысымды және эмульсияның пайда болуын қадағалау; </w:t>
      </w:r>
    </w:p>
    <w:p>
      <w:pPr>
        <w:spacing w:after="0"/>
        <w:ind w:left="0"/>
        <w:jc w:val="both"/>
      </w:pPr>
      <w:r>
        <w:rPr>
          <w:rFonts w:ascii="Times New Roman"/>
          <w:b w:val="false"/>
          <w:i w:val="false"/>
          <w:color w:val="000000"/>
          <w:sz w:val="28"/>
        </w:rPr>
        <w:t xml:space="preserve">
      шикізаттың және жартылай фабрикаттардың сапасын органолептикалық әдіспен бақылау; </w:t>
      </w:r>
    </w:p>
    <w:p>
      <w:pPr>
        <w:spacing w:after="0"/>
        <w:ind w:left="0"/>
        <w:jc w:val="both"/>
      </w:pPr>
      <w:r>
        <w:rPr>
          <w:rFonts w:ascii="Times New Roman"/>
          <w:b w:val="false"/>
          <w:i w:val="false"/>
          <w:color w:val="000000"/>
          <w:sz w:val="28"/>
        </w:rPr>
        <w:t xml:space="preserve">
      майонез пастасын мен ерітіндісінің жасалу сапасын бақылау; </w:t>
      </w:r>
    </w:p>
    <w:p>
      <w:pPr>
        <w:spacing w:after="0"/>
        <w:ind w:left="0"/>
        <w:jc w:val="both"/>
      </w:pPr>
      <w:r>
        <w:rPr>
          <w:rFonts w:ascii="Times New Roman"/>
          <w:b w:val="false"/>
          <w:i w:val="false"/>
          <w:color w:val="000000"/>
          <w:sz w:val="28"/>
        </w:rPr>
        <w:t xml:space="preserve">
      қажетті консистенциядағы майонез алуды қамтамасыз ететін гомогенизатор қысымын қысымын реттеу; </w:t>
      </w:r>
    </w:p>
    <w:p>
      <w:pPr>
        <w:spacing w:after="0"/>
        <w:ind w:left="0"/>
        <w:jc w:val="both"/>
      </w:pPr>
      <w:r>
        <w:rPr>
          <w:rFonts w:ascii="Times New Roman"/>
          <w:b w:val="false"/>
          <w:i w:val="false"/>
          <w:color w:val="000000"/>
          <w:sz w:val="28"/>
        </w:rPr>
        <w:t xml:space="preserve">
      майонезді гомогенизатордан құбырлар бойынша дайын өнім ыдыстарына құйып алу; </w:t>
      </w:r>
    </w:p>
    <w:p>
      <w:pPr>
        <w:spacing w:after="0"/>
        <w:ind w:left="0"/>
        <w:jc w:val="both"/>
      </w:pPr>
      <w:r>
        <w:rPr>
          <w:rFonts w:ascii="Times New Roman"/>
          <w:b w:val="false"/>
          <w:i w:val="false"/>
          <w:color w:val="000000"/>
          <w:sz w:val="28"/>
        </w:rPr>
        <w:t xml:space="preserve">
      техникалық құжаттаманы жүргізу. </w:t>
      </w:r>
    </w:p>
    <w:bookmarkStart w:name="z838" w:id="836"/>
    <w:p>
      <w:pPr>
        <w:spacing w:after="0"/>
        <w:ind w:left="0"/>
        <w:jc w:val="both"/>
      </w:pPr>
      <w:r>
        <w:rPr>
          <w:rFonts w:ascii="Times New Roman"/>
          <w:b w:val="false"/>
          <w:i w:val="false"/>
          <w:color w:val="000000"/>
          <w:sz w:val="28"/>
        </w:rPr>
        <w:t xml:space="preserve">
      555. Білуге тиіс: </w:t>
      </w:r>
    </w:p>
    <w:bookmarkEnd w:id="836"/>
    <w:p>
      <w:pPr>
        <w:spacing w:after="0"/>
        <w:ind w:left="0"/>
        <w:jc w:val="both"/>
      </w:pPr>
      <w:r>
        <w:rPr>
          <w:rFonts w:ascii="Times New Roman"/>
          <w:b w:val="false"/>
          <w:i w:val="false"/>
          <w:color w:val="000000"/>
          <w:sz w:val="28"/>
        </w:rPr>
        <w:t xml:space="preserve">
      майонез дайындау технологиясы; </w:t>
      </w:r>
    </w:p>
    <w:p>
      <w:pPr>
        <w:spacing w:after="0"/>
        <w:ind w:left="0"/>
        <w:jc w:val="both"/>
      </w:pPr>
      <w:r>
        <w:rPr>
          <w:rFonts w:ascii="Times New Roman"/>
          <w:b w:val="false"/>
          <w:i w:val="false"/>
          <w:color w:val="000000"/>
          <w:sz w:val="28"/>
        </w:rPr>
        <w:t xml:space="preserve">
      шикізатты жұмсау нормасы; </w:t>
      </w:r>
    </w:p>
    <w:p>
      <w:pPr>
        <w:spacing w:after="0"/>
        <w:ind w:left="0"/>
        <w:jc w:val="both"/>
      </w:pPr>
      <w:r>
        <w:rPr>
          <w:rFonts w:ascii="Times New Roman"/>
          <w:b w:val="false"/>
          <w:i w:val="false"/>
          <w:color w:val="000000"/>
          <w:sz w:val="28"/>
        </w:rPr>
        <w:t xml:space="preserve">
      қолданылатын бақылау-өлшеу аспаптары мен қызмет көрсететін аппараттар мен жабдықтардың құрылымы. </w:t>
      </w:r>
    </w:p>
    <w:bookmarkStart w:name="z839" w:id="837"/>
    <w:p>
      <w:pPr>
        <w:spacing w:after="0"/>
        <w:ind w:left="0"/>
        <w:jc w:val="left"/>
      </w:pPr>
      <w:r>
        <w:rPr>
          <w:rFonts w:ascii="Times New Roman"/>
          <w:b/>
          <w:i w:val="false"/>
          <w:color w:val="000000"/>
        </w:rPr>
        <w:t xml:space="preserve"> 33-параграф. Майшам жасаушы, 2-разряд</w:t>
      </w:r>
    </w:p>
    <w:bookmarkEnd w:id="837"/>
    <w:bookmarkStart w:name="z840" w:id="838"/>
    <w:p>
      <w:pPr>
        <w:spacing w:after="0"/>
        <w:ind w:left="0"/>
        <w:jc w:val="both"/>
      </w:pPr>
      <w:r>
        <w:rPr>
          <w:rFonts w:ascii="Times New Roman"/>
          <w:b w:val="false"/>
          <w:i w:val="false"/>
          <w:color w:val="000000"/>
          <w:sz w:val="28"/>
        </w:rPr>
        <w:t xml:space="preserve">
      556. Жұмыс сипаттамасы: </w:t>
      </w:r>
    </w:p>
    <w:bookmarkEnd w:id="838"/>
    <w:p>
      <w:pPr>
        <w:spacing w:after="0"/>
        <w:ind w:left="0"/>
        <w:jc w:val="both"/>
      </w:pPr>
      <w:r>
        <w:rPr>
          <w:rFonts w:ascii="Times New Roman"/>
          <w:b w:val="false"/>
          <w:i w:val="false"/>
          <w:color w:val="000000"/>
          <w:sz w:val="28"/>
        </w:rPr>
        <w:t xml:space="preserve">
      майшам массасын қайнату және пілте дайындау процесіне қатысу; </w:t>
      </w:r>
    </w:p>
    <w:p>
      <w:pPr>
        <w:spacing w:after="0"/>
        <w:ind w:left="0"/>
        <w:jc w:val="both"/>
      </w:pPr>
      <w:r>
        <w:rPr>
          <w:rFonts w:ascii="Times New Roman"/>
          <w:b w:val="false"/>
          <w:i w:val="false"/>
          <w:color w:val="000000"/>
          <w:sz w:val="28"/>
        </w:rPr>
        <w:t xml:space="preserve">
      дайын майшам массасын науалар мен құбырлар бойынша батездерге беру; </w:t>
      </w:r>
    </w:p>
    <w:p>
      <w:pPr>
        <w:spacing w:after="0"/>
        <w:ind w:left="0"/>
        <w:jc w:val="both"/>
      </w:pPr>
      <w:r>
        <w:rPr>
          <w:rFonts w:ascii="Times New Roman"/>
          <w:b w:val="false"/>
          <w:i w:val="false"/>
          <w:color w:val="000000"/>
          <w:sz w:val="28"/>
        </w:rPr>
        <w:t xml:space="preserve">
      майшам массасының температурасы мен батездергі оның деңгейін тексеру және реттеу; </w:t>
      </w:r>
    </w:p>
    <w:p>
      <w:pPr>
        <w:spacing w:after="0"/>
        <w:ind w:left="0"/>
        <w:jc w:val="both"/>
      </w:pPr>
      <w:r>
        <w:rPr>
          <w:rFonts w:ascii="Times New Roman"/>
          <w:b w:val="false"/>
          <w:i w:val="false"/>
          <w:color w:val="000000"/>
          <w:sz w:val="28"/>
        </w:rPr>
        <w:t xml:space="preserve">
      майшам массасын батезден науалар мен құбырлар бойынша майшамды құю машиналарына құйып алу; </w:t>
      </w:r>
    </w:p>
    <w:p>
      <w:pPr>
        <w:spacing w:after="0"/>
        <w:ind w:left="0"/>
        <w:jc w:val="both"/>
      </w:pPr>
      <w:r>
        <w:rPr>
          <w:rFonts w:ascii="Times New Roman"/>
          <w:b w:val="false"/>
          <w:i w:val="false"/>
          <w:color w:val="000000"/>
          <w:sz w:val="28"/>
        </w:rPr>
        <w:t xml:space="preserve">
      қайнату қазандары мен ұстауыштарды тазалау; </w:t>
      </w:r>
    </w:p>
    <w:p>
      <w:pPr>
        <w:spacing w:after="0"/>
        <w:ind w:left="0"/>
        <w:jc w:val="both"/>
      </w:pPr>
      <w:r>
        <w:rPr>
          <w:rFonts w:ascii="Times New Roman"/>
          <w:b w:val="false"/>
          <w:i w:val="false"/>
          <w:color w:val="000000"/>
          <w:sz w:val="28"/>
        </w:rPr>
        <w:t xml:space="preserve">
      сынама алу; </w:t>
      </w:r>
    </w:p>
    <w:p>
      <w:pPr>
        <w:spacing w:after="0"/>
        <w:ind w:left="0"/>
        <w:jc w:val="both"/>
      </w:pPr>
      <w:r>
        <w:rPr>
          <w:rFonts w:ascii="Times New Roman"/>
          <w:b w:val="false"/>
          <w:i w:val="false"/>
          <w:color w:val="000000"/>
          <w:sz w:val="28"/>
        </w:rPr>
        <w:t xml:space="preserve">
      қоймадан жіптерді қабылдап алу; </w:t>
      </w:r>
    </w:p>
    <w:p>
      <w:pPr>
        <w:spacing w:after="0"/>
        <w:ind w:left="0"/>
        <w:jc w:val="both"/>
      </w:pPr>
      <w:r>
        <w:rPr>
          <w:rFonts w:ascii="Times New Roman"/>
          <w:b w:val="false"/>
          <w:i w:val="false"/>
          <w:color w:val="000000"/>
          <w:sz w:val="28"/>
        </w:rPr>
        <w:t>
      майшамның диаметрі мен жіптің қалыңдығына қарай тоқыма жіп санын іріктеу;</w:t>
      </w:r>
    </w:p>
    <w:p>
      <w:pPr>
        <w:spacing w:after="0"/>
        <w:ind w:left="0"/>
        <w:jc w:val="both"/>
      </w:pPr>
      <w:r>
        <w:rPr>
          <w:rFonts w:ascii="Times New Roman"/>
          <w:b w:val="false"/>
          <w:i w:val="false"/>
          <w:color w:val="000000"/>
          <w:sz w:val="28"/>
        </w:rPr>
        <w:t>
      орау және ілгектеу машиналарына май құю және оның жұмысын реттеу;</w:t>
      </w:r>
    </w:p>
    <w:p>
      <w:pPr>
        <w:spacing w:after="0"/>
        <w:ind w:left="0"/>
        <w:jc w:val="both"/>
      </w:pPr>
      <w:r>
        <w:rPr>
          <w:rFonts w:ascii="Times New Roman"/>
          <w:b w:val="false"/>
          <w:i w:val="false"/>
          <w:color w:val="000000"/>
          <w:sz w:val="28"/>
        </w:rPr>
        <w:t>
      пілтені қалыпқа қою және оны түйіндерден тазарту;</w:t>
      </w:r>
    </w:p>
    <w:p>
      <w:pPr>
        <w:spacing w:after="0"/>
        <w:ind w:left="0"/>
        <w:jc w:val="both"/>
      </w:pPr>
      <w:r>
        <w:rPr>
          <w:rFonts w:ascii="Times New Roman"/>
          <w:b w:val="false"/>
          <w:i w:val="false"/>
          <w:color w:val="000000"/>
          <w:sz w:val="28"/>
        </w:rPr>
        <w:t>
      пілтені өңдеуге беру.</w:t>
      </w:r>
    </w:p>
    <w:bookmarkStart w:name="z841" w:id="839"/>
    <w:p>
      <w:pPr>
        <w:spacing w:after="0"/>
        <w:ind w:left="0"/>
        <w:jc w:val="both"/>
      </w:pPr>
      <w:r>
        <w:rPr>
          <w:rFonts w:ascii="Times New Roman"/>
          <w:b w:val="false"/>
          <w:i w:val="false"/>
          <w:color w:val="000000"/>
          <w:sz w:val="28"/>
        </w:rPr>
        <w:t xml:space="preserve">
      557. Білуге тиіс: </w:t>
      </w:r>
    </w:p>
    <w:bookmarkEnd w:id="839"/>
    <w:p>
      <w:pPr>
        <w:spacing w:after="0"/>
        <w:ind w:left="0"/>
        <w:jc w:val="both"/>
      </w:pPr>
      <w:r>
        <w:rPr>
          <w:rFonts w:ascii="Times New Roman"/>
          <w:b w:val="false"/>
          <w:i w:val="false"/>
          <w:color w:val="000000"/>
          <w:sz w:val="28"/>
        </w:rPr>
        <w:t>
      қызмет көрсететін жабдықтың құрылымы мен жұмысын реттеу тәртібі;</w:t>
      </w:r>
    </w:p>
    <w:p>
      <w:pPr>
        <w:spacing w:after="0"/>
        <w:ind w:left="0"/>
        <w:jc w:val="both"/>
      </w:pPr>
      <w:r>
        <w:rPr>
          <w:rFonts w:ascii="Times New Roman"/>
          <w:b w:val="false"/>
          <w:i w:val="false"/>
          <w:color w:val="000000"/>
          <w:sz w:val="28"/>
        </w:rPr>
        <w:t xml:space="preserve">
      сынама алу тәртібі; </w:t>
      </w:r>
    </w:p>
    <w:p>
      <w:pPr>
        <w:spacing w:after="0"/>
        <w:ind w:left="0"/>
        <w:jc w:val="both"/>
      </w:pPr>
      <w:r>
        <w:rPr>
          <w:rFonts w:ascii="Times New Roman"/>
          <w:b w:val="false"/>
          <w:i w:val="false"/>
          <w:color w:val="000000"/>
          <w:sz w:val="28"/>
        </w:rPr>
        <w:t xml:space="preserve">
      пілте тоқу үшін қолданылатын жіптің сапасына қойылатын талаптар. </w:t>
      </w:r>
    </w:p>
    <w:bookmarkStart w:name="z842" w:id="840"/>
    <w:p>
      <w:pPr>
        <w:spacing w:after="0"/>
        <w:ind w:left="0"/>
        <w:jc w:val="left"/>
      </w:pPr>
      <w:r>
        <w:rPr>
          <w:rFonts w:ascii="Times New Roman"/>
          <w:b/>
          <w:i w:val="false"/>
          <w:color w:val="000000"/>
        </w:rPr>
        <w:t xml:space="preserve"> 34-параграф. Майшам жасаушы, 3-разряд</w:t>
      </w:r>
    </w:p>
    <w:bookmarkEnd w:id="840"/>
    <w:bookmarkStart w:name="z843" w:id="841"/>
    <w:p>
      <w:pPr>
        <w:spacing w:after="0"/>
        <w:ind w:left="0"/>
        <w:jc w:val="both"/>
      </w:pPr>
      <w:r>
        <w:rPr>
          <w:rFonts w:ascii="Times New Roman"/>
          <w:b w:val="false"/>
          <w:i w:val="false"/>
          <w:color w:val="000000"/>
          <w:sz w:val="28"/>
        </w:rPr>
        <w:t xml:space="preserve">
      558. Жұмыс сипаттамасы: </w:t>
      </w:r>
    </w:p>
    <w:bookmarkEnd w:id="841"/>
    <w:p>
      <w:pPr>
        <w:spacing w:after="0"/>
        <w:ind w:left="0"/>
        <w:jc w:val="both"/>
      </w:pPr>
      <w:r>
        <w:rPr>
          <w:rFonts w:ascii="Times New Roman"/>
          <w:b w:val="false"/>
          <w:i w:val="false"/>
          <w:color w:val="000000"/>
          <w:sz w:val="28"/>
        </w:rPr>
        <w:t xml:space="preserve">
      майшам массасын қайнату, пілтені өңдеу және майшам құю процестерін жүргізу; </w:t>
      </w:r>
    </w:p>
    <w:p>
      <w:pPr>
        <w:spacing w:after="0"/>
        <w:ind w:left="0"/>
        <w:jc w:val="both"/>
      </w:pPr>
      <w:r>
        <w:rPr>
          <w:rFonts w:ascii="Times New Roman"/>
          <w:b w:val="false"/>
          <w:i w:val="false"/>
          <w:color w:val="000000"/>
          <w:sz w:val="28"/>
        </w:rPr>
        <w:t xml:space="preserve">
      стеарин мен парафинді күкіртті қышқыл ерітіндісінде қайнату және сумен жуу арқылы тазарту; </w:t>
      </w:r>
    </w:p>
    <w:p>
      <w:pPr>
        <w:spacing w:after="0"/>
        <w:ind w:left="0"/>
        <w:jc w:val="both"/>
      </w:pPr>
      <w:r>
        <w:rPr>
          <w:rFonts w:ascii="Times New Roman"/>
          <w:b w:val="false"/>
          <w:i w:val="false"/>
          <w:color w:val="000000"/>
          <w:sz w:val="28"/>
        </w:rPr>
        <w:t>
      тазартылған массаны құбыр бойынша араластырғышқа айдау;</w:t>
      </w:r>
    </w:p>
    <w:p>
      <w:pPr>
        <w:spacing w:after="0"/>
        <w:ind w:left="0"/>
        <w:jc w:val="both"/>
      </w:pPr>
      <w:r>
        <w:rPr>
          <w:rFonts w:ascii="Times New Roman"/>
          <w:b w:val="false"/>
          <w:i w:val="false"/>
          <w:color w:val="000000"/>
          <w:sz w:val="28"/>
        </w:rPr>
        <w:t xml:space="preserve">
      су мен будың берілуін реттеу; </w:t>
      </w:r>
    </w:p>
    <w:p>
      <w:pPr>
        <w:spacing w:after="0"/>
        <w:ind w:left="0"/>
        <w:jc w:val="both"/>
      </w:pPr>
      <w:r>
        <w:rPr>
          <w:rFonts w:ascii="Times New Roman"/>
          <w:b w:val="false"/>
          <w:i w:val="false"/>
          <w:color w:val="000000"/>
          <w:sz w:val="28"/>
        </w:rPr>
        <w:t xml:space="preserve">
      стеарин, парафин және басқа да қоспаларды берілген рецептураға сәйкес араластыру; </w:t>
      </w:r>
    </w:p>
    <w:p>
      <w:pPr>
        <w:spacing w:after="0"/>
        <w:ind w:left="0"/>
        <w:jc w:val="both"/>
      </w:pPr>
      <w:r>
        <w:rPr>
          <w:rFonts w:ascii="Times New Roman"/>
          <w:b w:val="false"/>
          <w:i w:val="false"/>
          <w:color w:val="000000"/>
          <w:sz w:val="28"/>
        </w:rPr>
        <w:t>
      майшам массасының әзірленуін қадағалау;</w:t>
      </w:r>
    </w:p>
    <w:p>
      <w:pPr>
        <w:spacing w:after="0"/>
        <w:ind w:left="0"/>
        <w:jc w:val="both"/>
      </w:pPr>
      <w:r>
        <w:rPr>
          <w:rFonts w:ascii="Times New Roman"/>
          <w:b w:val="false"/>
          <w:i w:val="false"/>
          <w:color w:val="000000"/>
          <w:sz w:val="28"/>
        </w:rPr>
        <w:t>
      пілтені химикаттармен: бор қышқылы ерітіндісімен, фосфор қышқылды аммониймен, күкірт қышқылды аммониймен және күкірт қышқылымен өңдеу;</w:t>
      </w:r>
    </w:p>
    <w:p>
      <w:pPr>
        <w:spacing w:after="0"/>
        <w:ind w:left="0"/>
        <w:jc w:val="both"/>
      </w:pPr>
      <w:r>
        <w:rPr>
          <w:rFonts w:ascii="Times New Roman"/>
          <w:b w:val="false"/>
          <w:i w:val="false"/>
          <w:color w:val="000000"/>
          <w:sz w:val="28"/>
        </w:rPr>
        <w:t xml:space="preserve">
      пілте мен химикаттарды қабылдап алу; </w:t>
      </w:r>
    </w:p>
    <w:p>
      <w:pPr>
        <w:spacing w:after="0"/>
        <w:ind w:left="0"/>
        <w:jc w:val="both"/>
      </w:pPr>
      <w:r>
        <w:rPr>
          <w:rFonts w:ascii="Times New Roman"/>
          <w:b w:val="false"/>
          <w:i w:val="false"/>
          <w:color w:val="000000"/>
          <w:sz w:val="28"/>
        </w:rPr>
        <w:t>
      пілтені сулау және тазартылған немесе өте жұмсақ суда жуу;</w:t>
      </w:r>
    </w:p>
    <w:p>
      <w:pPr>
        <w:spacing w:after="0"/>
        <w:ind w:left="0"/>
        <w:jc w:val="both"/>
      </w:pPr>
      <w:r>
        <w:rPr>
          <w:rFonts w:ascii="Times New Roman"/>
          <w:b w:val="false"/>
          <w:i w:val="false"/>
          <w:color w:val="000000"/>
          <w:sz w:val="28"/>
        </w:rPr>
        <w:t>
      өңдеуші ерітіндіні дайындау, оған пілтені салып қайнату;</w:t>
      </w:r>
    </w:p>
    <w:p>
      <w:pPr>
        <w:spacing w:after="0"/>
        <w:ind w:left="0"/>
        <w:jc w:val="both"/>
      </w:pPr>
      <w:r>
        <w:rPr>
          <w:rFonts w:ascii="Times New Roman"/>
          <w:b w:val="false"/>
          <w:i w:val="false"/>
          <w:color w:val="000000"/>
          <w:sz w:val="28"/>
        </w:rPr>
        <w:t xml:space="preserve">
      өңделген пілтені сығып алу және кептіру; </w:t>
      </w:r>
    </w:p>
    <w:p>
      <w:pPr>
        <w:spacing w:after="0"/>
        <w:ind w:left="0"/>
        <w:jc w:val="both"/>
      </w:pPr>
      <w:r>
        <w:rPr>
          <w:rFonts w:ascii="Times New Roman"/>
          <w:b w:val="false"/>
          <w:i w:val="false"/>
          <w:color w:val="000000"/>
          <w:sz w:val="28"/>
        </w:rPr>
        <w:t>
      пілтені камерада кептіру режимін реттеу;</w:t>
      </w:r>
    </w:p>
    <w:p>
      <w:pPr>
        <w:spacing w:after="0"/>
        <w:ind w:left="0"/>
        <w:jc w:val="both"/>
      </w:pPr>
      <w:r>
        <w:rPr>
          <w:rFonts w:ascii="Times New Roman"/>
          <w:b w:val="false"/>
          <w:i w:val="false"/>
          <w:color w:val="000000"/>
          <w:sz w:val="28"/>
        </w:rPr>
        <w:t xml:space="preserve">
      пілтені түсіріп алу және оның сапасын тексеру; </w:t>
      </w:r>
    </w:p>
    <w:p>
      <w:pPr>
        <w:spacing w:after="0"/>
        <w:ind w:left="0"/>
        <w:jc w:val="both"/>
      </w:pPr>
      <w:r>
        <w:rPr>
          <w:rFonts w:ascii="Times New Roman"/>
          <w:b w:val="false"/>
          <w:i w:val="false"/>
          <w:color w:val="000000"/>
          <w:sz w:val="28"/>
        </w:rPr>
        <w:t>
      майшам құю машиналарында майшамды құю;</w:t>
      </w:r>
    </w:p>
    <w:p>
      <w:pPr>
        <w:spacing w:after="0"/>
        <w:ind w:left="0"/>
        <w:jc w:val="both"/>
      </w:pPr>
      <w:r>
        <w:rPr>
          <w:rFonts w:ascii="Times New Roman"/>
          <w:b w:val="false"/>
          <w:i w:val="false"/>
          <w:color w:val="000000"/>
          <w:sz w:val="28"/>
        </w:rPr>
        <w:t>
      пілтені қабылдап алу және машинаға салу;</w:t>
      </w:r>
    </w:p>
    <w:p>
      <w:pPr>
        <w:spacing w:after="0"/>
        <w:ind w:left="0"/>
        <w:jc w:val="both"/>
      </w:pPr>
      <w:r>
        <w:rPr>
          <w:rFonts w:ascii="Times New Roman"/>
          <w:b w:val="false"/>
          <w:i w:val="false"/>
          <w:color w:val="000000"/>
          <w:sz w:val="28"/>
        </w:rPr>
        <w:t>
      қалыптарды қыздыру және оған майшам массасын салу;</w:t>
      </w:r>
    </w:p>
    <w:p>
      <w:pPr>
        <w:spacing w:after="0"/>
        <w:ind w:left="0"/>
        <w:jc w:val="both"/>
      </w:pPr>
      <w:r>
        <w:rPr>
          <w:rFonts w:ascii="Times New Roman"/>
          <w:b w:val="false"/>
          <w:i w:val="false"/>
          <w:color w:val="000000"/>
          <w:sz w:val="28"/>
        </w:rPr>
        <w:t xml:space="preserve">
      майшамды салқындатуға арналған судың берілуін реттеу, майшамдарды кесу; </w:t>
      </w:r>
    </w:p>
    <w:p>
      <w:pPr>
        <w:spacing w:after="0"/>
        <w:ind w:left="0"/>
        <w:jc w:val="both"/>
      </w:pPr>
      <w:r>
        <w:rPr>
          <w:rFonts w:ascii="Times New Roman"/>
          <w:b w:val="false"/>
          <w:i w:val="false"/>
          <w:color w:val="000000"/>
          <w:sz w:val="28"/>
        </w:rPr>
        <w:t xml:space="preserve">
      белгіленген есепті жүргізу; </w:t>
      </w:r>
    </w:p>
    <w:p>
      <w:pPr>
        <w:spacing w:after="0"/>
        <w:ind w:left="0"/>
        <w:jc w:val="both"/>
      </w:pPr>
      <w:r>
        <w:rPr>
          <w:rFonts w:ascii="Times New Roman"/>
          <w:b w:val="false"/>
          <w:i w:val="false"/>
          <w:color w:val="000000"/>
          <w:sz w:val="28"/>
        </w:rPr>
        <w:t>
      дайын өнімді тапсыру.</w:t>
      </w:r>
    </w:p>
    <w:bookmarkStart w:name="z844" w:id="842"/>
    <w:p>
      <w:pPr>
        <w:spacing w:after="0"/>
        <w:ind w:left="0"/>
        <w:jc w:val="both"/>
      </w:pPr>
      <w:r>
        <w:rPr>
          <w:rFonts w:ascii="Times New Roman"/>
          <w:b w:val="false"/>
          <w:i w:val="false"/>
          <w:color w:val="000000"/>
          <w:sz w:val="28"/>
        </w:rPr>
        <w:t xml:space="preserve">
      559. Білуге тиіс: </w:t>
      </w:r>
    </w:p>
    <w:bookmarkEnd w:id="842"/>
    <w:p>
      <w:pPr>
        <w:spacing w:after="0"/>
        <w:ind w:left="0"/>
        <w:jc w:val="both"/>
      </w:pPr>
      <w:r>
        <w:rPr>
          <w:rFonts w:ascii="Times New Roman"/>
          <w:b w:val="false"/>
          <w:i w:val="false"/>
          <w:color w:val="000000"/>
          <w:sz w:val="28"/>
        </w:rPr>
        <w:t xml:space="preserve">
      майшам массасын қайнату, пілтені өңдеу және майшамды құю процестерінің технологиясы; </w:t>
      </w:r>
    </w:p>
    <w:p>
      <w:pPr>
        <w:spacing w:after="0"/>
        <w:ind w:left="0"/>
        <w:jc w:val="both"/>
      </w:pPr>
      <w:r>
        <w:rPr>
          <w:rFonts w:ascii="Times New Roman"/>
          <w:b w:val="false"/>
          <w:i w:val="false"/>
          <w:color w:val="000000"/>
          <w:sz w:val="28"/>
        </w:rPr>
        <w:t>
      стеариннің, парафиннің және қолданылатын басқа да химикаттардың қасиеттері;</w:t>
      </w:r>
    </w:p>
    <w:p>
      <w:pPr>
        <w:spacing w:after="0"/>
        <w:ind w:left="0"/>
        <w:jc w:val="both"/>
      </w:pPr>
      <w:r>
        <w:rPr>
          <w:rFonts w:ascii="Times New Roman"/>
          <w:b w:val="false"/>
          <w:i w:val="false"/>
          <w:color w:val="000000"/>
          <w:sz w:val="28"/>
        </w:rPr>
        <w:t xml:space="preserve">
      химиялық ерітіндіні дайындау тәртібі; </w:t>
      </w:r>
    </w:p>
    <w:p>
      <w:pPr>
        <w:spacing w:after="0"/>
        <w:ind w:left="0"/>
        <w:jc w:val="both"/>
      </w:pPr>
      <w:r>
        <w:rPr>
          <w:rFonts w:ascii="Times New Roman"/>
          <w:b w:val="false"/>
          <w:i w:val="false"/>
          <w:color w:val="000000"/>
          <w:sz w:val="28"/>
        </w:rPr>
        <w:t xml:space="preserve">
      майшамдарға арналған стандарттарды; </w:t>
      </w:r>
    </w:p>
    <w:p>
      <w:pPr>
        <w:spacing w:after="0"/>
        <w:ind w:left="0"/>
        <w:jc w:val="both"/>
      </w:pPr>
      <w:r>
        <w:rPr>
          <w:rFonts w:ascii="Times New Roman"/>
          <w:b w:val="false"/>
          <w:i w:val="false"/>
          <w:color w:val="000000"/>
          <w:sz w:val="28"/>
        </w:rPr>
        <w:t xml:space="preserve">
      ін жабдықтың құрылымы мен жұмысын реттеу тәртібі; </w:t>
      </w:r>
    </w:p>
    <w:p>
      <w:pPr>
        <w:spacing w:after="0"/>
        <w:ind w:left="0"/>
        <w:jc w:val="both"/>
      </w:pPr>
      <w:r>
        <w:rPr>
          <w:rFonts w:ascii="Times New Roman"/>
          <w:b w:val="false"/>
          <w:i w:val="false"/>
          <w:color w:val="000000"/>
          <w:sz w:val="28"/>
        </w:rPr>
        <w:t xml:space="preserve">
      бақылау-өлшеу аспаптарының түрлері мен нысаны; </w:t>
      </w:r>
    </w:p>
    <w:p>
      <w:pPr>
        <w:spacing w:after="0"/>
        <w:ind w:left="0"/>
        <w:jc w:val="both"/>
      </w:pPr>
      <w:r>
        <w:rPr>
          <w:rFonts w:ascii="Times New Roman"/>
          <w:b w:val="false"/>
          <w:i w:val="false"/>
          <w:color w:val="000000"/>
          <w:sz w:val="28"/>
        </w:rPr>
        <w:t xml:space="preserve">
      қызмет көрсететін жабдықтың құрылымы мен жұмыс режимі. </w:t>
      </w:r>
    </w:p>
    <w:bookmarkStart w:name="z845" w:id="843"/>
    <w:p>
      <w:pPr>
        <w:spacing w:after="0"/>
        <w:ind w:left="0"/>
        <w:jc w:val="left"/>
      </w:pPr>
      <w:r>
        <w:rPr>
          <w:rFonts w:ascii="Times New Roman"/>
          <w:b/>
          <w:i w:val="false"/>
          <w:color w:val="000000"/>
        </w:rPr>
        <w:t xml:space="preserve"> 35-параграф. Маргарин өндіру желісінің операторы, 5-разряд</w:t>
      </w:r>
    </w:p>
    <w:bookmarkEnd w:id="843"/>
    <w:bookmarkStart w:name="z846" w:id="844"/>
    <w:p>
      <w:pPr>
        <w:spacing w:after="0"/>
        <w:ind w:left="0"/>
        <w:jc w:val="both"/>
      </w:pPr>
      <w:r>
        <w:rPr>
          <w:rFonts w:ascii="Times New Roman"/>
          <w:b w:val="false"/>
          <w:i w:val="false"/>
          <w:color w:val="000000"/>
          <w:sz w:val="28"/>
        </w:rPr>
        <w:t>
      560. Жұмыс сипаттамасы:</w:t>
      </w:r>
    </w:p>
    <w:bookmarkEnd w:id="844"/>
    <w:p>
      <w:pPr>
        <w:spacing w:after="0"/>
        <w:ind w:left="0"/>
        <w:jc w:val="both"/>
      </w:pPr>
      <w:r>
        <w:rPr>
          <w:rFonts w:ascii="Times New Roman"/>
          <w:b w:val="false"/>
          <w:i w:val="false"/>
          <w:color w:val="000000"/>
          <w:sz w:val="28"/>
        </w:rPr>
        <w:t xml:space="preserve">
      эмульсия және маргаринді ағынды автоматтандырылған желіде алудың технологиялық процесін жүргізу; </w:t>
      </w:r>
    </w:p>
    <w:p>
      <w:pPr>
        <w:spacing w:after="0"/>
        <w:ind w:left="0"/>
        <w:jc w:val="both"/>
      </w:pPr>
      <w:r>
        <w:rPr>
          <w:rFonts w:ascii="Times New Roman"/>
          <w:b w:val="false"/>
          <w:i w:val="false"/>
          <w:color w:val="000000"/>
          <w:sz w:val="28"/>
        </w:rPr>
        <w:t xml:space="preserve">
      рецептураға сәйкес компоненттерді жинақтау, оларды араластыру және суытуға беру; </w:t>
      </w:r>
    </w:p>
    <w:p>
      <w:pPr>
        <w:spacing w:after="0"/>
        <w:ind w:left="0"/>
        <w:jc w:val="both"/>
      </w:pPr>
      <w:r>
        <w:rPr>
          <w:rFonts w:ascii="Times New Roman"/>
          <w:b w:val="false"/>
          <w:i w:val="false"/>
          <w:color w:val="000000"/>
          <w:sz w:val="28"/>
        </w:rPr>
        <w:t xml:space="preserve">
      бақылау-өлшеу аспаптарын қадағалау және эмульсия мен маргарин өндірісі процесін реттеу; </w:t>
      </w:r>
    </w:p>
    <w:p>
      <w:pPr>
        <w:spacing w:after="0"/>
        <w:ind w:left="0"/>
        <w:jc w:val="both"/>
      </w:pPr>
      <w:r>
        <w:rPr>
          <w:rFonts w:ascii="Times New Roman"/>
          <w:b w:val="false"/>
          <w:i w:val="false"/>
          <w:color w:val="000000"/>
          <w:sz w:val="28"/>
        </w:rPr>
        <w:t xml:space="preserve">
      буып түюге келетін маргариннің сапасын пачкалардың салмағымен, бөліп салумен және дайын өнімді буып түюмен бақылау; </w:t>
      </w:r>
    </w:p>
    <w:p>
      <w:pPr>
        <w:spacing w:after="0"/>
        <w:ind w:left="0"/>
        <w:jc w:val="both"/>
      </w:pPr>
      <w:r>
        <w:rPr>
          <w:rFonts w:ascii="Times New Roman"/>
          <w:b w:val="false"/>
          <w:i w:val="false"/>
          <w:color w:val="000000"/>
          <w:sz w:val="28"/>
        </w:rPr>
        <w:t>
      техникалық құжаттаманы жүргізу.</w:t>
      </w:r>
    </w:p>
    <w:bookmarkStart w:name="z847" w:id="845"/>
    <w:p>
      <w:pPr>
        <w:spacing w:after="0"/>
        <w:ind w:left="0"/>
        <w:jc w:val="both"/>
      </w:pPr>
      <w:r>
        <w:rPr>
          <w:rFonts w:ascii="Times New Roman"/>
          <w:b w:val="false"/>
          <w:i w:val="false"/>
          <w:color w:val="000000"/>
          <w:sz w:val="28"/>
        </w:rPr>
        <w:t xml:space="preserve">
      561. Білуге тиіс: </w:t>
      </w:r>
    </w:p>
    <w:bookmarkEnd w:id="845"/>
    <w:p>
      <w:pPr>
        <w:spacing w:after="0"/>
        <w:ind w:left="0"/>
        <w:jc w:val="both"/>
      </w:pPr>
      <w:r>
        <w:rPr>
          <w:rFonts w:ascii="Times New Roman"/>
          <w:b w:val="false"/>
          <w:i w:val="false"/>
          <w:color w:val="000000"/>
          <w:sz w:val="28"/>
        </w:rPr>
        <w:t xml:space="preserve">
      майлардың түрлері мен физикалық-химиялық қасиеттері; </w:t>
      </w:r>
    </w:p>
    <w:p>
      <w:pPr>
        <w:spacing w:after="0"/>
        <w:ind w:left="0"/>
        <w:jc w:val="both"/>
      </w:pPr>
      <w:r>
        <w:rPr>
          <w:rFonts w:ascii="Times New Roman"/>
          <w:b w:val="false"/>
          <w:i w:val="false"/>
          <w:color w:val="000000"/>
          <w:sz w:val="28"/>
        </w:rPr>
        <w:t xml:space="preserve">
      маргаринді үздіксіз өндіруге арналған автоматтандырылған желі агрегаттарының, араластырғыштардың, жоғары қысымды насостардың, гомогенизаторлардың, сығымдаушы суытқыштардың, өлшеп бөлу автоматтарының, бақылау-өлшеу аспаптарының құрылымы; </w:t>
      </w:r>
    </w:p>
    <w:p>
      <w:pPr>
        <w:spacing w:after="0"/>
        <w:ind w:left="0"/>
        <w:jc w:val="both"/>
      </w:pPr>
      <w:r>
        <w:rPr>
          <w:rFonts w:ascii="Times New Roman"/>
          <w:b w:val="false"/>
          <w:i w:val="false"/>
          <w:color w:val="000000"/>
          <w:sz w:val="28"/>
        </w:rPr>
        <w:t xml:space="preserve">
      маргарин рецептурасы; </w:t>
      </w:r>
    </w:p>
    <w:p>
      <w:pPr>
        <w:spacing w:after="0"/>
        <w:ind w:left="0"/>
        <w:jc w:val="both"/>
      </w:pPr>
      <w:r>
        <w:rPr>
          <w:rFonts w:ascii="Times New Roman"/>
          <w:b w:val="false"/>
          <w:i w:val="false"/>
          <w:color w:val="000000"/>
          <w:sz w:val="28"/>
        </w:rPr>
        <w:t>
      техникалық құжаттаманы жүргізу тәртібі.</w:t>
      </w:r>
    </w:p>
    <w:bookmarkStart w:name="z848" w:id="846"/>
    <w:p>
      <w:pPr>
        <w:spacing w:after="0"/>
        <w:ind w:left="0"/>
        <w:jc w:val="left"/>
      </w:pPr>
      <w:r>
        <w:rPr>
          <w:rFonts w:ascii="Times New Roman"/>
          <w:b/>
          <w:i w:val="false"/>
          <w:color w:val="000000"/>
        </w:rPr>
        <w:t xml:space="preserve"> 36-параграф. Регенераторшы, 4-разряд</w:t>
      </w:r>
    </w:p>
    <w:bookmarkEnd w:id="846"/>
    <w:bookmarkStart w:name="z849" w:id="847"/>
    <w:p>
      <w:pPr>
        <w:spacing w:after="0"/>
        <w:ind w:left="0"/>
        <w:jc w:val="both"/>
      </w:pPr>
      <w:r>
        <w:rPr>
          <w:rFonts w:ascii="Times New Roman"/>
          <w:b w:val="false"/>
          <w:i w:val="false"/>
          <w:color w:val="000000"/>
          <w:sz w:val="28"/>
        </w:rPr>
        <w:t xml:space="preserve">
      562. Жұмыс сипаттамасы: </w:t>
      </w:r>
    </w:p>
    <w:bookmarkEnd w:id="847"/>
    <w:p>
      <w:pPr>
        <w:spacing w:after="0"/>
        <w:ind w:left="0"/>
        <w:jc w:val="both"/>
      </w:pPr>
      <w:r>
        <w:rPr>
          <w:rFonts w:ascii="Times New Roman"/>
          <w:b w:val="false"/>
          <w:i w:val="false"/>
          <w:color w:val="000000"/>
          <w:sz w:val="28"/>
        </w:rPr>
        <w:t xml:space="preserve">
      еріткішті регенерациялау; </w:t>
      </w:r>
    </w:p>
    <w:p>
      <w:pPr>
        <w:spacing w:after="0"/>
        <w:ind w:left="0"/>
        <w:jc w:val="both"/>
      </w:pPr>
      <w:r>
        <w:rPr>
          <w:rFonts w:ascii="Times New Roman"/>
          <w:b w:val="false"/>
          <w:i w:val="false"/>
          <w:color w:val="000000"/>
          <w:sz w:val="28"/>
        </w:rPr>
        <w:t>
      регенерациялау процесіне қатысушы жабдықтың жұмысын қадағалау;</w:t>
      </w:r>
    </w:p>
    <w:p>
      <w:pPr>
        <w:spacing w:after="0"/>
        <w:ind w:left="0"/>
        <w:jc w:val="both"/>
      </w:pPr>
      <w:r>
        <w:rPr>
          <w:rFonts w:ascii="Times New Roman"/>
          <w:b w:val="false"/>
          <w:i w:val="false"/>
          <w:color w:val="000000"/>
          <w:sz w:val="28"/>
        </w:rPr>
        <w:t xml:space="preserve">
      мисцелланың аппаратқа берілуін реттеу, еріткіштің толық айдалуын анықтау, аппаратураны кубтық қалдықтан босату; </w:t>
      </w:r>
    </w:p>
    <w:p>
      <w:pPr>
        <w:spacing w:after="0"/>
        <w:ind w:left="0"/>
        <w:jc w:val="both"/>
      </w:pPr>
      <w:r>
        <w:rPr>
          <w:rFonts w:ascii="Times New Roman"/>
          <w:b w:val="false"/>
          <w:i w:val="false"/>
          <w:color w:val="000000"/>
          <w:sz w:val="28"/>
        </w:rPr>
        <w:t xml:space="preserve">
      ыдыстардың регенерацияланған еріткішпен толуын бақылау; </w:t>
      </w:r>
    </w:p>
    <w:p>
      <w:pPr>
        <w:spacing w:after="0"/>
        <w:ind w:left="0"/>
        <w:jc w:val="both"/>
      </w:pPr>
      <w:r>
        <w:rPr>
          <w:rFonts w:ascii="Times New Roman"/>
          <w:b w:val="false"/>
          <w:i w:val="false"/>
          <w:color w:val="000000"/>
          <w:sz w:val="28"/>
        </w:rPr>
        <w:t>
      техникалық құжаттаманы жүргізу.</w:t>
      </w:r>
    </w:p>
    <w:bookmarkStart w:name="z850" w:id="848"/>
    <w:p>
      <w:pPr>
        <w:spacing w:after="0"/>
        <w:ind w:left="0"/>
        <w:jc w:val="both"/>
      </w:pPr>
      <w:r>
        <w:rPr>
          <w:rFonts w:ascii="Times New Roman"/>
          <w:b w:val="false"/>
          <w:i w:val="false"/>
          <w:color w:val="000000"/>
          <w:sz w:val="28"/>
        </w:rPr>
        <w:t xml:space="preserve">
      563. Білуге тиіс: </w:t>
      </w:r>
    </w:p>
    <w:bookmarkEnd w:id="848"/>
    <w:p>
      <w:pPr>
        <w:spacing w:after="0"/>
        <w:ind w:left="0"/>
        <w:jc w:val="both"/>
      </w:pPr>
      <w:r>
        <w:rPr>
          <w:rFonts w:ascii="Times New Roman"/>
          <w:b w:val="false"/>
          <w:i w:val="false"/>
          <w:color w:val="000000"/>
          <w:sz w:val="28"/>
        </w:rPr>
        <w:t xml:space="preserve">
      еріткішті регенерациялау технологиясы; </w:t>
      </w:r>
    </w:p>
    <w:p>
      <w:pPr>
        <w:spacing w:after="0"/>
        <w:ind w:left="0"/>
        <w:jc w:val="both"/>
      </w:pPr>
      <w:r>
        <w:rPr>
          <w:rFonts w:ascii="Times New Roman"/>
          <w:b w:val="false"/>
          <w:i w:val="false"/>
          <w:color w:val="000000"/>
          <w:sz w:val="28"/>
        </w:rPr>
        <w:t xml:space="preserve">
      регенерацияланған еріткіштің сапасына қойылатын талаптар; </w:t>
      </w:r>
    </w:p>
    <w:p>
      <w:pPr>
        <w:spacing w:after="0"/>
        <w:ind w:left="0"/>
        <w:jc w:val="both"/>
      </w:pPr>
      <w:r>
        <w:rPr>
          <w:rFonts w:ascii="Times New Roman"/>
          <w:b w:val="false"/>
          <w:i w:val="false"/>
          <w:color w:val="000000"/>
          <w:sz w:val="28"/>
        </w:rPr>
        <w:t xml:space="preserve">
      регенерациялау кезінде еріткіштің шығу нормасы; </w:t>
      </w:r>
    </w:p>
    <w:p>
      <w:pPr>
        <w:spacing w:after="0"/>
        <w:ind w:left="0"/>
        <w:jc w:val="both"/>
      </w:pPr>
      <w:r>
        <w:rPr>
          <w:rFonts w:ascii="Times New Roman"/>
          <w:b w:val="false"/>
          <w:i w:val="false"/>
          <w:color w:val="000000"/>
          <w:sz w:val="28"/>
        </w:rPr>
        <w:t xml:space="preserve">
      қызмет көрсететін жабдықтың және қолданылатын бақылау-өлшеу аспаптарының құрылымын, пайдалану тәртібі. </w:t>
      </w:r>
    </w:p>
    <w:bookmarkStart w:name="z851" w:id="849"/>
    <w:p>
      <w:pPr>
        <w:spacing w:after="0"/>
        <w:ind w:left="0"/>
        <w:jc w:val="left"/>
      </w:pPr>
      <w:r>
        <w:rPr>
          <w:rFonts w:ascii="Times New Roman"/>
          <w:b/>
          <w:i w:val="false"/>
          <w:color w:val="000000"/>
        </w:rPr>
        <w:t xml:space="preserve"> 37-параграф. Сабын қайнататын аппаратшы, 4-разряд</w:t>
      </w:r>
    </w:p>
    <w:bookmarkEnd w:id="849"/>
    <w:bookmarkStart w:name="z852" w:id="850"/>
    <w:p>
      <w:pPr>
        <w:spacing w:after="0"/>
        <w:ind w:left="0"/>
        <w:jc w:val="both"/>
      </w:pPr>
      <w:r>
        <w:rPr>
          <w:rFonts w:ascii="Times New Roman"/>
          <w:b w:val="false"/>
          <w:i w:val="false"/>
          <w:color w:val="000000"/>
          <w:sz w:val="28"/>
        </w:rPr>
        <w:t xml:space="preserve">
      564. Жұмыс сипаттамасы: </w:t>
      </w:r>
    </w:p>
    <w:bookmarkEnd w:id="850"/>
    <w:p>
      <w:pPr>
        <w:spacing w:after="0"/>
        <w:ind w:left="0"/>
        <w:jc w:val="both"/>
      </w:pPr>
      <w:r>
        <w:rPr>
          <w:rFonts w:ascii="Times New Roman"/>
          <w:b w:val="false"/>
          <w:i w:val="false"/>
          <w:color w:val="000000"/>
          <w:sz w:val="28"/>
        </w:rPr>
        <w:t xml:space="preserve">
      соапстоктарды, тальді майлы шикізатты, асидол-мылонафт пен басқа да май және мұнай қалдықтарын бөгде қоспалардан сілтімен, тұздаумен, тегістеу қолдана отырып тазарту, сутегі перекисімен өңдеу және күкіртті қышқылмен ыдырату процестерін жүргізу; </w:t>
      </w:r>
    </w:p>
    <w:p>
      <w:pPr>
        <w:spacing w:after="0"/>
        <w:ind w:left="0"/>
        <w:jc w:val="both"/>
      </w:pPr>
      <w:r>
        <w:rPr>
          <w:rFonts w:ascii="Times New Roman"/>
          <w:b w:val="false"/>
          <w:i w:val="false"/>
          <w:color w:val="000000"/>
          <w:sz w:val="28"/>
        </w:rPr>
        <w:t xml:space="preserve">
      май қышқылын, тоңмайды, саломасты, өсімдік майларын, синтетикалық майлы қышқылдарды сабын қайнату бөлімшесінің ыдыстарына қабылдап алу; </w:t>
      </w:r>
    </w:p>
    <w:p>
      <w:pPr>
        <w:spacing w:after="0"/>
        <w:ind w:left="0"/>
        <w:jc w:val="both"/>
      </w:pPr>
      <w:r>
        <w:rPr>
          <w:rFonts w:ascii="Times New Roman"/>
          <w:b w:val="false"/>
          <w:i w:val="false"/>
          <w:color w:val="000000"/>
          <w:sz w:val="28"/>
        </w:rPr>
        <w:t xml:space="preserve">
      сабын асты желімін қыздыру және белсенді жағдайға келтіру; </w:t>
      </w:r>
    </w:p>
    <w:p>
      <w:pPr>
        <w:spacing w:after="0"/>
        <w:ind w:left="0"/>
        <w:jc w:val="both"/>
      </w:pPr>
      <w:r>
        <w:rPr>
          <w:rFonts w:ascii="Times New Roman"/>
          <w:b w:val="false"/>
          <w:i w:val="false"/>
          <w:color w:val="000000"/>
          <w:sz w:val="28"/>
        </w:rPr>
        <w:t xml:space="preserve">
      май негізін қазандар мен үздіксіз жұмыс істейтін аппараттарда кезеңді тәсілмен қайнату процесіне қатысу; </w:t>
      </w:r>
    </w:p>
    <w:p>
      <w:pPr>
        <w:spacing w:after="0"/>
        <w:ind w:left="0"/>
        <w:jc w:val="both"/>
      </w:pPr>
      <w:r>
        <w:rPr>
          <w:rFonts w:ascii="Times New Roman"/>
          <w:b w:val="false"/>
          <w:i w:val="false"/>
          <w:color w:val="000000"/>
          <w:sz w:val="28"/>
        </w:rPr>
        <w:t>
      саломастың немесе тоңмайдың майлы қышқылды канифол балқымасын, кальцилендірілген және каустикалық сода ерітінділерін дайындау;</w:t>
      </w:r>
    </w:p>
    <w:p>
      <w:pPr>
        <w:spacing w:after="0"/>
        <w:ind w:left="0"/>
        <w:jc w:val="both"/>
      </w:pPr>
      <w:r>
        <w:rPr>
          <w:rFonts w:ascii="Times New Roman"/>
          <w:b w:val="false"/>
          <w:i w:val="false"/>
          <w:color w:val="000000"/>
          <w:sz w:val="28"/>
        </w:rPr>
        <w:t xml:space="preserve">
      дайындалған майлы компоненттерді қыздыру және өлшеуіштерге бөліп құю; </w:t>
      </w:r>
    </w:p>
    <w:p>
      <w:pPr>
        <w:spacing w:after="0"/>
        <w:ind w:left="0"/>
        <w:jc w:val="both"/>
      </w:pPr>
      <w:r>
        <w:rPr>
          <w:rFonts w:ascii="Times New Roman"/>
          <w:b w:val="false"/>
          <w:i w:val="false"/>
          <w:color w:val="000000"/>
          <w:sz w:val="28"/>
        </w:rPr>
        <w:t xml:space="preserve">
      қазандар мен аппараттарға берілген рецептура бойынша және белгілі бір кезектілікпен саломасты, синтетикалық және басқа да қышқылдар мен көмекші материалдарды салу; </w:t>
      </w:r>
    </w:p>
    <w:p>
      <w:pPr>
        <w:spacing w:after="0"/>
        <w:ind w:left="0"/>
        <w:jc w:val="both"/>
      </w:pPr>
      <w:r>
        <w:rPr>
          <w:rFonts w:ascii="Times New Roman"/>
          <w:b w:val="false"/>
          <w:i w:val="false"/>
          <w:color w:val="000000"/>
          <w:sz w:val="28"/>
        </w:rPr>
        <w:t xml:space="preserve">
      май қышқылын кальцилендірілген сода ерітіндісімен бейтараптандыру; </w:t>
      </w:r>
    </w:p>
    <w:p>
      <w:pPr>
        <w:spacing w:after="0"/>
        <w:ind w:left="0"/>
        <w:jc w:val="both"/>
      </w:pPr>
      <w:r>
        <w:rPr>
          <w:rFonts w:ascii="Times New Roman"/>
          <w:b w:val="false"/>
          <w:i w:val="false"/>
          <w:color w:val="000000"/>
          <w:sz w:val="28"/>
        </w:rPr>
        <w:t xml:space="preserve">
      май қоспасын сілтімен сабындау; </w:t>
      </w:r>
    </w:p>
    <w:p>
      <w:pPr>
        <w:spacing w:after="0"/>
        <w:ind w:left="0"/>
        <w:jc w:val="both"/>
      </w:pPr>
      <w:r>
        <w:rPr>
          <w:rFonts w:ascii="Times New Roman"/>
          <w:b w:val="false"/>
          <w:i w:val="false"/>
          <w:color w:val="000000"/>
          <w:sz w:val="28"/>
        </w:rPr>
        <w:t xml:space="preserve">
      иіс сабынды тұздылау және тегістеп жылтырату; </w:t>
      </w:r>
    </w:p>
    <w:p>
      <w:pPr>
        <w:spacing w:after="0"/>
        <w:ind w:left="0"/>
        <w:jc w:val="both"/>
      </w:pPr>
      <w:r>
        <w:rPr>
          <w:rFonts w:ascii="Times New Roman"/>
          <w:b w:val="false"/>
          <w:i w:val="false"/>
          <w:color w:val="000000"/>
          <w:sz w:val="28"/>
        </w:rPr>
        <w:t xml:space="preserve">
      майлы қышқыл мен бос сілті құрамын анықтау үшін сынама алу; </w:t>
      </w:r>
    </w:p>
    <w:p>
      <w:pPr>
        <w:spacing w:after="0"/>
        <w:ind w:left="0"/>
        <w:jc w:val="both"/>
      </w:pPr>
      <w:r>
        <w:rPr>
          <w:rFonts w:ascii="Times New Roman"/>
          <w:b w:val="false"/>
          <w:i w:val="false"/>
          <w:color w:val="000000"/>
          <w:sz w:val="28"/>
        </w:rPr>
        <w:t>
      қайнату процесін араластыру, шикізат, су мен бу беру жолымен түзеу;</w:t>
      </w:r>
    </w:p>
    <w:p>
      <w:pPr>
        <w:spacing w:after="0"/>
        <w:ind w:left="0"/>
        <w:jc w:val="both"/>
      </w:pPr>
      <w:r>
        <w:rPr>
          <w:rFonts w:ascii="Times New Roman"/>
          <w:b w:val="false"/>
          <w:i w:val="false"/>
          <w:color w:val="000000"/>
          <w:sz w:val="28"/>
        </w:rPr>
        <w:t xml:space="preserve">
      қазандар мен аппараттардағы температураны, қысымды, ыдыстарда майдың болуын және дозалау насостарының жұмысын бақылау. </w:t>
      </w:r>
    </w:p>
    <w:bookmarkStart w:name="z853" w:id="851"/>
    <w:p>
      <w:pPr>
        <w:spacing w:after="0"/>
        <w:ind w:left="0"/>
        <w:jc w:val="both"/>
      </w:pPr>
      <w:r>
        <w:rPr>
          <w:rFonts w:ascii="Times New Roman"/>
          <w:b w:val="false"/>
          <w:i w:val="false"/>
          <w:color w:val="000000"/>
          <w:sz w:val="28"/>
        </w:rPr>
        <w:t xml:space="preserve">
      565. Білуге тиіс: </w:t>
      </w:r>
    </w:p>
    <w:bookmarkEnd w:id="851"/>
    <w:p>
      <w:pPr>
        <w:spacing w:after="0"/>
        <w:ind w:left="0"/>
        <w:jc w:val="both"/>
      </w:pPr>
      <w:r>
        <w:rPr>
          <w:rFonts w:ascii="Times New Roman"/>
          <w:b w:val="false"/>
          <w:i w:val="false"/>
          <w:color w:val="000000"/>
          <w:sz w:val="28"/>
        </w:rPr>
        <w:t>
      май және мұндай қалдықтарын өңдеу мен тазарту технологиясы;</w:t>
      </w:r>
    </w:p>
    <w:p>
      <w:pPr>
        <w:spacing w:after="0"/>
        <w:ind w:left="0"/>
        <w:jc w:val="both"/>
      </w:pPr>
      <w:r>
        <w:rPr>
          <w:rFonts w:ascii="Times New Roman"/>
          <w:b w:val="false"/>
          <w:i w:val="false"/>
          <w:color w:val="000000"/>
          <w:sz w:val="28"/>
        </w:rPr>
        <w:t xml:space="preserve">
      сабынды қазандар мен үздіксіз жұмыс істейтін аппараттарда кезеңді тәсілмен қайнату технологиясы; </w:t>
      </w:r>
    </w:p>
    <w:p>
      <w:pPr>
        <w:spacing w:after="0"/>
        <w:ind w:left="0"/>
        <w:jc w:val="both"/>
      </w:pPr>
      <w:r>
        <w:rPr>
          <w:rFonts w:ascii="Times New Roman"/>
          <w:b w:val="false"/>
          <w:i w:val="false"/>
          <w:color w:val="000000"/>
          <w:sz w:val="28"/>
        </w:rPr>
        <w:t xml:space="preserve">
      сабын қайнату өндірісінде қолданылатын шикізат түрлерін, олардың қасиеттері; </w:t>
      </w:r>
    </w:p>
    <w:p>
      <w:pPr>
        <w:spacing w:after="0"/>
        <w:ind w:left="0"/>
        <w:jc w:val="both"/>
      </w:pPr>
      <w:r>
        <w:rPr>
          <w:rFonts w:ascii="Times New Roman"/>
          <w:b w:val="false"/>
          <w:i w:val="false"/>
          <w:color w:val="000000"/>
          <w:sz w:val="28"/>
        </w:rPr>
        <w:t xml:space="preserve">
      қоспалардың сабын сапасына әсер ету деңгейі; </w:t>
      </w:r>
    </w:p>
    <w:p>
      <w:pPr>
        <w:spacing w:after="0"/>
        <w:ind w:left="0"/>
        <w:jc w:val="both"/>
      </w:pPr>
      <w:r>
        <w:rPr>
          <w:rFonts w:ascii="Times New Roman"/>
          <w:b w:val="false"/>
          <w:i w:val="false"/>
          <w:color w:val="000000"/>
          <w:sz w:val="28"/>
        </w:rPr>
        <w:t xml:space="preserve">
      қазандар мен аппараттардың, насостардың құрылымы мен қызмет көрсететін учаске құбырларының схемасы; </w:t>
      </w:r>
    </w:p>
    <w:p>
      <w:pPr>
        <w:spacing w:after="0"/>
        <w:ind w:left="0"/>
        <w:jc w:val="both"/>
      </w:pPr>
      <w:r>
        <w:rPr>
          <w:rFonts w:ascii="Times New Roman"/>
          <w:b w:val="false"/>
          <w:i w:val="false"/>
          <w:color w:val="000000"/>
          <w:sz w:val="28"/>
        </w:rPr>
        <w:t xml:space="preserve">
      қолданылатын бақылау-өлшеу аспаптарының нысаны мен жұмыс принципі. </w:t>
      </w:r>
    </w:p>
    <w:bookmarkStart w:name="z854" w:id="852"/>
    <w:p>
      <w:pPr>
        <w:spacing w:after="0"/>
        <w:ind w:left="0"/>
        <w:jc w:val="left"/>
      </w:pPr>
      <w:r>
        <w:rPr>
          <w:rFonts w:ascii="Times New Roman"/>
          <w:b/>
          <w:i w:val="false"/>
          <w:color w:val="000000"/>
        </w:rPr>
        <w:t xml:space="preserve"> 38-параграф. Сабын қайнататын аппаратшы, 5-разряд</w:t>
      </w:r>
    </w:p>
    <w:bookmarkEnd w:id="852"/>
    <w:bookmarkStart w:name="z855" w:id="853"/>
    <w:p>
      <w:pPr>
        <w:spacing w:after="0"/>
        <w:ind w:left="0"/>
        <w:jc w:val="both"/>
      </w:pPr>
      <w:r>
        <w:rPr>
          <w:rFonts w:ascii="Times New Roman"/>
          <w:b w:val="false"/>
          <w:i w:val="false"/>
          <w:color w:val="000000"/>
          <w:sz w:val="28"/>
        </w:rPr>
        <w:t xml:space="preserve">
      566. Жұмыс сипаттамасы: </w:t>
      </w:r>
    </w:p>
    <w:bookmarkEnd w:id="853"/>
    <w:p>
      <w:pPr>
        <w:spacing w:after="0"/>
        <w:ind w:left="0"/>
        <w:jc w:val="both"/>
      </w:pPr>
      <w:r>
        <w:rPr>
          <w:rFonts w:ascii="Times New Roman"/>
          <w:b w:val="false"/>
          <w:i w:val="false"/>
          <w:color w:val="000000"/>
          <w:sz w:val="28"/>
        </w:rPr>
        <w:t xml:space="preserve">
      сабынның әртүрлі сұрыптары мен түрлерін қазандар мен үздіксіз жұмыс істейтін аппараттарда кезеңді тәсілмен қайнату процесін біліктілігі анағұрлым жоғары аппаратшының басшылығымен жүргізу; </w:t>
      </w:r>
    </w:p>
    <w:p>
      <w:pPr>
        <w:spacing w:after="0"/>
        <w:ind w:left="0"/>
        <w:jc w:val="both"/>
      </w:pPr>
      <w:r>
        <w:rPr>
          <w:rFonts w:ascii="Times New Roman"/>
          <w:b w:val="false"/>
          <w:i w:val="false"/>
          <w:color w:val="000000"/>
          <w:sz w:val="28"/>
        </w:rPr>
        <w:t xml:space="preserve">
      үздіксіз жұмыс істейтін аппараттарды қосу, тоқтату және оның жұмысын реттеу; </w:t>
      </w:r>
    </w:p>
    <w:p>
      <w:pPr>
        <w:spacing w:after="0"/>
        <w:ind w:left="0"/>
        <w:jc w:val="both"/>
      </w:pPr>
      <w:r>
        <w:rPr>
          <w:rFonts w:ascii="Times New Roman"/>
          <w:b w:val="false"/>
          <w:i w:val="false"/>
          <w:color w:val="000000"/>
          <w:sz w:val="28"/>
        </w:rPr>
        <w:t xml:space="preserve">
      ерітінділердің температура режимін, ылғалдылығын, концентрациясын, май қышқылының, кальцилендірілген және каустикалық соданың жұмсалуы арақатынастарын сақтау; </w:t>
      </w:r>
    </w:p>
    <w:p>
      <w:pPr>
        <w:spacing w:after="0"/>
        <w:ind w:left="0"/>
        <w:jc w:val="both"/>
      </w:pPr>
      <w:r>
        <w:rPr>
          <w:rFonts w:ascii="Times New Roman"/>
          <w:b w:val="false"/>
          <w:i w:val="false"/>
          <w:color w:val="000000"/>
          <w:sz w:val="28"/>
        </w:rPr>
        <w:t xml:space="preserve">
      араластырғыштың айналу жылдамдығын, компоненттердің аппаратқа берілуін реттеу; </w:t>
      </w:r>
    </w:p>
    <w:p>
      <w:pPr>
        <w:spacing w:after="0"/>
        <w:ind w:left="0"/>
        <w:jc w:val="both"/>
      </w:pPr>
      <w:r>
        <w:rPr>
          <w:rFonts w:ascii="Times New Roman"/>
          <w:b w:val="false"/>
          <w:i w:val="false"/>
          <w:color w:val="000000"/>
          <w:sz w:val="28"/>
        </w:rPr>
        <w:t xml:space="preserve">
      сабынды түзеу ыдыстарына айдау және оны май қышқылын қосу арқылы реттеу; </w:t>
      </w:r>
    </w:p>
    <w:p>
      <w:pPr>
        <w:spacing w:after="0"/>
        <w:ind w:left="0"/>
        <w:jc w:val="both"/>
      </w:pPr>
      <w:r>
        <w:rPr>
          <w:rFonts w:ascii="Times New Roman"/>
          <w:b w:val="false"/>
          <w:i w:val="false"/>
          <w:color w:val="000000"/>
          <w:sz w:val="28"/>
        </w:rPr>
        <w:t xml:space="preserve">
      еріту қазандарындағы май қышқылын бейтараптандыру; </w:t>
      </w:r>
    </w:p>
    <w:p>
      <w:pPr>
        <w:spacing w:after="0"/>
        <w:ind w:left="0"/>
        <w:jc w:val="both"/>
      </w:pPr>
      <w:r>
        <w:rPr>
          <w:rFonts w:ascii="Times New Roman"/>
          <w:b w:val="false"/>
          <w:i w:val="false"/>
          <w:color w:val="000000"/>
          <w:sz w:val="28"/>
        </w:rPr>
        <w:t>
      натрийді ерітіндімен каустикалық сабындау немесе сабындау, электролит ерітіндісімен тұздау, сабынды тегістеу және тұндыруға қою;</w:t>
      </w:r>
    </w:p>
    <w:p>
      <w:pPr>
        <w:spacing w:after="0"/>
        <w:ind w:left="0"/>
        <w:jc w:val="both"/>
      </w:pPr>
      <w:r>
        <w:rPr>
          <w:rFonts w:ascii="Times New Roman"/>
          <w:b w:val="false"/>
          <w:i w:val="false"/>
          <w:color w:val="000000"/>
          <w:sz w:val="28"/>
        </w:rPr>
        <w:t xml:space="preserve">
      аппараттардың, қазандардың, дозалаушы құрылғының және өлшеуіштердің жұмысын қадағалау; </w:t>
      </w:r>
    </w:p>
    <w:p>
      <w:pPr>
        <w:spacing w:after="0"/>
        <w:ind w:left="0"/>
        <w:jc w:val="both"/>
      </w:pPr>
      <w:r>
        <w:rPr>
          <w:rFonts w:ascii="Times New Roman"/>
          <w:b w:val="false"/>
          <w:i w:val="false"/>
          <w:color w:val="000000"/>
          <w:sz w:val="28"/>
        </w:rPr>
        <w:t xml:space="preserve">
      майлы және мұнай қалдықтарын, көмекші материалды құнарландыру және өзге қоспалардан тазарту процесін бақылау; </w:t>
      </w:r>
    </w:p>
    <w:p>
      <w:pPr>
        <w:spacing w:after="0"/>
        <w:ind w:left="0"/>
        <w:jc w:val="both"/>
      </w:pPr>
      <w:r>
        <w:rPr>
          <w:rFonts w:ascii="Times New Roman"/>
          <w:b w:val="false"/>
          <w:i w:val="false"/>
          <w:color w:val="000000"/>
          <w:sz w:val="28"/>
        </w:rPr>
        <w:t xml:space="preserve">
      сабын қалдықтарын уақытылы өңделуін бақылау; </w:t>
      </w:r>
    </w:p>
    <w:p>
      <w:pPr>
        <w:spacing w:after="0"/>
        <w:ind w:left="0"/>
        <w:jc w:val="both"/>
      </w:pPr>
      <w:r>
        <w:rPr>
          <w:rFonts w:ascii="Times New Roman"/>
          <w:b w:val="false"/>
          <w:i w:val="false"/>
          <w:color w:val="000000"/>
          <w:sz w:val="28"/>
        </w:rPr>
        <w:t xml:space="preserve">
      құбырлардағы арматура жарамдылығын тексеру; </w:t>
      </w:r>
    </w:p>
    <w:p>
      <w:pPr>
        <w:spacing w:after="0"/>
        <w:ind w:left="0"/>
        <w:jc w:val="both"/>
      </w:pPr>
      <w:r>
        <w:rPr>
          <w:rFonts w:ascii="Times New Roman"/>
          <w:b w:val="false"/>
          <w:i w:val="false"/>
          <w:color w:val="000000"/>
          <w:sz w:val="28"/>
        </w:rPr>
        <w:t xml:space="preserve">
      технологиялық журналды толтыру және шикізаттың жұмсалуы мен дайын өнім шығымының есебін жүргізу. </w:t>
      </w:r>
    </w:p>
    <w:bookmarkStart w:name="z856" w:id="854"/>
    <w:p>
      <w:pPr>
        <w:spacing w:after="0"/>
        <w:ind w:left="0"/>
        <w:jc w:val="both"/>
      </w:pPr>
      <w:r>
        <w:rPr>
          <w:rFonts w:ascii="Times New Roman"/>
          <w:b w:val="false"/>
          <w:i w:val="false"/>
          <w:color w:val="000000"/>
          <w:sz w:val="28"/>
        </w:rPr>
        <w:t xml:space="preserve">
      567. Білуге тиіс: </w:t>
      </w:r>
    </w:p>
    <w:bookmarkEnd w:id="854"/>
    <w:p>
      <w:pPr>
        <w:spacing w:after="0"/>
        <w:ind w:left="0"/>
        <w:jc w:val="both"/>
      </w:pPr>
      <w:r>
        <w:rPr>
          <w:rFonts w:ascii="Times New Roman"/>
          <w:b w:val="false"/>
          <w:i w:val="false"/>
          <w:color w:val="000000"/>
          <w:sz w:val="28"/>
        </w:rPr>
        <w:t xml:space="preserve">
      үздіксіз сабындау және сабынды кезеңді тәсілмен қайнату жұмыс істейтін аппараттарда процесінің технологиясы; </w:t>
      </w:r>
    </w:p>
    <w:p>
      <w:pPr>
        <w:spacing w:after="0"/>
        <w:ind w:left="0"/>
        <w:jc w:val="both"/>
      </w:pPr>
      <w:r>
        <w:rPr>
          <w:rFonts w:ascii="Times New Roman"/>
          <w:b w:val="false"/>
          <w:i w:val="false"/>
          <w:color w:val="000000"/>
          <w:sz w:val="28"/>
        </w:rPr>
        <w:t xml:space="preserve">
      синтетикалық және табиғи майды алмастырғыштар мен көмекші материалдардың қасиеттері; </w:t>
      </w:r>
    </w:p>
    <w:p>
      <w:pPr>
        <w:spacing w:after="0"/>
        <w:ind w:left="0"/>
        <w:jc w:val="both"/>
      </w:pPr>
      <w:r>
        <w:rPr>
          <w:rFonts w:ascii="Times New Roman"/>
          <w:b w:val="false"/>
          <w:i w:val="false"/>
          <w:color w:val="000000"/>
          <w:sz w:val="28"/>
        </w:rPr>
        <w:t>
      шикізат пен материалдардың шығыс нормалары.</w:t>
      </w:r>
    </w:p>
    <w:bookmarkStart w:name="z857" w:id="855"/>
    <w:p>
      <w:pPr>
        <w:spacing w:after="0"/>
        <w:ind w:left="0"/>
        <w:jc w:val="left"/>
      </w:pPr>
      <w:r>
        <w:rPr>
          <w:rFonts w:ascii="Times New Roman"/>
          <w:b/>
          <w:i w:val="false"/>
          <w:color w:val="000000"/>
        </w:rPr>
        <w:t xml:space="preserve"> 39-параграф. Сабын қайнататын аппаратшы, 6-разряд</w:t>
      </w:r>
    </w:p>
    <w:bookmarkEnd w:id="855"/>
    <w:bookmarkStart w:name="z858" w:id="856"/>
    <w:p>
      <w:pPr>
        <w:spacing w:after="0"/>
        <w:ind w:left="0"/>
        <w:jc w:val="both"/>
      </w:pPr>
      <w:r>
        <w:rPr>
          <w:rFonts w:ascii="Times New Roman"/>
          <w:b w:val="false"/>
          <w:i w:val="false"/>
          <w:color w:val="000000"/>
          <w:sz w:val="28"/>
        </w:rPr>
        <w:t xml:space="preserve">
      568. Жұмыс сипаттамасы: </w:t>
      </w:r>
    </w:p>
    <w:bookmarkEnd w:id="856"/>
    <w:p>
      <w:pPr>
        <w:spacing w:after="0"/>
        <w:ind w:left="0"/>
        <w:jc w:val="both"/>
      </w:pPr>
      <w:r>
        <w:rPr>
          <w:rFonts w:ascii="Times New Roman"/>
          <w:b w:val="false"/>
          <w:i w:val="false"/>
          <w:color w:val="000000"/>
          <w:sz w:val="28"/>
        </w:rPr>
        <w:t xml:space="preserve">
      сабынды қазандар мен үздіксіз жұмыс істейтін аппараттарда кезеңді қайнату процесін жүргізу; </w:t>
      </w:r>
    </w:p>
    <w:p>
      <w:pPr>
        <w:spacing w:after="0"/>
        <w:ind w:left="0"/>
        <w:jc w:val="both"/>
      </w:pPr>
      <w:r>
        <w:rPr>
          <w:rFonts w:ascii="Times New Roman"/>
          <w:b w:val="false"/>
          <w:i w:val="false"/>
          <w:color w:val="000000"/>
          <w:sz w:val="28"/>
        </w:rPr>
        <w:t xml:space="preserve">
      кір сабын мен иіс сабындардың жуу компоненттері мен май қоспасының титрының болуына қарай рецептурасын жасау; </w:t>
      </w:r>
    </w:p>
    <w:p>
      <w:pPr>
        <w:spacing w:after="0"/>
        <w:ind w:left="0"/>
        <w:jc w:val="both"/>
      </w:pPr>
      <w:r>
        <w:rPr>
          <w:rFonts w:ascii="Times New Roman"/>
          <w:b w:val="false"/>
          <w:i w:val="false"/>
          <w:color w:val="000000"/>
          <w:sz w:val="28"/>
        </w:rPr>
        <w:t xml:space="preserve">
      шикізаттың, сода өнімдерінің, көмекші материалдардың жұмсалуын есептеу; </w:t>
      </w:r>
    </w:p>
    <w:p>
      <w:pPr>
        <w:spacing w:after="0"/>
        <w:ind w:left="0"/>
        <w:jc w:val="both"/>
      </w:pPr>
      <w:r>
        <w:rPr>
          <w:rFonts w:ascii="Times New Roman"/>
          <w:b w:val="false"/>
          <w:i w:val="false"/>
          <w:color w:val="000000"/>
          <w:sz w:val="28"/>
        </w:rPr>
        <w:t xml:space="preserve">
      майдың май қоспасы титрын есептеу; </w:t>
      </w:r>
    </w:p>
    <w:p>
      <w:pPr>
        <w:spacing w:after="0"/>
        <w:ind w:left="0"/>
        <w:jc w:val="both"/>
      </w:pPr>
      <w:r>
        <w:rPr>
          <w:rFonts w:ascii="Times New Roman"/>
          <w:b w:val="false"/>
          <w:i w:val="false"/>
          <w:color w:val="000000"/>
          <w:sz w:val="28"/>
        </w:rPr>
        <w:t>
      өндірістік процесті және сабын негізінің сапасын органолептикалық көрсеткіштер, бақылау-өлшеу аспаптарының көрсеткіштері мен зертхана нәтижелері бойынша бақылау;</w:t>
      </w:r>
    </w:p>
    <w:p>
      <w:pPr>
        <w:spacing w:after="0"/>
        <w:ind w:left="0"/>
        <w:jc w:val="both"/>
      </w:pPr>
      <w:r>
        <w:rPr>
          <w:rFonts w:ascii="Times New Roman"/>
          <w:b w:val="false"/>
          <w:i w:val="false"/>
          <w:color w:val="000000"/>
          <w:sz w:val="28"/>
        </w:rPr>
        <w:t xml:space="preserve">
      сабынның жоғары және арнаулы сұрыптарын қайнату; </w:t>
      </w:r>
    </w:p>
    <w:p>
      <w:pPr>
        <w:spacing w:after="0"/>
        <w:ind w:left="0"/>
        <w:jc w:val="both"/>
      </w:pPr>
      <w:r>
        <w:rPr>
          <w:rFonts w:ascii="Times New Roman"/>
          <w:b w:val="false"/>
          <w:i w:val="false"/>
          <w:color w:val="000000"/>
          <w:sz w:val="28"/>
        </w:rPr>
        <w:t xml:space="preserve">
      майлы қоспаны және сабынның басқа да компоненттерін арнаулы көп компонентті насоспен дозалау және оларды үздіксіз жұмыс істейтін аппараттарға беру; </w:t>
      </w:r>
    </w:p>
    <w:p>
      <w:pPr>
        <w:spacing w:after="0"/>
        <w:ind w:left="0"/>
        <w:jc w:val="both"/>
      </w:pPr>
      <w:r>
        <w:rPr>
          <w:rFonts w:ascii="Times New Roman"/>
          <w:b w:val="false"/>
          <w:i w:val="false"/>
          <w:color w:val="000000"/>
          <w:sz w:val="28"/>
        </w:rPr>
        <w:t xml:space="preserve">
      технологиялық режим нормаларынан ауытқу себептерінің алдын алу және жою; </w:t>
      </w:r>
    </w:p>
    <w:p>
      <w:pPr>
        <w:spacing w:after="0"/>
        <w:ind w:left="0"/>
        <w:jc w:val="both"/>
      </w:pPr>
      <w:r>
        <w:rPr>
          <w:rFonts w:ascii="Times New Roman"/>
          <w:b w:val="false"/>
          <w:i w:val="false"/>
          <w:color w:val="000000"/>
          <w:sz w:val="28"/>
        </w:rPr>
        <w:t>
      дайындық учаскесі мен көмір қышқылын компремирлеу цехының жұмысын үйлестіру.</w:t>
      </w:r>
    </w:p>
    <w:bookmarkStart w:name="z859" w:id="857"/>
    <w:p>
      <w:pPr>
        <w:spacing w:after="0"/>
        <w:ind w:left="0"/>
        <w:jc w:val="both"/>
      </w:pPr>
      <w:r>
        <w:rPr>
          <w:rFonts w:ascii="Times New Roman"/>
          <w:b w:val="false"/>
          <w:i w:val="false"/>
          <w:color w:val="000000"/>
          <w:sz w:val="28"/>
        </w:rPr>
        <w:t xml:space="preserve">
      569. Білуге тиіс: </w:t>
      </w:r>
    </w:p>
    <w:bookmarkEnd w:id="857"/>
    <w:p>
      <w:pPr>
        <w:spacing w:after="0"/>
        <w:ind w:left="0"/>
        <w:jc w:val="both"/>
      </w:pPr>
      <w:r>
        <w:rPr>
          <w:rFonts w:ascii="Times New Roman"/>
          <w:b w:val="false"/>
          <w:i w:val="false"/>
          <w:color w:val="000000"/>
          <w:sz w:val="28"/>
        </w:rPr>
        <w:t xml:space="preserve">
      сабын өндіру учаскесі мен көмір қышқылын компремирлеу цехының жабдықтарының құрылымы; </w:t>
      </w:r>
    </w:p>
    <w:p>
      <w:pPr>
        <w:spacing w:after="0"/>
        <w:ind w:left="0"/>
        <w:jc w:val="both"/>
      </w:pPr>
      <w:r>
        <w:rPr>
          <w:rFonts w:ascii="Times New Roman"/>
          <w:b w:val="false"/>
          <w:i w:val="false"/>
          <w:color w:val="000000"/>
          <w:sz w:val="28"/>
        </w:rPr>
        <w:t xml:space="preserve">
      өндірістің технологиялық схемасы; </w:t>
      </w:r>
    </w:p>
    <w:p>
      <w:pPr>
        <w:spacing w:after="0"/>
        <w:ind w:left="0"/>
        <w:jc w:val="both"/>
      </w:pPr>
      <w:r>
        <w:rPr>
          <w:rFonts w:ascii="Times New Roman"/>
          <w:b w:val="false"/>
          <w:i w:val="false"/>
          <w:color w:val="000000"/>
          <w:sz w:val="28"/>
        </w:rPr>
        <w:t xml:space="preserve">
      кір сабын мен иіс сабындарды жасау кезінде қолданылатын есептер мен формулалар; </w:t>
      </w:r>
    </w:p>
    <w:p>
      <w:pPr>
        <w:spacing w:after="0"/>
        <w:ind w:left="0"/>
        <w:jc w:val="both"/>
      </w:pPr>
      <w:r>
        <w:rPr>
          <w:rFonts w:ascii="Times New Roman"/>
          <w:b w:val="false"/>
          <w:i w:val="false"/>
          <w:color w:val="000000"/>
          <w:sz w:val="28"/>
        </w:rPr>
        <w:t xml:space="preserve">
      сабынды қайнату технологиялық процесін бақылауды талдау әдістемесі; </w:t>
      </w:r>
    </w:p>
    <w:p>
      <w:pPr>
        <w:spacing w:after="0"/>
        <w:ind w:left="0"/>
        <w:jc w:val="both"/>
      </w:pPr>
      <w:r>
        <w:rPr>
          <w:rFonts w:ascii="Times New Roman"/>
          <w:b w:val="false"/>
          <w:i w:val="false"/>
          <w:color w:val="000000"/>
          <w:sz w:val="28"/>
        </w:rPr>
        <w:t xml:space="preserve">
      шикізаттың, көмекші материалдар мен дайын өнімнің физикалық-химиялық құрамы мен қасиеттері. </w:t>
      </w:r>
    </w:p>
    <w:bookmarkStart w:name="z860" w:id="858"/>
    <w:p>
      <w:pPr>
        <w:spacing w:after="0"/>
        <w:ind w:left="0"/>
        <w:jc w:val="both"/>
      </w:pPr>
      <w:r>
        <w:rPr>
          <w:rFonts w:ascii="Times New Roman"/>
          <w:b w:val="false"/>
          <w:i w:val="false"/>
          <w:color w:val="000000"/>
          <w:sz w:val="28"/>
        </w:rPr>
        <w:t>
      570. Техникалық және кәсіптік (арнайы орта, кәсіптік орта) білім талап етіледі.</w:t>
      </w:r>
    </w:p>
    <w:bookmarkEnd w:id="858"/>
    <w:bookmarkStart w:name="z861" w:id="859"/>
    <w:p>
      <w:pPr>
        <w:spacing w:after="0"/>
        <w:ind w:left="0"/>
        <w:jc w:val="left"/>
      </w:pPr>
      <w:r>
        <w:rPr>
          <w:rFonts w:ascii="Times New Roman"/>
          <w:b/>
          <w:i w:val="false"/>
          <w:color w:val="000000"/>
        </w:rPr>
        <w:t xml:space="preserve"> 40-параграф. Сабын өндіру желісінің операторы, 4-разряд</w:t>
      </w:r>
    </w:p>
    <w:bookmarkEnd w:id="859"/>
    <w:bookmarkStart w:name="z862" w:id="860"/>
    <w:p>
      <w:pPr>
        <w:spacing w:after="0"/>
        <w:ind w:left="0"/>
        <w:jc w:val="both"/>
      </w:pPr>
      <w:r>
        <w:rPr>
          <w:rFonts w:ascii="Times New Roman"/>
          <w:b w:val="false"/>
          <w:i w:val="false"/>
          <w:color w:val="000000"/>
          <w:sz w:val="28"/>
        </w:rPr>
        <w:t xml:space="preserve">
      571. Жұмыс сипаттамасы: </w:t>
      </w:r>
    </w:p>
    <w:bookmarkEnd w:id="860"/>
    <w:p>
      <w:pPr>
        <w:spacing w:after="0"/>
        <w:ind w:left="0"/>
        <w:jc w:val="both"/>
      </w:pPr>
      <w:r>
        <w:rPr>
          <w:rFonts w:ascii="Times New Roman"/>
          <w:b w:val="false"/>
          <w:i w:val="false"/>
          <w:color w:val="000000"/>
          <w:sz w:val="28"/>
        </w:rPr>
        <w:t xml:space="preserve">
      сабын жаңқаларынан иіс сабынды өндіру процесін автоматтандырылған ағынды желі агрегаттарында жүргізу; </w:t>
      </w:r>
    </w:p>
    <w:p>
      <w:pPr>
        <w:spacing w:after="0"/>
        <w:ind w:left="0"/>
        <w:jc w:val="both"/>
      </w:pPr>
      <w:r>
        <w:rPr>
          <w:rFonts w:ascii="Times New Roman"/>
          <w:b w:val="false"/>
          <w:i w:val="false"/>
          <w:color w:val="000000"/>
          <w:sz w:val="28"/>
        </w:rPr>
        <w:t xml:space="preserve">
      желіні жұмысқа дайындау, іске қосу және оның жұмысын реттеу; </w:t>
      </w:r>
    </w:p>
    <w:p>
      <w:pPr>
        <w:spacing w:after="0"/>
        <w:ind w:left="0"/>
        <w:jc w:val="both"/>
      </w:pPr>
      <w:r>
        <w:rPr>
          <w:rFonts w:ascii="Times New Roman"/>
          <w:b w:val="false"/>
          <w:i w:val="false"/>
          <w:color w:val="000000"/>
          <w:sz w:val="28"/>
        </w:rPr>
        <w:t xml:space="preserve">
      сабын жаңқаларын, бояғыштарды, иісті заттар мен басқа да қоспаларды берілген рецептура бойынша шнек-араластырғышқа беру; </w:t>
      </w:r>
    </w:p>
    <w:p>
      <w:pPr>
        <w:spacing w:after="0"/>
        <w:ind w:left="0"/>
        <w:jc w:val="both"/>
      </w:pPr>
      <w:r>
        <w:rPr>
          <w:rFonts w:ascii="Times New Roman"/>
          <w:b w:val="false"/>
          <w:i w:val="false"/>
          <w:color w:val="000000"/>
          <w:sz w:val="28"/>
        </w:rPr>
        <w:t xml:space="preserve">
      шнек-араластырғыш пен дуплекс-шнек-престің жұмысын реттеу; </w:t>
      </w:r>
    </w:p>
    <w:p>
      <w:pPr>
        <w:spacing w:after="0"/>
        <w:ind w:left="0"/>
        <w:jc w:val="both"/>
      </w:pPr>
      <w:r>
        <w:rPr>
          <w:rFonts w:ascii="Times New Roman"/>
          <w:b w:val="false"/>
          <w:i w:val="false"/>
          <w:color w:val="000000"/>
          <w:sz w:val="28"/>
        </w:rPr>
        <w:t>
      судың температурасын, майдың деңгейін, қызмет көрсететін машина электрқозғағыштарына түсетін жүктемені, дозалаушы шнек-престің және кесуші машинаның жұмысын бақылау.</w:t>
      </w:r>
    </w:p>
    <w:bookmarkStart w:name="z863" w:id="861"/>
    <w:p>
      <w:pPr>
        <w:spacing w:after="0"/>
        <w:ind w:left="0"/>
        <w:jc w:val="both"/>
      </w:pPr>
      <w:r>
        <w:rPr>
          <w:rFonts w:ascii="Times New Roman"/>
          <w:b w:val="false"/>
          <w:i w:val="false"/>
          <w:color w:val="000000"/>
          <w:sz w:val="28"/>
        </w:rPr>
        <w:t xml:space="preserve">
      572. Білуге тиіс: </w:t>
      </w:r>
    </w:p>
    <w:bookmarkEnd w:id="861"/>
    <w:p>
      <w:pPr>
        <w:spacing w:after="0"/>
        <w:ind w:left="0"/>
        <w:jc w:val="both"/>
      </w:pPr>
      <w:r>
        <w:rPr>
          <w:rFonts w:ascii="Times New Roman"/>
          <w:b w:val="false"/>
          <w:i w:val="false"/>
          <w:color w:val="000000"/>
          <w:sz w:val="28"/>
        </w:rPr>
        <w:t xml:space="preserve">
      сабынды шнек-араластырғыштар мен шнек-престерде өңдеу технологиясы; </w:t>
      </w:r>
    </w:p>
    <w:p>
      <w:pPr>
        <w:spacing w:after="0"/>
        <w:ind w:left="0"/>
        <w:jc w:val="both"/>
      </w:pPr>
      <w:r>
        <w:rPr>
          <w:rFonts w:ascii="Times New Roman"/>
          <w:b w:val="false"/>
          <w:i w:val="false"/>
          <w:color w:val="000000"/>
          <w:sz w:val="28"/>
        </w:rPr>
        <w:t xml:space="preserve">
      қызмет көрсететін жабдықтың құрылымын қолданылатын автоматика құралдарының, бақылау-өлшеу аспаптарының, автоматтандырылған ағынды желіні басқару щитінің нысаны мен жұмыс принципі; </w:t>
      </w:r>
    </w:p>
    <w:p>
      <w:pPr>
        <w:spacing w:after="0"/>
        <w:ind w:left="0"/>
        <w:jc w:val="both"/>
      </w:pPr>
      <w:r>
        <w:rPr>
          <w:rFonts w:ascii="Times New Roman"/>
          <w:b w:val="false"/>
          <w:i w:val="false"/>
          <w:color w:val="000000"/>
          <w:sz w:val="28"/>
        </w:rPr>
        <w:t>
      қоспалардың, су мен будың, басқа да материалдардың шығыс нормалары.</w:t>
      </w:r>
    </w:p>
    <w:bookmarkStart w:name="z864" w:id="862"/>
    <w:p>
      <w:pPr>
        <w:spacing w:after="0"/>
        <w:ind w:left="0"/>
        <w:jc w:val="left"/>
      </w:pPr>
      <w:r>
        <w:rPr>
          <w:rFonts w:ascii="Times New Roman"/>
          <w:b/>
          <w:i w:val="false"/>
          <w:color w:val="000000"/>
        </w:rPr>
        <w:t xml:space="preserve"> 41-параграф. Саломасты қайнатушы, 3-разряд</w:t>
      </w:r>
    </w:p>
    <w:bookmarkEnd w:id="862"/>
    <w:bookmarkStart w:name="z865" w:id="863"/>
    <w:p>
      <w:pPr>
        <w:spacing w:after="0"/>
        <w:ind w:left="0"/>
        <w:jc w:val="both"/>
      </w:pPr>
      <w:r>
        <w:rPr>
          <w:rFonts w:ascii="Times New Roman"/>
          <w:b w:val="false"/>
          <w:i w:val="false"/>
          <w:color w:val="000000"/>
          <w:sz w:val="28"/>
        </w:rPr>
        <w:t xml:space="preserve">
      573. Жұмыс сипаттамасы: </w:t>
      </w:r>
    </w:p>
    <w:bookmarkEnd w:id="863"/>
    <w:p>
      <w:pPr>
        <w:spacing w:after="0"/>
        <w:ind w:left="0"/>
        <w:jc w:val="both"/>
      </w:pPr>
      <w:r>
        <w:rPr>
          <w:rFonts w:ascii="Times New Roman"/>
          <w:b w:val="false"/>
          <w:i w:val="false"/>
          <w:color w:val="000000"/>
          <w:sz w:val="28"/>
        </w:rPr>
        <w:t xml:space="preserve">
      саломасты пісіру қазандарында пісіру процесін жүргізу; </w:t>
      </w:r>
    </w:p>
    <w:p>
      <w:pPr>
        <w:spacing w:after="0"/>
        <w:ind w:left="0"/>
        <w:jc w:val="both"/>
      </w:pPr>
      <w:r>
        <w:rPr>
          <w:rFonts w:ascii="Times New Roman"/>
          <w:b w:val="false"/>
          <w:i w:val="false"/>
          <w:color w:val="000000"/>
          <w:sz w:val="28"/>
        </w:rPr>
        <w:t>
      қажетті концентрациядағы күкірт қышқылы ерітіндісін әзірлеу;</w:t>
      </w:r>
    </w:p>
    <w:p>
      <w:pPr>
        <w:spacing w:after="0"/>
        <w:ind w:left="0"/>
        <w:jc w:val="both"/>
      </w:pPr>
      <w:r>
        <w:rPr>
          <w:rFonts w:ascii="Times New Roman"/>
          <w:b w:val="false"/>
          <w:i w:val="false"/>
          <w:color w:val="000000"/>
          <w:sz w:val="28"/>
        </w:rPr>
        <w:t>
      саломасты пісіру қазандарында насостың көмегімен салу және оны тазалау;</w:t>
      </w:r>
    </w:p>
    <w:p>
      <w:pPr>
        <w:spacing w:after="0"/>
        <w:ind w:left="0"/>
        <w:jc w:val="both"/>
      </w:pPr>
      <w:r>
        <w:rPr>
          <w:rFonts w:ascii="Times New Roman"/>
          <w:b w:val="false"/>
          <w:i w:val="false"/>
          <w:color w:val="000000"/>
          <w:sz w:val="28"/>
        </w:rPr>
        <w:t>
      таза саломасты бөліп алу және дайын өнім бактарына қайта айдау;</w:t>
      </w:r>
    </w:p>
    <w:p>
      <w:pPr>
        <w:spacing w:after="0"/>
        <w:ind w:left="0"/>
        <w:jc w:val="both"/>
      </w:pPr>
      <w:r>
        <w:rPr>
          <w:rFonts w:ascii="Times New Roman"/>
          <w:b w:val="false"/>
          <w:i w:val="false"/>
          <w:color w:val="000000"/>
          <w:sz w:val="28"/>
        </w:rPr>
        <w:t xml:space="preserve">
      сынама алу; </w:t>
      </w:r>
    </w:p>
    <w:p>
      <w:pPr>
        <w:spacing w:after="0"/>
        <w:ind w:left="0"/>
        <w:jc w:val="both"/>
      </w:pPr>
      <w:r>
        <w:rPr>
          <w:rFonts w:ascii="Times New Roman"/>
          <w:b w:val="false"/>
          <w:i w:val="false"/>
          <w:color w:val="000000"/>
          <w:sz w:val="28"/>
        </w:rPr>
        <w:t>
      құбырларды үрлеу.</w:t>
      </w:r>
    </w:p>
    <w:bookmarkStart w:name="z866" w:id="864"/>
    <w:p>
      <w:pPr>
        <w:spacing w:after="0"/>
        <w:ind w:left="0"/>
        <w:jc w:val="both"/>
      </w:pPr>
      <w:r>
        <w:rPr>
          <w:rFonts w:ascii="Times New Roman"/>
          <w:b w:val="false"/>
          <w:i w:val="false"/>
          <w:color w:val="000000"/>
          <w:sz w:val="28"/>
        </w:rPr>
        <w:t xml:space="preserve">
      574. Білуге тиіс: </w:t>
      </w:r>
    </w:p>
    <w:bookmarkEnd w:id="864"/>
    <w:p>
      <w:pPr>
        <w:spacing w:after="0"/>
        <w:ind w:left="0"/>
        <w:jc w:val="both"/>
      </w:pPr>
      <w:r>
        <w:rPr>
          <w:rFonts w:ascii="Times New Roman"/>
          <w:b w:val="false"/>
          <w:i w:val="false"/>
          <w:color w:val="000000"/>
          <w:sz w:val="28"/>
        </w:rPr>
        <w:t>
      саломасты пісіру технологиясының мәнін және режим параметрлері;</w:t>
      </w:r>
    </w:p>
    <w:p>
      <w:pPr>
        <w:spacing w:after="0"/>
        <w:ind w:left="0"/>
        <w:jc w:val="both"/>
      </w:pPr>
      <w:r>
        <w:rPr>
          <w:rFonts w:ascii="Times New Roman"/>
          <w:b w:val="false"/>
          <w:i w:val="false"/>
          <w:color w:val="000000"/>
          <w:sz w:val="28"/>
        </w:rPr>
        <w:t xml:space="preserve">
      күкірт қышқылы ерітіндісін әзірлеу тәртібі; </w:t>
      </w:r>
    </w:p>
    <w:p>
      <w:pPr>
        <w:spacing w:after="0"/>
        <w:ind w:left="0"/>
        <w:jc w:val="both"/>
      </w:pPr>
      <w:r>
        <w:rPr>
          <w:rFonts w:ascii="Times New Roman"/>
          <w:b w:val="false"/>
          <w:i w:val="false"/>
          <w:color w:val="000000"/>
          <w:sz w:val="28"/>
        </w:rPr>
        <w:t xml:space="preserve">
      күкірт қышқылымен жұмыс істеу тәртібі және оның негізгі қасиеттері; </w:t>
      </w:r>
    </w:p>
    <w:p>
      <w:pPr>
        <w:spacing w:after="0"/>
        <w:ind w:left="0"/>
        <w:jc w:val="both"/>
      </w:pPr>
      <w:r>
        <w:rPr>
          <w:rFonts w:ascii="Times New Roman"/>
          <w:b w:val="false"/>
          <w:i w:val="false"/>
          <w:color w:val="000000"/>
          <w:sz w:val="28"/>
        </w:rPr>
        <w:t>
      пайдаланылатын бақылау-өлшеу аспаптарының түрлері, нысаны;</w:t>
      </w:r>
    </w:p>
    <w:p>
      <w:pPr>
        <w:spacing w:after="0"/>
        <w:ind w:left="0"/>
        <w:jc w:val="both"/>
      </w:pPr>
      <w:r>
        <w:rPr>
          <w:rFonts w:ascii="Times New Roman"/>
          <w:b w:val="false"/>
          <w:i w:val="false"/>
          <w:color w:val="000000"/>
          <w:sz w:val="28"/>
        </w:rPr>
        <w:t xml:space="preserve">
      сынама алу тәртібі; </w:t>
      </w:r>
    </w:p>
    <w:p>
      <w:pPr>
        <w:spacing w:after="0"/>
        <w:ind w:left="0"/>
        <w:jc w:val="both"/>
      </w:pPr>
      <w:r>
        <w:rPr>
          <w:rFonts w:ascii="Times New Roman"/>
          <w:b w:val="false"/>
          <w:i w:val="false"/>
          <w:color w:val="000000"/>
          <w:sz w:val="28"/>
        </w:rPr>
        <w:t>
      қызмет көрсететін жабдықтың құрылымы.</w:t>
      </w:r>
    </w:p>
    <w:bookmarkStart w:name="z867" w:id="865"/>
    <w:p>
      <w:pPr>
        <w:spacing w:after="0"/>
        <w:ind w:left="0"/>
        <w:jc w:val="left"/>
      </w:pPr>
      <w:r>
        <w:rPr>
          <w:rFonts w:ascii="Times New Roman"/>
          <w:b/>
          <w:i w:val="false"/>
          <w:color w:val="000000"/>
        </w:rPr>
        <w:t xml:space="preserve"> 42-параграф. Соапстокты өңдеуші, 2-разряд</w:t>
      </w:r>
    </w:p>
    <w:bookmarkEnd w:id="865"/>
    <w:bookmarkStart w:name="z868" w:id="866"/>
    <w:p>
      <w:pPr>
        <w:spacing w:after="0"/>
        <w:ind w:left="0"/>
        <w:jc w:val="both"/>
      </w:pPr>
      <w:r>
        <w:rPr>
          <w:rFonts w:ascii="Times New Roman"/>
          <w:b w:val="false"/>
          <w:i w:val="false"/>
          <w:color w:val="000000"/>
          <w:sz w:val="28"/>
        </w:rPr>
        <w:t xml:space="preserve">
      575. Жұмыс сипаттамасы: </w:t>
      </w:r>
    </w:p>
    <w:bookmarkEnd w:id="866"/>
    <w:p>
      <w:pPr>
        <w:spacing w:after="0"/>
        <w:ind w:left="0"/>
        <w:jc w:val="both"/>
      </w:pPr>
      <w:r>
        <w:rPr>
          <w:rFonts w:ascii="Times New Roman"/>
          <w:b w:val="false"/>
          <w:i w:val="false"/>
          <w:color w:val="000000"/>
          <w:sz w:val="28"/>
        </w:rPr>
        <w:t xml:space="preserve">
      соапстокты, жуу суларын және жұмысталған ағарту топырағын өңдеуге арналған ерітіндіні әзірлеу; </w:t>
      </w:r>
    </w:p>
    <w:p>
      <w:pPr>
        <w:spacing w:after="0"/>
        <w:ind w:left="0"/>
        <w:jc w:val="both"/>
      </w:pPr>
      <w:r>
        <w:rPr>
          <w:rFonts w:ascii="Times New Roman"/>
          <w:b w:val="false"/>
          <w:i w:val="false"/>
          <w:color w:val="000000"/>
          <w:sz w:val="28"/>
        </w:rPr>
        <w:t>
      қазандар мен ыдыстарды қабылдау және шикізат пен материалға толтыру;</w:t>
      </w:r>
    </w:p>
    <w:p>
      <w:pPr>
        <w:spacing w:after="0"/>
        <w:ind w:left="0"/>
        <w:jc w:val="both"/>
      </w:pPr>
      <w:r>
        <w:rPr>
          <w:rFonts w:ascii="Times New Roman"/>
          <w:b w:val="false"/>
          <w:i w:val="false"/>
          <w:color w:val="000000"/>
          <w:sz w:val="28"/>
        </w:rPr>
        <w:t>
      өлшеуіштерге кальцилендірілген және каустикалық сода ертіндісін, концентрацияланған күкірт қышқылын, ас тұзы ерітіндісін беру;</w:t>
      </w:r>
    </w:p>
    <w:p>
      <w:pPr>
        <w:spacing w:after="0"/>
        <w:ind w:left="0"/>
        <w:jc w:val="both"/>
      </w:pPr>
      <w:r>
        <w:rPr>
          <w:rFonts w:ascii="Times New Roman"/>
          <w:b w:val="false"/>
          <w:i w:val="false"/>
          <w:color w:val="000000"/>
          <w:sz w:val="28"/>
        </w:rPr>
        <w:t xml:space="preserve">
      сынама алу, дайын өнімді өлшеу; </w:t>
      </w:r>
    </w:p>
    <w:p>
      <w:pPr>
        <w:spacing w:after="0"/>
        <w:ind w:left="0"/>
        <w:jc w:val="both"/>
      </w:pPr>
      <w:r>
        <w:rPr>
          <w:rFonts w:ascii="Times New Roman"/>
          <w:b w:val="false"/>
          <w:i w:val="false"/>
          <w:color w:val="000000"/>
          <w:sz w:val="28"/>
        </w:rPr>
        <w:t xml:space="preserve">
      біліктілігі анағұрлым жоғары соапсток өңдеушінің көрсетуі бойынша басқа да жұмыстарды орындау. </w:t>
      </w:r>
    </w:p>
    <w:bookmarkStart w:name="z869" w:id="867"/>
    <w:p>
      <w:pPr>
        <w:spacing w:after="0"/>
        <w:ind w:left="0"/>
        <w:jc w:val="both"/>
      </w:pPr>
      <w:r>
        <w:rPr>
          <w:rFonts w:ascii="Times New Roman"/>
          <w:b w:val="false"/>
          <w:i w:val="false"/>
          <w:color w:val="000000"/>
          <w:sz w:val="28"/>
        </w:rPr>
        <w:t xml:space="preserve">
      576. Білуге тиіс: </w:t>
      </w:r>
    </w:p>
    <w:bookmarkEnd w:id="867"/>
    <w:p>
      <w:pPr>
        <w:spacing w:after="0"/>
        <w:ind w:left="0"/>
        <w:jc w:val="both"/>
      </w:pPr>
      <w:r>
        <w:rPr>
          <w:rFonts w:ascii="Times New Roman"/>
          <w:b w:val="false"/>
          <w:i w:val="false"/>
          <w:color w:val="000000"/>
          <w:sz w:val="28"/>
        </w:rPr>
        <w:t xml:space="preserve">
      берілген концентрациядағы ерітіндіні дайындау тәртібі; </w:t>
      </w:r>
    </w:p>
    <w:p>
      <w:pPr>
        <w:spacing w:after="0"/>
        <w:ind w:left="0"/>
        <w:jc w:val="both"/>
      </w:pPr>
      <w:r>
        <w:rPr>
          <w:rFonts w:ascii="Times New Roman"/>
          <w:b w:val="false"/>
          <w:i w:val="false"/>
          <w:color w:val="000000"/>
          <w:sz w:val="28"/>
        </w:rPr>
        <w:t xml:space="preserve">
      соапстокты және майлы қышқылды тасымалдау тәртібі; </w:t>
      </w:r>
    </w:p>
    <w:p>
      <w:pPr>
        <w:spacing w:after="0"/>
        <w:ind w:left="0"/>
        <w:jc w:val="both"/>
      </w:pPr>
      <w:r>
        <w:rPr>
          <w:rFonts w:ascii="Times New Roman"/>
          <w:b w:val="false"/>
          <w:i w:val="false"/>
          <w:color w:val="000000"/>
          <w:sz w:val="28"/>
        </w:rPr>
        <w:t xml:space="preserve">
      қызмет көрсететін жабдықтың жұмыс принципін, қызмет көрсететін учаскенің құбыр схемасы; </w:t>
      </w:r>
    </w:p>
    <w:p>
      <w:pPr>
        <w:spacing w:after="0"/>
        <w:ind w:left="0"/>
        <w:jc w:val="both"/>
      </w:pPr>
      <w:r>
        <w:rPr>
          <w:rFonts w:ascii="Times New Roman"/>
          <w:b w:val="false"/>
          <w:i w:val="false"/>
          <w:color w:val="000000"/>
          <w:sz w:val="28"/>
        </w:rPr>
        <w:t>
      сынама алу тәртібі.</w:t>
      </w:r>
    </w:p>
    <w:bookmarkStart w:name="z870" w:id="868"/>
    <w:p>
      <w:pPr>
        <w:spacing w:after="0"/>
        <w:ind w:left="0"/>
        <w:jc w:val="left"/>
      </w:pPr>
      <w:r>
        <w:rPr>
          <w:rFonts w:ascii="Times New Roman"/>
          <w:b/>
          <w:i w:val="false"/>
          <w:color w:val="000000"/>
        </w:rPr>
        <w:t xml:space="preserve"> 43-параграф. Соапстокты өңдеуші, 3-разряд</w:t>
      </w:r>
    </w:p>
    <w:bookmarkEnd w:id="868"/>
    <w:bookmarkStart w:name="z871" w:id="869"/>
    <w:p>
      <w:pPr>
        <w:spacing w:after="0"/>
        <w:ind w:left="0"/>
        <w:jc w:val="both"/>
      </w:pPr>
      <w:r>
        <w:rPr>
          <w:rFonts w:ascii="Times New Roman"/>
          <w:b w:val="false"/>
          <w:i w:val="false"/>
          <w:color w:val="000000"/>
          <w:sz w:val="28"/>
        </w:rPr>
        <w:t xml:space="preserve">
      577. Жұмыс сипаттамасы: </w:t>
      </w:r>
    </w:p>
    <w:bookmarkEnd w:id="869"/>
    <w:p>
      <w:pPr>
        <w:spacing w:after="0"/>
        <w:ind w:left="0"/>
        <w:jc w:val="both"/>
      </w:pPr>
      <w:r>
        <w:rPr>
          <w:rFonts w:ascii="Times New Roman"/>
          <w:b w:val="false"/>
          <w:i w:val="false"/>
          <w:color w:val="000000"/>
          <w:sz w:val="28"/>
        </w:rPr>
        <w:t>
      соапстокты, жуу суларын және жұмысталған ағарту топырағын өңдеу;</w:t>
      </w:r>
    </w:p>
    <w:p>
      <w:pPr>
        <w:spacing w:after="0"/>
        <w:ind w:left="0"/>
        <w:jc w:val="both"/>
      </w:pPr>
      <w:r>
        <w:rPr>
          <w:rFonts w:ascii="Times New Roman"/>
          <w:b w:val="false"/>
          <w:i w:val="false"/>
          <w:color w:val="000000"/>
          <w:sz w:val="28"/>
        </w:rPr>
        <w:t xml:space="preserve">
      соапстокты кальцилендірілген және каустикалық содамен сабындау, сабындалған массаны күкірт қышқылымен жуу және ағарту топырағының белсенділігін қалпына келтіру; </w:t>
      </w:r>
    </w:p>
    <w:p>
      <w:pPr>
        <w:spacing w:after="0"/>
        <w:ind w:left="0"/>
        <w:jc w:val="both"/>
      </w:pPr>
      <w:r>
        <w:rPr>
          <w:rFonts w:ascii="Times New Roman"/>
          <w:b w:val="false"/>
          <w:i w:val="false"/>
          <w:color w:val="000000"/>
          <w:sz w:val="28"/>
        </w:rPr>
        <w:t xml:space="preserve">
      соапстокты өңдеу үшін ерітінді беру және оны бақылау-өлшеу аспаптарының көрсеткіштері бойынша реттеу; </w:t>
      </w:r>
    </w:p>
    <w:p>
      <w:pPr>
        <w:spacing w:after="0"/>
        <w:ind w:left="0"/>
        <w:jc w:val="both"/>
      </w:pPr>
      <w:r>
        <w:rPr>
          <w:rFonts w:ascii="Times New Roman"/>
          <w:b w:val="false"/>
          <w:i w:val="false"/>
          <w:color w:val="000000"/>
          <w:sz w:val="28"/>
        </w:rPr>
        <w:t xml:space="preserve">
      майдың сабындалу және бөліп салу деңгейін органолептикалық әдіспен, көзбен және зертхана талдауының нәтижелері бойынша тексеру; </w:t>
      </w:r>
    </w:p>
    <w:p>
      <w:pPr>
        <w:spacing w:after="0"/>
        <w:ind w:left="0"/>
        <w:jc w:val="both"/>
      </w:pPr>
      <w:r>
        <w:rPr>
          <w:rFonts w:ascii="Times New Roman"/>
          <w:b w:val="false"/>
          <w:i w:val="false"/>
          <w:color w:val="000000"/>
          <w:sz w:val="28"/>
        </w:rPr>
        <w:t xml:space="preserve">
      сепараторлар мен центрифугаларда сабынды майдан айыру; </w:t>
      </w:r>
    </w:p>
    <w:p>
      <w:pPr>
        <w:spacing w:after="0"/>
        <w:ind w:left="0"/>
        <w:jc w:val="both"/>
      </w:pPr>
      <w:r>
        <w:rPr>
          <w:rFonts w:ascii="Times New Roman"/>
          <w:b w:val="false"/>
          <w:i w:val="false"/>
          <w:color w:val="000000"/>
          <w:sz w:val="28"/>
        </w:rPr>
        <w:t xml:space="preserve">
      сабын асты сілті мен қышқыл суды бөліп алу; </w:t>
      </w:r>
    </w:p>
    <w:p>
      <w:pPr>
        <w:spacing w:after="0"/>
        <w:ind w:left="0"/>
        <w:jc w:val="both"/>
      </w:pPr>
      <w:r>
        <w:rPr>
          <w:rFonts w:ascii="Times New Roman"/>
          <w:b w:val="false"/>
          <w:i w:val="false"/>
          <w:color w:val="000000"/>
          <w:sz w:val="28"/>
        </w:rPr>
        <w:t>
      жуылған майлы қышқыл мен соапстокты сақтау үшін ыдыстарға немесе басқа цехтарға айдау;</w:t>
      </w:r>
    </w:p>
    <w:p>
      <w:pPr>
        <w:spacing w:after="0"/>
        <w:ind w:left="0"/>
        <w:jc w:val="both"/>
      </w:pPr>
      <w:r>
        <w:rPr>
          <w:rFonts w:ascii="Times New Roman"/>
          <w:b w:val="false"/>
          <w:i w:val="false"/>
          <w:color w:val="000000"/>
          <w:sz w:val="28"/>
        </w:rPr>
        <w:t>
      технологиялық режим нормаларынан ауытқулардың алдын алу және оның себептерін жою;</w:t>
      </w:r>
    </w:p>
    <w:p>
      <w:pPr>
        <w:spacing w:after="0"/>
        <w:ind w:left="0"/>
        <w:jc w:val="both"/>
      </w:pPr>
      <w:r>
        <w:rPr>
          <w:rFonts w:ascii="Times New Roman"/>
          <w:b w:val="false"/>
          <w:i w:val="false"/>
          <w:color w:val="000000"/>
          <w:sz w:val="28"/>
        </w:rPr>
        <w:t xml:space="preserve">
      белгіленген есепті жүргізу. </w:t>
      </w:r>
    </w:p>
    <w:bookmarkStart w:name="z872" w:id="870"/>
    <w:p>
      <w:pPr>
        <w:spacing w:after="0"/>
        <w:ind w:left="0"/>
        <w:jc w:val="both"/>
      </w:pPr>
      <w:r>
        <w:rPr>
          <w:rFonts w:ascii="Times New Roman"/>
          <w:b w:val="false"/>
          <w:i w:val="false"/>
          <w:color w:val="000000"/>
          <w:sz w:val="28"/>
        </w:rPr>
        <w:t xml:space="preserve">
      578. Білуге тиіс: </w:t>
      </w:r>
    </w:p>
    <w:bookmarkEnd w:id="870"/>
    <w:p>
      <w:pPr>
        <w:spacing w:after="0"/>
        <w:ind w:left="0"/>
        <w:jc w:val="both"/>
      </w:pPr>
      <w:r>
        <w:rPr>
          <w:rFonts w:ascii="Times New Roman"/>
          <w:b w:val="false"/>
          <w:i w:val="false"/>
          <w:color w:val="000000"/>
          <w:sz w:val="28"/>
        </w:rPr>
        <w:t xml:space="preserve">
      қалдықты өңдеу, майларды, ағарту топырағын тазарту технологиясы; </w:t>
      </w:r>
    </w:p>
    <w:p>
      <w:pPr>
        <w:spacing w:after="0"/>
        <w:ind w:left="0"/>
        <w:jc w:val="both"/>
      </w:pPr>
      <w:r>
        <w:rPr>
          <w:rFonts w:ascii="Times New Roman"/>
          <w:b w:val="false"/>
          <w:i w:val="false"/>
          <w:color w:val="000000"/>
          <w:sz w:val="28"/>
        </w:rPr>
        <w:t xml:space="preserve">
      соапстокты майлау және майлар мен сабын ерітіндісін күкірт қышқылымен жабу тәсілдері; </w:t>
      </w:r>
    </w:p>
    <w:p>
      <w:pPr>
        <w:spacing w:after="0"/>
        <w:ind w:left="0"/>
        <w:jc w:val="both"/>
      </w:pPr>
      <w:r>
        <w:rPr>
          <w:rFonts w:ascii="Times New Roman"/>
          <w:b w:val="false"/>
          <w:i w:val="false"/>
          <w:color w:val="000000"/>
          <w:sz w:val="28"/>
        </w:rPr>
        <w:t xml:space="preserve">
      қызмет көрсететін учаскенің бақылау-өлшеу аспаптарының құрылымы мен жұмыс принципі; </w:t>
      </w:r>
    </w:p>
    <w:p>
      <w:pPr>
        <w:spacing w:after="0"/>
        <w:ind w:left="0"/>
        <w:jc w:val="both"/>
      </w:pPr>
      <w:r>
        <w:rPr>
          <w:rFonts w:ascii="Times New Roman"/>
          <w:b w:val="false"/>
          <w:i w:val="false"/>
          <w:color w:val="000000"/>
          <w:sz w:val="28"/>
        </w:rPr>
        <w:t>
      процесті органолептикалық бақылау әдістері.</w:t>
      </w:r>
    </w:p>
    <w:bookmarkStart w:name="z873" w:id="871"/>
    <w:p>
      <w:pPr>
        <w:spacing w:after="0"/>
        <w:ind w:left="0"/>
        <w:jc w:val="left"/>
      </w:pPr>
      <w:r>
        <w:rPr>
          <w:rFonts w:ascii="Times New Roman"/>
          <w:b/>
          <w:i w:val="false"/>
          <w:color w:val="000000"/>
        </w:rPr>
        <w:t xml:space="preserve"> 44-параграф. Сутегін алушы, 5-разряд</w:t>
      </w:r>
    </w:p>
    <w:bookmarkEnd w:id="871"/>
    <w:bookmarkStart w:name="z874" w:id="872"/>
    <w:p>
      <w:pPr>
        <w:spacing w:after="0"/>
        <w:ind w:left="0"/>
        <w:jc w:val="both"/>
      </w:pPr>
      <w:r>
        <w:rPr>
          <w:rFonts w:ascii="Times New Roman"/>
          <w:b w:val="false"/>
          <w:i w:val="false"/>
          <w:color w:val="000000"/>
          <w:sz w:val="28"/>
        </w:rPr>
        <w:t>
      579. Жұмыс сипаттамасы:</w:t>
      </w:r>
    </w:p>
    <w:bookmarkEnd w:id="872"/>
    <w:p>
      <w:pPr>
        <w:spacing w:after="0"/>
        <w:ind w:left="0"/>
        <w:jc w:val="both"/>
      </w:pPr>
      <w:r>
        <w:rPr>
          <w:rFonts w:ascii="Times New Roman"/>
          <w:b w:val="false"/>
          <w:i w:val="false"/>
          <w:color w:val="000000"/>
          <w:sz w:val="28"/>
        </w:rPr>
        <w:t xml:space="preserve">
      сутегін темір бу тәсілімен, табиғи газды конверсиялау тәсілімен және электролитті тәсілмен алу процесін біліктілігі анағұрлым жоғары сутегін алушының басшылығымен жүргізу; </w:t>
      </w:r>
    </w:p>
    <w:p>
      <w:pPr>
        <w:spacing w:after="0"/>
        <w:ind w:left="0"/>
        <w:jc w:val="both"/>
      </w:pPr>
      <w:r>
        <w:rPr>
          <w:rFonts w:ascii="Times New Roman"/>
          <w:b w:val="false"/>
          <w:i w:val="false"/>
          <w:color w:val="000000"/>
          <w:sz w:val="28"/>
        </w:rPr>
        <w:t xml:space="preserve">
      сидеритті, магнетитті, шамотты кірпішті, керамикалық сақиналарды, темірхроммыс катализаторды, коксты және сутегін алу үшін пайдаланылатын басқа да материалдарды салуға дайындау және оларды тельфердің немесе басқа да механизмдердің көмегімен сутегі пештеріне, газ қыздырғыштарға, конверторға, скрубберлерге және десульфуризаторларға салу; </w:t>
      </w:r>
    </w:p>
    <w:p>
      <w:pPr>
        <w:spacing w:after="0"/>
        <w:ind w:left="0"/>
        <w:jc w:val="both"/>
      </w:pPr>
      <w:r>
        <w:rPr>
          <w:rFonts w:ascii="Times New Roman"/>
          <w:b w:val="false"/>
          <w:i w:val="false"/>
          <w:color w:val="000000"/>
          <w:sz w:val="28"/>
        </w:rPr>
        <w:t xml:space="preserve">
      ерітінді мен электролитті дайындау; </w:t>
      </w:r>
    </w:p>
    <w:p>
      <w:pPr>
        <w:spacing w:after="0"/>
        <w:ind w:left="0"/>
        <w:jc w:val="both"/>
      </w:pPr>
      <w:r>
        <w:rPr>
          <w:rFonts w:ascii="Times New Roman"/>
          <w:b w:val="false"/>
          <w:i w:val="false"/>
          <w:color w:val="000000"/>
          <w:sz w:val="28"/>
        </w:rPr>
        <w:t xml:space="preserve">
      ерітіндіні абсорберлерге, электролитті электролизер қондырғыларына беру; </w:t>
      </w:r>
    </w:p>
    <w:p>
      <w:pPr>
        <w:spacing w:after="0"/>
        <w:ind w:left="0"/>
        <w:jc w:val="both"/>
      </w:pPr>
      <w:r>
        <w:rPr>
          <w:rFonts w:ascii="Times New Roman"/>
          <w:b w:val="false"/>
          <w:i w:val="false"/>
          <w:color w:val="000000"/>
          <w:sz w:val="28"/>
        </w:rPr>
        <w:t>
      сутегі пештерін тұтату және электролизерлер мен конвертерларды қосу;</w:t>
      </w:r>
    </w:p>
    <w:p>
      <w:pPr>
        <w:spacing w:after="0"/>
        <w:ind w:left="0"/>
        <w:jc w:val="both"/>
      </w:pPr>
      <w:r>
        <w:rPr>
          <w:rFonts w:ascii="Times New Roman"/>
          <w:b w:val="false"/>
          <w:i w:val="false"/>
          <w:color w:val="000000"/>
          <w:sz w:val="28"/>
        </w:rPr>
        <w:t>
      тірек арматураны қол немесе автоматика құралдарының көмегімен (автоматты басқару кезінде) белгілі бір кезектілікпен және интервалдарды, белгіленген регламентті сақтай отырып қайта қосу;</w:t>
      </w:r>
    </w:p>
    <w:p>
      <w:pPr>
        <w:spacing w:after="0"/>
        <w:ind w:left="0"/>
        <w:jc w:val="both"/>
      </w:pPr>
      <w:r>
        <w:rPr>
          <w:rFonts w:ascii="Times New Roman"/>
          <w:b w:val="false"/>
          <w:i w:val="false"/>
          <w:color w:val="000000"/>
          <w:sz w:val="28"/>
        </w:rPr>
        <w:t xml:space="preserve">
      автоматиканы және блоктаушы құрылғылардың жұмысын, бақылау-өлшеу аспаптарының көрсеткіштерін, жабдықтың және сутегі қондырғысы коммуникацияларының жарамдылығын қадағалау; </w:t>
      </w:r>
    </w:p>
    <w:p>
      <w:pPr>
        <w:spacing w:after="0"/>
        <w:ind w:left="0"/>
        <w:jc w:val="both"/>
      </w:pPr>
      <w:r>
        <w:rPr>
          <w:rFonts w:ascii="Times New Roman"/>
          <w:b w:val="false"/>
          <w:i w:val="false"/>
          <w:color w:val="000000"/>
          <w:sz w:val="28"/>
        </w:rPr>
        <w:t xml:space="preserve">
      сутегі пештерінің, газ қыздырғыштардың, конверторлардың, скрубберлердің және электролизердің жұмысын автоматика құралдарының вентилдердің, крандардың көмегімен, газ, бу, ауа, электролизге су және ерітінді беру арқылы реттеу; </w:t>
      </w:r>
    </w:p>
    <w:p>
      <w:pPr>
        <w:spacing w:after="0"/>
        <w:ind w:left="0"/>
        <w:jc w:val="both"/>
      </w:pPr>
      <w:r>
        <w:rPr>
          <w:rFonts w:ascii="Times New Roman"/>
          <w:b w:val="false"/>
          <w:i w:val="false"/>
          <w:color w:val="000000"/>
          <w:sz w:val="28"/>
        </w:rPr>
        <w:t xml:space="preserve">
      шығарылатын сутегінің сапасын зертхана талдауларының нәтижелері бойынша анықтау және оларды газгольдерлерге беру; </w:t>
      </w:r>
    </w:p>
    <w:p>
      <w:pPr>
        <w:spacing w:after="0"/>
        <w:ind w:left="0"/>
        <w:jc w:val="both"/>
      </w:pPr>
      <w:r>
        <w:rPr>
          <w:rFonts w:ascii="Times New Roman"/>
          <w:b w:val="false"/>
          <w:i w:val="false"/>
          <w:color w:val="000000"/>
          <w:sz w:val="28"/>
        </w:rPr>
        <w:t>
      тоңазытқыш аппараттардың, скрубберлердің, шайғыштардың температуралық режимін, газгольдер сақинасының орналасуын қадағалау;</w:t>
      </w:r>
    </w:p>
    <w:p>
      <w:pPr>
        <w:spacing w:after="0"/>
        <w:ind w:left="0"/>
        <w:jc w:val="both"/>
      </w:pPr>
      <w:r>
        <w:rPr>
          <w:rFonts w:ascii="Times New Roman"/>
          <w:b w:val="false"/>
          <w:i w:val="false"/>
          <w:color w:val="000000"/>
          <w:sz w:val="28"/>
        </w:rPr>
        <w:t>
      газгольдердегі және газ құбырындағы су шаю ыдыстарынан суды ағызу;</w:t>
      </w:r>
    </w:p>
    <w:p>
      <w:pPr>
        <w:spacing w:after="0"/>
        <w:ind w:left="0"/>
        <w:jc w:val="both"/>
      </w:pPr>
      <w:r>
        <w:rPr>
          <w:rFonts w:ascii="Times New Roman"/>
          <w:b w:val="false"/>
          <w:i w:val="false"/>
          <w:color w:val="000000"/>
          <w:sz w:val="28"/>
        </w:rPr>
        <w:t xml:space="preserve">
      газгольдер бассейндеріндегі су ақпасын тазалау; </w:t>
      </w:r>
    </w:p>
    <w:p>
      <w:pPr>
        <w:spacing w:after="0"/>
        <w:ind w:left="0"/>
        <w:jc w:val="both"/>
      </w:pPr>
      <w:r>
        <w:rPr>
          <w:rFonts w:ascii="Times New Roman"/>
          <w:b w:val="false"/>
          <w:i w:val="false"/>
          <w:color w:val="000000"/>
          <w:sz w:val="28"/>
        </w:rPr>
        <w:t xml:space="preserve">
      жабдықтың жұмысындағы ұсақ ақауларды жою және аппаратура мен коммуникацияларда жарылыс қауіпті қоспаның пайда болу мүмкіндігінің алдын алу; </w:t>
      </w:r>
    </w:p>
    <w:p>
      <w:pPr>
        <w:spacing w:after="0"/>
        <w:ind w:left="0"/>
        <w:jc w:val="both"/>
      </w:pPr>
      <w:r>
        <w:rPr>
          <w:rFonts w:ascii="Times New Roman"/>
          <w:b w:val="false"/>
          <w:i w:val="false"/>
          <w:color w:val="000000"/>
          <w:sz w:val="28"/>
        </w:rPr>
        <w:t>
      технологиялық журналды, шикізаттың және алынатын сутегінің есебін жүргізу.</w:t>
      </w:r>
    </w:p>
    <w:bookmarkStart w:name="z875" w:id="873"/>
    <w:p>
      <w:pPr>
        <w:spacing w:after="0"/>
        <w:ind w:left="0"/>
        <w:jc w:val="both"/>
      </w:pPr>
      <w:r>
        <w:rPr>
          <w:rFonts w:ascii="Times New Roman"/>
          <w:b w:val="false"/>
          <w:i w:val="false"/>
          <w:color w:val="000000"/>
          <w:sz w:val="28"/>
        </w:rPr>
        <w:t xml:space="preserve">
      580. Білуге тиіс: </w:t>
      </w:r>
    </w:p>
    <w:bookmarkEnd w:id="873"/>
    <w:p>
      <w:pPr>
        <w:spacing w:after="0"/>
        <w:ind w:left="0"/>
        <w:jc w:val="both"/>
      </w:pPr>
      <w:r>
        <w:rPr>
          <w:rFonts w:ascii="Times New Roman"/>
          <w:b w:val="false"/>
          <w:i w:val="false"/>
          <w:color w:val="000000"/>
          <w:sz w:val="28"/>
        </w:rPr>
        <w:t xml:space="preserve">
      сутегін темір бу тәсілімен, табиғи газды конверсиялау тәсілімен және электролитті тәсілмен алудың процесінің технологиясы; </w:t>
      </w:r>
    </w:p>
    <w:p>
      <w:pPr>
        <w:spacing w:after="0"/>
        <w:ind w:left="0"/>
        <w:jc w:val="both"/>
      </w:pPr>
      <w:r>
        <w:rPr>
          <w:rFonts w:ascii="Times New Roman"/>
          <w:b w:val="false"/>
          <w:i w:val="false"/>
          <w:color w:val="000000"/>
          <w:sz w:val="28"/>
        </w:rPr>
        <w:t xml:space="preserve">
      алынатын газдың сапасына қойылатын талаптарды, негізгі және қосалқы жабдықтың құрылымы мен пайдалану тәртібі; </w:t>
      </w:r>
    </w:p>
    <w:p>
      <w:pPr>
        <w:spacing w:after="0"/>
        <w:ind w:left="0"/>
        <w:jc w:val="both"/>
      </w:pPr>
      <w:r>
        <w:rPr>
          <w:rFonts w:ascii="Times New Roman"/>
          <w:b w:val="false"/>
          <w:i w:val="false"/>
          <w:color w:val="000000"/>
          <w:sz w:val="28"/>
        </w:rPr>
        <w:t>
      коммуникациялар схемасын және арматураның орналасуы;</w:t>
      </w:r>
    </w:p>
    <w:p>
      <w:pPr>
        <w:spacing w:after="0"/>
        <w:ind w:left="0"/>
        <w:jc w:val="both"/>
      </w:pPr>
      <w:r>
        <w:rPr>
          <w:rFonts w:ascii="Times New Roman"/>
          <w:b w:val="false"/>
          <w:i w:val="false"/>
          <w:color w:val="000000"/>
          <w:sz w:val="28"/>
        </w:rPr>
        <w:t xml:space="preserve">
      бақылау-өлшеу аспаптары мен реттеуші құралдардың құрылымы, жұмыс принципі; </w:t>
      </w:r>
    </w:p>
    <w:p>
      <w:pPr>
        <w:spacing w:after="0"/>
        <w:ind w:left="0"/>
        <w:jc w:val="both"/>
      </w:pPr>
      <w:r>
        <w:rPr>
          <w:rFonts w:ascii="Times New Roman"/>
          <w:b w:val="false"/>
          <w:i w:val="false"/>
          <w:color w:val="000000"/>
          <w:sz w:val="28"/>
        </w:rPr>
        <w:t xml:space="preserve">
      сутегін алу кезінде қолданылатын материалдар ассортиментін, олардың сапасы мен қасиеттері; </w:t>
      </w:r>
    </w:p>
    <w:p>
      <w:pPr>
        <w:spacing w:after="0"/>
        <w:ind w:left="0"/>
        <w:jc w:val="both"/>
      </w:pPr>
      <w:r>
        <w:rPr>
          <w:rFonts w:ascii="Times New Roman"/>
          <w:b w:val="false"/>
          <w:i w:val="false"/>
          <w:color w:val="000000"/>
          <w:sz w:val="28"/>
        </w:rPr>
        <w:t>
      сулы газ бен сутегінің ауамен қоспасының жарылыс қаупі шектері;</w:t>
      </w:r>
    </w:p>
    <w:p>
      <w:pPr>
        <w:spacing w:after="0"/>
        <w:ind w:left="0"/>
        <w:jc w:val="both"/>
      </w:pPr>
      <w:r>
        <w:rPr>
          <w:rFonts w:ascii="Times New Roman"/>
          <w:b w:val="false"/>
          <w:i w:val="false"/>
          <w:color w:val="000000"/>
          <w:sz w:val="28"/>
        </w:rPr>
        <w:t xml:space="preserve">
      газбен улану және күю кезінде дәрігерге дейінгі алғашқы көмек көрсету тәртібі. </w:t>
      </w:r>
    </w:p>
    <w:bookmarkStart w:name="z876" w:id="874"/>
    <w:p>
      <w:pPr>
        <w:spacing w:after="0"/>
        <w:ind w:left="0"/>
        <w:jc w:val="left"/>
      </w:pPr>
      <w:r>
        <w:rPr>
          <w:rFonts w:ascii="Times New Roman"/>
          <w:b/>
          <w:i w:val="false"/>
          <w:color w:val="000000"/>
        </w:rPr>
        <w:t xml:space="preserve"> 45-параграф. Сутегін алушы, 6-разряд</w:t>
      </w:r>
    </w:p>
    <w:bookmarkEnd w:id="874"/>
    <w:bookmarkStart w:name="z877" w:id="875"/>
    <w:p>
      <w:pPr>
        <w:spacing w:after="0"/>
        <w:ind w:left="0"/>
        <w:jc w:val="both"/>
      </w:pPr>
      <w:r>
        <w:rPr>
          <w:rFonts w:ascii="Times New Roman"/>
          <w:b w:val="false"/>
          <w:i w:val="false"/>
          <w:color w:val="000000"/>
          <w:sz w:val="28"/>
        </w:rPr>
        <w:t xml:space="preserve">
      581. Жұмыс сипаттамасы: </w:t>
      </w:r>
    </w:p>
    <w:bookmarkEnd w:id="875"/>
    <w:p>
      <w:pPr>
        <w:spacing w:after="0"/>
        <w:ind w:left="0"/>
        <w:jc w:val="both"/>
      </w:pPr>
      <w:r>
        <w:rPr>
          <w:rFonts w:ascii="Times New Roman"/>
          <w:b w:val="false"/>
          <w:i w:val="false"/>
          <w:color w:val="000000"/>
          <w:sz w:val="28"/>
        </w:rPr>
        <w:t xml:space="preserve">
      сутегін темір бу тәсілімен, табиғи газды конверсиялау тәсілімен және электролитті тәсілмен түрлі жүйелердегі және конструкциялардағы қондырғыларда алу процесін жүргізу; </w:t>
      </w:r>
    </w:p>
    <w:p>
      <w:pPr>
        <w:spacing w:after="0"/>
        <w:ind w:left="0"/>
        <w:jc w:val="both"/>
      </w:pPr>
      <w:r>
        <w:rPr>
          <w:rFonts w:ascii="Times New Roman"/>
          <w:b w:val="false"/>
          <w:i w:val="false"/>
          <w:color w:val="000000"/>
          <w:sz w:val="28"/>
        </w:rPr>
        <w:t xml:space="preserve">
      сутегін өндіру қондырғысының іске қосуға дайындығын, аппаратура мен құбырлардың герметикалылығы мен жарамдылығын, басқару және автоматика құралдарының жұмысын тексеру; </w:t>
      </w:r>
    </w:p>
    <w:p>
      <w:pPr>
        <w:spacing w:after="0"/>
        <w:ind w:left="0"/>
        <w:jc w:val="both"/>
      </w:pPr>
      <w:r>
        <w:rPr>
          <w:rFonts w:ascii="Times New Roman"/>
          <w:b w:val="false"/>
          <w:i w:val="false"/>
          <w:color w:val="000000"/>
          <w:sz w:val="28"/>
        </w:rPr>
        <w:t xml:space="preserve">
      автоматиканы және блоктаушы құрылғылардың жұмысын, бақылау-өлшеу аспаптарының көрсеткіштерін, жабдықтың және сутегі қондырғысы коммуникацияларының жарамдылығын қадағалау; </w:t>
      </w:r>
    </w:p>
    <w:p>
      <w:pPr>
        <w:spacing w:after="0"/>
        <w:ind w:left="0"/>
        <w:jc w:val="both"/>
      </w:pPr>
      <w:r>
        <w:rPr>
          <w:rFonts w:ascii="Times New Roman"/>
          <w:b w:val="false"/>
          <w:i w:val="false"/>
          <w:color w:val="000000"/>
          <w:sz w:val="28"/>
        </w:rPr>
        <w:t>
      сутегі пештерінің, газ қыздырғыштардың, конверторлардың, электролизерді, газ тазарту қондырғылары мен коммуникацияларын үрлеу;</w:t>
      </w:r>
    </w:p>
    <w:p>
      <w:pPr>
        <w:spacing w:after="0"/>
        <w:ind w:left="0"/>
        <w:jc w:val="both"/>
      </w:pPr>
      <w:r>
        <w:rPr>
          <w:rFonts w:ascii="Times New Roman"/>
          <w:b w:val="false"/>
          <w:i w:val="false"/>
          <w:color w:val="000000"/>
          <w:sz w:val="28"/>
        </w:rPr>
        <w:t xml:space="preserve">
      технологиялық процесті фазалар бойынша реттеу және автоматиканың бапталуын регламентке сәйкес түзеу; </w:t>
      </w:r>
    </w:p>
    <w:p>
      <w:pPr>
        <w:spacing w:after="0"/>
        <w:ind w:left="0"/>
        <w:jc w:val="both"/>
      </w:pPr>
      <w:r>
        <w:rPr>
          <w:rFonts w:ascii="Times New Roman"/>
          <w:b w:val="false"/>
          <w:i w:val="false"/>
          <w:color w:val="000000"/>
          <w:sz w:val="28"/>
        </w:rPr>
        <w:t xml:space="preserve">
      автоматтандырылған басқару кезінде автоматиканың және блоктаушы құрылғының жұмысын бақылау; </w:t>
      </w:r>
    </w:p>
    <w:p>
      <w:pPr>
        <w:spacing w:after="0"/>
        <w:ind w:left="0"/>
        <w:jc w:val="both"/>
      </w:pPr>
      <w:r>
        <w:rPr>
          <w:rFonts w:ascii="Times New Roman"/>
          <w:b w:val="false"/>
          <w:i w:val="false"/>
          <w:color w:val="000000"/>
          <w:sz w:val="28"/>
        </w:rPr>
        <w:t xml:space="preserve">
      процестің барысын зертхана талдауларының нәтижелері бойынша және бақылау-өлшеу аспаптарының көрсеткіштеріне қарай реттеу; </w:t>
      </w:r>
    </w:p>
    <w:p>
      <w:pPr>
        <w:spacing w:after="0"/>
        <w:ind w:left="0"/>
        <w:jc w:val="both"/>
      </w:pPr>
      <w:r>
        <w:rPr>
          <w:rFonts w:ascii="Times New Roman"/>
          <w:b w:val="false"/>
          <w:i w:val="false"/>
          <w:color w:val="000000"/>
          <w:sz w:val="28"/>
        </w:rPr>
        <w:t xml:space="preserve">
      зертхана талдауларының нәтижелері бойынша және бақылау-өлшеу аспаптарының көрсеткіштеріне қарай сутегі пештеріне газ бен судың берілуін, электролизердің, бөлу колонналарының, қысымды реттеуіштердің, қоректендіргіштерді, тоңазыту аппараттарына судың берілуін реттеу; </w:t>
      </w:r>
    </w:p>
    <w:p>
      <w:pPr>
        <w:spacing w:after="0"/>
        <w:ind w:left="0"/>
        <w:jc w:val="both"/>
      </w:pPr>
      <w:r>
        <w:rPr>
          <w:rFonts w:ascii="Times New Roman"/>
          <w:b w:val="false"/>
          <w:i w:val="false"/>
          <w:color w:val="000000"/>
          <w:sz w:val="28"/>
        </w:rPr>
        <w:t xml:space="preserve">
      сутегі пешінің, конвертордың толтырылуын және босатылуына, электролитті дайындауға басшылық ету; </w:t>
      </w:r>
    </w:p>
    <w:p>
      <w:pPr>
        <w:spacing w:after="0"/>
        <w:ind w:left="0"/>
        <w:jc w:val="both"/>
      </w:pPr>
      <w:r>
        <w:rPr>
          <w:rFonts w:ascii="Times New Roman"/>
          <w:b w:val="false"/>
          <w:i w:val="false"/>
          <w:color w:val="000000"/>
          <w:sz w:val="28"/>
        </w:rPr>
        <w:t xml:space="preserve">
      өз учаскесінің жұмысын сутегі газын өндіру және сулы газ бен сутегін тазалау учаскелерінің жұмысымен үйлестіру; </w:t>
      </w:r>
    </w:p>
    <w:p>
      <w:pPr>
        <w:spacing w:after="0"/>
        <w:ind w:left="0"/>
        <w:jc w:val="both"/>
      </w:pPr>
      <w:r>
        <w:rPr>
          <w:rFonts w:ascii="Times New Roman"/>
          <w:b w:val="false"/>
          <w:i w:val="false"/>
          <w:color w:val="000000"/>
          <w:sz w:val="28"/>
        </w:rPr>
        <w:t xml:space="preserve">
      жабдықтың жұмысындағы және процесті жүргізу барысындағы ұсақ ақауларды анықтау және жою; </w:t>
      </w:r>
    </w:p>
    <w:p>
      <w:pPr>
        <w:spacing w:after="0"/>
        <w:ind w:left="0"/>
        <w:jc w:val="both"/>
      </w:pPr>
      <w:r>
        <w:rPr>
          <w:rFonts w:ascii="Times New Roman"/>
          <w:b w:val="false"/>
          <w:i w:val="false"/>
          <w:color w:val="000000"/>
          <w:sz w:val="28"/>
        </w:rPr>
        <w:t xml:space="preserve">
      сутегі қондырғысы орнында еңбек қауіпсіздігі және өрт қауіпсіздігі тәртібін орындалуын бақылау. </w:t>
      </w:r>
    </w:p>
    <w:bookmarkStart w:name="z878" w:id="876"/>
    <w:p>
      <w:pPr>
        <w:spacing w:after="0"/>
        <w:ind w:left="0"/>
        <w:jc w:val="both"/>
      </w:pPr>
      <w:r>
        <w:rPr>
          <w:rFonts w:ascii="Times New Roman"/>
          <w:b w:val="false"/>
          <w:i w:val="false"/>
          <w:color w:val="000000"/>
          <w:sz w:val="28"/>
        </w:rPr>
        <w:t xml:space="preserve">
      582. Білуге тиіс: </w:t>
      </w:r>
    </w:p>
    <w:bookmarkEnd w:id="876"/>
    <w:p>
      <w:pPr>
        <w:spacing w:after="0"/>
        <w:ind w:left="0"/>
        <w:jc w:val="both"/>
      </w:pPr>
      <w:r>
        <w:rPr>
          <w:rFonts w:ascii="Times New Roman"/>
          <w:b w:val="false"/>
          <w:i w:val="false"/>
          <w:color w:val="000000"/>
          <w:sz w:val="28"/>
        </w:rPr>
        <w:t xml:space="preserve">
      сулы және табиғи газдардың, сутегінің, оттегінің қасиеттері мен нысанын; қоспаларды және олардың сутегін алуға және тамақ пен техникалық майларды гидрогенизациялау процесіне әсер ету принципін; </w:t>
      </w:r>
    </w:p>
    <w:p>
      <w:pPr>
        <w:spacing w:after="0"/>
        <w:ind w:left="0"/>
        <w:jc w:val="both"/>
      </w:pPr>
      <w:r>
        <w:rPr>
          <w:rFonts w:ascii="Times New Roman"/>
          <w:b w:val="false"/>
          <w:i w:val="false"/>
          <w:color w:val="000000"/>
          <w:sz w:val="28"/>
        </w:rPr>
        <w:t xml:space="preserve">
      электролитке, суға, буға қойылатын талаптарды. </w:t>
      </w:r>
    </w:p>
    <w:bookmarkStart w:name="z879" w:id="877"/>
    <w:p>
      <w:pPr>
        <w:spacing w:after="0"/>
        <w:ind w:left="0"/>
        <w:jc w:val="both"/>
      </w:pPr>
      <w:r>
        <w:rPr>
          <w:rFonts w:ascii="Times New Roman"/>
          <w:b w:val="false"/>
          <w:i w:val="false"/>
          <w:color w:val="000000"/>
          <w:sz w:val="28"/>
        </w:rPr>
        <w:t>
      583. Техникалық және кәсіптік (арнайы орта, кәсіптік орта) білім талап етіледі.</w:t>
      </w:r>
    </w:p>
    <w:bookmarkEnd w:id="877"/>
    <w:bookmarkStart w:name="z880" w:id="878"/>
    <w:p>
      <w:pPr>
        <w:spacing w:after="0"/>
        <w:ind w:left="0"/>
        <w:jc w:val="both"/>
      </w:pPr>
      <w:r>
        <w:rPr>
          <w:rFonts w:ascii="Times New Roman"/>
          <w:b w:val="false"/>
          <w:i w:val="false"/>
          <w:color w:val="000000"/>
          <w:sz w:val="28"/>
        </w:rPr>
        <w:t xml:space="preserve">
      584. Сутегін электролитті тәсілмен алу кезінде сутегін алушыны тарифтеу бір разрядқа төмен белгіленеді. </w:t>
      </w:r>
    </w:p>
    <w:bookmarkEnd w:id="878"/>
    <w:bookmarkStart w:name="z881" w:id="879"/>
    <w:p>
      <w:pPr>
        <w:spacing w:after="0"/>
        <w:ind w:left="0"/>
        <w:jc w:val="left"/>
      </w:pPr>
      <w:r>
        <w:rPr>
          <w:rFonts w:ascii="Times New Roman"/>
          <w:b/>
          <w:i w:val="false"/>
          <w:color w:val="000000"/>
        </w:rPr>
        <w:t xml:space="preserve"> 46-параграф. Фосфатидтерді алу аппаратшысы, 3-разряд</w:t>
      </w:r>
    </w:p>
    <w:bookmarkEnd w:id="879"/>
    <w:bookmarkStart w:name="z882" w:id="880"/>
    <w:p>
      <w:pPr>
        <w:spacing w:after="0"/>
        <w:ind w:left="0"/>
        <w:jc w:val="both"/>
      </w:pPr>
      <w:r>
        <w:rPr>
          <w:rFonts w:ascii="Times New Roman"/>
          <w:b w:val="false"/>
          <w:i w:val="false"/>
          <w:color w:val="000000"/>
          <w:sz w:val="28"/>
        </w:rPr>
        <w:t xml:space="preserve">
      585. Жұмыс сипаттамасы: </w:t>
      </w:r>
    </w:p>
    <w:bookmarkEnd w:id="880"/>
    <w:p>
      <w:pPr>
        <w:spacing w:after="0"/>
        <w:ind w:left="0"/>
        <w:jc w:val="both"/>
      </w:pPr>
      <w:r>
        <w:rPr>
          <w:rFonts w:ascii="Times New Roman"/>
          <w:b w:val="false"/>
          <w:i w:val="false"/>
          <w:color w:val="000000"/>
          <w:sz w:val="28"/>
        </w:rPr>
        <w:t xml:space="preserve">
      фосфатидті концентрат алу процесін біліктілігі анағұрлым жоғары гидраттау аппаратшысының басшылығымен жүргізу; </w:t>
      </w:r>
    </w:p>
    <w:p>
      <w:pPr>
        <w:spacing w:after="0"/>
        <w:ind w:left="0"/>
        <w:jc w:val="both"/>
      </w:pPr>
      <w:r>
        <w:rPr>
          <w:rFonts w:ascii="Times New Roman"/>
          <w:b w:val="false"/>
          <w:i w:val="false"/>
          <w:color w:val="000000"/>
          <w:sz w:val="28"/>
        </w:rPr>
        <w:t xml:space="preserve">
      гидраттау (фосфатидті) шөгіндіні аппаратқа салу; </w:t>
      </w:r>
    </w:p>
    <w:p>
      <w:pPr>
        <w:spacing w:after="0"/>
        <w:ind w:left="0"/>
        <w:jc w:val="both"/>
      </w:pPr>
      <w:r>
        <w:rPr>
          <w:rFonts w:ascii="Times New Roman"/>
          <w:b w:val="false"/>
          <w:i w:val="false"/>
          <w:color w:val="000000"/>
          <w:sz w:val="28"/>
        </w:rPr>
        <w:t xml:space="preserve">
      фосфатидтерді тазалау және кептіру кезінде қолданылатын жабдықтың жұмысын қадағалау және оларға қызмет көрсету (тазалау, майлау және тағы басқа); </w:t>
      </w:r>
    </w:p>
    <w:p>
      <w:pPr>
        <w:spacing w:after="0"/>
        <w:ind w:left="0"/>
        <w:jc w:val="both"/>
      </w:pPr>
      <w:r>
        <w:rPr>
          <w:rFonts w:ascii="Times New Roman"/>
          <w:b w:val="false"/>
          <w:i w:val="false"/>
          <w:color w:val="000000"/>
          <w:sz w:val="28"/>
        </w:rPr>
        <w:t xml:space="preserve">
      фосфатидтердің дайын болғанын, аспаптардың көмегімен және органолептикалық анықтау; </w:t>
      </w:r>
    </w:p>
    <w:p>
      <w:pPr>
        <w:spacing w:after="0"/>
        <w:ind w:left="0"/>
        <w:jc w:val="both"/>
      </w:pPr>
      <w:r>
        <w:rPr>
          <w:rFonts w:ascii="Times New Roman"/>
          <w:b w:val="false"/>
          <w:i w:val="false"/>
          <w:color w:val="000000"/>
          <w:sz w:val="28"/>
        </w:rPr>
        <w:t xml:space="preserve">
      фосфатидтерді аппараттан түсіріп алу және механикалық құралдардың көмегімен қоймаға тасымалдау. </w:t>
      </w:r>
    </w:p>
    <w:bookmarkStart w:name="z883" w:id="881"/>
    <w:p>
      <w:pPr>
        <w:spacing w:after="0"/>
        <w:ind w:left="0"/>
        <w:jc w:val="both"/>
      </w:pPr>
      <w:r>
        <w:rPr>
          <w:rFonts w:ascii="Times New Roman"/>
          <w:b w:val="false"/>
          <w:i w:val="false"/>
          <w:color w:val="000000"/>
          <w:sz w:val="28"/>
        </w:rPr>
        <w:t xml:space="preserve">
      586. Білуге тиіс: </w:t>
      </w:r>
    </w:p>
    <w:bookmarkEnd w:id="881"/>
    <w:p>
      <w:pPr>
        <w:spacing w:after="0"/>
        <w:ind w:left="0"/>
        <w:jc w:val="both"/>
      </w:pPr>
      <w:r>
        <w:rPr>
          <w:rFonts w:ascii="Times New Roman"/>
          <w:b w:val="false"/>
          <w:i w:val="false"/>
          <w:color w:val="000000"/>
          <w:sz w:val="28"/>
        </w:rPr>
        <w:t xml:space="preserve">
      фосфатидтерді тазалау және кептіру технологиясы; </w:t>
      </w:r>
    </w:p>
    <w:p>
      <w:pPr>
        <w:spacing w:after="0"/>
        <w:ind w:left="0"/>
        <w:jc w:val="both"/>
      </w:pPr>
      <w:r>
        <w:rPr>
          <w:rFonts w:ascii="Times New Roman"/>
          <w:b w:val="false"/>
          <w:i w:val="false"/>
          <w:color w:val="000000"/>
          <w:sz w:val="28"/>
        </w:rPr>
        <w:t xml:space="preserve">
      фосфатидті концентраттың сапасына қойылатын талаптар; </w:t>
      </w:r>
    </w:p>
    <w:p>
      <w:pPr>
        <w:spacing w:after="0"/>
        <w:ind w:left="0"/>
        <w:jc w:val="both"/>
      </w:pPr>
      <w:r>
        <w:rPr>
          <w:rFonts w:ascii="Times New Roman"/>
          <w:b w:val="false"/>
          <w:i w:val="false"/>
          <w:color w:val="000000"/>
          <w:sz w:val="28"/>
        </w:rPr>
        <w:t xml:space="preserve">
      бақылау-өлшеу аспаптарының түрлерін, нысанын және пайдалану тәртібі; </w:t>
      </w:r>
    </w:p>
    <w:p>
      <w:pPr>
        <w:spacing w:after="0"/>
        <w:ind w:left="0"/>
        <w:jc w:val="both"/>
      </w:pPr>
      <w:r>
        <w:rPr>
          <w:rFonts w:ascii="Times New Roman"/>
          <w:b w:val="false"/>
          <w:i w:val="false"/>
          <w:color w:val="000000"/>
          <w:sz w:val="28"/>
        </w:rPr>
        <w:t xml:space="preserve">
      қызмет көрсететін жабдықтың жұмыс принципі мен пайдалану тәртібі. </w:t>
      </w:r>
    </w:p>
    <w:bookmarkStart w:name="z884" w:id="882"/>
    <w:p>
      <w:pPr>
        <w:spacing w:after="0"/>
        <w:ind w:left="0"/>
        <w:jc w:val="left"/>
      </w:pPr>
      <w:r>
        <w:rPr>
          <w:rFonts w:ascii="Times New Roman"/>
          <w:b/>
          <w:i w:val="false"/>
          <w:color w:val="000000"/>
        </w:rPr>
        <w:t xml:space="preserve"> 47-параграф. Фосфатидтерді алу аппаратшысы, 4-разряд</w:t>
      </w:r>
    </w:p>
    <w:bookmarkEnd w:id="882"/>
    <w:bookmarkStart w:name="z885" w:id="883"/>
    <w:p>
      <w:pPr>
        <w:spacing w:after="0"/>
        <w:ind w:left="0"/>
        <w:jc w:val="both"/>
      </w:pPr>
      <w:r>
        <w:rPr>
          <w:rFonts w:ascii="Times New Roman"/>
          <w:b w:val="false"/>
          <w:i w:val="false"/>
          <w:color w:val="000000"/>
          <w:sz w:val="28"/>
        </w:rPr>
        <w:t xml:space="preserve">
      587. Жұмыс сипаттамасы: </w:t>
      </w:r>
    </w:p>
    <w:bookmarkEnd w:id="883"/>
    <w:p>
      <w:pPr>
        <w:spacing w:after="0"/>
        <w:ind w:left="0"/>
        <w:jc w:val="both"/>
      </w:pPr>
      <w:r>
        <w:rPr>
          <w:rFonts w:ascii="Times New Roman"/>
          <w:b w:val="false"/>
          <w:i w:val="false"/>
          <w:color w:val="000000"/>
          <w:sz w:val="28"/>
        </w:rPr>
        <w:t xml:space="preserve">
      фосфатидті концентрат алу процесін жүргізу; </w:t>
      </w:r>
    </w:p>
    <w:p>
      <w:pPr>
        <w:spacing w:after="0"/>
        <w:ind w:left="0"/>
        <w:jc w:val="both"/>
      </w:pPr>
      <w:r>
        <w:rPr>
          <w:rFonts w:ascii="Times New Roman"/>
          <w:b w:val="false"/>
          <w:i w:val="false"/>
          <w:color w:val="000000"/>
          <w:sz w:val="28"/>
        </w:rPr>
        <w:t xml:space="preserve">
      фосфатидті концентратты тазалау және кептіру процесінің технологиялық режимін ренттеу; </w:t>
      </w:r>
    </w:p>
    <w:p>
      <w:pPr>
        <w:spacing w:after="0"/>
        <w:ind w:left="0"/>
        <w:jc w:val="both"/>
      </w:pPr>
      <w:r>
        <w:rPr>
          <w:rFonts w:ascii="Times New Roman"/>
          <w:b w:val="false"/>
          <w:i w:val="false"/>
          <w:color w:val="000000"/>
          <w:sz w:val="28"/>
        </w:rPr>
        <w:t xml:space="preserve">
      жабдықтың жұмысы мен технологиялық процесс барысын бақылау-өлшеу аспаптарының көрсеткіштері бойынша қадағалау; </w:t>
      </w:r>
    </w:p>
    <w:p>
      <w:pPr>
        <w:spacing w:after="0"/>
        <w:ind w:left="0"/>
        <w:jc w:val="both"/>
      </w:pPr>
      <w:r>
        <w:rPr>
          <w:rFonts w:ascii="Times New Roman"/>
          <w:b w:val="false"/>
          <w:i w:val="false"/>
          <w:color w:val="000000"/>
          <w:sz w:val="28"/>
        </w:rPr>
        <w:t xml:space="preserve">
      сынама іріктеу; </w:t>
      </w:r>
    </w:p>
    <w:p>
      <w:pPr>
        <w:spacing w:after="0"/>
        <w:ind w:left="0"/>
        <w:jc w:val="both"/>
      </w:pPr>
      <w:r>
        <w:rPr>
          <w:rFonts w:ascii="Times New Roman"/>
          <w:b w:val="false"/>
          <w:i w:val="false"/>
          <w:color w:val="000000"/>
          <w:sz w:val="28"/>
        </w:rPr>
        <w:t xml:space="preserve">
      фосфатидті концентраттың сапасын зертханалық талдау нәтижелері, аспаптардың көрсеткіштері мен органолептикалық бақылау. </w:t>
      </w:r>
    </w:p>
    <w:bookmarkStart w:name="z886" w:id="884"/>
    <w:p>
      <w:pPr>
        <w:spacing w:after="0"/>
        <w:ind w:left="0"/>
        <w:jc w:val="both"/>
      </w:pPr>
      <w:r>
        <w:rPr>
          <w:rFonts w:ascii="Times New Roman"/>
          <w:b w:val="false"/>
          <w:i w:val="false"/>
          <w:color w:val="000000"/>
          <w:sz w:val="28"/>
        </w:rPr>
        <w:t xml:space="preserve">
      588. Білуге тиіс: </w:t>
      </w:r>
    </w:p>
    <w:bookmarkEnd w:id="884"/>
    <w:p>
      <w:pPr>
        <w:spacing w:after="0"/>
        <w:ind w:left="0"/>
        <w:jc w:val="both"/>
      </w:pPr>
      <w:r>
        <w:rPr>
          <w:rFonts w:ascii="Times New Roman"/>
          <w:b w:val="false"/>
          <w:i w:val="false"/>
          <w:color w:val="000000"/>
          <w:sz w:val="28"/>
        </w:rPr>
        <w:t xml:space="preserve">
      фосфатидтерді тазалау және кептіру технологиясы; </w:t>
      </w:r>
    </w:p>
    <w:p>
      <w:pPr>
        <w:spacing w:after="0"/>
        <w:ind w:left="0"/>
        <w:jc w:val="both"/>
      </w:pPr>
      <w:r>
        <w:rPr>
          <w:rFonts w:ascii="Times New Roman"/>
          <w:b w:val="false"/>
          <w:i w:val="false"/>
          <w:color w:val="000000"/>
          <w:sz w:val="28"/>
        </w:rPr>
        <w:t xml:space="preserve">
      фосфатидті концентраттың сапасына қойылатын талаптар (ылғал мен майдың болуы, түсі, дәмі және тағы басқа көрсеткіштері); </w:t>
      </w:r>
    </w:p>
    <w:p>
      <w:pPr>
        <w:spacing w:after="0"/>
        <w:ind w:left="0"/>
        <w:jc w:val="both"/>
      </w:pPr>
      <w:r>
        <w:rPr>
          <w:rFonts w:ascii="Times New Roman"/>
          <w:b w:val="false"/>
          <w:i w:val="false"/>
          <w:color w:val="000000"/>
          <w:sz w:val="28"/>
        </w:rPr>
        <w:t>
      қызмет көрсететін жабдықтың құрылымы.</w:t>
      </w:r>
    </w:p>
    <w:bookmarkStart w:name="z887" w:id="885"/>
    <w:p>
      <w:pPr>
        <w:spacing w:after="0"/>
        <w:ind w:left="0"/>
        <w:jc w:val="left"/>
      </w:pPr>
      <w:r>
        <w:rPr>
          <w:rFonts w:ascii="Times New Roman"/>
          <w:b/>
          <w:i w:val="false"/>
          <w:color w:val="000000"/>
        </w:rPr>
        <w:t xml:space="preserve"> 48-параграф. Фризерші, 3-разряд</w:t>
      </w:r>
    </w:p>
    <w:bookmarkEnd w:id="885"/>
    <w:bookmarkStart w:name="z888" w:id="886"/>
    <w:p>
      <w:pPr>
        <w:spacing w:after="0"/>
        <w:ind w:left="0"/>
        <w:jc w:val="both"/>
      </w:pPr>
      <w:r>
        <w:rPr>
          <w:rFonts w:ascii="Times New Roman"/>
          <w:b w:val="false"/>
          <w:i w:val="false"/>
          <w:color w:val="000000"/>
          <w:sz w:val="28"/>
        </w:rPr>
        <w:t xml:space="preserve">
      589. Жұмыс сипаттамасы: </w:t>
      </w:r>
    </w:p>
    <w:bookmarkEnd w:id="886"/>
    <w:p>
      <w:pPr>
        <w:spacing w:after="0"/>
        <w:ind w:left="0"/>
        <w:jc w:val="both"/>
      </w:pPr>
      <w:r>
        <w:rPr>
          <w:rFonts w:ascii="Times New Roman"/>
          <w:b w:val="false"/>
          <w:i w:val="false"/>
          <w:color w:val="000000"/>
          <w:sz w:val="28"/>
        </w:rPr>
        <w:t>
      тамақ майларын фризерде және сығымдап тоңазытушыда өңдеу;</w:t>
      </w:r>
    </w:p>
    <w:p>
      <w:pPr>
        <w:spacing w:after="0"/>
        <w:ind w:left="0"/>
        <w:jc w:val="both"/>
      </w:pPr>
      <w:r>
        <w:rPr>
          <w:rFonts w:ascii="Times New Roman"/>
          <w:b w:val="false"/>
          <w:i w:val="false"/>
          <w:color w:val="000000"/>
          <w:sz w:val="28"/>
        </w:rPr>
        <w:t xml:space="preserve">
      май қоспасы эмульсиясын салқындату және оны кристаллизациялау және қатыру үшін жартылай сұйық түрінде тараға құйып алу; </w:t>
      </w:r>
    </w:p>
    <w:p>
      <w:pPr>
        <w:spacing w:after="0"/>
        <w:ind w:left="0"/>
        <w:jc w:val="both"/>
      </w:pPr>
      <w:r>
        <w:rPr>
          <w:rFonts w:ascii="Times New Roman"/>
          <w:b w:val="false"/>
          <w:i w:val="false"/>
          <w:color w:val="000000"/>
          <w:sz w:val="28"/>
        </w:rPr>
        <w:t xml:space="preserve">
      фризерді қосу және тоқтату; </w:t>
      </w:r>
    </w:p>
    <w:p>
      <w:pPr>
        <w:spacing w:after="0"/>
        <w:ind w:left="0"/>
        <w:jc w:val="both"/>
      </w:pPr>
      <w:r>
        <w:rPr>
          <w:rFonts w:ascii="Times New Roman"/>
          <w:b w:val="false"/>
          <w:i w:val="false"/>
          <w:color w:val="000000"/>
          <w:sz w:val="28"/>
        </w:rPr>
        <w:t xml:space="preserve">
      араластырғыштан май қоспасының фризерге түсуін және оның температурасын бақылау-өлшеу аспаптарының көрсеткіштері бойынша қадағалау; </w:t>
      </w:r>
    </w:p>
    <w:p>
      <w:pPr>
        <w:spacing w:after="0"/>
        <w:ind w:left="0"/>
        <w:jc w:val="both"/>
      </w:pPr>
      <w:r>
        <w:rPr>
          <w:rFonts w:ascii="Times New Roman"/>
          <w:b w:val="false"/>
          <w:i w:val="false"/>
          <w:color w:val="000000"/>
          <w:sz w:val="28"/>
        </w:rPr>
        <w:t xml:space="preserve">
      май қоспасының температурасын аппаратта және одан май ағыны жолымен шығуы кезінде және хладагент беру арқылы реттеу; </w:t>
      </w:r>
    </w:p>
    <w:p>
      <w:pPr>
        <w:spacing w:after="0"/>
        <w:ind w:left="0"/>
        <w:jc w:val="both"/>
      </w:pPr>
      <w:r>
        <w:rPr>
          <w:rFonts w:ascii="Times New Roman"/>
          <w:b w:val="false"/>
          <w:i w:val="false"/>
          <w:color w:val="000000"/>
          <w:sz w:val="28"/>
        </w:rPr>
        <w:t xml:space="preserve">
      құйма кран астына ыдысты тосу, дайын өнімді құю және оны транспортермен немесе қолмен қоймаға жөнелту; </w:t>
      </w:r>
    </w:p>
    <w:p>
      <w:pPr>
        <w:spacing w:after="0"/>
        <w:ind w:left="0"/>
        <w:jc w:val="both"/>
      </w:pPr>
      <w:r>
        <w:rPr>
          <w:rFonts w:ascii="Times New Roman"/>
          <w:b w:val="false"/>
          <w:i w:val="false"/>
          <w:color w:val="000000"/>
          <w:sz w:val="28"/>
        </w:rPr>
        <w:t>
      фризер мен құбырларды тазалау және жуу.</w:t>
      </w:r>
    </w:p>
    <w:bookmarkStart w:name="z889" w:id="887"/>
    <w:p>
      <w:pPr>
        <w:spacing w:after="0"/>
        <w:ind w:left="0"/>
        <w:jc w:val="both"/>
      </w:pPr>
      <w:r>
        <w:rPr>
          <w:rFonts w:ascii="Times New Roman"/>
          <w:b w:val="false"/>
          <w:i w:val="false"/>
          <w:color w:val="000000"/>
          <w:sz w:val="28"/>
        </w:rPr>
        <w:t xml:space="preserve">
      590. Білуге тиіс: </w:t>
      </w:r>
    </w:p>
    <w:bookmarkEnd w:id="887"/>
    <w:p>
      <w:pPr>
        <w:spacing w:after="0"/>
        <w:ind w:left="0"/>
        <w:jc w:val="both"/>
      </w:pPr>
      <w:r>
        <w:rPr>
          <w:rFonts w:ascii="Times New Roman"/>
          <w:b w:val="false"/>
          <w:i w:val="false"/>
          <w:color w:val="000000"/>
          <w:sz w:val="28"/>
        </w:rPr>
        <w:t xml:space="preserve">
      дайын өнімнің сапасына қойылатын талаптар; </w:t>
      </w:r>
    </w:p>
    <w:p>
      <w:pPr>
        <w:spacing w:after="0"/>
        <w:ind w:left="0"/>
        <w:jc w:val="both"/>
      </w:pPr>
      <w:r>
        <w:rPr>
          <w:rFonts w:ascii="Times New Roman"/>
          <w:b w:val="false"/>
          <w:i w:val="false"/>
          <w:color w:val="000000"/>
          <w:sz w:val="28"/>
        </w:rPr>
        <w:t xml:space="preserve">
      түрлі рецептурадағы май қоспасын салқындату режимдері; </w:t>
      </w:r>
    </w:p>
    <w:p>
      <w:pPr>
        <w:spacing w:after="0"/>
        <w:ind w:left="0"/>
        <w:jc w:val="both"/>
      </w:pPr>
      <w:r>
        <w:rPr>
          <w:rFonts w:ascii="Times New Roman"/>
          <w:b w:val="false"/>
          <w:i w:val="false"/>
          <w:color w:val="000000"/>
          <w:sz w:val="28"/>
        </w:rPr>
        <w:t xml:space="preserve">
      фризердің, бақылау-өлшеу аспаптарының құрылымы. </w:t>
      </w:r>
    </w:p>
    <w:bookmarkStart w:name="z890" w:id="888"/>
    <w:p>
      <w:pPr>
        <w:spacing w:after="0"/>
        <w:ind w:left="0"/>
        <w:jc w:val="left"/>
      </w:pPr>
      <w:r>
        <w:rPr>
          <w:rFonts w:ascii="Times New Roman"/>
          <w:b/>
          <w:i w:val="false"/>
          <w:color w:val="000000"/>
        </w:rPr>
        <w:t xml:space="preserve"> 49-параграф. Эмульгатор жасау аппаратшысы, 4-разряд</w:t>
      </w:r>
    </w:p>
    <w:bookmarkEnd w:id="888"/>
    <w:bookmarkStart w:name="z891" w:id="889"/>
    <w:p>
      <w:pPr>
        <w:spacing w:after="0"/>
        <w:ind w:left="0"/>
        <w:jc w:val="both"/>
      </w:pPr>
      <w:r>
        <w:rPr>
          <w:rFonts w:ascii="Times New Roman"/>
          <w:b w:val="false"/>
          <w:i w:val="false"/>
          <w:color w:val="000000"/>
          <w:sz w:val="28"/>
        </w:rPr>
        <w:t xml:space="preserve">
      591. Жұмыс сипаттамасы: </w:t>
      </w:r>
    </w:p>
    <w:bookmarkEnd w:id="889"/>
    <w:p>
      <w:pPr>
        <w:spacing w:after="0"/>
        <w:ind w:left="0"/>
        <w:jc w:val="both"/>
      </w:pPr>
      <w:r>
        <w:rPr>
          <w:rFonts w:ascii="Times New Roman"/>
          <w:b w:val="false"/>
          <w:i w:val="false"/>
          <w:color w:val="000000"/>
          <w:sz w:val="28"/>
        </w:rPr>
        <w:t xml:space="preserve">
      маргарин өнімінің ылғалын ұстап тұруға және пластикалық қасиеттерін жақсартуға арналған эмульгатор дайындаудың технологиялық процесін жүргізу; </w:t>
      </w:r>
    </w:p>
    <w:p>
      <w:pPr>
        <w:spacing w:after="0"/>
        <w:ind w:left="0"/>
        <w:jc w:val="both"/>
      </w:pPr>
      <w:r>
        <w:rPr>
          <w:rFonts w:ascii="Times New Roman"/>
          <w:b w:val="false"/>
          <w:i w:val="false"/>
          <w:color w:val="000000"/>
          <w:sz w:val="28"/>
        </w:rPr>
        <w:t xml:space="preserve">
      қоймадан құбырлар бойынша және тарамен сиыр майын, саломасты, глицеринді, стеарин қышқылын, фосфатидтерді және тағы басқа шикізатты қабылдап алу, өлшеу; </w:t>
      </w:r>
    </w:p>
    <w:p>
      <w:pPr>
        <w:spacing w:after="0"/>
        <w:ind w:left="0"/>
        <w:jc w:val="both"/>
      </w:pPr>
      <w:r>
        <w:rPr>
          <w:rFonts w:ascii="Times New Roman"/>
          <w:b w:val="false"/>
          <w:i w:val="false"/>
          <w:color w:val="000000"/>
          <w:sz w:val="28"/>
        </w:rPr>
        <w:t xml:space="preserve">
      шикізатты реакторларға салу; </w:t>
      </w:r>
    </w:p>
    <w:p>
      <w:pPr>
        <w:spacing w:after="0"/>
        <w:ind w:left="0"/>
        <w:jc w:val="both"/>
      </w:pPr>
      <w:r>
        <w:rPr>
          <w:rFonts w:ascii="Times New Roman"/>
          <w:b w:val="false"/>
          <w:i w:val="false"/>
          <w:color w:val="000000"/>
          <w:sz w:val="28"/>
        </w:rPr>
        <w:t xml:space="preserve">
      этерификатор мен аппараттардағы температураны және көмірқышқыл газының болуын, жинағыштағы ваккумды бақылау-өлшеу аспаптарының көрсеткіштері бойынша қадағалау; </w:t>
      </w:r>
    </w:p>
    <w:p>
      <w:pPr>
        <w:spacing w:after="0"/>
        <w:ind w:left="0"/>
        <w:jc w:val="both"/>
      </w:pPr>
      <w:r>
        <w:rPr>
          <w:rFonts w:ascii="Times New Roman"/>
          <w:b w:val="false"/>
          <w:i w:val="false"/>
          <w:color w:val="000000"/>
          <w:sz w:val="28"/>
        </w:rPr>
        <w:t xml:space="preserve">
      эмульгатор жасау процесін реактордағы қоспаны араластыру, жылытқыштарға бу беру жолымен реттеу; </w:t>
      </w:r>
    </w:p>
    <w:p>
      <w:pPr>
        <w:spacing w:after="0"/>
        <w:ind w:left="0"/>
        <w:jc w:val="both"/>
      </w:pPr>
      <w:r>
        <w:rPr>
          <w:rFonts w:ascii="Times New Roman"/>
          <w:b w:val="false"/>
          <w:i w:val="false"/>
          <w:color w:val="000000"/>
          <w:sz w:val="28"/>
        </w:rPr>
        <w:t xml:space="preserve">
      қоспаны насостармен айдау; </w:t>
      </w:r>
    </w:p>
    <w:p>
      <w:pPr>
        <w:spacing w:after="0"/>
        <w:ind w:left="0"/>
        <w:jc w:val="both"/>
      </w:pPr>
      <w:r>
        <w:rPr>
          <w:rFonts w:ascii="Times New Roman"/>
          <w:b w:val="false"/>
          <w:i w:val="false"/>
          <w:color w:val="000000"/>
          <w:sz w:val="28"/>
        </w:rPr>
        <w:t>
      жылу ауыстырғыш пен вакуум температурасын ұстап тұру;</w:t>
      </w:r>
    </w:p>
    <w:p>
      <w:pPr>
        <w:spacing w:after="0"/>
        <w:ind w:left="0"/>
        <w:jc w:val="both"/>
      </w:pPr>
      <w:r>
        <w:rPr>
          <w:rFonts w:ascii="Times New Roman"/>
          <w:b w:val="false"/>
          <w:i w:val="false"/>
          <w:color w:val="000000"/>
          <w:sz w:val="28"/>
        </w:rPr>
        <w:t xml:space="preserve">
      тұндырғыш-тоңазытқыштағы, тоңазыту барабанындағы немесе тоңазыту пресіндегі эмульгаторды, эмульгатор тақталарын кейіннен түсіре отырып суыту; </w:t>
      </w:r>
    </w:p>
    <w:p>
      <w:pPr>
        <w:spacing w:after="0"/>
        <w:ind w:left="0"/>
        <w:jc w:val="both"/>
      </w:pPr>
      <w:r>
        <w:rPr>
          <w:rFonts w:ascii="Times New Roman"/>
          <w:b w:val="false"/>
          <w:i w:val="false"/>
          <w:color w:val="000000"/>
          <w:sz w:val="28"/>
        </w:rPr>
        <w:t xml:space="preserve">
      тақталарды немесе жоңқаларды кесу және буып-түю; </w:t>
      </w:r>
    </w:p>
    <w:p>
      <w:pPr>
        <w:spacing w:after="0"/>
        <w:ind w:left="0"/>
        <w:jc w:val="both"/>
      </w:pPr>
      <w:r>
        <w:rPr>
          <w:rFonts w:ascii="Times New Roman"/>
          <w:b w:val="false"/>
          <w:i w:val="false"/>
          <w:color w:val="000000"/>
          <w:sz w:val="28"/>
        </w:rPr>
        <w:t xml:space="preserve">
      техникалық құжаттаманы жүргізу; </w:t>
      </w:r>
    </w:p>
    <w:p>
      <w:pPr>
        <w:spacing w:after="0"/>
        <w:ind w:left="0"/>
        <w:jc w:val="both"/>
      </w:pPr>
      <w:r>
        <w:rPr>
          <w:rFonts w:ascii="Times New Roman"/>
          <w:b w:val="false"/>
          <w:i w:val="false"/>
          <w:color w:val="000000"/>
          <w:sz w:val="28"/>
        </w:rPr>
        <w:t xml:space="preserve">
      шикізаттың келіп түсуі мен дайын өнім шығымының есебін жүргізу. </w:t>
      </w:r>
    </w:p>
    <w:bookmarkStart w:name="z892" w:id="890"/>
    <w:p>
      <w:pPr>
        <w:spacing w:after="0"/>
        <w:ind w:left="0"/>
        <w:jc w:val="both"/>
      </w:pPr>
      <w:r>
        <w:rPr>
          <w:rFonts w:ascii="Times New Roman"/>
          <w:b w:val="false"/>
          <w:i w:val="false"/>
          <w:color w:val="000000"/>
          <w:sz w:val="28"/>
        </w:rPr>
        <w:t xml:space="preserve">
      592. Білуге тиіс: </w:t>
      </w:r>
    </w:p>
    <w:bookmarkEnd w:id="890"/>
    <w:p>
      <w:pPr>
        <w:spacing w:after="0"/>
        <w:ind w:left="0"/>
        <w:jc w:val="both"/>
      </w:pPr>
      <w:r>
        <w:rPr>
          <w:rFonts w:ascii="Times New Roman"/>
          <w:b w:val="false"/>
          <w:i w:val="false"/>
          <w:color w:val="000000"/>
          <w:sz w:val="28"/>
        </w:rPr>
        <w:t xml:space="preserve">
      эмульгаторды дайындау технологиясын және оның физикалық-химиялық көрсеткіштері; </w:t>
      </w:r>
    </w:p>
    <w:p>
      <w:pPr>
        <w:spacing w:after="0"/>
        <w:ind w:left="0"/>
        <w:jc w:val="both"/>
      </w:pPr>
      <w:r>
        <w:rPr>
          <w:rFonts w:ascii="Times New Roman"/>
          <w:b w:val="false"/>
          <w:i w:val="false"/>
          <w:color w:val="000000"/>
          <w:sz w:val="28"/>
        </w:rPr>
        <w:t xml:space="preserve">
      эмульгатор өндіру жөніндегі қызмет көрсететін қондырғының аппаратурасы мен жабдықтарының, қолданылатын бақылау-өлшеу аспаптарының құрылымы мен пайдалану тәртібі; </w:t>
      </w:r>
    </w:p>
    <w:p>
      <w:pPr>
        <w:spacing w:after="0"/>
        <w:ind w:left="0"/>
        <w:jc w:val="both"/>
      </w:pPr>
      <w:r>
        <w:rPr>
          <w:rFonts w:ascii="Times New Roman"/>
          <w:b w:val="false"/>
          <w:i w:val="false"/>
          <w:color w:val="000000"/>
          <w:sz w:val="28"/>
        </w:rPr>
        <w:t>
      сынама алу тәртібі.</w:t>
      </w:r>
    </w:p>
    <w:bookmarkStart w:name="z893" w:id="891"/>
    <w:p>
      <w:pPr>
        <w:spacing w:after="0"/>
        <w:ind w:left="0"/>
        <w:jc w:val="both"/>
      </w:pPr>
      <w:r>
        <w:rPr>
          <w:rFonts w:ascii="Times New Roman"/>
          <w:b w:val="false"/>
          <w:i w:val="false"/>
          <w:color w:val="000000"/>
          <w:sz w:val="28"/>
        </w:rPr>
        <w:t>
      593. Эмульгаторды дайындау процесін біліктілігі анағұрлым жоғары эмульгатор жасаушы аппаратшының басшылығымен жүргізу кезінде - 3-разряд.</w:t>
      </w:r>
    </w:p>
    <w:bookmarkEnd w:id="891"/>
    <w:bookmarkStart w:name="z894" w:id="892"/>
    <w:p>
      <w:pPr>
        <w:spacing w:after="0"/>
        <w:ind w:left="0"/>
        <w:jc w:val="left"/>
      </w:pPr>
      <w:r>
        <w:rPr>
          <w:rFonts w:ascii="Times New Roman"/>
          <w:b/>
          <w:i w:val="false"/>
          <w:color w:val="000000"/>
        </w:rPr>
        <w:t xml:space="preserve"> 50-параграф. Этаноламинді қондырғы аппаратшысы, 3-разряд</w:t>
      </w:r>
    </w:p>
    <w:bookmarkEnd w:id="892"/>
    <w:bookmarkStart w:name="z895" w:id="893"/>
    <w:p>
      <w:pPr>
        <w:spacing w:after="0"/>
        <w:ind w:left="0"/>
        <w:jc w:val="both"/>
      </w:pPr>
      <w:r>
        <w:rPr>
          <w:rFonts w:ascii="Times New Roman"/>
          <w:b w:val="false"/>
          <w:i w:val="false"/>
          <w:color w:val="000000"/>
          <w:sz w:val="28"/>
        </w:rPr>
        <w:t xml:space="preserve">
      594. Жұмыс сипаттамасы: </w:t>
      </w:r>
    </w:p>
    <w:bookmarkEnd w:id="893"/>
    <w:p>
      <w:pPr>
        <w:spacing w:after="0"/>
        <w:ind w:left="0"/>
        <w:jc w:val="both"/>
      </w:pPr>
      <w:r>
        <w:rPr>
          <w:rFonts w:ascii="Times New Roman"/>
          <w:b w:val="false"/>
          <w:i w:val="false"/>
          <w:color w:val="000000"/>
          <w:sz w:val="28"/>
        </w:rPr>
        <w:t xml:space="preserve">
      сутегі мен сулы газды күкіртті сутегі мен көмірқышқыл газынан тазарту процесін этаноламинді қондырғыда біліктілігі анағұрлым жоғары және этаноламинді қондырғы аппаратшысының басшылығымен жүргізу; </w:t>
      </w:r>
    </w:p>
    <w:p>
      <w:pPr>
        <w:spacing w:after="0"/>
        <w:ind w:left="0"/>
        <w:jc w:val="both"/>
      </w:pPr>
      <w:r>
        <w:rPr>
          <w:rFonts w:ascii="Times New Roman"/>
          <w:b w:val="false"/>
          <w:i w:val="false"/>
          <w:color w:val="000000"/>
          <w:sz w:val="28"/>
        </w:rPr>
        <w:t>
      сілті скрубберіне қызмет көрсету;</w:t>
      </w:r>
    </w:p>
    <w:p>
      <w:pPr>
        <w:spacing w:after="0"/>
        <w:ind w:left="0"/>
        <w:jc w:val="both"/>
      </w:pPr>
      <w:r>
        <w:rPr>
          <w:rFonts w:ascii="Times New Roman"/>
          <w:b w:val="false"/>
          <w:i w:val="false"/>
          <w:color w:val="000000"/>
          <w:sz w:val="28"/>
        </w:rPr>
        <w:t>
      насостарды, компрессорларды, тоңазытқыштарды, конденсатордар мен басқа да жабдықтарды қосу және тоқтату, оларға қызмет көрсету;</w:t>
      </w:r>
    </w:p>
    <w:p>
      <w:pPr>
        <w:spacing w:after="0"/>
        <w:ind w:left="0"/>
        <w:jc w:val="both"/>
      </w:pPr>
      <w:r>
        <w:rPr>
          <w:rFonts w:ascii="Times New Roman"/>
          <w:b w:val="false"/>
          <w:i w:val="false"/>
          <w:color w:val="000000"/>
          <w:sz w:val="28"/>
        </w:rPr>
        <w:t xml:space="preserve">
      абсорберлер мен регенераторлардағы сілті және этаноламинді ерітінділердің деңгейін, газды тазалау жүйесінің коммуникациялары мен аппараттарындағы температураны және қысымды бақылау-өлшеу аспаптарының көрсеткіштері бойынша қадағалау; </w:t>
      </w:r>
    </w:p>
    <w:p>
      <w:pPr>
        <w:spacing w:after="0"/>
        <w:ind w:left="0"/>
        <w:jc w:val="both"/>
      </w:pPr>
      <w:r>
        <w:rPr>
          <w:rFonts w:ascii="Times New Roman"/>
          <w:b w:val="false"/>
          <w:i w:val="false"/>
          <w:color w:val="000000"/>
          <w:sz w:val="28"/>
        </w:rPr>
        <w:t xml:space="preserve">
      судың, будың және ерітінділердің берілуін автоматика құралдарының, жылдамдық вариаторлары мен крандардың көмегімен реттеу; </w:t>
      </w:r>
    </w:p>
    <w:p>
      <w:pPr>
        <w:spacing w:after="0"/>
        <w:ind w:left="0"/>
        <w:jc w:val="both"/>
      </w:pPr>
      <w:r>
        <w:rPr>
          <w:rFonts w:ascii="Times New Roman"/>
          <w:b w:val="false"/>
          <w:i w:val="false"/>
          <w:color w:val="000000"/>
          <w:sz w:val="28"/>
        </w:rPr>
        <w:t>
      триэтаноламин және моноэтаноламин ерітінділерін жасау;</w:t>
      </w:r>
    </w:p>
    <w:p>
      <w:pPr>
        <w:spacing w:after="0"/>
        <w:ind w:left="0"/>
        <w:jc w:val="both"/>
      </w:pPr>
      <w:r>
        <w:rPr>
          <w:rFonts w:ascii="Times New Roman"/>
          <w:b w:val="false"/>
          <w:i w:val="false"/>
          <w:color w:val="000000"/>
          <w:sz w:val="28"/>
        </w:rPr>
        <w:t xml:space="preserve">
      жұмысталған ерітіндіні регенерациялау процесін оны ортадан тепкіш насостармен жылу алмастырғыш, регенератор, қайнатқыш, тоңазытқыш қайта айдау және қалпына келтірілген ерітіндіні абсорберге қайтару арқылы жүргізу; </w:t>
      </w:r>
    </w:p>
    <w:p>
      <w:pPr>
        <w:spacing w:after="0"/>
        <w:ind w:left="0"/>
        <w:jc w:val="both"/>
      </w:pPr>
      <w:r>
        <w:rPr>
          <w:rFonts w:ascii="Times New Roman"/>
          <w:b w:val="false"/>
          <w:i w:val="false"/>
          <w:color w:val="000000"/>
          <w:sz w:val="28"/>
        </w:rPr>
        <w:t xml:space="preserve">
      газдар мен ерітінді сынамасын алу; </w:t>
      </w:r>
    </w:p>
    <w:p>
      <w:pPr>
        <w:spacing w:after="0"/>
        <w:ind w:left="0"/>
        <w:jc w:val="both"/>
      </w:pPr>
      <w:r>
        <w:rPr>
          <w:rFonts w:ascii="Times New Roman"/>
          <w:b w:val="false"/>
          <w:i w:val="false"/>
          <w:color w:val="000000"/>
          <w:sz w:val="28"/>
        </w:rPr>
        <w:t xml:space="preserve">
      газдарда көмір қышқылы мен күкірт сутегінің, этаноламиннің, карбонаттардың болуын, ерітінділер мен этаноламинде сульфидтерді болуынан толық тазартылуын зертханалық талдау нәтижелері бойынша қарапайым тәсілдермен анықтау; </w:t>
      </w:r>
    </w:p>
    <w:p>
      <w:pPr>
        <w:spacing w:after="0"/>
        <w:ind w:left="0"/>
        <w:jc w:val="both"/>
      </w:pPr>
      <w:r>
        <w:rPr>
          <w:rFonts w:ascii="Times New Roman"/>
          <w:b w:val="false"/>
          <w:i w:val="false"/>
          <w:color w:val="000000"/>
          <w:sz w:val="28"/>
        </w:rPr>
        <w:t>
      қондырғы жұмысының барысында аппаратураның, насостардың, компрессорлардың, автоматика құралдарының, бақылау-өлшеу аспаптарының жарамдылығын қадағалау;</w:t>
      </w:r>
    </w:p>
    <w:p>
      <w:pPr>
        <w:spacing w:after="0"/>
        <w:ind w:left="0"/>
        <w:jc w:val="both"/>
      </w:pPr>
      <w:r>
        <w:rPr>
          <w:rFonts w:ascii="Times New Roman"/>
          <w:b w:val="false"/>
          <w:i w:val="false"/>
          <w:color w:val="000000"/>
          <w:sz w:val="28"/>
        </w:rPr>
        <w:t>
      газ бен ерітіндінің ағуын бақылау, кірме желдеткіш жұмысын қадағалау;</w:t>
      </w:r>
    </w:p>
    <w:p>
      <w:pPr>
        <w:spacing w:after="0"/>
        <w:ind w:left="0"/>
        <w:jc w:val="both"/>
      </w:pPr>
      <w:r>
        <w:rPr>
          <w:rFonts w:ascii="Times New Roman"/>
          <w:b w:val="false"/>
          <w:i w:val="false"/>
          <w:color w:val="000000"/>
          <w:sz w:val="28"/>
        </w:rPr>
        <w:t>
      технологиялық құжаттаманы жүргізуге қатысу.</w:t>
      </w:r>
    </w:p>
    <w:bookmarkStart w:name="z896" w:id="894"/>
    <w:p>
      <w:pPr>
        <w:spacing w:after="0"/>
        <w:ind w:left="0"/>
        <w:jc w:val="both"/>
      </w:pPr>
      <w:r>
        <w:rPr>
          <w:rFonts w:ascii="Times New Roman"/>
          <w:b w:val="false"/>
          <w:i w:val="false"/>
          <w:color w:val="000000"/>
          <w:sz w:val="28"/>
        </w:rPr>
        <w:t xml:space="preserve">
      595. Білуге тиіс: </w:t>
      </w:r>
    </w:p>
    <w:bookmarkEnd w:id="894"/>
    <w:p>
      <w:pPr>
        <w:spacing w:after="0"/>
        <w:ind w:left="0"/>
        <w:jc w:val="both"/>
      </w:pPr>
      <w:r>
        <w:rPr>
          <w:rFonts w:ascii="Times New Roman"/>
          <w:b w:val="false"/>
          <w:i w:val="false"/>
          <w:color w:val="000000"/>
          <w:sz w:val="28"/>
        </w:rPr>
        <w:t xml:space="preserve">
      ерітінділерді регенерациялау технологиясы; </w:t>
      </w:r>
    </w:p>
    <w:p>
      <w:pPr>
        <w:spacing w:after="0"/>
        <w:ind w:left="0"/>
        <w:jc w:val="both"/>
      </w:pPr>
      <w:r>
        <w:rPr>
          <w:rFonts w:ascii="Times New Roman"/>
          <w:b w:val="false"/>
          <w:i w:val="false"/>
          <w:color w:val="000000"/>
          <w:sz w:val="28"/>
        </w:rPr>
        <w:t xml:space="preserve">
      сулы газдың, сутегінің, сілтінің химиялық және физикалық қасиеттері, нысаны; </w:t>
      </w:r>
    </w:p>
    <w:p>
      <w:pPr>
        <w:spacing w:after="0"/>
        <w:ind w:left="0"/>
        <w:jc w:val="both"/>
      </w:pPr>
      <w:r>
        <w:rPr>
          <w:rFonts w:ascii="Times New Roman"/>
          <w:b w:val="false"/>
          <w:i w:val="false"/>
          <w:color w:val="000000"/>
          <w:sz w:val="28"/>
        </w:rPr>
        <w:t xml:space="preserve">
      су мен буға қойылатын талаптар; </w:t>
      </w:r>
    </w:p>
    <w:p>
      <w:pPr>
        <w:spacing w:after="0"/>
        <w:ind w:left="0"/>
        <w:jc w:val="both"/>
      </w:pPr>
      <w:r>
        <w:rPr>
          <w:rFonts w:ascii="Times New Roman"/>
          <w:b w:val="false"/>
          <w:i w:val="false"/>
          <w:color w:val="000000"/>
          <w:sz w:val="28"/>
        </w:rPr>
        <w:t xml:space="preserve">
      сулы газды, сутегін тазарту технологиясының негіздері; </w:t>
      </w:r>
    </w:p>
    <w:p>
      <w:pPr>
        <w:spacing w:after="0"/>
        <w:ind w:left="0"/>
        <w:jc w:val="both"/>
      </w:pPr>
      <w:r>
        <w:rPr>
          <w:rFonts w:ascii="Times New Roman"/>
          <w:b w:val="false"/>
          <w:i w:val="false"/>
          <w:color w:val="000000"/>
          <w:sz w:val="28"/>
        </w:rPr>
        <w:t xml:space="preserve">
      қызмет көрсететін жабдық пен коммуникациялардың құрылымы мен орналасу схемасы; </w:t>
      </w:r>
    </w:p>
    <w:p>
      <w:pPr>
        <w:spacing w:after="0"/>
        <w:ind w:left="0"/>
        <w:jc w:val="both"/>
      </w:pPr>
      <w:r>
        <w:rPr>
          <w:rFonts w:ascii="Times New Roman"/>
          <w:b w:val="false"/>
          <w:i w:val="false"/>
          <w:color w:val="000000"/>
          <w:sz w:val="28"/>
        </w:rPr>
        <w:t xml:space="preserve">
      қолданылатын бақылау-өлшеу аспаптары мен автоматиканың жұмыс принципі; </w:t>
      </w:r>
    </w:p>
    <w:p>
      <w:pPr>
        <w:spacing w:after="0"/>
        <w:ind w:left="0"/>
        <w:jc w:val="both"/>
      </w:pPr>
      <w:r>
        <w:rPr>
          <w:rFonts w:ascii="Times New Roman"/>
          <w:b w:val="false"/>
          <w:i w:val="false"/>
          <w:color w:val="000000"/>
          <w:sz w:val="28"/>
        </w:rPr>
        <w:t xml:space="preserve">
      газдардың тазалығы мен ерітінді концентрациясын анықтаудың қарапайым тәсілдері; </w:t>
      </w:r>
    </w:p>
    <w:p>
      <w:pPr>
        <w:spacing w:after="0"/>
        <w:ind w:left="0"/>
        <w:jc w:val="both"/>
      </w:pPr>
      <w:r>
        <w:rPr>
          <w:rFonts w:ascii="Times New Roman"/>
          <w:b w:val="false"/>
          <w:i w:val="false"/>
          <w:color w:val="000000"/>
          <w:sz w:val="28"/>
        </w:rPr>
        <w:t xml:space="preserve">
      газдың жарылу шегі; </w:t>
      </w:r>
    </w:p>
    <w:p>
      <w:pPr>
        <w:spacing w:after="0"/>
        <w:ind w:left="0"/>
        <w:jc w:val="both"/>
      </w:pPr>
      <w:r>
        <w:rPr>
          <w:rFonts w:ascii="Times New Roman"/>
          <w:b w:val="false"/>
          <w:i w:val="false"/>
          <w:color w:val="000000"/>
          <w:sz w:val="28"/>
        </w:rPr>
        <w:t>
      технологиялық құжаттаманы жүргізу тәртібі.</w:t>
      </w:r>
    </w:p>
    <w:bookmarkStart w:name="z897" w:id="895"/>
    <w:p>
      <w:pPr>
        <w:spacing w:after="0"/>
        <w:ind w:left="0"/>
        <w:jc w:val="left"/>
      </w:pPr>
      <w:r>
        <w:rPr>
          <w:rFonts w:ascii="Times New Roman"/>
          <w:b/>
          <w:i w:val="false"/>
          <w:color w:val="000000"/>
        </w:rPr>
        <w:t xml:space="preserve"> 51-параграф. Этаноламинді қондырғы аппаратшысы, 4-разряд</w:t>
      </w:r>
    </w:p>
    <w:bookmarkEnd w:id="895"/>
    <w:bookmarkStart w:name="z898" w:id="896"/>
    <w:p>
      <w:pPr>
        <w:spacing w:after="0"/>
        <w:ind w:left="0"/>
        <w:jc w:val="both"/>
      </w:pPr>
      <w:r>
        <w:rPr>
          <w:rFonts w:ascii="Times New Roman"/>
          <w:b w:val="false"/>
          <w:i w:val="false"/>
          <w:color w:val="000000"/>
          <w:sz w:val="28"/>
        </w:rPr>
        <w:t>
      596. Жұмыс сипаттамасы:</w:t>
      </w:r>
    </w:p>
    <w:bookmarkEnd w:id="896"/>
    <w:p>
      <w:pPr>
        <w:spacing w:after="0"/>
        <w:ind w:left="0"/>
        <w:jc w:val="both"/>
      </w:pPr>
      <w:r>
        <w:rPr>
          <w:rFonts w:ascii="Times New Roman"/>
          <w:b w:val="false"/>
          <w:i w:val="false"/>
          <w:color w:val="000000"/>
          <w:sz w:val="28"/>
        </w:rPr>
        <w:t xml:space="preserve">
      сутегі мен сулы газды күкіртті сутегі мен көмірқышқыл газынан тазарту процесін этаноламинді қондырғыда жүргізу; </w:t>
      </w:r>
    </w:p>
    <w:p>
      <w:pPr>
        <w:spacing w:after="0"/>
        <w:ind w:left="0"/>
        <w:jc w:val="both"/>
      </w:pPr>
      <w:r>
        <w:rPr>
          <w:rFonts w:ascii="Times New Roman"/>
          <w:b w:val="false"/>
          <w:i w:val="false"/>
          <w:color w:val="000000"/>
          <w:sz w:val="28"/>
        </w:rPr>
        <w:t xml:space="preserve">
      жүйені этаноламинді ерітіндімен толтыру; </w:t>
      </w:r>
    </w:p>
    <w:p>
      <w:pPr>
        <w:spacing w:after="0"/>
        <w:ind w:left="0"/>
        <w:jc w:val="both"/>
      </w:pPr>
      <w:r>
        <w:rPr>
          <w:rFonts w:ascii="Times New Roman"/>
          <w:b w:val="false"/>
          <w:i w:val="false"/>
          <w:color w:val="000000"/>
          <w:sz w:val="28"/>
        </w:rPr>
        <w:t>
      насостарды, вариаторларды және басқа да жабдықтарды қосу және реттеу;</w:t>
      </w:r>
    </w:p>
    <w:p>
      <w:pPr>
        <w:spacing w:after="0"/>
        <w:ind w:left="0"/>
        <w:jc w:val="both"/>
      </w:pPr>
      <w:r>
        <w:rPr>
          <w:rFonts w:ascii="Times New Roman"/>
          <w:b w:val="false"/>
          <w:i w:val="false"/>
          <w:color w:val="000000"/>
          <w:sz w:val="28"/>
        </w:rPr>
        <w:t>
      жылу алмастырғышқа бу, тоңазытқыш пен конденсаторға су беру;</w:t>
      </w:r>
    </w:p>
    <w:p>
      <w:pPr>
        <w:spacing w:after="0"/>
        <w:ind w:left="0"/>
        <w:jc w:val="both"/>
      </w:pPr>
      <w:r>
        <w:rPr>
          <w:rFonts w:ascii="Times New Roman"/>
          <w:b w:val="false"/>
          <w:i w:val="false"/>
          <w:color w:val="000000"/>
          <w:sz w:val="28"/>
        </w:rPr>
        <w:t>
      абсорбциялау және деабсорбциялау процестерін басқару пультінен басқару;</w:t>
      </w:r>
    </w:p>
    <w:p>
      <w:pPr>
        <w:spacing w:after="0"/>
        <w:ind w:left="0"/>
        <w:jc w:val="both"/>
      </w:pPr>
      <w:r>
        <w:rPr>
          <w:rFonts w:ascii="Times New Roman"/>
          <w:b w:val="false"/>
          <w:i w:val="false"/>
          <w:color w:val="000000"/>
          <w:sz w:val="28"/>
        </w:rPr>
        <w:t xml:space="preserve">
      ерітіндінің циркуляциясы мен температуралық режимін ерітіндіні, су мен буды беру жылдамдығын өзгерту арқылы реттеу; </w:t>
      </w:r>
    </w:p>
    <w:p>
      <w:pPr>
        <w:spacing w:after="0"/>
        <w:ind w:left="0"/>
        <w:jc w:val="both"/>
      </w:pPr>
      <w:r>
        <w:rPr>
          <w:rFonts w:ascii="Times New Roman"/>
          <w:b w:val="false"/>
          <w:i w:val="false"/>
          <w:color w:val="000000"/>
          <w:sz w:val="28"/>
        </w:rPr>
        <w:t xml:space="preserve">
      абсорберлер менах регенератордағы ерітіндінің деңгейін, труба құбырлары мен аппаратурадағы бу мен газдың қысымын бақылау-өлшеу аспаптарының көрсеткіштері бойынша қадағалау; </w:t>
      </w:r>
    </w:p>
    <w:p>
      <w:pPr>
        <w:spacing w:after="0"/>
        <w:ind w:left="0"/>
        <w:jc w:val="both"/>
      </w:pPr>
      <w:r>
        <w:rPr>
          <w:rFonts w:ascii="Times New Roman"/>
          <w:b w:val="false"/>
          <w:i w:val="false"/>
          <w:color w:val="000000"/>
          <w:sz w:val="28"/>
        </w:rPr>
        <w:t xml:space="preserve">
      жүйеге қажетіне қарай конденсат қосу; </w:t>
      </w:r>
    </w:p>
    <w:p>
      <w:pPr>
        <w:spacing w:after="0"/>
        <w:ind w:left="0"/>
        <w:jc w:val="both"/>
      </w:pPr>
      <w:r>
        <w:rPr>
          <w:rFonts w:ascii="Times New Roman"/>
          <w:b w:val="false"/>
          <w:i w:val="false"/>
          <w:color w:val="000000"/>
          <w:sz w:val="28"/>
        </w:rPr>
        <w:t>
      сутегі және сулы газды тазартуға дейін және одан кейін, шықпа газдарды болуын талдау;</w:t>
      </w:r>
    </w:p>
    <w:p>
      <w:pPr>
        <w:spacing w:after="0"/>
        <w:ind w:left="0"/>
        <w:jc w:val="both"/>
      </w:pPr>
      <w:r>
        <w:rPr>
          <w:rFonts w:ascii="Times New Roman"/>
          <w:b w:val="false"/>
          <w:i w:val="false"/>
          <w:color w:val="000000"/>
          <w:sz w:val="28"/>
        </w:rPr>
        <w:t xml:space="preserve">
      абсорбердегі, генератордағы ерітінділерді оларда этаноламин, карбонаттардың, сульфидтердің болуын, флегманы құрамында этаноламин болуын талдау; </w:t>
      </w:r>
    </w:p>
    <w:p>
      <w:pPr>
        <w:spacing w:after="0"/>
        <w:ind w:left="0"/>
        <w:jc w:val="both"/>
      </w:pPr>
      <w:r>
        <w:rPr>
          <w:rFonts w:ascii="Times New Roman"/>
          <w:b w:val="false"/>
          <w:i w:val="false"/>
          <w:color w:val="000000"/>
          <w:sz w:val="28"/>
        </w:rPr>
        <w:t xml:space="preserve">
      триэтаноламин мен моноэтаноламин ерітіндісінің концентрациясын есептеу; </w:t>
      </w:r>
    </w:p>
    <w:p>
      <w:pPr>
        <w:spacing w:after="0"/>
        <w:ind w:left="0"/>
        <w:jc w:val="both"/>
      </w:pPr>
      <w:r>
        <w:rPr>
          <w:rFonts w:ascii="Times New Roman"/>
          <w:b w:val="false"/>
          <w:i w:val="false"/>
          <w:color w:val="000000"/>
          <w:sz w:val="28"/>
        </w:rPr>
        <w:t xml:space="preserve">
      абсорберден ауаны үрлеу және шығару; </w:t>
      </w:r>
    </w:p>
    <w:p>
      <w:pPr>
        <w:spacing w:after="0"/>
        <w:ind w:left="0"/>
        <w:jc w:val="both"/>
      </w:pPr>
      <w:r>
        <w:rPr>
          <w:rFonts w:ascii="Times New Roman"/>
          <w:b w:val="false"/>
          <w:i w:val="false"/>
          <w:color w:val="000000"/>
          <w:sz w:val="28"/>
        </w:rPr>
        <w:t xml:space="preserve">
      коммуникациялар мен аппараттардың герметикалылығын, бақылау-өлшеу аспаптары мен автоматика құралдарының жарамдылығын тексеру; </w:t>
      </w:r>
    </w:p>
    <w:p>
      <w:pPr>
        <w:spacing w:after="0"/>
        <w:ind w:left="0"/>
        <w:jc w:val="both"/>
      </w:pPr>
      <w:r>
        <w:rPr>
          <w:rFonts w:ascii="Times New Roman"/>
          <w:b w:val="false"/>
          <w:i w:val="false"/>
          <w:color w:val="000000"/>
          <w:sz w:val="28"/>
        </w:rPr>
        <w:t xml:space="preserve">
      ерітіндінің әзірленуін және жұмысталған ерітіндіге регенерация жүргізілуін бақылау; </w:t>
      </w:r>
    </w:p>
    <w:p>
      <w:pPr>
        <w:spacing w:after="0"/>
        <w:ind w:left="0"/>
        <w:jc w:val="both"/>
      </w:pPr>
      <w:r>
        <w:rPr>
          <w:rFonts w:ascii="Times New Roman"/>
          <w:b w:val="false"/>
          <w:i w:val="false"/>
          <w:color w:val="000000"/>
          <w:sz w:val="28"/>
        </w:rPr>
        <w:t>
      жабдықтың, коммуникациялардың жарамдылығын қадағалау;</w:t>
      </w:r>
    </w:p>
    <w:p>
      <w:pPr>
        <w:spacing w:after="0"/>
        <w:ind w:left="0"/>
        <w:jc w:val="both"/>
      </w:pPr>
      <w:r>
        <w:rPr>
          <w:rFonts w:ascii="Times New Roman"/>
          <w:b w:val="false"/>
          <w:i w:val="false"/>
          <w:color w:val="000000"/>
          <w:sz w:val="28"/>
        </w:rPr>
        <w:t>
      аппаратуралар мен коммуникацияларда жарылыс қауіпті қоспаның пайда болуының алдын алу және жою;</w:t>
      </w:r>
    </w:p>
    <w:p>
      <w:pPr>
        <w:spacing w:after="0"/>
        <w:ind w:left="0"/>
        <w:jc w:val="both"/>
      </w:pPr>
      <w:r>
        <w:rPr>
          <w:rFonts w:ascii="Times New Roman"/>
          <w:b w:val="false"/>
          <w:i w:val="false"/>
          <w:color w:val="000000"/>
          <w:sz w:val="28"/>
        </w:rPr>
        <w:t xml:space="preserve">
      этаноламинді қондырғы орнында еңбек қауіпсіздігі және өрт қауіпсіздігі тәртібін сақталуын бақылау; </w:t>
      </w:r>
    </w:p>
    <w:p>
      <w:pPr>
        <w:spacing w:after="0"/>
        <w:ind w:left="0"/>
        <w:jc w:val="both"/>
      </w:pPr>
      <w:r>
        <w:rPr>
          <w:rFonts w:ascii="Times New Roman"/>
          <w:b w:val="false"/>
          <w:i w:val="false"/>
          <w:color w:val="000000"/>
          <w:sz w:val="28"/>
        </w:rPr>
        <w:t>
      технологиялық журналды және материалдардың шығысының, тазаланған газ көлемінің есебін жүргізу.</w:t>
      </w:r>
    </w:p>
    <w:bookmarkStart w:name="z899" w:id="897"/>
    <w:p>
      <w:pPr>
        <w:spacing w:after="0"/>
        <w:ind w:left="0"/>
        <w:jc w:val="both"/>
      </w:pPr>
      <w:r>
        <w:rPr>
          <w:rFonts w:ascii="Times New Roman"/>
          <w:b w:val="false"/>
          <w:i w:val="false"/>
          <w:color w:val="000000"/>
          <w:sz w:val="28"/>
        </w:rPr>
        <w:t xml:space="preserve">
      597. Білуге тиіс: </w:t>
      </w:r>
    </w:p>
    <w:bookmarkEnd w:id="897"/>
    <w:p>
      <w:pPr>
        <w:spacing w:after="0"/>
        <w:ind w:left="0"/>
        <w:jc w:val="both"/>
      </w:pPr>
      <w:r>
        <w:rPr>
          <w:rFonts w:ascii="Times New Roman"/>
          <w:b w:val="false"/>
          <w:i w:val="false"/>
          <w:color w:val="000000"/>
          <w:sz w:val="28"/>
        </w:rPr>
        <w:t>
      сутегі мен сулы газды тазартудың технологиялық процесі;</w:t>
      </w:r>
    </w:p>
    <w:p>
      <w:pPr>
        <w:spacing w:after="0"/>
        <w:ind w:left="0"/>
        <w:jc w:val="both"/>
      </w:pPr>
      <w:r>
        <w:rPr>
          <w:rFonts w:ascii="Times New Roman"/>
          <w:b w:val="false"/>
          <w:i w:val="false"/>
          <w:color w:val="000000"/>
          <w:sz w:val="28"/>
        </w:rPr>
        <w:t xml:space="preserve">
      абсорбциялау және десорбциялау технологиялық процесінің мәні; </w:t>
      </w:r>
    </w:p>
    <w:p>
      <w:pPr>
        <w:spacing w:after="0"/>
        <w:ind w:left="0"/>
        <w:jc w:val="both"/>
      </w:pPr>
      <w:r>
        <w:rPr>
          <w:rFonts w:ascii="Times New Roman"/>
          <w:b w:val="false"/>
          <w:i w:val="false"/>
          <w:color w:val="000000"/>
          <w:sz w:val="28"/>
        </w:rPr>
        <w:t xml:space="preserve">
      сутегі мен сулы газды тазартудың сапасына қойылатын талаптар; </w:t>
      </w:r>
    </w:p>
    <w:p>
      <w:pPr>
        <w:spacing w:after="0"/>
        <w:ind w:left="0"/>
        <w:jc w:val="both"/>
      </w:pPr>
      <w:r>
        <w:rPr>
          <w:rFonts w:ascii="Times New Roman"/>
          <w:b w:val="false"/>
          <w:i w:val="false"/>
          <w:color w:val="000000"/>
          <w:sz w:val="28"/>
        </w:rPr>
        <w:t xml:space="preserve">
      газ бен сутегі ластануының сутегі өндірісі, газды тазалау және майларды гидрогенизациялау технологиялық процесінің барысына әсері деңгейлері; </w:t>
      </w:r>
    </w:p>
    <w:p>
      <w:pPr>
        <w:spacing w:after="0"/>
        <w:ind w:left="0"/>
        <w:jc w:val="both"/>
      </w:pPr>
      <w:r>
        <w:rPr>
          <w:rFonts w:ascii="Times New Roman"/>
          <w:b w:val="false"/>
          <w:i w:val="false"/>
          <w:color w:val="000000"/>
          <w:sz w:val="28"/>
        </w:rPr>
        <w:t>
      этаноламиндердің химиялық және физикалық қасиеттері;</w:t>
      </w:r>
    </w:p>
    <w:p>
      <w:pPr>
        <w:spacing w:after="0"/>
        <w:ind w:left="0"/>
        <w:jc w:val="both"/>
      </w:pPr>
      <w:r>
        <w:rPr>
          <w:rFonts w:ascii="Times New Roman"/>
          <w:b w:val="false"/>
          <w:i w:val="false"/>
          <w:color w:val="000000"/>
          <w:sz w:val="28"/>
        </w:rPr>
        <w:t xml:space="preserve">
      қызмет көрсететін жабдықтың, аппаратураның, бақылау-өлшеу аспаптарының және этаноламинді жаға қондырғысын автоматикасының құрылымы мен жұмыс принципі; </w:t>
      </w:r>
    </w:p>
    <w:p>
      <w:pPr>
        <w:spacing w:after="0"/>
        <w:ind w:left="0"/>
        <w:jc w:val="both"/>
      </w:pPr>
      <w:r>
        <w:rPr>
          <w:rFonts w:ascii="Times New Roman"/>
          <w:b w:val="false"/>
          <w:i w:val="false"/>
          <w:color w:val="000000"/>
          <w:sz w:val="28"/>
        </w:rPr>
        <w:t>
      газ қауіпті жерлердегі жұмыс тәртібі;</w:t>
      </w:r>
    </w:p>
    <w:p>
      <w:pPr>
        <w:spacing w:after="0"/>
        <w:ind w:left="0"/>
        <w:jc w:val="both"/>
      </w:pPr>
      <w:r>
        <w:rPr>
          <w:rFonts w:ascii="Times New Roman"/>
          <w:b w:val="false"/>
          <w:i w:val="false"/>
          <w:color w:val="000000"/>
          <w:sz w:val="28"/>
        </w:rPr>
        <w:t>
      материалдың шығыс нормалары.</w:t>
      </w:r>
    </w:p>
    <w:bookmarkStart w:name="z900" w:id="898"/>
    <w:p>
      <w:pPr>
        <w:spacing w:after="0"/>
        <w:ind w:left="0"/>
        <w:jc w:val="left"/>
      </w:pPr>
      <w:r>
        <w:rPr>
          <w:rFonts w:ascii="Times New Roman"/>
          <w:b/>
          <w:i w:val="false"/>
          <w:color w:val="000000"/>
        </w:rPr>
        <w:t xml:space="preserve"> 9-тарау. Нан пісіру-макарон өндірісі жұмыстарына арналған разрядтар бойынша жұмысшы кәсіптерінің тарифтік-біліктілік сипаттамалары</w:t>
      </w:r>
    </w:p>
    <w:bookmarkEnd w:id="898"/>
    <w:bookmarkStart w:name="z901" w:id="899"/>
    <w:p>
      <w:pPr>
        <w:spacing w:after="0"/>
        <w:ind w:left="0"/>
        <w:jc w:val="left"/>
      </w:pPr>
      <w:r>
        <w:rPr>
          <w:rFonts w:ascii="Times New Roman"/>
          <w:b/>
          <w:i w:val="false"/>
          <w:color w:val="000000"/>
        </w:rPr>
        <w:t xml:space="preserve"> 1-параграф. Ағынды-автоматты желілердің операторы, 5-разряд</w:t>
      </w:r>
    </w:p>
    <w:bookmarkEnd w:id="899"/>
    <w:bookmarkStart w:name="z902" w:id="900"/>
    <w:p>
      <w:pPr>
        <w:spacing w:after="0"/>
        <w:ind w:left="0"/>
        <w:jc w:val="both"/>
      </w:pPr>
      <w:r>
        <w:rPr>
          <w:rFonts w:ascii="Times New Roman"/>
          <w:b w:val="false"/>
          <w:i w:val="false"/>
          <w:color w:val="000000"/>
          <w:sz w:val="28"/>
        </w:rPr>
        <w:t>
      598. Жұмыс сипаттамасы:</w:t>
      </w:r>
    </w:p>
    <w:bookmarkEnd w:id="900"/>
    <w:p>
      <w:pPr>
        <w:spacing w:after="0"/>
        <w:ind w:left="0"/>
        <w:jc w:val="both"/>
      </w:pPr>
      <w:r>
        <w:rPr>
          <w:rFonts w:ascii="Times New Roman"/>
          <w:b w:val="false"/>
          <w:i w:val="false"/>
          <w:color w:val="000000"/>
          <w:sz w:val="28"/>
        </w:rPr>
        <w:t xml:space="preserve">
      өнімділігі сағатына 1 тоннаға дейін ағынды-автоматты желілерде макорон өнімдерін дайындаудың технологиялық процесін жүргізу; </w:t>
      </w:r>
    </w:p>
    <w:p>
      <w:pPr>
        <w:spacing w:after="0"/>
        <w:ind w:left="0"/>
        <w:jc w:val="both"/>
      </w:pPr>
      <w:r>
        <w:rPr>
          <w:rFonts w:ascii="Times New Roman"/>
          <w:b w:val="false"/>
          <w:i w:val="false"/>
          <w:color w:val="000000"/>
          <w:sz w:val="28"/>
        </w:rPr>
        <w:t xml:space="preserve">
      қамырды араластыру және макарон өнімдерін престеу, бастундарға ілу, алдын ала және толықтай кептіру, дайын өнімді түсіру; </w:t>
      </w:r>
    </w:p>
    <w:p>
      <w:pPr>
        <w:spacing w:after="0"/>
        <w:ind w:left="0"/>
        <w:jc w:val="both"/>
      </w:pPr>
      <w:r>
        <w:rPr>
          <w:rFonts w:ascii="Times New Roman"/>
          <w:b w:val="false"/>
          <w:i w:val="false"/>
          <w:color w:val="000000"/>
          <w:sz w:val="28"/>
        </w:rPr>
        <w:t>
      шнек престерінің, үздіксіз қызмет ететін кептіргіштердің, өнімді кесетін және жаятын, пневмотасымалдағыштармен байланыстыратын машиналардың және желілердің басқа да машиналары мен механизмдерінің жұмысын реттеу;</w:t>
      </w:r>
    </w:p>
    <w:p>
      <w:pPr>
        <w:spacing w:after="0"/>
        <w:ind w:left="0"/>
        <w:jc w:val="both"/>
      </w:pPr>
      <w:r>
        <w:rPr>
          <w:rFonts w:ascii="Times New Roman"/>
          <w:b w:val="false"/>
          <w:i w:val="false"/>
          <w:color w:val="000000"/>
          <w:sz w:val="28"/>
        </w:rPr>
        <w:t>
      ағынды-автоматты желілердің технологиялық процесінің әр бір сатысында технологиялық режимнің параметрлерін реттеу;</w:t>
      </w:r>
    </w:p>
    <w:p>
      <w:pPr>
        <w:spacing w:after="0"/>
        <w:ind w:left="0"/>
        <w:jc w:val="both"/>
      </w:pPr>
      <w:r>
        <w:rPr>
          <w:rFonts w:ascii="Times New Roman"/>
          <w:b w:val="false"/>
          <w:i w:val="false"/>
          <w:color w:val="000000"/>
          <w:sz w:val="28"/>
        </w:rPr>
        <w:t xml:space="preserve">
      басқару пультінен ағынды-автоматты желілерге кіретін машиналар мен аппараттардың тоқтаусыз және синхронды жұмысын қамтамасыз ету; </w:t>
      </w:r>
    </w:p>
    <w:p>
      <w:pPr>
        <w:spacing w:after="0"/>
        <w:ind w:left="0"/>
        <w:jc w:val="both"/>
      </w:pPr>
      <w:r>
        <w:rPr>
          <w:rFonts w:ascii="Times New Roman"/>
          <w:b w:val="false"/>
          <w:i w:val="false"/>
          <w:color w:val="000000"/>
          <w:sz w:val="28"/>
        </w:rPr>
        <w:t xml:space="preserve">
      жұмыс процесінде ағынды-автоматты желілердің тораптары мен тетіктерін жөндеу және реттеу, барлық сатыда технологиялық процесті бақылау; </w:t>
      </w:r>
    </w:p>
    <w:p>
      <w:pPr>
        <w:spacing w:after="0"/>
        <w:ind w:left="0"/>
        <w:jc w:val="both"/>
      </w:pPr>
      <w:r>
        <w:rPr>
          <w:rFonts w:ascii="Times New Roman"/>
          <w:b w:val="false"/>
          <w:i w:val="false"/>
          <w:color w:val="000000"/>
          <w:sz w:val="28"/>
        </w:rPr>
        <w:t xml:space="preserve">
      технологиялық журнал жүргізу. </w:t>
      </w:r>
    </w:p>
    <w:bookmarkStart w:name="z903" w:id="901"/>
    <w:p>
      <w:pPr>
        <w:spacing w:after="0"/>
        <w:ind w:left="0"/>
        <w:jc w:val="both"/>
      </w:pPr>
      <w:r>
        <w:rPr>
          <w:rFonts w:ascii="Times New Roman"/>
          <w:b w:val="false"/>
          <w:i w:val="false"/>
          <w:color w:val="000000"/>
          <w:sz w:val="28"/>
        </w:rPr>
        <w:t xml:space="preserve">
      599. Білуге тиіс: </w:t>
      </w:r>
    </w:p>
    <w:bookmarkEnd w:id="901"/>
    <w:p>
      <w:pPr>
        <w:spacing w:after="0"/>
        <w:ind w:left="0"/>
        <w:jc w:val="both"/>
      </w:pPr>
      <w:r>
        <w:rPr>
          <w:rFonts w:ascii="Times New Roman"/>
          <w:b w:val="false"/>
          <w:i w:val="false"/>
          <w:color w:val="000000"/>
          <w:sz w:val="28"/>
        </w:rPr>
        <w:t xml:space="preserve">
      ағынды-автоматты желі жабдықтарының құрылғысы және конструктивтік ерекшеліктері; </w:t>
      </w:r>
    </w:p>
    <w:p>
      <w:pPr>
        <w:spacing w:after="0"/>
        <w:ind w:left="0"/>
        <w:jc w:val="both"/>
      </w:pPr>
      <w:r>
        <w:rPr>
          <w:rFonts w:ascii="Times New Roman"/>
          <w:b w:val="false"/>
          <w:i w:val="false"/>
          <w:color w:val="000000"/>
          <w:sz w:val="28"/>
        </w:rPr>
        <w:t>
      ағынды-автоматты желіде макарон бұйымдарын өндіру технологиясы;</w:t>
      </w:r>
    </w:p>
    <w:p>
      <w:pPr>
        <w:spacing w:after="0"/>
        <w:ind w:left="0"/>
        <w:jc w:val="both"/>
      </w:pPr>
      <w:r>
        <w:rPr>
          <w:rFonts w:ascii="Times New Roman"/>
          <w:b w:val="false"/>
          <w:i w:val="false"/>
          <w:color w:val="000000"/>
          <w:sz w:val="28"/>
        </w:rPr>
        <w:t xml:space="preserve">
      қызмет көрсететін жабдықты пайдалану және күту тәртібі; </w:t>
      </w:r>
    </w:p>
    <w:p>
      <w:pPr>
        <w:spacing w:after="0"/>
        <w:ind w:left="0"/>
        <w:jc w:val="both"/>
      </w:pPr>
      <w:r>
        <w:rPr>
          <w:rFonts w:ascii="Times New Roman"/>
          <w:b w:val="false"/>
          <w:i w:val="false"/>
          <w:color w:val="000000"/>
          <w:sz w:val="28"/>
        </w:rPr>
        <w:t>
      аспаптарды бақылау-өлшеу құрылғысы және оны пайдалану тәртібі;</w:t>
      </w:r>
    </w:p>
    <w:p>
      <w:pPr>
        <w:spacing w:after="0"/>
        <w:ind w:left="0"/>
        <w:jc w:val="both"/>
      </w:pPr>
      <w:r>
        <w:rPr>
          <w:rFonts w:ascii="Times New Roman"/>
          <w:b w:val="false"/>
          <w:i w:val="false"/>
          <w:color w:val="000000"/>
          <w:sz w:val="28"/>
        </w:rPr>
        <w:t xml:space="preserve">
      ағынды-автоматты желі машиналары мен аппараттарын қосу және тоқтату тәртібі; </w:t>
      </w:r>
    </w:p>
    <w:p>
      <w:pPr>
        <w:spacing w:after="0"/>
        <w:ind w:left="0"/>
        <w:jc w:val="both"/>
      </w:pPr>
      <w:r>
        <w:rPr>
          <w:rFonts w:ascii="Times New Roman"/>
          <w:b w:val="false"/>
          <w:i w:val="false"/>
          <w:color w:val="000000"/>
          <w:sz w:val="28"/>
        </w:rPr>
        <w:t xml:space="preserve">
      макарон өнімдеріне қойылатын талаптар. </w:t>
      </w:r>
    </w:p>
    <w:bookmarkStart w:name="z904" w:id="902"/>
    <w:p>
      <w:pPr>
        <w:spacing w:after="0"/>
        <w:ind w:left="0"/>
        <w:jc w:val="both"/>
      </w:pPr>
      <w:r>
        <w:rPr>
          <w:rFonts w:ascii="Times New Roman"/>
          <w:b w:val="false"/>
          <w:i w:val="false"/>
          <w:color w:val="000000"/>
          <w:sz w:val="28"/>
        </w:rPr>
        <w:t>
      600. Өнімділігі сағатына 1 тоннаға артық ағынды-автоматты желілерде макарон өнімдерін өндірудің технологиялық процесін жүргізу кезінде – 6-разряд.</w:t>
      </w:r>
    </w:p>
    <w:bookmarkEnd w:id="902"/>
    <w:bookmarkStart w:name="z905" w:id="903"/>
    <w:p>
      <w:pPr>
        <w:spacing w:after="0"/>
        <w:ind w:left="0"/>
        <w:jc w:val="left"/>
      </w:pPr>
      <w:r>
        <w:rPr>
          <w:rFonts w:ascii="Times New Roman"/>
          <w:b/>
          <w:i w:val="false"/>
          <w:color w:val="000000"/>
        </w:rPr>
        <w:t xml:space="preserve"> 2-параграф. Ашытқы жасаушы, 2-разряд</w:t>
      </w:r>
    </w:p>
    <w:bookmarkEnd w:id="903"/>
    <w:bookmarkStart w:name="z906" w:id="904"/>
    <w:p>
      <w:pPr>
        <w:spacing w:after="0"/>
        <w:ind w:left="0"/>
        <w:jc w:val="both"/>
      </w:pPr>
      <w:r>
        <w:rPr>
          <w:rFonts w:ascii="Times New Roman"/>
          <w:b w:val="false"/>
          <w:i w:val="false"/>
          <w:color w:val="000000"/>
          <w:sz w:val="28"/>
        </w:rPr>
        <w:t xml:space="preserve">
      601. Жұмыс сипаттамасы: </w:t>
      </w:r>
    </w:p>
    <w:bookmarkEnd w:id="904"/>
    <w:p>
      <w:pPr>
        <w:spacing w:after="0"/>
        <w:ind w:left="0"/>
        <w:jc w:val="both"/>
      </w:pPr>
      <w:r>
        <w:rPr>
          <w:rFonts w:ascii="Times New Roman"/>
          <w:b w:val="false"/>
          <w:i w:val="false"/>
          <w:color w:val="000000"/>
          <w:sz w:val="28"/>
        </w:rPr>
        <w:t xml:space="preserve">
      жоғары білікті ашытқы жасаушының немесе қамыр жасаушының басшылығымен сұйық ашытқы мен ұйытқы пісірімдерін дайындау; </w:t>
      </w:r>
    </w:p>
    <w:p>
      <w:pPr>
        <w:spacing w:after="0"/>
        <w:ind w:left="0"/>
        <w:jc w:val="both"/>
      </w:pPr>
      <w:r>
        <w:rPr>
          <w:rFonts w:ascii="Times New Roman"/>
          <w:b w:val="false"/>
          <w:i w:val="false"/>
          <w:color w:val="000000"/>
          <w:sz w:val="28"/>
        </w:rPr>
        <w:t xml:space="preserve">
      шикізат пен материалдарды алу және дайындау; </w:t>
      </w:r>
    </w:p>
    <w:p>
      <w:pPr>
        <w:spacing w:after="0"/>
        <w:ind w:left="0"/>
        <w:jc w:val="both"/>
      </w:pPr>
      <w:r>
        <w:rPr>
          <w:rFonts w:ascii="Times New Roman"/>
          <w:b w:val="false"/>
          <w:i w:val="false"/>
          <w:color w:val="000000"/>
          <w:sz w:val="28"/>
        </w:rPr>
        <w:t xml:space="preserve">
      сұйық ашытқыны қамыр илейтін бөлімшелерге берілуін қадағалау. </w:t>
      </w:r>
    </w:p>
    <w:bookmarkStart w:name="z907" w:id="905"/>
    <w:p>
      <w:pPr>
        <w:spacing w:after="0"/>
        <w:ind w:left="0"/>
        <w:jc w:val="both"/>
      </w:pPr>
      <w:r>
        <w:rPr>
          <w:rFonts w:ascii="Times New Roman"/>
          <w:b w:val="false"/>
          <w:i w:val="false"/>
          <w:color w:val="000000"/>
          <w:sz w:val="28"/>
        </w:rPr>
        <w:t xml:space="preserve">
      602. Білуге тиіс: </w:t>
      </w:r>
    </w:p>
    <w:bookmarkEnd w:id="905"/>
    <w:p>
      <w:pPr>
        <w:spacing w:after="0"/>
        <w:ind w:left="0"/>
        <w:jc w:val="both"/>
      </w:pPr>
      <w:r>
        <w:rPr>
          <w:rFonts w:ascii="Times New Roman"/>
          <w:b w:val="false"/>
          <w:i w:val="false"/>
          <w:color w:val="000000"/>
          <w:sz w:val="28"/>
        </w:rPr>
        <w:t xml:space="preserve">
      сұйық ашытқыны дайындаудың технологиялық процесі; </w:t>
      </w:r>
    </w:p>
    <w:p>
      <w:pPr>
        <w:spacing w:after="0"/>
        <w:ind w:left="0"/>
        <w:jc w:val="both"/>
      </w:pPr>
      <w:r>
        <w:rPr>
          <w:rFonts w:ascii="Times New Roman"/>
          <w:b w:val="false"/>
          <w:i w:val="false"/>
          <w:color w:val="000000"/>
          <w:sz w:val="28"/>
        </w:rPr>
        <w:t xml:space="preserve">
      ашытқы цехының машиналары мен жабдықтарын пайдалану тәртібі. </w:t>
      </w:r>
    </w:p>
    <w:bookmarkStart w:name="z908" w:id="906"/>
    <w:p>
      <w:pPr>
        <w:spacing w:after="0"/>
        <w:ind w:left="0"/>
        <w:jc w:val="left"/>
      </w:pPr>
      <w:r>
        <w:rPr>
          <w:rFonts w:ascii="Times New Roman"/>
          <w:b/>
          <w:i w:val="false"/>
          <w:color w:val="000000"/>
        </w:rPr>
        <w:t xml:space="preserve"> 3-параграф. Ашытқы жасаушы, 3-разряд</w:t>
      </w:r>
    </w:p>
    <w:bookmarkEnd w:id="906"/>
    <w:bookmarkStart w:name="z909" w:id="907"/>
    <w:p>
      <w:pPr>
        <w:spacing w:after="0"/>
        <w:ind w:left="0"/>
        <w:jc w:val="both"/>
      </w:pPr>
      <w:r>
        <w:rPr>
          <w:rFonts w:ascii="Times New Roman"/>
          <w:b w:val="false"/>
          <w:i w:val="false"/>
          <w:color w:val="000000"/>
          <w:sz w:val="28"/>
        </w:rPr>
        <w:t xml:space="preserve">
      603. Жұмыс сипаттамасы: </w:t>
      </w:r>
    </w:p>
    <w:bookmarkEnd w:id="907"/>
    <w:p>
      <w:pPr>
        <w:spacing w:after="0"/>
        <w:ind w:left="0"/>
        <w:jc w:val="both"/>
      </w:pPr>
      <w:r>
        <w:rPr>
          <w:rFonts w:ascii="Times New Roman"/>
          <w:b w:val="false"/>
          <w:i w:val="false"/>
          <w:color w:val="000000"/>
          <w:sz w:val="28"/>
        </w:rPr>
        <w:t xml:space="preserve">
      ауысымда 10 тоннаға дейін нан пісіру үшін биохимиялық әдіспен ашытқыларды көбейту және жетілдіру процесін жүргізу; </w:t>
      </w:r>
    </w:p>
    <w:p>
      <w:pPr>
        <w:spacing w:after="0"/>
        <w:ind w:left="0"/>
        <w:jc w:val="both"/>
      </w:pPr>
      <w:r>
        <w:rPr>
          <w:rFonts w:ascii="Times New Roman"/>
          <w:b w:val="false"/>
          <w:i w:val="false"/>
          <w:color w:val="000000"/>
          <w:sz w:val="28"/>
        </w:rPr>
        <w:t xml:space="preserve">
      сұйық ашытқылар мен ұйытқыларға арналған қоректік ортаны зарасыздандыру; </w:t>
      </w:r>
    </w:p>
    <w:p>
      <w:pPr>
        <w:spacing w:after="0"/>
        <w:ind w:left="0"/>
        <w:jc w:val="both"/>
      </w:pPr>
      <w:r>
        <w:rPr>
          <w:rFonts w:ascii="Times New Roman"/>
          <w:b w:val="false"/>
          <w:i w:val="false"/>
          <w:color w:val="000000"/>
          <w:sz w:val="28"/>
        </w:rPr>
        <w:t xml:space="preserve">
      салқындатуды және қанттандыруды бақылау; </w:t>
      </w:r>
    </w:p>
    <w:p>
      <w:pPr>
        <w:spacing w:after="0"/>
        <w:ind w:left="0"/>
        <w:jc w:val="both"/>
      </w:pPr>
      <w:r>
        <w:rPr>
          <w:rFonts w:ascii="Times New Roman"/>
          <w:b w:val="false"/>
          <w:i w:val="false"/>
          <w:color w:val="000000"/>
          <w:sz w:val="28"/>
        </w:rPr>
        <w:t xml:space="preserve">
      нанның жақсартылған пісірінді сорттарын өндіру үшін сұйық ашытқыларды, пісірінділер мен сүзбелерді дайындау; </w:t>
      </w:r>
    </w:p>
    <w:p>
      <w:pPr>
        <w:spacing w:after="0"/>
        <w:ind w:left="0"/>
        <w:jc w:val="both"/>
      </w:pPr>
      <w:r>
        <w:rPr>
          <w:rFonts w:ascii="Times New Roman"/>
          <w:b w:val="false"/>
          <w:i w:val="false"/>
          <w:color w:val="000000"/>
          <w:sz w:val="28"/>
        </w:rPr>
        <w:t>
      престелген ашытқыларды жандандыру;</w:t>
      </w:r>
    </w:p>
    <w:p>
      <w:pPr>
        <w:spacing w:after="0"/>
        <w:ind w:left="0"/>
        <w:jc w:val="both"/>
      </w:pPr>
      <w:r>
        <w:rPr>
          <w:rFonts w:ascii="Times New Roman"/>
          <w:b w:val="false"/>
          <w:i w:val="false"/>
          <w:color w:val="000000"/>
          <w:sz w:val="28"/>
        </w:rPr>
        <w:t xml:space="preserve">
      ашытқының және ашытқы сүтінің консистенциясын, сапасын және олардың температурасын бақылау; </w:t>
      </w:r>
    </w:p>
    <w:p>
      <w:pPr>
        <w:spacing w:after="0"/>
        <w:ind w:left="0"/>
        <w:jc w:val="both"/>
      </w:pPr>
      <w:r>
        <w:rPr>
          <w:rFonts w:ascii="Times New Roman"/>
          <w:b w:val="false"/>
          <w:i w:val="false"/>
          <w:color w:val="000000"/>
          <w:sz w:val="28"/>
        </w:rPr>
        <w:t>
      ашытқының қышқылдығын және көтерілуін айқындау;</w:t>
      </w:r>
    </w:p>
    <w:p>
      <w:pPr>
        <w:spacing w:after="0"/>
        <w:ind w:left="0"/>
        <w:jc w:val="both"/>
      </w:pPr>
      <w:r>
        <w:rPr>
          <w:rFonts w:ascii="Times New Roman"/>
          <w:b w:val="false"/>
          <w:i w:val="false"/>
          <w:color w:val="000000"/>
          <w:sz w:val="28"/>
        </w:rPr>
        <w:t>
      сынамаларды іріктеу, мөлшерлеу, ашытқыларды өндіріске тапсыру;</w:t>
      </w:r>
    </w:p>
    <w:p>
      <w:pPr>
        <w:spacing w:after="0"/>
        <w:ind w:left="0"/>
        <w:jc w:val="both"/>
      </w:pPr>
      <w:r>
        <w:rPr>
          <w:rFonts w:ascii="Times New Roman"/>
          <w:b w:val="false"/>
          <w:i w:val="false"/>
          <w:color w:val="000000"/>
          <w:sz w:val="28"/>
        </w:rPr>
        <w:t xml:space="preserve">
      бақылау талдауларын жүргізу; </w:t>
      </w:r>
    </w:p>
    <w:p>
      <w:pPr>
        <w:spacing w:after="0"/>
        <w:ind w:left="0"/>
        <w:jc w:val="both"/>
      </w:pPr>
      <w:r>
        <w:rPr>
          <w:rFonts w:ascii="Times New Roman"/>
          <w:b w:val="false"/>
          <w:i w:val="false"/>
          <w:color w:val="000000"/>
          <w:sz w:val="28"/>
        </w:rPr>
        <w:t>
      ашытқы цехының жабдықтарына қызмет көрсету;</w:t>
      </w:r>
    </w:p>
    <w:p>
      <w:pPr>
        <w:spacing w:after="0"/>
        <w:ind w:left="0"/>
        <w:jc w:val="both"/>
      </w:pPr>
      <w:r>
        <w:rPr>
          <w:rFonts w:ascii="Times New Roman"/>
          <w:b w:val="false"/>
          <w:i w:val="false"/>
          <w:color w:val="000000"/>
          <w:sz w:val="28"/>
        </w:rPr>
        <w:t xml:space="preserve">
      қоректік ортаны, су мен ауаны мөлшерлеудің сағаттаған режимін реттеу; </w:t>
      </w:r>
    </w:p>
    <w:p>
      <w:pPr>
        <w:spacing w:after="0"/>
        <w:ind w:left="0"/>
        <w:jc w:val="both"/>
      </w:pPr>
      <w:r>
        <w:rPr>
          <w:rFonts w:ascii="Times New Roman"/>
          <w:b w:val="false"/>
          <w:i w:val="false"/>
          <w:color w:val="000000"/>
          <w:sz w:val="28"/>
        </w:rPr>
        <w:t xml:space="preserve">
      ортаның белгіленген температурасын, тығыздығын және қышқылдығын ұстау; </w:t>
      </w:r>
    </w:p>
    <w:p>
      <w:pPr>
        <w:spacing w:after="0"/>
        <w:ind w:left="0"/>
        <w:jc w:val="both"/>
      </w:pPr>
      <w:r>
        <w:rPr>
          <w:rFonts w:ascii="Times New Roman"/>
          <w:b w:val="false"/>
          <w:i w:val="false"/>
          <w:color w:val="000000"/>
          <w:sz w:val="28"/>
        </w:rPr>
        <w:t xml:space="preserve">
      барлық ыдыстарды санитарлық өңдеу; </w:t>
      </w:r>
    </w:p>
    <w:p>
      <w:pPr>
        <w:spacing w:after="0"/>
        <w:ind w:left="0"/>
        <w:jc w:val="both"/>
      </w:pPr>
      <w:r>
        <w:rPr>
          <w:rFonts w:ascii="Times New Roman"/>
          <w:b w:val="false"/>
          <w:i w:val="false"/>
          <w:color w:val="000000"/>
          <w:sz w:val="28"/>
        </w:rPr>
        <w:t>
      жабдықтардың, ыдыстардың, инвентардың тазалығын бақылау.</w:t>
      </w:r>
    </w:p>
    <w:bookmarkStart w:name="z910" w:id="908"/>
    <w:p>
      <w:pPr>
        <w:spacing w:after="0"/>
        <w:ind w:left="0"/>
        <w:jc w:val="both"/>
      </w:pPr>
      <w:r>
        <w:rPr>
          <w:rFonts w:ascii="Times New Roman"/>
          <w:b w:val="false"/>
          <w:i w:val="false"/>
          <w:color w:val="000000"/>
          <w:sz w:val="28"/>
        </w:rPr>
        <w:t xml:space="preserve">
      604. Білуге тиіс: </w:t>
      </w:r>
    </w:p>
    <w:bookmarkEnd w:id="908"/>
    <w:p>
      <w:pPr>
        <w:spacing w:after="0"/>
        <w:ind w:left="0"/>
        <w:jc w:val="both"/>
      </w:pPr>
      <w:r>
        <w:rPr>
          <w:rFonts w:ascii="Times New Roman"/>
          <w:b w:val="false"/>
          <w:i w:val="false"/>
          <w:color w:val="000000"/>
          <w:sz w:val="28"/>
        </w:rPr>
        <w:t xml:space="preserve">
      ашытқының температурасын өлшеу және ашытқының қышқылдығы мен көтерілуін айқындау тәсілдері; </w:t>
      </w:r>
    </w:p>
    <w:p>
      <w:pPr>
        <w:spacing w:after="0"/>
        <w:ind w:left="0"/>
        <w:jc w:val="both"/>
      </w:pPr>
      <w:r>
        <w:rPr>
          <w:rFonts w:ascii="Times New Roman"/>
          <w:b w:val="false"/>
          <w:i w:val="false"/>
          <w:color w:val="000000"/>
          <w:sz w:val="28"/>
        </w:rPr>
        <w:t xml:space="preserve">
      сұйық ашытқылар мен ашытқы сүттерін мөлшерлеу тәсілдері мен тәртібі, нанды дайындаудағы олардың мәні; </w:t>
      </w:r>
    </w:p>
    <w:p>
      <w:pPr>
        <w:spacing w:after="0"/>
        <w:ind w:left="0"/>
        <w:jc w:val="both"/>
      </w:pPr>
      <w:r>
        <w:rPr>
          <w:rFonts w:ascii="Times New Roman"/>
          <w:b w:val="false"/>
          <w:i w:val="false"/>
          <w:color w:val="000000"/>
          <w:sz w:val="28"/>
        </w:rPr>
        <w:t xml:space="preserve">
      сұйық ашытқыларды өндіруді бақылаудың органолептикалық әдісі. </w:t>
      </w:r>
    </w:p>
    <w:bookmarkStart w:name="z911" w:id="909"/>
    <w:p>
      <w:pPr>
        <w:spacing w:after="0"/>
        <w:ind w:left="0"/>
        <w:jc w:val="both"/>
      </w:pPr>
      <w:r>
        <w:rPr>
          <w:rFonts w:ascii="Times New Roman"/>
          <w:b w:val="false"/>
          <w:i w:val="false"/>
          <w:color w:val="000000"/>
          <w:sz w:val="28"/>
        </w:rPr>
        <w:t>
      605. Ауысымда 10 тоннадан артық нан пісіру үшін биохимиялық әдіспен ашытқыларды көбейту және жетілдіру процесін жүргізу кезінде – 4 - разряд.</w:t>
      </w:r>
    </w:p>
    <w:bookmarkEnd w:id="909"/>
    <w:bookmarkStart w:name="z912" w:id="910"/>
    <w:p>
      <w:pPr>
        <w:spacing w:after="0"/>
        <w:ind w:left="0"/>
        <w:jc w:val="left"/>
      </w:pPr>
      <w:r>
        <w:rPr>
          <w:rFonts w:ascii="Times New Roman"/>
          <w:b/>
          <w:i w:val="false"/>
          <w:color w:val="000000"/>
        </w:rPr>
        <w:t xml:space="preserve"> 4-параграф. Жидіту агрегатының машинисі, 2-разряд</w:t>
      </w:r>
    </w:p>
    <w:bookmarkEnd w:id="910"/>
    <w:bookmarkStart w:name="z913" w:id="911"/>
    <w:p>
      <w:pPr>
        <w:spacing w:after="0"/>
        <w:ind w:left="0"/>
        <w:jc w:val="both"/>
      </w:pPr>
      <w:r>
        <w:rPr>
          <w:rFonts w:ascii="Times New Roman"/>
          <w:b w:val="false"/>
          <w:i w:val="false"/>
          <w:color w:val="000000"/>
          <w:sz w:val="28"/>
        </w:rPr>
        <w:t xml:space="preserve">
      606. Жұмыс сипаттамасы: </w:t>
      </w:r>
    </w:p>
    <w:bookmarkEnd w:id="911"/>
    <w:p>
      <w:pPr>
        <w:spacing w:after="0"/>
        <w:ind w:left="0"/>
        <w:jc w:val="both"/>
      </w:pPr>
      <w:r>
        <w:rPr>
          <w:rFonts w:ascii="Times New Roman"/>
          <w:b w:val="false"/>
          <w:i w:val="false"/>
          <w:color w:val="000000"/>
          <w:sz w:val="28"/>
        </w:rPr>
        <w:t>
      жартылай дайын өнімдер бар кассеталарды жидіту агрегатының люлькаларына және күйдірілген дөңгелек қамырды вагонеткаларға немесе тасымалдағыштарға қатарлау;</w:t>
      </w:r>
    </w:p>
    <w:p>
      <w:pPr>
        <w:spacing w:after="0"/>
        <w:ind w:left="0"/>
        <w:jc w:val="both"/>
      </w:pPr>
      <w:r>
        <w:rPr>
          <w:rFonts w:ascii="Times New Roman"/>
          <w:b w:val="false"/>
          <w:i w:val="false"/>
          <w:color w:val="000000"/>
          <w:sz w:val="28"/>
        </w:rPr>
        <w:t>
      жартылай дайын өнімдерге көкнәр, зире, тұз себу;</w:t>
      </w:r>
    </w:p>
    <w:p>
      <w:pPr>
        <w:spacing w:after="0"/>
        <w:ind w:left="0"/>
        <w:jc w:val="both"/>
      </w:pPr>
      <w:r>
        <w:rPr>
          <w:rFonts w:ascii="Times New Roman"/>
          <w:b w:val="false"/>
          <w:i w:val="false"/>
          <w:color w:val="000000"/>
          <w:sz w:val="28"/>
        </w:rPr>
        <w:t xml:space="preserve">
      жоғары білікті жидіту агрегаты машинисінің басшылығымен қамырды жидіту бойынша басқа да жұмыстарды орындау. </w:t>
      </w:r>
    </w:p>
    <w:bookmarkStart w:name="z914" w:id="912"/>
    <w:p>
      <w:pPr>
        <w:spacing w:after="0"/>
        <w:ind w:left="0"/>
        <w:jc w:val="both"/>
      </w:pPr>
      <w:r>
        <w:rPr>
          <w:rFonts w:ascii="Times New Roman"/>
          <w:b w:val="false"/>
          <w:i w:val="false"/>
          <w:color w:val="000000"/>
          <w:sz w:val="28"/>
        </w:rPr>
        <w:t xml:space="preserve">
      607. Білуге тиіс: </w:t>
      </w:r>
    </w:p>
    <w:bookmarkEnd w:id="912"/>
    <w:p>
      <w:pPr>
        <w:spacing w:after="0"/>
        <w:ind w:left="0"/>
        <w:jc w:val="both"/>
      </w:pPr>
      <w:r>
        <w:rPr>
          <w:rFonts w:ascii="Times New Roman"/>
          <w:b w:val="false"/>
          <w:i w:val="false"/>
          <w:color w:val="000000"/>
          <w:sz w:val="28"/>
        </w:rPr>
        <w:t xml:space="preserve">
      қамырды жидітудің технологиялық процесінің негіздері; </w:t>
      </w:r>
    </w:p>
    <w:p>
      <w:pPr>
        <w:spacing w:after="0"/>
        <w:ind w:left="0"/>
        <w:jc w:val="both"/>
      </w:pPr>
      <w:r>
        <w:rPr>
          <w:rFonts w:ascii="Times New Roman"/>
          <w:b w:val="false"/>
          <w:i w:val="false"/>
          <w:color w:val="000000"/>
          <w:sz w:val="28"/>
        </w:rPr>
        <w:t xml:space="preserve">
      формаланған қалаш бұйымдарын жидітуге дайын болғанын айқындау тәртібі; </w:t>
      </w:r>
    </w:p>
    <w:p>
      <w:pPr>
        <w:spacing w:after="0"/>
        <w:ind w:left="0"/>
        <w:jc w:val="both"/>
      </w:pPr>
      <w:r>
        <w:rPr>
          <w:rFonts w:ascii="Times New Roman"/>
          <w:b w:val="false"/>
          <w:i w:val="false"/>
          <w:color w:val="000000"/>
          <w:sz w:val="28"/>
        </w:rPr>
        <w:t xml:space="preserve">
      жидіту агрегатының жұмыс істеу принципі. </w:t>
      </w:r>
    </w:p>
    <w:bookmarkStart w:name="z915" w:id="913"/>
    <w:p>
      <w:pPr>
        <w:spacing w:after="0"/>
        <w:ind w:left="0"/>
        <w:jc w:val="left"/>
      </w:pPr>
      <w:r>
        <w:rPr>
          <w:rFonts w:ascii="Times New Roman"/>
          <w:b/>
          <w:i w:val="false"/>
          <w:color w:val="000000"/>
        </w:rPr>
        <w:t xml:space="preserve"> 5-параграф. Жидіту агрегатының машинисі, 3-разряд</w:t>
      </w:r>
    </w:p>
    <w:bookmarkEnd w:id="913"/>
    <w:bookmarkStart w:name="z916" w:id="914"/>
    <w:p>
      <w:pPr>
        <w:spacing w:after="0"/>
        <w:ind w:left="0"/>
        <w:jc w:val="both"/>
      </w:pPr>
      <w:r>
        <w:rPr>
          <w:rFonts w:ascii="Times New Roman"/>
          <w:b w:val="false"/>
          <w:i w:val="false"/>
          <w:color w:val="000000"/>
          <w:sz w:val="28"/>
        </w:rPr>
        <w:t xml:space="preserve">
      608. Жұмыс сипаттамасы: </w:t>
      </w:r>
    </w:p>
    <w:bookmarkEnd w:id="914"/>
    <w:p>
      <w:pPr>
        <w:spacing w:after="0"/>
        <w:ind w:left="0"/>
        <w:jc w:val="both"/>
      </w:pPr>
      <w:r>
        <w:rPr>
          <w:rFonts w:ascii="Times New Roman"/>
          <w:b w:val="false"/>
          <w:i w:val="false"/>
          <w:color w:val="000000"/>
          <w:sz w:val="28"/>
        </w:rPr>
        <w:t xml:space="preserve">
      қамыр дайындамаларын жидіту процесін жүргізу; </w:t>
      </w:r>
    </w:p>
    <w:p>
      <w:pPr>
        <w:spacing w:after="0"/>
        <w:ind w:left="0"/>
        <w:jc w:val="both"/>
      </w:pPr>
      <w:r>
        <w:rPr>
          <w:rFonts w:ascii="Times New Roman"/>
          <w:b w:val="false"/>
          <w:i w:val="false"/>
          <w:color w:val="000000"/>
          <w:sz w:val="28"/>
        </w:rPr>
        <w:t>
      жидіту агрегатының жұмыс реттеу, оларға кассеталарды орналастыру;</w:t>
      </w:r>
    </w:p>
    <w:p>
      <w:pPr>
        <w:spacing w:after="0"/>
        <w:ind w:left="0"/>
        <w:jc w:val="both"/>
      </w:pPr>
      <w:r>
        <w:rPr>
          <w:rFonts w:ascii="Times New Roman"/>
          <w:b w:val="false"/>
          <w:i w:val="false"/>
          <w:color w:val="000000"/>
          <w:sz w:val="28"/>
        </w:rPr>
        <w:t xml:space="preserve">
      жартылай дайын өнімдер тиелген кассеталарды вагонеткаларға немесе тасымалдағышқа қатарлау; </w:t>
      </w:r>
    </w:p>
    <w:p>
      <w:pPr>
        <w:spacing w:after="0"/>
        <w:ind w:left="0"/>
        <w:jc w:val="both"/>
      </w:pPr>
      <w:r>
        <w:rPr>
          <w:rFonts w:ascii="Times New Roman"/>
          <w:b w:val="false"/>
          <w:i w:val="false"/>
          <w:color w:val="000000"/>
          <w:sz w:val="28"/>
        </w:rPr>
        <w:t xml:space="preserve">
      қалаш бұйымдарынан босатылған табақтарды пруферге немесе вагонеткаларға қатарлау; </w:t>
      </w:r>
    </w:p>
    <w:p>
      <w:pPr>
        <w:spacing w:after="0"/>
        <w:ind w:left="0"/>
        <w:jc w:val="both"/>
      </w:pPr>
      <w:r>
        <w:rPr>
          <w:rFonts w:ascii="Times New Roman"/>
          <w:b w:val="false"/>
          <w:i w:val="false"/>
          <w:color w:val="000000"/>
          <w:sz w:val="28"/>
        </w:rPr>
        <w:t>
      дөңгелек қамырларды жидіту қазандықтарына тиеу;</w:t>
      </w:r>
    </w:p>
    <w:p>
      <w:pPr>
        <w:spacing w:after="0"/>
        <w:ind w:left="0"/>
        <w:jc w:val="both"/>
      </w:pPr>
      <w:r>
        <w:rPr>
          <w:rFonts w:ascii="Times New Roman"/>
          <w:b w:val="false"/>
          <w:i w:val="false"/>
          <w:color w:val="000000"/>
          <w:sz w:val="28"/>
        </w:rPr>
        <w:t xml:space="preserve">
      жидіту процесін қадағалау және бақылау; </w:t>
      </w:r>
    </w:p>
    <w:p>
      <w:pPr>
        <w:spacing w:after="0"/>
        <w:ind w:left="0"/>
        <w:jc w:val="both"/>
      </w:pPr>
      <w:r>
        <w:rPr>
          <w:rFonts w:ascii="Times New Roman"/>
          <w:b w:val="false"/>
          <w:i w:val="false"/>
          <w:color w:val="000000"/>
          <w:sz w:val="28"/>
        </w:rPr>
        <w:t xml:space="preserve">
      дайындамаларды түсіру және оларды үстелде немесе тақталарда, табақтарда, кассеталарда үлестіру; </w:t>
      </w:r>
    </w:p>
    <w:p>
      <w:pPr>
        <w:spacing w:after="0"/>
        <w:ind w:left="0"/>
        <w:jc w:val="both"/>
      </w:pPr>
      <w:r>
        <w:rPr>
          <w:rFonts w:ascii="Times New Roman"/>
          <w:b w:val="false"/>
          <w:i w:val="false"/>
          <w:color w:val="000000"/>
          <w:sz w:val="28"/>
        </w:rPr>
        <w:t>
      дайындамаларға қажетті формаларды беру, оларға көкнәр, зире, тұз себу;</w:t>
      </w:r>
    </w:p>
    <w:p>
      <w:pPr>
        <w:spacing w:after="0"/>
        <w:ind w:left="0"/>
        <w:jc w:val="both"/>
      </w:pPr>
      <w:r>
        <w:rPr>
          <w:rFonts w:ascii="Times New Roman"/>
          <w:b w:val="false"/>
          <w:i w:val="false"/>
          <w:color w:val="000000"/>
          <w:sz w:val="28"/>
        </w:rPr>
        <w:t>
      дайындамалары бар тақталарды, табақтарды, кассеталарды стеллаждарға, вагонеткаларға қою немесе оларды кептіруге тапсыру.</w:t>
      </w:r>
    </w:p>
    <w:bookmarkStart w:name="z917" w:id="915"/>
    <w:p>
      <w:pPr>
        <w:spacing w:after="0"/>
        <w:ind w:left="0"/>
        <w:jc w:val="both"/>
      </w:pPr>
      <w:r>
        <w:rPr>
          <w:rFonts w:ascii="Times New Roman"/>
          <w:b w:val="false"/>
          <w:i w:val="false"/>
          <w:color w:val="000000"/>
          <w:sz w:val="28"/>
        </w:rPr>
        <w:t xml:space="preserve">
      609. Білуге тиіс: </w:t>
      </w:r>
    </w:p>
    <w:bookmarkEnd w:id="915"/>
    <w:p>
      <w:pPr>
        <w:spacing w:after="0"/>
        <w:ind w:left="0"/>
        <w:jc w:val="both"/>
      </w:pPr>
      <w:r>
        <w:rPr>
          <w:rFonts w:ascii="Times New Roman"/>
          <w:b w:val="false"/>
          <w:i w:val="false"/>
          <w:color w:val="000000"/>
          <w:sz w:val="28"/>
        </w:rPr>
        <w:t xml:space="preserve">
      қамырды бөлу және жидітудің технологиялық процесінің мәні; </w:t>
      </w:r>
    </w:p>
    <w:p>
      <w:pPr>
        <w:spacing w:after="0"/>
        <w:ind w:left="0"/>
        <w:jc w:val="both"/>
      </w:pPr>
      <w:r>
        <w:rPr>
          <w:rFonts w:ascii="Times New Roman"/>
          <w:b w:val="false"/>
          <w:i w:val="false"/>
          <w:color w:val="000000"/>
          <w:sz w:val="28"/>
        </w:rPr>
        <w:t xml:space="preserve">
      формаланған қамыр дайындамаларын жидітуге және пісіруге дайын болғандығын айқындау әдісі; </w:t>
      </w:r>
    </w:p>
    <w:p>
      <w:pPr>
        <w:spacing w:after="0"/>
        <w:ind w:left="0"/>
        <w:jc w:val="both"/>
      </w:pPr>
      <w:r>
        <w:rPr>
          <w:rFonts w:ascii="Times New Roman"/>
          <w:b w:val="false"/>
          <w:i w:val="false"/>
          <w:color w:val="000000"/>
          <w:sz w:val="28"/>
        </w:rPr>
        <w:t xml:space="preserve">
      қызмет көрсететін жабдықтардың құрылғысы мен пайдалану тәртібі. </w:t>
      </w:r>
    </w:p>
    <w:bookmarkStart w:name="z918" w:id="916"/>
    <w:p>
      <w:pPr>
        <w:spacing w:after="0"/>
        <w:ind w:left="0"/>
        <w:jc w:val="left"/>
      </w:pPr>
      <w:r>
        <w:rPr>
          <w:rFonts w:ascii="Times New Roman"/>
          <w:b/>
          <w:i w:val="false"/>
          <w:color w:val="000000"/>
        </w:rPr>
        <w:t xml:space="preserve"> 6-параграф. Қамыр жасаушы, 2-разряд</w:t>
      </w:r>
    </w:p>
    <w:bookmarkEnd w:id="916"/>
    <w:bookmarkStart w:name="z919" w:id="917"/>
    <w:p>
      <w:pPr>
        <w:spacing w:after="0"/>
        <w:ind w:left="0"/>
        <w:jc w:val="both"/>
      </w:pPr>
      <w:r>
        <w:rPr>
          <w:rFonts w:ascii="Times New Roman"/>
          <w:b w:val="false"/>
          <w:i w:val="false"/>
          <w:color w:val="000000"/>
          <w:sz w:val="28"/>
        </w:rPr>
        <w:t xml:space="preserve">
      610. Жұмыс сипаттамасы: </w:t>
      </w:r>
    </w:p>
    <w:bookmarkEnd w:id="917"/>
    <w:p>
      <w:pPr>
        <w:spacing w:after="0"/>
        <w:ind w:left="0"/>
        <w:jc w:val="both"/>
      </w:pPr>
      <w:r>
        <w:rPr>
          <w:rFonts w:ascii="Times New Roman"/>
          <w:b w:val="false"/>
          <w:i w:val="false"/>
          <w:color w:val="000000"/>
          <w:sz w:val="28"/>
        </w:rPr>
        <w:t xml:space="preserve">
      дежаларды қамырмен қамыр илейтін машиналарға, ашытуға және аударатын машиналарға тасымалдау; </w:t>
      </w:r>
    </w:p>
    <w:p>
      <w:pPr>
        <w:spacing w:after="0"/>
        <w:ind w:left="0"/>
        <w:jc w:val="both"/>
      </w:pPr>
      <w:r>
        <w:rPr>
          <w:rFonts w:ascii="Times New Roman"/>
          <w:b w:val="false"/>
          <w:i w:val="false"/>
          <w:color w:val="000000"/>
          <w:sz w:val="28"/>
        </w:rPr>
        <w:t xml:space="preserve">
      дежалар мен бункерді қамырдың қалдығынан тазалау; </w:t>
      </w:r>
    </w:p>
    <w:p>
      <w:pPr>
        <w:spacing w:after="0"/>
        <w:ind w:left="0"/>
        <w:jc w:val="both"/>
      </w:pPr>
      <w:r>
        <w:rPr>
          <w:rFonts w:ascii="Times New Roman"/>
          <w:b w:val="false"/>
          <w:i w:val="false"/>
          <w:color w:val="000000"/>
          <w:sz w:val="28"/>
        </w:rPr>
        <w:t xml:space="preserve">
      ұйытқылар мен бүршіктерді мөлшерлеу; </w:t>
      </w:r>
    </w:p>
    <w:p>
      <w:pPr>
        <w:spacing w:after="0"/>
        <w:ind w:left="0"/>
        <w:jc w:val="both"/>
      </w:pPr>
      <w:r>
        <w:rPr>
          <w:rFonts w:ascii="Times New Roman"/>
          <w:b w:val="false"/>
          <w:i w:val="false"/>
          <w:color w:val="000000"/>
          <w:sz w:val="28"/>
        </w:rPr>
        <w:t xml:space="preserve">
      аударатын машиналар болмаған кезде, қамырды дежадан қамыр кесетін үстелге және бөлгіш машиналардың құйғыштарына ауыстыру; </w:t>
      </w:r>
    </w:p>
    <w:p>
      <w:pPr>
        <w:spacing w:after="0"/>
        <w:ind w:left="0"/>
        <w:jc w:val="both"/>
      </w:pPr>
      <w:r>
        <w:rPr>
          <w:rFonts w:ascii="Times New Roman"/>
          <w:b w:val="false"/>
          <w:i w:val="false"/>
          <w:color w:val="000000"/>
          <w:sz w:val="28"/>
        </w:rPr>
        <w:t xml:space="preserve">
      жоғары білікті қамыр жасаушының басшылығымен аса күрделі жұмыстарды орындау. </w:t>
      </w:r>
    </w:p>
    <w:bookmarkStart w:name="z920" w:id="918"/>
    <w:p>
      <w:pPr>
        <w:spacing w:after="0"/>
        <w:ind w:left="0"/>
        <w:jc w:val="both"/>
      </w:pPr>
      <w:r>
        <w:rPr>
          <w:rFonts w:ascii="Times New Roman"/>
          <w:b w:val="false"/>
          <w:i w:val="false"/>
          <w:color w:val="000000"/>
          <w:sz w:val="28"/>
        </w:rPr>
        <w:t>
      611. Білуге тиіс:</w:t>
      </w:r>
    </w:p>
    <w:bookmarkEnd w:id="918"/>
    <w:p>
      <w:pPr>
        <w:spacing w:after="0"/>
        <w:ind w:left="0"/>
        <w:jc w:val="both"/>
      </w:pPr>
      <w:r>
        <w:rPr>
          <w:rFonts w:ascii="Times New Roman"/>
          <w:b w:val="false"/>
          <w:i w:val="false"/>
          <w:color w:val="000000"/>
          <w:sz w:val="28"/>
        </w:rPr>
        <w:t xml:space="preserve">
      қамыр илейтін және аударатын машиналардың жұмыс істеу принципі және пайдалану тәртібі; </w:t>
      </w:r>
    </w:p>
    <w:p>
      <w:pPr>
        <w:spacing w:after="0"/>
        <w:ind w:left="0"/>
        <w:jc w:val="both"/>
      </w:pPr>
      <w:r>
        <w:rPr>
          <w:rFonts w:ascii="Times New Roman"/>
          <w:b w:val="false"/>
          <w:i w:val="false"/>
          <w:color w:val="000000"/>
          <w:sz w:val="28"/>
        </w:rPr>
        <w:t xml:space="preserve">
      қамыр дайындауды тәсілдері мен тәртібі, оны бөлуге даярлығын айқындау әдісі; </w:t>
      </w:r>
    </w:p>
    <w:p>
      <w:pPr>
        <w:spacing w:after="0"/>
        <w:ind w:left="0"/>
        <w:jc w:val="both"/>
      </w:pPr>
      <w:r>
        <w:rPr>
          <w:rFonts w:ascii="Times New Roman"/>
          <w:b w:val="false"/>
          <w:i w:val="false"/>
          <w:color w:val="000000"/>
          <w:sz w:val="28"/>
        </w:rPr>
        <w:t xml:space="preserve">
      ұнның сорты. </w:t>
      </w:r>
    </w:p>
    <w:bookmarkStart w:name="z921" w:id="919"/>
    <w:p>
      <w:pPr>
        <w:spacing w:after="0"/>
        <w:ind w:left="0"/>
        <w:jc w:val="left"/>
      </w:pPr>
      <w:r>
        <w:rPr>
          <w:rFonts w:ascii="Times New Roman"/>
          <w:b/>
          <w:i w:val="false"/>
          <w:color w:val="000000"/>
        </w:rPr>
        <w:t xml:space="preserve"> 7-параграф. Қамыр жасаушы, 3-разряд</w:t>
      </w:r>
    </w:p>
    <w:bookmarkEnd w:id="919"/>
    <w:bookmarkStart w:name="z922" w:id="920"/>
    <w:p>
      <w:pPr>
        <w:spacing w:after="0"/>
        <w:ind w:left="0"/>
        <w:jc w:val="both"/>
      </w:pPr>
      <w:r>
        <w:rPr>
          <w:rFonts w:ascii="Times New Roman"/>
          <w:b w:val="false"/>
          <w:i w:val="false"/>
          <w:color w:val="000000"/>
          <w:sz w:val="28"/>
        </w:rPr>
        <w:t>
      612. Жұмыс сипаттамасы:</w:t>
      </w:r>
    </w:p>
    <w:bookmarkEnd w:id="920"/>
    <w:p>
      <w:pPr>
        <w:spacing w:after="0"/>
        <w:ind w:left="0"/>
        <w:jc w:val="both"/>
      </w:pPr>
      <w:r>
        <w:rPr>
          <w:rFonts w:ascii="Times New Roman"/>
          <w:b w:val="false"/>
          <w:i w:val="false"/>
          <w:color w:val="000000"/>
          <w:sz w:val="28"/>
        </w:rPr>
        <w:t xml:space="preserve">
      ауысымда қуаттылығы 3 тоннаға дейін жететін кәсіпорындарда кезеңмен жұмыс істейтін қамыр илейтін машиналарда барлық технологиялық фазалар бойынша қамыр дайындау процесін жүргізу; </w:t>
      </w:r>
    </w:p>
    <w:p>
      <w:pPr>
        <w:spacing w:after="0"/>
        <w:ind w:left="0"/>
        <w:jc w:val="both"/>
      </w:pPr>
      <w:r>
        <w:rPr>
          <w:rFonts w:ascii="Times New Roman"/>
          <w:b w:val="false"/>
          <w:i w:val="false"/>
          <w:color w:val="000000"/>
          <w:sz w:val="28"/>
        </w:rPr>
        <w:t>
      белгіленген режим бойынша қамыр илейтін, аударатын машиналардың және мөлшерлегіш аппаратуралардың жұмысын қамтамасыз ету;</w:t>
      </w:r>
    </w:p>
    <w:p>
      <w:pPr>
        <w:spacing w:after="0"/>
        <w:ind w:left="0"/>
        <w:jc w:val="both"/>
      </w:pPr>
      <w:r>
        <w:rPr>
          <w:rFonts w:ascii="Times New Roman"/>
          <w:b w:val="false"/>
          <w:i w:val="false"/>
          <w:color w:val="000000"/>
          <w:sz w:val="28"/>
        </w:rPr>
        <w:t xml:space="preserve">
      шығарылатын өнімдерге арналған ашытқы қамырды, бүршіктерді, пісіріндіні, қамыр ұйытқысын араластыру; </w:t>
      </w:r>
    </w:p>
    <w:p>
      <w:pPr>
        <w:spacing w:after="0"/>
        <w:ind w:left="0"/>
        <w:jc w:val="both"/>
      </w:pPr>
      <w:r>
        <w:rPr>
          <w:rFonts w:ascii="Times New Roman"/>
          <w:b w:val="false"/>
          <w:i w:val="false"/>
          <w:color w:val="000000"/>
          <w:sz w:val="28"/>
        </w:rPr>
        <w:t xml:space="preserve">
      шикізаттың барлық түрін мөлшерлеу; </w:t>
      </w:r>
    </w:p>
    <w:p>
      <w:pPr>
        <w:spacing w:after="0"/>
        <w:ind w:left="0"/>
        <w:jc w:val="both"/>
      </w:pPr>
      <w:r>
        <w:rPr>
          <w:rFonts w:ascii="Times New Roman"/>
          <w:b w:val="false"/>
          <w:i w:val="false"/>
          <w:color w:val="000000"/>
          <w:sz w:val="28"/>
        </w:rPr>
        <w:t xml:space="preserve">
      бүршіктерді жазып жіберу; </w:t>
      </w:r>
    </w:p>
    <w:p>
      <w:pPr>
        <w:spacing w:after="0"/>
        <w:ind w:left="0"/>
        <w:jc w:val="both"/>
      </w:pPr>
      <w:r>
        <w:rPr>
          <w:rFonts w:ascii="Times New Roman"/>
          <w:b w:val="false"/>
          <w:i w:val="false"/>
          <w:color w:val="000000"/>
          <w:sz w:val="28"/>
        </w:rPr>
        <w:t xml:space="preserve">
      ашытқы қамырды, бүршік пен қамырды ашыту процесін бақылау; </w:t>
      </w:r>
    </w:p>
    <w:p>
      <w:pPr>
        <w:spacing w:after="0"/>
        <w:ind w:left="0"/>
        <w:jc w:val="both"/>
      </w:pPr>
      <w:r>
        <w:rPr>
          <w:rFonts w:ascii="Times New Roman"/>
          <w:b w:val="false"/>
          <w:i w:val="false"/>
          <w:color w:val="000000"/>
          <w:sz w:val="28"/>
        </w:rPr>
        <w:t xml:space="preserve">
      үлкен емес нан зауыттарында – дежаларды тасымалдау. </w:t>
      </w:r>
    </w:p>
    <w:bookmarkStart w:name="z923" w:id="921"/>
    <w:p>
      <w:pPr>
        <w:spacing w:after="0"/>
        <w:ind w:left="0"/>
        <w:jc w:val="both"/>
      </w:pPr>
      <w:r>
        <w:rPr>
          <w:rFonts w:ascii="Times New Roman"/>
          <w:b w:val="false"/>
          <w:i w:val="false"/>
          <w:color w:val="000000"/>
          <w:sz w:val="28"/>
        </w:rPr>
        <w:t xml:space="preserve">
      613. Білуге тиіс: </w:t>
      </w:r>
    </w:p>
    <w:bookmarkEnd w:id="921"/>
    <w:p>
      <w:pPr>
        <w:spacing w:after="0"/>
        <w:ind w:left="0"/>
        <w:jc w:val="both"/>
      </w:pPr>
      <w:r>
        <w:rPr>
          <w:rFonts w:ascii="Times New Roman"/>
          <w:b w:val="false"/>
          <w:i w:val="false"/>
          <w:color w:val="000000"/>
          <w:sz w:val="28"/>
        </w:rPr>
        <w:t xml:space="preserve">
      кезеңмен жұмыс істейтін қамыр илейтін машиналарда ашытқы қамырды, бүршіктерді, ұйытқыларды, қамырды дайындаудың технологиялық процесі; </w:t>
      </w:r>
    </w:p>
    <w:p>
      <w:pPr>
        <w:spacing w:after="0"/>
        <w:ind w:left="0"/>
        <w:jc w:val="both"/>
      </w:pPr>
      <w:r>
        <w:rPr>
          <w:rFonts w:ascii="Times New Roman"/>
          <w:b w:val="false"/>
          <w:i w:val="false"/>
          <w:color w:val="000000"/>
          <w:sz w:val="28"/>
        </w:rPr>
        <w:t xml:space="preserve">
      қамыр дайындаудың технологиялық режимінің параметрлері; </w:t>
      </w:r>
    </w:p>
    <w:p>
      <w:pPr>
        <w:spacing w:after="0"/>
        <w:ind w:left="0"/>
        <w:jc w:val="both"/>
      </w:pPr>
      <w:r>
        <w:rPr>
          <w:rFonts w:ascii="Times New Roman"/>
          <w:b w:val="false"/>
          <w:i w:val="false"/>
          <w:color w:val="000000"/>
          <w:sz w:val="28"/>
        </w:rPr>
        <w:t xml:space="preserve">
      ашыту кезінде болатын процестер; </w:t>
      </w:r>
    </w:p>
    <w:p>
      <w:pPr>
        <w:spacing w:after="0"/>
        <w:ind w:left="0"/>
        <w:jc w:val="both"/>
      </w:pPr>
      <w:r>
        <w:rPr>
          <w:rFonts w:ascii="Times New Roman"/>
          <w:b w:val="false"/>
          <w:i w:val="false"/>
          <w:color w:val="000000"/>
          <w:sz w:val="28"/>
        </w:rPr>
        <w:t xml:space="preserve">
      қамыр дайындаудың технологиялық процесінің ұзақтығы; </w:t>
      </w:r>
    </w:p>
    <w:p>
      <w:pPr>
        <w:spacing w:after="0"/>
        <w:ind w:left="0"/>
        <w:jc w:val="both"/>
      </w:pPr>
      <w:r>
        <w:rPr>
          <w:rFonts w:ascii="Times New Roman"/>
          <w:b w:val="false"/>
          <w:i w:val="false"/>
          <w:color w:val="000000"/>
          <w:sz w:val="28"/>
        </w:rPr>
        <w:t xml:space="preserve">
      технологиялық режимді бақылау және реттеу әдісі; </w:t>
      </w:r>
    </w:p>
    <w:p>
      <w:pPr>
        <w:spacing w:after="0"/>
        <w:ind w:left="0"/>
        <w:jc w:val="both"/>
      </w:pPr>
      <w:r>
        <w:rPr>
          <w:rFonts w:ascii="Times New Roman"/>
          <w:b w:val="false"/>
          <w:i w:val="false"/>
          <w:color w:val="000000"/>
          <w:sz w:val="28"/>
        </w:rPr>
        <w:t>
      қызмет көрсететін жабдықтың құрылғысы, жұмыс істеу принципі;</w:t>
      </w:r>
    </w:p>
    <w:p>
      <w:pPr>
        <w:spacing w:after="0"/>
        <w:ind w:left="0"/>
        <w:jc w:val="both"/>
      </w:pPr>
      <w:r>
        <w:rPr>
          <w:rFonts w:ascii="Times New Roman"/>
          <w:b w:val="false"/>
          <w:i w:val="false"/>
          <w:color w:val="000000"/>
          <w:sz w:val="28"/>
        </w:rPr>
        <w:t xml:space="preserve">
      ашытқы қамыр мен қамырдың дайын болғандығын айқындау әдісі; </w:t>
      </w:r>
    </w:p>
    <w:p>
      <w:pPr>
        <w:spacing w:after="0"/>
        <w:ind w:left="0"/>
        <w:jc w:val="both"/>
      </w:pPr>
      <w:r>
        <w:rPr>
          <w:rFonts w:ascii="Times New Roman"/>
          <w:b w:val="false"/>
          <w:i w:val="false"/>
          <w:color w:val="000000"/>
          <w:sz w:val="28"/>
        </w:rPr>
        <w:t xml:space="preserve">
      ұнның сорттары және шикізаттың негізгі компоненттері; </w:t>
      </w:r>
    </w:p>
    <w:p>
      <w:pPr>
        <w:spacing w:after="0"/>
        <w:ind w:left="0"/>
        <w:jc w:val="both"/>
      </w:pPr>
      <w:r>
        <w:rPr>
          <w:rFonts w:ascii="Times New Roman"/>
          <w:b w:val="false"/>
          <w:i w:val="false"/>
          <w:color w:val="000000"/>
          <w:sz w:val="28"/>
        </w:rPr>
        <w:t xml:space="preserve">
      шикізат пен қамырдың сапасын органолептикалық әдіспен бағалау. </w:t>
      </w:r>
    </w:p>
    <w:bookmarkStart w:name="z924" w:id="922"/>
    <w:p>
      <w:pPr>
        <w:spacing w:after="0"/>
        <w:ind w:left="0"/>
        <w:jc w:val="left"/>
      </w:pPr>
      <w:r>
        <w:rPr>
          <w:rFonts w:ascii="Times New Roman"/>
          <w:b/>
          <w:i w:val="false"/>
          <w:color w:val="000000"/>
        </w:rPr>
        <w:t xml:space="preserve"> 8-параграф. Қамыр жасаушы, 4-разряд</w:t>
      </w:r>
    </w:p>
    <w:bookmarkEnd w:id="922"/>
    <w:bookmarkStart w:name="z925" w:id="923"/>
    <w:p>
      <w:pPr>
        <w:spacing w:after="0"/>
        <w:ind w:left="0"/>
        <w:jc w:val="both"/>
      </w:pPr>
      <w:r>
        <w:rPr>
          <w:rFonts w:ascii="Times New Roman"/>
          <w:b w:val="false"/>
          <w:i w:val="false"/>
          <w:color w:val="000000"/>
          <w:sz w:val="28"/>
        </w:rPr>
        <w:t xml:space="preserve">
      614. Жұмыс сипаттамасы: </w:t>
      </w:r>
    </w:p>
    <w:bookmarkEnd w:id="923"/>
    <w:p>
      <w:pPr>
        <w:spacing w:after="0"/>
        <w:ind w:left="0"/>
        <w:jc w:val="both"/>
      </w:pPr>
      <w:r>
        <w:rPr>
          <w:rFonts w:ascii="Times New Roman"/>
          <w:b w:val="false"/>
          <w:i w:val="false"/>
          <w:color w:val="000000"/>
          <w:sz w:val="28"/>
        </w:rPr>
        <w:t xml:space="preserve">
      кезеңмен жұмыс істейтін қамыр илейтін машиналарда ауысымда 3-тен 10 тоннаға дейін барлық технологиялық фазалар бойынша қамыр дайындау процесін жүргізу; </w:t>
      </w:r>
    </w:p>
    <w:p>
      <w:pPr>
        <w:spacing w:after="0"/>
        <w:ind w:left="0"/>
        <w:jc w:val="both"/>
      </w:pPr>
      <w:r>
        <w:rPr>
          <w:rFonts w:ascii="Times New Roman"/>
          <w:b w:val="false"/>
          <w:i w:val="false"/>
          <w:color w:val="000000"/>
          <w:sz w:val="28"/>
        </w:rPr>
        <w:t xml:space="preserve">
      қатты балдақтау конвейері жүйелерінің желілеріндегі қалаш өндірісінде қамыр дайындау процесін жүргізу, қамырға май жағу, оның бұқтыру үшін үстелге салу, үлестеп кесу; </w:t>
      </w:r>
    </w:p>
    <w:p>
      <w:pPr>
        <w:spacing w:after="0"/>
        <w:ind w:left="0"/>
        <w:jc w:val="both"/>
      </w:pPr>
      <w:r>
        <w:rPr>
          <w:rFonts w:ascii="Times New Roman"/>
          <w:b w:val="false"/>
          <w:i w:val="false"/>
          <w:color w:val="000000"/>
          <w:sz w:val="28"/>
        </w:rPr>
        <w:t xml:space="preserve">
      қамырдың дайын болғандығын органолептикалық айқындау және оны бөлу учаскесіне беру; </w:t>
      </w:r>
    </w:p>
    <w:p>
      <w:pPr>
        <w:spacing w:after="0"/>
        <w:ind w:left="0"/>
        <w:jc w:val="both"/>
      </w:pPr>
      <w:r>
        <w:rPr>
          <w:rFonts w:ascii="Times New Roman"/>
          <w:b w:val="false"/>
          <w:i w:val="false"/>
          <w:color w:val="000000"/>
          <w:sz w:val="28"/>
        </w:rPr>
        <w:t xml:space="preserve">
      бір немесе екі қамыр дайындайтын агрегаттарда және үздіксіз жұмыс істейтін қондырғыларда бардық технологиялық фазалар бойынша қамыр дайындаудың процесін жүргізу; </w:t>
      </w:r>
    </w:p>
    <w:p>
      <w:pPr>
        <w:spacing w:after="0"/>
        <w:ind w:left="0"/>
        <w:jc w:val="both"/>
      </w:pPr>
      <w:r>
        <w:rPr>
          <w:rFonts w:ascii="Times New Roman"/>
          <w:b w:val="false"/>
          <w:i w:val="false"/>
          <w:color w:val="000000"/>
          <w:sz w:val="28"/>
        </w:rPr>
        <w:t xml:space="preserve">
      шикізатты автоматты мөлшерлегіштердің жұмысын, ашытқы қамыр мен қамырды араластыру және ашыту процесін, бөлгіш машинаның бункеріне дайын қамырды берілуін реттеу қамырдың қажетті температурасын, қышқылдығын және консистенциясын қамтамасыз ету; </w:t>
      </w:r>
    </w:p>
    <w:p>
      <w:pPr>
        <w:spacing w:after="0"/>
        <w:ind w:left="0"/>
        <w:jc w:val="both"/>
      </w:pPr>
      <w:r>
        <w:rPr>
          <w:rFonts w:ascii="Times New Roman"/>
          <w:b w:val="false"/>
          <w:i w:val="false"/>
          <w:color w:val="000000"/>
          <w:sz w:val="28"/>
        </w:rPr>
        <w:t xml:space="preserve">
      қамырдың дайын болғандығын айқындау; </w:t>
      </w:r>
    </w:p>
    <w:p>
      <w:pPr>
        <w:spacing w:after="0"/>
        <w:ind w:left="0"/>
        <w:jc w:val="both"/>
      </w:pPr>
      <w:r>
        <w:rPr>
          <w:rFonts w:ascii="Times New Roman"/>
          <w:b w:val="false"/>
          <w:i w:val="false"/>
          <w:color w:val="000000"/>
          <w:sz w:val="28"/>
        </w:rPr>
        <w:t xml:space="preserve">
      мөлшерлегіш бөшкелерді шикізаттың жекелеген түрлерімен толтыру және оны еріту процесін бақылау. </w:t>
      </w:r>
    </w:p>
    <w:bookmarkStart w:name="z926" w:id="924"/>
    <w:p>
      <w:pPr>
        <w:spacing w:after="0"/>
        <w:ind w:left="0"/>
        <w:jc w:val="both"/>
      </w:pPr>
      <w:r>
        <w:rPr>
          <w:rFonts w:ascii="Times New Roman"/>
          <w:b w:val="false"/>
          <w:i w:val="false"/>
          <w:color w:val="000000"/>
          <w:sz w:val="28"/>
        </w:rPr>
        <w:t xml:space="preserve">
      615. Білуге тиіс: </w:t>
      </w:r>
    </w:p>
    <w:bookmarkEnd w:id="924"/>
    <w:p>
      <w:pPr>
        <w:spacing w:after="0"/>
        <w:ind w:left="0"/>
        <w:jc w:val="both"/>
      </w:pPr>
      <w:r>
        <w:rPr>
          <w:rFonts w:ascii="Times New Roman"/>
          <w:b w:val="false"/>
          <w:i w:val="false"/>
          <w:color w:val="000000"/>
          <w:sz w:val="28"/>
        </w:rPr>
        <w:t>
      кезеңмен жұмыс істейтін машиналарда, қамыр дайындатын агрегаттарда және қалаш өндірісіндегі қатты балдақтау конвейері жүйелері желісінің үздіксіз жұмыс істейтін қондырғыларда ашытқы қамыр мен қамырды дайындаудың технологиялық процесі;</w:t>
      </w:r>
    </w:p>
    <w:p>
      <w:pPr>
        <w:spacing w:after="0"/>
        <w:ind w:left="0"/>
        <w:jc w:val="both"/>
      </w:pPr>
      <w:r>
        <w:rPr>
          <w:rFonts w:ascii="Times New Roman"/>
          <w:b w:val="false"/>
          <w:i w:val="false"/>
          <w:color w:val="000000"/>
          <w:sz w:val="28"/>
        </w:rPr>
        <w:t>
      қамыр дайындаудың технологиялық режимін бақылау және реттеу әдісі;</w:t>
      </w:r>
    </w:p>
    <w:p>
      <w:pPr>
        <w:spacing w:after="0"/>
        <w:ind w:left="0"/>
        <w:jc w:val="both"/>
      </w:pPr>
      <w:r>
        <w:rPr>
          <w:rFonts w:ascii="Times New Roman"/>
          <w:b w:val="false"/>
          <w:i w:val="false"/>
          <w:color w:val="000000"/>
          <w:sz w:val="28"/>
        </w:rPr>
        <w:t xml:space="preserve">
      мөлшерлеу автоматтарын тексеру тәсілдері, жұмысын реттеу тәсілі; </w:t>
      </w:r>
    </w:p>
    <w:p>
      <w:pPr>
        <w:spacing w:after="0"/>
        <w:ind w:left="0"/>
        <w:jc w:val="both"/>
      </w:pPr>
      <w:r>
        <w:rPr>
          <w:rFonts w:ascii="Times New Roman"/>
          <w:b w:val="false"/>
          <w:i w:val="false"/>
          <w:color w:val="000000"/>
          <w:sz w:val="28"/>
        </w:rPr>
        <w:t xml:space="preserve">
      шикізатты автоматты мөлшерлегіштерді және үздіксіз жұмыс істейтін қамыр дайындайтын жабдықтардың құрылғысы мен пайдалану тәртібі; </w:t>
      </w:r>
    </w:p>
    <w:p>
      <w:pPr>
        <w:spacing w:after="0"/>
        <w:ind w:left="0"/>
        <w:jc w:val="both"/>
      </w:pPr>
      <w:r>
        <w:rPr>
          <w:rFonts w:ascii="Times New Roman"/>
          <w:b w:val="false"/>
          <w:i w:val="false"/>
          <w:color w:val="000000"/>
          <w:sz w:val="28"/>
        </w:rPr>
        <w:t xml:space="preserve">
      ашытқы қамыр мен қамырдың дайын болғандығын айқындау әдісі. </w:t>
      </w:r>
    </w:p>
    <w:bookmarkStart w:name="z927" w:id="925"/>
    <w:p>
      <w:pPr>
        <w:spacing w:after="0"/>
        <w:ind w:left="0"/>
        <w:jc w:val="left"/>
      </w:pPr>
      <w:r>
        <w:rPr>
          <w:rFonts w:ascii="Times New Roman"/>
          <w:b/>
          <w:i w:val="false"/>
          <w:color w:val="000000"/>
        </w:rPr>
        <w:t xml:space="preserve"> 9-параграф. Қамыр жасаушы, 5-разряд</w:t>
      </w:r>
    </w:p>
    <w:bookmarkEnd w:id="925"/>
    <w:bookmarkStart w:name="z928" w:id="926"/>
    <w:p>
      <w:pPr>
        <w:spacing w:after="0"/>
        <w:ind w:left="0"/>
        <w:jc w:val="both"/>
      </w:pPr>
      <w:r>
        <w:rPr>
          <w:rFonts w:ascii="Times New Roman"/>
          <w:b w:val="false"/>
          <w:i w:val="false"/>
          <w:color w:val="000000"/>
          <w:sz w:val="28"/>
        </w:rPr>
        <w:t>
      616. Жұмыс сипаттамасы:</w:t>
      </w:r>
    </w:p>
    <w:bookmarkEnd w:id="926"/>
    <w:p>
      <w:pPr>
        <w:spacing w:after="0"/>
        <w:ind w:left="0"/>
        <w:jc w:val="both"/>
      </w:pPr>
      <w:r>
        <w:rPr>
          <w:rFonts w:ascii="Times New Roman"/>
          <w:b w:val="false"/>
          <w:i w:val="false"/>
          <w:color w:val="000000"/>
          <w:sz w:val="28"/>
        </w:rPr>
        <w:t>
      кезеңмен жұмыс істейтін қамыр илейтін машиналарда ауысымда 10 тоннаға артық барлық технологиялық фазалар бойынша қамыр дайындаудың процесін жүргізу;</w:t>
      </w:r>
    </w:p>
    <w:p>
      <w:pPr>
        <w:spacing w:after="0"/>
        <w:ind w:left="0"/>
        <w:jc w:val="both"/>
      </w:pPr>
      <w:r>
        <w:rPr>
          <w:rFonts w:ascii="Times New Roman"/>
          <w:b w:val="false"/>
          <w:i w:val="false"/>
          <w:color w:val="000000"/>
          <w:sz w:val="28"/>
        </w:rPr>
        <w:t xml:space="preserve">
      нан өнімдерінің көп ассортиментін шығарған кезде қамырды дайындаудың процесін жүргізу; </w:t>
      </w:r>
    </w:p>
    <w:p>
      <w:pPr>
        <w:spacing w:after="0"/>
        <w:ind w:left="0"/>
        <w:jc w:val="both"/>
      </w:pPr>
      <w:r>
        <w:rPr>
          <w:rFonts w:ascii="Times New Roman"/>
          <w:b w:val="false"/>
          <w:i w:val="false"/>
          <w:color w:val="000000"/>
          <w:sz w:val="28"/>
        </w:rPr>
        <w:t xml:space="preserve">
      нан зауыттарының үш және одан да көп қамыр дайындайтын агрегаттарында және үздіксіз жұмыс істейтін қондырғыларда немесе қатты балдақтау конвейер жүйелері желілеріндегі үш және одан көп қамыр илейтін машиналарда барлық технологиялық фазалар бойынша қамыр дайындаудың процесін жүргізу. </w:t>
      </w:r>
    </w:p>
    <w:bookmarkStart w:name="z929" w:id="927"/>
    <w:p>
      <w:pPr>
        <w:spacing w:after="0"/>
        <w:ind w:left="0"/>
        <w:jc w:val="both"/>
      </w:pPr>
      <w:r>
        <w:rPr>
          <w:rFonts w:ascii="Times New Roman"/>
          <w:b w:val="false"/>
          <w:i w:val="false"/>
          <w:color w:val="000000"/>
          <w:sz w:val="28"/>
        </w:rPr>
        <w:t xml:space="preserve">
      617. Білуге тиіс: </w:t>
      </w:r>
    </w:p>
    <w:bookmarkEnd w:id="927"/>
    <w:p>
      <w:pPr>
        <w:spacing w:after="0"/>
        <w:ind w:left="0"/>
        <w:jc w:val="both"/>
      </w:pPr>
      <w:r>
        <w:rPr>
          <w:rFonts w:ascii="Times New Roman"/>
          <w:b w:val="false"/>
          <w:i w:val="false"/>
          <w:color w:val="000000"/>
          <w:sz w:val="28"/>
        </w:rPr>
        <w:t xml:space="preserve">
      қызмет көрсететін жабдықтардың құрылғысы, конструктивтік ерекшеліктері және оның жұмысын реттеу тәртібі; </w:t>
      </w:r>
    </w:p>
    <w:p>
      <w:pPr>
        <w:spacing w:after="0"/>
        <w:ind w:left="0"/>
        <w:jc w:val="both"/>
      </w:pPr>
      <w:r>
        <w:rPr>
          <w:rFonts w:ascii="Times New Roman"/>
          <w:b w:val="false"/>
          <w:i w:val="false"/>
          <w:color w:val="000000"/>
          <w:sz w:val="28"/>
        </w:rPr>
        <w:t xml:space="preserve">
      қамырдың сапасына қойылатын талаптар. </w:t>
      </w:r>
    </w:p>
    <w:bookmarkStart w:name="z930" w:id="928"/>
    <w:p>
      <w:pPr>
        <w:spacing w:after="0"/>
        <w:ind w:left="0"/>
        <w:jc w:val="both"/>
      </w:pPr>
      <w:r>
        <w:rPr>
          <w:rFonts w:ascii="Times New Roman"/>
          <w:b w:val="false"/>
          <w:i w:val="false"/>
          <w:color w:val="000000"/>
          <w:sz w:val="28"/>
        </w:rPr>
        <w:t xml:space="preserve">
      618. Ескертпе: тек ашытқы қамырды ғана дайындаған кезде тарифтеу қамыр дайындатын қамыр жасаушыдан бір разряд төмен жүргізіледі. </w:t>
      </w:r>
    </w:p>
    <w:bookmarkEnd w:id="928"/>
    <w:bookmarkStart w:name="z931" w:id="929"/>
    <w:p>
      <w:pPr>
        <w:spacing w:after="0"/>
        <w:ind w:left="0"/>
        <w:jc w:val="left"/>
      </w:pPr>
      <w:r>
        <w:rPr>
          <w:rFonts w:ascii="Times New Roman"/>
          <w:b/>
          <w:i w:val="false"/>
          <w:color w:val="000000"/>
        </w:rPr>
        <w:t xml:space="preserve"> 10-параграф. Қамыр кесетін машиналардың машинисі, 2-разряд</w:t>
      </w:r>
    </w:p>
    <w:bookmarkEnd w:id="929"/>
    <w:bookmarkStart w:name="z932" w:id="930"/>
    <w:p>
      <w:pPr>
        <w:spacing w:after="0"/>
        <w:ind w:left="0"/>
        <w:jc w:val="both"/>
      </w:pPr>
      <w:r>
        <w:rPr>
          <w:rFonts w:ascii="Times New Roman"/>
          <w:b w:val="false"/>
          <w:i w:val="false"/>
          <w:color w:val="000000"/>
          <w:sz w:val="28"/>
        </w:rPr>
        <w:t>
      619. Жұмыс сипаттамасы:</w:t>
      </w:r>
    </w:p>
    <w:bookmarkEnd w:id="930"/>
    <w:p>
      <w:pPr>
        <w:spacing w:after="0"/>
        <w:ind w:left="0"/>
        <w:jc w:val="both"/>
      </w:pPr>
      <w:r>
        <w:rPr>
          <w:rFonts w:ascii="Times New Roman"/>
          <w:b w:val="false"/>
          <w:i w:val="false"/>
          <w:color w:val="000000"/>
          <w:sz w:val="28"/>
        </w:rPr>
        <w:t>
      жоғары білікті қамыр кесетін машиналар машинисінің басшылығымен барлық типтегі формалау, домалату, жгут кесетін машиналарға қызмет көрсету;</w:t>
      </w:r>
    </w:p>
    <w:p>
      <w:pPr>
        <w:spacing w:after="0"/>
        <w:ind w:left="0"/>
        <w:jc w:val="both"/>
      </w:pPr>
      <w:r>
        <w:rPr>
          <w:rFonts w:ascii="Times New Roman"/>
          <w:b w:val="false"/>
          <w:i w:val="false"/>
          <w:color w:val="000000"/>
          <w:sz w:val="28"/>
        </w:rPr>
        <w:t>
      қамыр кескіш машинаның құйғышына қамырдың түсуін реттеу;</w:t>
      </w:r>
    </w:p>
    <w:p>
      <w:pPr>
        <w:spacing w:after="0"/>
        <w:ind w:left="0"/>
        <w:jc w:val="both"/>
      </w:pPr>
      <w:r>
        <w:rPr>
          <w:rFonts w:ascii="Times New Roman"/>
          <w:b w:val="false"/>
          <w:i w:val="false"/>
          <w:color w:val="000000"/>
          <w:sz w:val="28"/>
        </w:rPr>
        <w:t>
      қамыр кесектерінің сапасын мен салмағын тексеру;</w:t>
      </w:r>
    </w:p>
    <w:p>
      <w:pPr>
        <w:spacing w:after="0"/>
        <w:ind w:left="0"/>
        <w:jc w:val="both"/>
      </w:pPr>
      <w:r>
        <w:rPr>
          <w:rFonts w:ascii="Times New Roman"/>
          <w:b w:val="false"/>
          <w:i w:val="false"/>
          <w:color w:val="000000"/>
          <w:sz w:val="28"/>
        </w:rPr>
        <w:t>
      машинаның жекелеген тораптарын майлау және тазалау;</w:t>
      </w:r>
    </w:p>
    <w:p>
      <w:pPr>
        <w:spacing w:after="0"/>
        <w:ind w:left="0"/>
        <w:jc w:val="both"/>
      </w:pPr>
      <w:r>
        <w:rPr>
          <w:rFonts w:ascii="Times New Roman"/>
          <w:b w:val="false"/>
          <w:i w:val="false"/>
          <w:color w:val="000000"/>
          <w:sz w:val="28"/>
        </w:rPr>
        <w:t>
      жартылай дайын салынған тақталар мен табақтарды вагонеткаға, тасымалдағышқа немесе пруферге қатарлау.</w:t>
      </w:r>
    </w:p>
    <w:bookmarkStart w:name="z933" w:id="931"/>
    <w:p>
      <w:pPr>
        <w:spacing w:after="0"/>
        <w:ind w:left="0"/>
        <w:jc w:val="both"/>
      </w:pPr>
      <w:r>
        <w:rPr>
          <w:rFonts w:ascii="Times New Roman"/>
          <w:b w:val="false"/>
          <w:i w:val="false"/>
          <w:color w:val="000000"/>
          <w:sz w:val="28"/>
        </w:rPr>
        <w:t>
      620. Білуге тиіс:</w:t>
      </w:r>
    </w:p>
    <w:bookmarkEnd w:id="931"/>
    <w:p>
      <w:pPr>
        <w:spacing w:after="0"/>
        <w:ind w:left="0"/>
        <w:jc w:val="both"/>
      </w:pPr>
      <w:r>
        <w:rPr>
          <w:rFonts w:ascii="Times New Roman"/>
          <w:b w:val="false"/>
          <w:i w:val="false"/>
          <w:color w:val="000000"/>
          <w:sz w:val="28"/>
        </w:rPr>
        <w:t>
      қамырды кесу және толықсытудың технологиялық процесі;</w:t>
      </w:r>
    </w:p>
    <w:p>
      <w:pPr>
        <w:spacing w:after="0"/>
        <w:ind w:left="0"/>
        <w:jc w:val="both"/>
      </w:pPr>
      <w:r>
        <w:rPr>
          <w:rFonts w:ascii="Times New Roman"/>
          <w:b w:val="false"/>
          <w:i w:val="false"/>
          <w:color w:val="000000"/>
          <w:sz w:val="28"/>
        </w:rPr>
        <w:t>
      қамырдың сапасын органолептикалық бағалау әдісі;</w:t>
      </w:r>
    </w:p>
    <w:p>
      <w:pPr>
        <w:spacing w:after="0"/>
        <w:ind w:left="0"/>
        <w:jc w:val="both"/>
      </w:pPr>
      <w:r>
        <w:rPr>
          <w:rFonts w:ascii="Times New Roman"/>
          <w:b w:val="false"/>
          <w:i w:val="false"/>
          <w:color w:val="000000"/>
          <w:sz w:val="28"/>
        </w:rPr>
        <w:t>
      қамырдың сапасына, өнімнің салмағы мен формасына қойылатын талаптар;</w:t>
      </w:r>
    </w:p>
    <w:p>
      <w:pPr>
        <w:spacing w:after="0"/>
        <w:ind w:left="0"/>
        <w:jc w:val="both"/>
      </w:pPr>
      <w:r>
        <w:rPr>
          <w:rFonts w:ascii="Times New Roman"/>
          <w:b w:val="false"/>
          <w:i w:val="false"/>
          <w:color w:val="000000"/>
          <w:sz w:val="28"/>
        </w:rPr>
        <w:t>
      қамыр сапасының өнім салмағына және тетіктердің жұмысына әсері;</w:t>
      </w:r>
    </w:p>
    <w:p>
      <w:pPr>
        <w:spacing w:after="0"/>
        <w:ind w:left="0"/>
        <w:jc w:val="both"/>
      </w:pPr>
      <w:r>
        <w:rPr>
          <w:rFonts w:ascii="Times New Roman"/>
          <w:b w:val="false"/>
          <w:i w:val="false"/>
          <w:color w:val="000000"/>
          <w:sz w:val="28"/>
        </w:rPr>
        <w:t>
      қамыр мен дайын өнімнің сорттары;</w:t>
      </w:r>
    </w:p>
    <w:p>
      <w:pPr>
        <w:spacing w:after="0"/>
        <w:ind w:left="0"/>
        <w:jc w:val="both"/>
      </w:pPr>
      <w:r>
        <w:rPr>
          <w:rFonts w:ascii="Times New Roman"/>
          <w:b w:val="false"/>
          <w:i w:val="false"/>
          <w:color w:val="000000"/>
          <w:sz w:val="28"/>
        </w:rPr>
        <w:t>
      қызмет көрсететін жабдықтардың құрылғысы, жұмыс істеу принципі және пайдалану тәртібі.</w:t>
      </w:r>
    </w:p>
    <w:bookmarkStart w:name="z934" w:id="932"/>
    <w:p>
      <w:pPr>
        <w:spacing w:after="0"/>
        <w:ind w:left="0"/>
        <w:jc w:val="both"/>
      </w:pPr>
      <w:r>
        <w:rPr>
          <w:rFonts w:ascii="Times New Roman"/>
          <w:b w:val="false"/>
          <w:i w:val="false"/>
          <w:color w:val="000000"/>
          <w:sz w:val="28"/>
        </w:rPr>
        <w:t>
      621. Нанның дана сорттарын, тәтті нан, қалаш және кітірлек нан өнімдерін кесуге арналған қамыр кесетін машинаға немесе бір бөлетін машинаға қызмет көрсету кезінде – 3-разряд.</w:t>
      </w:r>
    </w:p>
    <w:bookmarkEnd w:id="932"/>
    <w:bookmarkStart w:name="z935" w:id="933"/>
    <w:p>
      <w:pPr>
        <w:spacing w:after="0"/>
        <w:ind w:left="0"/>
        <w:jc w:val="both"/>
      </w:pPr>
      <w:r>
        <w:rPr>
          <w:rFonts w:ascii="Times New Roman"/>
          <w:b w:val="false"/>
          <w:i w:val="false"/>
          <w:color w:val="000000"/>
          <w:sz w:val="28"/>
        </w:rPr>
        <w:t>
      622. Пруфер тиелген қамыр кесетін машиналарға немесе екі бөлетін машиналарға немесе екі және одан көп пештерде жұмыс істейтін бір бөлетін машинаға қызмет көрсету кезінде – 4-разряд.</w:t>
      </w:r>
    </w:p>
    <w:bookmarkEnd w:id="933"/>
    <w:bookmarkStart w:name="z936" w:id="934"/>
    <w:p>
      <w:pPr>
        <w:spacing w:after="0"/>
        <w:ind w:left="0"/>
        <w:jc w:val="left"/>
      </w:pPr>
      <w:r>
        <w:rPr>
          <w:rFonts w:ascii="Times New Roman"/>
          <w:b/>
          <w:i w:val="false"/>
          <w:color w:val="000000"/>
        </w:rPr>
        <w:t xml:space="preserve"> 11-параграф. Қамырды формалаушы, 3-разряд</w:t>
      </w:r>
    </w:p>
    <w:bookmarkEnd w:id="934"/>
    <w:bookmarkStart w:name="z937" w:id="935"/>
    <w:p>
      <w:pPr>
        <w:spacing w:after="0"/>
        <w:ind w:left="0"/>
        <w:jc w:val="both"/>
      </w:pPr>
      <w:r>
        <w:rPr>
          <w:rFonts w:ascii="Times New Roman"/>
          <w:b w:val="false"/>
          <w:i w:val="false"/>
          <w:color w:val="000000"/>
          <w:sz w:val="28"/>
        </w:rPr>
        <w:t>
      623. Жұмыс сипаттамасы:</w:t>
      </w:r>
    </w:p>
    <w:bookmarkEnd w:id="935"/>
    <w:p>
      <w:pPr>
        <w:spacing w:after="0"/>
        <w:ind w:left="0"/>
        <w:jc w:val="both"/>
      </w:pPr>
      <w:r>
        <w:rPr>
          <w:rFonts w:ascii="Times New Roman"/>
          <w:b w:val="false"/>
          <w:i w:val="false"/>
          <w:color w:val="000000"/>
          <w:sz w:val="28"/>
        </w:rPr>
        <w:t>
      жеке, ұсақ тәтті нан, қалаш, кітірлек өнімдер мен самсаларды формалау;</w:t>
      </w:r>
    </w:p>
    <w:p>
      <w:pPr>
        <w:spacing w:after="0"/>
        <w:ind w:left="0"/>
        <w:jc w:val="both"/>
      </w:pPr>
      <w:r>
        <w:rPr>
          <w:rFonts w:ascii="Times New Roman"/>
          <w:b w:val="false"/>
          <w:i w:val="false"/>
          <w:color w:val="000000"/>
          <w:sz w:val="28"/>
        </w:rPr>
        <w:t>
      қамырды кесуге болатынын айқындау;</w:t>
      </w:r>
    </w:p>
    <w:p>
      <w:pPr>
        <w:spacing w:after="0"/>
        <w:ind w:left="0"/>
        <w:jc w:val="both"/>
      </w:pPr>
      <w:r>
        <w:rPr>
          <w:rFonts w:ascii="Times New Roman"/>
          <w:b w:val="false"/>
          <w:i w:val="false"/>
          <w:color w:val="000000"/>
          <w:sz w:val="28"/>
        </w:rPr>
        <w:t xml:space="preserve">
      қамырды кесектерге бөлу және өлшеу, жылжыту, бөлу және оларға белгіленген форма беру; </w:t>
      </w:r>
    </w:p>
    <w:p>
      <w:pPr>
        <w:spacing w:after="0"/>
        <w:ind w:left="0"/>
        <w:jc w:val="both"/>
      </w:pPr>
      <w:r>
        <w:rPr>
          <w:rFonts w:ascii="Times New Roman"/>
          <w:b w:val="false"/>
          <w:i w:val="false"/>
          <w:color w:val="000000"/>
          <w:sz w:val="28"/>
        </w:rPr>
        <w:t>
      қамыр дайындамаларын майлау және өңдеу;</w:t>
      </w:r>
    </w:p>
    <w:p>
      <w:pPr>
        <w:spacing w:after="0"/>
        <w:ind w:left="0"/>
        <w:jc w:val="both"/>
      </w:pPr>
      <w:r>
        <w:rPr>
          <w:rFonts w:ascii="Times New Roman"/>
          <w:b w:val="false"/>
          <w:i w:val="false"/>
          <w:color w:val="000000"/>
          <w:sz w:val="28"/>
        </w:rPr>
        <w:t xml:space="preserve">
      самса дайындаған кезде – фарш дайындау; </w:t>
      </w:r>
    </w:p>
    <w:p>
      <w:pPr>
        <w:spacing w:after="0"/>
        <w:ind w:left="0"/>
        <w:jc w:val="both"/>
      </w:pPr>
      <w:r>
        <w:rPr>
          <w:rFonts w:ascii="Times New Roman"/>
          <w:b w:val="false"/>
          <w:i w:val="false"/>
          <w:color w:val="000000"/>
          <w:sz w:val="28"/>
        </w:rPr>
        <w:t xml:space="preserve">
      формаланған кесек қамырларды үстелге, тақтаға, табақтарға, формаларға, вагонеткаларға, тасымалдағыштарға қатарлау; </w:t>
      </w:r>
    </w:p>
    <w:p>
      <w:pPr>
        <w:spacing w:after="0"/>
        <w:ind w:left="0"/>
        <w:jc w:val="both"/>
      </w:pPr>
      <w:r>
        <w:rPr>
          <w:rFonts w:ascii="Times New Roman"/>
          <w:b w:val="false"/>
          <w:i w:val="false"/>
          <w:color w:val="000000"/>
          <w:sz w:val="28"/>
        </w:rPr>
        <w:t xml:space="preserve">
      табақтар мен формаларды майлау; </w:t>
      </w:r>
    </w:p>
    <w:p>
      <w:pPr>
        <w:spacing w:after="0"/>
        <w:ind w:left="0"/>
        <w:jc w:val="both"/>
      </w:pPr>
      <w:r>
        <w:rPr>
          <w:rFonts w:ascii="Times New Roman"/>
          <w:b w:val="false"/>
          <w:i w:val="false"/>
          <w:color w:val="000000"/>
          <w:sz w:val="28"/>
        </w:rPr>
        <w:t xml:space="preserve">
      шебер аспазшысының нұсқауы бойынша басқа да жұмыстарды орындау. </w:t>
      </w:r>
    </w:p>
    <w:bookmarkStart w:name="z938" w:id="936"/>
    <w:p>
      <w:pPr>
        <w:spacing w:after="0"/>
        <w:ind w:left="0"/>
        <w:jc w:val="both"/>
      </w:pPr>
      <w:r>
        <w:rPr>
          <w:rFonts w:ascii="Times New Roman"/>
          <w:b w:val="false"/>
          <w:i w:val="false"/>
          <w:color w:val="000000"/>
          <w:sz w:val="28"/>
        </w:rPr>
        <w:t xml:space="preserve">
      624. Білуге тиіс: </w:t>
      </w:r>
    </w:p>
    <w:bookmarkEnd w:id="936"/>
    <w:p>
      <w:pPr>
        <w:spacing w:after="0"/>
        <w:ind w:left="0"/>
        <w:jc w:val="both"/>
      </w:pPr>
      <w:r>
        <w:rPr>
          <w:rFonts w:ascii="Times New Roman"/>
          <w:b w:val="false"/>
          <w:i w:val="false"/>
          <w:color w:val="000000"/>
          <w:sz w:val="28"/>
        </w:rPr>
        <w:t>
      қамырды бөлу және толықсытудың технологиялық процесі;</w:t>
      </w:r>
    </w:p>
    <w:p>
      <w:pPr>
        <w:spacing w:after="0"/>
        <w:ind w:left="0"/>
        <w:jc w:val="both"/>
      </w:pPr>
      <w:r>
        <w:rPr>
          <w:rFonts w:ascii="Times New Roman"/>
          <w:b w:val="false"/>
          <w:i w:val="false"/>
          <w:color w:val="000000"/>
          <w:sz w:val="28"/>
        </w:rPr>
        <w:t xml:space="preserve">
      қамыр сапасын бағалаудың органолептикалық әдісі; </w:t>
      </w:r>
    </w:p>
    <w:p>
      <w:pPr>
        <w:spacing w:after="0"/>
        <w:ind w:left="0"/>
        <w:jc w:val="both"/>
      </w:pPr>
      <w:r>
        <w:rPr>
          <w:rFonts w:ascii="Times New Roman"/>
          <w:b w:val="false"/>
          <w:i w:val="false"/>
          <w:color w:val="000000"/>
          <w:sz w:val="28"/>
        </w:rPr>
        <w:t xml:space="preserve">
      қамырды толықсытудың ұзақтығы және технологиялық шарттары; </w:t>
      </w:r>
    </w:p>
    <w:p>
      <w:pPr>
        <w:spacing w:after="0"/>
        <w:ind w:left="0"/>
        <w:jc w:val="both"/>
      </w:pPr>
      <w:r>
        <w:rPr>
          <w:rFonts w:ascii="Times New Roman"/>
          <w:b w:val="false"/>
          <w:i w:val="false"/>
          <w:color w:val="000000"/>
          <w:sz w:val="28"/>
        </w:rPr>
        <w:t xml:space="preserve">
      дайын өнімнің сапасына және қамырды бөлуге қойылатын талаптар; </w:t>
      </w:r>
    </w:p>
    <w:p>
      <w:pPr>
        <w:spacing w:after="0"/>
        <w:ind w:left="0"/>
        <w:jc w:val="both"/>
      </w:pPr>
      <w:r>
        <w:rPr>
          <w:rFonts w:ascii="Times New Roman"/>
          <w:b w:val="false"/>
          <w:i w:val="false"/>
          <w:color w:val="000000"/>
          <w:sz w:val="28"/>
        </w:rPr>
        <w:t xml:space="preserve">
      ұнның, нанның сорттары. </w:t>
      </w:r>
    </w:p>
    <w:bookmarkStart w:name="z939" w:id="937"/>
    <w:p>
      <w:pPr>
        <w:spacing w:after="0"/>
        <w:ind w:left="0"/>
        <w:jc w:val="both"/>
      </w:pPr>
      <w:r>
        <w:rPr>
          <w:rFonts w:ascii="Times New Roman"/>
          <w:b w:val="false"/>
          <w:i w:val="false"/>
          <w:color w:val="000000"/>
          <w:sz w:val="28"/>
        </w:rPr>
        <w:t>
      625. Ескертпе: ұсақ, иленген, фигуралы және қаттама өнімдері формалау және өңдеу кезінде тарифтеу бір разрядқа жоғары жүргізіледі.</w:t>
      </w:r>
    </w:p>
    <w:bookmarkEnd w:id="937"/>
    <w:bookmarkStart w:name="z940" w:id="938"/>
    <w:p>
      <w:pPr>
        <w:spacing w:after="0"/>
        <w:ind w:left="0"/>
        <w:jc w:val="left"/>
      </w:pPr>
      <w:r>
        <w:rPr>
          <w:rFonts w:ascii="Times New Roman"/>
          <w:b/>
          <w:i w:val="false"/>
          <w:color w:val="000000"/>
        </w:rPr>
        <w:t xml:space="preserve"> 12-параграф. Макарон өнімдерінің жартылай дайын өнімдерін престеуші, 4-разряд</w:t>
      </w:r>
    </w:p>
    <w:bookmarkEnd w:id="938"/>
    <w:bookmarkStart w:name="z941" w:id="939"/>
    <w:p>
      <w:pPr>
        <w:spacing w:after="0"/>
        <w:ind w:left="0"/>
        <w:jc w:val="both"/>
      </w:pPr>
      <w:r>
        <w:rPr>
          <w:rFonts w:ascii="Times New Roman"/>
          <w:b w:val="false"/>
          <w:i w:val="false"/>
          <w:color w:val="000000"/>
          <w:sz w:val="28"/>
        </w:rPr>
        <w:t xml:space="preserve">
      626. Жұмыс сипаттамасы: </w:t>
      </w:r>
    </w:p>
    <w:bookmarkEnd w:id="939"/>
    <w:p>
      <w:pPr>
        <w:spacing w:after="0"/>
        <w:ind w:left="0"/>
        <w:jc w:val="both"/>
      </w:pPr>
      <w:r>
        <w:rPr>
          <w:rFonts w:ascii="Times New Roman"/>
          <w:b w:val="false"/>
          <w:i w:val="false"/>
          <w:color w:val="000000"/>
          <w:sz w:val="28"/>
        </w:rPr>
        <w:t xml:space="preserve">
      жоғары қысымды үздіксіз және кезеңмен жұмыс істейтін шнекті вакуумдық және гидравликалық престерде макарон өнімдерінің жартылай дайын өнімдерін өндірудің технологиялық процесін жүргізу; </w:t>
      </w:r>
    </w:p>
    <w:p>
      <w:pPr>
        <w:spacing w:after="0"/>
        <w:ind w:left="0"/>
        <w:jc w:val="both"/>
      </w:pPr>
      <w:r>
        <w:rPr>
          <w:rFonts w:ascii="Times New Roman"/>
          <w:b w:val="false"/>
          <w:i w:val="false"/>
          <w:color w:val="000000"/>
          <w:sz w:val="28"/>
        </w:rPr>
        <w:t xml:space="preserve">
      қамырдың тұрақты ылғалдылығын ұстап тұруға арналған белгіленген нормаларға дейін шикізатты қыздыру және ылғалдау; </w:t>
      </w:r>
    </w:p>
    <w:p>
      <w:pPr>
        <w:spacing w:after="0"/>
        <w:ind w:left="0"/>
        <w:jc w:val="both"/>
      </w:pPr>
      <w:r>
        <w:rPr>
          <w:rFonts w:ascii="Times New Roman"/>
          <w:b w:val="false"/>
          <w:i w:val="false"/>
          <w:color w:val="000000"/>
          <w:sz w:val="28"/>
        </w:rPr>
        <w:t xml:space="preserve">
      мөлшерлегіш құрылғылардың дәл және тоқтаусыз жұмысы арқылы ұн мен судың бір қалыпты берілуін қамтамасыз ету; </w:t>
      </w:r>
    </w:p>
    <w:p>
      <w:pPr>
        <w:spacing w:after="0"/>
        <w:ind w:left="0"/>
        <w:jc w:val="both"/>
      </w:pPr>
      <w:r>
        <w:rPr>
          <w:rFonts w:ascii="Times New Roman"/>
          <w:b w:val="false"/>
          <w:i w:val="false"/>
          <w:color w:val="000000"/>
          <w:sz w:val="28"/>
        </w:rPr>
        <w:t xml:space="preserve">
      өнімдердің шығарылатын жартылай дайын өнімдер ассортиментіне кіретін компоненттердің ара салмағын айқындау; </w:t>
      </w:r>
    </w:p>
    <w:p>
      <w:pPr>
        <w:spacing w:after="0"/>
        <w:ind w:left="0"/>
        <w:jc w:val="both"/>
      </w:pPr>
      <w:r>
        <w:rPr>
          <w:rFonts w:ascii="Times New Roman"/>
          <w:b w:val="false"/>
          <w:i w:val="false"/>
          <w:color w:val="000000"/>
          <w:sz w:val="28"/>
        </w:rPr>
        <w:t xml:space="preserve">
      бақылау-өлшеу аспаптарының жұмыс процессін реттеу; </w:t>
      </w:r>
    </w:p>
    <w:p>
      <w:pPr>
        <w:spacing w:after="0"/>
        <w:ind w:left="0"/>
        <w:jc w:val="both"/>
      </w:pPr>
      <w:r>
        <w:rPr>
          <w:rFonts w:ascii="Times New Roman"/>
          <w:b w:val="false"/>
          <w:i w:val="false"/>
          <w:color w:val="000000"/>
          <w:sz w:val="28"/>
        </w:rPr>
        <w:t xml:space="preserve">
      зертхана деректерінің негізінде технологиялық процесті жүргізудің дұрыстығын бақылау; </w:t>
      </w:r>
    </w:p>
    <w:p>
      <w:pPr>
        <w:spacing w:after="0"/>
        <w:ind w:left="0"/>
        <w:jc w:val="both"/>
      </w:pPr>
      <w:r>
        <w:rPr>
          <w:rFonts w:ascii="Times New Roman"/>
          <w:b w:val="false"/>
          <w:i w:val="false"/>
          <w:color w:val="000000"/>
          <w:sz w:val="28"/>
        </w:rPr>
        <w:t>
      өнімдерді шығарудың және шикізат компоненттерін шығындаудың белгіленген нормаларын қамтамасыз ету;</w:t>
      </w:r>
    </w:p>
    <w:p>
      <w:pPr>
        <w:spacing w:after="0"/>
        <w:ind w:left="0"/>
        <w:jc w:val="both"/>
      </w:pPr>
      <w:r>
        <w:rPr>
          <w:rFonts w:ascii="Times New Roman"/>
          <w:b w:val="false"/>
          <w:i w:val="false"/>
          <w:color w:val="000000"/>
          <w:sz w:val="28"/>
        </w:rPr>
        <w:t xml:space="preserve">
      жартылай дайын өнімдері тиелген кассеталарды вагонеткаларға қатарлау; </w:t>
      </w:r>
    </w:p>
    <w:p>
      <w:pPr>
        <w:spacing w:after="0"/>
        <w:ind w:left="0"/>
        <w:jc w:val="both"/>
      </w:pPr>
      <w:r>
        <w:rPr>
          <w:rFonts w:ascii="Times New Roman"/>
          <w:b w:val="false"/>
          <w:i w:val="false"/>
          <w:color w:val="000000"/>
          <w:sz w:val="28"/>
        </w:rPr>
        <w:t>
      қызмет көрсететін жабдықтардың жекелеген тораптарын майлау және тазалау.</w:t>
      </w:r>
    </w:p>
    <w:bookmarkStart w:name="z942" w:id="940"/>
    <w:p>
      <w:pPr>
        <w:spacing w:after="0"/>
        <w:ind w:left="0"/>
        <w:jc w:val="both"/>
      </w:pPr>
      <w:r>
        <w:rPr>
          <w:rFonts w:ascii="Times New Roman"/>
          <w:b w:val="false"/>
          <w:i w:val="false"/>
          <w:color w:val="000000"/>
          <w:sz w:val="28"/>
        </w:rPr>
        <w:t xml:space="preserve">
      627. Білуге тиіс: </w:t>
      </w:r>
    </w:p>
    <w:bookmarkEnd w:id="940"/>
    <w:p>
      <w:pPr>
        <w:spacing w:after="0"/>
        <w:ind w:left="0"/>
        <w:jc w:val="both"/>
      </w:pPr>
      <w:r>
        <w:rPr>
          <w:rFonts w:ascii="Times New Roman"/>
          <w:b w:val="false"/>
          <w:i w:val="false"/>
          <w:color w:val="000000"/>
          <w:sz w:val="28"/>
        </w:rPr>
        <w:t>
      макарон өнімдерінің жартылай дайын өнімдерін өндірудің технологиялық режимі, оларды жүргізудің дұрыстығын айқындау тәсілдері;</w:t>
      </w:r>
    </w:p>
    <w:p>
      <w:pPr>
        <w:spacing w:after="0"/>
        <w:ind w:left="0"/>
        <w:jc w:val="both"/>
      </w:pPr>
      <w:r>
        <w:rPr>
          <w:rFonts w:ascii="Times New Roman"/>
          <w:b w:val="false"/>
          <w:i w:val="false"/>
          <w:color w:val="000000"/>
          <w:sz w:val="28"/>
        </w:rPr>
        <w:t xml:space="preserve">
      престердің, вакуум қондырғылардың құрылғысы, оларды пайдалану және қызмет көрсету тәртібі; </w:t>
      </w:r>
    </w:p>
    <w:p>
      <w:pPr>
        <w:spacing w:after="0"/>
        <w:ind w:left="0"/>
        <w:jc w:val="both"/>
      </w:pPr>
      <w:r>
        <w:rPr>
          <w:rFonts w:ascii="Times New Roman"/>
          <w:b w:val="false"/>
          <w:i w:val="false"/>
          <w:color w:val="000000"/>
          <w:sz w:val="28"/>
        </w:rPr>
        <w:t xml:space="preserve">
      қолданылатын бақылау-өлшеу аспаптарының құрылғысы және оларды пайдалану тәртібі; </w:t>
      </w:r>
    </w:p>
    <w:p>
      <w:pPr>
        <w:spacing w:after="0"/>
        <w:ind w:left="0"/>
        <w:jc w:val="both"/>
      </w:pPr>
      <w:r>
        <w:rPr>
          <w:rFonts w:ascii="Times New Roman"/>
          <w:b w:val="false"/>
          <w:i w:val="false"/>
          <w:color w:val="000000"/>
          <w:sz w:val="28"/>
        </w:rPr>
        <w:t xml:space="preserve">
      престеу сапасына қойылатын талаптар; </w:t>
      </w:r>
    </w:p>
    <w:p>
      <w:pPr>
        <w:spacing w:after="0"/>
        <w:ind w:left="0"/>
        <w:jc w:val="both"/>
      </w:pPr>
      <w:r>
        <w:rPr>
          <w:rFonts w:ascii="Times New Roman"/>
          <w:b w:val="false"/>
          <w:i w:val="false"/>
          <w:color w:val="000000"/>
          <w:sz w:val="28"/>
        </w:rPr>
        <w:t xml:space="preserve">
      өнімнің шығу, шикізаттың шығындалу нормалары; </w:t>
      </w:r>
    </w:p>
    <w:p>
      <w:pPr>
        <w:spacing w:after="0"/>
        <w:ind w:left="0"/>
        <w:jc w:val="both"/>
      </w:pPr>
      <w:r>
        <w:rPr>
          <w:rFonts w:ascii="Times New Roman"/>
          <w:b w:val="false"/>
          <w:i w:val="false"/>
          <w:color w:val="000000"/>
          <w:sz w:val="28"/>
        </w:rPr>
        <w:t xml:space="preserve">
      өнімнің сапасын қамтамасыз ету тәсілдері; </w:t>
      </w:r>
    </w:p>
    <w:p>
      <w:pPr>
        <w:spacing w:after="0"/>
        <w:ind w:left="0"/>
        <w:jc w:val="both"/>
      </w:pPr>
      <w:r>
        <w:rPr>
          <w:rFonts w:ascii="Times New Roman"/>
          <w:b w:val="false"/>
          <w:i w:val="false"/>
          <w:color w:val="000000"/>
          <w:sz w:val="28"/>
        </w:rPr>
        <w:t xml:space="preserve">
      макарон бұйымдарына қойылатын талаптар. </w:t>
      </w:r>
    </w:p>
    <w:bookmarkStart w:name="z943" w:id="941"/>
    <w:p>
      <w:pPr>
        <w:spacing w:after="0"/>
        <w:ind w:left="0"/>
        <w:jc w:val="left"/>
      </w:pPr>
      <w:r>
        <w:rPr>
          <w:rFonts w:ascii="Times New Roman"/>
          <w:b/>
          <w:i w:val="false"/>
          <w:color w:val="000000"/>
        </w:rPr>
        <w:t xml:space="preserve"> 13-параграф. Металл формалары мен табақтарды полимерлеуші, 4-разряд</w:t>
      </w:r>
    </w:p>
    <w:bookmarkEnd w:id="941"/>
    <w:bookmarkStart w:name="z944" w:id="942"/>
    <w:p>
      <w:pPr>
        <w:spacing w:after="0"/>
        <w:ind w:left="0"/>
        <w:jc w:val="both"/>
      </w:pPr>
      <w:r>
        <w:rPr>
          <w:rFonts w:ascii="Times New Roman"/>
          <w:b w:val="false"/>
          <w:i w:val="false"/>
          <w:color w:val="000000"/>
          <w:sz w:val="28"/>
        </w:rPr>
        <w:t xml:space="preserve">
      628. Жұмыс сипаттамасы: </w:t>
      </w:r>
    </w:p>
    <w:bookmarkEnd w:id="942"/>
    <w:p>
      <w:pPr>
        <w:spacing w:after="0"/>
        <w:ind w:left="0"/>
        <w:jc w:val="both"/>
      </w:pPr>
      <w:r>
        <w:rPr>
          <w:rFonts w:ascii="Times New Roman"/>
          <w:b w:val="false"/>
          <w:i w:val="false"/>
          <w:color w:val="000000"/>
          <w:sz w:val="28"/>
        </w:rPr>
        <w:t>
      нан пісіру үшін металл формалары мен табақтарының ішкі бетінде полимерлі пленканың пайда болын қамтамасыз ететін адгезияға қарсы полимерлі құраммен полимерлеудің технологиялық процесін жүргізу;</w:t>
      </w:r>
    </w:p>
    <w:p>
      <w:pPr>
        <w:spacing w:after="0"/>
        <w:ind w:left="0"/>
        <w:jc w:val="both"/>
      </w:pPr>
      <w:r>
        <w:rPr>
          <w:rFonts w:ascii="Times New Roman"/>
          <w:b w:val="false"/>
          <w:i w:val="false"/>
          <w:color w:val="000000"/>
          <w:sz w:val="28"/>
        </w:rPr>
        <w:t xml:space="preserve">
      тасымалдағыш ленталар мен маталарды кремний-органикалық сұйықтықпен өңдеу; </w:t>
      </w:r>
    </w:p>
    <w:p>
      <w:pPr>
        <w:spacing w:after="0"/>
        <w:ind w:left="0"/>
        <w:jc w:val="both"/>
      </w:pPr>
      <w:r>
        <w:rPr>
          <w:rFonts w:ascii="Times New Roman"/>
          <w:b w:val="false"/>
          <w:i w:val="false"/>
          <w:color w:val="000000"/>
          <w:sz w:val="28"/>
        </w:rPr>
        <w:t xml:space="preserve">
      металл формалар мен табақтарды су эмульсиясын, қажет ететін концентрацияда, кремний-органикалық сұйықтықпен өңдеу үшін химиялық құрамды дайындау; </w:t>
      </w:r>
    </w:p>
    <w:p>
      <w:pPr>
        <w:spacing w:after="0"/>
        <w:ind w:left="0"/>
        <w:jc w:val="both"/>
      </w:pPr>
      <w:r>
        <w:rPr>
          <w:rFonts w:ascii="Times New Roman"/>
          <w:b w:val="false"/>
          <w:i w:val="false"/>
          <w:color w:val="000000"/>
          <w:sz w:val="28"/>
        </w:rPr>
        <w:t xml:space="preserve">
      тасымалдағыш ленталар мен маталарды кремний-органикалық сұйықтықпен сіңдіруге дайындау: сабынды суда жуу, таза сумен бірнеше рет шаю, ауада және кептіргіш камераларда кептіру; </w:t>
      </w:r>
    </w:p>
    <w:p>
      <w:pPr>
        <w:spacing w:after="0"/>
        <w:ind w:left="0"/>
        <w:jc w:val="both"/>
      </w:pPr>
      <w:r>
        <w:rPr>
          <w:rFonts w:ascii="Times New Roman"/>
          <w:b w:val="false"/>
          <w:i w:val="false"/>
          <w:color w:val="000000"/>
          <w:sz w:val="28"/>
        </w:rPr>
        <w:t xml:space="preserve">
      сіңдірілген ленталар мен маталарды кептіргіш шкафта (камерада) термиялық өңдеу; </w:t>
      </w:r>
    </w:p>
    <w:p>
      <w:pPr>
        <w:spacing w:after="0"/>
        <w:ind w:left="0"/>
        <w:jc w:val="both"/>
      </w:pPr>
      <w:r>
        <w:rPr>
          <w:rFonts w:ascii="Times New Roman"/>
          <w:b w:val="false"/>
          <w:i w:val="false"/>
          <w:color w:val="000000"/>
          <w:sz w:val="28"/>
        </w:rPr>
        <w:t xml:space="preserve">
      металл формалары мен табақтарды күйдіру және бытыра ағынмен өңдеу, тозаңдату арқылы оларды адгезияға қарсы полимерлі құраммен жабу, кептіру және полимерлеу үшін пешке беру; </w:t>
      </w:r>
    </w:p>
    <w:p>
      <w:pPr>
        <w:spacing w:after="0"/>
        <w:ind w:left="0"/>
        <w:jc w:val="both"/>
      </w:pPr>
      <w:r>
        <w:rPr>
          <w:rFonts w:ascii="Times New Roman"/>
          <w:b w:val="false"/>
          <w:i w:val="false"/>
          <w:color w:val="000000"/>
          <w:sz w:val="28"/>
        </w:rPr>
        <w:t xml:space="preserve">
      полимерлеу кезінде температуралық режимді реттеу; </w:t>
      </w:r>
    </w:p>
    <w:p>
      <w:pPr>
        <w:spacing w:after="0"/>
        <w:ind w:left="0"/>
        <w:jc w:val="both"/>
      </w:pPr>
      <w:r>
        <w:rPr>
          <w:rFonts w:ascii="Times New Roman"/>
          <w:b w:val="false"/>
          <w:i w:val="false"/>
          <w:color w:val="000000"/>
          <w:sz w:val="28"/>
        </w:rPr>
        <w:t xml:space="preserve">
      ленталарды, маталарды, формаларды, табақтарды түсіру, бракқа шығару және сақтау орнына тапсыру; </w:t>
      </w:r>
    </w:p>
    <w:p>
      <w:pPr>
        <w:spacing w:after="0"/>
        <w:ind w:left="0"/>
        <w:jc w:val="both"/>
      </w:pPr>
      <w:r>
        <w:rPr>
          <w:rFonts w:ascii="Times New Roman"/>
          <w:b w:val="false"/>
          <w:i w:val="false"/>
          <w:color w:val="000000"/>
          <w:sz w:val="28"/>
        </w:rPr>
        <w:t xml:space="preserve">
      шикізаттың, химиялық реактивтер мен лактың шығындалуын есепке алу. </w:t>
      </w:r>
    </w:p>
    <w:bookmarkStart w:name="z945" w:id="943"/>
    <w:p>
      <w:pPr>
        <w:spacing w:after="0"/>
        <w:ind w:left="0"/>
        <w:jc w:val="both"/>
      </w:pPr>
      <w:r>
        <w:rPr>
          <w:rFonts w:ascii="Times New Roman"/>
          <w:b w:val="false"/>
          <w:i w:val="false"/>
          <w:color w:val="000000"/>
          <w:sz w:val="28"/>
        </w:rPr>
        <w:t xml:space="preserve">
      629. Білуге тиіс: </w:t>
      </w:r>
    </w:p>
    <w:bookmarkEnd w:id="943"/>
    <w:p>
      <w:pPr>
        <w:spacing w:after="0"/>
        <w:ind w:left="0"/>
        <w:jc w:val="both"/>
      </w:pPr>
      <w:r>
        <w:rPr>
          <w:rFonts w:ascii="Times New Roman"/>
          <w:b w:val="false"/>
          <w:i w:val="false"/>
          <w:color w:val="000000"/>
          <w:sz w:val="28"/>
        </w:rPr>
        <w:t xml:space="preserve">
      қолданылатын химиялық реактивтер мен полимерлі материалдардың қасиеті; полимерлеу процесін реттеудің тәртібі; </w:t>
      </w:r>
    </w:p>
    <w:p>
      <w:pPr>
        <w:spacing w:after="0"/>
        <w:ind w:left="0"/>
        <w:jc w:val="both"/>
      </w:pPr>
      <w:r>
        <w:rPr>
          <w:rFonts w:ascii="Times New Roman"/>
          <w:b w:val="false"/>
          <w:i w:val="false"/>
          <w:color w:val="000000"/>
          <w:sz w:val="28"/>
        </w:rPr>
        <w:t xml:space="preserve">
      полимерлі материалдар мен дайындалған ерітінділерге қойылатын талаптар; </w:t>
      </w:r>
    </w:p>
    <w:p>
      <w:pPr>
        <w:spacing w:after="0"/>
        <w:ind w:left="0"/>
        <w:jc w:val="both"/>
      </w:pPr>
      <w:r>
        <w:rPr>
          <w:rFonts w:ascii="Times New Roman"/>
          <w:b w:val="false"/>
          <w:i w:val="false"/>
          <w:color w:val="000000"/>
          <w:sz w:val="28"/>
        </w:rPr>
        <w:t>
      формалар мен табақтарды жабудың технологиялық нұсқаулығы;</w:t>
      </w:r>
    </w:p>
    <w:p>
      <w:pPr>
        <w:spacing w:after="0"/>
        <w:ind w:left="0"/>
        <w:jc w:val="both"/>
      </w:pPr>
      <w:r>
        <w:rPr>
          <w:rFonts w:ascii="Times New Roman"/>
          <w:b w:val="false"/>
          <w:i w:val="false"/>
          <w:color w:val="000000"/>
          <w:sz w:val="28"/>
        </w:rPr>
        <w:t xml:space="preserve">
      полимерлеу, ленталар мен маталарды кремний-органикалық сұйықтықпен сіңдіру және термоөңдеу процесінің технологиясы; </w:t>
      </w:r>
    </w:p>
    <w:p>
      <w:pPr>
        <w:spacing w:after="0"/>
        <w:ind w:left="0"/>
        <w:jc w:val="both"/>
      </w:pPr>
      <w:r>
        <w:rPr>
          <w:rFonts w:ascii="Times New Roman"/>
          <w:b w:val="false"/>
          <w:i w:val="false"/>
          <w:color w:val="000000"/>
          <w:sz w:val="28"/>
        </w:rPr>
        <w:t xml:space="preserve">
      жабылған формалар мен табақтардың, өңделген ленталар мен маталардың сапасына қойылатын талаптар; </w:t>
      </w:r>
    </w:p>
    <w:p>
      <w:pPr>
        <w:spacing w:after="0"/>
        <w:ind w:left="0"/>
        <w:jc w:val="both"/>
      </w:pPr>
      <w:r>
        <w:rPr>
          <w:rFonts w:ascii="Times New Roman"/>
          <w:b w:val="false"/>
          <w:i w:val="false"/>
          <w:color w:val="000000"/>
          <w:sz w:val="28"/>
        </w:rPr>
        <w:t xml:space="preserve">
      қызмет көрсететін жабдықтың құрылғысы мен пайдалану тәртібі. </w:t>
      </w:r>
    </w:p>
    <w:bookmarkStart w:name="z946" w:id="944"/>
    <w:p>
      <w:pPr>
        <w:spacing w:after="0"/>
        <w:ind w:left="0"/>
        <w:jc w:val="left"/>
      </w:pPr>
      <w:r>
        <w:rPr>
          <w:rFonts w:ascii="Times New Roman"/>
          <w:b/>
          <w:i w:val="false"/>
          <w:color w:val="000000"/>
        </w:rPr>
        <w:t xml:space="preserve"> 14-параграф. Нан өнімдерін қатарлаушы, 2-разряд</w:t>
      </w:r>
    </w:p>
    <w:bookmarkEnd w:id="944"/>
    <w:bookmarkStart w:name="z947" w:id="945"/>
    <w:p>
      <w:pPr>
        <w:spacing w:after="0"/>
        <w:ind w:left="0"/>
        <w:jc w:val="both"/>
      </w:pPr>
      <w:r>
        <w:rPr>
          <w:rFonts w:ascii="Times New Roman"/>
          <w:b w:val="false"/>
          <w:i w:val="false"/>
          <w:color w:val="000000"/>
          <w:sz w:val="28"/>
        </w:rPr>
        <w:t xml:space="preserve">
      630. Жұмыс сипаттамасы: </w:t>
      </w:r>
    </w:p>
    <w:bookmarkEnd w:id="945"/>
    <w:p>
      <w:pPr>
        <w:spacing w:after="0"/>
        <w:ind w:left="0"/>
        <w:jc w:val="both"/>
      </w:pPr>
      <w:r>
        <w:rPr>
          <w:rFonts w:ascii="Times New Roman"/>
          <w:b w:val="false"/>
          <w:i w:val="false"/>
          <w:color w:val="000000"/>
          <w:sz w:val="28"/>
        </w:rPr>
        <w:t>
      ауысымда 5 тоннаға дейін дайын нанды және 1,2 тоннаға дейін тәтті нан өнімдерін вагонеткаларға, лотоктарға, контейнерлерге және басқа да тараға қатарлау;</w:t>
      </w:r>
    </w:p>
    <w:p>
      <w:pPr>
        <w:spacing w:after="0"/>
        <w:ind w:left="0"/>
        <w:jc w:val="both"/>
      </w:pPr>
      <w:r>
        <w:rPr>
          <w:rFonts w:ascii="Times New Roman"/>
          <w:b w:val="false"/>
          <w:i w:val="false"/>
          <w:color w:val="000000"/>
          <w:sz w:val="28"/>
        </w:rPr>
        <w:t>
      экспедицияға тапсырылатын өнімді есептеу;</w:t>
      </w:r>
    </w:p>
    <w:p>
      <w:pPr>
        <w:spacing w:after="0"/>
        <w:ind w:left="0"/>
        <w:jc w:val="both"/>
      </w:pPr>
      <w:r>
        <w:rPr>
          <w:rFonts w:ascii="Times New Roman"/>
          <w:b w:val="false"/>
          <w:i w:val="false"/>
          <w:color w:val="000000"/>
          <w:sz w:val="28"/>
        </w:rPr>
        <w:t>
      лотоктарға, жәшіктерге, вагонеткалар мен контейнерлерге салынған нан өнімдерінің санын бақылау;</w:t>
      </w:r>
    </w:p>
    <w:p>
      <w:pPr>
        <w:spacing w:after="0"/>
        <w:ind w:left="0"/>
        <w:jc w:val="both"/>
      </w:pPr>
      <w:r>
        <w:rPr>
          <w:rFonts w:ascii="Times New Roman"/>
          <w:b w:val="false"/>
          <w:i w:val="false"/>
          <w:color w:val="000000"/>
          <w:sz w:val="28"/>
        </w:rPr>
        <w:t xml:space="preserve">
      өнімдерді стеллаждарға қатарлау; </w:t>
      </w:r>
    </w:p>
    <w:p>
      <w:pPr>
        <w:spacing w:after="0"/>
        <w:ind w:left="0"/>
        <w:jc w:val="both"/>
      </w:pPr>
      <w:r>
        <w:rPr>
          <w:rFonts w:ascii="Times New Roman"/>
          <w:b w:val="false"/>
          <w:i w:val="false"/>
          <w:color w:val="000000"/>
          <w:sz w:val="28"/>
        </w:rPr>
        <w:t>
      дайын өнімді органолептикалық әдіспен бракқа шығару;</w:t>
      </w:r>
    </w:p>
    <w:p>
      <w:pPr>
        <w:spacing w:after="0"/>
        <w:ind w:left="0"/>
        <w:jc w:val="both"/>
      </w:pPr>
      <w:r>
        <w:rPr>
          <w:rFonts w:ascii="Times New Roman"/>
          <w:b w:val="false"/>
          <w:i w:val="false"/>
          <w:color w:val="000000"/>
          <w:sz w:val="28"/>
        </w:rPr>
        <w:t xml:space="preserve">
      қолмен көшіру, вагонеткаларда, этажеркаларда, арбашықтарда дайын өнімді және тараны тасымалдау. </w:t>
      </w:r>
    </w:p>
    <w:bookmarkStart w:name="z948" w:id="946"/>
    <w:p>
      <w:pPr>
        <w:spacing w:after="0"/>
        <w:ind w:left="0"/>
        <w:jc w:val="both"/>
      </w:pPr>
      <w:r>
        <w:rPr>
          <w:rFonts w:ascii="Times New Roman"/>
          <w:b w:val="false"/>
          <w:i w:val="false"/>
          <w:color w:val="000000"/>
          <w:sz w:val="28"/>
        </w:rPr>
        <w:t xml:space="preserve">
      631. Білуге тиіс: </w:t>
      </w:r>
    </w:p>
    <w:bookmarkEnd w:id="946"/>
    <w:p>
      <w:pPr>
        <w:spacing w:after="0"/>
        <w:ind w:left="0"/>
        <w:jc w:val="both"/>
      </w:pPr>
      <w:r>
        <w:rPr>
          <w:rFonts w:ascii="Times New Roman"/>
          <w:b w:val="false"/>
          <w:i w:val="false"/>
          <w:color w:val="000000"/>
          <w:sz w:val="28"/>
        </w:rPr>
        <w:t xml:space="preserve">
      өнімдердің сортын; </w:t>
      </w:r>
    </w:p>
    <w:p>
      <w:pPr>
        <w:spacing w:after="0"/>
        <w:ind w:left="0"/>
        <w:jc w:val="both"/>
      </w:pPr>
      <w:r>
        <w:rPr>
          <w:rFonts w:ascii="Times New Roman"/>
          <w:b w:val="false"/>
          <w:i w:val="false"/>
          <w:color w:val="000000"/>
          <w:sz w:val="28"/>
        </w:rPr>
        <w:t xml:space="preserve">
      нан өнімдерінің сапасына қойылатын талаптар; </w:t>
      </w:r>
    </w:p>
    <w:p>
      <w:pPr>
        <w:spacing w:after="0"/>
        <w:ind w:left="0"/>
        <w:jc w:val="both"/>
      </w:pPr>
      <w:r>
        <w:rPr>
          <w:rFonts w:ascii="Times New Roman"/>
          <w:b w:val="false"/>
          <w:i w:val="false"/>
          <w:color w:val="000000"/>
          <w:sz w:val="28"/>
        </w:rPr>
        <w:t xml:space="preserve">
      органолептикалық әдіспен өнімді қатарлау және бракка шығару тәртібі. </w:t>
      </w:r>
    </w:p>
    <w:bookmarkStart w:name="z949" w:id="947"/>
    <w:p>
      <w:pPr>
        <w:spacing w:after="0"/>
        <w:ind w:left="0"/>
        <w:jc w:val="both"/>
      </w:pPr>
      <w:r>
        <w:rPr>
          <w:rFonts w:ascii="Times New Roman"/>
          <w:b w:val="false"/>
          <w:i w:val="false"/>
          <w:color w:val="000000"/>
          <w:sz w:val="28"/>
        </w:rPr>
        <w:t>
      632. Ауысымда 5 тоннаға артық дайын нанды немесе 1,2 тоннадан артық тәтті нан өнімдерін қатарлау және тасымалдау кезінде – 3-разряд.</w:t>
      </w:r>
    </w:p>
    <w:bookmarkEnd w:id="947"/>
    <w:bookmarkStart w:name="z950" w:id="948"/>
    <w:p>
      <w:pPr>
        <w:spacing w:after="0"/>
        <w:ind w:left="0"/>
        <w:jc w:val="left"/>
      </w:pPr>
      <w:r>
        <w:rPr>
          <w:rFonts w:ascii="Times New Roman"/>
          <w:b/>
          <w:i w:val="false"/>
          <w:color w:val="000000"/>
        </w:rPr>
        <w:t xml:space="preserve"> 15-параграф. Нан өнімдерін формалаудың ағынды желілерінің машинисі, 4-разряд</w:t>
      </w:r>
    </w:p>
    <w:bookmarkEnd w:id="948"/>
    <w:bookmarkStart w:name="z951" w:id="949"/>
    <w:p>
      <w:pPr>
        <w:spacing w:after="0"/>
        <w:ind w:left="0"/>
        <w:jc w:val="both"/>
      </w:pPr>
      <w:r>
        <w:rPr>
          <w:rFonts w:ascii="Times New Roman"/>
          <w:b w:val="false"/>
          <w:i w:val="false"/>
          <w:color w:val="000000"/>
          <w:sz w:val="28"/>
        </w:rPr>
        <w:t>
      633. Жұмыс сипаттамасы: ағынды желілерде нан таяқшаларын, ши нандарын, қалаш, тәтті нан, кептірілген нан, кітірлек нан және басқа да өнімдерді формалау процесін жүргізу;</w:t>
      </w:r>
    </w:p>
    <w:bookmarkEnd w:id="949"/>
    <w:p>
      <w:pPr>
        <w:spacing w:after="0"/>
        <w:ind w:left="0"/>
        <w:jc w:val="both"/>
      </w:pPr>
      <w:r>
        <w:rPr>
          <w:rFonts w:ascii="Times New Roman"/>
          <w:b w:val="false"/>
          <w:i w:val="false"/>
          <w:color w:val="000000"/>
          <w:sz w:val="28"/>
        </w:rPr>
        <w:t xml:space="preserve">
      бункерге қамырдың толу аралығын дәл сақтай отырып, қамырды қамыр илейтін машиналардан қамыр кесетін агрегаттарға беруді қадағалау; </w:t>
      </w:r>
    </w:p>
    <w:p>
      <w:pPr>
        <w:spacing w:after="0"/>
        <w:ind w:left="0"/>
        <w:jc w:val="both"/>
      </w:pPr>
      <w:r>
        <w:rPr>
          <w:rFonts w:ascii="Times New Roman"/>
          <w:b w:val="false"/>
          <w:i w:val="false"/>
          <w:color w:val="000000"/>
          <w:sz w:val="28"/>
        </w:rPr>
        <w:t xml:space="preserve">
      қамыр лентасының үздіксіздігін және қалыңдығын, қамырдың формалау және илектеу біліктері арасында ауысуы; </w:t>
      </w:r>
    </w:p>
    <w:p>
      <w:pPr>
        <w:spacing w:after="0"/>
        <w:ind w:left="0"/>
        <w:jc w:val="both"/>
      </w:pPr>
      <w:r>
        <w:rPr>
          <w:rFonts w:ascii="Times New Roman"/>
          <w:b w:val="false"/>
          <w:i w:val="false"/>
          <w:color w:val="000000"/>
          <w:sz w:val="28"/>
        </w:rPr>
        <w:t xml:space="preserve">
      формалау біліктеріне қамырдың берілуін, серіппелі тасымалдағыштың жылдамдығын реттеу; </w:t>
      </w:r>
    </w:p>
    <w:p>
      <w:pPr>
        <w:spacing w:after="0"/>
        <w:ind w:left="0"/>
        <w:jc w:val="both"/>
      </w:pPr>
      <w:r>
        <w:rPr>
          <w:rFonts w:ascii="Times New Roman"/>
          <w:b w:val="false"/>
          <w:i w:val="false"/>
          <w:color w:val="000000"/>
          <w:sz w:val="28"/>
        </w:rPr>
        <w:t xml:space="preserve">
      қамыр дайындамаларын берілген ұзындыққа кесетін тораптардың жұмысын қадағалау; </w:t>
      </w:r>
    </w:p>
    <w:p>
      <w:pPr>
        <w:spacing w:after="0"/>
        <w:ind w:left="0"/>
        <w:jc w:val="both"/>
      </w:pPr>
      <w:r>
        <w:rPr>
          <w:rFonts w:ascii="Times New Roman"/>
          <w:b w:val="false"/>
          <w:i w:val="false"/>
          <w:color w:val="000000"/>
          <w:sz w:val="28"/>
        </w:rPr>
        <w:t xml:space="preserve">
      дайындамаларды табандықтарға қатарлау; </w:t>
      </w:r>
    </w:p>
    <w:p>
      <w:pPr>
        <w:spacing w:after="0"/>
        <w:ind w:left="0"/>
        <w:jc w:val="both"/>
      </w:pPr>
      <w:r>
        <w:rPr>
          <w:rFonts w:ascii="Times New Roman"/>
          <w:b w:val="false"/>
          <w:i w:val="false"/>
          <w:color w:val="000000"/>
          <w:sz w:val="28"/>
        </w:rPr>
        <w:t xml:space="preserve">
      стандартқа сай емес дайындамаларды бракқа шығару; </w:t>
      </w:r>
    </w:p>
    <w:p>
      <w:pPr>
        <w:spacing w:after="0"/>
        <w:ind w:left="0"/>
        <w:jc w:val="both"/>
      </w:pPr>
      <w:r>
        <w:rPr>
          <w:rFonts w:ascii="Times New Roman"/>
          <w:b w:val="false"/>
          <w:i w:val="false"/>
          <w:color w:val="000000"/>
          <w:sz w:val="28"/>
        </w:rPr>
        <w:t xml:space="preserve">
      табандықтарды формалық машиналарға дұрыс кіргізуді, табандықтарды толықсыту шкафтарына дұрыс тиеуді бақылау, температуралық режимді автоматты ұстап тұру; </w:t>
      </w:r>
    </w:p>
    <w:p>
      <w:pPr>
        <w:spacing w:after="0"/>
        <w:ind w:left="0"/>
        <w:jc w:val="both"/>
      </w:pPr>
      <w:r>
        <w:rPr>
          <w:rFonts w:ascii="Times New Roman"/>
          <w:b w:val="false"/>
          <w:i w:val="false"/>
          <w:color w:val="000000"/>
          <w:sz w:val="28"/>
        </w:rPr>
        <w:t xml:space="preserve">
      желілерді қосу және тоқтату; </w:t>
      </w:r>
    </w:p>
    <w:p>
      <w:pPr>
        <w:spacing w:after="0"/>
        <w:ind w:left="0"/>
        <w:jc w:val="both"/>
      </w:pPr>
      <w:r>
        <w:rPr>
          <w:rFonts w:ascii="Times New Roman"/>
          <w:b w:val="false"/>
          <w:i w:val="false"/>
          <w:color w:val="000000"/>
          <w:sz w:val="28"/>
        </w:rPr>
        <w:t xml:space="preserve">
      қызмет көрсететін жабдықтардың жұмысындағы ақаулықтарды анықтау және жою. </w:t>
      </w:r>
    </w:p>
    <w:bookmarkStart w:name="z952" w:id="950"/>
    <w:p>
      <w:pPr>
        <w:spacing w:after="0"/>
        <w:ind w:left="0"/>
        <w:jc w:val="both"/>
      </w:pPr>
      <w:r>
        <w:rPr>
          <w:rFonts w:ascii="Times New Roman"/>
          <w:b w:val="false"/>
          <w:i w:val="false"/>
          <w:color w:val="000000"/>
          <w:sz w:val="28"/>
        </w:rPr>
        <w:t xml:space="preserve">
      634. Білуге тиіс: </w:t>
      </w:r>
    </w:p>
    <w:bookmarkEnd w:id="950"/>
    <w:p>
      <w:pPr>
        <w:spacing w:after="0"/>
        <w:ind w:left="0"/>
        <w:jc w:val="both"/>
      </w:pPr>
      <w:r>
        <w:rPr>
          <w:rFonts w:ascii="Times New Roman"/>
          <w:b w:val="false"/>
          <w:i w:val="false"/>
          <w:color w:val="000000"/>
          <w:sz w:val="28"/>
        </w:rPr>
        <w:t xml:space="preserve">
      нан өнімдерін формалаудың ағынды желілерінде қамырды формалаудың және толықсытудың технологиялық процесі; </w:t>
      </w:r>
    </w:p>
    <w:p>
      <w:pPr>
        <w:spacing w:after="0"/>
        <w:ind w:left="0"/>
        <w:jc w:val="both"/>
      </w:pPr>
      <w:r>
        <w:rPr>
          <w:rFonts w:ascii="Times New Roman"/>
          <w:b w:val="false"/>
          <w:i w:val="false"/>
          <w:color w:val="000000"/>
          <w:sz w:val="28"/>
        </w:rPr>
        <w:t xml:space="preserve">
      желілердің қызмет көрсететін жабдықтарының құрылғысы және пайдалану тәртібі; </w:t>
      </w:r>
    </w:p>
    <w:p>
      <w:pPr>
        <w:spacing w:after="0"/>
        <w:ind w:left="0"/>
        <w:jc w:val="both"/>
      </w:pPr>
      <w:r>
        <w:rPr>
          <w:rFonts w:ascii="Times New Roman"/>
          <w:b w:val="false"/>
          <w:i w:val="false"/>
          <w:color w:val="000000"/>
          <w:sz w:val="28"/>
        </w:rPr>
        <w:t xml:space="preserve">
      шығарылатын өнімнің сапасына қойылатын талаптар; қамырдың сапасын органолептикалық бағалау әдістері; </w:t>
      </w:r>
    </w:p>
    <w:p>
      <w:pPr>
        <w:spacing w:after="0"/>
        <w:ind w:left="0"/>
        <w:jc w:val="both"/>
      </w:pPr>
      <w:r>
        <w:rPr>
          <w:rFonts w:ascii="Times New Roman"/>
          <w:b w:val="false"/>
          <w:i w:val="false"/>
          <w:color w:val="000000"/>
          <w:sz w:val="28"/>
        </w:rPr>
        <w:t xml:space="preserve">
      қамырдың сапасына және консистенциясына, өнімнің салмағына және формасына қойылатын талаптар; </w:t>
      </w:r>
    </w:p>
    <w:p>
      <w:pPr>
        <w:spacing w:after="0"/>
        <w:ind w:left="0"/>
        <w:jc w:val="both"/>
      </w:pPr>
      <w:r>
        <w:rPr>
          <w:rFonts w:ascii="Times New Roman"/>
          <w:b w:val="false"/>
          <w:i w:val="false"/>
          <w:color w:val="000000"/>
          <w:sz w:val="28"/>
        </w:rPr>
        <w:t xml:space="preserve">
      қасыр сапасының өнімінің салмағына әсері. </w:t>
      </w:r>
    </w:p>
    <w:bookmarkStart w:name="z953" w:id="951"/>
    <w:p>
      <w:pPr>
        <w:spacing w:after="0"/>
        <w:ind w:left="0"/>
        <w:jc w:val="left"/>
      </w:pPr>
      <w:r>
        <w:rPr>
          <w:rFonts w:ascii="Times New Roman"/>
          <w:b/>
          <w:i w:val="false"/>
          <w:color w:val="000000"/>
        </w:rPr>
        <w:t xml:space="preserve"> 16-параграф. Наубайшы, 2-разряд</w:t>
      </w:r>
    </w:p>
    <w:bookmarkEnd w:id="951"/>
    <w:bookmarkStart w:name="z954" w:id="952"/>
    <w:p>
      <w:pPr>
        <w:spacing w:after="0"/>
        <w:ind w:left="0"/>
        <w:jc w:val="both"/>
      </w:pPr>
      <w:r>
        <w:rPr>
          <w:rFonts w:ascii="Times New Roman"/>
          <w:b w:val="false"/>
          <w:i w:val="false"/>
          <w:color w:val="000000"/>
          <w:sz w:val="28"/>
        </w:rPr>
        <w:t xml:space="preserve">
      635. Жұмыс сипаттамасы: </w:t>
      </w:r>
    </w:p>
    <w:bookmarkEnd w:id="952"/>
    <w:p>
      <w:pPr>
        <w:spacing w:after="0"/>
        <w:ind w:left="0"/>
        <w:jc w:val="both"/>
      </w:pPr>
      <w:r>
        <w:rPr>
          <w:rFonts w:ascii="Times New Roman"/>
          <w:b w:val="false"/>
          <w:i w:val="false"/>
          <w:color w:val="000000"/>
          <w:sz w:val="28"/>
        </w:rPr>
        <w:t xml:space="preserve">
      жоғары білікті наубайшының басшылығымен нан және ұлпалы-кондитерлік өнімдерді пісіру процесін жүргізу; </w:t>
      </w:r>
    </w:p>
    <w:p>
      <w:pPr>
        <w:spacing w:after="0"/>
        <w:ind w:left="0"/>
        <w:jc w:val="both"/>
      </w:pPr>
      <w:r>
        <w:rPr>
          <w:rFonts w:ascii="Times New Roman"/>
          <w:b w:val="false"/>
          <w:i w:val="false"/>
          <w:color w:val="000000"/>
          <w:sz w:val="28"/>
        </w:rPr>
        <w:t xml:space="preserve">
      лотоктарды, вагонеткаларды, тасымалдағыштарды майлау және өнімдерді қатарлау. өнімдерді іріктеу; </w:t>
      </w:r>
    </w:p>
    <w:p>
      <w:pPr>
        <w:spacing w:after="0"/>
        <w:ind w:left="0"/>
        <w:jc w:val="both"/>
      </w:pPr>
      <w:r>
        <w:rPr>
          <w:rFonts w:ascii="Times New Roman"/>
          <w:b w:val="false"/>
          <w:i w:val="false"/>
          <w:color w:val="000000"/>
          <w:sz w:val="28"/>
        </w:rPr>
        <w:t>
      дайын өнім тиелген вагонеткаларды бас вагонеткаларға тиеу үшін тасымалдау;</w:t>
      </w:r>
    </w:p>
    <w:p>
      <w:pPr>
        <w:spacing w:after="0"/>
        <w:ind w:left="0"/>
        <w:jc w:val="both"/>
      </w:pPr>
      <w:r>
        <w:rPr>
          <w:rFonts w:ascii="Times New Roman"/>
          <w:b w:val="false"/>
          <w:i w:val="false"/>
          <w:color w:val="000000"/>
          <w:sz w:val="28"/>
        </w:rPr>
        <w:t xml:space="preserve">
      лотоктардың жай-күйін тексеру; </w:t>
      </w:r>
    </w:p>
    <w:p>
      <w:pPr>
        <w:spacing w:after="0"/>
        <w:ind w:left="0"/>
        <w:jc w:val="both"/>
      </w:pPr>
      <w:r>
        <w:rPr>
          <w:rFonts w:ascii="Times New Roman"/>
          <w:b w:val="false"/>
          <w:i w:val="false"/>
          <w:color w:val="000000"/>
          <w:sz w:val="28"/>
        </w:rPr>
        <w:t xml:space="preserve">
      формаларды қолмен майлау. </w:t>
      </w:r>
    </w:p>
    <w:bookmarkStart w:name="z955" w:id="953"/>
    <w:p>
      <w:pPr>
        <w:spacing w:after="0"/>
        <w:ind w:left="0"/>
        <w:jc w:val="both"/>
      </w:pPr>
      <w:r>
        <w:rPr>
          <w:rFonts w:ascii="Times New Roman"/>
          <w:b w:val="false"/>
          <w:i w:val="false"/>
          <w:color w:val="000000"/>
          <w:sz w:val="28"/>
        </w:rPr>
        <w:t xml:space="preserve">
      636. Білуге тиіс: </w:t>
      </w:r>
    </w:p>
    <w:bookmarkEnd w:id="953"/>
    <w:p>
      <w:pPr>
        <w:spacing w:after="0"/>
        <w:ind w:left="0"/>
        <w:jc w:val="both"/>
      </w:pPr>
      <w:r>
        <w:rPr>
          <w:rFonts w:ascii="Times New Roman"/>
          <w:b w:val="false"/>
          <w:i w:val="false"/>
          <w:color w:val="000000"/>
          <w:sz w:val="28"/>
        </w:rPr>
        <w:t xml:space="preserve">
      нан және ұлпалы-кондитерлік өнімдерді пісіру технологиялық процесінің негіздері; </w:t>
      </w:r>
    </w:p>
    <w:p>
      <w:pPr>
        <w:spacing w:after="0"/>
        <w:ind w:left="0"/>
        <w:jc w:val="both"/>
      </w:pPr>
      <w:r>
        <w:rPr>
          <w:rFonts w:ascii="Times New Roman"/>
          <w:b w:val="false"/>
          <w:i w:val="false"/>
          <w:color w:val="000000"/>
          <w:sz w:val="28"/>
        </w:rPr>
        <w:t>
      шығарылатын өнімдерді пісіру ұзақтығы, олардың дайын болу белгілері;</w:t>
      </w:r>
    </w:p>
    <w:p>
      <w:pPr>
        <w:spacing w:after="0"/>
        <w:ind w:left="0"/>
        <w:jc w:val="both"/>
      </w:pPr>
      <w:r>
        <w:rPr>
          <w:rFonts w:ascii="Times New Roman"/>
          <w:b w:val="false"/>
          <w:i w:val="false"/>
          <w:color w:val="000000"/>
          <w:sz w:val="28"/>
        </w:rPr>
        <w:t xml:space="preserve">
      өнімдерді лотоктарға, вагонеткаларға, транспортерге қатарлау тәсілі. </w:t>
      </w:r>
    </w:p>
    <w:bookmarkStart w:name="z956" w:id="954"/>
    <w:p>
      <w:pPr>
        <w:spacing w:after="0"/>
        <w:ind w:left="0"/>
        <w:jc w:val="left"/>
      </w:pPr>
      <w:r>
        <w:rPr>
          <w:rFonts w:ascii="Times New Roman"/>
          <w:b/>
          <w:i w:val="false"/>
          <w:color w:val="000000"/>
        </w:rPr>
        <w:t xml:space="preserve"> 17-параграф. Наубайшы, 3-разряд</w:t>
      </w:r>
    </w:p>
    <w:bookmarkEnd w:id="954"/>
    <w:bookmarkStart w:name="z957" w:id="955"/>
    <w:p>
      <w:pPr>
        <w:spacing w:after="0"/>
        <w:ind w:left="0"/>
        <w:jc w:val="both"/>
      </w:pPr>
      <w:r>
        <w:rPr>
          <w:rFonts w:ascii="Times New Roman"/>
          <w:b w:val="false"/>
          <w:i w:val="false"/>
          <w:color w:val="000000"/>
          <w:sz w:val="28"/>
        </w:rPr>
        <w:t>
      637. Жұмыс сипаттамасы:</w:t>
      </w:r>
    </w:p>
    <w:bookmarkEnd w:id="955"/>
    <w:p>
      <w:pPr>
        <w:spacing w:after="0"/>
        <w:ind w:left="0"/>
        <w:jc w:val="both"/>
      </w:pPr>
      <w:r>
        <w:rPr>
          <w:rFonts w:ascii="Times New Roman"/>
          <w:b w:val="false"/>
          <w:i w:val="false"/>
          <w:color w:val="000000"/>
          <w:sz w:val="28"/>
        </w:rPr>
        <w:t xml:space="preserve">
      ауысымда 3 тоннаға дейін нан немесе 2 тоннаға дейін тәтті нан өнімдерін немесе 1 тоннаға дейін кітірлек және қалаш өнімдерін пісірудің; </w:t>
      </w:r>
    </w:p>
    <w:p>
      <w:pPr>
        <w:spacing w:after="0"/>
        <w:ind w:left="0"/>
        <w:jc w:val="both"/>
      </w:pPr>
      <w:r>
        <w:rPr>
          <w:rFonts w:ascii="Times New Roman"/>
          <w:b w:val="false"/>
          <w:i w:val="false"/>
          <w:color w:val="000000"/>
          <w:sz w:val="28"/>
        </w:rPr>
        <w:t xml:space="preserve">
      механикаландырылмаған пештерде немесе бір-екі механикаландырылған конвейерлі пештерде, бір-екі электр шкафтарда ұлпалы-кондитерлік өнімдерді пісірудің технологиялық процесін жүргізу; </w:t>
      </w:r>
    </w:p>
    <w:p>
      <w:pPr>
        <w:spacing w:after="0"/>
        <w:ind w:left="0"/>
        <w:jc w:val="both"/>
      </w:pPr>
      <w:r>
        <w:rPr>
          <w:rFonts w:ascii="Times New Roman"/>
          <w:b w:val="false"/>
          <w:i w:val="false"/>
          <w:color w:val="000000"/>
          <w:sz w:val="28"/>
        </w:rPr>
        <w:t xml:space="preserve">
      қамыр дайындамаларын қалақтарға, табақтарға, кассеталарға, формаларға қатарлау; </w:t>
      </w:r>
    </w:p>
    <w:p>
      <w:pPr>
        <w:spacing w:after="0"/>
        <w:ind w:left="0"/>
        <w:jc w:val="both"/>
      </w:pPr>
      <w:r>
        <w:rPr>
          <w:rFonts w:ascii="Times New Roman"/>
          <w:b w:val="false"/>
          <w:i w:val="false"/>
          <w:color w:val="000000"/>
          <w:sz w:val="28"/>
        </w:rPr>
        <w:t xml:space="preserve">
      қамыр дайындамаларын пештіктің оттығына (немесе люлькаларына) салу; </w:t>
      </w:r>
    </w:p>
    <w:p>
      <w:pPr>
        <w:spacing w:after="0"/>
        <w:ind w:left="0"/>
        <w:jc w:val="both"/>
      </w:pPr>
      <w:r>
        <w:rPr>
          <w:rFonts w:ascii="Times New Roman"/>
          <w:b w:val="false"/>
          <w:i w:val="false"/>
          <w:color w:val="000000"/>
          <w:sz w:val="28"/>
        </w:rPr>
        <w:t xml:space="preserve">
      кептіргіш камералар мен пештерде кітірлектерді кептіру; </w:t>
      </w:r>
    </w:p>
    <w:p>
      <w:pPr>
        <w:spacing w:after="0"/>
        <w:ind w:left="0"/>
        <w:jc w:val="both"/>
      </w:pPr>
      <w:r>
        <w:rPr>
          <w:rFonts w:ascii="Times New Roman"/>
          <w:b w:val="false"/>
          <w:i w:val="false"/>
          <w:color w:val="000000"/>
          <w:sz w:val="28"/>
        </w:rPr>
        <w:t xml:space="preserve">
      пісіретін және кептіретін камералардың температуралық және бу режимдерін бақылау; </w:t>
      </w:r>
    </w:p>
    <w:p>
      <w:pPr>
        <w:spacing w:after="0"/>
        <w:ind w:left="0"/>
        <w:jc w:val="both"/>
      </w:pPr>
      <w:r>
        <w:rPr>
          <w:rFonts w:ascii="Times New Roman"/>
          <w:b w:val="false"/>
          <w:i w:val="false"/>
          <w:color w:val="000000"/>
          <w:sz w:val="28"/>
        </w:rPr>
        <w:t xml:space="preserve">
      пеш конвейерін қозғалысын және нанды салу, іріктеу және нанға бүрку механизмінің жұмысын реттеу, қамыр дайындамаларын пісіруге дайын болғанын айқындау; </w:t>
      </w:r>
    </w:p>
    <w:p>
      <w:pPr>
        <w:spacing w:after="0"/>
        <w:ind w:left="0"/>
        <w:jc w:val="both"/>
      </w:pPr>
      <w:r>
        <w:rPr>
          <w:rFonts w:ascii="Times New Roman"/>
          <w:b w:val="false"/>
          <w:i w:val="false"/>
          <w:color w:val="000000"/>
          <w:sz w:val="28"/>
        </w:rPr>
        <w:t xml:space="preserve">
      өнімдерді тараларға қатарлау; </w:t>
      </w:r>
    </w:p>
    <w:p>
      <w:pPr>
        <w:spacing w:after="0"/>
        <w:ind w:left="0"/>
        <w:jc w:val="both"/>
      </w:pPr>
      <w:r>
        <w:rPr>
          <w:rFonts w:ascii="Times New Roman"/>
          <w:b w:val="false"/>
          <w:i w:val="false"/>
          <w:color w:val="000000"/>
          <w:sz w:val="28"/>
        </w:rPr>
        <w:t xml:space="preserve">
      қара нан сортын пісіру үшін пештерге қамыр дайындамаларын салған кезде: қамыр кескіш машиналарға қызмет көрсету және қамырды толықсыту процесін бақылау; </w:t>
      </w:r>
    </w:p>
    <w:p>
      <w:pPr>
        <w:spacing w:after="0"/>
        <w:ind w:left="0"/>
        <w:jc w:val="both"/>
      </w:pPr>
      <w:r>
        <w:rPr>
          <w:rFonts w:ascii="Times New Roman"/>
          <w:b w:val="false"/>
          <w:i w:val="false"/>
          <w:color w:val="000000"/>
          <w:sz w:val="28"/>
        </w:rPr>
        <w:t xml:space="preserve">
      пішінді нан пісіру кезінде: формалардан қағып түсіру; </w:t>
      </w:r>
    </w:p>
    <w:p>
      <w:pPr>
        <w:spacing w:after="0"/>
        <w:ind w:left="0"/>
        <w:jc w:val="both"/>
      </w:pPr>
      <w:r>
        <w:rPr>
          <w:rFonts w:ascii="Times New Roman"/>
          <w:b w:val="false"/>
          <w:i w:val="false"/>
          <w:color w:val="000000"/>
          <w:sz w:val="28"/>
        </w:rPr>
        <w:t xml:space="preserve">
      жеке-жеке және ұсақ өнімдер: қолмен немесе машинада кесу, қамырды майлау; </w:t>
      </w:r>
    </w:p>
    <w:p>
      <w:pPr>
        <w:spacing w:after="0"/>
        <w:ind w:left="0"/>
        <w:jc w:val="both"/>
      </w:pPr>
      <w:r>
        <w:rPr>
          <w:rFonts w:ascii="Times New Roman"/>
          <w:b w:val="false"/>
          <w:i w:val="false"/>
          <w:color w:val="000000"/>
          <w:sz w:val="28"/>
        </w:rPr>
        <w:t xml:space="preserve">
      қалаш өнімдері: күйдірілген қалаш дөңгелектерін кептіру; </w:t>
      </w:r>
    </w:p>
    <w:p>
      <w:pPr>
        <w:spacing w:after="0"/>
        <w:ind w:left="0"/>
        <w:jc w:val="both"/>
      </w:pPr>
      <w:r>
        <w:rPr>
          <w:rFonts w:ascii="Times New Roman"/>
          <w:b w:val="false"/>
          <w:i w:val="false"/>
          <w:color w:val="000000"/>
          <w:sz w:val="28"/>
        </w:rPr>
        <w:t xml:space="preserve">
      самса: майға қуыру немесе пісіру; </w:t>
      </w:r>
    </w:p>
    <w:p>
      <w:pPr>
        <w:spacing w:after="0"/>
        <w:ind w:left="0"/>
        <w:jc w:val="both"/>
      </w:pPr>
      <w:r>
        <w:rPr>
          <w:rFonts w:ascii="Times New Roman"/>
          <w:b w:val="false"/>
          <w:i w:val="false"/>
          <w:color w:val="000000"/>
          <w:sz w:val="28"/>
        </w:rPr>
        <w:t>
      кітірлек өнімдерді шығарған кезде: кептіргіш камераларға жартылай дайын өнім салынған вагонеткаларды, пештерге - табақтарды, кассеталарды тиеу;</w:t>
      </w:r>
    </w:p>
    <w:p>
      <w:pPr>
        <w:spacing w:after="0"/>
        <w:ind w:left="0"/>
        <w:jc w:val="both"/>
      </w:pPr>
      <w:r>
        <w:rPr>
          <w:rFonts w:ascii="Times New Roman"/>
          <w:b w:val="false"/>
          <w:i w:val="false"/>
          <w:color w:val="000000"/>
          <w:sz w:val="28"/>
        </w:rPr>
        <w:t xml:space="preserve">
      жұмыс көлемі көп болмаған кезде: ұнды өндіруге дайындау, ағынды-автоматты қамырды араластыру және формалау бойынша операцияларды орындау; </w:t>
      </w:r>
    </w:p>
    <w:p>
      <w:pPr>
        <w:spacing w:after="0"/>
        <w:ind w:left="0"/>
        <w:jc w:val="both"/>
      </w:pPr>
      <w:r>
        <w:rPr>
          <w:rFonts w:ascii="Times New Roman"/>
          <w:b w:val="false"/>
          <w:i w:val="false"/>
          <w:color w:val="000000"/>
          <w:sz w:val="28"/>
        </w:rPr>
        <w:t xml:space="preserve">
      өнімдерді қуыру пештерінде пісірген кезде: оттықты қадағалау, жұмысын бақылау, пісіру камерасын дайындау; </w:t>
      </w:r>
    </w:p>
    <w:p>
      <w:pPr>
        <w:spacing w:after="0"/>
        <w:ind w:left="0"/>
        <w:jc w:val="both"/>
      </w:pPr>
      <w:r>
        <w:rPr>
          <w:rFonts w:ascii="Times New Roman"/>
          <w:b w:val="false"/>
          <w:i w:val="false"/>
          <w:color w:val="000000"/>
          <w:sz w:val="28"/>
        </w:rPr>
        <w:t>
      электр пештермен жабдықталған наубайханаларда: қамыр дайындамаларын табақтарға орналастыру, оларды өлшеу, қолмен кесу;</w:t>
      </w:r>
    </w:p>
    <w:p>
      <w:pPr>
        <w:spacing w:after="0"/>
        <w:ind w:left="0"/>
        <w:jc w:val="both"/>
      </w:pPr>
      <w:r>
        <w:rPr>
          <w:rFonts w:ascii="Times New Roman"/>
          <w:b w:val="false"/>
          <w:i w:val="false"/>
          <w:color w:val="000000"/>
          <w:sz w:val="28"/>
        </w:rPr>
        <w:t xml:space="preserve">
      вагонеткаларды орау, табақтарды толықсыту және пісіру камераларына қатарлау; </w:t>
      </w:r>
    </w:p>
    <w:p>
      <w:pPr>
        <w:spacing w:after="0"/>
        <w:ind w:left="0"/>
        <w:jc w:val="both"/>
      </w:pPr>
      <w:r>
        <w:rPr>
          <w:rFonts w:ascii="Times New Roman"/>
          <w:b w:val="false"/>
          <w:i w:val="false"/>
          <w:color w:val="000000"/>
          <w:sz w:val="28"/>
        </w:rPr>
        <w:t xml:space="preserve">
      дайын өнімдерді бракқа шығару және лотоктарға қатарлау. </w:t>
      </w:r>
    </w:p>
    <w:bookmarkStart w:name="z958" w:id="956"/>
    <w:p>
      <w:pPr>
        <w:spacing w:after="0"/>
        <w:ind w:left="0"/>
        <w:jc w:val="both"/>
      </w:pPr>
      <w:r>
        <w:rPr>
          <w:rFonts w:ascii="Times New Roman"/>
          <w:b w:val="false"/>
          <w:i w:val="false"/>
          <w:color w:val="000000"/>
          <w:sz w:val="28"/>
        </w:rPr>
        <w:t xml:space="preserve">
      638. Білуге тиіс: </w:t>
      </w:r>
    </w:p>
    <w:bookmarkEnd w:id="956"/>
    <w:p>
      <w:pPr>
        <w:spacing w:after="0"/>
        <w:ind w:left="0"/>
        <w:jc w:val="both"/>
      </w:pPr>
      <w:r>
        <w:rPr>
          <w:rFonts w:ascii="Times New Roman"/>
          <w:b w:val="false"/>
          <w:i w:val="false"/>
          <w:color w:val="000000"/>
          <w:sz w:val="28"/>
        </w:rPr>
        <w:t xml:space="preserve">
      нан және ұн-кондитерлік өнімдерді өндірудің технологиялық процесі; </w:t>
      </w:r>
    </w:p>
    <w:p>
      <w:pPr>
        <w:spacing w:after="0"/>
        <w:ind w:left="0"/>
        <w:jc w:val="both"/>
      </w:pPr>
      <w:r>
        <w:rPr>
          <w:rFonts w:ascii="Times New Roman"/>
          <w:b w:val="false"/>
          <w:i w:val="false"/>
          <w:color w:val="000000"/>
          <w:sz w:val="28"/>
        </w:rPr>
        <w:t xml:space="preserve">
      пісірілген нандардың температуралық және бу режимдерінің параметрлері; </w:t>
      </w:r>
    </w:p>
    <w:p>
      <w:pPr>
        <w:spacing w:after="0"/>
        <w:ind w:left="0"/>
        <w:jc w:val="both"/>
      </w:pPr>
      <w:r>
        <w:rPr>
          <w:rFonts w:ascii="Times New Roman"/>
          <w:b w:val="false"/>
          <w:i w:val="false"/>
          <w:color w:val="000000"/>
          <w:sz w:val="28"/>
        </w:rPr>
        <w:t xml:space="preserve">
      өнімдерді оттықтарға және табақтарға қатарлау тәсілдері; </w:t>
      </w:r>
    </w:p>
    <w:p>
      <w:pPr>
        <w:spacing w:after="0"/>
        <w:ind w:left="0"/>
        <w:jc w:val="both"/>
      </w:pPr>
      <w:r>
        <w:rPr>
          <w:rFonts w:ascii="Times New Roman"/>
          <w:b w:val="false"/>
          <w:i w:val="false"/>
          <w:color w:val="000000"/>
          <w:sz w:val="28"/>
        </w:rPr>
        <w:t xml:space="preserve">
      қамыр дайындамаларын пісіруге дайын болғандығын және дайын өнімнің сапасын айқындау әдісі; </w:t>
      </w:r>
    </w:p>
    <w:p>
      <w:pPr>
        <w:spacing w:after="0"/>
        <w:ind w:left="0"/>
        <w:jc w:val="both"/>
      </w:pPr>
      <w:r>
        <w:rPr>
          <w:rFonts w:ascii="Times New Roman"/>
          <w:b w:val="false"/>
          <w:i w:val="false"/>
          <w:color w:val="000000"/>
          <w:sz w:val="28"/>
        </w:rPr>
        <w:t xml:space="preserve">
      пісірудің ұзақтығын реттеу, пісіру камерасын ылғалдау тәсілдері; </w:t>
      </w:r>
    </w:p>
    <w:p>
      <w:pPr>
        <w:spacing w:after="0"/>
        <w:ind w:left="0"/>
        <w:jc w:val="both"/>
      </w:pPr>
      <w:r>
        <w:rPr>
          <w:rFonts w:ascii="Times New Roman"/>
          <w:b w:val="false"/>
          <w:i w:val="false"/>
          <w:color w:val="000000"/>
          <w:sz w:val="28"/>
        </w:rPr>
        <w:t xml:space="preserve">
      нанның пісіп шығуына әсер ететін факторлар және оны есептеу әдістері; </w:t>
      </w:r>
    </w:p>
    <w:p>
      <w:pPr>
        <w:spacing w:after="0"/>
        <w:ind w:left="0"/>
        <w:jc w:val="both"/>
      </w:pPr>
      <w:r>
        <w:rPr>
          <w:rFonts w:ascii="Times New Roman"/>
          <w:b w:val="false"/>
          <w:i w:val="false"/>
          <w:color w:val="000000"/>
          <w:sz w:val="28"/>
        </w:rPr>
        <w:t xml:space="preserve">
      пештің өнімділігі; </w:t>
      </w:r>
    </w:p>
    <w:p>
      <w:pPr>
        <w:spacing w:after="0"/>
        <w:ind w:left="0"/>
        <w:jc w:val="both"/>
      </w:pPr>
      <w:r>
        <w:rPr>
          <w:rFonts w:ascii="Times New Roman"/>
          <w:b w:val="false"/>
          <w:i w:val="false"/>
          <w:color w:val="000000"/>
          <w:sz w:val="28"/>
        </w:rPr>
        <w:t xml:space="preserve">
      қызмет көрсететін жабдықтың құрылғысы, жұмыс істеу принципі және пайдалану тәртібі; </w:t>
      </w:r>
    </w:p>
    <w:p>
      <w:pPr>
        <w:spacing w:after="0"/>
        <w:ind w:left="0"/>
        <w:jc w:val="both"/>
      </w:pPr>
      <w:r>
        <w:rPr>
          <w:rFonts w:ascii="Times New Roman"/>
          <w:b w:val="false"/>
          <w:i w:val="false"/>
          <w:color w:val="000000"/>
          <w:sz w:val="28"/>
        </w:rPr>
        <w:t>
      дайын өнімнің сапасына қойылатын талаптар.</w:t>
      </w:r>
    </w:p>
    <w:bookmarkStart w:name="z959" w:id="957"/>
    <w:p>
      <w:pPr>
        <w:spacing w:after="0"/>
        <w:ind w:left="0"/>
        <w:jc w:val="left"/>
      </w:pPr>
      <w:r>
        <w:rPr>
          <w:rFonts w:ascii="Times New Roman"/>
          <w:b/>
          <w:i w:val="false"/>
          <w:color w:val="000000"/>
        </w:rPr>
        <w:t xml:space="preserve"> 18-параграф. Наубайшы, 4-разряд</w:t>
      </w:r>
    </w:p>
    <w:bookmarkEnd w:id="957"/>
    <w:bookmarkStart w:name="z960" w:id="958"/>
    <w:p>
      <w:pPr>
        <w:spacing w:after="0"/>
        <w:ind w:left="0"/>
        <w:jc w:val="both"/>
      </w:pPr>
      <w:r>
        <w:rPr>
          <w:rFonts w:ascii="Times New Roman"/>
          <w:b w:val="false"/>
          <w:i w:val="false"/>
          <w:color w:val="000000"/>
          <w:sz w:val="28"/>
        </w:rPr>
        <w:t xml:space="preserve">
      639. Жұмыс сипаттамасы: </w:t>
      </w:r>
    </w:p>
    <w:bookmarkEnd w:id="958"/>
    <w:p>
      <w:pPr>
        <w:spacing w:after="0"/>
        <w:ind w:left="0"/>
        <w:jc w:val="both"/>
      </w:pPr>
      <w:r>
        <w:rPr>
          <w:rFonts w:ascii="Times New Roman"/>
          <w:b w:val="false"/>
          <w:i w:val="false"/>
          <w:color w:val="000000"/>
          <w:sz w:val="28"/>
        </w:rPr>
        <w:t xml:space="preserve">
      ауысымда 3-тен 7 тоннаға дейін нан, немесе 2 тоннадан арттық тәтті нан өнімдерін, немесе 1 тоннадан артық кітірлек, қалаш өнімдерін пісірудің; </w:t>
      </w:r>
    </w:p>
    <w:p>
      <w:pPr>
        <w:spacing w:after="0"/>
        <w:ind w:left="0"/>
        <w:jc w:val="both"/>
      </w:pPr>
      <w:r>
        <w:rPr>
          <w:rFonts w:ascii="Times New Roman"/>
          <w:b w:val="false"/>
          <w:i w:val="false"/>
          <w:color w:val="000000"/>
          <w:sz w:val="28"/>
        </w:rPr>
        <w:t xml:space="preserve">
      нанды қолмен салып және дайындамаларды кесіп пісірудің; </w:t>
      </w:r>
    </w:p>
    <w:p>
      <w:pPr>
        <w:spacing w:after="0"/>
        <w:ind w:left="0"/>
        <w:jc w:val="both"/>
      </w:pPr>
      <w:r>
        <w:rPr>
          <w:rFonts w:ascii="Times New Roman"/>
          <w:b w:val="false"/>
          <w:i w:val="false"/>
          <w:color w:val="000000"/>
          <w:sz w:val="28"/>
        </w:rPr>
        <w:t xml:space="preserve">
      нанды пештерге қалақпен салып пісірудің; </w:t>
      </w:r>
    </w:p>
    <w:p>
      <w:pPr>
        <w:spacing w:after="0"/>
        <w:ind w:left="0"/>
        <w:jc w:val="both"/>
      </w:pPr>
      <w:r>
        <w:rPr>
          <w:rFonts w:ascii="Times New Roman"/>
          <w:b w:val="false"/>
          <w:i w:val="false"/>
          <w:color w:val="000000"/>
          <w:sz w:val="28"/>
        </w:rPr>
        <w:t xml:space="preserve">
      3 және одан көп механикаландырылған пештерде немесе 3 және одан көп электр шкафтарда ұлпалы-кондитерлік өнімдерді пісірудің технологиялық процесін жүргізу; </w:t>
      </w:r>
    </w:p>
    <w:p>
      <w:pPr>
        <w:spacing w:after="0"/>
        <w:ind w:left="0"/>
        <w:jc w:val="both"/>
      </w:pPr>
      <w:r>
        <w:rPr>
          <w:rFonts w:ascii="Times New Roman"/>
          <w:b w:val="false"/>
          <w:i w:val="false"/>
          <w:color w:val="000000"/>
          <w:sz w:val="28"/>
        </w:rPr>
        <w:t xml:space="preserve">
      қуаттылығы орташа қолмен салынатын пештерде өнімдердің тәтті ұсақ және диеталық сорттарын пісіруді, қамыр дайындамаларын кесуді, дайын бұйымдарды алуды, табақтарды тазалауды, толықтау толықсыту шкафтарына қызмет көрсетуді қосатын кешенді технологиялық процестерді жүргізу; </w:t>
      </w:r>
    </w:p>
    <w:p>
      <w:pPr>
        <w:spacing w:after="0"/>
        <w:ind w:left="0"/>
        <w:jc w:val="both"/>
      </w:pPr>
      <w:r>
        <w:rPr>
          <w:rFonts w:ascii="Times New Roman"/>
          <w:b w:val="false"/>
          <w:i w:val="false"/>
          <w:color w:val="000000"/>
          <w:sz w:val="28"/>
        </w:rPr>
        <w:t xml:space="preserve">
      толықсыту пештері агрегаттарымен жабдықталған желілерде қалаш бұйымдарын жидіту және пісірудің технологиялық процесін жүргізу; </w:t>
      </w:r>
    </w:p>
    <w:p>
      <w:pPr>
        <w:spacing w:after="0"/>
        <w:ind w:left="0"/>
        <w:jc w:val="both"/>
      </w:pPr>
      <w:r>
        <w:rPr>
          <w:rFonts w:ascii="Times New Roman"/>
          <w:b w:val="false"/>
          <w:i w:val="false"/>
          <w:color w:val="000000"/>
          <w:sz w:val="28"/>
        </w:rPr>
        <w:t>
      люлька оттықтарын майлау, қамыр дайындамаларын люлька оттықтарына салу;</w:t>
      </w:r>
    </w:p>
    <w:p>
      <w:pPr>
        <w:spacing w:after="0"/>
        <w:ind w:left="0"/>
        <w:jc w:val="both"/>
      </w:pPr>
      <w:r>
        <w:rPr>
          <w:rFonts w:ascii="Times New Roman"/>
          <w:b w:val="false"/>
          <w:i w:val="false"/>
          <w:color w:val="000000"/>
          <w:sz w:val="28"/>
        </w:rPr>
        <w:t>
      пісіру және жидіту камераларында бу және температуралық режимді ұстап тұру;</w:t>
      </w:r>
    </w:p>
    <w:p>
      <w:pPr>
        <w:spacing w:after="0"/>
        <w:ind w:left="0"/>
        <w:jc w:val="both"/>
      </w:pPr>
      <w:r>
        <w:rPr>
          <w:rFonts w:ascii="Times New Roman"/>
          <w:b w:val="false"/>
          <w:i w:val="false"/>
          <w:color w:val="000000"/>
          <w:sz w:val="28"/>
        </w:rPr>
        <w:t xml:space="preserve">
      пеш конвейерінің қозғалыс жылдамдығын реттеу. </w:t>
      </w:r>
    </w:p>
    <w:bookmarkStart w:name="z961" w:id="959"/>
    <w:p>
      <w:pPr>
        <w:spacing w:after="0"/>
        <w:ind w:left="0"/>
        <w:jc w:val="both"/>
      </w:pPr>
      <w:r>
        <w:rPr>
          <w:rFonts w:ascii="Times New Roman"/>
          <w:b w:val="false"/>
          <w:i w:val="false"/>
          <w:color w:val="000000"/>
          <w:sz w:val="28"/>
        </w:rPr>
        <w:t xml:space="preserve">
      640. Білуге тиіс: </w:t>
      </w:r>
    </w:p>
    <w:bookmarkEnd w:id="959"/>
    <w:p>
      <w:pPr>
        <w:spacing w:after="0"/>
        <w:ind w:left="0"/>
        <w:jc w:val="both"/>
      </w:pPr>
      <w:r>
        <w:rPr>
          <w:rFonts w:ascii="Times New Roman"/>
          <w:b w:val="false"/>
          <w:i w:val="false"/>
          <w:color w:val="000000"/>
          <w:sz w:val="28"/>
        </w:rPr>
        <w:t xml:space="preserve">
      өңделетін өнімдер өндірісінің технологиялық процесі; </w:t>
      </w:r>
    </w:p>
    <w:p>
      <w:pPr>
        <w:spacing w:after="0"/>
        <w:ind w:left="0"/>
        <w:jc w:val="both"/>
      </w:pPr>
      <w:r>
        <w:rPr>
          <w:rFonts w:ascii="Times New Roman"/>
          <w:b w:val="false"/>
          <w:i w:val="false"/>
          <w:color w:val="000000"/>
          <w:sz w:val="28"/>
        </w:rPr>
        <w:t xml:space="preserve">
      қызмет көрсететін жабдықтардың құрылғысы мен конструктивтік ерекшеліктері; </w:t>
      </w:r>
    </w:p>
    <w:p>
      <w:pPr>
        <w:spacing w:after="0"/>
        <w:ind w:left="0"/>
        <w:jc w:val="both"/>
      </w:pPr>
      <w:r>
        <w:rPr>
          <w:rFonts w:ascii="Times New Roman"/>
          <w:b w:val="false"/>
          <w:i w:val="false"/>
          <w:color w:val="000000"/>
          <w:sz w:val="28"/>
        </w:rPr>
        <w:t>
      жабдықтың жұмысын реттеу тәртібі.</w:t>
      </w:r>
    </w:p>
    <w:bookmarkStart w:name="z962" w:id="960"/>
    <w:p>
      <w:pPr>
        <w:spacing w:after="0"/>
        <w:ind w:left="0"/>
        <w:jc w:val="left"/>
      </w:pPr>
      <w:r>
        <w:rPr>
          <w:rFonts w:ascii="Times New Roman"/>
          <w:b/>
          <w:i w:val="false"/>
          <w:color w:val="000000"/>
        </w:rPr>
        <w:t xml:space="preserve"> 19-параграф. Наубайшы, 5-разряд</w:t>
      </w:r>
    </w:p>
    <w:bookmarkEnd w:id="960"/>
    <w:bookmarkStart w:name="z963" w:id="961"/>
    <w:p>
      <w:pPr>
        <w:spacing w:after="0"/>
        <w:ind w:left="0"/>
        <w:jc w:val="both"/>
      </w:pPr>
      <w:r>
        <w:rPr>
          <w:rFonts w:ascii="Times New Roman"/>
          <w:b w:val="false"/>
          <w:i w:val="false"/>
          <w:color w:val="000000"/>
          <w:sz w:val="28"/>
        </w:rPr>
        <w:t xml:space="preserve">
      641. Жұмыс сипаттамасы: </w:t>
      </w:r>
    </w:p>
    <w:bookmarkEnd w:id="961"/>
    <w:p>
      <w:pPr>
        <w:spacing w:after="0"/>
        <w:ind w:left="0"/>
        <w:jc w:val="both"/>
      </w:pPr>
      <w:r>
        <w:rPr>
          <w:rFonts w:ascii="Times New Roman"/>
          <w:b w:val="false"/>
          <w:i w:val="false"/>
          <w:color w:val="000000"/>
          <w:sz w:val="28"/>
        </w:rPr>
        <w:t xml:space="preserve">
      ауысымда немесе толықсыту пеші агрегатына қызмет көрсету кезінде 7 тоннадан артық нан пісіру, тандыр пештерде пісіру кезінде технологиялық процесті жүргізу; </w:t>
      </w:r>
    </w:p>
    <w:p>
      <w:pPr>
        <w:spacing w:after="0"/>
        <w:ind w:left="0"/>
        <w:jc w:val="both"/>
      </w:pPr>
      <w:r>
        <w:rPr>
          <w:rFonts w:ascii="Times New Roman"/>
          <w:b w:val="false"/>
          <w:i w:val="false"/>
          <w:color w:val="000000"/>
          <w:sz w:val="28"/>
        </w:rPr>
        <w:t xml:space="preserve">
      қамырды кесу және формалау, толықтай толықсыту және нан өнімдерін кешенді механикаландырылған желілерде пісірудің процесін жүргізу; </w:t>
      </w:r>
    </w:p>
    <w:p>
      <w:pPr>
        <w:spacing w:after="0"/>
        <w:ind w:left="0"/>
        <w:jc w:val="both"/>
      </w:pPr>
      <w:r>
        <w:rPr>
          <w:rFonts w:ascii="Times New Roman"/>
          <w:b w:val="false"/>
          <w:i w:val="false"/>
          <w:color w:val="000000"/>
          <w:sz w:val="28"/>
        </w:rPr>
        <w:t xml:space="preserve">
      қамыр дайындамаларының салмағын және оларды пісіруге дайын болғандығын бақылау; </w:t>
      </w:r>
    </w:p>
    <w:p>
      <w:pPr>
        <w:spacing w:after="0"/>
        <w:ind w:left="0"/>
        <w:jc w:val="both"/>
      </w:pPr>
      <w:r>
        <w:rPr>
          <w:rFonts w:ascii="Times New Roman"/>
          <w:b w:val="false"/>
          <w:i w:val="false"/>
          <w:color w:val="000000"/>
          <w:sz w:val="28"/>
        </w:rPr>
        <w:t xml:space="preserve">
      кешенді механикаландырылған желілердің қызмет көрсететін жабдықтарының: қамыр бөлетін, домалататын, орайтын, автоматты салғыштардың, толықтай толықсытатын пруфердің, кескіштің, толықсыту пеші және жидіту агрегаттарының жұмысын реттеу; </w:t>
      </w:r>
    </w:p>
    <w:p>
      <w:pPr>
        <w:spacing w:after="0"/>
        <w:ind w:left="0"/>
        <w:jc w:val="both"/>
      </w:pPr>
      <w:r>
        <w:rPr>
          <w:rFonts w:ascii="Times New Roman"/>
          <w:b w:val="false"/>
          <w:i w:val="false"/>
          <w:color w:val="000000"/>
          <w:sz w:val="28"/>
        </w:rPr>
        <w:t xml:space="preserve">
      пісірудің температуралық және бу режимдерін бақылау; </w:t>
      </w:r>
    </w:p>
    <w:p>
      <w:pPr>
        <w:spacing w:after="0"/>
        <w:ind w:left="0"/>
        <w:jc w:val="both"/>
      </w:pPr>
      <w:r>
        <w:rPr>
          <w:rFonts w:ascii="Times New Roman"/>
          <w:b w:val="false"/>
          <w:i w:val="false"/>
          <w:color w:val="000000"/>
          <w:sz w:val="28"/>
        </w:rPr>
        <w:t xml:space="preserve">
      дайын өнімнің сапасын бақылау; </w:t>
      </w:r>
    </w:p>
    <w:p>
      <w:pPr>
        <w:spacing w:after="0"/>
        <w:ind w:left="0"/>
        <w:jc w:val="both"/>
      </w:pPr>
      <w:r>
        <w:rPr>
          <w:rFonts w:ascii="Times New Roman"/>
          <w:b w:val="false"/>
          <w:i w:val="false"/>
          <w:color w:val="000000"/>
          <w:sz w:val="28"/>
        </w:rPr>
        <w:t xml:space="preserve">
      кешенді механикаландырылған желілердің синхронды жұмысын қамтамасыз ету. </w:t>
      </w:r>
    </w:p>
    <w:bookmarkStart w:name="z964" w:id="962"/>
    <w:p>
      <w:pPr>
        <w:spacing w:after="0"/>
        <w:ind w:left="0"/>
        <w:jc w:val="both"/>
      </w:pPr>
      <w:r>
        <w:rPr>
          <w:rFonts w:ascii="Times New Roman"/>
          <w:b w:val="false"/>
          <w:i w:val="false"/>
          <w:color w:val="000000"/>
          <w:sz w:val="28"/>
        </w:rPr>
        <w:t xml:space="preserve">
      642. Білуге тиіс: </w:t>
      </w:r>
    </w:p>
    <w:bookmarkEnd w:id="962"/>
    <w:p>
      <w:pPr>
        <w:spacing w:after="0"/>
        <w:ind w:left="0"/>
        <w:jc w:val="both"/>
      </w:pPr>
      <w:r>
        <w:rPr>
          <w:rFonts w:ascii="Times New Roman"/>
          <w:b w:val="false"/>
          <w:i w:val="false"/>
          <w:color w:val="000000"/>
          <w:sz w:val="28"/>
        </w:rPr>
        <w:t xml:space="preserve">
      өңделетін өнімдерді өндірудің технологиялық процесі; </w:t>
      </w:r>
    </w:p>
    <w:p>
      <w:pPr>
        <w:spacing w:after="0"/>
        <w:ind w:left="0"/>
        <w:jc w:val="both"/>
      </w:pPr>
      <w:r>
        <w:rPr>
          <w:rFonts w:ascii="Times New Roman"/>
          <w:b w:val="false"/>
          <w:i w:val="false"/>
          <w:color w:val="000000"/>
          <w:sz w:val="28"/>
        </w:rPr>
        <w:t xml:space="preserve">
      толықсыту және пісіру режимдерінің параметрлері, оларды реттеу тәсілдері; </w:t>
      </w:r>
    </w:p>
    <w:p>
      <w:pPr>
        <w:spacing w:after="0"/>
        <w:ind w:left="0"/>
        <w:jc w:val="both"/>
      </w:pPr>
      <w:r>
        <w:rPr>
          <w:rFonts w:ascii="Times New Roman"/>
          <w:b w:val="false"/>
          <w:i w:val="false"/>
          <w:color w:val="000000"/>
          <w:sz w:val="28"/>
        </w:rPr>
        <w:t xml:space="preserve">
      қамырды пісіруге дайын болғандығын және дайын өнімнің сапасын айқындау әдісі; </w:t>
      </w:r>
    </w:p>
    <w:p>
      <w:pPr>
        <w:spacing w:after="0"/>
        <w:ind w:left="0"/>
        <w:jc w:val="both"/>
      </w:pPr>
      <w:r>
        <w:rPr>
          <w:rFonts w:ascii="Times New Roman"/>
          <w:b w:val="false"/>
          <w:i w:val="false"/>
          <w:color w:val="000000"/>
          <w:sz w:val="28"/>
        </w:rPr>
        <w:t xml:space="preserve">
      толықсыту сапасына, пісіруге және дайын өнімнің шығуына әсер ететін факторлар; </w:t>
      </w:r>
    </w:p>
    <w:p>
      <w:pPr>
        <w:spacing w:after="0"/>
        <w:ind w:left="0"/>
        <w:jc w:val="both"/>
      </w:pPr>
      <w:r>
        <w:rPr>
          <w:rFonts w:ascii="Times New Roman"/>
          <w:b w:val="false"/>
          <w:i w:val="false"/>
          <w:color w:val="000000"/>
          <w:sz w:val="28"/>
        </w:rPr>
        <w:t xml:space="preserve">
      қызмет көрсететін жабдықтардың құрылғысы, конструктивтік ерекшеліктері пайдалану тәртібі; </w:t>
      </w:r>
    </w:p>
    <w:p>
      <w:pPr>
        <w:spacing w:after="0"/>
        <w:ind w:left="0"/>
        <w:jc w:val="both"/>
      </w:pPr>
      <w:r>
        <w:rPr>
          <w:rFonts w:ascii="Times New Roman"/>
          <w:b w:val="false"/>
          <w:i w:val="false"/>
          <w:color w:val="000000"/>
          <w:sz w:val="28"/>
        </w:rPr>
        <w:t xml:space="preserve">
      өңделетін нан өнімдерінің сапасына қойылатын талаптар. </w:t>
      </w:r>
    </w:p>
    <w:bookmarkStart w:name="z965" w:id="963"/>
    <w:p>
      <w:pPr>
        <w:spacing w:after="0"/>
        <w:ind w:left="0"/>
        <w:jc w:val="left"/>
      </w:pPr>
      <w:r>
        <w:rPr>
          <w:rFonts w:ascii="Times New Roman"/>
          <w:b/>
          <w:i w:val="false"/>
          <w:color w:val="000000"/>
        </w:rPr>
        <w:t xml:space="preserve"> 20-параграф. Наубайшы-шебер, 4-разряд</w:t>
      </w:r>
    </w:p>
    <w:bookmarkEnd w:id="963"/>
    <w:bookmarkStart w:name="z966" w:id="964"/>
    <w:p>
      <w:pPr>
        <w:spacing w:after="0"/>
        <w:ind w:left="0"/>
        <w:jc w:val="both"/>
      </w:pPr>
      <w:r>
        <w:rPr>
          <w:rFonts w:ascii="Times New Roman"/>
          <w:b w:val="false"/>
          <w:i w:val="false"/>
          <w:color w:val="000000"/>
          <w:sz w:val="28"/>
        </w:rPr>
        <w:t xml:space="preserve">
      643. Жұмыс сипаттамасы: </w:t>
      </w:r>
    </w:p>
    <w:bookmarkEnd w:id="964"/>
    <w:p>
      <w:pPr>
        <w:spacing w:after="0"/>
        <w:ind w:left="0"/>
        <w:jc w:val="both"/>
      </w:pPr>
      <w:r>
        <w:rPr>
          <w:rFonts w:ascii="Times New Roman"/>
          <w:b w:val="false"/>
          <w:i w:val="false"/>
          <w:color w:val="000000"/>
          <w:sz w:val="28"/>
        </w:rPr>
        <w:t>
      нан өнімдерін өндірудің технологиялық процесін жүргізу: ауысымда 3-тен 7 тоннаға дейін, 5 тоннаға дейін нан өнімдерінің араласқан ассортиментін, 2 тонна тәтті нан өнімдерін, 700 килограммға дейін кітірлек немесе қалаш өнімдерін, 400 килограммға дейін тоқаш өнімдерін;</w:t>
      </w:r>
    </w:p>
    <w:p>
      <w:pPr>
        <w:spacing w:after="0"/>
        <w:ind w:left="0"/>
        <w:jc w:val="both"/>
      </w:pPr>
      <w:r>
        <w:rPr>
          <w:rFonts w:ascii="Times New Roman"/>
          <w:b w:val="false"/>
          <w:i w:val="false"/>
          <w:color w:val="000000"/>
          <w:sz w:val="28"/>
        </w:rPr>
        <w:t>
      учаскенің механикаландырылған және автоматтандырылған желілерінің барлық жабдықтарының жұмысын қадағалау;</w:t>
      </w:r>
    </w:p>
    <w:p>
      <w:pPr>
        <w:spacing w:after="0"/>
        <w:ind w:left="0"/>
        <w:jc w:val="both"/>
      </w:pPr>
      <w:r>
        <w:rPr>
          <w:rFonts w:ascii="Times New Roman"/>
          <w:b w:val="false"/>
          <w:i w:val="false"/>
          <w:color w:val="000000"/>
          <w:sz w:val="28"/>
        </w:rPr>
        <w:t>
      дайын өнімді шығарудың жоспарға сәйкес сақталуын, бақылау-өлшеу аспаптарының көрсеткіштері, талдау нәтижелері және органолептикалық әдіспен бағалау бойынша қызмет көрсететін учаскенің барлық сатысында өнімдердің саны, ассортименті және сапасы бойынша тапсырманың орындалуын қадағалау;</w:t>
      </w:r>
    </w:p>
    <w:p>
      <w:pPr>
        <w:spacing w:after="0"/>
        <w:ind w:left="0"/>
        <w:jc w:val="both"/>
      </w:pPr>
      <w:r>
        <w:rPr>
          <w:rFonts w:ascii="Times New Roman"/>
          <w:b w:val="false"/>
          <w:i w:val="false"/>
          <w:color w:val="000000"/>
          <w:sz w:val="28"/>
        </w:rPr>
        <w:t xml:space="preserve">
      технологиялық режимнің нормадан ауытқу себептерін алдын алу және жою, жабдықтың жұмысындағы кінәраттарды жою; </w:t>
      </w:r>
    </w:p>
    <w:p>
      <w:pPr>
        <w:spacing w:after="0"/>
        <w:ind w:left="0"/>
        <w:jc w:val="both"/>
      </w:pPr>
      <w:r>
        <w:rPr>
          <w:rFonts w:ascii="Times New Roman"/>
          <w:b w:val="false"/>
          <w:i w:val="false"/>
          <w:color w:val="000000"/>
          <w:sz w:val="28"/>
        </w:rPr>
        <w:t>
      пайдаланылатын шикізаттың санын және дайын өнімнің шығуын есептеу;</w:t>
      </w:r>
    </w:p>
    <w:p>
      <w:pPr>
        <w:spacing w:after="0"/>
        <w:ind w:left="0"/>
        <w:jc w:val="both"/>
      </w:pPr>
      <w:r>
        <w:rPr>
          <w:rFonts w:ascii="Times New Roman"/>
          <w:b w:val="false"/>
          <w:i w:val="false"/>
          <w:color w:val="000000"/>
          <w:sz w:val="28"/>
        </w:rPr>
        <w:t xml:space="preserve">
      шикізатты, жартыдай дайын өнімді және дайын өнімді қабылдау және тапсыру. </w:t>
      </w:r>
    </w:p>
    <w:bookmarkStart w:name="z967" w:id="965"/>
    <w:p>
      <w:pPr>
        <w:spacing w:after="0"/>
        <w:ind w:left="0"/>
        <w:jc w:val="both"/>
      </w:pPr>
      <w:r>
        <w:rPr>
          <w:rFonts w:ascii="Times New Roman"/>
          <w:b w:val="false"/>
          <w:i w:val="false"/>
          <w:color w:val="000000"/>
          <w:sz w:val="28"/>
        </w:rPr>
        <w:t xml:space="preserve">
      644. Білуге тиіс: </w:t>
      </w:r>
    </w:p>
    <w:bookmarkEnd w:id="965"/>
    <w:p>
      <w:pPr>
        <w:spacing w:after="0"/>
        <w:ind w:left="0"/>
        <w:jc w:val="both"/>
      </w:pPr>
      <w:r>
        <w:rPr>
          <w:rFonts w:ascii="Times New Roman"/>
          <w:b w:val="false"/>
          <w:i w:val="false"/>
          <w:color w:val="000000"/>
          <w:sz w:val="28"/>
        </w:rPr>
        <w:t xml:space="preserve">
      ұн сорттары, наубайханалық өндірістің қосымша шикізат түрлері; </w:t>
      </w:r>
    </w:p>
    <w:p>
      <w:pPr>
        <w:spacing w:after="0"/>
        <w:ind w:left="0"/>
        <w:jc w:val="both"/>
      </w:pPr>
      <w:r>
        <w:rPr>
          <w:rFonts w:ascii="Times New Roman"/>
          <w:b w:val="false"/>
          <w:i w:val="false"/>
          <w:color w:val="000000"/>
          <w:sz w:val="28"/>
        </w:rPr>
        <w:t xml:space="preserve">
      шикізат пен дайын өнімнің сапасына қойылатын талаптар; </w:t>
      </w:r>
    </w:p>
    <w:p>
      <w:pPr>
        <w:spacing w:after="0"/>
        <w:ind w:left="0"/>
        <w:jc w:val="both"/>
      </w:pPr>
      <w:r>
        <w:rPr>
          <w:rFonts w:ascii="Times New Roman"/>
          <w:b w:val="false"/>
          <w:i w:val="false"/>
          <w:color w:val="000000"/>
          <w:sz w:val="28"/>
        </w:rPr>
        <w:t xml:space="preserve">
      шығарылатын өнімнің барлық сорттары мен түрлеріне арналған рецептура; </w:t>
      </w:r>
    </w:p>
    <w:p>
      <w:pPr>
        <w:spacing w:after="0"/>
        <w:ind w:left="0"/>
        <w:jc w:val="both"/>
      </w:pPr>
      <w:r>
        <w:rPr>
          <w:rFonts w:ascii="Times New Roman"/>
          <w:b w:val="false"/>
          <w:i w:val="false"/>
          <w:color w:val="000000"/>
          <w:sz w:val="28"/>
        </w:rPr>
        <w:t xml:space="preserve">
      шикізаттың, жартылай дайын өнімнің, дайын өнімінің сапасын бағалаудың органолептикалық әдісі, оларды сақтау шарттары; </w:t>
      </w:r>
    </w:p>
    <w:p>
      <w:pPr>
        <w:spacing w:after="0"/>
        <w:ind w:left="0"/>
        <w:jc w:val="both"/>
      </w:pPr>
      <w:r>
        <w:rPr>
          <w:rFonts w:ascii="Times New Roman"/>
          <w:b w:val="false"/>
          <w:i w:val="false"/>
          <w:color w:val="000000"/>
          <w:sz w:val="28"/>
        </w:rPr>
        <w:t xml:space="preserve">
      өндірудің барлық сатысында технологиялық процесті бақылаудың және реттеудің әдісі; </w:t>
      </w:r>
    </w:p>
    <w:p>
      <w:pPr>
        <w:spacing w:after="0"/>
        <w:ind w:left="0"/>
        <w:jc w:val="both"/>
      </w:pPr>
      <w:r>
        <w:rPr>
          <w:rFonts w:ascii="Times New Roman"/>
          <w:b w:val="false"/>
          <w:i w:val="false"/>
          <w:color w:val="000000"/>
          <w:sz w:val="28"/>
        </w:rPr>
        <w:t xml:space="preserve">
      қызмет көрсететін жабдықтың құрылғысы және пайдалану тәртібі. </w:t>
      </w:r>
    </w:p>
    <w:bookmarkStart w:name="z968" w:id="966"/>
    <w:p>
      <w:pPr>
        <w:spacing w:after="0"/>
        <w:ind w:left="0"/>
        <w:jc w:val="both"/>
      </w:pPr>
      <w:r>
        <w:rPr>
          <w:rFonts w:ascii="Times New Roman"/>
          <w:b w:val="false"/>
          <w:i w:val="false"/>
          <w:color w:val="000000"/>
          <w:sz w:val="28"/>
        </w:rPr>
        <w:t>
      645. Ауысымда нан өнімдерін: 7 тоннадан артық нан, 5 тоннадан артық нан өнімдерінің араласқан ассортиментін, 2 тоннадан артық тәтті нан өнімдерін, 700 килограммнан артық кітірлек немесе қалаш өнімдерін, 400 килограммнан артық тоқаш өнімдерін өндірудің технологиялық процесін жүргізген кезде; тендер пештері мен торнядармен жабдықталған кәсіпорындарда, өнімділігіне қарамастан, нан өнімдерін өндірудің технологиялық процесін жүргізген кезде – 5-разряд.</w:t>
      </w:r>
    </w:p>
    <w:bookmarkEnd w:id="966"/>
    <w:bookmarkStart w:name="z969" w:id="967"/>
    <w:p>
      <w:pPr>
        <w:spacing w:after="0"/>
        <w:ind w:left="0"/>
        <w:jc w:val="both"/>
      </w:pPr>
      <w:r>
        <w:rPr>
          <w:rFonts w:ascii="Times New Roman"/>
          <w:b w:val="false"/>
          <w:i w:val="false"/>
          <w:color w:val="000000"/>
          <w:sz w:val="28"/>
        </w:rPr>
        <w:t>
      646. Шикізатты ыдыссыз сақтау қондырғыларымен, қамыр дайындайтын агрегаттарымен және үздіксіз жұмыс істейтін қондырғылармен, кешенді механикаландырылған желілермен, туннель пештерімен жабдықталған кәсіпорындарда нан өнімдерін өндірудің технологиялық процесін жүргізу кезінде, ассортименті 10 тоннадан артық атауы кезінде ауысымда 1,5 тоннадан артық ұсақ кондитерлік бұйымдарды шығару кезінде – 6-разряд.</w:t>
      </w:r>
    </w:p>
    <w:bookmarkEnd w:id="967"/>
    <w:bookmarkStart w:name="z970" w:id="968"/>
    <w:p>
      <w:pPr>
        <w:spacing w:after="0"/>
        <w:ind w:left="0"/>
        <w:jc w:val="left"/>
      </w:pPr>
      <w:r>
        <w:rPr>
          <w:rFonts w:ascii="Times New Roman"/>
          <w:b/>
          <w:i w:val="false"/>
          <w:color w:val="000000"/>
        </w:rPr>
        <w:t xml:space="preserve"> 21-параграф. Өндірістік пештерде от жағушы</w:t>
      </w:r>
    </w:p>
    <w:bookmarkEnd w:id="968"/>
    <w:bookmarkStart w:name="z971" w:id="969"/>
    <w:p>
      <w:pPr>
        <w:spacing w:after="0"/>
        <w:ind w:left="0"/>
        <w:jc w:val="both"/>
      </w:pPr>
      <w:r>
        <w:rPr>
          <w:rFonts w:ascii="Times New Roman"/>
          <w:b w:val="false"/>
          <w:i w:val="false"/>
          <w:color w:val="000000"/>
          <w:sz w:val="28"/>
        </w:rPr>
        <w:t>
      647. Жұмыс сипаттамасы:</w:t>
      </w:r>
    </w:p>
    <w:bookmarkEnd w:id="969"/>
    <w:p>
      <w:pPr>
        <w:spacing w:after="0"/>
        <w:ind w:left="0"/>
        <w:jc w:val="both"/>
      </w:pPr>
      <w:r>
        <w:rPr>
          <w:rFonts w:ascii="Times New Roman"/>
          <w:b w:val="false"/>
          <w:i w:val="false"/>
          <w:color w:val="000000"/>
          <w:sz w:val="28"/>
        </w:rPr>
        <w:t xml:space="preserve">
      қатты, сұйық және көгілдір отынмен жұмыс істейтін өндірістік пештердің оттығында отынды жағу процесін жүргізу; </w:t>
      </w:r>
    </w:p>
    <w:p>
      <w:pPr>
        <w:spacing w:after="0"/>
        <w:ind w:left="0"/>
        <w:jc w:val="both"/>
      </w:pPr>
      <w:r>
        <w:rPr>
          <w:rFonts w:ascii="Times New Roman"/>
          <w:b w:val="false"/>
          <w:i w:val="false"/>
          <w:color w:val="000000"/>
          <w:sz w:val="28"/>
        </w:rPr>
        <w:t>
      пештер мен бақылау-өлшеу аспаптары жүйелерінің дұрыстығын тексеру;</w:t>
      </w:r>
    </w:p>
    <w:p>
      <w:pPr>
        <w:spacing w:after="0"/>
        <w:ind w:left="0"/>
        <w:jc w:val="both"/>
      </w:pPr>
      <w:r>
        <w:rPr>
          <w:rFonts w:ascii="Times New Roman"/>
          <w:b w:val="false"/>
          <w:i w:val="false"/>
          <w:color w:val="000000"/>
          <w:sz w:val="28"/>
        </w:rPr>
        <w:t xml:space="preserve">
      пештерге отынды тиеу; </w:t>
      </w:r>
    </w:p>
    <w:p>
      <w:pPr>
        <w:spacing w:after="0"/>
        <w:ind w:left="0"/>
        <w:jc w:val="both"/>
      </w:pPr>
      <w:r>
        <w:rPr>
          <w:rFonts w:ascii="Times New Roman"/>
          <w:b w:val="false"/>
          <w:i w:val="false"/>
          <w:color w:val="000000"/>
          <w:sz w:val="28"/>
        </w:rPr>
        <w:t xml:space="preserve">
      бұйымдардың әр сорты үшін белгіленген отынның жану процесін, тартымды, температуралық режимді реттеу; </w:t>
      </w:r>
    </w:p>
    <w:p>
      <w:pPr>
        <w:spacing w:after="0"/>
        <w:ind w:left="0"/>
        <w:jc w:val="both"/>
      </w:pPr>
      <w:r>
        <w:rPr>
          <w:rFonts w:ascii="Times New Roman"/>
          <w:b w:val="false"/>
          <w:i w:val="false"/>
          <w:color w:val="000000"/>
          <w:sz w:val="28"/>
        </w:rPr>
        <w:t>
      отынды жағу және шығындау процесін бақылау;</w:t>
      </w:r>
    </w:p>
    <w:p>
      <w:pPr>
        <w:spacing w:after="0"/>
        <w:ind w:left="0"/>
        <w:jc w:val="both"/>
      </w:pPr>
      <w:r>
        <w:rPr>
          <w:rFonts w:ascii="Times New Roman"/>
          <w:b w:val="false"/>
          <w:i w:val="false"/>
          <w:color w:val="000000"/>
          <w:sz w:val="28"/>
        </w:rPr>
        <w:t>
      оттықтарды тазалау;</w:t>
      </w:r>
    </w:p>
    <w:p>
      <w:pPr>
        <w:spacing w:after="0"/>
        <w:ind w:left="0"/>
        <w:jc w:val="both"/>
      </w:pPr>
      <w:r>
        <w:rPr>
          <w:rFonts w:ascii="Times New Roman"/>
          <w:b w:val="false"/>
          <w:i w:val="false"/>
          <w:color w:val="000000"/>
          <w:sz w:val="28"/>
        </w:rPr>
        <w:t xml:space="preserve">
      қож бен күлді тазалау; </w:t>
      </w:r>
    </w:p>
    <w:p>
      <w:pPr>
        <w:spacing w:after="0"/>
        <w:ind w:left="0"/>
        <w:jc w:val="both"/>
      </w:pPr>
      <w:r>
        <w:rPr>
          <w:rFonts w:ascii="Times New Roman"/>
          <w:b w:val="false"/>
          <w:i w:val="false"/>
          <w:color w:val="000000"/>
          <w:sz w:val="28"/>
        </w:rPr>
        <w:t xml:space="preserve">
      отынды әкелу, қож бен күлді апарып тастау. </w:t>
      </w:r>
    </w:p>
    <w:bookmarkStart w:name="z972" w:id="970"/>
    <w:p>
      <w:pPr>
        <w:spacing w:after="0"/>
        <w:ind w:left="0"/>
        <w:jc w:val="both"/>
      </w:pPr>
      <w:r>
        <w:rPr>
          <w:rFonts w:ascii="Times New Roman"/>
          <w:b w:val="false"/>
          <w:i w:val="false"/>
          <w:color w:val="000000"/>
          <w:sz w:val="28"/>
        </w:rPr>
        <w:t xml:space="preserve">
      648. Білуге тиіс: </w:t>
      </w:r>
    </w:p>
    <w:bookmarkEnd w:id="970"/>
    <w:p>
      <w:pPr>
        <w:spacing w:after="0"/>
        <w:ind w:left="0"/>
        <w:jc w:val="both"/>
      </w:pPr>
      <w:r>
        <w:rPr>
          <w:rFonts w:ascii="Times New Roman"/>
          <w:b w:val="false"/>
          <w:i w:val="false"/>
          <w:color w:val="000000"/>
          <w:sz w:val="28"/>
        </w:rPr>
        <w:t xml:space="preserve">
      отынды жағу кезінде болатын процестерді; </w:t>
      </w:r>
    </w:p>
    <w:p>
      <w:pPr>
        <w:spacing w:after="0"/>
        <w:ind w:left="0"/>
        <w:jc w:val="both"/>
      </w:pPr>
      <w:r>
        <w:rPr>
          <w:rFonts w:ascii="Times New Roman"/>
          <w:b w:val="false"/>
          <w:i w:val="false"/>
          <w:color w:val="000000"/>
          <w:sz w:val="28"/>
        </w:rPr>
        <w:t xml:space="preserve">
      нан өнімдерін өндіру технологиялық процестерінің негіздері; </w:t>
      </w:r>
    </w:p>
    <w:p>
      <w:pPr>
        <w:spacing w:after="0"/>
        <w:ind w:left="0"/>
        <w:jc w:val="both"/>
      </w:pPr>
      <w:r>
        <w:rPr>
          <w:rFonts w:ascii="Times New Roman"/>
          <w:b w:val="false"/>
          <w:i w:val="false"/>
          <w:color w:val="000000"/>
          <w:sz w:val="28"/>
        </w:rPr>
        <w:t xml:space="preserve">
      отынның түрлері, сорттары және калориялығы; </w:t>
      </w:r>
    </w:p>
    <w:p>
      <w:pPr>
        <w:spacing w:after="0"/>
        <w:ind w:left="0"/>
        <w:jc w:val="both"/>
      </w:pPr>
      <w:r>
        <w:rPr>
          <w:rFonts w:ascii="Times New Roman"/>
          <w:b w:val="false"/>
          <w:i w:val="false"/>
          <w:color w:val="000000"/>
          <w:sz w:val="28"/>
        </w:rPr>
        <w:t xml:space="preserve">
      түрлі отын түрлерін жағу тәсілдері мен тәртібі және оны үнемді шығындау әдістері; </w:t>
      </w:r>
    </w:p>
    <w:p>
      <w:pPr>
        <w:spacing w:after="0"/>
        <w:ind w:left="0"/>
        <w:jc w:val="both"/>
      </w:pPr>
      <w:r>
        <w:rPr>
          <w:rFonts w:ascii="Times New Roman"/>
          <w:b w:val="false"/>
          <w:i w:val="false"/>
          <w:color w:val="000000"/>
          <w:sz w:val="28"/>
        </w:rPr>
        <w:t xml:space="preserve">
      шығарылатын өнім сорттарын пісіру ұзақтығы; </w:t>
      </w:r>
    </w:p>
    <w:p>
      <w:pPr>
        <w:spacing w:after="0"/>
        <w:ind w:left="0"/>
        <w:jc w:val="both"/>
      </w:pPr>
      <w:r>
        <w:rPr>
          <w:rFonts w:ascii="Times New Roman"/>
          <w:b w:val="false"/>
          <w:i w:val="false"/>
          <w:color w:val="000000"/>
          <w:sz w:val="28"/>
        </w:rPr>
        <w:t xml:space="preserve">
      пісіру камерасын дымқылдандыру тәртібі; </w:t>
      </w:r>
    </w:p>
    <w:p>
      <w:pPr>
        <w:spacing w:after="0"/>
        <w:ind w:left="0"/>
        <w:jc w:val="both"/>
      </w:pPr>
      <w:r>
        <w:rPr>
          <w:rFonts w:ascii="Times New Roman"/>
          <w:b w:val="false"/>
          <w:i w:val="false"/>
          <w:color w:val="000000"/>
          <w:sz w:val="28"/>
        </w:rPr>
        <w:t xml:space="preserve">
      қызмет көрсететін пештердің және қолданылатын бақылау-өлшеу аспаптарының құрылғысы, жұмыс істеу принципі және пайдалану тәртібі. </w:t>
      </w:r>
    </w:p>
    <w:bookmarkStart w:name="z973" w:id="971"/>
    <w:p>
      <w:pPr>
        <w:spacing w:after="0"/>
        <w:ind w:left="0"/>
        <w:jc w:val="both"/>
      </w:pPr>
      <w:r>
        <w:rPr>
          <w:rFonts w:ascii="Times New Roman"/>
          <w:b w:val="false"/>
          <w:i w:val="false"/>
          <w:color w:val="000000"/>
          <w:sz w:val="28"/>
        </w:rPr>
        <w:t xml:space="preserve">
      649. Көгілдір отынмен жұмыс істейтін, әр қайсысы ауысымда 3 тоннаға дейін нан өнімдерін шығаратын стационарлық оттығы бар 2 пешке немесе 2 конвейерлік пешке қызмет көрсету кезінде – 2-разряд; </w:t>
      </w:r>
    </w:p>
    <w:bookmarkEnd w:id="971"/>
    <w:p>
      <w:pPr>
        <w:spacing w:after="0"/>
        <w:ind w:left="0"/>
        <w:jc w:val="both"/>
      </w:pPr>
      <w:r>
        <w:rPr>
          <w:rFonts w:ascii="Times New Roman"/>
          <w:b w:val="false"/>
          <w:i w:val="false"/>
          <w:color w:val="000000"/>
          <w:sz w:val="28"/>
        </w:rPr>
        <w:t>
      көгілдір отынмен жұмыс істейтін, әр қайсысы ауысымда 3 тоннаға дейін нан өнімдерін шығаратын стационарлық оттығы бар 3 пешке немесе 3 конвейерлік пешке немесе ауысымда 3-тен 10 тоннаға дейін нан өнімдерін шығаратын 2 конвейерлік пешке немесе бір кептіргіш камерасы бар пешке қызмет көрсету кезінде – 3-разряд;</w:t>
      </w:r>
    </w:p>
    <w:p>
      <w:pPr>
        <w:spacing w:after="0"/>
        <w:ind w:left="0"/>
        <w:jc w:val="both"/>
      </w:pPr>
      <w:r>
        <w:rPr>
          <w:rFonts w:ascii="Times New Roman"/>
          <w:b w:val="false"/>
          <w:i w:val="false"/>
          <w:color w:val="000000"/>
          <w:sz w:val="28"/>
        </w:rPr>
        <w:t>
      көгілдір отынмен жұмыс істейтін, әр қайсысы ауысымда 3-тен 10 тоннаға дейін нан өнімдерін шығаратын стационарлық оттығы бар 3 және одан көп конвейерлі пешке немесе ауысымда 10 тоннадан артық нан өнімдерін шығаратын бір және одан көп конвейерлік пешке немесе 2 және одан көп кептіргіш камерасы бар пешке қызмет көрсету кезінде – 4-разряд.</w:t>
      </w:r>
    </w:p>
    <w:bookmarkStart w:name="z974" w:id="972"/>
    <w:p>
      <w:pPr>
        <w:spacing w:after="0"/>
        <w:ind w:left="0"/>
        <w:jc w:val="both"/>
      </w:pPr>
      <w:r>
        <w:rPr>
          <w:rFonts w:ascii="Times New Roman"/>
          <w:b w:val="false"/>
          <w:i w:val="false"/>
          <w:color w:val="000000"/>
          <w:sz w:val="28"/>
        </w:rPr>
        <w:t>
      650. Ескерту:</w:t>
      </w:r>
    </w:p>
    <w:bookmarkEnd w:id="972"/>
    <w:p>
      <w:pPr>
        <w:spacing w:after="0"/>
        <w:ind w:left="0"/>
        <w:jc w:val="both"/>
      </w:pPr>
      <w:r>
        <w:rPr>
          <w:rFonts w:ascii="Times New Roman"/>
          <w:b w:val="false"/>
          <w:i w:val="false"/>
          <w:color w:val="000000"/>
          <w:sz w:val="28"/>
        </w:rPr>
        <w:t>
      1. Қатты және сұйық отында жұмыс істейтін өндірістік пештерге қызмет көрсету кезінде, тарификациялау бір разрядқа жоғары белгіленеді.</w:t>
      </w:r>
    </w:p>
    <w:p>
      <w:pPr>
        <w:spacing w:after="0"/>
        <w:ind w:left="0"/>
        <w:jc w:val="both"/>
      </w:pPr>
      <w:r>
        <w:rPr>
          <w:rFonts w:ascii="Times New Roman"/>
          <w:b w:val="false"/>
          <w:i w:val="false"/>
          <w:color w:val="000000"/>
          <w:sz w:val="28"/>
        </w:rPr>
        <w:t>
      2. Бір үй-жайда тұрған пештер мен бу қазандықтарына бір уақытта қызмет көрсеткен кезде, төмен қысымдағы екі бу қазандығы қуаттылығы орташа бір пешке теңестіріледі.</w:t>
      </w:r>
    </w:p>
    <w:bookmarkStart w:name="z975" w:id="973"/>
    <w:p>
      <w:pPr>
        <w:spacing w:after="0"/>
        <w:ind w:left="0"/>
        <w:jc w:val="left"/>
      </w:pPr>
      <w:r>
        <w:rPr>
          <w:rFonts w:ascii="Times New Roman"/>
          <w:b/>
          <w:i w:val="false"/>
          <w:color w:val="000000"/>
        </w:rPr>
        <w:t xml:space="preserve"> 22-параграф. Пруфер машинисі, 2-разряд</w:t>
      </w:r>
    </w:p>
    <w:bookmarkEnd w:id="973"/>
    <w:bookmarkStart w:name="z976" w:id="974"/>
    <w:p>
      <w:pPr>
        <w:spacing w:after="0"/>
        <w:ind w:left="0"/>
        <w:jc w:val="both"/>
      </w:pPr>
      <w:r>
        <w:rPr>
          <w:rFonts w:ascii="Times New Roman"/>
          <w:b w:val="false"/>
          <w:i w:val="false"/>
          <w:color w:val="000000"/>
          <w:sz w:val="28"/>
        </w:rPr>
        <w:t xml:space="preserve">
      651. Жұмыс сипаттамасы: </w:t>
      </w:r>
    </w:p>
    <w:bookmarkEnd w:id="974"/>
    <w:p>
      <w:pPr>
        <w:spacing w:after="0"/>
        <w:ind w:left="0"/>
        <w:jc w:val="both"/>
      </w:pPr>
      <w:r>
        <w:rPr>
          <w:rFonts w:ascii="Times New Roman"/>
          <w:b w:val="false"/>
          <w:i w:val="false"/>
          <w:color w:val="000000"/>
          <w:sz w:val="28"/>
        </w:rPr>
        <w:t xml:space="preserve">
      қамыр дайындамаларының сапасы мен салмағын тексеру; </w:t>
      </w:r>
    </w:p>
    <w:p>
      <w:pPr>
        <w:spacing w:after="0"/>
        <w:ind w:left="0"/>
        <w:jc w:val="both"/>
      </w:pPr>
      <w:r>
        <w:rPr>
          <w:rFonts w:ascii="Times New Roman"/>
          <w:b w:val="false"/>
          <w:i w:val="false"/>
          <w:color w:val="000000"/>
          <w:sz w:val="28"/>
        </w:rPr>
        <w:t>
      қамыр дайындамаларын платаларға, толықсыту тақталарына, табақтарға қатарлау, оларды пруфер люлькаларына орналастыру.</w:t>
      </w:r>
    </w:p>
    <w:bookmarkStart w:name="z977" w:id="975"/>
    <w:p>
      <w:pPr>
        <w:spacing w:after="0"/>
        <w:ind w:left="0"/>
        <w:jc w:val="both"/>
      </w:pPr>
      <w:r>
        <w:rPr>
          <w:rFonts w:ascii="Times New Roman"/>
          <w:b w:val="false"/>
          <w:i w:val="false"/>
          <w:color w:val="000000"/>
          <w:sz w:val="28"/>
        </w:rPr>
        <w:t xml:space="preserve">
      652. Білуге тиіс: </w:t>
      </w:r>
    </w:p>
    <w:bookmarkEnd w:id="975"/>
    <w:p>
      <w:pPr>
        <w:spacing w:after="0"/>
        <w:ind w:left="0"/>
        <w:jc w:val="both"/>
      </w:pPr>
      <w:r>
        <w:rPr>
          <w:rFonts w:ascii="Times New Roman"/>
          <w:b w:val="false"/>
          <w:i w:val="false"/>
          <w:color w:val="000000"/>
          <w:sz w:val="28"/>
        </w:rPr>
        <w:t xml:space="preserve">
      қамыр сапасының органолептикалық бағалау әдісі; </w:t>
      </w:r>
    </w:p>
    <w:p>
      <w:pPr>
        <w:spacing w:after="0"/>
        <w:ind w:left="0"/>
        <w:jc w:val="both"/>
      </w:pPr>
      <w:r>
        <w:rPr>
          <w:rFonts w:ascii="Times New Roman"/>
          <w:b w:val="false"/>
          <w:i w:val="false"/>
          <w:color w:val="000000"/>
          <w:sz w:val="28"/>
        </w:rPr>
        <w:t xml:space="preserve">
      қамыр дайындамаларының сапасына және салмағына қойылатын талаптар; </w:t>
      </w:r>
    </w:p>
    <w:p>
      <w:pPr>
        <w:spacing w:after="0"/>
        <w:ind w:left="0"/>
        <w:jc w:val="both"/>
      </w:pPr>
      <w:r>
        <w:rPr>
          <w:rFonts w:ascii="Times New Roman"/>
          <w:b w:val="false"/>
          <w:i w:val="false"/>
          <w:color w:val="000000"/>
          <w:sz w:val="28"/>
        </w:rPr>
        <w:t xml:space="preserve">
      дайындамаларды платаларға, табақтарға орналастыру нормалары; </w:t>
      </w:r>
    </w:p>
    <w:p>
      <w:pPr>
        <w:spacing w:after="0"/>
        <w:ind w:left="0"/>
        <w:jc w:val="both"/>
      </w:pPr>
      <w:r>
        <w:rPr>
          <w:rFonts w:ascii="Times New Roman"/>
          <w:b w:val="false"/>
          <w:i w:val="false"/>
          <w:color w:val="000000"/>
          <w:sz w:val="28"/>
        </w:rPr>
        <w:t xml:space="preserve">
      пруфер люлькалары; </w:t>
      </w:r>
    </w:p>
    <w:p>
      <w:pPr>
        <w:spacing w:after="0"/>
        <w:ind w:left="0"/>
        <w:jc w:val="both"/>
      </w:pPr>
      <w:r>
        <w:rPr>
          <w:rFonts w:ascii="Times New Roman"/>
          <w:b w:val="false"/>
          <w:i w:val="false"/>
          <w:color w:val="000000"/>
          <w:sz w:val="28"/>
        </w:rPr>
        <w:t xml:space="preserve">
      пруфердің ылғалды температуралық режимінің параметрлері; </w:t>
      </w:r>
    </w:p>
    <w:p>
      <w:pPr>
        <w:spacing w:after="0"/>
        <w:ind w:left="0"/>
        <w:jc w:val="both"/>
      </w:pPr>
      <w:r>
        <w:rPr>
          <w:rFonts w:ascii="Times New Roman"/>
          <w:b w:val="false"/>
          <w:i w:val="false"/>
          <w:color w:val="000000"/>
          <w:sz w:val="28"/>
        </w:rPr>
        <w:t xml:space="preserve">
      пруфердің құрылғысы; </w:t>
      </w:r>
    </w:p>
    <w:p>
      <w:pPr>
        <w:spacing w:after="0"/>
        <w:ind w:left="0"/>
        <w:jc w:val="both"/>
      </w:pPr>
      <w:r>
        <w:rPr>
          <w:rFonts w:ascii="Times New Roman"/>
          <w:b w:val="false"/>
          <w:i w:val="false"/>
          <w:color w:val="000000"/>
          <w:sz w:val="28"/>
        </w:rPr>
        <w:t xml:space="preserve">
      бақылау-өлшеу аспаптарының түрлері, міндеті және пайдалану тәртібі. </w:t>
      </w:r>
    </w:p>
    <w:bookmarkStart w:name="z978" w:id="976"/>
    <w:p>
      <w:pPr>
        <w:spacing w:after="0"/>
        <w:ind w:left="0"/>
        <w:jc w:val="both"/>
      </w:pPr>
      <w:r>
        <w:rPr>
          <w:rFonts w:ascii="Times New Roman"/>
          <w:b w:val="false"/>
          <w:i w:val="false"/>
          <w:color w:val="000000"/>
          <w:sz w:val="28"/>
        </w:rPr>
        <w:t>
      653. Пруфердің ылғалды температуралық режимді реттеу жөніндегі жұмыстарды орындау кезінде – 3-разряд.</w:t>
      </w:r>
    </w:p>
    <w:bookmarkEnd w:id="976"/>
    <w:bookmarkStart w:name="z979" w:id="977"/>
    <w:p>
      <w:pPr>
        <w:spacing w:after="0"/>
        <w:ind w:left="0"/>
        <w:jc w:val="left"/>
      </w:pPr>
      <w:r>
        <w:rPr>
          <w:rFonts w:ascii="Times New Roman"/>
          <w:b/>
          <w:i w:val="false"/>
          <w:color w:val="000000"/>
        </w:rPr>
        <w:t xml:space="preserve"> 23-параграф. Табактарды тазалау және майлау машинасының машинисі, 3-разряд</w:t>
      </w:r>
    </w:p>
    <w:bookmarkEnd w:id="977"/>
    <w:bookmarkStart w:name="z980" w:id="978"/>
    <w:p>
      <w:pPr>
        <w:spacing w:after="0"/>
        <w:ind w:left="0"/>
        <w:jc w:val="both"/>
      </w:pPr>
      <w:r>
        <w:rPr>
          <w:rFonts w:ascii="Times New Roman"/>
          <w:b w:val="false"/>
          <w:i w:val="false"/>
          <w:color w:val="000000"/>
          <w:sz w:val="28"/>
        </w:rPr>
        <w:t xml:space="preserve">
      654. Жұмыс сипаттамасы: </w:t>
      </w:r>
    </w:p>
    <w:bookmarkEnd w:id="978"/>
    <w:p>
      <w:pPr>
        <w:spacing w:after="0"/>
        <w:ind w:left="0"/>
        <w:jc w:val="both"/>
      </w:pPr>
      <w:r>
        <w:rPr>
          <w:rFonts w:ascii="Times New Roman"/>
          <w:b w:val="false"/>
          <w:i w:val="false"/>
          <w:color w:val="000000"/>
          <w:sz w:val="28"/>
        </w:rPr>
        <w:t xml:space="preserve">
      металл табақтарын тазалау және майлау машинасын басқару және қызмет көрсету; </w:t>
      </w:r>
    </w:p>
    <w:p>
      <w:pPr>
        <w:spacing w:after="0"/>
        <w:ind w:left="0"/>
        <w:jc w:val="both"/>
      </w:pPr>
      <w:r>
        <w:rPr>
          <w:rFonts w:ascii="Times New Roman"/>
          <w:b w:val="false"/>
          <w:i w:val="false"/>
          <w:color w:val="000000"/>
          <w:sz w:val="28"/>
        </w:rPr>
        <w:t xml:space="preserve">
      табақтарды әкелу, қырнауыштың көмегімен қолмен ластанған жерлерін тазалау; </w:t>
      </w:r>
    </w:p>
    <w:p>
      <w:pPr>
        <w:spacing w:after="0"/>
        <w:ind w:left="0"/>
        <w:jc w:val="both"/>
      </w:pPr>
      <w:r>
        <w:rPr>
          <w:rFonts w:ascii="Times New Roman"/>
          <w:b w:val="false"/>
          <w:i w:val="false"/>
          <w:color w:val="000000"/>
          <w:sz w:val="28"/>
        </w:rPr>
        <w:t xml:space="preserve">
      өсімдік майын құю; </w:t>
      </w:r>
    </w:p>
    <w:p>
      <w:pPr>
        <w:spacing w:after="0"/>
        <w:ind w:left="0"/>
        <w:jc w:val="both"/>
      </w:pPr>
      <w:r>
        <w:rPr>
          <w:rFonts w:ascii="Times New Roman"/>
          <w:b w:val="false"/>
          <w:i w:val="false"/>
          <w:color w:val="000000"/>
          <w:sz w:val="28"/>
        </w:rPr>
        <w:t>
      майлау барабанындағы фетрлі ішпектерді бақылау және оларды жұмыс істейтін қалыпта ұстау;</w:t>
      </w:r>
    </w:p>
    <w:p>
      <w:pPr>
        <w:spacing w:after="0"/>
        <w:ind w:left="0"/>
        <w:jc w:val="both"/>
      </w:pPr>
      <w:r>
        <w:rPr>
          <w:rFonts w:ascii="Times New Roman"/>
          <w:b w:val="false"/>
          <w:i w:val="false"/>
          <w:color w:val="000000"/>
          <w:sz w:val="28"/>
        </w:rPr>
        <w:t>
      металл табақтарын тазалау процесінде металл щеткаларын реттеу;</w:t>
      </w:r>
    </w:p>
    <w:p>
      <w:pPr>
        <w:spacing w:after="0"/>
        <w:ind w:left="0"/>
        <w:jc w:val="both"/>
      </w:pPr>
      <w:r>
        <w:rPr>
          <w:rFonts w:ascii="Times New Roman"/>
          <w:b w:val="false"/>
          <w:i w:val="false"/>
          <w:color w:val="000000"/>
          <w:sz w:val="28"/>
        </w:rPr>
        <w:t xml:space="preserve">
      табақтар тиелген арбашықтарды бөлу үстеліне және машинаға апару және тасу. </w:t>
      </w:r>
    </w:p>
    <w:bookmarkStart w:name="z981" w:id="979"/>
    <w:p>
      <w:pPr>
        <w:spacing w:after="0"/>
        <w:ind w:left="0"/>
        <w:jc w:val="both"/>
      </w:pPr>
      <w:r>
        <w:rPr>
          <w:rFonts w:ascii="Times New Roman"/>
          <w:b w:val="false"/>
          <w:i w:val="false"/>
          <w:color w:val="000000"/>
          <w:sz w:val="28"/>
        </w:rPr>
        <w:t xml:space="preserve">
      655. Білуге тиіс: </w:t>
      </w:r>
    </w:p>
    <w:bookmarkEnd w:id="979"/>
    <w:p>
      <w:pPr>
        <w:spacing w:after="0"/>
        <w:ind w:left="0"/>
        <w:jc w:val="both"/>
      </w:pPr>
      <w:r>
        <w:rPr>
          <w:rFonts w:ascii="Times New Roman"/>
          <w:b w:val="false"/>
          <w:i w:val="false"/>
          <w:color w:val="000000"/>
          <w:sz w:val="28"/>
        </w:rPr>
        <w:t xml:space="preserve">
      қызмет көрсететін машинаның құрылғысы және пайдалану тәртібі; </w:t>
      </w:r>
    </w:p>
    <w:p>
      <w:pPr>
        <w:spacing w:after="0"/>
        <w:ind w:left="0"/>
        <w:jc w:val="both"/>
      </w:pPr>
      <w:r>
        <w:rPr>
          <w:rFonts w:ascii="Times New Roman"/>
          <w:b w:val="false"/>
          <w:i w:val="false"/>
          <w:color w:val="000000"/>
          <w:sz w:val="28"/>
        </w:rPr>
        <w:t xml:space="preserve">
      металл табақтары мен жабдықтардың санитарлық жай-күйіне қойылатын талаптар. </w:t>
      </w:r>
    </w:p>
    <w:bookmarkStart w:name="z982" w:id="980"/>
    <w:p>
      <w:pPr>
        <w:spacing w:after="0"/>
        <w:ind w:left="0"/>
        <w:jc w:val="left"/>
      </w:pPr>
      <w:r>
        <w:rPr>
          <w:rFonts w:ascii="Times New Roman"/>
          <w:b/>
          <w:i w:val="false"/>
          <w:color w:val="000000"/>
        </w:rPr>
        <w:t xml:space="preserve"> 24-параграф. Тізу машиналарының машинисі, 2-разряд</w:t>
      </w:r>
    </w:p>
    <w:bookmarkEnd w:id="980"/>
    <w:bookmarkStart w:name="z983" w:id="981"/>
    <w:p>
      <w:pPr>
        <w:spacing w:after="0"/>
        <w:ind w:left="0"/>
        <w:jc w:val="both"/>
      </w:pPr>
      <w:r>
        <w:rPr>
          <w:rFonts w:ascii="Times New Roman"/>
          <w:b w:val="false"/>
          <w:i w:val="false"/>
          <w:color w:val="000000"/>
          <w:sz w:val="28"/>
        </w:rPr>
        <w:t xml:space="preserve">
      656. Жұмыс сипаттамасы: </w:t>
      </w:r>
    </w:p>
    <w:bookmarkEnd w:id="981"/>
    <w:p>
      <w:pPr>
        <w:spacing w:after="0"/>
        <w:ind w:left="0"/>
        <w:jc w:val="both"/>
      </w:pPr>
      <w:r>
        <w:rPr>
          <w:rFonts w:ascii="Times New Roman"/>
          <w:b w:val="false"/>
          <w:i w:val="false"/>
          <w:color w:val="000000"/>
          <w:sz w:val="28"/>
        </w:rPr>
        <w:t xml:space="preserve">
      ауысымда 2 тоннаға дейін қалаш өнімдерін өндіретін тізу машиналарын басқару және жұмысын реттеу; </w:t>
      </w:r>
    </w:p>
    <w:p>
      <w:pPr>
        <w:spacing w:after="0"/>
        <w:ind w:left="0"/>
        <w:jc w:val="both"/>
      </w:pPr>
      <w:r>
        <w:rPr>
          <w:rFonts w:ascii="Times New Roman"/>
          <w:b w:val="false"/>
          <w:i w:val="false"/>
          <w:color w:val="000000"/>
          <w:sz w:val="28"/>
        </w:rPr>
        <w:t>
      органолептикалық белгілері бойынша бұйымдарды бракка шығару;</w:t>
      </w:r>
    </w:p>
    <w:p>
      <w:pPr>
        <w:spacing w:after="0"/>
        <w:ind w:left="0"/>
        <w:jc w:val="both"/>
      </w:pPr>
      <w:r>
        <w:rPr>
          <w:rFonts w:ascii="Times New Roman"/>
          <w:b w:val="false"/>
          <w:i w:val="false"/>
          <w:color w:val="000000"/>
          <w:sz w:val="28"/>
        </w:rPr>
        <w:t xml:space="preserve">
      байламдарды вагонеткаларға немесе үстелге қатарлау; </w:t>
      </w:r>
    </w:p>
    <w:p>
      <w:pPr>
        <w:spacing w:after="0"/>
        <w:ind w:left="0"/>
        <w:jc w:val="both"/>
      </w:pPr>
      <w:r>
        <w:rPr>
          <w:rFonts w:ascii="Times New Roman"/>
          <w:b w:val="false"/>
          <w:i w:val="false"/>
          <w:color w:val="000000"/>
          <w:sz w:val="28"/>
        </w:rPr>
        <w:t xml:space="preserve">
      шпагатты инелерге өткізу; </w:t>
      </w:r>
    </w:p>
    <w:p>
      <w:pPr>
        <w:spacing w:after="0"/>
        <w:ind w:left="0"/>
        <w:jc w:val="both"/>
      </w:pPr>
      <w:r>
        <w:rPr>
          <w:rFonts w:ascii="Times New Roman"/>
          <w:b w:val="false"/>
          <w:i w:val="false"/>
          <w:color w:val="000000"/>
          <w:sz w:val="28"/>
        </w:rPr>
        <w:t xml:space="preserve">
      байлаулар мен қалаштардың терілуін қадағалау; </w:t>
      </w:r>
    </w:p>
    <w:p>
      <w:pPr>
        <w:spacing w:after="0"/>
        <w:ind w:left="0"/>
        <w:jc w:val="both"/>
      </w:pPr>
      <w:r>
        <w:rPr>
          <w:rFonts w:ascii="Times New Roman"/>
          <w:b w:val="false"/>
          <w:i w:val="false"/>
          <w:color w:val="000000"/>
          <w:sz w:val="28"/>
        </w:rPr>
        <w:t xml:space="preserve">
      тасымалдағыш бойынша пешке келіп түсетін қалаш өнімдерін машина инелеріне бағыттау; </w:t>
      </w:r>
    </w:p>
    <w:p>
      <w:pPr>
        <w:spacing w:after="0"/>
        <w:ind w:left="0"/>
        <w:jc w:val="both"/>
      </w:pPr>
      <w:r>
        <w:rPr>
          <w:rFonts w:ascii="Times New Roman"/>
          <w:b w:val="false"/>
          <w:i w:val="false"/>
          <w:color w:val="000000"/>
          <w:sz w:val="28"/>
        </w:rPr>
        <w:t xml:space="preserve">
      тасымалдағыштар болмаған кезде – қалаш өнімдерін машина инелеріне әкелу, вагонеткаларды экспедицияға апару және дайын өнімді тапсыру. </w:t>
      </w:r>
    </w:p>
    <w:bookmarkStart w:name="z984" w:id="982"/>
    <w:p>
      <w:pPr>
        <w:spacing w:after="0"/>
        <w:ind w:left="0"/>
        <w:jc w:val="both"/>
      </w:pPr>
      <w:r>
        <w:rPr>
          <w:rFonts w:ascii="Times New Roman"/>
          <w:b w:val="false"/>
          <w:i w:val="false"/>
          <w:color w:val="000000"/>
          <w:sz w:val="28"/>
        </w:rPr>
        <w:t xml:space="preserve">
      657. Білуге тиіс: </w:t>
      </w:r>
    </w:p>
    <w:bookmarkEnd w:id="982"/>
    <w:p>
      <w:pPr>
        <w:spacing w:after="0"/>
        <w:ind w:left="0"/>
        <w:jc w:val="both"/>
      </w:pPr>
      <w:r>
        <w:rPr>
          <w:rFonts w:ascii="Times New Roman"/>
          <w:b w:val="false"/>
          <w:i w:val="false"/>
          <w:color w:val="000000"/>
          <w:sz w:val="28"/>
        </w:rPr>
        <w:t xml:space="preserve">
      дайын өнімнің сапасына қойылатын талаптар; </w:t>
      </w:r>
    </w:p>
    <w:p>
      <w:pPr>
        <w:spacing w:after="0"/>
        <w:ind w:left="0"/>
        <w:jc w:val="both"/>
      </w:pPr>
      <w:r>
        <w:rPr>
          <w:rFonts w:ascii="Times New Roman"/>
          <w:b w:val="false"/>
          <w:i w:val="false"/>
          <w:color w:val="000000"/>
          <w:sz w:val="28"/>
        </w:rPr>
        <w:t xml:space="preserve">
      тізу машинасының құрылғысы және пайдалану тәртібі. </w:t>
      </w:r>
    </w:p>
    <w:bookmarkStart w:name="z985" w:id="983"/>
    <w:p>
      <w:pPr>
        <w:spacing w:after="0"/>
        <w:ind w:left="0"/>
        <w:jc w:val="both"/>
      </w:pPr>
      <w:r>
        <w:rPr>
          <w:rFonts w:ascii="Times New Roman"/>
          <w:b w:val="false"/>
          <w:i w:val="false"/>
          <w:color w:val="000000"/>
          <w:sz w:val="28"/>
        </w:rPr>
        <w:t>
      658. Ауысымда 2 тоннадан артық қалаш өнімдерін өндіретін тізу машинасын басқару және жұмысын реттеу кезінде - 3-разряд.</w:t>
      </w:r>
    </w:p>
    <w:bookmarkEnd w:id="983"/>
    <w:bookmarkStart w:name="z986" w:id="984"/>
    <w:p>
      <w:pPr>
        <w:spacing w:after="0"/>
        <w:ind w:left="0"/>
        <w:jc w:val="both"/>
      </w:pPr>
      <w:r>
        <w:rPr>
          <w:rFonts w:ascii="Times New Roman"/>
          <w:b w:val="false"/>
          <w:i w:val="false"/>
          <w:color w:val="000000"/>
          <w:sz w:val="28"/>
        </w:rPr>
        <w:t>
      659. Қалаштарды қолмен тізу кезінде – 1-разряд.</w:t>
      </w:r>
    </w:p>
    <w:bookmarkEnd w:id="984"/>
    <w:bookmarkStart w:name="z987" w:id="985"/>
    <w:p>
      <w:pPr>
        <w:spacing w:after="0"/>
        <w:ind w:left="0"/>
        <w:jc w:val="left"/>
      </w:pPr>
      <w:r>
        <w:rPr>
          <w:rFonts w:ascii="Times New Roman"/>
          <w:b/>
          <w:i w:val="false"/>
          <w:color w:val="000000"/>
        </w:rPr>
        <w:t xml:space="preserve"> 25-параграф. Ұзын түтікті макарондарды кептіруші, 4-разряд</w:t>
      </w:r>
    </w:p>
    <w:bookmarkEnd w:id="985"/>
    <w:bookmarkStart w:name="z988" w:id="986"/>
    <w:p>
      <w:pPr>
        <w:spacing w:after="0"/>
        <w:ind w:left="0"/>
        <w:jc w:val="both"/>
      </w:pPr>
      <w:r>
        <w:rPr>
          <w:rFonts w:ascii="Times New Roman"/>
          <w:b w:val="false"/>
          <w:i w:val="false"/>
          <w:color w:val="000000"/>
          <w:sz w:val="28"/>
        </w:rPr>
        <w:t xml:space="preserve">
      660. Жұмыс сипаттамасы: </w:t>
      </w:r>
    </w:p>
    <w:bookmarkEnd w:id="986"/>
    <w:p>
      <w:pPr>
        <w:spacing w:after="0"/>
        <w:ind w:left="0"/>
        <w:jc w:val="both"/>
      </w:pPr>
      <w:r>
        <w:rPr>
          <w:rFonts w:ascii="Times New Roman"/>
          <w:b w:val="false"/>
          <w:i w:val="false"/>
          <w:color w:val="000000"/>
          <w:sz w:val="28"/>
        </w:rPr>
        <w:t>
      үздіксіз және кезеңді жұмыс істейтін диффузорлы кептіргіштерде ұзын түтікті макарондарды кептіру процесін жүргізу;</w:t>
      </w:r>
    </w:p>
    <w:p>
      <w:pPr>
        <w:spacing w:after="0"/>
        <w:ind w:left="0"/>
        <w:jc w:val="both"/>
      </w:pPr>
      <w:r>
        <w:rPr>
          <w:rFonts w:ascii="Times New Roman"/>
          <w:b w:val="false"/>
          <w:i w:val="false"/>
          <w:color w:val="000000"/>
          <w:sz w:val="28"/>
        </w:rPr>
        <w:t>
      кептіру аймақтары бойынша қажетті технологиялық параметрлерді қамтамасыз ету үшін шиберлердің, клапандар мен вентильдердің қалпын (температурасын, ылғалдылығын, жылдамдығын) өзгерту және макарон түтіктерінің ұзындығы бойынша ауаны реверстеуді жүзеге асыру;</w:t>
      </w:r>
    </w:p>
    <w:p>
      <w:pPr>
        <w:spacing w:after="0"/>
        <w:ind w:left="0"/>
        <w:jc w:val="both"/>
      </w:pPr>
      <w:r>
        <w:rPr>
          <w:rFonts w:ascii="Times New Roman"/>
          <w:b w:val="false"/>
          <w:i w:val="false"/>
          <w:color w:val="000000"/>
          <w:sz w:val="28"/>
        </w:rPr>
        <w:t>
      органолептикалық әдіспен жартылай дайын өнімнің ылғалдылығын және оны кептіру сәтінің аяқталуын айқындау;</w:t>
      </w:r>
    </w:p>
    <w:p>
      <w:pPr>
        <w:spacing w:after="0"/>
        <w:ind w:left="0"/>
        <w:jc w:val="both"/>
      </w:pPr>
      <w:r>
        <w:rPr>
          <w:rFonts w:ascii="Times New Roman"/>
          <w:b w:val="false"/>
          <w:i w:val="false"/>
          <w:color w:val="000000"/>
          <w:sz w:val="28"/>
        </w:rPr>
        <w:t>
      тауар вагонеткалары мен кептіргіш шкафтарды кептіргіш аппараттарға орнату және салу әрі ассортиментіне қарай кептіру аймақтары бойынша орналастыру;</w:t>
      </w:r>
    </w:p>
    <w:p>
      <w:pPr>
        <w:spacing w:after="0"/>
        <w:ind w:left="0"/>
        <w:jc w:val="both"/>
      </w:pPr>
      <w:r>
        <w:rPr>
          <w:rFonts w:ascii="Times New Roman"/>
          <w:b w:val="false"/>
          <w:i w:val="false"/>
          <w:color w:val="000000"/>
          <w:sz w:val="28"/>
        </w:rPr>
        <w:t xml:space="preserve">
      макарондарды кесудің және кассеталарға салудың, кассеталарды шкафтарға салудың дұрыстығын тексеру; </w:t>
      </w:r>
    </w:p>
    <w:p>
      <w:pPr>
        <w:spacing w:after="0"/>
        <w:ind w:left="0"/>
        <w:jc w:val="both"/>
      </w:pPr>
      <w:r>
        <w:rPr>
          <w:rFonts w:ascii="Times New Roman"/>
          <w:b w:val="false"/>
          <w:i w:val="false"/>
          <w:color w:val="000000"/>
          <w:sz w:val="28"/>
        </w:rPr>
        <w:t>
      кептіру процесін бақылау-өлшеу аспаптарының көрсеткіштері бойынша бақылау.</w:t>
      </w:r>
    </w:p>
    <w:bookmarkStart w:name="z989" w:id="987"/>
    <w:p>
      <w:pPr>
        <w:spacing w:after="0"/>
        <w:ind w:left="0"/>
        <w:jc w:val="both"/>
      </w:pPr>
      <w:r>
        <w:rPr>
          <w:rFonts w:ascii="Times New Roman"/>
          <w:b w:val="false"/>
          <w:i w:val="false"/>
          <w:color w:val="000000"/>
          <w:sz w:val="28"/>
        </w:rPr>
        <w:t xml:space="preserve">
      661. Білуге тиіс: </w:t>
      </w:r>
    </w:p>
    <w:bookmarkEnd w:id="987"/>
    <w:p>
      <w:pPr>
        <w:spacing w:after="0"/>
        <w:ind w:left="0"/>
        <w:jc w:val="both"/>
      </w:pPr>
      <w:r>
        <w:rPr>
          <w:rFonts w:ascii="Times New Roman"/>
          <w:b w:val="false"/>
          <w:i w:val="false"/>
          <w:color w:val="000000"/>
          <w:sz w:val="28"/>
        </w:rPr>
        <w:t xml:space="preserve">
      ұзын түтікті макарондарды кептірудің технологиялық процесі және технологиялық режимнің параметрлері; </w:t>
      </w:r>
    </w:p>
    <w:p>
      <w:pPr>
        <w:spacing w:after="0"/>
        <w:ind w:left="0"/>
        <w:jc w:val="both"/>
      </w:pPr>
      <w:r>
        <w:rPr>
          <w:rFonts w:ascii="Times New Roman"/>
          <w:b w:val="false"/>
          <w:i w:val="false"/>
          <w:color w:val="000000"/>
          <w:sz w:val="28"/>
        </w:rPr>
        <w:t xml:space="preserve">
      кептірудің технологиялық процесін жүргізу және реттеу тәртібі, психрометрдің көрсеткішіне қарай диффузорлардың қайта орналастыру құрылғыларының жұмысын реттеу; </w:t>
      </w:r>
    </w:p>
    <w:p>
      <w:pPr>
        <w:spacing w:after="0"/>
        <w:ind w:left="0"/>
        <w:jc w:val="both"/>
      </w:pPr>
      <w:r>
        <w:rPr>
          <w:rFonts w:ascii="Times New Roman"/>
          <w:b w:val="false"/>
          <w:i w:val="false"/>
          <w:color w:val="000000"/>
          <w:sz w:val="28"/>
        </w:rPr>
        <w:t xml:space="preserve">
      ұзын түтікті өнімдердің жартылай дайын өнімдерінің сапасына қойылатын технологиялық талаптар; </w:t>
      </w:r>
    </w:p>
    <w:p>
      <w:pPr>
        <w:spacing w:after="0"/>
        <w:ind w:left="0"/>
        <w:jc w:val="both"/>
      </w:pPr>
      <w:r>
        <w:rPr>
          <w:rFonts w:ascii="Times New Roman"/>
          <w:b w:val="false"/>
          <w:i w:val="false"/>
          <w:color w:val="000000"/>
          <w:sz w:val="28"/>
        </w:rPr>
        <w:t xml:space="preserve">
      органолептикалық әдіспен жартылай дайын өнім мен дайын өнімнің сапасын айқындау тәртібі; </w:t>
      </w:r>
    </w:p>
    <w:p>
      <w:pPr>
        <w:spacing w:after="0"/>
        <w:ind w:left="0"/>
        <w:jc w:val="both"/>
      </w:pPr>
      <w:r>
        <w:rPr>
          <w:rFonts w:ascii="Times New Roman"/>
          <w:b w:val="false"/>
          <w:i w:val="false"/>
          <w:color w:val="000000"/>
          <w:sz w:val="28"/>
        </w:rPr>
        <w:t xml:space="preserve">
      ұзын түтікті макарондардың сапасына қойылатын талаптар; </w:t>
      </w:r>
    </w:p>
    <w:p>
      <w:pPr>
        <w:spacing w:after="0"/>
        <w:ind w:left="0"/>
        <w:jc w:val="both"/>
      </w:pPr>
      <w:r>
        <w:rPr>
          <w:rFonts w:ascii="Times New Roman"/>
          <w:b w:val="false"/>
          <w:i w:val="false"/>
          <w:color w:val="000000"/>
          <w:sz w:val="28"/>
        </w:rPr>
        <w:t>
      үздіксіз, кезеңмен жұмыс істейтін және қызмет көрсететін басқа да жабдықтардың құрылғысы, техникалық сипаттамасы және пайдалану тәртібі;</w:t>
      </w:r>
    </w:p>
    <w:p>
      <w:pPr>
        <w:spacing w:after="0"/>
        <w:ind w:left="0"/>
        <w:jc w:val="both"/>
      </w:pPr>
      <w:r>
        <w:rPr>
          <w:rFonts w:ascii="Times New Roman"/>
          <w:b w:val="false"/>
          <w:i w:val="false"/>
          <w:color w:val="000000"/>
          <w:sz w:val="28"/>
        </w:rPr>
        <w:t xml:space="preserve">
      қолданылатын бақылау-өлшеу аспаптарының міндеті мен құрылғысы. </w:t>
      </w:r>
    </w:p>
    <w:bookmarkStart w:name="z990" w:id="988"/>
    <w:p>
      <w:pPr>
        <w:spacing w:after="0"/>
        <w:ind w:left="0"/>
        <w:jc w:val="left"/>
      </w:pPr>
      <w:r>
        <w:rPr>
          <w:rFonts w:ascii="Times New Roman"/>
          <w:b/>
          <w:i w:val="false"/>
          <w:color w:val="000000"/>
        </w:rPr>
        <w:t xml:space="preserve"> 26-параграф. Ұйытушы, 4-разряд</w:t>
      </w:r>
    </w:p>
    <w:bookmarkEnd w:id="988"/>
    <w:bookmarkStart w:name="z991" w:id="989"/>
    <w:p>
      <w:pPr>
        <w:spacing w:after="0"/>
        <w:ind w:left="0"/>
        <w:jc w:val="both"/>
      </w:pPr>
      <w:r>
        <w:rPr>
          <w:rFonts w:ascii="Times New Roman"/>
          <w:b w:val="false"/>
          <w:i w:val="false"/>
          <w:color w:val="000000"/>
          <w:sz w:val="28"/>
        </w:rPr>
        <w:t>
      662. Жұмыс сипаттамасы:</w:t>
      </w:r>
    </w:p>
    <w:bookmarkEnd w:id="989"/>
    <w:p>
      <w:pPr>
        <w:spacing w:after="0"/>
        <w:ind w:left="0"/>
        <w:jc w:val="both"/>
      </w:pPr>
      <w:r>
        <w:rPr>
          <w:rFonts w:ascii="Times New Roman"/>
          <w:b w:val="false"/>
          <w:i w:val="false"/>
          <w:color w:val="000000"/>
          <w:sz w:val="28"/>
        </w:rPr>
        <w:t xml:space="preserve">
      ауысымда 10 тоннаға дейін нан пісіру үшін сұйық және мезофильді ұйытқыларды дайындау әрі шығындаудың өндірістік циклін жүргізу; </w:t>
      </w:r>
    </w:p>
    <w:p>
      <w:pPr>
        <w:spacing w:after="0"/>
        <w:ind w:left="0"/>
        <w:jc w:val="both"/>
      </w:pPr>
      <w:r>
        <w:rPr>
          <w:rFonts w:ascii="Times New Roman"/>
          <w:b w:val="false"/>
          <w:i w:val="false"/>
          <w:color w:val="000000"/>
          <w:sz w:val="28"/>
        </w:rPr>
        <w:t xml:space="preserve">
      ұйытқылар үшін қоректендіргіштерді дайындау, органолептикалық және талдаулар негізінде ұйытқылардың ылғалдылығын, қышқылдығын, температурасын, көтерілуін бақылау; </w:t>
      </w:r>
    </w:p>
    <w:p>
      <w:pPr>
        <w:spacing w:after="0"/>
        <w:ind w:left="0"/>
        <w:jc w:val="both"/>
      </w:pPr>
      <w:r>
        <w:rPr>
          <w:rFonts w:ascii="Times New Roman"/>
          <w:b w:val="false"/>
          <w:i w:val="false"/>
          <w:color w:val="000000"/>
          <w:sz w:val="28"/>
        </w:rPr>
        <w:t xml:space="preserve">
      қант қосылған, ашытылған пісірінді дайындау; </w:t>
      </w:r>
    </w:p>
    <w:p>
      <w:pPr>
        <w:spacing w:after="0"/>
        <w:ind w:left="0"/>
        <w:jc w:val="both"/>
      </w:pPr>
      <w:r>
        <w:rPr>
          <w:rFonts w:ascii="Times New Roman"/>
          <w:b w:val="false"/>
          <w:i w:val="false"/>
          <w:color w:val="000000"/>
          <w:sz w:val="28"/>
        </w:rPr>
        <w:t xml:space="preserve">
      ұйытқыларды дайындау кезінде жабдықтарға қызмет көрсету, ыдыстарды және басқа инвентарларды санитарлық өңдеу; </w:t>
      </w:r>
    </w:p>
    <w:p>
      <w:pPr>
        <w:spacing w:after="0"/>
        <w:ind w:left="0"/>
        <w:jc w:val="both"/>
      </w:pPr>
      <w:r>
        <w:rPr>
          <w:rFonts w:ascii="Times New Roman"/>
          <w:b w:val="false"/>
          <w:i w:val="false"/>
          <w:color w:val="000000"/>
          <w:sz w:val="28"/>
        </w:rPr>
        <w:t>
      түрлі өнімдерді өндіру үшін ұйытқыларды мақсаты бойынша тапсыру;</w:t>
      </w:r>
    </w:p>
    <w:p>
      <w:pPr>
        <w:spacing w:after="0"/>
        <w:ind w:left="0"/>
        <w:jc w:val="both"/>
      </w:pPr>
      <w:r>
        <w:rPr>
          <w:rFonts w:ascii="Times New Roman"/>
          <w:b w:val="false"/>
          <w:i w:val="false"/>
          <w:color w:val="000000"/>
          <w:sz w:val="28"/>
        </w:rPr>
        <w:t xml:space="preserve">
      жабдықтардың, ыдыстардың, инвентардың зарарсыздығын бақылау. </w:t>
      </w:r>
    </w:p>
    <w:bookmarkStart w:name="z992" w:id="990"/>
    <w:p>
      <w:pPr>
        <w:spacing w:after="0"/>
        <w:ind w:left="0"/>
        <w:jc w:val="both"/>
      </w:pPr>
      <w:r>
        <w:rPr>
          <w:rFonts w:ascii="Times New Roman"/>
          <w:b w:val="false"/>
          <w:i w:val="false"/>
          <w:color w:val="000000"/>
          <w:sz w:val="28"/>
        </w:rPr>
        <w:t xml:space="preserve">
      663. Білуге тиіс: </w:t>
      </w:r>
    </w:p>
    <w:bookmarkEnd w:id="990"/>
    <w:p>
      <w:pPr>
        <w:spacing w:after="0"/>
        <w:ind w:left="0"/>
        <w:jc w:val="both"/>
      </w:pPr>
      <w:r>
        <w:rPr>
          <w:rFonts w:ascii="Times New Roman"/>
          <w:b w:val="false"/>
          <w:i w:val="false"/>
          <w:color w:val="000000"/>
          <w:sz w:val="28"/>
        </w:rPr>
        <w:t xml:space="preserve">
      сұйық және мезофильді ұйытқыларды, пісірінділерді дайындаудың технологиясы мен рецептурасы; </w:t>
      </w:r>
    </w:p>
    <w:p>
      <w:pPr>
        <w:spacing w:after="0"/>
        <w:ind w:left="0"/>
        <w:jc w:val="both"/>
      </w:pPr>
      <w:r>
        <w:rPr>
          <w:rFonts w:ascii="Times New Roman"/>
          <w:b w:val="false"/>
          <w:i w:val="false"/>
          <w:color w:val="000000"/>
          <w:sz w:val="28"/>
        </w:rPr>
        <w:t xml:space="preserve">
      ұйытқылар мен пісірінділердің температурасын, ылғалдылығын, қышқылдығын, көтерілуін өлшеу тәсілдері; </w:t>
      </w:r>
    </w:p>
    <w:p>
      <w:pPr>
        <w:spacing w:after="0"/>
        <w:ind w:left="0"/>
        <w:jc w:val="both"/>
      </w:pPr>
      <w:r>
        <w:rPr>
          <w:rFonts w:ascii="Times New Roman"/>
          <w:b w:val="false"/>
          <w:i w:val="false"/>
          <w:color w:val="000000"/>
          <w:sz w:val="28"/>
        </w:rPr>
        <w:t>
      ұйытқылардың, пісірінділердің сапасын органолептикалық бағалау әдісі;</w:t>
      </w:r>
    </w:p>
    <w:p>
      <w:pPr>
        <w:spacing w:after="0"/>
        <w:ind w:left="0"/>
        <w:jc w:val="both"/>
      </w:pPr>
      <w:r>
        <w:rPr>
          <w:rFonts w:ascii="Times New Roman"/>
          <w:b w:val="false"/>
          <w:i w:val="false"/>
          <w:color w:val="000000"/>
          <w:sz w:val="28"/>
        </w:rPr>
        <w:t xml:space="preserve">
      олардың сапасына қойылатын талаптар. </w:t>
      </w:r>
    </w:p>
    <w:bookmarkStart w:name="z993" w:id="991"/>
    <w:p>
      <w:pPr>
        <w:spacing w:after="0"/>
        <w:ind w:left="0"/>
        <w:jc w:val="both"/>
      </w:pPr>
      <w:r>
        <w:rPr>
          <w:rFonts w:ascii="Times New Roman"/>
          <w:b w:val="false"/>
          <w:i w:val="false"/>
          <w:color w:val="000000"/>
          <w:sz w:val="28"/>
        </w:rPr>
        <w:t>
      664. Ауысымға 1 тоннаға артық нан пісіру үшін сұйық ұйытқыларды дайындау әрі шығындаудың өндірістік циклын жүргізу кезінде – 5-разряд.</w:t>
      </w:r>
    </w:p>
    <w:bookmarkEnd w:id="991"/>
    <w:bookmarkStart w:name="z994" w:id="992"/>
    <w:p>
      <w:pPr>
        <w:spacing w:after="0"/>
        <w:ind w:left="0"/>
        <w:jc w:val="left"/>
      </w:pPr>
      <w:r>
        <w:rPr>
          <w:rFonts w:ascii="Times New Roman"/>
          <w:b/>
          <w:i w:val="false"/>
          <w:color w:val="000000"/>
        </w:rPr>
        <w:t xml:space="preserve"> 27-параграф. Шикізатта ыдыссыз сақтау қондырғысының операторы, 4-разряд</w:t>
      </w:r>
    </w:p>
    <w:bookmarkEnd w:id="992"/>
    <w:bookmarkStart w:name="z995" w:id="993"/>
    <w:p>
      <w:pPr>
        <w:spacing w:after="0"/>
        <w:ind w:left="0"/>
        <w:jc w:val="both"/>
      </w:pPr>
      <w:r>
        <w:rPr>
          <w:rFonts w:ascii="Times New Roman"/>
          <w:b w:val="false"/>
          <w:i w:val="false"/>
          <w:color w:val="000000"/>
          <w:sz w:val="28"/>
        </w:rPr>
        <w:t>
      665. Жұмыс сипаттамасы:</w:t>
      </w:r>
    </w:p>
    <w:bookmarkEnd w:id="993"/>
    <w:p>
      <w:pPr>
        <w:spacing w:after="0"/>
        <w:ind w:left="0"/>
        <w:jc w:val="both"/>
      </w:pPr>
      <w:r>
        <w:rPr>
          <w:rFonts w:ascii="Times New Roman"/>
          <w:b w:val="false"/>
          <w:i w:val="false"/>
          <w:color w:val="000000"/>
          <w:sz w:val="28"/>
        </w:rPr>
        <w:t xml:space="preserve">
      ауысымда 1 тоннаға дейін ұнды, қант пен басқа да шикізат түрлерін қабылдау, сақтау, тасымалдау және өндіріске дайындау; </w:t>
      </w:r>
    </w:p>
    <w:p>
      <w:pPr>
        <w:spacing w:after="0"/>
        <w:ind w:left="0"/>
        <w:jc w:val="both"/>
      </w:pPr>
      <w:r>
        <w:rPr>
          <w:rFonts w:ascii="Times New Roman"/>
          <w:b w:val="false"/>
          <w:i w:val="false"/>
          <w:color w:val="000000"/>
          <w:sz w:val="28"/>
        </w:rPr>
        <w:t xml:space="preserve">
      дистанциялық басқару пультінен автоматты ұн тасушыдан шикізатты қабылдау; </w:t>
      </w:r>
    </w:p>
    <w:p>
      <w:pPr>
        <w:spacing w:after="0"/>
        <w:ind w:left="0"/>
        <w:jc w:val="both"/>
      </w:pPr>
      <w:r>
        <w:rPr>
          <w:rFonts w:ascii="Times New Roman"/>
          <w:b w:val="false"/>
          <w:i w:val="false"/>
          <w:color w:val="000000"/>
          <w:sz w:val="28"/>
        </w:rPr>
        <w:t>
      шикізаттың тиісті силостарға немесе басқа да ыдыстарға және өндіріске қозғалысын бақылау әрі қадағалау;</w:t>
      </w:r>
    </w:p>
    <w:p>
      <w:pPr>
        <w:spacing w:after="0"/>
        <w:ind w:left="0"/>
        <w:jc w:val="both"/>
      </w:pPr>
      <w:r>
        <w:rPr>
          <w:rFonts w:ascii="Times New Roman"/>
          <w:b w:val="false"/>
          <w:i w:val="false"/>
          <w:color w:val="000000"/>
          <w:sz w:val="28"/>
        </w:rPr>
        <w:t xml:space="preserve">
      ұнның жекелеген сорттарын өндіріске беру үшін ұн желілерінің жабдықтарын кезеңмен іске қосу; </w:t>
      </w:r>
    </w:p>
    <w:p>
      <w:pPr>
        <w:spacing w:after="0"/>
        <w:ind w:left="0"/>
        <w:jc w:val="both"/>
      </w:pPr>
      <w:r>
        <w:rPr>
          <w:rFonts w:ascii="Times New Roman"/>
          <w:b w:val="false"/>
          <w:i w:val="false"/>
          <w:color w:val="000000"/>
          <w:sz w:val="28"/>
        </w:rPr>
        <w:t>
      ұнның әртүрлі сорттары мен басқа да шикізат түрлерінің берілген ара қатынасын қамтамасыз ету үшін мөлшерлегіштердің жұмыс режимін реттеу;</w:t>
      </w:r>
    </w:p>
    <w:p>
      <w:pPr>
        <w:spacing w:after="0"/>
        <w:ind w:left="0"/>
        <w:jc w:val="both"/>
      </w:pPr>
      <w:r>
        <w:rPr>
          <w:rFonts w:ascii="Times New Roman"/>
          <w:b w:val="false"/>
          <w:i w:val="false"/>
          <w:color w:val="000000"/>
          <w:sz w:val="28"/>
        </w:rPr>
        <w:t xml:space="preserve">
      өндіріске сорттары бойынша жіберілген ұнды, қантты және басқа да шикізат түрлерін есепке алу. </w:t>
      </w:r>
    </w:p>
    <w:bookmarkStart w:name="z996" w:id="994"/>
    <w:p>
      <w:pPr>
        <w:spacing w:after="0"/>
        <w:ind w:left="0"/>
        <w:jc w:val="both"/>
      </w:pPr>
      <w:r>
        <w:rPr>
          <w:rFonts w:ascii="Times New Roman"/>
          <w:b w:val="false"/>
          <w:i w:val="false"/>
          <w:color w:val="000000"/>
          <w:sz w:val="28"/>
        </w:rPr>
        <w:t xml:space="preserve">
      666. Білуге тиіс: </w:t>
      </w:r>
    </w:p>
    <w:bookmarkEnd w:id="994"/>
    <w:p>
      <w:pPr>
        <w:spacing w:after="0"/>
        <w:ind w:left="0"/>
        <w:jc w:val="both"/>
      </w:pPr>
      <w:r>
        <w:rPr>
          <w:rFonts w:ascii="Times New Roman"/>
          <w:b w:val="false"/>
          <w:i w:val="false"/>
          <w:color w:val="000000"/>
          <w:sz w:val="28"/>
        </w:rPr>
        <w:t xml:space="preserve">
      нан және кондитерлік өнімдерді өндірудің технологиялық процесі; </w:t>
      </w:r>
    </w:p>
    <w:p>
      <w:pPr>
        <w:spacing w:after="0"/>
        <w:ind w:left="0"/>
        <w:jc w:val="both"/>
      </w:pPr>
      <w:r>
        <w:rPr>
          <w:rFonts w:ascii="Times New Roman"/>
          <w:b w:val="false"/>
          <w:i w:val="false"/>
          <w:color w:val="000000"/>
          <w:sz w:val="28"/>
        </w:rPr>
        <w:t xml:space="preserve">
      шығарылатын бұйымдарға рецептуралар; </w:t>
      </w:r>
    </w:p>
    <w:p>
      <w:pPr>
        <w:spacing w:after="0"/>
        <w:ind w:left="0"/>
        <w:jc w:val="both"/>
      </w:pPr>
      <w:r>
        <w:rPr>
          <w:rFonts w:ascii="Times New Roman"/>
          <w:b w:val="false"/>
          <w:i w:val="false"/>
          <w:color w:val="000000"/>
          <w:sz w:val="28"/>
        </w:rPr>
        <w:t xml:space="preserve">
      шикізатты шығындау нормалары; </w:t>
      </w:r>
    </w:p>
    <w:p>
      <w:pPr>
        <w:spacing w:after="0"/>
        <w:ind w:left="0"/>
        <w:jc w:val="both"/>
      </w:pPr>
      <w:r>
        <w:rPr>
          <w:rFonts w:ascii="Times New Roman"/>
          <w:b w:val="false"/>
          <w:i w:val="false"/>
          <w:color w:val="000000"/>
          <w:sz w:val="28"/>
        </w:rPr>
        <w:t xml:space="preserve">
      негізгі және қосымша шикізатты сақтау және тасымалдау шарты; </w:t>
      </w:r>
    </w:p>
    <w:p>
      <w:pPr>
        <w:spacing w:after="0"/>
        <w:ind w:left="0"/>
        <w:jc w:val="both"/>
      </w:pPr>
      <w:r>
        <w:rPr>
          <w:rFonts w:ascii="Times New Roman"/>
          <w:b w:val="false"/>
          <w:i w:val="false"/>
          <w:color w:val="000000"/>
          <w:sz w:val="28"/>
        </w:rPr>
        <w:t xml:space="preserve">
      шикізат сапасына қойылатын талаптар; </w:t>
      </w:r>
    </w:p>
    <w:p>
      <w:pPr>
        <w:spacing w:after="0"/>
        <w:ind w:left="0"/>
        <w:jc w:val="both"/>
      </w:pPr>
      <w:r>
        <w:rPr>
          <w:rFonts w:ascii="Times New Roman"/>
          <w:b w:val="false"/>
          <w:i w:val="false"/>
          <w:color w:val="000000"/>
          <w:sz w:val="28"/>
        </w:rPr>
        <w:t xml:space="preserve">
      шикізат сапасын бағалау әдісі; </w:t>
      </w:r>
    </w:p>
    <w:p>
      <w:pPr>
        <w:spacing w:after="0"/>
        <w:ind w:left="0"/>
        <w:jc w:val="both"/>
      </w:pPr>
      <w:r>
        <w:rPr>
          <w:rFonts w:ascii="Times New Roman"/>
          <w:b w:val="false"/>
          <w:i w:val="false"/>
          <w:color w:val="000000"/>
          <w:sz w:val="28"/>
        </w:rPr>
        <w:t xml:space="preserve">
      ұнды ыдыссыз сақтау және тасымалдау қондырғысы механизмдері мен аспаптарының құрылғысы; </w:t>
      </w:r>
    </w:p>
    <w:p>
      <w:pPr>
        <w:spacing w:after="0"/>
        <w:ind w:left="0"/>
        <w:jc w:val="both"/>
      </w:pPr>
      <w:r>
        <w:rPr>
          <w:rFonts w:ascii="Times New Roman"/>
          <w:b w:val="false"/>
          <w:i w:val="false"/>
          <w:color w:val="000000"/>
          <w:sz w:val="28"/>
        </w:rPr>
        <w:t xml:space="preserve">
      түрлі шикізат қозғалысы коммуникацияларының схемасы. </w:t>
      </w:r>
    </w:p>
    <w:bookmarkStart w:name="z997" w:id="995"/>
    <w:p>
      <w:pPr>
        <w:spacing w:after="0"/>
        <w:ind w:left="0"/>
        <w:jc w:val="both"/>
      </w:pPr>
      <w:r>
        <w:rPr>
          <w:rFonts w:ascii="Times New Roman"/>
          <w:b w:val="false"/>
          <w:i w:val="false"/>
          <w:color w:val="000000"/>
          <w:sz w:val="28"/>
        </w:rPr>
        <w:t>
      667. Ауысымда 10 тоннаға артық ұнды, қантты және басқа да шикізат түрлерін қабылдау, сақтау, тасымалдау және өндіруге дайындау кезінде – 5-разряд.</w:t>
      </w:r>
    </w:p>
    <w:bookmarkEnd w:id="995"/>
    <w:bookmarkStart w:name="z998" w:id="996"/>
    <w:p>
      <w:pPr>
        <w:spacing w:after="0"/>
        <w:ind w:left="0"/>
        <w:jc w:val="left"/>
      </w:pPr>
      <w:r>
        <w:rPr>
          <w:rFonts w:ascii="Times New Roman"/>
          <w:b/>
          <w:i w:val="false"/>
          <w:color w:val="000000"/>
        </w:rPr>
        <w:t xml:space="preserve"> 10-тарау. Парфюмерлік-косметика өндірісі жұмыстарына арналған разрядтар бойынша жұмысшы кәсіптерінің тарифтік-біліктілік сипаттамалары</w:t>
      </w:r>
    </w:p>
    <w:bookmarkEnd w:id="996"/>
    <w:bookmarkStart w:name="z999" w:id="997"/>
    <w:p>
      <w:pPr>
        <w:spacing w:after="0"/>
        <w:ind w:left="0"/>
        <w:jc w:val="left"/>
      </w:pPr>
      <w:r>
        <w:rPr>
          <w:rFonts w:ascii="Times New Roman"/>
          <w:b/>
          <w:i w:val="false"/>
          <w:color w:val="000000"/>
        </w:rPr>
        <w:t xml:space="preserve"> 1-параграф. Косметикалық заттарды жасайтын аппаратшы, 4-разряд</w:t>
      </w:r>
    </w:p>
    <w:bookmarkEnd w:id="997"/>
    <w:bookmarkStart w:name="z1000" w:id="998"/>
    <w:p>
      <w:pPr>
        <w:spacing w:after="0"/>
        <w:ind w:left="0"/>
        <w:jc w:val="both"/>
      </w:pPr>
      <w:r>
        <w:rPr>
          <w:rFonts w:ascii="Times New Roman"/>
          <w:b w:val="false"/>
          <w:i w:val="false"/>
          <w:color w:val="000000"/>
          <w:sz w:val="28"/>
        </w:rPr>
        <w:t xml:space="preserve">
      668. Жұмыс сипаттамасы: </w:t>
      </w:r>
    </w:p>
    <w:bookmarkEnd w:id="998"/>
    <w:p>
      <w:pPr>
        <w:spacing w:after="0"/>
        <w:ind w:left="0"/>
        <w:jc w:val="both"/>
      </w:pPr>
      <w:r>
        <w:rPr>
          <w:rFonts w:ascii="Times New Roman"/>
          <w:b w:val="false"/>
          <w:i w:val="false"/>
          <w:color w:val="000000"/>
          <w:sz w:val="28"/>
        </w:rPr>
        <w:t>
      опа, тіс ұнтағы, құрғақ әтір мен басқа косметикалық заттарды агрегаттарда, машиналар мен қондырғыларда жасау процесін жүргізу немесе косметикалық заттарды ағынды желілерде жасаудың технологиялық процесін біліктілігі анағұрлым жоғары аппаратшының басшылығымен жүргізу;</w:t>
      </w:r>
    </w:p>
    <w:p>
      <w:pPr>
        <w:spacing w:after="0"/>
        <w:ind w:left="0"/>
        <w:jc w:val="both"/>
      </w:pPr>
      <w:r>
        <w:rPr>
          <w:rFonts w:ascii="Times New Roman"/>
          <w:b w:val="false"/>
          <w:i w:val="false"/>
          <w:color w:val="000000"/>
          <w:sz w:val="28"/>
        </w:rPr>
        <w:t xml:space="preserve">
      массаның агрегаттардан өту кезектілігін реттеу; </w:t>
      </w:r>
    </w:p>
    <w:p>
      <w:pPr>
        <w:spacing w:after="0"/>
        <w:ind w:left="0"/>
        <w:jc w:val="both"/>
      </w:pPr>
      <w:r>
        <w:rPr>
          <w:rFonts w:ascii="Times New Roman"/>
          <w:b w:val="false"/>
          <w:i w:val="false"/>
          <w:color w:val="000000"/>
          <w:sz w:val="28"/>
        </w:rPr>
        <w:t xml:space="preserve">
      технологиялық өндіріс режимдерінің: температураның, ұнтақтау, араластыру дәрежесінің, сақталуын және жоғары әрі төмен қысымды желдеткіштердің, елеуіштердің, шнекті қоректендіргіштердің, циклондардың, дозаторлар мен аэрокамералардың жұмыс режимінің, өндірістік вибродиірмендер корпусының тербеліс амплитудасының сақталуын бақылау-өлшеу аспаптарының көрсеткіштері мен талдау нәтижелері бойынша бақылау; </w:t>
      </w:r>
    </w:p>
    <w:p>
      <w:pPr>
        <w:spacing w:after="0"/>
        <w:ind w:left="0"/>
        <w:jc w:val="both"/>
      </w:pPr>
      <w:r>
        <w:rPr>
          <w:rFonts w:ascii="Times New Roman"/>
          <w:b w:val="false"/>
          <w:i w:val="false"/>
          <w:color w:val="000000"/>
          <w:sz w:val="28"/>
        </w:rPr>
        <w:t xml:space="preserve">
      массаның агрегаттар мен дозалаушы құрылғыға берудің технологиялық режиміне сәйкес салу және реттеу; </w:t>
      </w:r>
    </w:p>
    <w:p>
      <w:pPr>
        <w:spacing w:after="0"/>
        <w:ind w:left="0"/>
        <w:jc w:val="both"/>
      </w:pPr>
      <w:r>
        <w:rPr>
          <w:rFonts w:ascii="Times New Roman"/>
          <w:b w:val="false"/>
          <w:i w:val="false"/>
          <w:color w:val="000000"/>
          <w:sz w:val="28"/>
        </w:rPr>
        <w:t xml:space="preserve">
      бөліп салушы автоматтар бункерлерінің толуын реттеу; </w:t>
      </w:r>
    </w:p>
    <w:p>
      <w:pPr>
        <w:spacing w:after="0"/>
        <w:ind w:left="0"/>
        <w:jc w:val="both"/>
      </w:pPr>
      <w:r>
        <w:rPr>
          <w:rFonts w:ascii="Times New Roman"/>
          <w:b w:val="false"/>
          <w:i w:val="false"/>
          <w:color w:val="000000"/>
          <w:sz w:val="28"/>
        </w:rPr>
        <w:t>
      құбыр қималарындағы қысымның шығынын анықтау;</w:t>
      </w:r>
    </w:p>
    <w:p>
      <w:pPr>
        <w:spacing w:after="0"/>
        <w:ind w:left="0"/>
        <w:jc w:val="both"/>
      </w:pPr>
      <w:r>
        <w:rPr>
          <w:rFonts w:ascii="Times New Roman"/>
          <w:b w:val="false"/>
          <w:i w:val="false"/>
          <w:color w:val="000000"/>
          <w:sz w:val="28"/>
        </w:rPr>
        <w:t xml:space="preserve">
      жартылай фабрикат пен дайын өнімді өлшеу; </w:t>
      </w:r>
    </w:p>
    <w:p>
      <w:pPr>
        <w:spacing w:after="0"/>
        <w:ind w:left="0"/>
        <w:jc w:val="both"/>
      </w:pPr>
      <w:r>
        <w:rPr>
          <w:rFonts w:ascii="Times New Roman"/>
          <w:b w:val="false"/>
          <w:i w:val="false"/>
          <w:color w:val="000000"/>
          <w:sz w:val="28"/>
        </w:rPr>
        <w:t xml:space="preserve">
      негізгі және қосалқы жабдықтың жұмысын басқару; </w:t>
      </w:r>
    </w:p>
    <w:p>
      <w:pPr>
        <w:spacing w:after="0"/>
        <w:ind w:left="0"/>
        <w:jc w:val="both"/>
      </w:pPr>
      <w:r>
        <w:rPr>
          <w:rFonts w:ascii="Times New Roman"/>
          <w:b w:val="false"/>
          <w:i w:val="false"/>
          <w:color w:val="000000"/>
          <w:sz w:val="28"/>
        </w:rPr>
        <w:t xml:space="preserve">
      шикізатты, иісті заттарды, бояғыштар мен басқа да материалдарды қабылдау және сақтау. </w:t>
      </w:r>
    </w:p>
    <w:bookmarkStart w:name="z1001" w:id="999"/>
    <w:p>
      <w:pPr>
        <w:spacing w:after="0"/>
        <w:ind w:left="0"/>
        <w:jc w:val="both"/>
      </w:pPr>
      <w:r>
        <w:rPr>
          <w:rFonts w:ascii="Times New Roman"/>
          <w:b w:val="false"/>
          <w:i w:val="false"/>
          <w:color w:val="000000"/>
          <w:sz w:val="28"/>
        </w:rPr>
        <w:t xml:space="preserve">
      669. Білуге тиіс: </w:t>
      </w:r>
    </w:p>
    <w:bookmarkEnd w:id="999"/>
    <w:p>
      <w:pPr>
        <w:spacing w:after="0"/>
        <w:ind w:left="0"/>
        <w:jc w:val="both"/>
      </w:pPr>
      <w:r>
        <w:rPr>
          <w:rFonts w:ascii="Times New Roman"/>
          <w:b w:val="false"/>
          <w:i w:val="false"/>
          <w:color w:val="000000"/>
          <w:sz w:val="28"/>
        </w:rPr>
        <w:t xml:space="preserve">
      косметикалық заттарды өндіру процесінің технологиясы мен режимі параметрлері; </w:t>
      </w:r>
    </w:p>
    <w:p>
      <w:pPr>
        <w:spacing w:after="0"/>
        <w:ind w:left="0"/>
        <w:jc w:val="both"/>
      </w:pPr>
      <w:r>
        <w:rPr>
          <w:rFonts w:ascii="Times New Roman"/>
          <w:b w:val="false"/>
          <w:i w:val="false"/>
          <w:color w:val="000000"/>
          <w:sz w:val="28"/>
        </w:rPr>
        <w:t xml:space="preserve">
      жасалатын өнімнің сыртқы түрі, түсі мен иісі бойынша ассортиментін және ерекшелік белгілері; </w:t>
      </w:r>
    </w:p>
    <w:p>
      <w:pPr>
        <w:spacing w:after="0"/>
        <w:ind w:left="0"/>
        <w:jc w:val="both"/>
      </w:pPr>
      <w:r>
        <w:rPr>
          <w:rFonts w:ascii="Times New Roman"/>
          <w:b w:val="false"/>
          <w:i w:val="false"/>
          <w:color w:val="000000"/>
          <w:sz w:val="28"/>
        </w:rPr>
        <w:t xml:space="preserve">
      қызмет көрсететін жабдықтың, агрегаттардың, қосалқы жабдықтың және бақылау-өлшеу аспаптарының жұмыс принципі мен пайдалану тәртібі. </w:t>
      </w:r>
    </w:p>
    <w:bookmarkStart w:name="z1002" w:id="1000"/>
    <w:p>
      <w:pPr>
        <w:spacing w:after="0"/>
        <w:ind w:left="0"/>
        <w:jc w:val="left"/>
      </w:pPr>
      <w:r>
        <w:rPr>
          <w:rFonts w:ascii="Times New Roman"/>
          <w:b/>
          <w:i w:val="false"/>
          <w:color w:val="000000"/>
        </w:rPr>
        <w:t xml:space="preserve"> 2-параграф. Косметикалық заттарды жасайтын аппаратшы, 5-разряд</w:t>
      </w:r>
    </w:p>
    <w:bookmarkEnd w:id="1000"/>
    <w:bookmarkStart w:name="z1003" w:id="1001"/>
    <w:p>
      <w:pPr>
        <w:spacing w:after="0"/>
        <w:ind w:left="0"/>
        <w:jc w:val="both"/>
      </w:pPr>
      <w:r>
        <w:rPr>
          <w:rFonts w:ascii="Times New Roman"/>
          <w:b w:val="false"/>
          <w:i w:val="false"/>
          <w:color w:val="000000"/>
          <w:sz w:val="28"/>
        </w:rPr>
        <w:t xml:space="preserve">
      670. Жұмыс сипаттамасы: </w:t>
      </w:r>
    </w:p>
    <w:bookmarkEnd w:id="1001"/>
    <w:p>
      <w:pPr>
        <w:spacing w:after="0"/>
        <w:ind w:left="0"/>
        <w:jc w:val="both"/>
      </w:pPr>
      <w:r>
        <w:rPr>
          <w:rFonts w:ascii="Times New Roman"/>
          <w:b w:val="false"/>
          <w:i w:val="false"/>
          <w:color w:val="000000"/>
          <w:sz w:val="28"/>
        </w:rPr>
        <w:t xml:space="preserve">
      косметикалық заттарды ағынды желілерде жасаудың технологиялық процесін жүргізу; </w:t>
      </w:r>
    </w:p>
    <w:p>
      <w:pPr>
        <w:spacing w:after="0"/>
        <w:ind w:left="0"/>
        <w:jc w:val="both"/>
      </w:pPr>
      <w:r>
        <w:rPr>
          <w:rFonts w:ascii="Times New Roman"/>
          <w:b w:val="false"/>
          <w:i w:val="false"/>
          <w:color w:val="000000"/>
          <w:sz w:val="28"/>
        </w:rPr>
        <w:t xml:space="preserve">
      шикізат компоненттерін, иісті заттар мен бояуыштарды рецептураға сәйкес дәйекті дозалау; </w:t>
      </w:r>
    </w:p>
    <w:p>
      <w:pPr>
        <w:spacing w:after="0"/>
        <w:ind w:left="0"/>
        <w:jc w:val="both"/>
      </w:pPr>
      <w:r>
        <w:rPr>
          <w:rFonts w:ascii="Times New Roman"/>
          <w:b w:val="false"/>
          <w:i w:val="false"/>
          <w:color w:val="000000"/>
          <w:sz w:val="28"/>
        </w:rPr>
        <w:t xml:space="preserve">
      технологиялық процесті бақылау-өлшеу аспаптарының көрсеткіштері мен талдау нәтижелері бойынша бақылау; </w:t>
      </w:r>
    </w:p>
    <w:p>
      <w:pPr>
        <w:spacing w:after="0"/>
        <w:ind w:left="0"/>
        <w:jc w:val="both"/>
      </w:pPr>
      <w:r>
        <w:rPr>
          <w:rFonts w:ascii="Times New Roman"/>
          <w:b w:val="false"/>
          <w:i w:val="false"/>
          <w:color w:val="000000"/>
          <w:sz w:val="28"/>
        </w:rPr>
        <w:t>
      технологиялық режимнен ауытқу себептерінің алдын алу және жою;</w:t>
      </w:r>
    </w:p>
    <w:p>
      <w:pPr>
        <w:spacing w:after="0"/>
        <w:ind w:left="0"/>
        <w:jc w:val="both"/>
      </w:pPr>
      <w:r>
        <w:rPr>
          <w:rFonts w:ascii="Times New Roman"/>
          <w:b w:val="false"/>
          <w:i w:val="false"/>
          <w:color w:val="000000"/>
          <w:sz w:val="28"/>
        </w:rPr>
        <w:t xml:space="preserve">
      белгіленген химиялық реакциялардың, тұндыру, бейтараптандыру және тағы басқа константтарын қамтамасыз ету; </w:t>
      </w:r>
    </w:p>
    <w:p>
      <w:pPr>
        <w:spacing w:after="0"/>
        <w:ind w:left="0"/>
        <w:jc w:val="both"/>
      </w:pPr>
      <w:r>
        <w:rPr>
          <w:rFonts w:ascii="Times New Roman"/>
          <w:b w:val="false"/>
          <w:i w:val="false"/>
          <w:color w:val="000000"/>
          <w:sz w:val="28"/>
        </w:rPr>
        <w:t>
      машиналардың, агрегаттардың, коммуникациялар мен ағынды желі жабдығының тұтас жиынтығының үздіксіз жұмыс істеуін қамтамасыз ету;</w:t>
      </w:r>
    </w:p>
    <w:p>
      <w:pPr>
        <w:spacing w:after="0"/>
        <w:ind w:left="0"/>
        <w:jc w:val="both"/>
      </w:pPr>
      <w:r>
        <w:rPr>
          <w:rFonts w:ascii="Times New Roman"/>
          <w:b w:val="false"/>
          <w:i w:val="false"/>
          <w:color w:val="000000"/>
          <w:sz w:val="28"/>
        </w:rPr>
        <w:t xml:space="preserve">
      шикізаттың, материалдардың, жартылай фабрикаттар мен дайын өнім сапасын органолептикалық бақылау; </w:t>
      </w:r>
    </w:p>
    <w:p>
      <w:pPr>
        <w:spacing w:after="0"/>
        <w:ind w:left="0"/>
        <w:jc w:val="both"/>
      </w:pPr>
      <w:r>
        <w:rPr>
          <w:rFonts w:ascii="Times New Roman"/>
          <w:b w:val="false"/>
          <w:i w:val="false"/>
          <w:color w:val="000000"/>
          <w:sz w:val="28"/>
        </w:rPr>
        <w:t>
      шикізаттың, жартылай фабрикаттардың шығысы мен алынатын өнім санының есебін жүргізу, техникалық құжаттаманы жүргізу;</w:t>
      </w:r>
    </w:p>
    <w:p>
      <w:pPr>
        <w:spacing w:after="0"/>
        <w:ind w:left="0"/>
        <w:jc w:val="both"/>
      </w:pPr>
      <w:r>
        <w:rPr>
          <w:rFonts w:ascii="Times New Roman"/>
          <w:b w:val="false"/>
          <w:i w:val="false"/>
          <w:color w:val="000000"/>
          <w:sz w:val="28"/>
        </w:rPr>
        <w:t>
      салынатын компоненттерді рецептура бойынша есептеу.</w:t>
      </w:r>
    </w:p>
    <w:bookmarkStart w:name="z1004" w:id="1002"/>
    <w:p>
      <w:pPr>
        <w:spacing w:after="0"/>
        <w:ind w:left="0"/>
        <w:jc w:val="both"/>
      </w:pPr>
      <w:r>
        <w:rPr>
          <w:rFonts w:ascii="Times New Roman"/>
          <w:b w:val="false"/>
          <w:i w:val="false"/>
          <w:color w:val="000000"/>
          <w:sz w:val="28"/>
        </w:rPr>
        <w:t>
      671. Білуге тиіс:</w:t>
      </w:r>
    </w:p>
    <w:bookmarkEnd w:id="1002"/>
    <w:p>
      <w:pPr>
        <w:spacing w:after="0"/>
        <w:ind w:left="0"/>
        <w:jc w:val="both"/>
      </w:pPr>
      <w:r>
        <w:rPr>
          <w:rFonts w:ascii="Times New Roman"/>
          <w:b w:val="false"/>
          <w:i w:val="false"/>
          <w:color w:val="000000"/>
          <w:sz w:val="28"/>
        </w:rPr>
        <w:t xml:space="preserve">
      косметикалық заттарды өндірудің технологиялық схемасы; </w:t>
      </w:r>
    </w:p>
    <w:p>
      <w:pPr>
        <w:spacing w:after="0"/>
        <w:ind w:left="0"/>
        <w:jc w:val="both"/>
      </w:pPr>
      <w:r>
        <w:rPr>
          <w:rFonts w:ascii="Times New Roman"/>
          <w:b w:val="false"/>
          <w:i w:val="false"/>
          <w:color w:val="000000"/>
          <w:sz w:val="28"/>
        </w:rPr>
        <w:t xml:space="preserve">
      оларды дайындаудың рецептурасы мен режим параметрлері; </w:t>
      </w:r>
    </w:p>
    <w:p>
      <w:pPr>
        <w:spacing w:after="0"/>
        <w:ind w:left="0"/>
        <w:jc w:val="both"/>
      </w:pPr>
      <w:r>
        <w:rPr>
          <w:rFonts w:ascii="Times New Roman"/>
          <w:b w:val="false"/>
          <w:i w:val="false"/>
          <w:color w:val="000000"/>
          <w:sz w:val="28"/>
        </w:rPr>
        <w:t xml:space="preserve">
      дайын өнім шығымының, шикізаттың, материалдардың, жартылай фабрикаттар мен салқындатушы судың жұмсалуы нормалары; </w:t>
      </w:r>
    </w:p>
    <w:p>
      <w:pPr>
        <w:spacing w:after="0"/>
        <w:ind w:left="0"/>
        <w:jc w:val="both"/>
      </w:pPr>
      <w:r>
        <w:rPr>
          <w:rFonts w:ascii="Times New Roman"/>
          <w:b w:val="false"/>
          <w:i w:val="false"/>
          <w:color w:val="000000"/>
          <w:sz w:val="28"/>
        </w:rPr>
        <w:t xml:space="preserve">
      косметикалық заттарды өндірудің ассортиментін, физикалық-химиялық негіздерін және шикізаттың, материалдардың, жартылай фабрикаттардың технологиялық қасиеттері; </w:t>
      </w:r>
    </w:p>
    <w:p>
      <w:pPr>
        <w:spacing w:after="0"/>
        <w:ind w:left="0"/>
        <w:jc w:val="both"/>
      </w:pPr>
      <w:r>
        <w:rPr>
          <w:rFonts w:ascii="Times New Roman"/>
          <w:b w:val="false"/>
          <w:i w:val="false"/>
          <w:color w:val="000000"/>
          <w:sz w:val="28"/>
        </w:rPr>
        <w:t xml:space="preserve">
      қызмет көрсететін жабдықтың, агрегаттардың, қосалқы жабдықтың және бақылау-өлшеу аспаптары мен коммуникациялардың жұмыс принципі мен пайдалану тәртібі; </w:t>
      </w:r>
    </w:p>
    <w:p>
      <w:pPr>
        <w:spacing w:after="0"/>
        <w:ind w:left="0"/>
        <w:jc w:val="both"/>
      </w:pPr>
      <w:r>
        <w:rPr>
          <w:rFonts w:ascii="Times New Roman"/>
          <w:b w:val="false"/>
          <w:i w:val="false"/>
          <w:color w:val="000000"/>
          <w:sz w:val="28"/>
        </w:rPr>
        <w:t xml:space="preserve">
      шикізаттың, материалдардың, жартылай фабрикаттар мен дайын өнімнің сапасын анықтау әдістері; </w:t>
      </w:r>
    </w:p>
    <w:p>
      <w:pPr>
        <w:spacing w:after="0"/>
        <w:ind w:left="0"/>
        <w:jc w:val="both"/>
      </w:pPr>
      <w:r>
        <w:rPr>
          <w:rFonts w:ascii="Times New Roman"/>
          <w:b w:val="false"/>
          <w:i w:val="false"/>
          <w:color w:val="000000"/>
          <w:sz w:val="28"/>
        </w:rPr>
        <w:t>
      салынатын компоненттерді рецептура бойынша есептеу әдістері.</w:t>
      </w:r>
    </w:p>
    <w:bookmarkStart w:name="z1005" w:id="1003"/>
    <w:p>
      <w:pPr>
        <w:spacing w:after="0"/>
        <w:ind w:left="0"/>
        <w:jc w:val="left"/>
      </w:pPr>
      <w:r>
        <w:rPr>
          <w:rFonts w:ascii="Times New Roman"/>
          <w:b/>
          <w:i w:val="false"/>
          <w:color w:val="000000"/>
        </w:rPr>
        <w:t xml:space="preserve"> 3-параграф. Косметикалық массаны біліктеуші, 3-разряд</w:t>
      </w:r>
    </w:p>
    <w:bookmarkEnd w:id="1003"/>
    <w:bookmarkStart w:name="z1006" w:id="1004"/>
    <w:p>
      <w:pPr>
        <w:spacing w:after="0"/>
        <w:ind w:left="0"/>
        <w:jc w:val="both"/>
      </w:pPr>
      <w:r>
        <w:rPr>
          <w:rFonts w:ascii="Times New Roman"/>
          <w:b w:val="false"/>
          <w:i w:val="false"/>
          <w:color w:val="000000"/>
          <w:sz w:val="28"/>
        </w:rPr>
        <w:t>
      672. Жұмыс сипаттамасы:</w:t>
      </w:r>
    </w:p>
    <w:bookmarkEnd w:id="1004"/>
    <w:p>
      <w:pPr>
        <w:spacing w:after="0"/>
        <w:ind w:left="0"/>
        <w:jc w:val="both"/>
      </w:pPr>
      <w:r>
        <w:rPr>
          <w:rFonts w:ascii="Times New Roman"/>
          <w:b w:val="false"/>
          <w:i w:val="false"/>
          <w:color w:val="000000"/>
          <w:sz w:val="28"/>
        </w:rPr>
        <w:t>
      косметикалық массаны біртекті және қажетті консистенциядағы массаны алу үшін ысқылау електері мен біліктерде біліктеу процесін жүргізу;</w:t>
      </w:r>
    </w:p>
    <w:p>
      <w:pPr>
        <w:spacing w:after="0"/>
        <w:ind w:left="0"/>
        <w:jc w:val="both"/>
      </w:pPr>
      <w:r>
        <w:rPr>
          <w:rFonts w:ascii="Times New Roman"/>
          <w:b w:val="false"/>
          <w:i w:val="false"/>
          <w:color w:val="000000"/>
          <w:sz w:val="28"/>
        </w:rPr>
        <w:t>
      алынатын косметикалық массаның сапасын органолептикалық бақылау;</w:t>
      </w:r>
    </w:p>
    <w:p>
      <w:pPr>
        <w:spacing w:after="0"/>
        <w:ind w:left="0"/>
        <w:jc w:val="both"/>
      </w:pPr>
      <w:r>
        <w:rPr>
          <w:rFonts w:ascii="Times New Roman"/>
          <w:b w:val="false"/>
          <w:i w:val="false"/>
          <w:color w:val="000000"/>
          <w:sz w:val="28"/>
        </w:rPr>
        <w:t xml:space="preserve">
      температуралық режимді, біліктерге судың берілуін бақылау-өлшеу аспаптарының көмегімен реттеу; </w:t>
      </w:r>
    </w:p>
    <w:p>
      <w:pPr>
        <w:spacing w:after="0"/>
        <w:ind w:left="0"/>
        <w:jc w:val="both"/>
      </w:pPr>
      <w:r>
        <w:rPr>
          <w:rFonts w:ascii="Times New Roman"/>
          <w:b w:val="false"/>
          <w:i w:val="false"/>
          <w:color w:val="000000"/>
          <w:sz w:val="28"/>
        </w:rPr>
        <w:t xml:space="preserve">
      сынама іріктеу; </w:t>
      </w:r>
    </w:p>
    <w:p>
      <w:pPr>
        <w:spacing w:after="0"/>
        <w:ind w:left="0"/>
        <w:jc w:val="both"/>
      </w:pPr>
      <w:r>
        <w:rPr>
          <w:rFonts w:ascii="Times New Roman"/>
          <w:b w:val="false"/>
          <w:i w:val="false"/>
          <w:color w:val="000000"/>
          <w:sz w:val="28"/>
        </w:rPr>
        <w:t>
      жабдыққа масса салу;</w:t>
      </w:r>
    </w:p>
    <w:p>
      <w:pPr>
        <w:spacing w:after="0"/>
        <w:ind w:left="0"/>
        <w:jc w:val="both"/>
      </w:pPr>
      <w:r>
        <w:rPr>
          <w:rFonts w:ascii="Times New Roman"/>
          <w:b w:val="false"/>
          <w:i w:val="false"/>
          <w:color w:val="000000"/>
          <w:sz w:val="28"/>
        </w:rPr>
        <w:t xml:space="preserve">
      ысқылау електері мен біліктердің жұмысын білік арасындағы саңылауды өзгерту жолымен реттеу; </w:t>
      </w:r>
    </w:p>
    <w:p>
      <w:pPr>
        <w:spacing w:after="0"/>
        <w:ind w:left="0"/>
        <w:jc w:val="both"/>
      </w:pPr>
      <w:r>
        <w:rPr>
          <w:rFonts w:ascii="Times New Roman"/>
          <w:b w:val="false"/>
          <w:i w:val="false"/>
          <w:color w:val="000000"/>
          <w:sz w:val="28"/>
        </w:rPr>
        <w:t xml:space="preserve">
      қызмет көрсететін жабдықтың жұмысындағы ақауларды анықтау және жою. </w:t>
      </w:r>
    </w:p>
    <w:bookmarkStart w:name="z1007" w:id="1005"/>
    <w:p>
      <w:pPr>
        <w:spacing w:after="0"/>
        <w:ind w:left="0"/>
        <w:jc w:val="both"/>
      </w:pPr>
      <w:r>
        <w:rPr>
          <w:rFonts w:ascii="Times New Roman"/>
          <w:b w:val="false"/>
          <w:i w:val="false"/>
          <w:color w:val="000000"/>
          <w:sz w:val="28"/>
        </w:rPr>
        <w:t xml:space="preserve">
      673. Білуге тиіс: </w:t>
      </w:r>
    </w:p>
    <w:bookmarkEnd w:id="1005"/>
    <w:p>
      <w:pPr>
        <w:spacing w:after="0"/>
        <w:ind w:left="0"/>
        <w:jc w:val="both"/>
      </w:pPr>
      <w:r>
        <w:rPr>
          <w:rFonts w:ascii="Times New Roman"/>
          <w:b w:val="false"/>
          <w:i w:val="false"/>
          <w:color w:val="000000"/>
          <w:sz w:val="28"/>
        </w:rPr>
        <w:t xml:space="preserve">
      косметикалық массаны біліктеудің технологиясы мен режим параметрлері; </w:t>
      </w:r>
    </w:p>
    <w:p>
      <w:pPr>
        <w:spacing w:after="0"/>
        <w:ind w:left="0"/>
        <w:jc w:val="both"/>
      </w:pPr>
      <w:r>
        <w:rPr>
          <w:rFonts w:ascii="Times New Roman"/>
          <w:b w:val="false"/>
          <w:i w:val="false"/>
          <w:color w:val="000000"/>
          <w:sz w:val="28"/>
        </w:rPr>
        <w:t xml:space="preserve">
      косметикалық массаның негізгі қасиеттерін мен оларды қайта өңдеуге қойылатын талаптар; </w:t>
      </w:r>
    </w:p>
    <w:p>
      <w:pPr>
        <w:spacing w:after="0"/>
        <w:ind w:left="0"/>
        <w:jc w:val="both"/>
      </w:pPr>
      <w:r>
        <w:rPr>
          <w:rFonts w:ascii="Times New Roman"/>
          <w:b w:val="false"/>
          <w:i w:val="false"/>
          <w:color w:val="000000"/>
          <w:sz w:val="28"/>
        </w:rPr>
        <w:t>
      косметикалық массаның сыртқы түріне қарай ерекшелік белгілері;</w:t>
      </w:r>
    </w:p>
    <w:p>
      <w:pPr>
        <w:spacing w:after="0"/>
        <w:ind w:left="0"/>
        <w:jc w:val="both"/>
      </w:pPr>
      <w:r>
        <w:rPr>
          <w:rFonts w:ascii="Times New Roman"/>
          <w:b w:val="false"/>
          <w:i w:val="false"/>
          <w:color w:val="000000"/>
          <w:sz w:val="28"/>
        </w:rPr>
        <w:t xml:space="preserve">
      біліктелген массаның сапасын анықтаудың органолептикалық тәсілдері мен әдістері; </w:t>
      </w:r>
    </w:p>
    <w:p>
      <w:pPr>
        <w:spacing w:after="0"/>
        <w:ind w:left="0"/>
        <w:jc w:val="both"/>
      </w:pPr>
      <w:r>
        <w:rPr>
          <w:rFonts w:ascii="Times New Roman"/>
          <w:b w:val="false"/>
          <w:i w:val="false"/>
          <w:color w:val="000000"/>
          <w:sz w:val="28"/>
        </w:rPr>
        <w:t xml:space="preserve">
      ысқылау електері мен біліктердің құрылымын, пайдалану тәртібі. </w:t>
      </w:r>
    </w:p>
    <w:bookmarkStart w:name="z1008" w:id="1006"/>
    <w:p>
      <w:pPr>
        <w:spacing w:after="0"/>
        <w:ind w:left="0"/>
        <w:jc w:val="left"/>
      </w:pPr>
      <w:r>
        <w:rPr>
          <w:rFonts w:ascii="Times New Roman"/>
          <w:b/>
          <w:i w:val="false"/>
          <w:color w:val="000000"/>
        </w:rPr>
        <w:t xml:space="preserve"> 4-параграф. Косметикалық массаны пісіруші, 3-разряд</w:t>
      </w:r>
    </w:p>
    <w:bookmarkEnd w:id="1006"/>
    <w:bookmarkStart w:name="z1009" w:id="1007"/>
    <w:p>
      <w:pPr>
        <w:spacing w:after="0"/>
        <w:ind w:left="0"/>
        <w:jc w:val="both"/>
      </w:pPr>
      <w:r>
        <w:rPr>
          <w:rFonts w:ascii="Times New Roman"/>
          <w:b w:val="false"/>
          <w:i w:val="false"/>
          <w:color w:val="000000"/>
          <w:sz w:val="28"/>
        </w:rPr>
        <w:t xml:space="preserve">
      674. Жұмыс сипаттамасы: </w:t>
      </w:r>
    </w:p>
    <w:bookmarkEnd w:id="1007"/>
    <w:p>
      <w:pPr>
        <w:spacing w:after="0"/>
        <w:ind w:left="0"/>
        <w:jc w:val="both"/>
      </w:pPr>
      <w:r>
        <w:rPr>
          <w:rFonts w:ascii="Times New Roman"/>
          <w:b w:val="false"/>
          <w:i w:val="false"/>
          <w:color w:val="000000"/>
          <w:sz w:val="28"/>
        </w:rPr>
        <w:t>
      косметикалық массаны қазандарда пісіру процесін біліктілігі анағұрлым жоғары пісірушінің басшылығымен жұмыс нұсқаулығына сәйкес жүргізу: шикізат компоненттерін салуға дайындау (ұнтақтау, балқыту, еріту), эмульгирлеу, суыту, араластыру және косметикалық массаны парфюмирлеу;</w:t>
      </w:r>
    </w:p>
    <w:p>
      <w:pPr>
        <w:spacing w:after="0"/>
        <w:ind w:left="0"/>
        <w:jc w:val="both"/>
      </w:pPr>
      <w:r>
        <w:rPr>
          <w:rFonts w:ascii="Times New Roman"/>
          <w:b w:val="false"/>
          <w:i w:val="false"/>
          <w:color w:val="000000"/>
          <w:sz w:val="28"/>
        </w:rPr>
        <w:t>
      шикізатты салу, дайын өнімді түсіріп алу;</w:t>
      </w:r>
    </w:p>
    <w:p>
      <w:pPr>
        <w:spacing w:after="0"/>
        <w:ind w:left="0"/>
        <w:jc w:val="both"/>
      </w:pPr>
      <w:r>
        <w:rPr>
          <w:rFonts w:ascii="Times New Roman"/>
          <w:b w:val="false"/>
          <w:i w:val="false"/>
          <w:color w:val="000000"/>
          <w:sz w:val="28"/>
        </w:rPr>
        <w:t>
      пісіру жабдығының жарамдылығын тексеру және оның жұмысындағы ұсақ ақауларды жою;</w:t>
      </w:r>
    </w:p>
    <w:p>
      <w:pPr>
        <w:spacing w:after="0"/>
        <w:ind w:left="0"/>
        <w:jc w:val="both"/>
      </w:pPr>
      <w:r>
        <w:rPr>
          <w:rFonts w:ascii="Times New Roman"/>
          <w:b w:val="false"/>
          <w:i w:val="false"/>
          <w:color w:val="000000"/>
          <w:sz w:val="28"/>
        </w:rPr>
        <w:t>
      сынама іріктеу және оны талдауға тапсыру.</w:t>
      </w:r>
    </w:p>
    <w:bookmarkStart w:name="z1010" w:id="1008"/>
    <w:p>
      <w:pPr>
        <w:spacing w:after="0"/>
        <w:ind w:left="0"/>
        <w:jc w:val="both"/>
      </w:pPr>
      <w:r>
        <w:rPr>
          <w:rFonts w:ascii="Times New Roman"/>
          <w:b w:val="false"/>
          <w:i w:val="false"/>
          <w:color w:val="000000"/>
          <w:sz w:val="28"/>
        </w:rPr>
        <w:t xml:space="preserve">
      675. Білуге тиіс: </w:t>
      </w:r>
    </w:p>
    <w:bookmarkEnd w:id="1008"/>
    <w:p>
      <w:pPr>
        <w:spacing w:after="0"/>
        <w:ind w:left="0"/>
        <w:jc w:val="both"/>
      </w:pPr>
      <w:r>
        <w:rPr>
          <w:rFonts w:ascii="Times New Roman"/>
          <w:b w:val="false"/>
          <w:i w:val="false"/>
          <w:color w:val="000000"/>
          <w:sz w:val="28"/>
        </w:rPr>
        <w:t xml:space="preserve">
      шикізаттың, материалдардың, жартылай фабрикаттардың ассортименті мен негізгі қасиеттері; </w:t>
      </w:r>
    </w:p>
    <w:p>
      <w:pPr>
        <w:spacing w:after="0"/>
        <w:ind w:left="0"/>
        <w:jc w:val="both"/>
      </w:pPr>
      <w:r>
        <w:rPr>
          <w:rFonts w:ascii="Times New Roman"/>
          <w:b w:val="false"/>
          <w:i w:val="false"/>
          <w:color w:val="000000"/>
          <w:sz w:val="28"/>
        </w:rPr>
        <w:t xml:space="preserve">
      косметикалық масса өндірісі режимнің параметрлері; </w:t>
      </w:r>
    </w:p>
    <w:p>
      <w:pPr>
        <w:spacing w:after="0"/>
        <w:ind w:left="0"/>
        <w:jc w:val="both"/>
      </w:pPr>
      <w:r>
        <w:rPr>
          <w:rFonts w:ascii="Times New Roman"/>
          <w:b w:val="false"/>
          <w:i w:val="false"/>
          <w:color w:val="000000"/>
          <w:sz w:val="28"/>
        </w:rPr>
        <w:t xml:space="preserve">
      пісіру процесін және оның аяқталуын сипаттайтын органолептикалық белгілерді; </w:t>
      </w:r>
    </w:p>
    <w:p>
      <w:pPr>
        <w:spacing w:after="0"/>
        <w:ind w:left="0"/>
        <w:jc w:val="both"/>
      </w:pPr>
      <w:r>
        <w:rPr>
          <w:rFonts w:ascii="Times New Roman"/>
          <w:b w:val="false"/>
          <w:i w:val="false"/>
          <w:color w:val="000000"/>
          <w:sz w:val="28"/>
        </w:rPr>
        <w:t xml:space="preserve">
      сынама алу тәртібі; </w:t>
      </w:r>
    </w:p>
    <w:p>
      <w:pPr>
        <w:spacing w:after="0"/>
        <w:ind w:left="0"/>
        <w:jc w:val="both"/>
      </w:pPr>
      <w:r>
        <w:rPr>
          <w:rFonts w:ascii="Times New Roman"/>
          <w:b w:val="false"/>
          <w:i w:val="false"/>
          <w:color w:val="000000"/>
          <w:sz w:val="28"/>
        </w:rPr>
        <w:t>
      қызмет көрсететін жабдықтың құрылымын және жұмыс принципі.</w:t>
      </w:r>
    </w:p>
    <w:bookmarkStart w:name="z1011" w:id="1009"/>
    <w:p>
      <w:pPr>
        <w:spacing w:after="0"/>
        <w:ind w:left="0"/>
        <w:jc w:val="left"/>
      </w:pPr>
      <w:r>
        <w:rPr>
          <w:rFonts w:ascii="Times New Roman"/>
          <w:b/>
          <w:i w:val="false"/>
          <w:color w:val="000000"/>
        </w:rPr>
        <w:t xml:space="preserve"> 5-параграф. Косметикалық массаны пісіруші, 4-разряд</w:t>
      </w:r>
    </w:p>
    <w:bookmarkEnd w:id="1009"/>
    <w:bookmarkStart w:name="z1012" w:id="1010"/>
    <w:p>
      <w:pPr>
        <w:spacing w:after="0"/>
        <w:ind w:left="0"/>
        <w:jc w:val="both"/>
      </w:pPr>
      <w:r>
        <w:rPr>
          <w:rFonts w:ascii="Times New Roman"/>
          <w:b w:val="false"/>
          <w:i w:val="false"/>
          <w:color w:val="000000"/>
          <w:sz w:val="28"/>
        </w:rPr>
        <w:t xml:space="preserve">
      676. Жұмыс сипаттамасы: </w:t>
      </w:r>
    </w:p>
    <w:bookmarkEnd w:id="1010"/>
    <w:p>
      <w:pPr>
        <w:spacing w:after="0"/>
        <w:ind w:left="0"/>
        <w:jc w:val="both"/>
      </w:pPr>
      <w:r>
        <w:rPr>
          <w:rFonts w:ascii="Times New Roman"/>
          <w:b w:val="false"/>
          <w:i w:val="false"/>
          <w:color w:val="000000"/>
          <w:sz w:val="28"/>
        </w:rPr>
        <w:t xml:space="preserve">
      косметикалық массаны қазандарда пісіру процесін жүргізу; </w:t>
      </w:r>
    </w:p>
    <w:p>
      <w:pPr>
        <w:spacing w:after="0"/>
        <w:ind w:left="0"/>
        <w:jc w:val="both"/>
      </w:pPr>
      <w:r>
        <w:rPr>
          <w:rFonts w:ascii="Times New Roman"/>
          <w:b w:val="false"/>
          <w:i w:val="false"/>
          <w:color w:val="000000"/>
          <w:sz w:val="28"/>
        </w:rPr>
        <w:t xml:space="preserve">
      шикізат компоненттерін технологиялық процес барысына қарай қазанға және аппаратуруға салуды реттеу; </w:t>
      </w:r>
    </w:p>
    <w:p>
      <w:pPr>
        <w:spacing w:after="0"/>
        <w:ind w:left="0"/>
        <w:jc w:val="both"/>
      </w:pPr>
      <w:r>
        <w:rPr>
          <w:rFonts w:ascii="Times New Roman"/>
          <w:b w:val="false"/>
          <w:i w:val="false"/>
          <w:color w:val="000000"/>
          <w:sz w:val="28"/>
        </w:rPr>
        <w:t xml:space="preserve">
      косметикалық массаны балқыту, эмульгирлеу, суыту, араластыру және парфюмирлеу процестерін бақылау-өлшеу аспаптарының көрсеткіштері мен талдау нәтижелері бойынша реттеу; </w:t>
      </w:r>
    </w:p>
    <w:p>
      <w:pPr>
        <w:spacing w:after="0"/>
        <w:ind w:left="0"/>
        <w:jc w:val="both"/>
      </w:pPr>
      <w:r>
        <w:rPr>
          <w:rFonts w:ascii="Times New Roman"/>
          <w:b w:val="false"/>
          <w:i w:val="false"/>
          <w:color w:val="000000"/>
          <w:sz w:val="28"/>
        </w:rPr>
        <w:t xml:space="preserve">
      шикізат компоненттері мен пайдаланылатын қалдықтарды байыту, судан және қоспалардан тазарту, химикаттарды қолдана отырып дезодорациялау және тазалау; </w:t>
      </w:r>
    </w:p>
    <w:p>
      <w:pPr>
        <w:spacing w:after="0"/>
        <w:ind w:left="0"/>
        <w:jc w:val="both"/>
      </w:pPr>
      <w:r>
        <w:rPr>
          <w:rFonts w:ascii="Times New Roman"/>
          <w:b w:val="false"/>
          <w:i w:val="false"/>
          <w:color w:val="000000"/>
          <w:sz w:val="28"/>
        </w:rPr>
        <w:t xml:space="preserve">
      негізгі және қосалқы жабдықтың, балқыту, эмульгирлеу, суыту аппараттары мен коммуникациялардың жұмысын реттеу; </w:t>
      </w:r>
    </w:p>
    <w:p>
      <w:pPr>
        <w:spacing w:after="0"/>
        <w:ind w:left="0"/>
        <w:jc w:val="both"/>
      </w:pPr>
      <w:r>
        <w:rPr>
          <w:rFonts w:ascii="Times New Roman"/>
          <w:b w:val="false"/>
          <w:i w:val="false"/>
          <w:color w:val="000000"/>
          <w:sz w:val="28"/>
        </w:rPr>
        <w:t xml:space="preserve">
      пісіру процесін органолептикалық бақылау және оның аяқталуын анықтау. </w:t>
      </w:r>
    </w:p>
    <w:bookmarkStart w:name="z1013" w:id="1011"/>
    <w:p>
      <w:pPr>
        <w:spacing w:after="0"/>
        <w:ind w:left="0"/>
        <w:jc w:val="both"/>
      </w:pPr>
      <w:r>
        <w:rPr>
          <w:rFonts w:ascii="Times New Roman"/>
          <w:b w:val="false"/>
          <w:i w:val="false"/>
          <w:color w:val="000000"/>
          <w:sz w:val="28"/>
        </w:rPr>
        <w:t xml:space="preserve">
      677. Білуге тиіс: </w:t>
      </w:r>
    </w:p>
    <w:bookmarkEnd w:id="1011"/>
    <w:p>
      <w:pPr>
        <w:spacing w:after="0"/>
        <w:ind w:left="0"/>
        <w:jc w:val="both"/>
      </w:pPr>
      <w:r>
        <w:rPr>
          <w:rFonts w:ascii="Times New Roman"/>
          <w:b w:val="false"/>
          <w:i w:val="false"/>
          <w:color w:val="000000"/>
          <w:sz w:val="28"/>
        </w:rPr>
        <w:t xml:space="preserve">
      косметикалық массаны қазандарда пісіру технологиясы мен температуралық режим параметрлері; </w:t>
      </w:r>
    </w:p>
    <w:p>
      <w:pPr>
        <w:spacing w:after="0"/>
        <w:ind w:left="0"/>
        <w:jc w:val="both"/>
      </w:pPr>
      <w:r>
        <w:rPr>
          <w:rFonts w:ascii="Times New Roman"/>
          <w:b w:val="false"/>
          <w:i w:val="false"/>
          <w:color w:val="000000"/>
          <w:sz w:val="28"/>
        </w:rPr>
        <w:t>
      шикізатқа, материалдарға, жартылай фабрикаттар мен дайын өнімге арналған техникалық шарттарды, олардың белгіленген шығыс нормалары, сақтаудың шарттары мен тәртібі, шикізаттың сапасын оның сыртқы белгілері бойынша және иісті заттардың сапасын иісіне қарай анықтау тәсілдері;</w:t>
      </w:r>
    </w:p>
    <w:p>
      <w:pPr>
        <w:spacing w:after="0"/>
        <w:ind w:left="0"/>
        <w:jc w:val="both"/>
      </w:pPr>
      <w:r>
        <w:rPr>
          <w:rFonts w:ascii="Times New Roman"/>
          <w:b w:val="false"/>
          <w:i w:val="false"/>
          <w:color w:val="000000"/>
          <w:sz w:val="28"/>
        </w:rPr>
        <w:t>
      пайдаланылатын қалдықтарды қайта өңдеу және байыту режимдері;</w:t>
      </w:r>
    </w:p>
    <w:p>
      <w:pPr>
        <w:spacing w:after="0"/>
        <w:ind w:left="0"/>
        <w:jc w:val="both"/>
      </w:pPr>
      <w:r>
        <w:rPr>
          <w:rFonts w:ascii="Times New Roman"/>
          <w:b w:val="false"/>
          <w:i w:val="false"/>
          <w:color w:val="000000"/>
          <w:sz w:val="28"/>
        </w:rPr>
        <w:t xml:space="preserve">
      қызмет көрсететін жабдықтың құрылымын және оның жұмысын реттеу тәртібі. </w:t>
      </w:r>
    </w:p>
    <w:bookmarkStart w:name="z1014" w:id="1012"/>
    <w:p>
      <w:pPr>
        <w:spacing w:after="0"/>
        <w:ind w:left="0"/>
        <w:jc w:val="left"/>
      </w:pPr>
      <w:r>
        <w:rPr>
          <w:rFonts w:ascii="Times New Roman"/>
          <w:b/>
          <w:i w:val="false"/>
          <w:color w:val="000000"/>
        </w:rPr>
        <w:t xml:space="preserve"> 6-параграф. Косметикалық массаны пісіруші, 5-разряд</w:t>
      </w:r>
    </w:p>
    <w:bookmarkEnd w:id="1012"/>
    <w:bookmarkStart w:name="z1015" w:id="1013"/>
    <w:p>
      <w:pPr>
        <w:spacing w:after="0"/>
        <w:ind w:left="0"/>
        <w:jc w:val="both"/>
      </w:pPr>
      <w:r>
        <w:rPr>
          <w:rFonts w:ascii="Times New Roman"/>
          <w:b w:val="false"/>
          <w:i w:val="false"/>
          <w:color w:val="000000"/>
          <w:sz w:val="28"/>
        </w:rPr>
        <w:t xml:space="preserve">
      678. Жұмыс сипаттамасы: </w:t>
      </w:r>
    </w:p>
    <w:bookmarkEnd w:id="1013"/>
    <w:p>
      <w:pPr>
        <w:spacing w:after="0"/>
        <w:ind w:left="0"/>
        <w:jc w:val="both"/>
      </w:pPr>
      <w:r>
        <w:rPr>
          <w:rFonts w:ascii="Times New Roman"/>
          <w:b w:val="false"/>
          <w:i w:val="false"/>
          <w:color w:val="000000"/>
          <w:sz w:val="28"/>
        </w:rPr>
        <w:t>
      косметикалық массаны ағынды желілерде пісіру процесін жүргізу;</w:t>
      </w:r>
    </w:p>
    <w:p>
      <w:pPr>
        <w:spacing w:after="0"/>
        <w:ind w:left="0"/>
        <w:jc w:val="both"/>
      </w:pPr>
      <w:r>
        <w:rPr>
          <w:rFonts w:ascii="Times New Roman"/>
          <w:b w:val="false"/>
          <w:i w:val="false"/>
          <w:color w:val="000000"/>
          <w:sz w:val="28"/>
        </w:rPr>
        <w:t xml:space="preserve">
      шикізатты дозалау, температураны, қысымды, вакуум мен басқа да технологиялық процесс көрсеткіштерін технологиялық режимге сәйкес қамтамасыз ету; </w:t>
      </w:r>
    </w:p>
    <w:p>
      <w:pPr>
        <w:spacing w:after="0"/>
        <w:ind w:left="0"/>
        <w:jc w:val="both"/>
      </w:pPr>
      <w:r>
        <w:rPr>
          <w:rFonts w:ascii="Times New Roman"/>
          <w:b w:val="false"/>
          <w:i w:val="false"/>
          <w:color w:val="000000"/>
          <w:sz w:val="28"/>
        </w:rPr>
        <w:t>
      технологиялық процесті бақылау-өлшеу аспаптарының көрсеткіштері мен талдау нәтижелері бойынша реттеу;</w:t>
      </w:r>
    </w:p>
    <w:p>
      <w:pPr>
        <w:spacing w:after="0"/>
        <w:ind w:left="0"/>
        <w:jc w:val="both"/>
      </w:pPr>
      <w:r>
        <w:rPr>
          <w:rFonts w:ascii="Times New Roman"/>
          <w:b w:val="false"/>
          <w:i w:val="false"/>
          <w:color w:val="000000"/>
          <w:sz w:val="28"/>
        </w:rPr>
        <w:t xml:space="preserve">
      технологиялық режим нормаларынан ауытқу себептерінің алдын алу және жою; </w:t>
      </w:r>
    </w:p>
    <w:p>
      <w:pPr>
        <w:spacing w:after="0"/>
        <w:ind w:left="0"/>
        <w:jc w:val="both"/>
      </w:pPr>
      <w:r>
        <w:rPr>
          <w:rFonts w:ascii="Times New Roman"/>
          <w:b w:val="false"/>
          <w:i w:val="false"/>
          <w:color w:val="000000"/>
          <w:sz w:val="28"/>
        </w:rPr>
        <w:t>
      ағынды желінің барлық жабдықтарының: суыту аппараттарының, түрлі жүйелердің, білікті бояу сүрткіштердің, коллоидті диірмендердің, гомогенизаторлардың, термографтар мен тағы басқа үздіксіз және синхронды жұмысын қамтамасыз ету;</w:t>
      </w:r>
    </w:p>
    <w:p>
      <w:pPr>
        <w:spacing w:after="0"/>
        <w:ind w:left="0"/>
        <w:jc w:val="both"/>
      </w:pPr>
      <w:r>
        <w:rPr>
          <w:rFonts w:ascii="Times New Roman"/>
          <w:b w:val="false"/>
          <w:i w:val="false"/>
          <w:color w:val="000000"/>
          <w:sz w:val="28"/>
        </w:rPr>
        <w:t xml:space="preserve">
      пісіру процесін органолептикалық бақылау және оның аяқталуын анықтау; </w:t>
      </w:r>
    </w:p>
    <w:p>
      <w:pPr>
        <w:spacing w:after="0"/>
        <w:ind w:left="0"/>
        <w:jc w:val="both"/>
      </w:pPr>
      <w:r>
        <w:rPr>
          <w:rFonts w:ascii="Times New Roman"/>
          <w:b w:val="false"/>
          <w:i w:val="false"/>
          <w:color w:val="000000"/>
          <w:sz w:val="28"/>
        </w:rPr>
        <w:t>
      шикізат компоненттерінің есебін берілген рецептура бойынша есептеу;</w:t>
      </w:r>
    </w:p>
    <w:p>
      <w:pPr>
        <w:spacing w:after="0"/>
        <w:ind w:left="0"/>
        <w:jc w:val="both"/>
      </w:pPr>
      <w:r>
        <w:rPr>
          <w:rFonts w:ascii="Times New Roman"/>
          <w:b w:val="false"/>
          <w:i w:val="false"/>
          <w:color w:val="000000"/>
          <w:sz w:val="28"/>
        </w:rPr>
        <w:t xml:space="preserve">
      дайын өнімнің шығымын анықтау. </w:t>
      </w:r>
    </w:p>
    <w:bookmarkStart w:name="z1016" w:id="1014"/>
    <w:p>
      <w:pPr>
        <w:spacing w:after="0"/>
        <w:ind w:left="0"/>
        <w:jc w:val="both"/>
      </w:pPr>
      <w:r>
        <w:rPr>
          <w:rFonts w:ascii="Times New Roman"/>
          <w:b w:val="false"/>
          <w:i w:val="false"/>
          <w:color w:val="000000"/>
          <w:sz w:val="28"/>
        </w:rPr>
        <w:t xml:space="preserve">
      679. Білуге тиіс: </w:t>
      </w:r>
    </w:p>
    <w:bookmarkEnd w:id="1014"/>
    <w:p>
      <w:pPr>
        <w:spacing w:after="0"/>
        <w:ind w:left="0"/>
        <w:jc w:val="both"/>
      </w:pPr>
      <w:r>
        <w:rPr>
          <w:rFonts w:ascii="Times New Roman"/>
          <w:b w:val="false"/>
          <w:i w:val="false"/>
          <w:color w:val="000000"/>
          <w:sz w:val="28"/>
        </w:rPr>
        <w:t xml:space="preserve">
      косметикалық массаны ағынды желілерде пісірудің технологиялық схемасы; </w:t>
      </w:r>
    </w:p>
    <w:p>
      <w:pPr>
        <w:spacing w:after="0"/>
        <w:ind w:left="0"/>
        <w:jc w:val="both"/>
      </w:pPr>
      <w:r>
        <w:rPr>
          <w:rFonts w:ascii="Times New Roman"/>
          <w:b w:val="false"/>
          <w:i w:val="false"/>
          <w:color w:val="000000"/>
          <w:sz w:val="28"/>
        </w:rPr>
        <w:t xml:space="preserve">
      косметикалық масса рецептурасы; </w:t>
      </w:r>
    </w:p>
    <w:p>
      <w:pPr>
        <w:spacing w:after="0"/>
        <w:ind w:left="0"/>
        <w:jc w:val="both"/>
      </w:pPr>
      <w:r>
        <w:rPr>
          <w:rFonts w:ascii="Times New Roman"/>
          <w:b w:val="false"/>
          <w:i w:val="false"/>
          <w:color w:val="000000"/>
          <w:sz w:val="28"/>
        </w:rPr>
        <w:t xml:space="preserve">
      процесті реттеу тәртібі; </w:t>
      </w:r>
    </w:p>
    <w:p>
      <w:pPr>
        <w:spacing w:after="0"/>
        <w:ind w:left="0"/>
        <w:jc w:val="both"/>
      </w:pPr>
      <w:r>
        <w:rPr>
          <w:rFonts w:ascii="Times New Roman"/>
          <w:b w:val="false"/>
          <w:i w:val="false"/>
          <w:color w:val="000000"/>
          <w:sz w:val="28"/>
        </w:rPr>
        <w:t>
      ағынды желінің, бақылау-өлшеу аспаптарының, қосалқы жабдық пен коммуникациялардың құрылымын, жұмыс принципі мен пайдалану тәртібі;</w:t>
      </w:r>
    </w:p>
    <w:p>
      <w:pPr>
        <w:spacing w:after="0"/>
        <w:ind w:left="0"/>
        <w:jc w:val="both"/>
      </w:pPr>
      <w:r>
        <w:rPr>
          <w:rFonts w:ascii="Times New Roman"/>
          <w:b w:val="false"/>
          <w:i w:val="false"/>
          <w:color w:val="000000"/>
          <w:sz w:val="28"/>
        </w:rPr>
        <w:t xml:space="preserve">
      шикізатқа, материалдарға, жартылай фабрикаттар мен дайын өнімге арналған техникалық шарттарды, олардың ассортименті мен қасиеттерін, органолептикалық сипаттамасы; </w:t>
      </w:r>
    </w:p>
    <w:p>
      <w:pPr>
        <w:spacing w:after="0"/>
        <w:ind w:left="0"/>
        <w:jc w:val="both"/>
      </w:pPr>
      <w:r>
        <w:rPr>
          <w:rFonts w:ascii="Times New Roman"/>
          <w:b w:val="false"/>
          <w:i w:val="false"/>
          <w:color w:val="000000"/>
          <w:sz w:val="28"/>
        </w:rPr>
        <w:t xml:space="preserve">
      компоненттердің есебін берілген рецептура бойынша есептеу тәртібі; </w:t>
      </w:r>
    </w:p>
    <w:p>
      <w:pPr>
        <w:spacing w:after="0"/>
        <w:ind w:left="0"/>
        <w:jc w:val="both"/>
      </w:pPr>
      <w:r>
        <w:rPr>
          <w:rFonts w:ascii="Times New Roman"/>
          <w:b w:val="false"/>
          <w:i w:val="false"/>
          <w:color w:val="000000"/>
          <w:sz w:val="28"/>
        </w:rPr>
        <w:t xml:space="preserve">
      талап етілетін сілтінің көлемін спиртті есептеу кестелері мен концентрациясына қарай есептеу пайдалану тәртібі; </w:t>
      </w:r>
    </w:p>
    <w:p>
      <w:pPr>
        <w:spacing w:after="0"/>
        <w:ind w:left="0"/>
        <w:jc w:val="both"/>
      </w:pPr>
      <w:r>
        <w:rPr>
          <w:rFonts w:ascii="Times New Roman"/>
          <w:b w:val="false"/>
          <w:i w:val="false"/>
          <w:color w:val="000000"/>
          <w:sz w:val="28"/>
        </w:rPr>
        <w:t>
      дайын өнім шығымының нормалары.</w:t>
      </w:r>
    </w:p>
    <w:bookmarkStart w:name="z1017" w:id="1015"/>
    <w:p>
      <w:pPr>
        <w:spacing w:after="0"/>
        <w:ind w:left="0"/>
        <w:jc w:val="left"/>
      </w:pPr>
      <w:r>
        <w:rPr>
          <w:rFonts w:ascii="Times New Roman"/>
          <w:b/>
          <w:i w:val="false"/>
          <w:color w:val="000000"/>
        </w:rPr>
        <w:t xml:space="preserve"> 7-параграф. Парфюмерлік композициялар мен сұйықтарды жасайтын аппаратшы, 3-разряд</w:t>
      </w:r>
    </w:p>
    <w:bookmarkEnd w:id="1015"/>
    <w:bookmarkStart w:name="z1018" w:id="1016"/>
    <w:p>
      <w:pPr>
        <w:spacing w:after="0"/>
        <w:ind w:left="0"/>
        <w:jc w:val="both"/>
      </w:pPr>
      <w:r>
        <w:rPr>
          <w:rFonts w:ascii="Times New Roman"/>
          <w:b w:val="false"/>
          <w:i w:val="false"/>
          <w:color w:val="000000"/>
          <w:sz w:val="28"/>
        </w:rPr>
        <w:t xml:space="preserve">
      680. Жұмыс сипаттамасы: </w:t>
      </w:r>
    </w:p>
    <w:bookmarkEnd w:id="1016"/>
    <w:p>
      <w:pPr>
        <w:spacing w:after="0"/>
        <w:ind w:left="0"/>
        <w:jc w:val="both"/>
      </w:pPr>
      <w:r>
        <w:rPr>
          <w:rFonts w:ascii="Times New Roman"/>
          <w:b w:val="false"/>
          <w:i w:val="false"/>
          <w:color w:val="000000"/>
          <w:sz w:val="28"/>
        </w:rPr>
        <w:t xml:space="preserve">
      композицияларды, иісті заттарды, ерітінділер мен парфюмерлік сұйықтарды жасаудың технологиялық процесін жүргізуге қатысу; </w:t>
      </w:r>
    </w:p>
    <w:p>
      <w:pPr>
        <w:spacing w:after="0"/>
        <w:ind w:left="0"/>
        <w:jc w:val="both"/>
      </w:pPr>
      <w:r>
        <w:rPr>
          <w:rFonts w:ascii="Times New Roman"/>
          <w:b w:val="false"/>
          <w:i w:val="false"/>
          <w:color w:val="000000"/>
          <w:sz w:val="28"/>
        </w:rPr>
        <w:t xml:space="preserve">
      шикізат компоненттерін, иісті заттар мен бояғыштарды рецептураға сәйкес салуды реттеу; </w:t>
      </w:r>
    </w:p>
    <w:p>
      <w:pPr>
        <w:spacing w:after="0"/>
        <w:ind w:left="0"/>
        <w:jc w:val="both"/>
      </w:pPr>
      <w:r>
        <w:rPr>
          <w:rFonts w:ascii="Times New Roman"/>
          <w:b w:val="false"/>
          <w:i w:val="false"/>
          <w:color w:val="000000"/>
          <w:sz w:val="28"/>
        </w:rPr>
        <w:t xml:space="preserve">
      сұйықтарды араластырғышпен немесе сығымдалған ауа жіберу арқылы араластыру; </w:t>
      </w:r>
    </w:p>
    <w:p>
      <w:pPr>
        <w:spacing w:after="0"/>
        <w:ind w:left="0"/>
        <w:jc w:val="both"/>
      </w:pPr>
      <w:r>
        <w:rPr>
          <w:rFonts w:ascii="Times New Roman"/>
          <w:b w:val="false"/>
          <w:i w:val="false"/>
          <w:color w:val="000000"/>
          <w:sz w:val="28"/>
        </w:rPr>
        <w:t>
      процесті және алынған сұйықтың сапасын органолептикалық бақылау;</w:t>
      </w:r>
    </w:p>
    <w:p>
      <w:pPr>
        <w:spacing w:after="0"/>
        <w:ind w:left="0"/>
        <w:jc w:val="both"/>
      </w:pPr>
      <w:r>
        <w:rPr>
          <w:rFonts w:ascii="Times New Roman"/>
          <w:b w:val="false"/>
          <w:i w:val="false"/>
          <w:color w:val="000000"/>
          <w:sz w:val="28"/>
        </w:rPr>
        <w:t xml:space="preserve">
      араластырғыш жұмысын немесе сығымдалған ауаның берілуін араластыру интенсивтілігіне қарай реттеу; </w:t>
      </w:r>
    </w:p>
    <w:p>
      <w:pPr>
        <w:spacing w:after="0"/>
        <w:ind w:left="0"/>
        <w:jc w:val="both"/>
      </w:pPr>
      <w:r>
        <w:rPr>
          <w:rFonts w:ascii="Times New Roman"/>
          <w:b w:val="false"/>
          <w:i w:val="false"/>
          <w:color w:val="000000"/>
          <w:sz w:val="28"/>
        </w:rPr>
        <w:t>
      жабдық пен коммуникацияларды дайындау: тазалау, жуу, майлау;</w:t>
      </w:r>
    </w:p>
    <w:p>
      <w:pPr>
        <w:spacing w:after="0"/>
        <w:ind w:left="0"/>
        <w:jc w:val="both"/>
      </w:pPr>
      <w:r>
        <w:rPr>
          <w:rFonts w:ascii="Times New Roman"/>
          <w:b w:val="false"/>
          <w:i w:val="false"/>
          <w:color w:val="000000"/>
          <w:sz w:val="28"/>
        </w:rPr>
        <w:t xml:space="preserve">
      шикізатты салу; </w:t>
      </w:r>
    </w:p>
    <w:p>
      <w:pPr>
        <w:spacing w:after="0"/>
        <w:ind w:left="0"/>
        <w:jc w:val="both"/>
      </w:pPr>
      <w:r>
        <w:rPr>
          <w:rFonts w:ascii="Times New Roman"/>
          <w:b w:val="false"/>
          <w:i w:val="false"/>
          <w:color w:val="000000"/>
          <w:sz w:val="28"/>
        </w:rPr>
        <w:t>
      жабдықтың жұмысын тексеру, оның жұмысындағы ұсақ ақауларды жою;</w:t>
      </w:r>
    </w:p>
    <w:p>
      <w:pPr>
        <w:spacing w:after="0"/>
        <w:ind w:left="0"/>
        <w:jc w:val="both"/>
      </w:pPr>
      <w:r>
        <w:rPr>
          <w:rFonts w:ascii="Times New Roman"/>
          <w:b w:val="false"/>
          <w:i w:val="false"/>
          <w:color w:val="000000"/>
          <w:sz w:val="28"/>
        </w:rPr>
        <w:t>
      сынама іріктеу.</w:t>
      </w:r>
    </w:p>
    <w:bookmarkStart w:name="z1019" w:id="1017"/>
    <w:p>
      <w:pPr>
        <w:spacing w:after="0"/>
        <w:ind w:left="0"/>
        <w:jc w:val="both"/>
      </w:pPr>
      <w:r>
        <w:rPr>
          <w:rFonts w:ascii="Times New Roman"/>
          <w:b w:val="false"/>
          <w:i w:val="false"/>
          <w:color w:val="000000"/>
          <w:sz w:val="28"/>
        </w:rPr>
        <w:t xml:space="preserve">
      681. Білуге тиіс: </w:t>
      </w:r>
    </w:p>
    <w:bookmarkEnd w:id="1017"/>
    <w:p>
      <w:pPr>
        <w:spacing w:after="0"/>
        <w:ind w:left="0"/>
        <w:jc w:val="both"/>
      </w:pPr>
      <w:r>
        <w:rPr>
          <w:rFonts w:ascii="Times New Roman"/>
          <w:b w:val="false"/>
          <w:i w:val="false"/>
          <w:color w:val="000000"/>
          <w:sz w:val="28"/>
        </w:rPr>
        <w:t xml:space="preserve">
      шикізаттың, материалдардың, жартылай фабрикаттардың ассортименті мен негізгі қасиеттері; </w:t>
      </w:r>
    </w:p>
    <w:p>
      <w:pPr>
        <w:spacing w:after="0"/>
        <w:ind w:left="0"/>
        <w:jc w:val="both"/>
      </w:pPr>
      <w:r>
        <w:rPr>
          <w:rFonts w:ascii="Times New Roman"/>
          <w:b w:val="false"/>
          <w:i w:val="false"/>
          <w:color w:val="000000"/>
          <w:sz w:val="28"/>
        </w:rPr>
        <w:t xml:space="preserve">
      шикізат компоненттерін қатаң кезектілігін сақтай отырып салуды және дозалауды реттеу тәртібі; </w:t>
      </w:r>
    </w:p>
    <w:p>
      <w:pPr>
        <w:spacing w:after="0"/>
        <w:ind w:left="0"/>
        <w:jc w:val="both"/>
      </w:pPr>
      <w:r>
        <w:rPr>
          <w:rFonts w:ascii="Times New Roman"/>
          <w:b w:val="false"/>
          <w:i w:val="false"/>
          <w:color w:val="000000"/>
          <w:sz w:val="28"/>
        </w:rPr>
        <w:t xml:space="preserve">
      алынатын парфюмерлік сұйықтардың сапасын сипаттайтын органолептикалық белгілер; </w:t>
      </w:r>
    </w:p>
    <w:p>
      <w:pPr>
        <w:spacing w:after="0"/>
        <w:ind w:left="0"/>
        <w:jc w:val="both"/>
      </w:pPr>
      <w:r>
        <w:rPr>
          <w:rFonts w:ascii="Times New Roman"/>
          <w:b w:val="false"/>
          <w:i w:val="false"/>
          <w:color w:val="000000"/>
          <w:sz w:val="28"/>
        </w:rPr>
        <w:t>
      қызмет көрсететін жабдықтың құрылымы мен пайдалану тәртібі;</w:t>
      </w:r>
    </w:p>
    <w:p>
      <w:pPr>
        <w:spacing w:after="0"/>
        <w:ind w:left="0"/>
        <w:jc w:val="both"/>
      </w:pPr>
      <w:r>
        <w:rPr>
          <w:rFonts w:ascii="Times New Roman"/>
          <w:b w:val="false"/>
          <w:i w:val="false"/>
          <w:color w:val="000000"/>
          <w:sz w:val="28"/>
        </w:rPr>
        <w:t xml:space="preserve">
      сынама іріктеу тәртібі. </w:t>
      </w:r>
    </w:p>
    <w:bookmarkStart w:name="z1020" w:id="1018"/>
    <w:p>
      <w:pPr>
        <w:spacing w:after="0"/>
        <w:ind w:left="0"/>
        <w:jc w:val="left"/>
      </w:pPr>
      <w:r>
        <w:rPr>
          <w:rFonts w:ascii="Times New Roman"/>
          <w:b/>
          <w:i w:val="false"/>
          <w:color w:val="000000"/>
        </w:rPr>
        <w:t xml:space="preserve"> 8-параграф. Парфюмерлік композициялар мен сұйықтарды жасайтын аппаратшы, 4-разряд</w:t>
      </w:r>
    </w:p>
    <w:bookmarkEnd w:id="1018"/>
    <w:bookmarkStart w:name="z1021" w:id="1019"/>
    <w:p>
      <w:pPr>
        <w:spacing w:after="0"/>
        <w:ind w:left="0"/>
        <w:jc w:val="both"/>
      </w:pPr>
      <w:r>
        <w:rPr>
          <w:rFonts w:ascii="Times New Roman"/>
          <w:b w:val="false"/>
          <w:i w:val="false"/>
          <w:color w:val="000000"/>
          <w:sz w:val="28"/>
        </w:rPr>
        <w:t>
      682. Жұмыс сипаттамасы:</w:t>
      </w:r>
    </w:p>
    <w:bookmarkEnd w:id="1019"/>
    <w:p>
      <w:pPr>
        <w:spacing w:after="0"/>
        <w:ind w:left="0"/>
        <w:jc w:val="both"/>
      </w:pPr>
      <w:r>
        <w:rPr>
          <w:rFonts w:ascii="Times New Roman"/>
          <w:b w:val="false"/>
          <w:i w:val="false"/>
          <w:color w:val="000000"/>
          <w:sz w:val="28"/>
        </w:rPr>
        <w:t xml:space="preserve">
      композицияларды, иісті заттарды, ерітінділер мен парфюмерлік сұйықтарды жасаудың технологиялық процесін біліктілігі анағұрлым жоғары аппаратшының </w:t>
      </w:r>
    </w:p>
    <w:p>
      <w:pPr>
        <w:spacing w:after="0"/>
        <w:ind w:left="0"/>
        <w:jc w:val="both"/>
      </w:pPr>
      <w:r>
        <w:rPr>
          <w:rFonts w:ascii="Times New Roman"/>
          <w:b w:val="false"/>
          <w:i w:val="false"/>
          <w:color w:val="000000"/>
          <w:sz w:val="28"/>
        </w:rPr>
        <w:t xml:space="preserve">
      асшылығымен жүргізу; </w:t>
      </w:r>
    </w:p>
    <w:p>
      <w:pPr>
        <w:spacing w:after="0"/>
        <w:ind w:left="0"/>
        <w:jc w:val="both"/>
      </w:pPr>
      <w:r>
        <w:rPr>
          <w:rFonts w:ascii="Times New Roman"/>
          <w:b w:val="false"/>
          <w:i w:val="false"/>
          <w:color w:val="000000"/>
          <w:sz w:val="28"/>
        </w:rPr>
        <w:t xml:space="preserve">
      композицияларды, иісті заттарды, ерітінділер мен парфюмерлік сұйықтарды жасаудың технологиялық режимін сақталуын қамтамасыз ететін температураны, қысымды, толық еруді, боялу сапасын, тұндыру ұсақтығы мен басқа да көрсеткіштерді бақылау-өлшеу аспаптарының көрсеткіштері мен талдау нәтижелері бойынша реттеу; </w:t>
      </w:r>
    </w:p>
    <w:p>
      <w:pPr>
        <w:spacing w:after="0"/>
        <w:ind w:left="0"/>
        <w:jc w:val="both"/>
      </w:pPr>
      <w:r>
        <w:rPr>
          <w:rFonts w:ascii="Times New Roman"/>
          <w:b w:val="false"/>
          <w:i w:val="false"/>
          <w:color w:val="000000"/>
          <w:sz w:val="28"/>
        </w:rPr>
        <w:t xml:space="preserve">
      әтірлердің, иіс майлардың, спирттің күштілігін бақылау-өлшеу аспаптарының көмегімен тексеру; </w:t>
      </w:r>
    </w:p>
    <w:p>
      <w:pPr>
        <w:spacing w:after="0"/>
        <w:ind w:left="0"/>
        <w:jc w:val="both"/>
      </w:pPr>
      <w:r>
        <w:rPr>
          <w:rFonts w:ascii="Times New Roman"/>
          <w:b w:val="false"/>
          <w:i w:val="false"/>
          <w:color w:val="000000"/>
          <w:sz w:val="28"/>
        </w:rPr>
        <w:t xml:space="preserve">
      шикізат компоненттерін, иісті заттар мен бояғыштарды рецептураға сәйкес араластырғыштар мен аппараттарға салуды реттеу; </w:t>
      </w:r>
    </w:p>
    <w:p>
      <w:pPr>
        <w:spacing w:after="0"/>
        <w:ind w:left="0"/>
        <w:jc w:val="both"/>
      </w:pPr>
      <w:r>
        <w:rPr>
          <w:rFonts w:ascii="Times New Roman"/>
          <w:b w:val="false"/>
          <w:i w:val="false"/>
          <w:color w:val="000000"/>
          <w:sz w:val="28"/>
        </w:rPr>
        <w:t xml:space="preserve">
      механикалық араластырғыштардың, кристаллды заттарды еріту аппараттарының, насостардың коммуникация желілерінің жұмысын реттеу. </w:t>
      </w:r>
    </w:p>
    <w:bookmarkStart w:name="z1022" w:id="1020"/>
    <w:p>
      <w:pPr>
        <w:spacing w:after="0"/>
        <w:ind w:left="0"/>
        <w:jc w:val="both"/>
      </w:pPr>
      <w:r>
        <w:rPr>
          <w:rFonts w:ascii="Times New Roman"/>
          <w:b w:val="false"/>
          <w:i w:val="false"/>
          <w:color w:val="000000"/>
          <w:sz w:val="28"/>
        </w:rPr>
        <w:t xml:space="preserve">
      683. Білуге тиіс: </w:t>
      </w:r>
    </w:p>
    <w:bookmarkEnd w:id="1020"/>
    <w:p>
      <w:pPr>
        <w:spacing w:after="0"/>
        <w:ind w:left="0"/>
        <w:jc w:val="both"/>
      </w:pPr>
      <w:r>
        <w:rPr>
          <w:rFonts w:ascii="Times New Roman"/>
          <w:b w:val="false"/>
          <w:i w:val="false"/>
          <w:color w:val="000000"/>
          <w:sz w:val="28"/>
        </w:rPr>
        <w:t xml:space="preserve">
      композицияларды, иісті заттарды, ерітінділер мен парфюмерлік сұйықтарды жасаудың технологиясы мен режимі параметрлері; </w:t>
      </w:r>
    </w:p>
    <w:p>
      <w:pPr>
        <w:spacing w:after="0"/>
        <w:ind w:left="0"/>
        <w:jc w:val="both"/>
      </w:pPr>
      <w:r>
        <w:rPr>
          <w:rFonts w:ascii="Times New Roman"/>
          <w:b w:val="false"/>
          <w:i w:val="false"/>
          <w:color w:val="000000"/>
          <w:sz w:val="28"/>
        </w:rPr>
        <w:t xml:space="preserve">
      парфюмерлік сұйықтарды бояу тәсілдері; </w:t>
      </w:r>
    </w:p>
    <w:p>
      <w:pPr>
        <w:spacing w:after="0"/>
        <w:ind w:left="0"/>
        <w:jc w:val="both"/>
      </w:pPr>
      <w:r>
        <w:rPr>
          <w:rFonts w:ascii="Times New Roman"/>
          <w:b w:val="false"/>
          <w:i w:val="false"/>
          <w:color w:val="000000"/>
          <w:sz w:val="28"/>
        </w:rPr>
        <w:t xml:space="preserve">
      әтірлердің, иіс майлардың, спирттің күштілігін тексерудің әдістемесі мен тәсілдері; </w:t>
      </w:r>
    </w:p>
    <w:p>
      <w:pPr>
        <w:spacing w:after="0"/>
        <w:ind w:left="0"/>
        <w:jc w:val="both"/>
      </w:pPr>
      <w:r>
        <w:rPr>
          <w:rFonts w:ascii="Times New Roman"/>
          <w:b w:val="false"/>
          <w:i w:val="false"/>
          <w:color w:val="000000"/>
          <w:sz w:val="28"/>
        </w:rPr>
        <w:t xml:space="preserve">
      шикізаттың, материалдардың, жартылай фабрикаттардың ассортименті мен негізгі қасиеттерін, және оларға арналған техникалық шарттар; </w:t>
      </w:r>
    </w:p>
    <w:p>
      <w:pPr>
        <w:spacing w:after="0"/>
        <w:ind w:left="0"/>
        <w:jc w:val="both"/>
      </w:pPr>
      <w:r>
        <w:rPr>
          <w:rFonts w:ascii="Times New Roman"/>
          <w:b w:val="false"/>
          <w:i w:val="false"/>
          <w:color w:val="000000"/>
          <w:sz w:val="28"/>
        </w:rPr>
        <w:t xml:space="preserve">
      өндіріс процесінде шикізатты қабылдау және сақтау, шығын нормаларын тәртібі; </w:t>
      </w:r>
    </w:p>
    <w:p>
      <w:pPr>
        <w:spacing w:after="0"/>
        <w:ind w:left="0"/>
        <w:jc w:val="both"/>
      </w:pPr>
      <w:r>
        <w:rPr>
          <w:rFonts w:ascii="Times New Roman"/>
          <w:b w:val="false"/>
          <w:i w:val="false"/>
          <w:color w:val="000000"/>
          <w:sz w:val="28"/>
        </w:rPr>
        <w:t xml:space="preserve">
      қызмет көрсететін жабдықты, аппараттар мен қосалқы жабдықты пайдалану тәртібі мен коммуникациялардың орналасуы. </w:t>
      </w:r>
    </w:p>
    <w:bookmarkStart w:name="z1023" w:id="1021"/>
    <w:p>
      <w:pPr>
        <w:spacing w:after="0"/>
        <w:ind w:left="0"/>
        <w:jc w:val="left"/>
      </w:pPr>
      <w:r>
        <w:rPr>
          <w:rFonts w:ascii="Times New Roman"/>
          <w:b/>
          <w:i w:val="false"/>
          <w:color w:val="000000"/>
        </w:rPr>
        <w:t xml:space="preserve"> 9-параграф. Парфюмерлік композициялар мен сұйықтарды жасайтын аппаратшы, 5-разряд</w:t>
      </w:r>
    </w:p>
    <w:bookmarkEnd w:id="1021"/>
    <w:bookmarkStart w:name="z1024" w:id="1022"/>
    <w:p>
      <w:pPr>
        <w:spacing w:after="0"/>
        <w:ind w:left="0"/>
        <w:jc w:val="both"/>
      </w:pPr>
      <w:r>
        <w:rPr>
          <w:rFonts w:ascii="Times New Roman"/>
          <w:b w:val="false"/>
          <w:i w:val="false"/>
          <w:color w:val="000000"/>
          <w:sz w:val="28"/>
        </w:rPr>
        <w:t xml:space="preserve">
      684. Жұмыс сипаттамасы: </w:t>
      </w:r>
    </w:p>
    <w:bookmarkEnd w:id="1022"/>
    <w:p>
      <w:pPr>
        <w:spacing w:after="0"/>
        <w:ind w:left="0"/>
        <w:jc w:val="both"/>
      </w:pPr>
      <w:r>
        <w:rPr>
          <w:rFonts w:ascii="Times New Roman"/>
          <w:b w:val="false"/>
          <w:i w:val="false"/>
          <w:color w:val="000000"/>
          <w:sz w:val="28"/>
        </w:rPr>
        <w:t xml:space="preserve">
      композицияларды, иісті заттарды, ерітінділер мен парфюмерлік сұйықтарды жасаудың технологиялық процесін жүргізу; </w:t>
      </w:r>
    </w:p>
    <w:p>
      <w:pPr>
        <w:spacing w:after="0"/>
        <w:ind w:left="0"/>
        <w:jc w:val="both"/>
      </w:pPr>
      <w:r>
        <w:rPr>
          <w:rFonts w:ascii="Times New Roman"/>
          <w:b w:val="false"/>
          <w:i w:val="false"/>
          <w:color w:val="000000"/>
          <w:sz w:val="28"/>
        </w:rPr>
        <w:t xml:space="preserve">
      технологиялық өндіріс режимінің белгіленген параметрлерін қамтамасыз ететін температураны, қысымды, толық еруді, боялу сапасын, тұндыру ұсақтығы мен басқа да көрсеткіштерді бақылау-өлшеу аспаптарының көрсеткіштері мен талдау нәтижелері бойынша бақылау; </w:t>
      </w:r>
    </w:p>
    <w:p>
      <w:pPr>
        <w:spacing w:after="0"/>
        <w:ind w:left="0"/>
        <w:jc w:val="both"/>
      </w:pPr>
      <w:r>
        <w:rPr>
          <w:rFonts w:ascii="Times New Roman"/>
          <w:b w:val="false"/>
          <w:i w:val="false"/>
          <w:color w:val="000000"/>
          <w:sz w:val="28"/>
        </w:rPr>
        <w:t xml:space="preserve">
      технологиялық режим нормаларынан ауытқулардың алдын алу және жою; </w:t>
      </w:r>
    </w:p>
    <w:p>
      <w:pPr>
        <w:spacing w:after="0"/>
        <w:ind w:left="0"/>
        <w:jc w:val="both"/>
      </w:pPr>
      <w:r>
        <w:rPr>
          <w:rFonts w:ascii="Times New Roman"/>
          <w:b w:val="false"/>
          <w:i w:val="false"/>
          <w:color w:val="000000"/>
          <w:sz w:val="28"/>
        </w:rPr>
        <w:t xml:space="preserve">
      әтірлердің, иіс майлардың, спирттің күштілігін бақылау-өлшеу аспаптарының көмегімен тексеру; </w:t>
      </w:r>
    </w:p>
    <w:p>
      <w:pPr>
        <w:spacing w:after="0"/>
        <w:ind w:left="0"/>
        <w:jc w:val="both"/>
      </w:pPr>
      <w:r>
        <w:rPr>
          <w:rFonts w:ascii="Times New Roman"/>
          <w:b w:val="false"/>
          <w:i w:val="false"/>
          <w:color w:val="000000"/>
          <w:sz w:val="28"/>
        </w:rPr>
        <w:t xml:space="preserve">
      шикізат компоненттерін, иісті заттар мен бояғыштарды рецептураға сәйкес араластырғыштар мен аппараттарға салуды реттеу; </w:t>
      </w:r>
    </w:p>
    <w:p>
      <w:pPr>
        <w:spacing w:after="0"/>
        <w:ind w:left="0"/>
        <w:jc w:val="both"/>
      </w:pPr>
      <w:r>
        <w:rPr>
          <w:rFonts w:ascii="Times New Roman"/>
          <w:b w:val="false"/>
          <w:i w:val="false"/>
          <w:color w:val="000000"/>
          <w:sz w:val="28"/>
        </w:rPr>
        <w:t xml:space="preserve">
      механикалық араластырғыштардың, фотоэлементті желілердің үздіксіз жұмысын қамтамасыз ету; </w:t>
      </w:r>
    </w:p>
    <w:p>
      <w:pPr>
        <w:spacing w:after="0"/>
        <w:ind w:left="0"/>
        <w:jc w:val="both"/>
      </w:pPr>
      <w:r>
        <w:rPr>
          <w:rFonts w:ascii="Times New Roman"/>
          <w:b w:val="false"/>
          <w:i w:val="false"/>
          <w:color w:val="000000"/>
          <w:sz w:val="28"/>
        </w:rPr>
        <w:t>
      белгіленген есепті және есептілікті жүргізу.</w:t>
      </w:r>
    </w:p>
    <w:bookmarkStart w:name="z1025" w:id="1023"/>
    <w:p>
      <w:pPr>
        <w:spacing w:after="0"/>
        <w:ind w:left="0"/>
        <w:jc w:val="both"/>
      </w:pPr>
      <w:r>
        <w:rPr>
          <w:rFonts w:ascii="Times New Roman"/>
          <w:b w:val="false"/>
          <w:i w:val="false"/>
          <w:color w:val="000000"/>
          <w:sz w:val="28"/>
        </w:rPr>
        <w:t xml:space="preserve">
      685. Білуге тиіс: </w:t>
      </w:r>
    </w:p>
    <w:bookmarkEnd w:id="1023"/>
    <w:p>
      <w:pPr>
        <w:spacing w:after="0"/>
        <w:ind w:left="0"/>
        <w:jc w:val="both"/>
      </w:pPr>
      <w:r>
        <w:rPr>
          <w:rFonts w:ascii="Times New Roman"/>
          <w:b w:val="false"/>
          <w:i w:val="false"/>
          <w:color w:val="000000"/>
          <w:sz w:val="28"/>
        </w:rPr>
        <w:t xml:space="preserve">
      шикізаттың, материалдардың, жартылай фабрикаттардың шығыс нормалары мен парфюмерлік сұйықтарды бояу режимі параметрлері; </w:t>
      </w:r>
    </w:p>
    <w:p>
      <w:pPr>
        <w:spacing w:after="0"/>
        <w:ind w:left="0"/>
        <w:jc w:val="both"/>
      </w:pPr>
      <w:r>
        <w:rPr>
          <w:rFonts w:ascii="Times New Roman"/>
          <w:b w:val="false"/>
          <w:i w:val="false"/>
          <w:color w:val="000000"/>
          <w:sz w:val="28"/>
        </w:rPr>
        <w:t xml:space="preserve">
      тазалау, үлес салмағы, түрі және тағы басқа бойынша спирттің толық сипаттамасы; </w:t>
      </w:r>
    </w:p>
    <w:p>
      <w:pPr>
        <w:spacing w:after="0"/>
        <w:ind w:left="0"/>
        <w:jc w:val="both"/>
      </w:pPr>
      <w:r>
        <w:rPr>
          <w:rFonts w:ascii="Times New Roman"/>
          <w:b w:val="false"/>
          <w:i w:val="false"/>
          <w:color w:val="000000"/>
          <w:sz w:val="28"/>
        </w:rPr>
        <w:t xml:space="preserve">
      спиртті салмақ бірлігінен көлемдік бірлікке қайта есептеу кестелерін пайдалану тәртібі; </w:t>
      </w:r>
    </w:p>
    <w:p>
      <w:pPr>
        <w:spacing w:after="0"/>
        <w:ind w:left="0"/>
        <w:jc w:val="both"/>
      </w:pPr>
      <w:r>
        <w:rPr>
          <w:rFonts w:ascii="Times New Roman"/>
          <w:b w:val="false"/>
          <w:i w:val="false"/>
          <w:color w:val="000000"/>
          <w:sz w:val="28"/>
        </w:rPr>
        <w:t xml:space="preserve">
      шикізаттың, материалдардың, жартылай фабрикаттар мен дайын өнімнің сапасы мен органолептикалық сипаттамасын анықтау әдістері; </w:t>
      </w:r>
    </w:p>
    <w:p>
      <w:pPr>
        <w:spacing w:after="0"/>
        <w:ind w:left="0"/>
        <w:jc w:val="both"/>
      </w:pPr>
      <w:r>
        <w:rPr>
          <w:rFonts w:ascii="Times New Roman"/>
          <w:b w:val="false"/>
          <w:i w:val="false"/>
          <w:color w:val="000000"/>
          <w:sz w:val="28"/>
        </w:rPr>
        <w:t xml:space="preserve">
      қызмет көрсететін жабдықтың, қысыммен жұмыс істейтін аппараттар мен қолданылатын бақылау-өлшеу аспаптарының, қосалқы жабдықтың құрылымын, жұмыс принципі мен пайдалану тәртібі, коммуникациялардың орналасуы. </w:t>
      </w:r>
    </w:p>
    <w:bookmarkStart w:name="z1026" w:id="1024"/>
    <w:p>
      <w:pPr>
        <w:spacing w:after="0"/>
        <w:ind w:left="0"/>
        <w:jc w:val="left"/>
      </w:pPr>
      <w:r>
        <w:rPr>
          <w:rFonts w:ascii="Times New Roman"/>
          <w:b/>
          <w:i w:val="false"/>
          <w:color w:val="000000"/>
        </w:rPr>
        <w:t xml:space="preserve"> 10-параграф. Пенальді косметиканы қалыптаушы, 3-разряд</w:t>
      </w:r>
    </w:p>
    <w:bookmarkEnd w:id="1024"/>
    <w:bookmarkStart w:name="z1027" w:id="1025"/>
    <w:p>
      <w:pPr>
        <w:spacing w:after="0"/>
        <w:ind w:left="0"/>
        <w:jc w:val="both"/>
      </w:pPr>
      <w:r>
        <w:rPr>
          <w:rFonts w:ascii="Times New Roman"/>
          <w:b w:val="false"/>
          <w:i w:val="false"/>
          <w:color w:val="000000"/>
          <w:sz w:val="28"/>
        </w:rPr>
        <w:t xml:space="preserve">
      686. Жұмыс сипаттамасы: </w:t>
      </w:r>
    </w:p>
    <w:bookmarkEnd w:id="1025"/>
    <w:p>
      <w:pPr>
        <w:spacing w:after="0"/>
        <w:ind w:left="0"/>
        <w:jc w:val="both"/>
      </w:pPr>
      <w:r>
        <w:rPr>
          <w:rFonts w:ascii="Times New Roman"/>
          <w:b w:val="false"/>
          <w:i w:val="false"/>
          <w:color w:val="000000"/>
          <w:sz w:val="28"/>
        </w:rPr>
        <w:t>
      пенальді косметиканы (ерін далабы, көз бояуы, ерін жылтыры және тағы басқа) көп ұялы құймалы қалыптарды қалыптау процесін жүргізу;</w:t>
      </w:r>
    </w:p>
    <w:p>
      <w:pPr>
        <w:spacing w:after="0"/>
        <w:ind w:left="0"/>
        <w:jc w:val="both"/>
      </w:pPr>
      <w:r>
        <w:rPr>
          <w:rFonts w:ascii="Times New Roman"/>
          <w:b w:val="false"/>
          <w:i w:val="false"/>
          <w:color w:val="000000"/>
          <w:sz w:val="28"/>
        </w:rPr>
        <w:t>
      косметикалық массаны қыздыру және балқыту температурын бақылау-өлшеу аспаптарының көрсеткіштері бойынша реттеу;</w:t>
      </w:r>
    </w:p>
    <w:p>
      <w:pPr>
        <w:spacing w:after="0"/>
        <w:ind w:left="0"/>
        <w:jc w:val="both"/>
      </w:pPr>
      <w:r>
        <w:rPr>
          <w:rFonts w:ascii="Times New Roman"/>
          <w:b w:val="false"/>
          <w:i w:val="false"/>
          <w:color w:val="000000"/>
          <w:sz w:val="28"/>
        </w:rPr>
        <w:t xml:space="preserve">
      косметикалық массаны қалыптарға құю; </w:t>
      </w:r>
    </w:p>
    <w:p>
      <w:pPr>
        <w:spacing w:after="0"/>
        <w:ind w:left="0"/>
        <w:jc w:val="both"/>
      </w:pPr>
      <w:r>
        <w:rPr>
          <w:rFonts w:ascii="Times New Roman"/>
          <w:b w:val="false"/>
          <w:i w:val="false"/>
          <w:color w:val="000000"/>
          <w:sz w:val="28"/>
        </w:rPr>
        <w:t>
      массаның қалыптарды суытылуын реттеу және косметикалық қарындашты қалыптан алу;</w:t>
      </w:r>
    </w:p>
    <w:p>
      <w:pPr>
        <w:spacing w:after="0"/>
        <w:ind w:left="0"/>
        <w:jc w:val="both"/>
      </w:pPr>
      <w:r>
        <w:rPr>
          <w:rFonts w:ascii="Times New Roman"/>
          <w:b w:val="false"/>
          <w:i w:val="false"/>
          <w:color w:val="000000"/>
          <w:sz w:val="28"/>
        </w:rPr>
        <w:t xml:space="preserve">
      көп ұялы құймалы қалыптарды дайындау: сүрту, майлау, құрастыру, іріктеу; </w:t>
      </w:r>
    </w:p>
    <w:p>
      <w:pPr>
        <w:spacing w:after="0"/>
        <w:ind w:left="0"/>
        <w:jc w:val="both"/>
      </w:pPr>
      <w:r>
        <w:rPr>
          <w:rFonts w:ascii="Times New Roman"/>
          <w:b w:val="false"/>
          <w:i w:val="false"/>
          <w:color w:val="000000"/>
          <w:sz w:val="28"/>
        </w:rPr>
        <w:t>
      косметикалық массаның көлемін есептеу.</w:t>
      </w:r>
    </w:p>
    <w:bookmarkStart w:name="z1028" w:id="1026"/>
    <w:p>
      <w:pPr>
        <w:spacing w:after="0"/>
        <w:ind w:left="0"/>
        <w:jc w:val="both"/>
      </w:pPr>
      <w:r>
        <w:rPr>
          <w:rFonts w:ascii="Times New Roman"/>
          <w:b w:val="false"/>
          <w:i w:val="false"/>
          <w:color w:val="000000"/>
          <w:sz w:val="28"/>
        </w:rPr>
        <w:t xml:space="preserve">
      687. Білуге тиіс: </w:t>
      </w:r>
    </w:p>
    <w:bookmarkEnd w:id="1026"/>
    <w:p>
      <w:pPr>
        <w:spacing w:after="0"/>
        <w:ind w:left="0"/>
        <w:jc w:val="both"/>
      </w:pPr>
      <w:r>
        <w:rPr>
          <w:rFonts w:ascii="Times New Roman"/>
          <w:b w:val="false"/>
          <w:i w:val="false"/>
          <w:color w:val="000000"/>
          <w:sz w:val="28"/>
        </w:rPr>
        <w:t xml:space="preserve">
      массаны балқытудың температуралық режимі параметрлері; </w:t>
      </w:r>
    </w:p>
    <w:p>
      <w:pPr>
        <w:spacing w:after="0"/>
        <w:ind w:left="0"/>
        <w:jc w:val="both"/>
      </w:pPr>
      <w:r>
        <w:rPr>
          <w:rFonts w:ascii="Times New Roman"/>
          <w:b w:val="false"/>
          <w:i w:val="false"/>
          <w:color w:val="000000"/>
          <w:sz w:val="28"/>
        </w:rPr>
        <w:t xml:space="preserve">
      өнім ассортименті; </w:t>
      </w:r>
    </w:p>
    <w:p>
      <w:pPr>
        <w:spacing w:after="0"/>
        <w:ind w:left="0"/>
        <w:jc w:val="both"/>
      </w:pPr>
      <w:r>
        <w:rPr>
          <w:rFonts w:ascii="Times New Roman"/>
          <w:b w:val="false"/>
          <w:i w:val="false"/>
          <w:color w:val="000000"/>
          <w:sz w:val="28"/>
        </w:rPr>
        <w:t>
      бөліп құю қалыптарының құрылымын және пайдалану тәртібі;</w:t>
      </w:r>
    </w:p>
    <w:p>
      <w:pPr>
        <w:spacing w:after="0"/>
        <w:ind w:left="0"/>
        <w:jc w:val="both"/>
      </w:pPr>
      <w:r>
        <w:rPr>
          <w:rFonts w:ascii="Times New Roman"/>
          <w:b w:val="false"/>
          <w:i w:val="false"/>
          <w:color w:val="000000"/>
          <w:sz w:val="28"/>
        </w:rPr>
        <w:t>
      массаның (жартылай фабрикаттың) көлемін есептеу тәртібі.</w:t>
      </w:r>
    </w:p>
    <w:bookmarkStart w:name="z1029" w:id="1027"/>
    <w:p>
      <w:pPr>
        <w:spacing w:after="0"/>
        <w:ind w:left="0"/>
        <w:jc w:val="left"/>
      </w:pPr>
      <w:r>
        <w:rPr>
          <w:rFonts w:ascii="Times New Roman"/>
          <w:b/>
          <w:i w:val="false"/>
          <w:color w:val="000000"/>
        </w:rPr>
        <w:t xml:space="preserve"> 11-тарау. Сауда және қоғамдық тамақтану жұмыстарына арналған разрядтар бойынша жұмысшы кәсіптерінің тарифтік-біліктілік сипаттамалары</w:t>
      </w:r>
    </w:p>
    <w:bookmarkEnd w:id="1027"/>
    <w:bookmarkStart w:name="z1030" w:id="1028"/>
    <w:p>
      <w:pPr>
        <w:spacing w:after="0"/>
        <w:ind w:left="0"/>
        <w:jc w:val="left"/>
      </w:pPr>
      <w:r>
        <w:rPr>
          <w:rFonts w:ascii="Times New Roman"/>
          <w:b/>
          <w:i w:val="false"/>
          <w:color w:val="000000"/>
        </w:rPr>
        <w:t xml:space="preserve"> 1-параграф. Азық-түлік емес тауарларды сатушы, 3-разряд</w:t>
      </w:r>
    </w:p>
    <w:bookmarkEnd w:id="1028"/>
    <w:bookmarkStart w:name="z1031" w:id="1029"/>
    <w:p>
      <w:pPr>
        <w:spacing w:after="0"/>
        <w:ind w:left="0"/>
        <w:jc w:val="both"/>
      </w:pPr>
      <w:r>
        <w:rPr>
          <w:rFonts w:ascii="Times New Roman"/>
          <w:b w:val="false"/>
          <w:i w:val="false"/>
          <w:color w:val="000000"/>
          <w:sz w:val="28"/>
        </w:rPr>
        <w:t xml:space="preserve">
      688. Жұмыс сипаттамасы: </w:t>
      </w:r>
    </w:p>
    <w:bookmarkEnd w:id="1029"/>
    <w:p>
      <w:pPr>
        <w:spacing w:after="0"/>
        <w:ind w:left="0"/>
        <w:jc w:val="both"/>
      </w:pPr>
      <w:r>
        <w:rPr>
          <w:rFonts w:ascii="Times New Roman"/>
          <w:b w:val="false"/>
          <w:i w:val="false"/>
          <w:color w:val="000000"/>
          <w:sz w:val="28"/>
        </w:rPr>
        <w:t xml:space="preserve">
      алушыларға қызмет көрсету: тауарды ұсыну және көрсету, оларды демонстрациялау, тауарды таңдауға көмектесу; </w:t>
      </w:r>
    </w:p>
    <w:p>
      <w:pPr>
        <w:spacing w:after="0"/>
        <w:ind w:left="0"/>
        <w:jc w:val="both"/>
      </w:pPr>
      <w:r>
        <w:rPr>
          <w:rFonts w:ascii="Times New Roman"/>
          <w:b w:val="false"/>
          <w:i w:val="false"/>
          <w:color w:val="000000"/>
          <w:sz w:val="28"/>
        </w:rPr>
        <w:t>
      тауардың құнын есептеу және чек жазып беру;</w:t>
      </w:r>
    </w:p>
    <w:p>
      <w:pPr>
        <w:spacing w:after="0"/>
        <w:ind w:left="0"/>
        <w:jc w:val="both"/>
      </w:pPr>
      <w:r>
        <w:rPr>
          <w:rFonts w:ascii="Times New Roman"/>
          <w:b w:val="false"/>
          <w:i w:val="false"/>
          <w:color w:val="000000"/>
          <w:sz w:val="28"/>
        </w:rPr>
        <w:t>
      кепілді пайдалану мерзімі бар тауарға паспорт жазу;</w:t>
      </w:r>
    </w:p>
    <w:p>
      <w:pPr>
        <w:spacing w:after="0"/>
        <w:ind w:left="0"/>
        <w:jc w:val="both"/>
      </w:pPr>
      <w:r>
        <w:rPr>
          <w:rFonts w:ascii="Times New Roman"/>
          <w:b w:val="false"/>
          <w:i w:val="false"/>
          <w:color w:val="000000"/>
          <w:sz w:val="28"/>
        </w:rPr>
        <w:t>
      тауарды буып-түю және беру немесе оны бақылауға тапсыру;</w:t>
      </w:r>
    </w:p>
    <w:p>
      <w:pPr>
        <w:spacing w:after="0"/>
        <w:ind w:left="0"/>
        <w:jc w:val="both"/>
      </w:pPr>
      <w:r>
        <w:rPr>
          <w:rFonts w:ascii="Times New Roman"/>
          <w:b w:val="false"/>
          <w:i w:val="false"/>
          <w:color w:val="000000"/>
          <w:sz w:val="28"/>
        </w:rPr>
        <w:t xml:space="preserve">
      тауар қорының уақытылы толықтырылуын, олардың сақталуын, жабдықтың дұрыс пайдаланылуы мен жарамдылығын, жұмыс орнындағы тазалық пен тәртіпті бақылау; </w:t>
      </w:r>
    </w:p>
    <w:p>
      <w:pPr>
        <w:spacing w:after="0"/>
        <w:ind w:left="0"/>
        <w:jc w:val="both"/>
      </w:pPr>
      <w:r>
        <w:rPr>
          <w:rFonts w:ascii="Times New Roman"/>
          <w:b w:val="false"/>
          <w:i w:val="false"/>
          <w:color w:val="000000"/>
          <w:sz w:val="28"/>
        </w:rPr>
        <w:t>
      тауарды сатуға дайындау: бумасын ашу, құрастыру, жинақтау, пайдалану ерекшеліктерін және тексеру;</w:t>
      </w:r>
    </w:p>
    <w:p>
      <w:pPr>
        <w:spacing w:after="0"/>
        <w:ind w:left="0"/>
        <w:jc w:val="both"/>
      </w:pPr>
      <w:r>
        <w:rPr>
          <w:rFonts w:ascii="Times New Roman"/>
          <w:b w:val="false"/>
          <w:i w:val="false"/>
          <w:color w:val="000000"/>
          <w:sz w:val="28"/>
        </w:rPr>
        <w:t xml:space="preserve">
      жұмыс орнын дайындау: сауда-технологиялық жабдықтың, инвентарь мен құралдардың болуын және жарамдылығын тексеру; </w:t>
      </w:r>
    </w:p>
    <w:p>
      <w:pPr>
        <w:spacing w:after="0"/>
        <w:ind w:left="0"/>
        <w:jc w:val="both"/>
      </w:pPr>
      <w:r>
        <w:rPr>
          <w:rFonts w:ascii="Times New Roman"/>
          <w:b w:val="false"/>
          <w:i w:val="false"/>
          <w:color w:val="000000"/>
          <w:sz w:val="28"/>
        </w:rPr>
        <w:t>
      тауарларды топтары, түрлері мен сұрыптары бойынша сұраныс жиілігі мен жұмыс орнының ыңғайлылығын ескере отырып орналастыру;</w:t>
      </w:r>
    </w:p>
    <w:p>
      <w:pPr>
        <w:spacing w:after="0"/>
        <w:ind w:left="0"/>
        <w:jc w:val="both"/>
      </w:pPr>
      <w:r>
        <w:rPr>
          <w:rFonts w:ascii="Times New Roman"/>
          <w:b w:val="false"/>
          <w:i w:val="false"/>
          <w:color w:val="000000"/>
          <w:sz w:val="28"/>
        </w:rPr>
        <w:t xml:space="preserve">
      буып-түю материалын алу және дайындау; </w:t>
      </w:r>
    </w:p>
    <w:p>
      <w:pPr>
        <w:spacing w:after="0"/>
        <w:ind w:left="0"/>
        <w:jc w:val="both"/>
      </w:pPr>
      <w:r>
        <w:rPr>
          <w:rFonts w:ascii="Times New Roman"/>
          <w:b w:val="false"/>
          <w:i w:val="false"/>
          <w:color w:val="000000"/>
          <w:sz w:val="28"/>
        </w:rPr>
        <w:t>
      сатылмаған тауар мен тараны жинау;</w:t>
      </w:r>
    </w:p>
    <w:p>
      <w:pPr>
        <w:spacing w:after="0"/>
        <w:ind w:left="0"/>
        <w:jc w:val="both"/>
      </w:pPr>
      <w:r>
        <w:rPr>
          <w:rFonts w:ascii="Times New Roman"/>
          <w:b w:val="false"/>
          <w:i w:val="false"/>
          <w:color w:val="000000"/>
          <w:sz w:val="28"/>
        </w:rPr>
        <w:t xml:space="preserve">
      тауарды түгендемеге дайындау; </w:t>
      </w:r>
    </w:p>
    <w:p>
      <w:pPr>
        <w:spacing w:after="0"/>
        <w:ind w:left="0"/>
        <w:jc w:val="both"/>
      </w:pPr>
      <w:r>
        <w:rPr>
          <w:rFonts w:ascii="Times New Roman"/>
          <w:b w:val="false"/>
          <w:i w:val="false"/>
          <w:color w:val="000000"/>
          <w:sz w:val="28"/>
        </w:rPr>
        <w:t xml:space="preserve">
      қажет кезінде - бақылау-касса машинасында жұмыс істеу, чектерді (ақшаны) санау және оларды белгіленген тәртіппен тапсыру, сату сомасын касса есептеуіштері көрсеткіштерімен салыстырып тексеру. </w:t>
      </w:r>
    </w:p>
    <w:bookmarkStart w:name="z1032" w:id="1030"/>
    <w:p>
      <w:pPr>
        <w:spacing w:after="0"/>
        <w:ind w:left="0"/>
        <w:jc w:val="both"/>
      </w:pPr>
      <w:r>
        <w:rPr>
          <w:rFonts w:ascii="Times New Roman"/>
          <w:b w:val="false"/>
          <w:i w:val="false"/>
          <w:color w:val="000000"/>
          <w:sz w:val="28"/>
        </w:rPr>
        <w:t>
      689. Білуге тиіс:</w:t>
      </w:r>
    </w:p>
    <w:bookmarkEnd w:id="1030"/>
    <w:p>
      <w:pPr>
        <w:spacing w:after="0"/>
        <w:ind w:left="0"/>
        <w:jc w:val="both"/>
      </w:pPr>
      <w:r>
        <w:rPr>
          <w:rFonts w:ascii="Times New Roman"/>
          <w:b w:val="false"/>
          <w:i w:val="false"/>
          <w:color w:val="000000"/>
          <w:sz w:val="28"/>
        </w:rPr>
        <w:t>
      тауардың ассортименті, сыныптамасы;</w:t>
      </w:r>
    </w:p>
    <w:p>
      <w:pPr>
        <w:spacing w:after="0"/>
        <w:ind w:left="0"/>
        <w:jc w:val="both"/>
      </w:pPr>
      <w:r>
        <w:rPr>
          <w:rFonts w:ascii="Times New Roman"/>
          <w:b w:val="false"/>
          <w:i w:val="false"/>
          <w:color w:val="000000"/>
          <w:sz w:val="28"/>
        </w:rPr>
        <w:t xml:space="preserve">
      сипаттамасы мен нысанын, оларды пайдалану және күтіп ұстау тәсілдері; </w:t>
      </w:r>
    </w:p>
    <w:p>
      <w:pPr>
        <w:spacing w:after="0"/>
        <w:ind w:left="0"/>
        <w:jc w:val="both"/>
      </w:pPr>
      <w:r>
        <w:rPr>
          <w:rFonts w:ascii="Times New Roman"/>
          <w:b w:val="false"/>
          <w:i w:val="false"/>
          <w:color w:val="000000"/>
          <w:sz w:val="28"/>
        </w:rPr>
        <w:t xml:space="preserve">
      артикулі мен таңбалауын оқу тәртібі; </w:t>
      </w:r>
    </w:p>
    <w:p>
      <w:pPr>
        <w:spacing w:after="0"/>
        <w:ind w:left="0"/>
        <w:jc w:val="both"/>
      </w:pPr>
      <w:r>
        <w:rPr>
          <w:rFonts w:ascii="Times New Roman"/>
          <w:b w:val="false"/>
          <w:i w:val="false"/>
          <w:color w:val="000000"/>
          <w:sz w:val="28"/>
        </w:rPr>
        <w:t xml:space="preserve">
      бөлшек бағаны; </w:t>
      </w:r>
    </w:p>
    <w:p>
      <w:pPr>
        <w:spacing w:after="0"/>
        <w:ind w:left="0"/>
        <w:jc w:val="both"/>
      </w:pPr>
      <w:r>
        <w:rPr>
          <w:rFonts w:ascii="Times New Roman"/>
          <w:b w:val="false"/>
          <w:i w:val="false"/>
          <w:color w:val="000000"/>
          <w:sz w:val="28"/>
        </w:rPr>
        <w:t xml:space="preserve">
      матаны іріктеу, өлшеп беру, тауарды жинақтау жолдары; </w:t>
      </w:r>
    </w:p>
    <w:p>
      <w:pPr>
        <w:spacing w:after="0"/>
        <w:ind w:left="0"/>
        <w:jc w:val="both"/>
      </w:pPr>
      <w:r>
        <w:rPr>
          <w:rFonts w:ascii="Times New Roman"/>
          <w:b w:val="false"/>
          <w:i w:val="false"/>
          <w:color w:val="000000"/>
          <w:sz w:val="28"/>
        </w:rPr>
        <w:t xml:space="preserve">
      бұйым мөлшері шкаласын және оны айқындау тәртібі; </w:t>
      </w:r>
    </w:p>
    <w:p>
      <w:pPr>
        <w:spacing w:after="0"/>
        <w:ind w:left="0"/>
        <w:jc w:val="both"/>
      </w:pPr>
      <w:r>
        <w:rPr>
          <w:rFonts w:ascii="Times New Roman"/>
          <w:b w:val="false"/>
          <w:i w:val="false"/>
          <w:color w:val="000000"/>
          <w:sz w:val="28"/>
        </w:rPr>
        <w:t xml:space="preserve">
      тауар сапасына, тараға және таңбалауға қойылатын негізгі стандарттар мен техникалық шарттар талаптар; </w:t>
      </w:r>
    </w:p>
    <w:p>
      <w:pPr>
        <w:spacing w:after="0"/>
        <w:ind w:left="0"/>
        <w:jc w:val="both"/>
      </w:pPr>
      <w:r>
        <w:rPr>
          <w:rFonts w:ascii="Times New Roman"/>
          <w:b w:val="false"/>
          <w:i w:val="false"/>
          <w:color w:val="000000"/>
          <w:sz w:val="28"/>
        </w:rPr>
        <w:t xml:space="preserve">
      брак түрлері және тауарды ауыстыру тәртібі; </w:t>
      </w:r>
    </w:p>
    <w:p>
      <w:pPr>
        <w:spacing w:after="0"/>
        <w:ind w:left="0"/>
        <w:jc w:val="both"/>
      </w:pPr>
      <w:r>
        <w:rPr>
          <w:rFonts w:ascii="Times New Roman"/>
          <w:b w:val="false"/>
          <w:i w:val="false"/>
          <w:color w:val="000000"/>
          <w:sz w:val="28"/>
        </w:rPr>
        <w:t xml:space="preserve">
      тауарды пайдаланудың кепілді мерзімі; </w:t>
      </w:r>
    </w:p>
    <w:p>
      <w:pPr>
        <w:spacing w:after="0"/>
        <w:ind w:left="0"/>
        <w:jc w:val="both"/>
      </w:pPr>
      <w:r>
        <w:rPr>
          <w:rFonts w:ascii="Times New Roman"/>
          <w:b w:val="false"/>
          <w:i w:val="false"/>
          <w:color w:val="000000"/>
          <w:sz w:val="28"/>
        </w:rPr>
        <w:t xml:space="preserve">
      сауда-технологиялық жабдықтың, бақылау-касса машинасының құрылымы мен пайдалану тәртібі; </w:t>
      </w:r>
    </w:p>
    <w:p>
      <w:pPr>
        <w:spacing w:after="0"/>
        <w:ind w:left="0"/>
        <w:jc w:val="both"/>
      </w:pPr>
      <w:r>
        <w:rPr>
          <w:rFonts w:ascii="Times New Roman"/>
          <w:b w:val="false"/>
          <w:i w:val="false"/>
          <w:color w:val="000000"/>
          <w:sz w:val="28"/>
        </w:rPr>
        <w:t xml:space="preserve">
      тауар, еңбек шығындарын қысқарт және табысты арттыру тәсілдері. </w:t>
      </w:r>
    </w:p>
    <w:bookmarkStart w:name="z1033" w:id="1031"/>
    <w:p>
      <w:pPr>
        <w:spacing w:after="0"/>
        <w:ind w:left="0"/>
        <w:jc w:val="left"/>
      </w:pPr>
      <w:r>
        <w:rPr>
          <w:rFonts w:ascii="Times New Roman"/>
          <w:b/>
          <w:i w:val="false"/>
          <w:color w:val="000000"/>
        </w:rPr>
        <w:t xml:space="preserve"> 2-параграф. Азық-түлік емес тауарларды сатушы, 4-разряд</w:t>
      </w:r>
    </w:p>
    <w:bookmarkEnd w:id="1031"/>
    <w:bookmarkStart w:name="z1034" w:id="1032"/>
    <w:p>
      <w:pPr>
        <w:spacing w:after="0"/>
        <w:ind w:left="0"/>
        <w:jc w:val="both"/>
      </w:pPr>
      <w:r>
        <w:rPr>
          <w:rFonts w:ascii="Times New Roman"/>
          <w:b w:val="false"/>
          <w:i w:val="false"/>
          <w:color w:val="000000"/>
          <w:sz w:val="28"/>
        </w:rPr>
        <w:t xml:space="preserve">
      690. Жұмыс сипаттамасы: </w:t>
      </w:r>
    </w:p>
    <w:bookmarkEnd w:id="1032"/>
    <w:p>
      <w:pPr>
        <w:spacing w:after="0"/>
        <w:ind w:left="0"/>
        <w:jc w:val="both"/>
      </w:pPr>
      <w:r>
        <w:rPr>
          <w:rFonts w:ascii="Times New Roman"/>
          <w:b w:val="false"/>
          <w:i w:val="false"/>
          <w:color w:val="000000"/>
          <w:sz w:val="28"/>
        </w:rPr>
        <w:t xml:space="preserve">
      алушыларға қызмет көрсету, оларға тауардың нысаны, қасиеттері, сапасы, конструктивтік ерекшеліктері, күтіп ұстау тәртібі, ағымдағы маусымның бағалары мен моданың жай-күйі туралы консультация беру; </w:t>
      </w:r>
    </w:p>
    <w:p>
      <w:pPr>
        <w:spacing w:after="0"/>
        <w:ind w:left="0"/>
        <w:jc w:val="both"/>
      </w:pPr>
      <w:r>
        <w:rPr>
          <w:rFonts w:ascii="Times New Roman"/>
          <w:b w:val="false"/>
          <w:i w:val="false"/>
          <w:color w:val="000000"/>
          <w:sz w:val="28"/>
        </w:rPr>
        <w:t xml:space="preserve">
      жаңа, өзара ауыстырылатын тауарлар мен ілеспе ассортимент тауарларын ұсыну; </w:t>
      </w:r>
    </w:p>
    <w:p>
      <w:pPr>
        <w:spacing w:after="0"/>
        <w:ind w:left="0"/>
        <w:jc w:val="both"/>
      </w:pPr>
      <w:r>
        <w:rPr>
          <w:rFonts w:ascii="Times New Roman"/>
          <w:b w:val="false"/>
          <w:i w:val="false"/>
          <w:color w:val="000000"/>
          <w:sz w:val="28"/>
        </w:rPr>
        <w:t>
      сөрелерді және дүкен ішіндегі сөрені безендіру, олардың жай-күйін бақылау;</w:t>
      </w:r>
    </w:p>
    <w:p>
      <w:pPr>
        <w:spacing w:after="0"/>
        <w:ind w:left="0"/>
        <w:jc w:val="both"/>
      </w:pPr>
      <w:r>
        <w:rPr>
          <w:rFonts w:ascii="Times New Roman"/>
          <w:b w:val="false"/>
          <w:i w:val="false"/>
          <w:color w:val="000000"/>
          <w:sz w:val="28"/>
        </w:rPr>
        <w:t xml:space="preserve">
      тауарды алуға қатысу, таңбаға (жүк тауары ведомосына) сәйкес емес тауардың түскені туралы әкімшілікті хабардар ету; </w:t>
      </w:r>
    </w:p>
    <w:p>
      <w:pPr>
        <w:spacing w:after="0"/>
        <w:ind w:left="0"/>
        <w:jc w:val="both"/>
      </w:pPr>
      <w:r>
        <w:rPr>
          <w:rFonts w:ascii="Times New Roman"/>
          <w:b w:val="false"/>
          <w:i w:val="false"/>
          <w:color w:val="000000"/>
          <w:sz w:val="28"/>
        </w:rPr>
        <w:t xml:space="preserve">
      сыйлық және мерекелік жинақтарды жасау және безендіру; </w:t>
      </w:r>
    </w:p>
    <w:p>
      <w:pPr>
        <w:spacing w:after="0"/>
        <w:ind w:left="0"/>
        <w:jc w:val="both"/>
      </w:pPr>
      <w:r>
        <w:rPr>
          <w:rFonts w:ascii="Times New Roman"/>
          <w:b w:val="false"/>
          <w:i w:val="false"/>
          <w:color w:val="000000"/>
          <w:sz w:val="28"/>
        </w:rPr>
        <w:t xml:space="preserve">
      сатып алушылар сұранысын зерттеу. </w:t>
      </w:r>
    </w:p>
    <w:bookmarkStart w:name="z1035" w:id="1033"/>
    <w:p>
      <w:pPr>
        <w:spacing w:after="0"/>
        <w:ind w:left="0"/>
        <w:jc w:val="both"/>
      </w:pPr>
      <w:r>
        <w:rPr>
          <w:rFonts w:ascii="Times New Roman"/>
          <w:b w:val="false"/>
          <w:i w:val="false"/>
          <w:color w:val="000000"/>
          <w:sz w:val="28"/>
        </w:rPr>
        <w:t xml:space="preserve">
      691. Білуге тиіс: </w:t>
      </w:r>
    </w:p>
    <w:bookmarkEnd w:id="1033"/>
    <w:p>
      <w:pPr>
        <w:spacing w:after="0"/>
        <w:ind w:left="0"/>
        <w:jc w:val="both"/>
      </w:pPr>
      <w:r>
        <w:rPr>
          <w:rFonts w:ascii="Times New Roman"/>
          <w:b w:val="false"/>
          <w:i w:val="false"/>
          <w:color w:val="000000"/>
          <w:sz w:val="28"/>
        </w:rPr>
        <w:t>
      тауардың ассортименті, нысаны, қасиеттері, сапасы, оларды күтіп ұстау тәртібі, ағымдағы маусымның бағалары мен моданың жай-күйі;</w:t>
      </w:r>
    </w:p>
    <w:p>
      <w:pPr>
        <w:spacing w:after="0"/>
        <w:ind w:left="0"/>
        <w:jc w:val="both"/>
      </w:pPr>
      <w:r>
        <w:rPr>
          <w:rFonts w:ascii="Times New Roman"/>
          <w:b w:val="false"/>
          <w:i w:val="false"/>
          <w:color w:val="000000"/>
          <w:sz w:val="28"/>
        </w:rPr>
        <w:t xml:space="preserve">
      жынысына, жасына, тауар туралы білімін деңгейіне және басқа да ерекшеліктеріне орай түрлі сатып алушылар контингенттеріне қызмет көрсетудің жолдары мен әдістері; </w:t>
      </w:r>
    </w:p>
    <w:p>
      <w:pPr>
        <w:spacing w:after="0"/>
        <w:ind w:left="0"/>
        <w:jc w:val="both"/>
      </w:pPr>
      <w:r>
        <w:rPr>
          <w:rFonts w:ascii="Times New Roman"/>
          <w:b w:val="false"/>
          <w:i w:val="false"/>
          <w:color w:val="000000"/>
          <w:sz w:val="28"/>
        </w:rPr>
        <w:t xml:space="preserve">
      тауарды дайындауға кететін шикізат пен материалдардың түрлерін, оларды айыру тәсілдері; </w:t>
      </w:r>
    </w:p>
    <w:p>
      <w:pPr>
        <w:spacing w:after="0"/>
        <w:ind w:left="0"/>
        <w:jc w:val="both"/>
      </w:pPr>
      <w:r>
        <w:rPr>
          <w:rFonts w:ascii="Times New Roman"/>
          <w:b w:val="false"/>
          <w:i w:val="false"/>
          <w:color w:val="000000"/>
          <w:sz w:val="28"/>
        </w:rPr>
        <w:t xml:space="preserve">
      негізгі тауар жеткізушілердің атауын, олардың өнімдерінің ассортимент ерекшеліктері мен сапасы; </w:t>
      </w:r>
    </w:p>
    <w:p>
      <w:pPr>
        <w:spacing w:after="0"/>
        <w:ind w:left="0"/>
        <w:jc w:val="both"/>
      </w:pPr>
      <w:r>
        <w:rPr>
          <w:rFonts w:ascii="Times New Roman"/>
          <w:b w:val="false"/>
          <w:i w:val="false"/>
          <w:color w:val="000000"/>
          <w:sz w:val="28"/>
        </w:rPr>
        <w:t>
      сауда-технологиялық жабдығы құрылымының негізгі принциптері;</w:t>
      </w:r>
    </w:p>
    <w:p>
      <w:pPr>
        <w:spacing w:after="0"/>
        <w:ind w:left="0"/>
        <w:jc w:val="both"/>
      </w:pPr>
      <w:r>
        <w:rPr>
          <w:rFonts w:ascii="Times New Roman"/>
          <w:b w:val="false"/>
          <w:i w:val="false"/>
          <w:color w:val="000000"/>
          <w:sz w:val="28"/>
        </w:rPr>
        <w:t xml:space="preserve">
      сөрелерді және дүкен ішіндегі сөрені безендіру принциптері; </w:t>
      </w:r>
    </w:p>
    <w:p>
      <w:pPr>
        <w:spacing w:after="0"/>
        <w:ind w:left="0"/>
        <w:jc w:val="both"/>
      </w:pPr>
      <w:r>
        <w:rPr>
          <w:rFonts w:ascii="Times New Roman"/>
          <w:b w:val="false"/>
          <w:i w:val="false"/>
          <w:color w:val="000000"/>
          <w:sz w:val="28"/>
        </w:rPr>
        <w:t xml:space="preserve">
      сатып алушылар сұранысы туралы деректерді жинақтау әдістері. </w:t>
      </w:r>
    </w:p>
    <w:bookmarkStart w:name="z1036" w:id="1034"/>
    <w:p>
      <w:pPr>
        <w:spacing w:after="0"/>
        <w:ind w:left="0"/>
        <w:jc w:val="left"/>
      </w:pPr>
      <w:r>
        <w:rPr>
          <w:rFonts w:ascii="Times New Roman"/>
          <w:b/>
          <w:i w:val="false"/>
          <w:color w:val="000000"/>
        </w:rPr>
        <w:t xml:space="preserve"> 3-параграф. Азық-түлік емес тауарларды сатушы, 5-разряд</w:t>
      </w:r>
    </w:p>
    <w:bookmarkEnd w:id="1034"/>
    <w:bookmarkStart w:name="z1037" w:id="1035"/>
    <w:p>
      <w:pPr>
        <w:spacing w:after="0"/>
        <w:ind w:left="0"/>
        <w:jc w:val="both"/>
      </w:pPr>
      <w:r>
        <w:rPr>
          <w:rFonts w:ascii="Times New Roman"/>
          <w:b w:val="false"/>
          <w:i w:val="false"/>
          <w:color w:val="000000"/>
          <w:sz w:val="28"/>
        </w:rPr>
        <w:t xml:space="preserve">
      692. Жұмыс сипаттамасы: </w:t>
      </w:r>
    </w:p>
    <w:bookmarkEnd w:id="1035"/>
    <w:p>
      <w:pPr>
        <w:spacing w:after="0"/>
        <w:ind w:left="0"/>
        <w:jc w:val="both"/>
      </w:pPr>
      <w:r>
        <w:rPr>
          <w:rFonts w:ascii="Times New Roman"/>
          <w:b w:val="false"/>
          <w:i w:val="false"/>
          <w:color w:val="000000"/>
          <w:sz w:val="28"/>
        </w:rPr>
        <w:t>
      алушыларға қызмет көрсету;</w:t>
      </w:r>
    </w:p>
    <w:p>
      <w:pPr>
        <w:spacing w:after="0"/>
        <w:ind w:left="0"/>
        <w:jc w:val="both"/>
      </w:pPr>
      <w:r>
        <w:rPr>
          <w:rFonts w:ascii="Times New Roman"/>
          <w:b w:val="false"/>
          <w:i w:val="false"/>
          <w:color w:val="000000"/>
          <w:sz w:val="28"/>
        </w:rPr>
        <w:t xml:space="preserve">
      қоймадан тауар алу; </w:t>
      </w:r>
    </w:p>
    <w:p>
      <w:pPr>
        <w:spacing w:after="0"/>
        <w:ind w:left="0"/>
        <w:jc w:val="both"/>
      </w:pPr>
      <w:r>
        <w:rPr>
          <w:rFonts w:ascii="Times New Roman"/>
          <w:b w:val="false"/>
          <w:i w:val="false"/>
          <w:color w:val="000000"/>
          <w:sz w:val="28"/>
        </w:rPr>
        <w:t>
      түгендеме жүргізуге қатысу;</w:t>
      </w:r>
    </w:p>
    <w:p>
      <w:pPr>
        <w:spacing w:after="0"/>
        <w:ind w:left="0"/>
        <w:jc w:val="both"/>
      </w:pPr>
      <w:r>
        <w:rPr>
          <w:rFonts w:ascii="Times New Roman"/>
          <w:b w:val="false"/>
          <w:i w:val="false"/>
          <w:color w:val="000000"/>
          <w:sz w:val="28"/>
        </w:rPr>
        <w:t>
      тауар есептемесін, брак, жетіспеу, қайта сұрыптау, материалдық құндылықтарды тапсыру кезінде қабылдау-тапсыру актілерін жасау;</w:t>
      </w:r>
    </w:p>
    <w:p>
      <w:pPr>
        <w:spacing w:after="0"/>
        <w:ind w:left="0"/>
        <w:jc w:val="both"/>
      </w:pPr>
      <w:r>
        <w:rPr>
          <w:rFonts w:ascii="Times New Roman"/>
          <w:b w:val="false"/>
          <w:i w:val="false"/>
          <w:color w:val="000000"/>
          <w:sz w:val="28"/>
        </w:rPr>
        <w:t>
      түгендеме жүргізуге қатысу;</w:t>
      </w:r>
    </w:p>
    <w:p>
      <w:pPr>
        <w:spacing w:after="0"/>
        <w:ind w:left="0"/>
        <w:jc w:val="both"/>
      </w:pPr>
      <w:r>
        <w:rPr>
          <w:rFonts w:ascii="Times New Roman"/>
          <w:b w:val="false"/>
          <w:i w:val="false"/>
          <w:color w:val="000000"/>
          <w:sz w:val="28"/>
        </w:rPr>
        <w:t>
      әкімшілік болмаған кезде сатып алушылармен даулы мәселелерді шешу;</w:t>
      </w:r>
    </w:p>
    <w:p>
      <w:pPr>
        <w:spacing w:after="0"/>
        <w:ind w:left="0"/>
        <w:jc w:val="both"/>
      </w:pPr>
      <w:r>
        <w:rPr>
          <w:rFonts w:ascii="Times New Roman"/>
          <w:b w:val="false"/>
          <w:i w:val="false"/>
          <w:color w:val="000000"/>
          <w:sz w:val="28"/>
        </w:rPr>
        <w:t xml:space="preserve">
      біліктілігі анағұрлым төмен сатушылардың және оқушылардың жұмысына басшылық ету. </w:t>
      </w:r>
    </w:p>
    <w:bookmarkStart w:name="z1038" w:id="1036"/>
    <w:p>
      <w:pPr>
        <w:spacing w:after="0"/>
        <w:ind w:left="0"/>
        <w:jc w:val="both"/>
      </w:pPr>
      <w:r>
        <w:rPr>
          <w:rFonts w:ascii="Times New Roman"/>
          <w:b w:val="false"/>
          <w:i w:val="false"/>
          <w:color w:val="000000"/>
          <w:sz w:val="28"/>
        </w:rPr>
        <w:t xml:space="preserve">
      693. Білуге тиіс: </w:t>
      </w:r>
    </w:p>
    <w:bookmarkEnd w:id="1036"/>
    <w:p>
      <w:pPr>
        <w:spacing w:after="0"/>
        <w:ind w:left="0"/>
        <w:jc w:val="both"/>
      </w:pPr>
      <w:r>
        <w:rPr>
          <w:rFonts w:ascii="Times New Roman"/>
          <w:b w:val="false"/>
          <w:i w:val="false"/>
          <w:color w:val="000000"/>
          <w:sz w:val="28"/>
        </w:rPr>
        <w:t xml:space="preserve">
      тауар жеткізушілерден тауар қабылдап алудың тәртібі; </w:t>
      </w:r>
    </w:p>
    <w:p>
      <w:pPr>
        <w:spacing w:after="0"/>
        <w:ind w:left="0"/>
        <w:jc w:val="both"/>
      </w:pPr>
      <w:r>
        <w:rPr>
          <w:rFonts w:ascii="Times New Roman"/>
          <w:b w:val="false"/>
          <w:i w:val="false"/>
          <w:color w:val="000000"/>
          <w:sz w:val="28"/>
        </w:rPr>
        <w:t xml:space="preserve">
      тауарды бракқа шығару тәртібі; </w:t>
      </w:r>
    </w:p>
    <w:p>
      <w:pPr>
        <w:spacing w:after="0"/>
        <w:ind w:left="0"/>
        <w:jc w:val="both"/>
      </w:pPr>
      <w:r>
        <w:rPr>
          <w:rFonts w:ascii="Times New Roman"/>
          <w:b w:val="false"/>
          <w:i w:val="false"/>
          <w:color w:val="000000"/>
          <w:sz w:val="28"/>
        </w:rPr>
        <w:t xml:space="preserve">
      тауардың сапасына, тараға және таңбалауға қойылатын стандарттар мен техникалық шарттардың негізгі талаптары; </w:t>
      </w:r>
    </w:p>
    <w:p>
      <w:pPr>
        <w:spacing w:after="0"/>
        <w:ind w:left="0"/>
        <w:jc w:val="both"/>
      </w:pPr>
      <w:r>
        <w:rPr>
          <w:rFonts w:ascii="Times New Roman"/>
          <w:b w:val="false"/>
          <w:i w:val="false"/>
          <w:color w:val="000000"/>
          <w:sz w:val="28"/>
        </w:rPr>
        <w:t xml:space="preserve">
      терезе сөркелерін безендіру принциптері; </w:t>
      </w:r>
    </w:p>
    <w:p>
      <w:pPr>
        <w:spacing w:after="0"/>
        <w:ind w:left="0"/>
        <w:jc w:val="both"/>
      </w:pPr>
      <w:r>
        <w:rPr>
          <w:rFonts w:ascii="Times New Roman"/>
          <w:b w:val="false"/>
          <w:i w:val="false"/>
          <w:color w:val="000000"/>
          <w:sz w:val="28"/>
        </w:rPr>
        <w:t xml:space="preserve">
      түгендеме жүргізуді, тауар есептемесін, брак, жетіспеу, қайта сұрыптау, материалдық құндылықтарды тапсыру кезінде қабылдау-тапсыру актілерін жасаудың тәртібі. </w:t>
      </w:r>
    </w:p>
    <w:bookmarkStart w:name="z1039" w:id="1037"/>
    <w:p>
      <w:pPr>
        <w:spacing w:after="0"/>
        <w:ind w:left="0"/>
        <w:jc w:val="both"/>
      </w:pPr>
      <w:r>
        <w:rPr>
          <w:rFonts w:ascii="Times New Roman"/>
          <w:b w:val="false"/>
          <w:i w:val="false"/>
          <w:color w:val="000000"/>
          <w:sz w:val="28"/>
        </w:rPr>
        <w:t>
      694. Техникалық және кәсіптік (арнайы орта, кәсіптік орта) білім талап етіледі.</w:t>
      </w:r>
    </w:p>
    <w:bookmarkEnd w:id="1037"/>
    <w:bookmarkStart w:name="z1040" w:id="1038"/>
    <w:p>
      <w:pPr>
        <w:spacing w:after="0"/>
        <w:ind w:left="0"/>
        <w:jc w:val="left"/>
      </w:pPr>
      <w:r>
        <w:rPr>
          <w:rFonts w:ascii="Times New Roman"/>
          <w:b/>
          <w:i w:val="false"/>
          <w:color w:val="000000"/>
        </w:rPr>
        <w:t xml:space="preserve"> 4-параграф. Азық-түлік тауарларын сатушы, 2-разряд</w:t>
      </w:r>
    </w:p>
    <w:bookmarkEnd w:id="1038"/>
    <w:bookmarkStart w:name="z1041" w:id="1039"/>
    <w:p>
      <w:pPr>
        <w:spacing w:after="0"/>
        <w:ind w:left="0"/>
        <w:jc w:val="both"/>
      </w:pPr>
      <w:r>
        <w:rPr>
          <w:rFonts w:ascii="Times New Roman"/>
          <w:b w:val="false"/>
          <w:i w:val="false"/>
          <w:color w:val="000000"/>
          <w:sz w:val="28"/>
        </w:rPr>
        <w:t xml:space="preserve">
      695. Жұмыс сипаттамасы: </w:t>
      </w:r>
    </w:p>
    <w:bookmarkEnd w:id="1039"/>
    <w:p>
      <w:pPr>
        <w:spacing w:after="0"/>
        <w:ind w:left="0"/>
        <w:jc w:val="both"/>
      </w:pPr>
      <w:r>
        <w:rPr>
          <w:rFonts w:ascii="Times New Roman"/>
          <w:b w:val="false"/>
          <w:i w:val="false"/>
          <w:color w:val="000000"/>
          <w:sz w:val="28"/>
        </w:rPr>
        <w:t xml:space="preserve">
      сатып алушыларға қызмет көрсету: тауарды өлшеп беру, таразылау, буып-түю, құнын есептеу және чек деректемелерін тексеру, тауарды беру; </w:t>
      </w:r>
    </w:p>
    <w:p>
      <w:pPr>
        <w:spacing w:after="0"/>
        <w:ind w:left="0"/>
        <w:jc w:val="both"/>
      </w:pPr>
      <w:r>
        <w:rPr>
          <w:rFonts w:ascii="Times New Roman"/>
          <w:b w:val="false"/>
          <w:i w:val="false"/>
          <w:color w:val="000000"/>
          <w:sz w:val="28"/>
        </w:rPr>
        <w:t>
      тауар қорының уақытылы толықтырылуын, олардың сақталуын, жабдықтың дұрыс пайдаланылуы мен жарамдылығын, жұмыс орнындағы тазалық пен тәртіпті бақылау;</w:t>
      </w:r>
    </w:p>
    <w:p>
      <w:pPr>
        <w:spacing w:after="0"/>
        <w:ind w:left="0"/>
        <w:jc w:val="both"/>
      </w:pPr>
      <w:r>
        <w:rPr>
          <w:rFonts w:ascii="Times New Roman"/>
          <w:b w:val="false"/>
          <w:i w:val="false"/>
          <w:color w:val="000000"/>
          <w:sz w:val="28"/>
        </w:rPr>
        <w:t xml:space="preserve">
      тауарды сатуға дайындау: бумасын ашу, құрастыру, жинақтау, пайдалану ерекшеліктерін және тағы басқа тексеру; </w:t>
      </w:r>
    </w:p>
    <w:p>
      <w:pPr>
        <w:spacing w:after="0"/>
        <w:ind w:left="0"/>
        <w:jc w:val="both"/>
      </w:pPr>
      <w:r>
        <w:rPr>
          <w:rFonts w:ascii="Times New Roman"/>
          <w:b w:val="false"/>
          <w:i w:val="false"/>
          <w:color w:val="000000"/>
          <w:sz w:val="28"/>
        </w:rPr>
        <w:t xml:space="preserve">
      жұмыс орнын дайындау: сауда-технологиялық жабдықтың, инвентарь мен құралдардың болуын және жарамдылығын тексеру; </w:t>
      </w:r>
    </w:p>
    <w:p>
      <w:pPr>
        <w:spacing w:after="0"/>
        <w:ind w:left="0"/>
        <w:jc w:val="both"/>
      </w:pPr>
      <w:r>
        <w:rPr>
          <w:rFonts w:ascii="Times New Roman"/>
          <w:b w:val="false"/>
          <w:i w:val="false"/>
          <w:color w:val="000000"/>
          <w:sz w:val="28"/>
        </w:rPr>
        <w:t xml:space="preserve">
      тауарларды топтары, түрлері мен сұрыптары бойынша сұраныс жиілігі мен жұмыс орнының ыңғайлылығын ескере отырып орналастыру; </w:t>
      </w:r>
    </w:p>
    <w:p>
      <w:pPr>
        <w:spacing w:after="0"/>
        <w:ind w:left="0"/>
        <w:jc w:val="both"/>
      </w:pPr>
      <w:r>
        <w:rPr>
          <w:rFonts w:ascii="Times New Roman"/>
          <w:b w:val="false"/>
          <w:i w:val="false"/>
          <w:color w:val="000000"/>
          <w:sz w:val="28"/>
        </w:rPr>
        <w:t xml:space="preserve">
      буып-түю материалын алу және дайындау; </w:t>
      </w:r>
    </w:p>
    <w:p>
      <w:pPr>
        <w:spacing w:after="0"/>
        <w:ind w:left="0"/>
        <w:jc w:val="both"/>
      </w:pPr>
      <w:r>
        <w:rPr>
          <w:rFonts w:ascii="Times New Roman"/>
          <w:b w:val="false"/>
          <w:i w:val="false"/>
          <w:color w:val="000000"/>
          <w:sz w:val="28"/>
        </w:rPr>
        <w:t>
      чектерді (ақшаны) санау және оларды белгіленген тәртіппен тапсыру, сату сомасын касса есептеуіштері көрсеткіштерімен салыстырып тексеру;</w:t>
      </w:r>
    </w:p>
    <w:p>
      <w:pPr>
        <w:spacing w:after="0"/>
        <w:ind w:left="0"/>
        <w:jc w:val="both"/>
      </w:pPr>
      <w:r>
        <w:rPr>
          <w:rFonts w:ascii="Times New Roman"/>
          <w:b w:val="false"/>
          <w:i w:val="false"/>
          <w:color w:val="000000"/>
          <w:sz w:val="28"/>
        </w:rPr>
        <w:t xml:space="preserve">
      сатылмаған тауар мен тараны жинау; </w:t>
      </w:r>
    </w:p>
    <w:p>
      <w:pPr>
        <w:spacing w:after="0"/>
        <w:ind w:left="0"/>
        <w:jc w:val="both"/>
      </w:pPr>
      <w:r>
        <w:rPr>
          <w:rFonts w:ascii="Times New Roman"/>
          <w:b w:val="false"/>
          <w:i w:val="false"/>
          <w:color w:val="000000"/>
          <w:sz w:val="28"/>
        </w:rPr>
        <w:t>
      тауарды түгендемеге дайындау.</w:t>
      </w:r>
    </w:p>
    <w:bookmarkStart w:name="z1042" w:id="1040"/>
    <w:p>
      <w:pPr>
        <w:spacing w:after="0"/>
        <w:ind w:left="0"/>
        <w:jc w:val="both"/>
      </w:pPr>
      <w:r>
        <w:rPr>
          <w:rFonts w:ascii="Times New Roman"/>
          <w:b w:val="false"/>
          <w:i w:val="false"/>
          <w:color w:val="000000"/>
          <w:sz w:val="28"/>
        </w:rPr>
        <w:t xml:space="preserve">
      696. Білуге тиіс: </w:t>
      </w:r>
    </w:p>
    <w:bookmarkEnd w:id="1040"/>
    <w:p>
      <w:pPr>
        <w:spacing w:after="0"/>
        <w:ind w:left="0"/>
        <w:jc w:val="both"/>
      </w:pPr>
      <w:r>
        <w:rPr>
          <w:rFonts w:ascii="Times New Roman"/>
          <w:b w:val="false"/>
          <w:i w:val="false"/>
          <w:color w:val="000000"/>
          <w:sz w:val="28"/>
        </w:rPr>
        <w:t xml:space="preserve">
      тауардың ассортименті, сыныптамасы, сипаттамасы мен нысаны, оларды пайдалану және күтіп ұстау тәсілдері; </w:t>
      </w:r>
    </w:p>
    <w:p>
      <w:pPr>
        <w:spacing w:after="0"/>
        <w:ind w:left="0"/>
        <w:jc w:val="both"/>
      </w:pPr>
      <w:r>
        <w:rPr>
          <w:rFonts w:ascii="Times New Roman"/>
          <w:b w:val="false"/>
          <w:i w:val="false"/>
          <w:color w:val="000000"/>
          <w:sz w:val="28"/>
        </w:rPr>
        <w:t xml:space="preserve">
      бөлшек бағаны; </w:t>
      </w:r>
    </w:p>
    <w:p>
      <w:pPr>
        <w:spacing w:after="0"/>
        <w:ind w:left="0"/>
        <w:jc w:val="both"/>
      </w:pPr>
      <w:r>
        <w:rPr>
          <w:rFonts w:ascii="Times New Roman"/>
          <w:b w:val="false"/>
          <w:i w:val="false"/>
          <w:color w:val="000000"/>
          <w:sz w:val="28"/>
        </w:rPr>
        <w:t xml:space="preserve">
      тауардың табиғи шығыны нормаларын және оларды есептен шығару тәртібі; </w:t>
      </w:r>
    </w:p>
    <w:p>
      <w:pPr>
        <w:spacing w:after="0"/>
        <w:ind w:left="0"/>
        <w:jc w:val="both"/>
      </w:pPr>
      <w:r>
        <w:rPr>
          <w:rFonts w:ascii="Times New Roman"/>
          <w:b w:val="false"/>
          <w:i w:val="false"/>
          <w:color w:val="000000"/>
          <w:sz w:val="28"/>
        </w:rPr>
        <w:t xml:space="preserve">
      сауда-технологиялық жабдықтың, бақылау-касса машинасының құрылымы мен пайдалану тәртібі; </w:t>
      </w:r>
    </w:p>
    <w:p>
      <w:pPr>
        <w:spacing w:after="0"/>
        <w:ind w:left="0"/>
        <w:jc w:val="both"/>
      </w:pPr>
      <w:r>
        <w:rPr>
          <w:rFonts w:ascii="Times New Roman"/>
          <w:b w:val="false"/>
          <w:i w:val="false"/>
          <w:color w:val="000000"/>
          <w:sz w:val="28"/>
        </w:rPr>
        <w:t xml:space="preserve">
      тұтынушыларға қызмет көрсетудің жолдары мен әдістері; </w:t>
      </w:r>
    </w:p>
    <w:p>
      <w:pPr>
        <w:spacing w:after="0"/>
        <w:ind w:left="0"/>
        <w:jc w:val="both"/>
      </w:pPr>
      <w:r>
        <w:rPr>
          <w:rFonts w:ascii="Times New Roman"/>
          <w:b w:val="false"/>
          <w:i w:val="false"/>
          <w:color w:val="000000"/>
          <w:sz w:val="28"/>
        </w:rPr>
        <w:t xml:space="preserve">
      тауар, еңбек шығындарын қысқарту жолдары. </w:t>
      </w:r>
    </w:p>
    <w:bookmarkStart w:name="z1043" w:id="1041"/>
    <w:p>
      <w:pPr>
        <w:spacing w:after="0"/>
        <w:ind w:left="0"/>
        <w:jc w:val="left"/>
      </w:pPr>
      <w:r>
        <w:rPr>
          <w:rFonts w:ascii="Times New Roman"/>
          <w:b/>
          <w:i w:val="false"/>
          <w:color w:val="000000"/>
        </w:rPr>
        <w:t xml:space="preserve"> 5-параграф. Азық-түлік тауарларын сатушы, 3-разряд</w:t>
      </w:r>
    </w:p>
    <w:bookmarkEnd w:id="1041"/>
    <w:bookmarkStart w:name="z1044" w:id="1042"/>
    <w:p>
      <w:pPr>
        <w:spacing w:after="0"/>
        <w:ind w:left="0"/>
        <w:jc w:val="both"/>
      </w:pPr>
      <w:r>
        <w:rPr>
          <w:rFonts w:ascii="Times New Roman"/>
          <w:b w:val="false"/>
          <w:i w:val="false"/>
          <w:color w:val="000000"/>
          <w:sz w:val="28"/>
        </w:rPr>
        <w:t xml:space="preserve">
      697. Жұмыс сипаттамасы: </w:t>
      </w:r>
    </w:p>
    <w:bookmarkEnd w:id="1042"/>
    <w:p>
      <w:pPr>
        <w:spacing w:after="0"/>
        <w:ind w:left="0"/>
        <w:jc w:val="both"/>
      </w:pPr>
      <w:r>
        <w:rPr>
          <w:rFonts w:ascii="Times New Roman"/>
          <w:b w:val="false"/>
          <w:i w:val="false"/>
          <w:color w:val="000000"/>
          <w:sz w:val="28"/>
        </w:rPr>
        <w:t xml:space="preserve">
      алушыларға қызмет көрсету, оларға тауардың нысаны, қасиеттері, жекелеген тауар түрлерінің дәмдік ерекшеліктері, кулинарлық нысаны мен тағамдық құндылықтары туралы консультация беру; </w:t>
      </w:r>
    </w:p>
    <w:p>
      <w:pPr>
        <w:spacing w:after="0"/>
        <w:ind w:left="0"/>
        <w:jc w:val="both"/>
      </w:pPr>
      <w:r>
        <w:rPr>
          <w:rFonts w:ascii="Times New Roman"/>
          <w:b w:val="false"/>
          <w:i w:val="false"/>
          <w:color w:val="000000"/>
          <w:sz w:val="28"/>
        </w:rPr>
        <w:t xml:space="preserve">
      жаңа, өзара ауыстырылатын тауарлар мен ілеспе ассортимент тауарларын ұсыну; </w:t>
      </w:r>
    </w:p>
    <w:p>
      <w:pPr>
        <w:spacing w:after="0"/>
        <w:ind w:left="0"/>
        <w:jc w:val="both"/>
      </w:pPr>
      <w:r>
        <w:rPr>
          <w:rFonts w:ascii="Times New Roman"/>
          <w:b w:val="false"/>
          <w:i w:val="false"/>
          <w:color w:val="000000"/>
          <w:sz w:val="28"/>
        </w:rPr>
        <w:t xml:space="preserve">
      тауарды алуға қатысу; </w:t>
      </w:r>
    </w:p>
    <w:p>
      <w:pPr>
        <w:spacing w:after="0"/>
        <w:ind w:left="0"/>
        <w:jc w:val="both"/>
      </w:pPr>
      <w:r>
        <w:rPr>
          <w:rFonts w:ascii="Times New Roman"/>
          <w:b w:val="false"/>
          <w:i w:val="false"/>
          <w:color w:val="000000"/>
          <w:sz w:val="28"/>
        </w:rPr>
        <w:t xml:space="preserve">
      таңбаға (жүк тауары ведомосына) сәйкес емес тауардың түскені туралы әкімшілікті хабардар ету; </w:t>
      </w:r>
    </w:p>
    <w:p>
      <w:pPr>
        <w:spacing w:after="0"/>
        <w:ind w:left="0"/>
        <w:jc w:val="both"/>
      </w:pPr>
      <w:r>
        <w:rPr>
          <w:rFonts w:ascii="Times New Roman"/>
          <w:b w:val="false"/>
          <w:i w:val="false"/>
          <w:color w:val="000000"/>
          <w:sz w:val="28"/>
        </w:rPr>
        <w:t xml:space="preserve">
      сөрелерді және дүкен ішіндегі сөрені безендіру, олардың жай-күйін бақылау; </w:t>
      </w:r>
    </w:p>
    <w:p>
      <w:pPr>
        <w:spacing w:after="0"/>
        <w:ind w:left="0"/>
        <w:jc w:val="both"/>
      </w:pPr>
      <w:r>
        <w:rPr>
          <w:rFonts w:ascii="Times New Roman"/>
          <w:b w:val="false"/>
          <w:i w:val="false"/>
          <w:color w:val="000000"/>
          <w:sz w:val="28"/>
        </w:rPr>
        <w:t xml:space="preserve">
      сатып алушылар сұранысын зерттеу. </w:t>
      </w:r>
    </w:p>
    <w:bookmarkStart w:name="z1045" w:id="1043"/>
    <w:p>
      <w:pPr>
        <w:spacing w:after="0"/>
        <w:ind w:left="0"/>
        <w:jc w:val="both"/>
      </w:pPr>
      <w:r>
        <w:rPr>
          <w:rFonts w:ascii="Times New Roman"/>
          <w:b w:val="false"/>
          <w:i w:val="false"/>
          <w:color w:val="000000"/>
          <w:sz w:val="28"/>
        </w:rPr>
        <w:t xml:space="preserve">
      698. Білуге тиіс: </w:t>
      </w:r>
    </w:p>
    <w:bookmarkEnd w:id="1043"/>
    <w:p>
      <w:pPr>
        <w:spacing w:after="0"/>
        <w:ind w:left="0"/>
        <w:jc w:val="both"/>
      </w:pPr>
      <w:r>
        <w:rPr>
          <w:rFonts w:ascii="Times New Roman"/>
          <w:b w:val="false"/>
          <w:i w:val="false"/>
          <w:color w:val="000000"/>
          <w:sz w:val="28"/>
        </w:rPr>
        <w:t xml:space="preserve">
      тауардың дайындауға кететін шикізаттың негізгі түрлері; </w:t>
      </w:r>
    </w:p>
    <w:p>
      <w:pPr>
        <w:spacing w:after="0"/>
        <w:ind w:left="0"/>
        <w:jc w:val="both"/>
      </w:pPr>
      <w:r>
        <w:rPr>
          <w:rFonts w:ascii="Times New Roman"/>
          <w:b w:val="false"/>
          <w:i w:val="false"/>
          <w:color w:val="000000"/>
          <w:sz w:val="28"/>
        </w:rPr>
        <w:t xml:space="preserve">
      тауарды дайындауға кететін шикізат пен материалдардың түрлері, оларды айыру тәсілдері; </w:t>
      </w:r>
    </w:p>
    <w:p>
      <w:pPr>
        <w:spacing w:after="0"/>
        <w:ind w:left="0"/>
        <w:jc w:val="both"/>
      </w:pPr>
      <w:r>
        <w:rPr>
          <w:rFonts w:ascii="Times New Roman"/>
          <w:b w:val="false"/>
          <w:i w:val="false"/>
          <w:color w:val="000000"/>
          <w:sz w:val="28"/>
        </w:rPr>
        <w:t xml:space="preserve">
      тауар сортының белгілері; </w:t>
      </w:r>
    </w:p>
    <w:p>
      <w:pPr>
        <w:spacing w:after="0"/>
        <w:ind w:left="0"/>
        <w:jc w:val="both"/>
      </w:pPr>
      <w:r>
        <w:rPr>
          <w:rFonts w:ascii="Times New Roman"/>
          <w:b w:val="false"/>
          <w:i w:val="false"/>
          <w:color w:val="000000"/>
          <w:sz w:val="28"/>
        </w:rPr>
        <w:t xml:space="preserve">
      тауарды сақтау және сату кезінде шығындарды азайту әдістері; </w:t>
      </w:r>
    </w:p>
    <w:p>
      <w:pPr>
        <w:spacing w:after="0"/>
        <w:ind w:left="0"/>
        <w:jc w:val="both"/>
      </w:pPr>
      <w:r>
        <w:rPr>
          <w:rFonts w:ascii="Times New Roman"/>
          <w:b w:val="false"/>
          <w:i w:val="false"/>
          <w:color w:val="000000"/>
          <w:sz w:val="28"/>
        </w:rPr>
        <w:t xml:space="preserve">
      сөрелерді және дүкен ішіндегі сөрені безендіру принциптері; </w:t>
      </w:r>
    </w:p>
    <w:p>
      <w:pPr>
        <w:spacing w:after="0"/>
        <w:ind w:left="0"/>
        <w:jc w:val="both"/>
      </w:pPr>
      <w:r>
        <w:rPr>
          <w:rFonts w:ascii="Times New Roman"/>
          <w:b w:val="false"/>
          <w:i w:val="false"/>
          <w:color w:val="000000"/>
          <w:sz w:val="28"/>
        </w:rPr>
        <w:t xml:space="preserve">
      негізгі тауар жеткізушілердің атауын, олардың өнімдерінің ассортимент ерекшеліктері мен сапасы; </w:t>
      </w:r>
    </w:p>
    <w:p>
      <w:pPr>
        <w:spacing w:after="0"/>
        <w:ind w:left="0"/>
        <w:jc w:val="both"/>
      </w:pPr>
      <w:r>
        <w:rPr>
          <w:rFonts w:ascii="Times New Roman"/>
          <w:b w:val="false"/>
          <w:i w:val="false"/>
          <w:color w:val="000000"/>
          <w:sz w:val="28"/>
        </w:rPr>
        <w:t>
      сауда-технологиялық жабдығы құрылымының негізгі принциптері;</w:t>
      </w:r>
    </w:p>
    <w:p>
      <w:pPr>
        <w:spacing w:after="0"/>
        <w:ind w:left="0"/>
        <w:jc w:val="both"/>
      </w:pPr>
      <w:r>
        <w:rPr>
          <w:rFonts w:ascii="Times New Roman"/>
          <w:b w:val="false"/>
          <w:i w:val="false"/>
          <w:color w:val="000000"/>
          <w:sz w:val="28"/>
        </w:rPr>
        <w:t xml:space="preserve">
      жынысына, жасына, тауар туралы білімін деңгейіне және басқа да ерекшеліктеріне орай түрлі сатып алушылар контингенттеріне қызмет көрсетудің жолдары мен әдістері; </w:t>
      </w:r>
    </w:p>
    <w:p>
      <w:pPr>
        <w:spacing w:after="0"/>
        <w:ind w:left="0"/>
        <w:jc w:val="both"/>
      </w:pPr>
      <w:r>
        <w:rPr>
          <w:rFonts w:ascii="Times New Roman"/>
          <w:b w:val="false"/>
          <w:i w:val="false"/>
          <w:color w:val="000000"/>
          <w:sz w:val="28"/>
        </w:rPr>
        <w:t>
      еңбекті ұйымдастыру мен еңбекақы төлеудің ұжымдық нысандары негіздері.</w:t>
      </w:r>
    </w:p>
    <w:bookmarkStart w:name="z1046" w:id="1044"/>
    <w:p>
      <w:pPr>
        <w:spacing w:after="0"/>
        <w:ind w:left="0"/>
        <w:jc w:val="left"/>
      </w:pPr>
      <w:r>
        <w:rPr>
          <w:rFonts w:ascii="Times New Roman"/>
          <w:b/>
          <w:i w:val="false"/>
          <w:color w:val="000000"/>
        </w:rPr>
        <w:t xml:space="preserve"> 6-параграф. Азық-түлік тауарларын сатушы, 4-разряд</w:t>
      </w:r>
    </w:p>
    <w:bookmarkEnd w:id="1044"/>
    <w:bookmarkStart w:name="z1047" w:id="1045"/>
    <w:p>
      <w:pPr>
        <w:spacing w:after="0"/>
        <w:ind w:left="0"/>
        <w:jc w:val="both"/>
      </w:pPr>
      <w:r>
        <w:rPr>
          <w:rFonts w:ascii="Times New Roman"/>
          <w:b w:val="false"/>
          <w:i w:val="false"/>
          <w:color w:val="000000"/>
          <w:sz w:val="28"/>
        </w:rPr>
        <w:t xml:space="preserve">
      699. Жұмыс сипаттамасы: </w:t>
      </w:r>
    </w:p>
    <w:bookmarkEnd w:id="1045"/>
    <w:p>
      <w:pPr>
        <w:spacing w:after="0"/>
        <w:ind w:left="0"/>
        <w:jc w:val="both"/>
      </w:pPr>
      <w:r>
        <w:rPr>
          <w:rFonts w:ascii="Times New Roman"/>
          <w:b w:val="false"/>
          <w:i w:val="false"/>
          <w:color w:val="000000"/>
          <w:sz w:val="28"/>
        </w:rPr>
        <w:t xml:space="preserve">
      алушыларға қызмет көрсету; </w:t>
      </w:r>
    </w:p>
    <w:p>
      <w:pPr>
        <w:spacing w:after="0"/>
        <w:ind w:left="0"/>
        <w:jc w:val="both"/>
      </w:pPr>
      <w:r>
        <w:rPr>
          <w:rFonts w:ascii="Times New Roman"/>
          <w:b w:val="false"/>
          <w:i w:val="false"/>
          <w:color w:val="000000"/>
          <w:sz w:val="28"/>
        </w:rPr>
        <w:t>
      қоймадан тауар алу, олардың сапасын органолептикалық белгілері бойынша анықтау, зертхана талдауына үлгілерді алу;</w:t>
      </w:r>
    </w:p>
    <w:p>
      <w:pPr>
        <w:spacing w:after="0"/>
        <w:ind w:left="0"/>
        <w:jc w:val="both"/>
      </w:pPr>
      <w:r>
        <w:rPr>
          <w:rFonts w:ascii="Times New Roman"/>
          <w:b w:val="false"/>
          <w:i w:val="false"/>
          <w:color w:val="000000"/>
          <w:sz w:val="28"/>
        </w:rPr>
        <w:t xml:space="preserve">
      сауда-технологиялық жабдықты жөндеуге тапсырыс жасау; </w:t>
      </w:r>
    </w:p>
    <w:p>
      <w:pPr>
        <w:spacing w:after="0"/>
        <w:ind w:left="0"/>
        <w:jc w:val="both"/>
      </w:pPr>
      <w:r>
        <w:rPr>
          <w:rFonts w:ascii="Times New Roman"/>
          <w:b w:val="false"/>
          <w:i w:val="false"/>
          <w:color w:val="000000"/>
          <w:sz w:val="28"/>
        </w:rPr>
        <w:t xml:space="preserve">
      әкімшілік өкілдері болмаған кезде тұтынушылармен даулы мәселелерді шешу; </w:t>
      </w:r>
    </w:p>
    <w:p>
      <w:pPr>
        <w:spacing w:after="0"/>
        <w:ind w:left="0"/>
        <w:jc w:val="both"/>
      </w:pPr>
      <w:r>
        <w:rPr>
          <w:rFonts w:ascii="Times New Roman"/>
          <w:b w:val="false"/>
          <w:i w:val="false"/>
          <w:color w:val="000000"/>
          <w:sz w:val="28"/>
        </w:rPr>
        <w:t xml:space="preserve">
      түгендеме жүргізуге қатысу; </w:t>
      </w:r>
    </w:p>
    <w:p>
      <w:pPr>
        <w:spacing w:after="0"/>
        <w:ind w:left="0"/>
        <w:jc w:val="both"/>
      </w:pPr>
      <w:r>
        <w:rPr>
          <w:rFonts w:ascii="Times New Roman"/>
          <w:b w:val="false"/>
          <w:i w:val="false"/>
          <w:color w:val="000000"/>
          <w:sz w:val="28"/>
        </w:rPr>
        <w:t xml:space="preserve">
      біліктілігі анағұрлым төмен сатушылардың жұмысына басшылық ету. </w:t>
      </w:r>
    </w:p>
    <w:bookmarkStart w:name="z1048" w:id="1046"/>
    <w:p>
      <w:pPr>
        <w:spacing w:after="0"/>
        <w:ind w:left="0"/>
        <w:jc w:val="both"/>
      </w:pPr>
      <w:r>
        <w:rPr>
          <w:rFonts w:ascii="Times New Roman"/>
          <w:b w:val="false"/>
          <w:i w:val="false"/>
          <w:color w:val="000000"/>
          <w:sz w:val="28"/>
        </w:rPr>
        <w:t xml:space="preserve">
      700. Білуге тиіс: </w:t>
      </w:r>
    </w:p>
    <w:bookmarkEnd w:id="1046"/>
    <w:p>
      <w:pPr>
        <w:spacing w:after="0"/>
        <w:ind w:left="0"/>
        <w:jc w:val="both"/>
      </w:pPr>
      <w:r>
        <w:rPr>
          <w:rFonts w:ascii="Times New Roman"/>
          <w:b w:val="false"/>
          <w:i w:val="false"/>
          <w:color w:val="000000"/>
          <w:sz w:val="28"/>
        </w:rPr>
        <w:t xml:space="preserve">
      тауар жеткізушілерден тауар қабылдап алудың тәртібі; </w:t>
      </w:r>
    </w:p>
    <w:p>
      <w:pPr>
        <w:spacing w:after="0"/>
        <w:ind w:left="0"/>
        <w:jc w:val="both"/>
      </w:pPr>
      <w:r>
        <w:rPr>
          <w:rFonts w:ascii="Times New Roman"/>
          <w:b w:val="false"/>
          <w:i w:val="false"/>
          <w:color w:val="000000"/>
          <w:sz w:val="28"/>
        </w:rPr>
        <w:t xml:space="preserve">
      тауардың сапасына, тараға және таңбалауға қойылатын стандарттар мен техникалық шарттардың негізгі талаптары; </w:t>
      </w:r>
    </w:p>
    <w:p>
      <w:pPr>
        <w:spacing w:after="0"/>
        <w:ind w:left="0"/>
        <w:jc w:val="both"/>
      </w:pPr>
      <w:r>
        <w:rPr>
          <w:rFonts w:ascii="Times New Roman"/>
          <w:b w:val="false"/>
          <w:i w:val="false"/>
          <w:color w:val="000000"/>
          <w:sz w:val="28"/>
        </w:rPr>
        <w:t xml:space="preserve">
      тауарды бракқа шығару тәртібі; </w:t>
      </w:r>
    </w:p>
    <w:p>
      <w:pPr>
        <w:spacing w:after="0"/>
        <w:ind w:left="0"/>
        <w:jc w:val="both"/>
      </w:pPr>
      <w:r>
        <w:rPr>
          <w:rFonts w:ascii="Times New Roman"/>
          <w:b w:val="false"/>
          <w:i w:val="false"/>
          <w:color w:val="000000"/>
          <w:sz w:val="28"/>
        </w:rPr>
        <w:t xml:space="preserve">
      терезе сөрелерін безендіру принциптері; </w:t>
      </w:r>
    </w:p>
    <w:p>
      <w:pPr>
        <w:spacing w:after="0"/>
        <w:ind w:left="0"/>
        <w:jc w:val="both"/>
      </w:pPr>
      <w:r>
        <w:rPr>
          <w:rFonts w:ascii="Times New Roman"/>
          <w:b w:val="false"/>
          <w:i w:val="false"/>
          <w:color w:val="000000"/>
          <w:sz w:val="28"/>
        </w:rPr>
        <w:t xml:space="preserve">
      түгендеме жүргізуді, тауар есептемесін, брак, жетіспеу, қайта сұрыптау, материалдық құндылықтарды тапсыру кезінде қабылдау-тапсыру актілерін жасаудың тәртібі; </w:t>
      </w:r>
    </w:p>
    <w:p>
      <w:pPr>
        <w:spacing w:after="0"/>
        <w:ind w:left="0"/>
        <w:jc w:val="both"/>
      </w:pPr>
      <w:r>
        <w:rPr>
          <w:rFonts w:ascii="Times New Roman"/>
          <w:b w:val="false"/>
          <w:i w:val="false"/>
          <w:color w:val="000000"/>
          <w:sz w:val="28"/>
        </w:rPr>
        <w:t xml:space="preserve">
      сатып алушыларға қызмет көрсетудің прогрессивті нысандары мен әдістері. </w:t>
      </w:r>
    </w:p>
    <w:bookmarkStart w:name="z1049" w:id="1047"/>
    <w:p>
      <w:pPr>
        <w:spacing w:after="0"/>
        <w:ind w:left="0"/>
        <w:jc w:val="both"/>
      </w:pPr>
      <w:r>
        <w:rPr>
          <w:rFonts w:ascii="Times New Roman"/>
          <w:b w:val="false"/>
          <w:i w:val="false"/>
          <w:color w:val="000000"/>
          <w:sz w:val="28"/>
        </w:rPr>
        <w:t>
      701. Техникалық және кәсіптік (арнайы орта, кәсіптік орта) білім талап етіледі.</w:t>
      </w:r>
    </w:p>
    <w:bookmarkEnd w:id="1047"/>
    <w:bookmarkStart w:name="z1050" w:id="1048"/>
    <w:p>
      <w:pPr>
        <w:spacing w:after="0"/>
        <w:ind w:left="0"/>
        <w:jc w:val="left"/>
      </w:pPr>
      <w:r>
        <w:rPr>
          <w:rFonts w:ascii="Times New Roman"/>
          <w:b/>
          <w:i w:val="false"/>
          <w:color w:val="000000"/>
        </w:rPr>
        <w:t xml:space="preserve"> 7-параграф. Ас үй жұмысшысы, 2-разряд</w:t>
      </w:r>
    </w:p>
    <w:bookmarkEnd w:id="1048"/>
    <w:bookmarkStart w:name="z1051" w:id="1049"/>
    <w:p>
      <w:pPr>
        <w:spacing w:after="0"/>
        <w:ind w:left="0"/>
        <w:jc w:val="both"/>
      </w:pPr>
      <w:r>
        <w:rPr>
          <w:rFonts w:ascii="Times New Roman"/>
          <w:b w:val="false"/>
          <w:i w:val="false"/>
          <w:color w:val="000000"/>
          <w:sz w:val="28"/>
        </w:rPr>
        <w:t xml:space="preserve">
      702. Жұмыс сипаттамасы: </w:t>
      </w:r>
    </w:p>
    <w:bookmarkEnd w:id="1049"/>
    <w:p>
      <w:pPr>
        <w:spacing w:after="0"/>
        <w:ind w:left="0"/>
        <w:jc w:val="both"/>
      </w:pPr>
      <w:r>
        <w:rPr>
          <w:rFonts w:ascii="Times New Roman"/>
          <w:b w:val="false"/>
          <w:i w:val="false"/>
          <w:color w:val="000000"/>
          <w:sz w:val="28"/>
        </w:rPr>
        <w:t>
      жартылай фабрикаттар мен шикізатты өндірістік цехтарға жеткізу;</w:t>
      </w:r>
    </w:p>
    <w:p>
      <w:pPr>
        <w:spacing w:after="0"/>
        <w:ind w:left="0"/>
        <w:jc w:val="both"/>
      </w:pPr>
      <w:r>
        <w:rPr>
          <w:rFonts w:ascii="Times New Roman"/>
          <w:b w:val="false"/>
          <w:i w:val="false"/>
          <w:color w:val="000000"/>
          <w:sz w:val="28"/>
        </w:rPr>
        <w:t xml:space="preserve">
      бөшкелерді, жәшіктерді, өнім салынған қаптарды, шыны және қаңылтыр банкілерді, ондағы тамақтың сақталуын қамтамасыз ете отырып ашу; </w:t>
      </w:r>
    </w:p>
    <w:p>
      <w:pPr>
        <w:spacing w:after="0"/>
        <w:ind w:left="0"/>
        <w:jc w:val="both"/>
      </w:pPr>
      <w:r>
        <w:rPr>
          <w:rFonts w:ascii="Times New Roman"/>
          <w:b w:val="false"/>
          <w:i w:val="false"/>
          <w:color w:val="000000"/>
          <w:sz w:val="28"/>
        </w:rPr>
        <w:t>
      тарадан өнімді түсіру;</w:t>
      </w:r>
    </w:p>
    <w:p>
      <w:pPr>
        <w:spacing w:after="0"/>
        <w:ind w:left="0"/>
        <w:jc w:val="both"/>
      </w:pPr>
      <w:r>
        <w:rPr>
          <w:rFonts w:ascii="Times New Roman"/>
          <w:b w:val="false"/>
          <w:i w:val="false"/>
          <w:color w:val="000000"/>
          <w:sz w:val="28"/>
        </w:rPr>
        <w:t>
      жартылай фабрикаттар мен шикізатты, өнімдерді, айлабұйымды, тараны цех ішінде тасымалдау;</w:t>
      </w:r>
    </w:p>
    <w:p>
      <w:pPr>
        <w:spacing w:after="0"/>
        <w:ind w:left="0"/>
        <w:jc w:val="both"/>
      </w:pPr>
      <w:r>
        <w:rPr>
          <w:rFonts w:ascii="Times New Roman"/>
          <w:b w:val="false"/>
          <w:i w:val="false"/>
          <w:color w:val="000000"/>
          <w:sz w:val="28"/>
        </w:rPr>
        <w:t xml:space="preserve">
      қазандарға су толтыру; </w:t>
      </w:r>
    </w:p>
    <w:p>
      <w:pPr>
        <w:spacing w:after="0"/>
        <w:ind w:left="0"/>
        <w:jc w:val="both"/>
      </w:pPr>
      <w:r>
        <w:rPr>
          <w:rFonts w:ascii="Times New Roman"/>
          <w:b w:val="false"/>
          <w:i w:val="false"/>
          <w:color w:val="000000"/>
          <w:sz w:val="28"/>
        </w:rPr>
        <w:t xml:space="preserve">
      дайын өнімді таратып бөлуге немесе экспедицияға жеткізу; </w:t>
      </w:r>
    </w:p>
    <w:p>
      <w:pPr>
        <w:spacing w:after="0"/>
        <w:ind w:left="0"/>
        <w:jc w:val="both"/>
      </w:pPr>
      <w:r>
        <w:rPr>
          <w:rFonts w:ascii="Times New Roman"/>
          <w:b w:val="false"/>
          <w:i w:val="false"/>
          <w:color w:val="000000"/>
          <w:sz w:val="28"/>
        </w:rPr>
        <w:t xml:space="preserve">
      сыртқы желіне арналған өнімді функциональды тараға салу, оны көлікке тиеу; </w:t>
      </w:r>
    </w:p>
    <w:p>
      <w:pPr>
        <w:spacing w:after="0"/>
        <w:ind w:left="0"/>
        <w:jc w:val="both"/>
      </w:pPr>
      <w:r>
        <w:rPr>
          <w:rFonts w:ascii="Times New Roman"/>
          <w:b w:val="false"/>
          <w:i w:val="false"/>
          <w:color w:val="000000"/>
          <w:sz w:val="28"/>
        </w:rPr>
        <w:t>
      электр, газ қазандарын, плиталарды, шкафтарды, қайнатқыштарды қосу;</w:t>
      </w:r>
    </w:p>
    <w:p>
      <w:pPr>
        <w:spacing w:after="0"/>
        <w:ind w:left="0"/>
        <w:jc w:val="both"/>
      </w:pPr>
      <w:r>
        <w:rPr>
          <w:rFonts w:ascii="Times New Roman"/>
          <w:b w:val="false"/>
          <w:i w:val="false"/>
          <w:color w:val="000000"/>
          <w:sz w:val="28"/>
        </w:rPr>
        <w:t xml:space="preserve">
      түскі асты жиынтықтау кезінде подностарды транспортерге қою; </w:t>
      </w:r>
    </w:p>
    <w:p>
      <w:pPr>
        <w:spacing w:after="0"/>
        <w:ind w:left="0"/>
        <w:jc w:val="both"/>
      </w:pPr>
      <w:r>
        <w:rPr>
          <w:rFonts w:ascii="Times New Roman"/>
          <w:b w:val="false"/>
          <w:i w:val="false"/>
          <w:color w:val="000000"/>
          <w:sz w:val="28"/>
        </w:rPr>
        <w:t xml:space="preserve">
      подностарға асхана аспаптарын, нанды, салқын жеңіл ас салынған тарелкаларды, сусын құйылған стакандарды қою, тарелкаларды, кастрюльдерді қақпақпен жабу; </w:t>
      </w:r>
    </w:p>
    <w:p>
      <w:pPr>
        <w:spacing w:after="0"/>
        <w:ind w:left="0"/>
        <w:jc w:val="both"/>
      </w:pPr>
      <w:r>
        <w:rPr>
          <w:rFonts w:ascii="Times New Roman"/>
          <w:b w:val="false"/>
          <w:i w:val="false"/>
          <w:color w:val="000000"/>
          <w:sz w:val="28"/>
        </w:rPr>
        <w:t>
      тамақ қалдықтарын жинау.</w:t>
      </w:r>
    </w:p>
    <w:bookmarkStart w:name="z1052" w:id="1050"/>
    <w:p>
      <w:pPr>
        <w:spacing w:after="0"/>
        <w:ind w:left="0"/>
        <w:jc w:val="both"/>
      </w:pPr>
      <w:r>
        <w:rPr>
          <w:rFonts w:ascii="Times New Roman"/>
          <w:b w:val="false"/>
          <w:i w:val="false"/>
          <w:color w:val="000000"/>
          <w:sz w:val="28"/>
        </w:rPr>
        <w:t xml:space="preserve">
      703. Білуге тиіс: </w:t>
      </w:r>
    </w:p>
    <w:bookmarkEnd w:id="1050"/>
    <w:p>
      <w:pPr>
        <w:spacing w:after="0"/>
        <w:ind w:left="0"/>
        <w:jc w:val="both"/>
      </w:pPr>
      <w:r>
        <w:rPr>
          <w:rFonts w:ascii="Times New Roman"/>
          <w:b w:val="false"/>
          <w:i w:val="false"/>
          <w:color w:val="000000"/>
          <w:sz w:val="28"/>
        </w:rPr>
        <w:t xml:space="preserve">
      асүй ыдысының, инвентардың, құралдың атауы мен нысаны; </w:t>
      </w:r>
    </w:p>
    <w:p>
      <w:pPr>
        <w:spacing w:after="0"/>
        <w:ind w:left="0"/>
        <w:jc w:val="both"/>
      </w:pPr>
      <w:r>
        <w:rPr>
          <w:rFonts w:ascii="Times New Roman"/>
          <w:b w:val="false"/>
          <w:i w:val="false"/>
          <w:color w:val="000000"/>
          <w:sz w:val="28"/>
        </w:rPr>
        <w:t xml:space="preserve">
      тараны, бөшкелерді, консерв банкаларын ашулың тәсілдері мен тәртібі; </w:t>
      </w:r>
    </w:p>
    <w:p>
      <w:pPr>
        <w:spacing w:after="0"/>
        <w:ind w:left="0"/>
        <w:jc w:val="both"/>
      </w:pPr>
      <w:r>
        <w:rPr>
          <w:rFonts w:ascii="Times New Roman"/>
          <w:b w:val="false"/>
          <w:i w:val="false"/>
          <w:color w:val="000000"/>
          <w:sz w:val="28"/>
        </w:rPr>
        <w:t xml:space="preserve">
      өндірісте өнімдерді, дайын өнімді тасымалдау тәртібі; </w:t>
      </w:r>
    </w:p>
    <w:p>
      <w:pPr>
        <w:spacing w:after="0"/>
        <w:ind w:left="0"/>
        <w:jc w:val="both"/>
      </w:pPr>
      <w:r>
        <w:rPr>
          <w:rFonts w:ascii="Times New Roman"/>
          <w:b w:val="false"/>
          <w:i w:val="false"/>
          <w:color w:val="000000"/>
          <w:sz w:val="28"/>
        </w:rPr>
        <w:t xml:space="preserve">
      электр, газ қазандарын, плиталарды, шкафтарды, қайнатқыштар мен басқа да жылу жабдығын қосу және ажырату тәртібі; </w:t>
      </w:r>
    </w:p>
    <w:p>
      <w:pPr>
        <w:spacing w:after="0"/>
        <w:ind w:left="0"/>
        <w:jc w:val="both"/>
      </w:pPr>
      <w:r>
        <w:rPr>
          <w:rFonts w:ascii="Times New Roman"/>
          <w:b w:val="false"/>
          <w:i w:val="false"/>
          <w:color w:val="000000"/>
          <w:sz w:val="28"/>
        </w:rPr>
        <w:t xml:space="preserve">
      қатты және сұйық отынмен істейтін плиталарды жағу тәртібі. </w:t>
      </w:r>
    </w:p>
    <w:bookmarkStart w:name="z1053" w:id="1051"/>
    <w:p>
      <w:pPr>
        <w:spacing w:after="0"/>
        <w:ind w:left="0"/>
        <w:jc w:val="left"/>
      </w:pPr>
      <w:r>
        <w:rPr>
          <w:rFonts w:ascii="Times New Roman"/>
          <w:b/>
          <w:i w:val="false"/>
          <w:color w:val="000000"/>
        </w:rPr>
        <w:t xml:space="preserve"> 8-параграф. Аспаз, 2-разряд</w:t>
      </w:r>
    </w:p>
    <w:bookmarkEnd w:id="1051"/>
    <w:bookmarkStart w:name="z1054" w:id="1052"/>
    <w:p>
      <w:pPr>
        <w:spacing w:after="0"/>
        <w:ind w:left="0"/>
        <w:jc w:val="both"/>
      </w:pPr>
      <w:r>
        <w:rPr>
          <w:rFonts w:ascii="Times New Roman"/>
          <w:b w:val="false"/>
          <w:i w:val="false"/>
          <w:color w:val="000000"/>
          <w:sz w:val="28"/>
        </w:rPr>
        <w:t xml:space="preserve">
      704. Жұмыс сипаттамасы: </w:t>
      </w:r>
    </w:p>
    <w:bookmarkEnd w:id="1052"/>
    <w:p>
      <w:pPr>
        <w:spacing w:after="0"/>
        <w:ind w:left="0"/>
        <w:jc w:val="both"/>
      </w:pPr>
      <w:r>
        <w:rPr>
          <w:rFonts w:ascii="Times New Roman"/>
          <w:b w:val="false"/>
          <w:i w:val="false"/>
          <w:color w:val="000000"/>
          <w:sz w:val="28"/>
        </w:rPr>
        <w:t>
      тағам және кулинарлық өнімдері дайындау кезінде көмекші жұмыстарды орындау;</w:t>
      </w:r>
    </w:p>
    <w:p>
      <w:pPr>
        <w:spacing w:after="0"/>
        <w:ind w:left="0"/>
        <w:jc w:val="both"/>
      </w:pPr>
      <w:r>
        <w:rPr>
          <w:rFonts w:ascii="Times New Roman"/>
          <w:b w:val="false"/>
          <w:i w:val="false"/>
          <w:color w:val="000000"/>
          <w:sz w:val="28"/>
        </w:rPr>
        <w:t xml:space="preserve">
      картопты, көкөністерді, жемістерді, жидектерді жуғанға дейін немесе жуғаннан кейін пышақтың және басқа да айлабұйымдардың көмегімен тазалау; </w:t>
      </w:r>
    </w:p>
    <w:p>
      <w:pPr>
        <w:spacing w:after="0"/>
        <w:ind w:left="0"/>
        <w:jc w:val="both"/>
      </w:pPr>
      <w:r>
        <w:rPr>
          <w:rFonts w:ascii="Times New Roman"/>
          <w:b w:val="false"/>
          <w:i w:val="false"/>
          <w:color w:val="000000"/>
          <w:sz w:val="28"/>
        </w:rPr>
        <w:t xml:space="preserve">
      әшкөкті, картопты, көкөністерді, жемістерді, жидектерді іріктеу; </w:t>
      </w:r>
    </w:p>
    <w:p>
      <w:pPr>
        <w:spacing w:after="0"/>
        <w:ind w:left="0"/>
        <w:jc w:val="both"/>
      </w:pPr>
      <w:r>
        <w:rPr>
          <w:rFonts w:ascii="Times New Roman"/>
          <w:b w:val="false"/>
          <w:i w:val="false"/>
          <w:color w:val="000000"/>
          <w:sz w:val="28"/>
        </w:rPr>
        <w:t>
      ақаулы даналары мен бөгде қоспаларды алып тастау;</w:t>
      </w:r>
    </w:p>
    <w:p>
      <w:pPr>
        <w:spacing w:after="0"/>
        <w:ind w:left="0"/>
        <w:jc w:val="both"/>
      </w:pPr>
      <w:r>
        <w:rPr>
          <w:rFonts w:ascii="Times New Roman"/>
          <w:b w:val="false"/>
          <w:i w:val="false"/>
          <w:color w:val="000000"/>
          <w:sz w:val="28"/>
        </w:rPr>
        <w:t>
      көкөністі оларды тазалағаннан кейін жуу;</w:t>
      </w:r>
    </w:p>
    <w:p>
      <w:pPr>
        <w:spacing w:after="0"/>
        <w:ind w:left="0"/>
        <w:jc w:val="both"/>
      </w:pPr>
      <w:r>
        <w:rPr>
          <w:rFonts w:ascii="Times New Roman"/>
          <w:b w:val="false"/>
          <w:i w:val="false"/>
          <w:color w:val="000000"/>
          <w:sz w:val="28"/>
        </w:rPr>
        <w:t>
      нанды, картопты, көкөністерді турау;</w:t>
      </w:r>
    </w:p>
    <w:p>
      <w:pPr>
        <w:spacing w:after="0"/>
        <w:ind w:left="0"/>
        <w:jc w:val="both"/>
      </w:pPr>
      <w:r>
        <w:rPr>
          <w:rFonts w:ascii="Times New Roman"/>
          <w:b w:val="false"/>
          <w:i w:val="false"/>
          <w:color w:val="000000"/>
          <w:sz w:val="28"/>
        </w:rPr>
        <w:t>
      балықты, етті, құсты жібіту;</w:t>
      </w:r>
    </w:p>
    <w:p>
      <w:pPr>
        <w:spacing w:after="0"/>
        <w:ind w:left="0"/>
        <w:jc w:val="both"/>
      </w:pPr>
      <w:r>
        <w:rPr>
          <w:rFonts w:ascii="Times New Roman"/>
          <w:b w:val="false"/>
          <w:i w:val="false"/>
          <w:color w:val="000000"/>
          <w:sz w:val="28"/>
        </w:rPr>
        <w:t xml:space="preserve">
      балықтың, жабайы құстың, құстың ішін тазалау; </w:t>
      </w:r>
    </w:p>
    <w:p>
      <w:pPr>
        <w:spacing w:after="0"/>
        <w:ind w:left="0"/>
        <w:jc w:val="both"/>
      </w:pPr>
      <w:r>
        <w:rPr>
          <w:rFonts w:ascii="Times New Roman"/>
          <w:b w:val="false"/>
          <w:i w:val="false"/>
          <w:color w:val="000000"/>
          <w:sz w:val="28"/>
        </w:rPr>
        <w:t>
      майшабақты, кильканы турау.</w:t>
      </w:r>
    </w:p>
    <w:bookmarkStart w:name="z1055" w:id="1053"/>
    <w:p>
      <w:pPr>
        <w:spacing w:after="0"/>
        <w:ind w:left="0"/>
        <w:jc w:val="both"/>
      </w:pPr>
      <w:r>
        <w:rPr>
          <w:rFonts w:ascii="Times New Roman"/>
          <w:b w:val="false"/>
          <w:i w:val="false"/>
          <w:color w:val="000000"/>
          <w:sz w:val="28"/>
        </w:rPr>
        <w:t xml:space="preserve">
      705. Білуге тиіс: </w:t>
      </w:r>
    </w:p>
    <w:bookmarkEnd w:id="1053"/>
    <w:p>
      <w:pPr>
        <w:spacing w:after="0"/>
        <w:ind w:left="0"/>
        <w:jc w:val="both"/>
      </w:pPr>
      <w:r>
        <w:rPr>
          <w:rFonts w:ascii="Times New Roman"/>
          <w:b w:val="false"/>
          <w:i w:val="false"/>
          <w:color w:val="000000"/>
          <w:sz w:val="28"/>
        </w:rPr>
        <w:t xml:space="preserve">
      шикізат пен тамақты алғашқы кулинарлық өңдеу тәртібі және олардан жасалған жартылай фабрикаттардың сапасына қойылатын талаптар; </w:t>
      </w:r>
    </w:p>
    <w:p>
      <w:pPr>
        <w:spacing w:after="0"/>
        <w:ind w:left="0"/>
        <w:jc w:val="both"/>
      </w:pPr>
      <w:r>
        <w:rPr>
          <w:rFonts w:ascii="Times New Roman"/>
          <w:b w:val="false"/>
          <w:i w:val="false"/>
          <w:color w:val="000000"/>
          <w:sz w:val="28"/>
        </w:rPr>
        <w:t xml:space="preserve">
      нан турау тәртібі; </w:t>
      </w:r>
    </w:p>
    <w:p>
      <w:pPr>
        <w:spacing w:after="0"/>
        <w:ind w:left="0"/>
        <w:jc w:val="both"/>
      </w:pPr>
      <w:r>
        <w:rPr>
          <w:rFonts w:ascii="Times New Roman"/>
          <w:b w:val="false"/>
          <w:i w:val="false"/>
          <w:color w:val="000000"/>
          <w:sz w:val="28"/>
        </w:rPr>
        <w:t xml:space="preserve">
      тазартылған көкөністі сақтаудың мерзімі мен шарттарын; </w:t>
      </w:r>
    </w:p>
    <w:p>
      <w:pPr>
        <w:spacing w:after="0"/>
        <w:ind w:left="0"/>
        <w:jc w:val="both"/>
      </w:pPr>
      <w:r>
        <w:rPr>
          <w:rFonts w:ascii="Times New Roman"/>
          <w:b w:val="false"/>
          <w:i w:val="false"/>
          <w:color w:val="000000"/>
          <w:sz w:val="28"/>
        </w:rPr>
        <w:t xml:space="preserve">
      барлық маркадағы нан кесу машиналарының құрылымы, оларды реттеу және пайдалану тәртібі; </w:t>
      </w:r>
    </w:p>
    <w:p>
      <w:pPr>
        <w:spacing w:after="0"/>
        <w:ind w:left="0"/>
        <w:jc w:val="both"/>
      </w:pPr>
      <w:r>
        <w:rPr>
          <w:rFonts w:ascii="Times New Roman"/>
          <w:b w:val="false"/>
          <w:i w:val="false"/>
          <w:color w:val="000000"/>
          <w:sz w:val="28"/>
        </w:rPr>
        <w:t xml:space="preserve">
      нанды қолмен және машинамен кесу кезіндегі қауіпсіз жұмыс жолдары. </w:t>
      </w:r>
    </w:p>
    <w:bookmarkStart w:name="z1056" w:id="1054"/>
    <w:p>
      <w:pPr>
        <w:spacing w:after="0"/>
        <w:ind w:left="0"/>
        <w:jc w:val="left"/>
      </w:pPr>
      <w:r>
        <w:rPr>
          <w:rFonts w:ascii="Times New Roman"/>
          <w:b/>
          <w:i w:val="false"/>
          <w:color w:val="000000"/>
        </w:rPr>
        <w:t xml:space="preserve"> 9-параграф. Аспаз, 3-разряд</w:t>
      </w:r>
    </w:p>
    <w:bookmarkEnd w:id="1054"/>
    <w:bookmarkStart w:name="z1057" w:id="1055"/>
    <w:p>
      <w:pPr>
        <w:spacing w:after="0"/>
        <w:ind w:left="0"/>
        <w:jc w:val="both"/>
      </w:pPr>
      <w:r>
        <w:rPr>
          <w:rFonts w:ascii="Times New Roman"/>
          <w:b w:val="false"/>
          <w:i w:val="false"/>
          <w:color w:val="000000"/>
          <w:sz w:val="28"/>
        </w:rPr>
        <w:t xml:space="preserve">
      706. Жұмыс сипаттамасы: </w:t>
      </w:r>
    </w:p>
    <w:bookmarkEnd w:id="1055"/>
    <w:p>
      <w:pPr>
        <w:spacing w:after="0"/>
        <w:ind w:left="0"/>
        <w:jc w:val="both"/>
      </w:pPr>
      <w:r>
        <w:rPr>
          <w:rFonts w:ascii="Times New Roman"/>
          <w:b w:val="false"/>
          <w:i w:val="false"/>
          <w:color w:val="000000"/>
          <w:sz w:val="28"/>
        </w:rPr>
        <w:t xml:space="preserve">
      қарапайым кулинарлық өңдеуді қажет ететін тағам және кулинарлық өнімдерді дайындау; </w:t>
      </w:r>
    </w:p>
    <w:p>
      <w:pPr>
        <w:spacing w:after="0"/>
        <w:ind w:left="0"/>
        <w:jc w:val="both"/>
      </w:pPr>
      <w:r>
        <w:rPr>
          <w:rFonts w:ascii="Times New Roman"/>
          <w:b w:val="false"/>
          <w:i w:val="false"/>
          <w:color w:val="000000"/>
          <w:sz w:val="28"/>
        </w:rPr>
        <w:t>
      картопты, басқа да көкөністерді ботқаларды, бұршақ және макарон өнімдерін, жұмыртқаны пісіру;</w:t>
      </w:r>
    </w:p>
    <w:p>
      <w:pPr>
        <w:spacing w:after="0"/>
        <w:ind w:left="0"/>
        <w:jc w:val="both"/>
      </w:pPr>
      <w:r>
        <w:rPr>
          <w:rFonts w:ascii="Times New Roman"/>
          <w:b w:val="false"/>
          <w:i w:val="false"/>
          <w:color w:val="000000"/>
          <w:sz w:val="28"/>
        </w:rPr>
        <w:t>
      картопты, басқа да көкөністерді, котлет массасынан (көкөніс, балық, ет) жасалған құймақты қуыру;</w:t>
      </w:r>
    </w:p>
    <w:p>
      <w:pPr>
        <w:spacing w:after="0"/>
        <w:ind w:left="0"/>
        <w:jc w:val="both"/>
      </w:pPr>
      <w:r>
        <w:rPr>
          <w:rFonts w:ascii="Times New Roman"/>
          <w:b w:val="false"/>
          <w:i w:val="false"/>
          <w:color w:val="000000"/>
          <w:sz w:val="28"/>
        </w:rPr>
        <w:t>
      көкөніс және жарма өнімдерін пісіру;</w:t>
      </w:r>
    </w:p>
    <w:p>
      <w:pPr>
        <w:spacing w:after="0"/>
        <w:ind w:left="0"/>
        <w:jc w:val="both"/>
      </w:pPr>
      <w:r>
        <w:rPr>
          <w:rFonts w:ascii="Times New Roman"/>
          <w:b w:val="false"/>
          <w:i w:val="false"/>
          <w:color w:val="000000"/>
          <w:sz w:val="28"/>
        </w:rPr>
        <w:t>
      өнімдерді сүзу, сүрту, араластыру, ұнтақтау, қалыптау, фарштау;</w:t>
      </w:r>
    </w:p>
    <w:p>
      <w:pPr>
        <w:spacing w:after="0"/>
        <w:ind w:left="0"/>
        <w:jc w:val="both"/>
      </w:pPr>
      <w:r>
        <w:rPr>
          <w:rFonts w:ascii="Times New Roman"/>
          <w:b w:val="false"/>
          <w:i w:val="false"/>
          <w:color w:val="000000"/>
          <w:sz w:val="28"/>
        </w:rPr>
        <w:t xml:space="preserve">
      бутербродтарды, жартылай фабрикаттардан, консервілер мен концентраттардан жасалатын тағамдарды дайындау; </w:t>
      </w:r>
    </w:p>
    <w:p>
      <w:pPr>
        <w:spacing w:after="0"/>
        <w:ind w:left="0"/>
        <w:jc w:val="both"/>
      </w:pPr>
      <w:r>
        <w:rPr>
          <w:rFonts w:ascii="Times New Roman"/>
          <w:b w:val="false"/>
          <w:i w:val="false"/>
          <w:color w:val="000000"/>
          <w:sz w:val="28"/>
        </w:rPr>
        <w:t xml:space="preserve">
      жаппай сұраныстағы тағамдарды үлестеп бөлу (жиынтықтау), таратып бөлу. </w:t>
      </w:r>
    </w:p>
    <w:bookmarkStart w:name="z1058" w:id="1056"/>
    <w:p>
      <w:pPr>
        <w:spacing w:after="0"/>
        <w:ind w:left="0"/>
        <w:jc w:val="both"/>
      </w:pPr>
      <w:r>
        <w:rPr>
          <w:rFonts w:ascii="Times New Roman"/>
          <w:b w:val="false"/>
          <w:i w:val="false"/>
          <w:color w:val="000000"/>
          <w:sz w:val="28"/>
        </w:rPr>
        <w:t xml:space="preserve">
      707. Білуге тиіс: </w:t>
      </w:r>
    </w:p>
    <w:bookmarkEnd w:id="1056"/>
    <w:p>
      <w:pPr>
        <w:spacing w:after="0"/>
        <w:ind w:left="0"/>
        <w:jc w:val="both"/>
      </w:pPr>
      <w:r>
        <w:rPr>
          <w:rFonts w:ascii="Times New Roman"/>
          <w:b w:val="false"/>
          <w:i w:val="false"/>
          <w:color w:val="000000"/>
          <w:sz w:val="28"/>
        </w:rPr>
        <w:t xml:space="preserve">
      тағамдардың рецептурасы, дайындау технологиясының мәнін, сапасына қойылатын талаптар, үлестеп бөлу (жиынтықтау) тәртібі, сақтаудың мерзімі мен шарттары; </w:t>
      </w:r>
    </w:p>
    <w:p>
      <w:pPr>
        <w:spacing w:after="0"/>
        <w:ind w:left="0"/>
        <w:jc w:val="both"/>
      </w:pPr>
      <w:r>
        <w:rPr>
          <w:rFonts w:ascii="Times New Roman"/>
          <w:b w:val="false"/>
          <w:i w:val="false"/>
          <w:color w:val="000000"/>
          <w:sz w:val="28"/>
        </w:rPr>
        <w:t xml:space="preserve">
      картоптың, басқа да көкөністердің, ботқалардың, бұршақ және макарон өнімдерінің, жұмыртқаның, жартылай фабрикаттардың, консервілер мен концентраттардың, котлет массасынан жасалған тағамдардың түрлері, қасиеттері; </w:t>
      </w:r>
    </w:p>
    <w:p>
      <w:pPr>
        <w:spacing w:after="0"/>
        <w:ind w:left="0"/>
        <w:jc w:val="both"/>
      </w:pPr>
      <w:r>
        <w:rPr>
          <w:rFonts w:ascii="Times New Roman"/>
          <w:b w:val="false"/>
          <w:i w:val="false"/>
          <w:color w:val="000000"/>
          <w:sz w:val="28"/>
        </w:rPr>
        <w:t xml:space="preserve">
      кулинарлық нысанын, олардың жарамдылығын анықтаудың белгілері мен органолептикалық әдістері; </w:t>
      </w:r>
    </w:p>
    <w:p>
      <w:pPr>
        <w:spacing w:after="0"/>
        <w:ind w:left="0"/>
        <w:jc w:val="both"/>
      </w:pPr>
      <w:r>
        <w:rPr>
          <w:rFonts w:ascii="Times New Roman"/>
          <w:b w:val="false"/>
          <w:i w:val="false"/>
          <w:color w:val="000000"/>
          <w:sz w:val="28"/>
        </w:rPr>
        <w:t xml:space="preserve">
      оларды жылмен өңдеуге дайындау жөніндегі операциялардың кезектілігін, жолдары мен тәртібі; </w:t>
      </w:r>
    </w:p>
    <w:p>
      <w:pPr>
        <w:spacing w:after="0"/>
        <w:ind w:left="0"/>
        <w:jc w:val="both"/>
      </w:pPr>
      <w:r>
        <w:rPr>
          <w:rFonts w:ascii="Times New Roman"/>
          <w:b w:val="false"/>
          <w:i w:val="false"/>
          <w:color w:val="000000"/>
          <w:sz w:val="28"/>
        </w:rPr>
        <w:t xml:space="preserve">
      технологиялық жабдықтың, өндірістік айлабұйымның, құралдың, өлшеу таразы аспаптарының, ыдыстың нысанын, пайдалану және оларды күтіп ұсату тәртібі. </w:t>
      </w:r>
    </w:p>
    <w:bookmarkStart w:name="z1059" w:id="1057"/>
    <w:p>
      <w:pPr>
        <w:spacing w:after="0"/>
        <w:ind w:left="0"/>
        <w:jc w:val="left"/>
      </w:pPr>
      <w:r>
        <w:rPr>
          <w:rFonts w:ascii="Times New Roman"/>
          <w:b/>
          <w:i w:val="false"/>
          <w:color w:val="000000"/>
        </w:rPr>
        <w:t xml:space="preserve"> 10-параграф. Аспаз, 4-разряд</w:t>
      </w:r>
    </w:p>
    <w:bookmarkEnd w:id="1057"/>
    <w:bookmarkStart w:name="z1060" w:id="1058"/>
    <w:p>
      <w:pPr>
        <w:spacing w:after="0"/>
        <w:ind w:left="0"/>
        <w:jc w:val="both"/>
      </w:pPr>
      <w:r>
        <w:rPr>
          <w:rFonts w:ascii="Times New Roman"/>
          <w:b w:val="false"/>
          <w:i w:val="false"/>
          <w:color w:val="000000"/>
          <w:sz w:val="28"/>
        </w:rPr>
        <w:t xml:space="preserve">
      708. Жұмыс сипаттамасы: </w:t>
      </w:r>
    </w:p>
    <w:bookmarkEnd w:id="1058"/>
    <w:p>
      <w:pPr>
        <w:spacing w:after="0"/>
        <w:ind w:left="0"/>
        <w:jc w:val="both"/>
      </w:pPr>
      <w:r>
        <w:rPr>
          <w:rFonts w:ascii="Times New Roman"/>
          <w:b w:val="false"/>
          <w:i w:val="false"/>
          <w:color w:val="000000"/>
          <w:sz w:val="28"/>
        </w:rPr>
        <w:t xml:space="preserve">
      күрделілігі орташа кулинарлық өңдеуді қажет ететін тағам және кулинарлық өнімдерді: жас және пісірілген көкөністерден жасалатын, ет, балық қосылған түрлі салаттарды, винегреттерді, маринадты балықты, сілікпені, табиғи майшабақты гарнирімен дайындау, соустарды, әртүрлі пассеровкаларды, ыстық және салқын сусындарды, тәтті тамақтарды, ұн тағамдарын: варениктерді, тұшпараны, расстегайды, кулебякты, самсаны, үй кеспесін, ватрушкаларды және тағы басқа тағамдарды дайындау. </w:t>
      </w:r>
    </w:p>
    <w:bookmarkStart w:name="z1061" w:id="1059"/>
    <w:p>
      <w:pPr>
        <w:spacing w:after="0"/>
        <w:ind w:left="0"/>
        <w:jc w:val="both"/>
      </w:pPr>
      <w:r>
        <w:rPr>
          <w:rFonts w:ascii="Times New Roman"/>
          <w:b w:val="false"/>
          <w:i w:val="false"/>
          <w:color w:val="000000"/>
          <w:sz w:val="28"/>
        </w:rPr>
        <w:t xml:space="preserve">
      709. Білуге тиіс: </w:t>
      </w:r>
    </w:p>
    <w:bookmarkEnd w:id="1059"/>
    <w:p>
      <w:pPr>
        <w:spacing w:after="0"/>
        <w:ind w:left="0"/>
        <w:jc w:val="both"/>
      </w:pPr>
      <w:r>
        <w:rPr>
          <w:rFonts w:ascii="Times New Roman"/>
          <w:b w:val="false"/>
          <w:i w:val="false"/>
          <w:color w:val="000000"/>
          <w:sz w:val="28"/>
        </w:rPr>
        <w:t xml:space="preserve">
      күрделілігі орташа кулинарлық өңдеуді қажет ететін кулинарлық өнімдерді дайындау рецептурасын, технологиясының мәні; </w:t>
      </w:r>
    </w:p>
    <w:p>
      <w:pPr>
        <w:spacing w:after="0"/>
        <w:ind w:left="0"/>
        <w:jc w:val="both"/>
      </w:pPr>
      <w:r>
        <w:rPr>
          <w:rFonts w:ascii="Times New Roman"/>
          <w:b w:val="false"/>
          <w:i w:val="false"/>
          <w:color w:val="000000"/>
          <w:sz w:val="28"/>
        </w:rPr>
        <w:t xml:space="preserve">
      олардың сапасына, сақтау және таратып бөлу кезінде мерзімі мен шарттарына қойылатын талаптар; </w:t>
      </w:r>
    </w:p>
    <w:p>
      <w:pPr>
        <w:spacing w:after="0"/>
        <w:ind w:left="0"/>
        <w:jc w:val="both"/>
      </w:pPr>
      <w:r>
        <w:rPr>
          <w:rFonts w:ascii="Times New Roman"/>
          <w:b w:val="false"/>
          <w:i w:val="false"/>
          <w:color w:val="000000"/>
          <w:sz w:val="28"/>
        </w:rPr>
        <w:t xml:space="preserve">
      оларды жылумен өңдеуге дайындау жөніндегі операциялардың кезектілігін, жолдары мен тәртібі; </w:t>
      </w:r>
    </w:p>
    <w:p>
      <w:pPr>
        <w:spacing w:after="0"/>
        <w:ind w:left="0"/>
        <w:jc w:val="both"/>
      </w:pPr>
      <w:r>
        <w:rPr>
          <w:rFonts w:ascii="Times New Roman"/>
          <w:b w:val="false"/>
          <w:i w:val="false"/>
          <w:color w:val="000000"/>
          <w:sz w:val="28"/>
        </w:rPr>
        <w:t xml:space="preserve">
      технологиялық жабдықтың, өндірістік айлабұйымның, құралдың, өлшеу таразы аспаптарының, ыдыстың нысанын, пайдалану және оларды күтіп ұсату тәртібі. </w:t>
      </w:r>
    </w:p>
    <w:bookmarkStart w:name="z1062" w:id="1060"/>
    <w:p>
      <w:pPr>
        <w:spacing w:after="0"/>
        <w:ind w:left="0"/>
        <w:jc w:val="left"/>
      </w:pPr>
      <w:r>
        <w:rPr>
          <w:rFonts w:ascii="Times New Roman"/>
          <w:b/>
          <w:i w:val="false"/>
          <w:color w:val="000000"/>
        </w:rPr>
        <w:t xml:space="preserve"> 11-параграф. Аспаз, 5-разряд</w:t>
      </w:r>
    </w:p>
    <w:bookmarkEnd w:id="1060"/>
    <w:bookmarkStart w:name="z1063" w:id="1061"/>
    <w:p>
      <w:pPr>
        <w:spacing w:after="0"/>
        <w:ind w:left="0"/>
        <w:jc w:val="both"/>
      </w:pPr>
      <w:r>
        <w:rPr>
          <w:rFonts w:ascii="Times New Roman"/>
          <w:b w:val="false"/>
          <w:i w:val="false"/>
          <w:color w:val="000000"/>
          <w:sz w:val="28"/>
        </w:rPr>
        <w:t xml:space="preserve">
      710. Жұмыс сипаттамасы: </w:t>
      </w:r>
    </w:p>
    <w:bookmarkEnd w:id="1061"/>
    <w:p>
      <w:pPr>
        <w:spacing w:after="0"/>
        <w:ind w:left="0"/>
        <w:jc w:val="both"/>
      </w:pPr>
      <w:r>
        <w:rPr>
          <w:rFonts w:ascii="Times New Roman"/>
          <w:b w:val="false"/>
          <w:i w:val="false"/>
          <w:color w:val="000000"/>
          <w:sz w:val="28"/>
        </w:rPr>
        <w:t xml:space="preserve">
      күрделі кулинарлық өңдеуді қажет ететін тағам және кулинарлық өнімдерді: тұздықталған немесе фаршталған торай, бауыр паштеті, желедегі балық кнелі, тұздықталған немесе фаршталған балық, ет ішек-қарын, бұзау етінен жасалған вегетариандық желедегі фрикадельки, ет сыры, пісірілген және түсіңрілген көкөністерден жасалатын, ет, балық қосылған түрлі салаттарды, винегреттерді, маринадты балықты, алмамен немесе картоппен және тағы басқа фаршталған ауылшаруашылық құстарын, дайындау; </w:t>
      </w:r>
    </w:p>
    <w:p>
      <w:pPr>
        <w:spacing w:after="0"/>
        <w:ind w:left="0"/>
        <w:jc w:val="both"/>
      </w:pPr>
      <w:r>
        <w:rPr>
          <w:rFonts w:ascii="Times New Roman"/>
          <w:b w:val="false"/>
          <w:i w:val="false"/>
          <w:color w:val="000000"/>
          <w:sz w:val="28"/>
        </w:rPr>
        <w:t xml:space="preserve">
      табиғи және фаршталған булы омлеттерді, жұмыртқа ботқасын, түрлі соустар мен тұздықтарды, құмшекерлі және қабатты қамырдан жасалған: волованды, крутондарды, тарталеткаларды жасау; </w:t>
      </w:r>
    </w:p>
    <w:p>
      <w:pPr>
        <w:spacing w:after="0"/>
        <w:ind w:left="0"/>
        <w:jc w:val="both"/>
      </w:pPr>
      <w:r>
        <w:rPr>
          <w:rFonts w:ascii="Times New Roman"/>
          <w:b w:val="false"/>
          <w:i w:val="false"/>
          <w:color w:val="000000"/>
          <w:sz w:val="28"/>
        </w:rPr>
        <w:t xml:space="preserve">
      менюді, жартылай фабрикаттар мен тауарларға тапсырысты, тауар есептемесін жасау. </w:t>
      </w:r>
    </w:p>
    <w:bookmarkStart w:name="z1064" w:id="1062"/>
    <w:p>
      <w:pPr>
        <w:spacing w:after="0"/>
        <w:ind w:left="0"/>
        <w:jc w:val="both"/>
      </w:pPr>
      <w:r>
        <w:rPr>
          <w:rFonts w:ascii="Times New Roman"/>
          <w:b w:val="false"/>
          <w:i w:val="false"/>
          <w:color w:val="000000"/>
          <w:sz w:val="28"/>
        </w:rPr>
        <w:t xml:space="preserve">
      711. Білуге тиіс: </w:t>
      </w:r>
    </w:p>
    <w:bookmarkEnd w:id="1062"/>
    <w:p>
      <w:pPr>
        <w:spacing w:after="0"/>
        <w:ind w:left="0"/>
        <w:jc w:val="both"/>
      </w:pPr>
      <w:r>
        <w:rPr>
          <w:rFonts w:ascii="Times New Roman"/>
          <w:b w:val="false"/>
          <w:i w:val="false"/>
          <w:color w:val="000000"/>
          <w:sz w:val="28"/>
        </w:rPr>
        <w:t xml:space="preserve">
      күрделі кулинарлық өңдеуді қажет ететін кулинарлық өнімдерді дайындау рецептурасын, технологиясының мәні; </w:t>
      </w:r>
    </w:p>
    <w:p>
      <w:pPr>
        <w:spacing w:after="0"/>
        <w:ind w:left="0"/>
        <w:jc w:val="both"/>
      </w:pPr>
      <w:r>
        <w:rPr>
          <w:rFonts w:ascii="Times New Roman"/>
          <w:b w:val="false"/>
          <w:i w:val="false"/>
          <w:color w:val="000000"/>
          <w:sz w:val="28"/>
        </w:rPr>
        <w:t xml:space="preserve">
      олардың сапасына, сақтау және таратып бөлу кезінде мерзімі мен шарттарына қойылатын талаптар; </w:t>
      </w:r>
    </w:p>
    <w:p>
      <w:pPr>
        <w:spacing w:after="0"/>
        <w:ind w:left="0"/>
        <w:jc w:val="both"/>
      </w:pPr>
      <w:r>
        <w:rPr>
          <w:rFonts w:ascii="Times New Roman"/>
          <w:b w:val="false"/>
          <w:i w:val="false"/>
          <w:color w:val="000000"/>
          <w:sz w:val="28"/>
        </w:rPr>
        <w:t xml:space="preserve">
      рационалды тамақтану негіздері; </w:t>
      </w:r>
    </w:p>
    <w:p>
      <w:pPr>
        <w:spacing w:after="0"/>
        <w:ind w:left="0"/>
        <w:jc w:val="both"/>
      </w:pPr>
      <w:r>
        <w:rPr>
          <w:rFonts w:ascii="Times New Roman"/>
          <w:b w:val="false"/>
          <w:i w:val="false"/>
          <w:color w:val="000000"/>
          <w:sz w:val="28"/>
        </w:rPr>
        <w:t xml:space="preserve">
      оларды жылу кезінде (ысыту мен қыздырудың түрлі әдістерін қолдану, белгілі бір ортаны - қышқыл, тұзды және тағы басқа қалыптастыру) мен өңдеуге дайындау жөніндегі операциялардың кезектілігін, жолдары мен тәртібі; </w:t>
      </w:r>
    </w:p>
    <w:p>
      <w:pPr>
        <w:spacing w:after="0"/>
        <w:ind w:left="0"/>
        <w:jc w:val="both"/>
      </w:pPr>
      <w:r>
        <w:rPr>
          <w:rFonts w:ascii="Times New Roman"/>
          <w:b w:val="false"/>
          <w:i w:val="false"/>
          <w:color w:val="000000"/>
          <w:sz w:val="28"/>
        </w:rPr>
        <w:t xml:space="preserve">
      жұпарлы заттарды және кулинарлық өнім сапасын жақсарту үшін оларды қолдану тәсілдерін; </w:t>
      </w:r>
    </w:p>
    <w:p>
      <w:pPr>
        <w:spacing w:after="0"/>
        <w:ind w:left="0"/>
        <w:jc w:val="both"/>
      </w:pPr>
      <w:r>
        <w:rPr>
          <w:rFonts w:ascii="Times New Roman"/>
          <w:b w:val="false"/>
          <w:i w:val="false"/>
          <w:color w:val="000000"/>
          <w:sz w:val="28"/>
        </w:rPr>
        <w:t xml:space="preserve">
      қолданыстағы рецептура жинақтарын, технологиялық нұсқаулықтар мен оларды пайдалану тәртібі; </w:t>
      </w:r>
    </w:p>
    <w:p>
      <w:pPr>
        <w:spacing w:after="0"/>
        <w:ind w:left="0"/>
        <w:jc w:val="both"/>
      </w:pPr>
      <w:r>
        <w:rPr>
          <w:rFonts w:ascii="Times New Roman"/>
          <w:b w:val="false"/>
          <w:i w:val="false"/>
          <w:color w:val="000000"/>
          <w:sz w:val="28"/>
        </w:rPr>
        <w:t xml:space="preserve">
      ас мәзірін, тамаққа тапсырысты жасау, тауар есептемесін жасау тәртібі. </w:t>
      </w:r>
    </w:p>
    <w:bookmarkStart w:name="z1065" w:id="1063"/>
    <w:p>
      <w:pPr>
        <w:spacing w:after="0"/>
        <w:ind w:left="0"/>
        <w:jc w:val="left"/>
      </w:pPr>
      <w:r>
        <w:rPr>
          <w:rFonts w:ascii="Times New Roman"/>
          <w:b/>
          <w:i w:val="false"/>
          <w:color w:val="000000"/>
        </w:rPr>
        <w:t xml:space="preserve"> 12-параграф. Аспаз, 6-разряд</w:t>
      </w:r>
    </w:p>
    <w:bookmarkEnd w:id="1063"/>
    <w:bookmarkStart w:name="z1066" w:id="1064"/>
    <w:p>
      <w:pPr>
        <w:spacing w:after="0"/>
        <w:ind w:left="0"/>
        <w:jc w:val="both"/>
      </w:pPr>
      <w:r>
        <w:rPr>
          <w:rFonts w:ascii="Times New Roman"/>
          <w:b w:val="false"/>
          <w:i w:val="false"/>
          <w:color w:val="000000"/>
          <w:sz w:val="28"/>
        </w:rPr>
        <w:t xml:space="preserve">
      712. Жұмыс сипаттамасы: </w:t>
      </w:r>
    </w:p>
    <w:bookmarkEnd w:id="1064"/>
    <w:p>
      <w:pPr>
        <w:spacing w:after="0"/>
        <w:ind w:left="0"/>
        <w:jc w:val="both"/>
      </w:pPr>
      <w:r>
        <w:rPr>
          <w:rFonts w:ascii="Times New Roman"/>
          <w:b w:val="false"/>
          <w:i w:val="false"/>
          <w:color w:val="000000"/>
          <w:sz w:val="28"/>
        </w:rPr>
        <w:t xml:space="preserve">
      ерекше күрделі кулинарлық өңдеуді қажет ететін тағам және кулинарлық өнімдерді: тұздықталған немесе фаршталған торай, бауыр паштеті, желедегі балық кнелі, тұздықталған немесе фаршталған балық, ет ішек-қарын, бұзау етінен жасалған вегетариандық желедегі фрикадельки, ет сыры, пісірілген және түсірілген көкөністерден жасалатын, ет, балық қосылған түрлі салаттарды, винегреттерді, маринадты балықты, алмамен немесе картоппен және тағы басқа фаршталған ауылшаруашылық құстарын, дайындау; </w:t>
      </w:r>
    </w:p>
    <w:p>
      <w:pPr>
        <w:spacing w:after="0"/>
        <w:ind w:left="0"/>
        <w:jc w:val="both"/>
      </w:pPr>
      <w:r>
        <w:rPr>
          <w:rFonts w:ascii="Times New Roman"/>
          <w:b w:val="false"/>
          <w:i w:val="false"/>
          <w:color w:val="000000"/>
          <w:sz w:val="28"/>
        </w:rPr>
        <w:t xml:space="preserve">
      табиғи және фаршталған булы омлеттерді, түрлі соустар мен тұздықтарды, құмшекерлі және қабатты қамырдан жасалған: волованды, крутондарды, тарталеткаларды, желеленген кремді, мусстарды, самбукты, тәтті соусты, көпсітілген қантты кілегейлі сироптағы жеміс пен жидектерді және тағы басқа жасау; </w:t>
      </w:r>
    </w:p>
    <w:p>
      <w:pPr>
        <w:spacing w:after="0"/>
        <w:ind w:left="0"/>
        <w:jc w:val="both"/>
      </w:pPr>
      <w:r>
        <w:rPr>
          <w:rFonts w:ascii="Times New Roman"/>
          <w:b w:val="false"/>
          <w:i w:val="false"/>
          <w:color w:val="000000"/>
          <w:sz w:val="28"/>
        </w:rPr>
        <w:t xml:space="preserve">
      тапсырыс берілген және фирмалық тағамдарды, ұлттық және шетелдік асүй тағамдарын, көрме-саудадағы өнімдер мен дайын тағамдарды үлестеп бөлу, ресімдеу және таратып бөлу. </w:t>
      </w:r>
    </w:p>
    <w:bookmarkStart w:name="z1067" w:id="1065"/>
    <w:p>
      <w:pPr>
        <w:spacing w:after="0"/>
        <w:ind w:left="0"/>
        <w:jc w:val="both"/>
      </w:pPr>
      <w:r>
        <w:rPr>
          <w:rFonts w:ascii="Times New Roman"/>
          <w:b w:val="false"/>
          <w:i w:val="false"/>
          <w:color w:val="000000"/>
          <w:sz w:val="28"/>
        </w:rPr>
        <w:t xml:space="preserve">
      713. Білуге тиіс: </w:t>
      </w:r>
    </w:p>
    <w:bookmarkEnd w:id="1065"/>
    <w:p>
      <w:pPr>
        <w:spacing w:after="0"/>
        <w:ind w:left="0"/>
        <w:jc w:val="both"/>
      </w:pPr>
      <w:r>
        <w:rPr>
          <w:rFonts w:ascii="Times New Roman"/>
          <w:b w:val="false"/>
          <w:i w:val="false"/>
          <w:color w:val="000000"/>
          <w:sz w:val="28"/>
        </w:rPr>
        <w:t xml:space="preserve">
      барлық тағамдар мен кулинарлық өнімдерді дайындау рецептурасын, технологиясының мәні; </w:t>
      </w:r>
    </w:p>
    <w:p>
      <w:pPr>
        <w:spacing w:after="0"/>
        <w:ind w:left="0"/>
        <w:jc w:val="both"/>
      </w:pPr>
      <w:r>
        <w:rPr>
          <w:rFonts w:ascii="Times New Roman"/>
          <w:b w:val="false"/>
          <w:i w:val="false"/>
          <w:color w:val="000000"/>
          <w:sz w:val="28"/>
        </w:rPr>
        <w:t xml:space="preserve">
      фирмалық тағамдарды, ұлттық және шетелдік асүй тағамдарын дайындау ерекшеліктері; </w:t>
      </w:r>
    </w:p>
    <w:p>
      <w:pPr>
        <w:spacing w:after="0"/>
        <w:ind w:left="0"/>
        <w:jc w:val="both"/>
      </w:pPr>
      <w:r>
        <w:rPr>
          <w:rFonts w:ascii="Times New Roman"/>
          <w:b w:val="false"/>
          <w:i w:val="false"/>
          <w:color w:val="000000"/>
          <w:sz w:val="28"/>
        </w:rPr>
        <w:t xml:space="preserve">
      диета сипаттамалары; </w:t>
      </w:r>
    </w:p>
    <w:p>
      <w:pPr>
        <w:spacing w:after="0"/>
        <w:ind w:left="0"/>
        <w:jc w:val="both"/>
      </w:pPr>
      <w:r>
        <w:rPr>
          <w:rFonts w:ascii="Times New Roman"/>
          <w:b w:val="false"/>
          <w:i w:val="false"/>
          <w:color w:val="000000"/>
          <w:sz w:val="28"/>
        </w:rPr>
        <w:t xml:space="preserve">
      жекелеген диеталар бойынша тұтынуға тыйым салынған тағамдар мен өнімдерді; </w:t>
      </w:r>
    </w:p>
    <w:p>
      <w:pPr>
        <w:spacing w:after="0"/>
        <w:ind w:left="0"/>
        <w:jc w:val="both"/>
      </w:pPr>
      <w:r>
        <w:rPr>
          <w:rFonts w:ascii="Times New Roman"/>
          <w:b w:val="false"/>
          <w:i w:val="false"/>
          <w:color w:val="000000"/>
          <w:sz w:val="28"/>
        </w:rPr>
        <w:t xml:space="preserve">
      жылумен өңдеу кезінде тамақ өнімдеріндегі белоктардың, майлардың, көміртегінің, дәрумендердің, бояушы және басқа да заттардың өзгерістері; </w:t>
      </w:r>
    </w:p>
    <w:p>
      <w:pPr>
        <w:spacing w:after="0"/>
        <w:ind w:left="0"/>
        <w:jc w:val="both"/>
      </w:pPr>
      <w:r>
        <w:rPr>
          <w:rFonts w:ascii="Times New Roman"/>
          <w:b w:val="false"/>
          <w:i w:val="false"/>
          <w:color w:val="000000"/>
          <w:sz w:val="28"/>
        </w:rPr>
        <w:t>
      тапсырыс берілген және фирмалық және диеталық тағамдарды, үлестеп бөлу, ресімдеу және таратып бөлу тәртібі;</w:t>
      </w:r>
    </w:p>
    <w:p>
      <w:pPr>
        <w:spacing w:after="0"/>
        <w:ind w:left="0"/>
        <w:jc w:val="both"/>
      </w:pPr>
      <w:r>
        <w:rPr>
          <w:rFonts w:ascii="Times New Roman"/>
          <w:b w:val="false"/>
          <w:i w:val="false"/>
          <w:color w:val="000000"/>
          <w:sz w:val="28"/>
        </w:rPr>
        <w:t xml:space="preserve">
      мерекелік, банкет мәзірін, тамақтанушылардың жекелеген контингенттеріне қызмет көрсетудің ас мәзірін жасау тәртібі; </w:t>
      </w:r>
    </w:p>
    <w:p>
      <w:pPr>
        <w:spacing w:after="0"/>
        <w:ind w:left="0"/>
        <w:jc w:val="both"/>
      </w:pPr>
      <w:r>
        <w:rPr>
          <w:rFonts w:ascii="Times New Roman"/>
          <w:b w:val="false"/>
          <w:i w:val="false"/>
          <w:color w:val="000000"/>
          <w:sz w:val="28"/>
        </w:rPr>
        <w:t>
      дайын өнімнің ақауларын жою тәсілдері.</w:t>
      </w:r>
    </w:p>
    <w:bookmarkStart w:name="z1068" w:id="1066"/>
    <w:p>
      <w:pPr>
        <w:spacing w:after="0"/>
        <w:ind w:left="0"/>
        <w:jc w:val="both"/>
      </w:pPr>
      <w:r>
        <w:rPr>
          <w:rFonts w:ascii="Times New Roman"/>
          <w:b w:val="false"/>
          <w:i w:val="false"/>
          <w:color w:val="000000"/>
          <w:sz w:val="28"/>
        </w:rPr>
        <w:t>
      714. Техникалық және кәсіптік (арнайы орта, кәсіптік орта) білім талап етіледі.</w:t>
      </w:r>
    </w:p>
    <w:bookmarkEnd w:id="1066"/>
    <w:bookmarkStart w:name="z1069" w:id="1067"/>
    <w:p>
      <w:pPr>
        <w:spacing w:after="0"/>
        <w:ind w:left="0"/>
        <w:jc w:val="left"/>
      </w:pPr>
      <w:r>
        <w:rPr>
          <w:rFonts w:ascii="Times New Roman"/>
          <w:b/>
          <w:i w:val="false"/>
          <w:color w:val="000000"/>
        </w:rPr>
        <w:t xml:space="preserve"> 13-параграф. Бақылаушы-кассир, 2-разряд</w:t>
      </w:r>
    </w:p>
    <w:bookmarkEnd w:id="1067"/>
    <w:bookmarkStart w:name="z1070" w:id="1068"/>
    <w:p>
      <w:pPr>
        <w:spacing w:after="0"/>
        <w:ind w:left="0"/>
        <w:jc w:val="both"/>
      </w:pPr>
      <w:r>
        <w:rPr>
          <w:rFonts w:ascii="Times New Roman"/>
          <w:b w:val="false"/>
          <w:i w:val="false"/>
          <w:color w:val="000000"/>
          <w:sz w:val="28"/>
        </w:rPr>
        <w:t xml:space="preserve">
      715. Жұмыс сипаттамасы: </w:t>
      </w:r>
    </w:p>
    <w:bookmarkEnd w:id="1068"/>
    <w:p>
      <w:pPr>
        <w:spacing w:after="0"/>
        <w:ind w:left="0"/>
        <w:jc w:val="both"/>
      </w:pPr>
      <w:r>
        <w:rPr>
          <w:rFonts w:ascii="Times New Roman"/>
          <w:b w:val="false"/>
          <w:i w:val="false"/>
          <w:color w:val="000000"/>
          <w:sz w:val="28"/>
        </w:rPr>
        <w:t xml:space="preserve">
      сауда залындағы тауарлар ассортиментінің уақытылы толықтырылуын, олардың сақталуын, бақылау-касса машинасының жарамдылығы мен дұрыс пайдаланылуын бақылау; </w:t>
      </w:r>
    </w:p>
    <w:p>
      <w:pPr>
        <w:spacing w:after="0"/>
        <w:ind w:left="0"/>
        <w:jc w:val="both"/>
      </w:pPr>
      <w:r>
        <w:rPr>
          <w:rFonts w:ascii="Times New Roman"/>
          <w:b w:val="false"/>
          <w:i w:val="false"/>
          <w:color w:val="000000"/>
          <w:sz w:val="28"/>
        </w:rPr>
        <w:t xml:space="preserve">
      тауардың санын, салмағын, метражын, жұптылығын, ярлыгын, пломбысын, бағасы мен сапасын тексеру; </w:t>
      </w:r>
    </w:p>
    <w:p>
      <w:pPr>
        <w:spacing w:after="0"/>
        <w:ind w:left="0"/>
        <w:jc w:val="both"/>
      </w:pPr>
      <w:r>
        <w:rPr>
          <w:rFonts w:ascii="Times New Roman"/>
          <w:b w:val="false"/>
          <w:i w:val="false"/>
          <w:color w:val="000000"/>
          <w:sz w:val="28"/>
        </w:rPr>
        <w:t>
      тұтынушылармен тауарлар мен қызметтер үшін есеп айырысу: тауардың құнын есептеу, ақшаны алу, чекті шығару, қалған ақшасын қайтару, чекті өшіру;</w:t>
      </w:r>
    </w:p>
    <w:p>
      <w:pPr>
        <w:spacing w:after="0"/>
        <w:ind w:left="0"/>
        <w:jc w:val="both"/>
      </w:pPr>
      <w:r>
        <w:rPr>
          <w:rFonts w:ascii="Times New Roman"/>
          <w:b w:val="false"/>
          <w:i w:val="false"/>
          <w:color w:val="000000"/>
          <w:sz w:val="28"/>
        </w:rPr>
        <w:t>
      бақылау-касса машинасының ұсақ ақауларын жою, оған бақылау және чек баспаларын салу, датчиктердің көрсеткіштерін жазу, нумераторды нөлге қою және дататорды белгілеу;</w:t>
      </w:r>
    </w:p>
    <w:p>
      <w:pPr>
        <w:spacing w:after="0"/>
        <w:ind w:left="0"/>
        <w:jc w:val="both"/>
      </w:pPr>
      <w:r>
        <w:rPr>
          <w:rFonts w:ascii="Times New Roman"/>
          <w:b w:val="false"/>
          <w:i w:val="false"/>
          <w:color w:val="000000"/>
          <w:sz w:val="28"/>
        </w:rPr>
        <w:t>
      тауарды сатуға дайындау: буылғанын жазу, сыртқы түрін қарау, сүрту, жинақтау және сұраныстың жиілігі мен жұмыс ыңғайына қарай тауарларды топтар, түрлері мен сұрыптары бойынша бөліп орналастыру;</w:t>
      </w:r>
    </w:p>
    <w:p>
      <w:pPr>
        <w:spacing w:after="0"/>
        <w:ind w:left="0"/>
        <w:jc w:val="both"/>
      </w:pPr>
      <w:r>
        <w:rPr>
          <w:rFonts w:ascii="Times New Roman"/>
          <w:b w:val="false"/>
          <w:i w:val="false"/>
          <w:color w:val="000000"/>
          <w:sz w:val="28"/>
        </w:rPr>
        <w:t xml:space="preserve">
      баға белгілерін толтыру және бекіту; </w:t>
      </w:r>
    </w:p>
    <w:p>
      <w:pPr>
        <w:spacing w:after="0"/>
        <w:ind w:left="0"/>
        <w:jc w:val="both"/>
      </w:pPr>
      <w:r>
        <w:rPr>
          <w:rFonts w:ascii="Times New Roman"/>
          <w:b w:val="false"/>
          <w:i w:val="false"/>
          <w:color w:val="000000"/>
          <w:sz w:val="28"/>
        </w:rPr>
        <w:t>
      ақшаны санау және оны белгіленген тәртіппен тапсыру;</w:t>
      </w:r>
    </w:p>
    <w:p>
      <w:pPr>
        <w:spacing w:after="0"/>
        <w:ind w:left="0"/>
        <w:jc w:val="both"/>
      </w:pPr>
      <w:r>
        <w:rPr>
          <w:rFonts w:ascii="Times New Roman"/>
          <w:b w:val="false"/>
          <w:i w:val="false"/>
          <w:color w:val="000000"/>
          <w:sz w:val="28"/>
        </w:rPr>
        <w:t xml:space="preserve">
      сатылмаған тауар мен тараны жинау. </w:t>
      </w:r>
    </w:p>
    <w:bookmarkStart w:name="z1071" w:id="1069"/>
    <w:p>
      <w:pPr>
        <w:spacing w:after="0"/>
        <w:ind w:left="0"/>
        <w:jc w:val="both"/>
      </w:pPr>
      <w:r>
        <w:rPr>
          <w:rFonts w:ascii="Times New Roman"/>
          <w:b w:val="false"/>
          <w:i w:val="false"/>
          <w:color w:val="000000"/>
          <w:sz w:val="28"/>
        </w:rPr>
        <w:t xml:space="preserve">
      716. Білуге тиіс: </w:t>
      </w:r>
    </w:p>
    <w:bookmarkEnd w:id="1069"/>
    <w:p>
      <w:pPr>
        <w:spacing w:after="0"/>
        <w:ind w:left="0"/>
        <w:jc w:val="both"/>
      </w:pPr>
      <w:r>
        <w:rPr>
          <w:rFonts w:ascii="Times New Roman"/>
          <w:b w:val="false"/>
          <w:i w:val="false"/>
          <w:color w:val="000000"/>
          <w:sz w:val="28"/>
        </w:rPr>
        <w:t>
      тауарлардың ассортименті, сыныптамасын, сипаттамасы мен нысаны;</w:t>
      </w:r>
    </w:p>
    <w:p>
      <w:pPr>
        <w:spacing w:after="0"/>
        <w:ind w:left="0"/>
        <w:jc w:val="both"/>
      </w:pPr>
      <w:r>
        <w:rPr>
          <w:rFonts w:ascii="Times New Roman"/>
          <w:b w:val="false"/>
          <w:i w:val="false"/>
          <w:color w:val="000000"/>
          <w:sz w:val="28"/>
        </w:rPr>
        <w:t xml:space="preserve">
      артикулдар мен таңбалауды оқу тәртібі; </w:t>
      </w:r>
    </w:p>
    <w:p>
      <w:pPr>
        <w:spacing w:after="0"/>
        <w:ind w:left="0"/>
        <w:jc w:val="both"/>
      </w:pPr>
      <w:r>
        <w:rPr>
          <w:rFonts w:ascii="Times New Roman"/>
          <w:b w:val="false"/>
          <w:i w:val="false"/>
          <w:color w:val="000000"/>
          <w:sz w:val="28"/>
        </w:rPr>
        <w:t xml:space="preserve">
      бөлек бағаны; </w:t>
      </w:r>
    </w:p>
    <w:p>
      <w:pPr>
        <w:spacing w:after="0"/>
        <w:ind w:left="0"/>
        <w:jc w:val="both"/>
      </w:pPr>
      <w:r>
        <w:rPr>
          <w:rFonts w:ascii="Times New Roman"/>
          <w:b w:val="false"/>
          <w:i w:val="false"/>
          <w:color w:val="000000"/>
          <w:sz w:val="28"/>
        </w:rPr>
        <w:t xml:space="preserve">
      тауарды жинақтау және жиынтықтау жолдары; </w:t>
      </w:r>
    </w:p>
    <w:p>
      <w:pPr>
        <w:spacing w:after="0"/>
        <w:ind w:left="0"/>
        <w:jc w:val="both"/>
      </w:pPr>
      <w:r>
        <w:rPr>
          <w:rFonts w:ascii="Times New Roman"/>
          <w:b w:val="false"/>
          <w:i w:val="false"/>
          <w:color w:val="000000"/>
          <w:sz w:val="28"/>
        </w:rPr>
        <w:t xml:space="preserve">
      бұйым мөлшерінің шкаласын және оларды анықтау тәртібі; </w:t>
      </w:r>
    </w:p>
    <w:p>
      <w:pPr>
        <w:spacing w:after="0"/>
        <w:ind w:left="0"/>
        <w:jc w:val="both"/>
      </w:pPr>
      <w:r>
        <w:rPr>
          <w:rFonts w:ascii="Times New Roman"/>
          <w:b w:val="false"/>
          <w:i w:val="false"/>
          <w:color w:val="000000"/>
          <w:sz w:val="28"/>
        </w:rPr>
        <w:t xml:space="preserve">
      тауардың сапасына қойылатын негізгі талаптар мен техникалық шарттарды, тараны және олардың таңбалары; </w:t>
      </w:r>
    </w:p>
    <w:p>
      <w:pPr>
        <w:spacing w:after="0"/>
        <w:ind w:left="0"/>
        <w:jc w:val="both"/>
      </w:pPr>
      <w:r>
        <w:rPr>
          <w:rFonts w:ascii="Times New Roman"/>
          <w:b w:val="false"/>
          <w:i w:val="false"/>
          <w:color w:val="000000"/>
          <w:sz w:val="28"/>
        </w:rPr>
        <w:t xml:space="preserve">
      брактың түрлерін және тауарды бракқа шығару тәртібі; </w:t>
      </w:r>
    </w:p>
    <w:p>
      <w:pPr>
        <w:spacing w:after="0"/>
        <w:ind w:left="0"/>
        <w:jc w:val="both"/>
      </w:pPr>
      <w:r>
        <w:rPr>
          <w:rFonts w:ascii="Times New Roman"/>
          <w:b w:val="false"/>
          <w:i w:val="false"/>
          <w:color w:val="000000"/>
          <w:sz w:val="28"/>
        </w:rPr>
        <w:t xml:space="preserve">
      тауарды пайдаланудың кепілді мерзімін және оларды айырбастау тәртібі; </w:t>
      </w:r>
    </w:p>
    <w:p>
      <w:pPr>
        <w:spacing w:after="0"/>
        <w:ind w:left="0"/>
        <w:jc w:val="both"/>
      </w:pPr>
      <w:r>
        <w:rPr>
          <w:rFonts w:ascii="Times New Roman"/>
          <w:b w:val="false"/>
          <w:i w:val="false"/>
          <w:color w:val="000000"/>
          <w:sz w:val="28"/>
        </w:rPr>
        <w:t xml:space="preserve">
      бақылау-касса машинасының құрылымы мен пайдалану тәртібі. </w:t>
      </w:r>
    </w:p>
    <w:bookmarkStart w:name="z1072" w:id="1070"/>
    <w:p>
      <w:pPr>
        <w:spacing w:after="0"/>
        <w:ind w:left="0"/>
        <w:jc w:val="left"/>
      </w:pPr>
      <w:r>
        <w:rPr>
          <w:rFonts w:ascii="Times New Roman"/>
          <w:b/>
          <w:i w:val="false"/>
          <w:color w:val="000000"/>
        </w:rPr>
        <w:t xml:space="preserve"> 14-параграф. Бақылаушы-кассир, 3-разряд</w:t>
      </w:r>
    </w:p>
    <w:bookmarkEnd w:id="1070"/>
    <w:bookmarkStart w:name="z1073" w:id="1071"/>
    <w:p>
      <w:pPr>
        <w:spacing w:after="0"/>
        <w:ind w:left="0"/>
        <w:jc w:val="both"/>
      </w:pPr>
      <w:r>
        <w:rPr>
          <w:rFonts w:ascii="Times New Roman"/>
          <w:b w:val="false"/>
          <w:i w:val="false"/>
          <w:color w:val="000000"/>
          <w:sz w:val="28"/>
        </w:rPr>
        <w:t xml:space="preserve">
      717. Жұмыс сипаттамасы: </w:t>
      </w:r>
    </w:p>
    <w:bookmarkEnd w:id="1071"/>
    <w:p>
      <w:pPr>
        <w:spacing w:after="0"/>
        <w:ind w:left="0"/>
        <w:jc w:val="both"/>
      </w:pPr>
      <w:r>
        <w:rPr>
          <w:rFonts w:ascii="Times New Roman"/>
          <w:b w:val="false"/>
          <w:i w:val="false"/>
          <w:color w:val="000000"/>
          <w:sz w:val="28"/>
        </w:rPr>
        <w:t>
      тауарлар ассортиментінің уақытылы толықтырылуын бақылау;</w:t>
      </w:r>
    </w:p>
    <w:p>
      <w:pPr>
        <w:spacing w:after="0"/>
        <w:ind w:left="0"/>
        <w:jc w:val="both"/>
      </w:pPr>
      <w:r>
        <w:rPr>
          <w:rFonts w:ascii="Times New Roman"/>
          <w:b w:val="false"/>
          <w:i w:val="false"/>
          <w:color w:val="000000"/>
          <w:sz w:val="28"/>
        </w:rPr>
        <w:t>
      қоймадағы тауар ассортиментімен танысу, оны алуға қатысу;</w:t>
      </w:r>
    </w:p>
    <w:p>
      <w:pPr>
        <w:spacing w:after="0"/>
        <w:ind w:left="0"/>
        <w:jc w:val="both"/>
      </w:pPr>
      <w:r>
        <w:rPr>
          <w:rFonts w:ascii="Times New Roman"/>
          <w:b w:val="false"/>
          <w:i w:val="false"/>
          <w:color w:val="000000"/>
          <w:sz w:val="28"/>
        </w:rPr>
        <w:t>
      таңбасына (жүк тауар ведомосына) сәйкес келмейтін тауардың түскені туралы әкімшілікті хабардар ету;</w:t>
      </w:r>
    </w:p>
    <w:p>
      <w:pPr>
        <w:spacing w:after="0"/>
        <w:ind w:left="0"/>
        <w:jc w:val="both"/>
      </w:pPr>
      <w:r>
        <w:rPr>
          <w:rFonts w:ascii="Times New Roman"/>
          <w:b w:val="false"/>
          <w:i w:val="false"/>
          <w:color w:val="000000"/>
          <w:sz w:val="28"/>
        </w:rPr>
        <w:t xml:space="preserve">
      дүкен ішіндегі және терезе сөрелерін безендіру, олардың жай-күйін бақылау; </w:t>
      </w:r>
    </w:p>
    <w:p>
      <w:pPr>
        <w:spacing w:after="0"/>
        <w:ind w:left="0"/>
        <w:jc w:val="both"/>
      </w:pPr>
      <w:r>
        <w:rPr>
          <w:rFonts w:ascii="Times New Roman"/>
          <w:b w:val="false"/>
          <w:i w:val="false"/>
          <w:color w:val="000000"/>
          <w:sz w:val="28"/>
        </w:rPr>
        <w:t>
      сатып алушыларға тауардың нысаны, қасиеттері мен сапасы және оның бағасы туралы кеңес беру;</w:t>
      </w:r>
    </w:p>
    <w:p>
      <w:pPr>
        <w:spacing w:after="0"/>
        <w:ind w:left="0"/>
        <w:jc w:val="both"/>
      </w:pPr>
      <w:r>
        <w:rPr>
          <w:rFonts w:ascii="Times New Roman"/>
          <w:b w:val="false"/>
          <w:i w:val="false"/>
          <w:color w:val="000000"/>
          <w:sz w:val="28"/>
        </w:rPr>
        <w:t xml:space="preserve">
      сатып алушыларға өзара бірін бірі алмастыратын жаңа тауарлар және ілеспе ассортимент тауарларын ұсыну; </w:t>
      </w:r>
    </w:p>
    <w:p>
      <w:pPr>
        <w:spacing w:after="0"/>
        <w:ind w:left="0"/>
        <w:jc w:val="both"/>
      </w:pPr>
      <w:r>
        <w:rPr>
          <w:rFonts w:ascii="Times New Roman"/>
          <w:b w:val="false"/>
          <w:i w:val="false"/>
          <w:color w:val="000000"/>
          <w:sz w:val="28"/>
        </w:rPr>
        <w:t xml:space="preserve">
      сатып алушылар сұраныстарын зерттеу. </w:t>
      </w:r>
    </w:p>
    <w:bookmarkStart w:name="z1074" w:id="1072"/>
    <w:p>
      <w:pPr>
        <w:spacing w:after="0"/>
        <w:ind w:left="0"/>
        <w:jc w:val="both"/>
      </w:pPr>
      <w:r>
        <w:rPr>
          <w:rFonts w:ascii="Times New Roman"/>
          <w:b w:val="false"/>
          <w:i w:val="false"/>
          <w:color w:val="000000"/>
          <w:sz w:val="28"/>
        </w:rPr>
        <w:t xml:space="preserve">
      718. Білуге тиіс: </w:t>
      </w:r>
    </w:p>
    <w:bookmarkEnd w:id="1072"/>
    <w:p>
      <w:pPr>
        <w:spacing w:after="0"/>
        <w:ind w:left="0"/>
        <w:jc w:val="both"/>
      </w:pPr>
      <w:r>
        <w:rPr>
          <w:rFonts w:ascii="Times New Roman"/>
          <w:b w:val="false"/>
          <w:i w:val="false"/>
          <w:color w:val="000000"/>
          <w:sz w:val="28"/>
        </w:rPr>
        <w:t xml:space="preserve">
      тауардың нысаны, сипаттамасы мен нысаны; </w:t>
      </w:r>
    </w:p>
    <w:p>
      <w:pPr>
        <w:spacing w:after="0"/>
        <w:ind w:left="0"/>
        <w:jc w:val="both"/>
      </w:pPr>
      <w:r>
        <w:rPr>
          <w:rFonts w:ascii="Times New Roman"/>
          <w:b w:val="false"/>
          <w:i w:val="false"/>
          <w:color w:val="000000"/>
          <w:sz w:val="28"/>
        </w:rPr>
        <w:t xml:space="preserve">
      тауарды жасауға кететін шикізат пен материалдардың түрлері, оларды тану тәсілдері; </w:t>
      </w:r>
    </w:p>
    <w:p>
      <w:pPr>
        <w:spacing w:after="0"/>
        <w:ind w:left="0"/>
        <w:jc w:val="both"/>
      </w:pPr>
      <w:r>
        <w:rPr>
          <w:rFonts w:ascii="Times New Roman"/>
          <w:b w:val="false"/>
          <w:i w:val="false"/>
          <w:color w:val="000000"/>
          <w:sz w:val="28"/>
        </w:rPr>
        <w:t xml:space="preserve">
      тауардың сапасын анықтау әдістері; </w:t>
      </w:r>
    </w:p>
    <w:p>
      <w:pPr>
        <w:spacing w:after="0"/>
        <w:ind w:left="0"/>
        <w:jc w:val="both"/>
      </w:pPr>
      <w:r>
        <w:rPr>
          <w:rFonts w:ascii="Times New Roman"/>
          <w:b w:val="false"/>
          <w:i w:val="false"/>
          <w:color w:val="000000"/>
          <w:sz w:val="28"/>
        </w:rPr>
        <w:t xml:space="preserve">
      сауда-техникалық жабдық құрылымының негізгі принциптері; </w:t>
      </w:r>
    </w:p>
    <w:p>
      <w:pPr>
        <w:spacing w:after="0"/>
        <w:ind w:left="0"/>
        <w:jc w:val="both"/>
      </w:pPr>
      <w:r>
        <w:rPr>
          <w:rFonts w:ascii="Times New Roman"/>
          <w:b w:val="false"/>
          <w:i w:val="false"/>
          <w:color w:val="000000"/>
          <w:sz w:val="28"/>
        </w:rPr>
        <w:t>
      дүкен ішіндегі сөрелерді безендіру принциптері.</w:t>
      </w:r>
    </w:p>
    <w:bookmarkStart w:name="z1075" w:id="1073"/>
    <w:p>
      <w:pPr>
        <w:spacing w:after="0"/>
        <w:ind w:left="0"/>
        <w:jc w:val="left"/>
      </w:pPr>
      <w:r>
        <w:rPr>
          <w:rFonts w:ascii="Times New Roman"/>
          <w:b/>
          <w:i w:val="false"/>
          <w:color w:val="000000"/>
        </w:rPr>
        <w:t xml:space="preserve"> 15-параграф. Бақылаушы-кассир, 4-разряд</w:t>
      </w:r>
    </w:p>
    <w:bookmarkEnd w:id="1073"/>
    <w:bookmarkStart w:name="z1076" w:id="1074"/>
    <w:p>
      <w:pPr>
        <w:spacing w:after="0"/>
        <w:ind w:left="0"/>
        <w:jc w:val="both"/>
      </w:pPr>
      <w:r>
        <w:rPr>
          <w:rFonts w:ascii="Times New Roman"/>
          <w:b w:val="false"/>
          <w:i w:val="false"/>
          <w:color w:val="000000"/>
          <w:sz w:val="28"/>
        </w:rPr>
        <w:t xml:space="preserve">
      719. Жұмыс сипаттамасы: </w:t>
      </w:r>
    </w:p>
    <w:bookmarkEnd w:id="1074"/>
    <w:p>
      <w:pPr>
        <w:spacing w:after="0"/>
        <w:ind w:left="0"/>
        <w:jc w:val="both"/>
      </w:pPr>
      <w:r>
        <w:rPr>
          <w:rFonts w:ascii="Times New Roman"/>
          <w:b w:val="false"/>
          <w:i w:val="false"/>
          <w:color w:val="000000"/>
          <w:sz w:val="28"/>
        </w:rPr>
        <w:t>
      қоймадан тауар алу және оның сапасын анықтау;</w:t>
      </w:r>
    </w:p>
    <w:p>
      <w:pPr>
        <w:spacing w:after="0"/>
        <w:ind w:left="0"/>
        <w:jc w:val="both"/>
      </w:pPr>
      <w:r>
        <w:rPr>
          <w:rFonts w:ascii="Times New Roman"/>
          <w:b w:val="false"/>
          <w:i w:val="false"/>
          <w:color w:val="000000"/>
          <w:sz w:val="28"/>
        </w:rPr>
        <w:t xml:space="preserve">
      сату сомасын касса есептеуішінің көрсеткіштерімен салыстыру; </w:t>
      </w:r>
    </w:p>
    <w:p>
      <w:pPr>
        <w:spacing w:after="0"/>
        <w:ind w:left="0"/>
        <w:jc w:val="both"/>
      </w:pPr>
      <w:r>
        <w:rPr>
          <w:rFonts w:ascii="Times New Roman"/>
          <w:b w:val="false"/>
          <w:i w:val="false"/>
          <w:color w:val="000000"/>
          <w:sz w:val="28"/>
        </w:rPr>
        <w:t xml:space="preserve">
      тауар есептемесін, брак, жетіспеу, қайта сұрыптау, материалдық құндылықтарды тапсыру кезінде қабылдау-тапсыру актілерін жасау; </w:t>
      </w:r>
    </w:p>
    <w:p>
      <w:pPr>
        <w:spacing w:after="0"/>
        <w:ind w:left="0"/>
        <w:jc w:val="both"/>
      </w:pPr>
      <w:r>
        <w:rPr>
          <w:rFonts w:ascii="Times New Roman"/>
          <w:b w:val="false"/>
          <w:i w:val="false"/>
          <w:color w:val="000000"/>
          <w:sz w:val="28"/>
        </w:rPr>
        <w:t>
      түгендеме жүргізуге қатысу;</w:t>
      </w:r>
    </w:p>
    <w:p>
      <w:pPr>
        <w:spacing w:after="0"/>
        <w:ind w:left="0"/>
        <w:jc w:val="both"/>
      </w:pPr>
      <w:r>
        <w:rPr>
          <w:rFonts w:ascii="Times New Roman"/>
          <w:b w:val="false"/>
          <w:i w:val="false"/>
          <w:color w:val="000000"/>
          <w:sz w:val="28"/>
        </w:rPr>
        <w:t>
      әкімшілік болмаған кезде сатып алушылармен даулы мәселелерді шешу;</w:t>
      </w:r>
    </w:p>
    <w:p>
      <w:pPr>
        <w:spacing w:after="0"/>
        <w:ind w:left="0"/>
        <w:jc w:val="both"/>
      </w:pPr>
      <w:r>
        <w:rPr>
          <w:rFonts w:ascii="Times New Roman"/>
          <w:b w:val="false"/>
          <w:i w:val="false"/>
          <w:color w:val="000000"/>
          <w:sz w:val="28"/>
        </w:rPr>
        <w:t xml:space="preserve">
      біліктілігі анағұрлым төмен бақылаушы-кассирдің жұмысына басшылық ету. </w:t>
      </w:r>
    </w:p>
    <w:bookmarkStart w:name="z1077" w:id="1075"/>
    <w:p>
      <w:pPr>
        <w:spacing w:after="0"/>
        <w:ind w:left="0"/>
        <w:jc w:val="both"/>
      </w:pPr>
      <w:r>
        <w:rPr>
          <w:rFonts w:ascii="Times New Roman"/>
          <w:b w:val="false"/>
          <w:i w:val="false"/>
          <w:color w:val="000000"/>
          <w:sz w:val="28"/>
        </w:rPr>
        <w:t xml:space="preserve">
      720. Білуге тиіс: </w:t>
      </w:r>
    </w:p>
    <w:bookmarkEnd w:id="1075"/>
    <w:p>
      <w:pPr>
        <w:spacing w:after="0"/>
        <w:ind w:left="0"/>
        <w:jc w:val="both"/>
      </w:pPr>
      <w:r>
        <w:rPr>
          <w:rFonts w:ascii="Times New Roman"/>
          <w:b w:val="false"/>
          <w:i w:val="false"/>
          <w:color w:val="000000"/>
          <w:sz w:val="28"/>
        </w:rPr>
        <w:t xml:space="preserve">
      тауардың сапасын анықтау әдістерін; түгендеме жүргізудің, брак, жетіспеу, қайта сұрыптау, материалдық құндылықтарды тапсыру кезінде қабылдау-тапсыру актілерін жасау және ресімдеу тәртібі; </w:t>
      </w:r>
    </w:p>
    <w:p>
      <w:pPr>
        <w:spacing w:after="0"/>
        <w:ind w:left="0"/>
        <w:jc w:val="both"/>
      </w:pPr>
      <w:r>
        <w:rPr>
          <w:rFonts w:ascii="Times New Roman"/>
          <w:b w:val="false"/>
          <w:i w:val="false"/>
          <w:color w:val="000000"/>
          <w:sz w:val="28"/>
        </w:rPr>
        <w:t>
      сатып алушыларға қызмет көрсетудің прогрессивті нысандары мен әдістерін.</w:t>
      </w:r>
    </w:p>
    <w:bookmarkStart w:name="z1078" w:id="1076"/>
    <w:p>
      <w:pPr>
        <w:spacing w:after="0"/>
        <w:ind w:left="0"/>
        <w:jc w:val="both"/>
      </w:pPr>
      <w:r>
        <w:rPr>
          <w:rFonts w:ascii="Times New Roman"/>
          <w:b w:val="false"/>
          <w:i w:val="false"/>
          <w:color w:val="000000"/>
          <w:sz w:val="28"/>
        </w:rPr>
        <w:t>
      721. Ескертпе.</w:t>
      </w:r>
    </w:p>
    <w:bookmarkEnd w:id="1076"/>
    <w:p>
      <w:pPr>
        <w:spacing w:after="0"/>
        <w:ind w:left="0"/>
        <w:jc w:val="both"/>
      </w:pPr>
      <w:r>
        <w:rPr>
          <w:rFonts w:ascii="Times New Roman"/>
          <w:b w:val="false"/>
          <w:i w:val="false"/>
          <w:color w:val="000000"/>
          <w:sz w:val="28"/>
        </w:rPr>
        <w:t>
      кассалық операциялар жоқ кезде кәсіп "Бақылаушы" деп аталады.</w:t>
      </w:r>
    </w:p>
    <w:bookmarkStart w:name="z1079" w:id="1077"/>
    <w:p>
      <w:pPr>
        <w:spacing w:after="0"/>
        <w:ind w:left="0"/>
        <w:jc w:val="left"/>
      </w:pPr>
      <w:r>
        <w:rPr>
          <w:rFonts w:ascii="Times New Roman"/>
          <w:b/>
          <w:i w:val="false"/>
          <w:color w:val="000000"/>
        </w:rPr>
        <w:t xml:space="preserve"> 16-параграф. Балалар тағамын аспазы, 5-разряд</w:t>
      </w:r>
    </w:p>
    <w:bookmarkEnd w:id="1077"/>
    <w:bookmarkStart w:name="z1080" w:id="1078"/>
    <w:p>
      <w:pPr>
        <w:spacing w:after="0"/>
        <w:ind w:left="0"/>
        <w:jc w:val="both"/>
      </w:pPr>
      <w:r>
        <w:rPr>
          <w:rFonts w:ascii="Times New Roman"/>
          <w:b w:val="false"/>
          <w:i w:val="false"/>
          <w:color w:val="000000"/>
          <w:sz w:val="28"/>
        </w:rPr>
        <w:t xml:space="preserve">
      622. Жұмыс сипаттамасы: </w:t>
      </w:r>
    </w:p>
    <w:bookmarkEnd w:id="1078"/>
    <w:p>
      <w:pPr>
        <w:spacing w:after="0"/>
        <w:ind w:left="0"/>
        <w:jc w:val="both"/>
      </w:pPr>
      <w:r>
        <w:rPr>
          <w:rFonts w:ascii="Times New Roman"/>
          <w:b w:val="false"/>
          <w:i w:val="false"/>
          <w:color w:val="000000"/>
          <w:sz w:val="28"/>
        </w:rPr>
        <w:t xml:space="preserve">
      балалар консультацияларында, яслиде, балабақшада, ясли-бақшада, мектептерді және басқа да қоғамдық тамақтану кәсіпорындарында балаларға арналған тағамдарды пісіру; </w:t>
      </w:r>
    </w:p>
    <w:p>
      <w:pPr>
        <w:spacing w:after="0"/>
        <w:ind w:left="0"/>
        <w:jc w:val="both"/>
      </w:pPr>
      <w:r>
        <w:rPr>
          <w:rFonts w:ascii="Times New Roman"/>
          <w:b w:val="false"/>
          <w:i w:val="false"/>
          <w:color w:val="000000"/>
          <w:sz w:val="28"/>
        </w:rPr>
        <w:t xml:space="preserve">
      әртүрлі жастағы балаларға арналған "В" типтес сүт қоспаларын, қалпына келтірілген бейімделген сүт қоспасын, тұтқыр, жартылай тұтқыр, түрлі жармалардан сусымалы ботқаларды, пісірілген, бұқтырылған, көміп пісірілген пюре мен басқа да көкөніс тағамдарын, көкөніс, жеміс, жеміс-көкөніс, көкөніс-ет салаттарын, винегреттерді дайындау; </w:t>
      </w:r>
    </w:p>
    <w:p>
      <w:pPr>
        <w:spacing w:after="0"/>
        <w:ind w:left="0"/>
        <w:jc w:val="both"/>
      </w:pPr>
      <w:r>
        <w:rPr>
          <w:rFonts w:ascii="Times New Roman"/>
          <w:b w:val="false"/>
          <w:i w:val="false"/>
          <w:color w:val="000000"/>
          <w:sz w:val="28"/>
        </w:rPr>
        <w:t xml:space="preserve">
      ет және тауық сорпасын пісіру; </w:t>
      </w:r>
    </w:p>
    <w:p>
      <w:pPr>
        <w:spacing w:after="0"/>
        <w:ind w:left="0"/>
        <w:jc w:val="both"/>
      </w:pPr>
      <w:r>
        <w:rPr>
          <w:rFonts w:ascii="Times New Roman"/>
          <w:b w:val="false"/>
          <w:i w:val="false"/>
          <w:color w:val="000000"/>
          <w:sz w:val="28"/>
        </w:rPr>
        <w:t xml:space="preserve">
      сүйек сорпасында вегетариандық, пюре тәріздес, салқын және құймалы сорпаларды пісіру; </w:t>
      </w:r>
    </w:p>
    <w:p>
      <w:pPr>
        <w:spacing w:after="0"/>
        <w:ind w:left="0"/>
        <w:jc w:val="both"/>
      </w:pPr>
      <w:r>
        <w:rPr>
          <w:rFonts w:ascii="Times New Roman"/>
          <w:b w:val="false"/>
          <w:i w:val="false"/>
          <w:color w:val="000000"/>
          <w:sz w:val="28"/>
        </w:rPr>
        <w:t>
      пассеровкалардың, томатты, қаймақты, сүт және жеміс соустарының түрлерін, суфле, тефтель, гаше, котлет, гуляш және басқа да ет, тауық және балық өнімдерінен жасалатын тағамдарды, ми, гаше және ішек-қарыннан басқа да тағамдарды, жармадан көміп пісірілген тағамдарды, ет, жұмыртқа және ірімшік қосылған көкөністерді, ет және жұмыртқа тағамдарын дайындау;</w:t>
      </w:r>
    </w:p>
    <w:p>
      <w:pPr>
        <w:spacing w:after="0"/>
        <w:ind w:left="0"/>
        <w:jc w:val="both"/>
      </w:pPr>
      <w:r>
        <w:rPr>
          <w:rFonts w:ascii="Times New Roman"/>
          <w:b w:val="false"/>
          <w:i w:val="false"/>
          <w:color w:val="000000"/>
          <w:sz w:val="28"/>
        </w:rPr>
        <w:t>
      ыстық және салқын сусындарды, жеміс және көкөніс шырындарын, компот, кисель, морс, мусс, желе және басқа да үшінші тағамдарды дайындау;</w:t>
      </w:r>
    </w:p>
    <w:p>
      <w:pPr>
        <w:spacing w:after="0"/>
        <w:ind w:left="0"/>
        <w:jc w:val="both"/>
      </w:pPr>
      <w:r>
        <w:rPr>
          <w:rFonts w:ascii="Times New Roman"/>
          <w:b w:val="false"/>
          <w:i w:val="false"/>
          <w:color w:val="000000"/>
          <w:sz w:val="28"/>
        </w:rPr>
        <w:t>
      ашыған және тұщы қамыр араластыру, одан булочка, самса, құймақ, ватрушки, кітірлек нан мен басқа да өнімдер пісіру;</w:t>
      </w:r>
    </w:p>
    <w:p>
      <w:pPr>
        <w:spacing w:after="0"/>
        <w:ind w:left="0"/>
        <w:jc w:val="both"/>
      </w:pPr>
      <w:r>
        <w:rPr>
          <w:rFonts w:ascii="Times New Roman"/>
          <w:b w:val="false"/>
          <w:i w:val="false"/>
          <w:color w:val="000000"/>
          <w:sz w:val="28"/>
        </w:rPr>
        <w:t xml:space="preserve">
      еметін, жас сәбилерге, мектепке дейінгі және мектеп жасындағы балаларға арналған нормаларға сәйкес тағамдарды үлестеп бөлу. </w:t>
      </w:r>
    </w:p>
    <w:bookmarkStart w:name="z1081" w:id="1079"/>
    <w:p>
      <w:pPr>
        <w:spacing w:after="0"/>
        <w:ind w:left="0"/>
        <w:jc w:val="both"/>
      </w:pPr>
      <w:r>
        <w:rPr>
          <w:rFonts w:ascii="Times New Roman"/>
          <w:b w:val="false"/>
          <w:i w:val="false"/>
          <w:color w:val="000000"/>
          <w:sz w:val="28"/>
        </w:rPr>
        <w:t xml:space="preserve">
      723. Білуге тиіс: </w:t>
      </w:r>
    </w:p>
    <w:bookmarkEnd w:id="1079"/>
    <w:p>
      <w:pPr>
        <w:spacing w:after="0"/>
        <w:ind w:left="0"/>
        <w:jc w:val="both"/>
      </w:pPr>
      <w:r>
        <w:rPr>
          <w:rFonts w:ascii="Times New Roman"/>
          <w:b w:val="false"/>
          <w:i w:val="false"/>
          <w:color w:val="000000"/>
          <w:sz w:val="28"/>
        </w:rPr>
        <w:t xml:space="preserve">
      еметін, жас сәбилердің, мектепке дейінгі және мектеп жасындағы балаларды тамақтандырудың негіздері мен мәні; </w:t>
      </w:r>
    </w:p>
    <w:p>
      <w:pPr>
        <w:spacing w:after="0"/>
        <w:ind w:left="0"/>
        <w:jc w:val="both"/>
      </w:pPr>
      <w:r>
        <w:rPr>
          <w:rFonts w:ascii="Times New Roman"/>
          <w:b w:val="false"/>
          <w:i w:val="false"/>
          <w:color w:val="000000"/>
          <w:sz w:val="28"/>
        </w:rPr>
        <w:t xml:space="preserve">
      түрлі тамақ өнімдерінің сипаттамасы мен биологиялық құндылығы, тамақ өнімдерінің жарамдылық белгілері мен оны анықтаудың органолептикалық әдістері; </w:t>
      </w:r>
    </w:p>
    <w:p>
      <w:pPr>
        <w:spacing w:after="0"/>
        <w:ind w:left="0"/>
        <w:jc w:val="both"/>
      </w:pPr>
      <w:r>
        <w:rPr>
          <w:rFonts w:ascii="Times New Roman"/>
          <w:b w:val="false"/>
          <w:i w:val="false"/>
          <w:color w:val="000000"/>
          <w:sz w:val="28"/>
        </w:rPr>
        <w:t xml:space="preserve">
      шикі және дайын өнімді, жартылай фабрикаттарды сақтау және өткізу мерзімдері; </w:t>
      </w:r>
    </w:p>
    <w:p>
      <w:pPr>
        <w:spacing w:after="0"/>
        <w:ind w:left="0"/>
        <w:jc w:val="both"/>
      </w:pPr>
      <w:r>
        <w:rPr>
          <w:rFonts w:ascii="Times New Roman"/>
          <w:b w:val="false"/>
          <w:i w:val="false"/>
          <w:color w:val="000000"/>
          <w:sz w:val="28"/>
        </w:rPr>
        <w:t>
      балаларға арналған тамақты кулинарлық өңдеу ерекшеліктері;</w:t>
      </w:r>
    </w:p>
    <w:p>
      <w:pPr>
        <w:spacing w:after="0"/>
        <w:ind w:left="0"/>
        <w:jc w:val="both"/>
      </w:pPr>
      <w:r>
        <w:rPr>
          <w:rFonts w:ascii="Times New Roman"/>
          <w:b w:val="false"/>
          <w:i w:val="false"/>
          <w:color w:val="000000"/>
          <w:sz w:val="28"/>
        </w:rPr>
        <w:t xml:space="preserve">
      қамырдан жасалған бірінші, екінші, үшінші және салқын тағамдарды дайындау технологиясының мәні; </w:t>
      </w:r>
    </w:p>
    <w:p>
      <w:pPr>
        <w:spacing w:after="0"/>
        <w:ind w:left="0"/>
        <w:jc w:val="both"/>
      </w:pPr>
      <w:r>
        <w:rPr>
          <w:rFonts w:ascii="Times New Roman"/>
          <w:b w:val="false"/>
          <w:i w:val="false"/>
          <w:color w:val="000000"/>
          <w:sz w:val="28"/>
        </w:rPr>
        <w:t xml:space="preserve">
      жылумен өңдеу және басқа да пісіру, қуыру, көміп пісіру процестерінің режим параметрлері мен ұзақтығы; </w:t>
      </w:r>
    </w:p>
    <w:p>
      <w:pPr>
        <w:spacing w:after="0"/>
        <w:ind w:left="0"/>
        <w:jc w:val="both"/>
      </w:pPr>
      <w:r>
        <w:rPr>
          <w:rFonts w:ascii="Times New Roman"/>
          <w:b w:val="false"/>
          <w:i w:val="false"/>
          <w:color w:val="000000"/>
          <w:sz w:val="28"/>
        </w:rPr>
        <w:t xml:space="preserve">
      шикізатты салудың нормасын, арақатынасы мен кезектілігі; </w:t>
      </w:r>
    </w:p>
    <w:p>
      <w:pPr>
        <w:spacing w:after="0"/>
        <w:ind w:left="0"/>
        <w:jc w:val="both"/>
      </w:pPr>
      <w:r>
        <w:rPr>
          <w:rFonts w:ascii="Times New Roman"/>
          <w:b w:val="false"/>
          <w:i w:val="false"/>
          <w:color w:val="000000"/>
          <w:sz w:val="28"/>
        </w:rPr>
        <w:t xml:space="preserve">
      баланың жасына қарай тағам мөлшері; </w:t>
      </w:r>
    </w:p>
    <w:p>
      <w:pPr>
        <w:spacing w:after="0"/>
        <w:ind w:left="0"/>
        <w:jc w:val="both"/>
      </w:pPr>
      <w:r>
        <w:rPr>
          <w:rFonts w:ascii="Times New Roman"/>
          <w:b w:val="false"/>
          <w:i w:val="false"/>
          <w:color w:val="000000"/>
          <w:sz w:val="28"/>
        </w:rPr>
        <w:t xml:space="preserve">
      өнімдерді алмастыру кестесін пайдалану тәртібі; </w:t>
      </w:r>
    </w:p>
    <w:p>
      <w:pPr>
        <w:spacing w:after="0"/>
        <w:ind w:left="0"/>
        <w:jc w:val="both"/>
      </w:pPr>
      <w:r>
        <w:rPr>
          <w:rFonts w:ascii="Times New Roman"/>
          <w:b w:val="false"/>
          <w:i w:val="false"/>
          <w:color w:val="000000"/>
          <w:sz w:val="28"/>
        </w:rPr>
        <w:t xml:space="preserve">
      қызмет көрсететін механикаландырылған, жылу, салмақ өлшеу, тоңазыту және басқа да жабдықтардың құрылымы мен жұмыс принципін, оны пайдалану мен күтіп ұстау тәртібі; </w:t>
      </w:r>
    </w:p>
    <w:p>
      <w:pPr>
        <w:spacing w:after="0"/>
        <w:ind w:left="0"/>
        <w:jc w:val="both"/>
      </w:pPr>
      <w:r>
        <w:rPr>
          <w:rFonts w:ascii="Times New Roman"/>
          <w:b w:val="false"/>
          <w:i w:val="false"/>
          <w:color w:val="000000"/>
          <w:sz w:val="28"/>
        </w:rPr>
        <w:t xml:space="preserve">
      ас блогын ұстаудың санитарлық тәртібі; </w:t>
      </w:r>
    </w:p>
    <w:p>
      <w:pPr>
        <w:spacing w:after="0"/>
        <w:ind w:left="0"/>
        <w:jc w:val="both"/>
      </w:pPr>
      <w:r>
        <w:rPr>
          <w:rFonts w:ascii="Times New Roman"/>
          <w:b w:val="false"/>
          <w:i w:val="false"/>
          <w:color w:val="000000"/>
          <w:sz w:val="28"/>
        </w:rPr>
        <w:t xml:space="preserve">
      жеке адам гигиенасы; </w:t>
      </w:r>
    </w:p>
    <w:p>
      <w:pPr>
        <w:spacing w:after="0"/>
        <w:ind w:left="0"/>
        <w:jc w:val="both"/>
      </w:pPr>
      <w:r>
        <w:rPr>
          <w:rFonts w:ascii="Times New Roman"/>
          <w:b w:val="false"/>
          <w:i w:val="false"/>
          <w:color w:val="000000"/>
          <w:sz w:val="28"/>
        </w:rPr>
        <w:t xml:space="preserve">
      тамақтан уланудың алдын алу шаралары; </w:t>
      </w:r>
    </w:p>
    <w:p>
      <w:pPr>
        <w:spacing w:after="0"/>
        <w:ind w:left="0"/>
        <w:jc w:val="both"/>
      </w:pPr>
      <w:r>
        <w:rPr>
          <w:rFonts w:ascii="Times New Roman"/>
          <w:b w:val="false"/>
          <w:i w:val="false"/>
          <w:color w:val="000000"/>
          <w:sz w:val="28"/>
        </w:rPr>
        <w:t>
      балаларға тамақты таратып бөлу тәртібі.</w:t>
      </w:r>
    </w:p>
    <w:bookmarkStart w:name="z1082" w:id="1080"/>
    <w:p>
      <w:pPr>
        <w:spacing w:after="0"/>
        <w:ind w:left="0"/>
        <w:jc w:val="left"/>
      </w:pPr>
      <w:r>
        <w:rPr>
          <w:rFonts w:ascii="Times New Roman"/>
          <w:b/>
          <w:i w:val="false"/>
          <w:color w:val="000000"/>
        </w:rPr>
        <w:t xml:space="preserve"> 17-параграф. Бармен, 4-разряд</w:t>
      </w:r>
    </w:p>
    <w:bookmarkEnd w:id="1080"/>
    <w:bookmarkStart w:name="z1083" w:id="1081"/>
    <w:p>
      <w:pPr>
        <w:spacing w:after="0"/>
        <w:ind w:left="0"/>
        <w:jc w:val="both"/>
      </w:pPr>
      <w:r>
        <w:rPr>
          <w:rFonts w:ascii="Times New Roman"/>
          <w:b w:val="false"/>
          <w:i w:val="false"/>
          <w:color w:val="000000"/>
          <w:sz w:val="28"/>
        </w:rPr>
        <w:t>
      724. Жұмыс сипаттамасы:</w:t>
      </w:r>
    </w:p>
    <w:bookmarkEnd w:id="1081"/>
    <w:p>
      <w:pPr>
        <w:spacing w:after="0"/>
        <w:ind w:left="0"/>
        <w:jc w:val="both"/>
      </w:pPr>
      <w:r>
        <w:rPr>
          <w:rFonts w:ascii="Times New Roman"/>
          <w:b w:val="false"/>
          <w:i w:val="false"/>
          <w:color w:val="000000"/>
          <w:sz w:val="28"/>
        </w:rPr>
        <w:t xml:space="preserve">
      келушілерге бар тұғырынан тұтынуға дайын алкогольсіз және бәсең алкогольді ішімдіктерді (сыра, жеміс және минералды сулар), кондитер тағамдарының мен алкогольсіз және алкогольді ішімдіктердің, салқын және ыстық тағамдар мен басытқылардың шектеулі ассортиментін дайындай отырып ұсынып қызмет көрсету; </w:t>
      </w:r>
    </w:p>
    <w:p>
      <w:pPr>
        <w:spacing w:after="0"/>
        <w:ind w:left="0"/>
        <w:jc w:val="both"/>
      </w:pPr>
      <w:r>
        <w:rPr>
          <w:rFonts w:ascii="Times New Roman"/>
          <w:b w:val="false"/>
          <w:i w:val="false"/>
          <w:color w:val="000000"/>
          <w:sz w:val="28"/>
        </w:rPr>
        <w:t>
      ішімдіктерді, тамақ пен өнімдерді қабылдап алу және оларды қажетті режимді ескере отырып сақтау;</w:t>
      </w:r>
    </w:p>
    <w:p>
      <w:pPr>
        <w:spacing w:after="0"/>
        <w:ind w:left="0"/>
        <w:jc w:val="both"/>
      </w:pPr>
      <w:r>
        <w:rPr>
          <w:rFonts w:ascii="Times New Roman"/>
          <w:b w:val="false"/>
          <w:i w:val="false"/>
          <w:color w:val="000000"/>
          <w:sz w:val="28"/>
        </w:rPr>
        <w:t>
      сөрелерді және бар тұғырын безендіру, оларды үлгілі жағдайда ұстау;</w:t>
      </w:r>
    </w:p>
    <w:p>
      <w:pPr>
        <w:spacing w:after="0"/>
        <w:ind w:left="0"/>
        <w:jc w:val="both"/>
      </w:pPr>
      <w:r>
        <w:rPr>
          <w:rFonts w:ascii="Times New Roman"/>
          <w:b w:val="false"/>
          <w:i w:val="false"/>
          <w:color w:val="000000"/>
          <w:sz w:val="28"/>
        </w:rPr>
        <w:t>
      музыкалық аппаратураны (проигрывателльдер, моно-стереомагнитофондар немесе музыкалы автоматтар) пайдалану және оларға қызмет көрсету;</w:t>
      </w:r>
    </w:p>
    <w:p>
      <w:pPr>
        <w:spacing w:after="0"/>
        <w:ind w:left="0"/>
        <w:jc w:val="both"/>
      </w:pPr>
      <w:r>
        <w:rPr>
          <w:rFonts w:ascii="Times New Roman"/>
          <w:b w:val="false"/>
          <w:i w:val="false"/>
          <w:color w:val="000000"/>
          <w:sz w:val="28"/>
        </w:rPr>
        <w:t>
      келушілердің өздерін мәдениетті ұстауын қадағалау;</w:t>
      </w:r>
    </w:p>
    <w:p>
      <w:pPr>
        <w:spacing w:after="0"/>
        <w:ind w:left="0"/>
        <w:jc w:val="both"/>
      </w:pPr>
      <w:r>
        <w:rPr>
          <w:rFonts w:ascii="Times New Roman"/>
          <w:b w:val="false"/>
          <w:i w:val="false"/>
          <w:color w:val="000000"/>
          <w:sz w:val="28"/>
        </w:rPr>
        <w:t>
      қажетті есепті жүргізу, тауар есептемесін жасау және тапсыру;</w:t>
      </w:r>
    </w:p>
    <w:p>
      <w:pPr>
        <w:spacing w:after="0"/>
        <w:ind w:left="0"/>
        <w:jc w:val="both"/>
      </w:pPr>
      <w:r>
        <w:rPr>
          <w:rFonts w:ascii="Times New Roman"/>
          <w:b w:val="false"/>
          <w:i w:val="false"/>
          <w:color w:val="000000"/>
          <w:sz w:val="28"/>
        </w:rPr>
        <w:t>
      қолма қол ақшаны, чектарды тапсыру.</w:t>
      </w:r>
    </w:p>
    <w:bookmarkStart w:name="z1084" w:id="1082"/>
    <w:p>
      <w:pPr>
        <w:spacing w:after="0"/>
        <w:ind w:left="0"/>
        <w:jc w:val="both"/>
      </w:pPr>
      <w:r>
        <w:rPr>
          <w:rFonts w:ascii="Times New Roman"/>
          <w:b w:val="false"/>
          <w:i w:val="false"/>
          <w:color w:val="000000"/>
          <w:sz w:val="28"/>
        </w:rPr>
        <w:t xml:space="preserve">
      725. Білуге тиіс: </w:t>
      </w:r>
    </w:p>
    <w:bookmarkEnd w:id="1082"/>
    <w:p>
      <w:pPr>
        <w:spacing w:after="0"/>
        <w:ind w:left="0"/>
        <w:jc w:val="both"/>
      </w:pPr>
      <w:r>
        <w:rPr>
          <w:rFonts w:ascii="Times New Roman"/>
          <w:b w:val="false"/>
          <w:i w:val="false"/>
          <w:color w:val="000000"/>
          <w:sz w:val="28"/>
        </w:rPr>
        <w:t xml:space="preserve">
      кондитер тағамдары мен алкогольсіз және алкогольді ішімдіктердің, салқын және ыстық тағамдар мен басытқылардың шектеулі ассортиментін дайындаудың ассортименті, рецептурасы, технологиясы; </w:t>
      </w:r>
    </w:p>
    <w:p>
      <w:pPr>
        <w:spacing w:after="0"/>
        <w:ind w:left="0"/>
        <w:jc w:val="both"/>
      </w:pPr>
      <w:r>
        <w:rPr>
          <w:rFonts w:ascii="Times New Roman"/>
          <w:b w:val="false"/>
          <w:i w:val="false"/>
          <w:color w:val="000000"/>
          <w:sz w:val="28"/>
        </w:rPr>
        <w:t xml:space="preserve">
      барлардағы сатылатын тұтынуға дайын алкогольсіз және бәсең алкогольді ішімдіктермен, кондитер тағамдарының ассортименті, олардың тауарлық сипаттамалары, босату және бар тұғырына қойылу тәртібі; </w:t>
      </w:r>
    </w:p>
    <w:p>
      <w:pPr>
        <w:spacing w:after="0"/>
        <w:ind w:left="0"/>
        <w:jc w:val="both"/>
      </w:pPr>
      <w:r>
        <w:rPr>
          <w:rFonts w:ascii="Times New Roman"/>
          <w:b w:val="false"/>
          <w:i w:val="false"/>
          <w:color w:val="000000"/>
          <w:sz w:val="28"/>
        </w:rPr>
        <w:t xml:space="preserve">
      ішімдіктерге, салқын және ыстық тағамдар мен басытқыларға бағатын түзу тәртібі; </w:t>
      </w:r>
    </w:p>
    <w:p>
      <w:pPr>
        <w:spacing w:after="0"/>
        <w:ind w:left="0"/>
        <w:jc w:val="both"/>
      </w:pPr>
      <w:r>
        <w:rPr>
          <w:rFonts w:ascii="Times New Roman"/>
          <w:b w:val="false"/>
          <w:i w:val="false"/>
          <w:color w:val="000000"/>
          <w:sz w:val="28"/>
        </w:rPr>
        <w:t xml:space="preserve">
      екінші және бірінші санаттағы барларда келушілерге қызмет көрсету этикеті мен тәртібі; </w:t>
      </w:r>
    </w:p>
    <w:p>
      <w:pPr>
        <w:spacing w:after="0"/>
        <w:ind w:left="0"/>
        <w:jc w:val="both"/>
      </w:pPr>
      <w:r>
        <w:rPr>
          <w:rFonts w:ascii="Times New Roman"/>
          <w:b w:val="false"/>
          <w:i w:val="false"/>
          <w:color w:val="000000"/>
          <w:sz w:val="28"/>
        </w:rPr>
        <w:t xml:space="preserve">
      тұтынушылармен есеп айырысу тәртібі; </w:t>
      </w:r>
    </w:p>
    <w:p>
      <w:pPr>
        <w:spacing w:after="0"/>
        <w:ind w:left="0"/>
        <w:jc w:val="both"/>
      </w:pPr>
      <w:r>
        <w:rPr>
          <w:rFonts w:ascii="Times New Roman"/>
          <w:b w:val="false"/>
          <w:i w:val="false"/>
          <w:color w:val="000000"/>
          <w:sz w:val="28"/>
        </w:rPr>
        <w:t xml:space="preserve">
      барларда қолданылатын жабдықтар мен музыкалы аппаратураны пайдалану тәртібі мен жұмыс принципі; </w:t>
      </w:r>
    </w:p>
    <w:p>
      <w:pPr>
        <w:spacing w:after="0"/>
        <w:ind w:left="0"/>
        <w:jc w:val="both"/>
      </w:pPr>
      <w:r>
        <w:rPr>
          <w:rFonts w:ascii="Times New Roman"/>
          <w:b w:val="false"/>
          <w:i w:val="false"/>
          <w:color w:val="000000"/>
          <w:sz w:val="28"/>
        </w:rPr>
        <w:t>
      тауар есептемесін жүргізу және жасау, қолма қол ақшаны, чектарды тапсыру тәртібі.</w:t>
      </w:r>
    </w:p>
    <w:bookmarkStart w:name="z1085" w:id="1083"/>
    <w:p>
      <w:pPr>
        <w:spacing w:after="0"/>
        <w:ind w:left="0"/>
        <w:jc w:val="left"/>
      </w:pPr>
      <w:r>
        <w:rPr>
          <w:rFonts w:ascii="Times New Roman"/>
          <w:b/>
          <w:i w:val="false"/>
          <w:color w:val="000000"/>
        </w:rPr>
        <w:t xml:space="preserve"> 18-параграф. Бармен, 5-разряд</w:t>
      </w:r>
    </w:p>
    <w:bookmarkEnd w:id="1083"/>
    <w:bookmarkStart w:name="z1086" w:id="1084"/>
    <w:p>
      <w:pPr>
        <w:spacing w:after="0"/>
        <w:ind w:left="0"/>
        <w:jc w:val="both"/>
      </w:pPr>
      <w:r>
        <w:rPr>
          <w:rFonts w:ascii="Times New Roman"/>
          <w:b w:val="false"/>
          <w:i w:val="false"/>
          <w:color w:val="000000"/>
          <w:sz w:val="28"/>
        </w:rPr>
        <w:t xml:space="preserve">
      726. Жұмыс сипаттамасы: </w:t>
      </w:r>
    </w:p>
    <w:bookmarkEnd w:id="1084"/>
    <w:p>
      <w:pPr>
        <w:spacing w:after="0"/>
        <w:ind w:left="0"/>
        <w:jc w:val="both"/>
      </w:pPr>
      <w:r>
        <w:rPr>
          <w:rFonts w:ascii="Times New Roman"/>
          <w:b w:val="false"/>
          <w:i w:val="false"/>
          <w:color w:val="000000"/>
          <w:sz w:val="28"/>
        </w:rPr>
        <w:t xml:space="preserve">
      келушілерге бар тұғырынан тұтынуға дайын алкогольді ішімдіктерді (шарап, коньяктар, ликерлер), кондитер тағамдарының мен алкогольсіз және бәсең алкогольді ішімдіктердің мол ассортиментін: күшті, десертті, көбікті, жемісті, жұмыртқамен, қабатты коктейльдерді, крюшондарды, пунштарды, грогтарды, глинтвейктерді, дейздер мен басқа да ішімлдіктерді дайындай отырып ұсынып қызмет көрсету; </w:t>
      </w:r>
    </w:p>
    <w:p>
      <w:pPr>
        <w:spacing w:after="0"/>
        <w:ind w:left="0"/>
        <w:jc w:val="both"/>
      </w:pPr>
      <w:r>
        <w:rPr>
          <w:rFonts w:ascii="Times New Roman"/>
          <w:b w:val="false"/>
          <w:i w:val="false"/>
          <w:color w:val="000000"/>
          <w:sz w:val="28"/>
        </w:rPr>
        <w:t>
      шейкерлердегі, крюшонницаалардағы ішімдік компоненттерін инструменттер мен механизмдердің көмегімен араластыру;</w:t>
      </w:r>
    </w:p>
    <w:p>
      <w:pPr>
        <w:spacing w:after="0"/>
        <w:ind w:left="0"/>
        <w:jc w:val="both"/>
      </w:pPr>
      <w:r>
        <w:rPr>
          <w:rFonts w:ascii="Times New Roman"/>
          <w:b w:val="false"/>
          <w:i w:val="false"/>
          <w:color w:val="000000"/>
          <w:sz w:val="28"/>
        </w:rPr>
        <w:t xml:space="preserve">
      әртүрлі суық және ыстық басытқыларды: сандвичтерді, канапе, сосискилерді, шұжықты, қамырдағы ветчинаны, фаршталған жұмыртқаны, жемістер мен жидектерден жасалған салатты, тұзды миндальді, қаймақты, маслиналарды, печенье мен тағы басқа дайындау; </w:t>
      </w:r>
    </w:p>
    <w:p>
      <w:pPr>
        <w:spacing w:after="0"/>
        <w:ind w:left="0"/>
        <w:jc w:val="both"/>
      </w:pPr>
      <w:r>
        <w:rPr>
          <w:rFonts w:ascii="Times New Roman"/>
          <w:b w:val="false"/>
          <w:i w:val="false"/>
          <w:color w:val="000000"/>
          <w:sz w:val="28"/>
        </w:rPr>
        <w:t>
      тұтынушыларды қарсы алу, оларды сатылатын ішімдіктердің ассортиментімен және рецептурасымен таныстыру;</w:t>
      </w:r>
    </w:p>
    <w:p>
      <w:pPr>
        <w:spacing w:after="0"/>
        <w:ind w:left="0"/>
        <w:jc w:val="both"/>
      </w:pPr>
      <w:r>
        <w:rPr>
          <w:rFonts w:ascii="Times New Roman"/>
          <w:b w:val="false"/>
          <w:i w:val="false"/>
          <w:color w:val="000000"/>
          <w:sz w:val="28"/>
        </w:rPr>
        <w:t xml:space="preserve">
      біліктілігі анағұрлым төмен бармендерге басшылық ету және жұмысын ұйымдастыру. </w:t>
      </w:r>
    </w:p>
    <w:bookmarkStart w:name="z1087" w:id="1085"/>
    <w:p>
      <w:pPr>
        <w:spacing w:after="0"/>
        <w:ind w:left="0"/>
        <w:jc w:val="both"/>
      </w:pPr>
      <w:r>
        <w:rPr>
          <w:rFonts w:ascii="Times New Roman"/>
          <w:b w:val="false"/>
          <w:i w:val="false"/>
          <w:color w:val="000000"/>
          <w:sz w:val="28"/>
        </w:rPr>
        <w:t xml:space="preserve">
      727. Білуге тиіс: </w:t>
      </w:r>
    </w:p>
    <w:bookmarkEnd w:id="1085"/>
    <w:p>
      <w:pPr>
        <w:spacing w:after="0"/>
        <w:ind w:left="0"/>
        <w:jc w:val="both"/>
      </w:pPr>
      <w:r>
        <w:rPr>
          <w:rFonts w:ascii="Times New Roman"/>
          <w:b w:val="false"/>
          <w:i w:val="false"/>
          <w:color w:val="000000"/>
          <w:sz w:val="28"/>
        </w:rPr>
        <w:t>
      кондитер тағамдары мен алкогольсіз және бәсең алкогольді ішімдіктердің, салқын және ыстық тағамдар мен басытқылардың мол ассортиментін дайындаудың ассортиментін, рецептурасын, технологиясы;</w:t>
      </w:r>
    </w:p>
    <w:p>
      <w:pPr>
        <w:spacing w:after="0"/>
        <w:ind w:left="0"/>
        <w:jc w:val="both"/>
      </w:pPr>
      <w:r>
        <w:rPr>
          <w:rFonts w:ascii="Times New Roman"/>
          <w:b w:val="false"/>
          <w:i w:val="false"/>
          <w:color w:val="000000"/>
          <w:sz w:val="28"/>
        </w:rPr>
        <w:t xml:space="preserve">
      барлардағы сатылатын тұтынуға дайын алкогольсіз және бәсең алкогольді ішімдіктермен, кондитер тағамдарының, шарап, коктейль-барларда, коктейль-холлдарда және басқа да барларда сатылатын, сатып алынатын тауарлардың түрлерін, ассортиментін, рецептурасы мен дайындау технологиясы; </w:t>
      </w:r>
    </w:p>
    <w:p>
      <w:pPr>
        <w:spacing w:after="0"/>
        <w:ind w:left="0"/>
        <w:jc w:val="both"/>
      </w:pPr>
      <w:r>
        <w:rPr>
          <w:rFonts w:ascii="Times New Roman"/>
          <w:b w:val="false"/>
          <w:i w:val="false"/>
          <w:color w:val="000000"/>
          <w:sz w:val="28"/>
        </w:rPr>
        <w:t xml:space="preserve">
      барда пайдаланылатын айлабұйымға, асхана ыдыстарына, аспаптарға, жабдыққа (мұзды генераторлар мен тағы басқа) қойылатын талаптар; </w:t>
      </w:r>
    </w:p>
    <w:p>
      <w:pPr>
        <w:spacing w:after="0"/>
        <w:ind w:left="0"/>
        <w:jc w:val="both"/>
      </w:pPr>
      <w:r>
        <w:rPr>
          <w:rFonts w:ascii="Times New Roman"/>
          <w:b w:val="false"/>
          <w:i w:val="false"/>
          <w:color w:val="000000"/>
          <w:sz w:val="28"/>
        </w:rPr>
        <w:t xml:space="preserve">
      жоғары санаттағы және люкс санатындағы барларда келушілерге қызмет көрсету этикеті мен тәртібі. </w:t>
      </w:r>
    </w:p>
    <w:bookmarkStart w:name="z1088" w:id="1086"/>
    <w:p>
      <w:pPr>
        <w:spacing w:after="0"/>
        <w:ind w:left="0"/>
        <w:jc w:val="left"/>
      </w:pPr>
      <w:r>
        <w:rPr>
          <w:rFonts w:ascii="Times New Roman"/>
          <w:b/>
          <w:i w:val="false"/>
          <w:color w:val="000000"/>
        </w:rPr>
        <w:t xml:space="preserve"> 19-параграф. Буфетші, 3-разряд</w:t>
      </w:r>
    </w:p>
    <w:bookmarkEnd w:id="1086"/>
    <w:bookmarkStart w:name="z1089" w:id="1087"/>
    <w:p>
      <w:pPr>
        <w:spacing w:after="0"/>
        <w:ind w:left="0"/>
        <w:jc w:val="both"/>
      </w:pPr>
      <w:r>
        <w:rPr>
          <w:rFonts w:ascii="Times New Roman"/>
          <w:b w:val="false"/>
          <w:i w:val="false"/>
          <w:color w:val="000000"/>
          <w:sz w:val="28"/>
        </w:rPr>
        <w:t xml:space="preserve">
      728. Жұмыс сипаттамасы: </w:t>
      </w:r>
    </w:p>
    <w:bookmarkEnd w:id="1087"/>
    <w:p>
      <w:pPr>
        <w:spacing w:after="0"/>
        <w:ind w:left="0"/>
        <w:jc w:val="both"/>
      </w:pPr>
      <w:r>
        <w:rPr>
          <w:rFonts w:ascii="Times New Roman"/>
          <w:b w:val="false"/>
          <w:i w:val="false"/>
          <w:color w:val="000000"/>
          <w:sz w:val="28"/>
        </w:rPr>
        <w:t xml:space="preserve">
      тұтынуға дайын кулинарлық өнімдерді: суық тағамдар мен басытқыларды, ыстық екінші тағамдарды, тәтті тағамдарды, ыстық сусындарды, наннан жасалған кулинарлық және кондитерлік өнімдерді, сүт және басқа да тамақтарды чектар бойынша немесе қолма қол ақшаға босату; </w:t>
      </w:r>
    </w:p>
    <w:p>
      <w:pPr>
        <w:spacing w:after="0"/>
        <w:ind w:left="0"/>
        <w:jc w:val="both"/>
      </w:pPr>
      <w:r>
        <w:rPr>
          <w:rFonts w:ascii="Times New Roman"/>
          <w:b w:val="false"/>
          <w:i w:val="false"/>
          <w:color w:val="000000"/>
          <w:sz w:val="28"/>
        </w:rPr>
        <w:t>
      тағамды турау, өлшеу, үлестеу, тарелкалар мен басқа да ыдыстарға салу, стакандарға құю;</w:t>
      </w:r>
    </w:p>
    <w:p>
      <w:pPr>
        <w:spacing w:after="0"/>
        <w:ind w:left="0"/>
        <w:jc w:val="both"/>
      </w:pPr>
      <w:r>
        <w:rPr>
          <w:rFonts w:ascii="Times New Roman"/>
          <w:b w:val="false"/>
          <w:i w:val="false"/>
          <w:color w:val="000000"/>
          <w:sz w:val="28"/>
        </w:rPr>
        <w:t>
      босатылатын даналы және өлшенетін тауарларды буып-түю;</w:t>
      </w:r>
    </w:p>
    <w:p>
      <w:pPr>
        <w:spacing w:after="0"/>
        <w:ind w:left="0"/>
        <w:jc w:val="both"/>
      </w:pPr>
      <w:r>
        <w:rPr>
          <w:rFonts w:ascii="Times New Roman"/>
          <w:b w:val="false"/>
          <w:i w:val="false"/>
          <w:color w:val="000000"/>
          <w:sz w:val="28"/>
        </w:rPr>
        <w:t>
      тауар құнын есептеу, тұтынушылармен есеп айырысу;</w:t>
      </w:r>
    </w:p>
    <w:p>
      <w:pPr>
        <w:spacing w:after="0"/>
        <w:ind w:left="0"/>
        <w:jc w:val="both"/>
      </w:pPr>
      <w:r>
        <w:rPr>
          <w:rFonts w:ascii="Times New Roman"/>
          <w:b w:val="false"/>
          <w:i w:val="false"/>
          <w:color w:val="000000"/>
          <w:sz w:val="28"/>
        </w:rPr>
        <w:t>
      қабылдау-тапсыру құжаттары бойынша өнімдер мен тауарларды алу, ассортиментін, саны мен сапасын тексеру, стандартсыз тауарларды сұрыптау және бұзылуының алдын алу;</w:t>
      </w:r>
    </w:p>
    <w:p>
      <w:pPr>
        <w:spacing w:after="0"/>
        <w:ind w:left="0"/>
        <w:jc w:val="both"/>
      </w:pPr>
      <w:r>
        <w:rPr>
          <w:rFonts w:ascii="Times New Roman"/>
          <w:b w:val="false"/>
          <w:i w:val="false"/>
          <w:color w:val="000000"/>
          <w:sz w:val="28"/>
        </w:rPr>
        <w:t>
      өнімдер мен тауарларды сатуға дайындау, буфет сөресіне қою, баға белгілерін жапсыру;</w:t>
      </w:r>
    </w:p>
    <w:p>
      <w:pPr>
        <w:spacing w:after="0"/>
        <w:ind w:left="0"/>
        <w:jc w:val="both"/>
      </w:pPr>
      <w:r>
        <w:rPr>
          <w:rFonts w:ascii="Times New Roman"/>
          <w:b w:val="false"/>
          <w:i w:val="false"/>
          <w:color w:val="000000"/>
          <w:sz w:val="28"/>
        </w:rPr>
        <w:t>
      таразыларды тексеру;</w:t>
      </w:r>
    </w:p>
    <w:p>
      <w:pPr>
        <w:spacing w:after="0"/>
        <w:ind w:left="0"/>
        <w:jc w:val="both"/>
      </w:pPr>
      <w:r>
        <w:rPr>
          <w:rFonts w:ascii="Times New Roman"/>
          <w:b w:val="false"/>
          <w:i w:val="false"/>
          <w:color w:val="000000"/>
          <w:sz w:val="28"/>
        </w:rPr>
        <w:t>
      тамақ қалдықтарын, тараны, шыны ыдыстарды, макулатураны жинау және тапсыру;</w:t>
      </w:r>
    </w:p>
    <w:p>
      <w:pPr>
        <w:spacing w:after="0"/>
        <w:ind w:left="0"/>
        <w:jc w:val="both"/>
      </w:pPr>
      <w:r>
        <w:rPr>
          <w:rFonts w:ascii="Times New Roman"/>
          <w:b w:val="false"/>
          <w:i w:val="false"/>
          <w:color w:val="000000"/>
          <w:sz w:val="28"/>
        </w:rPr>
        <w:t>
      қажетті есепті жүргізу, тауар есептемесін жасау және тапсыру;</w:t>
      </w:r>
    </w:p>
    <w:p>
      <w:pPr>
        <w:spacing w:after="0"/>
        <w:ind w:left="0"/>
        <w:jc w:val="both"/>
      </w:pPr>
      <w:r>
        <w:rPr>
          <w:rFonts w:ascii="Times New Roman"/>
          <w:b w:val="false"/>
          <w:i w:val="false"/>
          <w:color w:val="000000"/>
          <w:sz w:val="28"/>
        </w:rPr>
        <w:t>
      қолма қол ақшаны, чектарды тапсыру.</w:t>
      </w:r>
    </w:p>
    <w:bookmarkStart w:name="z1090" w:id="1088"/>
    <w:p>
      <w:pPr>
        <w:spacing w:after="0"/>
        <w:ind w:left="0"/>
        <w:jc w:val="both"/>
      </w:pPr>
      <w:r>
        <w:rPr>
          <w:rFonts w:ascii="Times New Roman"/>
          <w:b w:val="false"/>
          <w:i w:val="false"/>
          <w:color w:val="000000"/>
          <w:sz w:val="28"/>
        </w:rPr>
        <w:t xml:space="preserve">
      729. Білуге тиіс: </w:t>
      </w:r>
    </w:p>
    <w:bookmarkEnd w:id="1088"/>
    <w:p>
      <w:pPr>
        <w:spacing w:after="0"/>
        <w:ind w:left="0"/>
        <w:jc w:val="both"/>
      </w:pPr>
      <w:r>
        <w:rPr>
          <w:rFonts w:ascii="Times New Roman"/>
          <w:b w:val="false"/>
          <w:i w:val="false"/>
          <w:color w:val="000000"/>
          <w:sz w:val="28"/>
        </w:rPr>
        <w:t xml:space="preserve">
      буфетте келушілерге қызмет көрсету және олармен есеп айырысу тәртібі; </w:t>
      </w:r>
    </w:p>
    <w:p>
      <w:pPr>
        <w:spacing w:after="0"/>
        <w:ind w:left="0"/>
        <w:jc w:val="both"/>
      </w:pPr>
      <w:r>
        <w:rPr>
          <w:rFonts w:ascii="Times New Roman"/>
          <w:b w:val="false"/>
          <w:i w:val="false"/>
          <w:color w:val="000000"/>
          <w:sz w:val="28"/>
        </w:rPr>
        <w:t xml:space="preserve">
      буфет арқылы сатылатын тұтынуға дайын өнімнің ассортиментін, қасиеттерін, бомату нормалары; </w:t>
      </w:r>
    </w:p>
    <w:p>
      <w:pPr>
        <w:spacing w:after="0"/>
        <w:ind w:left="0"/>
        <w:jc w:val="both"/>
      </w:pPr>
      <w:r>
        <w:rPr>
          <w:rFonts w:ascii="Times New Roman"/>
          <w:b w:val="false"/>
          <w:i w:val="false"/>
          <w:color w:val="000000"/>
          <w:sz w:val="28"/>
        </w:rPr>
        <w:t xml:space="preserve">
      буфеттегі сауда-технологиялық жабдықты, өлшеу таразы аспаптарын пайдалану тәртібі; </w:t>
      </w:r>
    </w:p>
    <w:p>
      <w:pPr>
        <w:spacing w:after="0"/>
        <w:ind w:left="0"/>
        <w:jc w:val="both"/>
      </w:pPr>
      <w:r>
        <w:rPr>
          <w:rFonts w:ascii="Times New Roman"/>
          <w:b w:val="false"/>
          <w:i w:val="false"/>
          <w:color w:val="000000"/>
          <w:sz w:val="28"/>
        </w:rPr>
        <w:t>
      таразыны тексеру, кір тастарын таңбалау мерзімі;</w:t>
      </w:r>
    </w:p>
    <w:p>
      <w:pPr>
        <w:spacing w:after="0"/>
        <w:ind w:left="0"/>
        <w:jc w:val="both"/>
      </w:pPr>
      <w:r>
        <w:rPr>
          <w:rFonts w:ascii="Times New Roman"/>
          <w:b w:val="false"/>
          <w:i w:val="false"/>
          <w:color w:val="000000"/>
          <w:sz w:val="28"/>
        </w:rPr>
        <w:t xml:space="preserve">
      пайдаланылатын асхана ыдысының аспаптар мен айлабұйымдардың атауы мен нысаны; </w:t>
      </w:r>
    </w:p>
    <w:p>
      <w:pPr>
        <w:spacing w:after="0"/>
        <w:ind w:left="0"/>
        <w:jc w:val="both"/>
      </w:pPr>
      <w:r>
        <w:rPr>
          <w:rFonts w:ascii="Times New Roman"/>
          <w:b w:val="false"/>
          <w:i w:val="false"/>
          <w:color w:val="000000"/>
          <w:sz w:val="28"/>
        </w:rPr>
        <w:t xml:space="preserve">
      стандартқа сәйкес келмейтін кулинарлық тағамдар мен тауарларды сыртқы белгілері бойынша бракқа шығару тәсілдері; </w:t>
      </w:r>
    </w:p>
    <w:p>
      <w:pPr>
        <w:spacing w:after="0"/>
        <w:ind w:left="0"/>
        <w:jc w:val="both"/>
      </w:pPr>
      <w:r>
        <w:rPr>
          <w:rFonts w:ascii="Times New Roman"/>
          <w:b w:val="false"/>
          <w:i w:val="false"/>
          <w:color w:val="000000"/>
          <w:sz w:val="28"/>
        </w:rPr>
        <w:t xml:space="preserve">
      тауарларды сақтау мен босатудың мерзімі мен температуралық режим параметрлері; </w:t>
      </w:r>
    </w:p>
    <w:p>
      <w:pPr>
        <w:spacing w:after="0"/>
        <w:ind w:left="0"/>
        <w:jc w:val="both"/>
      </w:pPr>
      <w:r>
        <w:rPr>
          <w:rFonts w:ascii="Times New Roman"/>
          <w:b w:val="false"/>
          <w:i w:val="false"/>
          <w:color w:val="000000"/>
          <w:sz w:val="28"/>
        </w:rPr>
        <w:t xml:space="preserve">
      тауар есептемесін жасау және қолма қол ақшаны тапсыру тәртібі. </w:t>
      </w:r>
    </w:p>
    <w:bookmarkStart w:name="z1091" w:id="1089"/>
    <w:p>
      <w:pPr>
        <w:spacing w:after="0"/>
        <w:ind w:left="0"/>
        <w:jc w:val="left"/>
      </w:pPr>
      <w:r>
        <w:rPr>
          <w:rFonts w:ascii="Times New Roman"/>
          <w:b/>
          <w:i w:val="false"/>
          <w:color w:val="000000"/>
        </w:rPr>
        <w:t xml:space="preserve"> 20-параграф. Буфетші, 4-разряд</w:t>
      </w:r>
    </w:p>
    <w:bookmarkEnd w:id="1089"/>
    <w:bookmarkStart w:name="z1092" w:id="1090"/>
    <w:p>
      <w:pPr>
        <w:spacing w:after="0"/>
        <w:ind w:left="0"/>
        <w:jc w:val="both"/>
      </w:pPr>
      <w:r>
        <w:rPr>
          <w:rFonts w:ascii="Times New Roman"/>
          <w:b w:val="false"/>
          <w:i w:val="false"/>
          <w:color w:val="000000"/>
          <w:sz w:val="28"/>
        </w:rPr>
        <w:t xml:space="preserve">
      730. Жұмыс сипаттамасы: </w:t>
      </w:r>
    </w:p>
    <w:bookmarkEnd w:id="1090"/>
    <w:p>
      <w:pPr>
        <w:spacing w:after="0"/>
        <w:ind w:left="0"/>
        <w:jc w:val="both"/>
      </w:pPr>
      <w:r>
        <w:rPr>
          <w:rFonts w:ascii="Times New Roman"/>
          <w:b w:val="false"/>
          <w:i w:val="false"/>
          <w:color w:val="000000"/>
          <w:sz w:val="28"/>
        </w:rPr>
        <w:t xml:space="preserve">
      буфеттер арқылы сатылатын: мектептегі таңғы асты, бутербродтарды, қуырылған жұмыртқаны, сосискиді, сарделкиді, ыстық және суық сусындардың шектеулі ассортиментін дайындау және босату; </w:t>
      </w:r>
    </w:p>
    <w:p>
      <w:pPr>
        <w:spacing w:after="0"/>
        <w:ind w:left="0"/>
        <w:jc w:val="both"/>
      </w:pPr>
      <w:r>
        <w:rPr>
          <w:rFonts w:ascii="Times New Roman"/>
          <w:b w:val="false"/>
          <w:i w:val="false"/>
          <w:color w:val="000000"/>
          <w:sz w:val="28"/>
        </w:rPr>
        <w:t>
      тамақты ысыту.</w:t>
      </w:r>
    </w:p>
    <w:bookmarkStart w:name="z1093" w:id="1091"/>
    <w:p>
      <w:pPr>
        <w:spacing w:after="0"/>
        <w:ind w:left="0"/>
        <w:jc w:val="both"/>
      </w:pPr>
      <w:r>
        <w:rPr>
          <w:rFonts w:ascii="Times New Roman"/>
          <w:b w:val="false"/>
          <w:i w:val="false"/>
          <w:color w:val="000000"/>
          <w:sz w:val="28"/>
        </w:rPr>
        <w:t xml:space="preserve">
      731. Білуге тиіс: </w:t>
      </w:r>
    </w:p>
    <w:bookmarkEnd w:id="1091"/>
    <w:p>
      <w:pPr>
        <w:spacing w:after="0"/>
        <w:ind w:left="0"/>
        <w:jc w:val="both"/>
      </w:pPr>
      <w:r>
        <w:rPr>
          <w:rFonts w:ascii="Times New Roman"/>
          <w:b w:val="false"/>
          <w:i w:val="false"/>
          <w:color w:val="000000"/>
          <w:sz w:val="28"/>
        </w:rPr>
        <w:t xml:space="preserve">
      кулинарлық өнімдердің шектеулі ассортиментін: бутербродтарды, қуырылған жұмыртқаны, сосискиді, сарделкиді, ыстық және суық сусындарды және тағы басқа дайындаудың технологиясы мен рецептурасын, босату тәртібі; </w:t>
      </w:r>
    </w:p>
    <w:p>
      <w:pPr>
        <w:spacing w:after="0"/>
        <w:ind w:left="0"/>
        <w:jc w:val="both"/>
      </w:pPr>
      <w:r>
        <w:rPr>
          <w:rFonts w:ascii="Times New Roman"/>
          <w:b w:val="false"/>
          <w:i w:val="false"/>
          <w:color w:val="000000"/>
          <w:sz w:val="28"/>
        </w:rPr>
        <w:t xml:space="preserve">
      сатылатын тағамның, тауарлардың, кулинарлық және кондитердің өнімдердің тауар-технологиялық сипаттамасы; </w:t>
      </w:r>
    </w:p>
    <w:p>
      <w:pPr>
        <w:spacing w:after="0"/>
        <w:ind w:left="0"/>
        <w:jc w:val="both"/>
      </w:pPr>
      <w:r>
        <w:rPr>
          <w:rFonts w:ascii="Times New Roman"/>
          <w:b w:val="false"/>
          <w:i w:val="false"/>
          <w:color w:val="000000"/>
          <w:sz w:val="28"/>
        </w:rPr>
        <w:t xml:space="preserve">
      дастарханды безендіру тәртібі; </w:t>
      </w:r>
    </w:p>
    <w:p>
      <w:pPr>
        <w:spacing w:after="0"/>
        <w:ind w:left="0"/>
        <w:jc w:val="both"/>
      </w:pPr>
      <w:r>
        <w:rPr>
          <w:rFonts w:ascii="Times New Roman"/>
          <w:b w:val="false"/>
          <w:i w:val="false"/>
          <w:color w:val="000000"/>
          <w:sz w:val="28"/>
        </w:rPr>
        <w:t xml:space="preserve">
      тамақ пен өнімдерді кесу, үлестеу және безендіру тәртібі; </w:t>
      </w:r>
    </w:p>
    <w:p>
      <w:pPr>
        <w:spacing w:after="0"/>
        <w:ind w:left="0"/>
        <w:jc w:val="both"/>
      </w:pPr>
      <w:r>
        <w:rPr>
          <w:rFonts w:ascii="Times New Roman"/>
          <w:b w:val="false"/>
          <w:i w:val="false"/>
          <w:color w:val="000000"/>
          <w:sz w:val="28"/>
        </w:rPr>
        <w:t>
      тауарды сөрелерде, буфет тұғырында, тоңазытқыш шкафтарында орналастыру мен қоюдың тәсілдері мен тәртібі.</w:t>
      </w:r>
    </w:p>
    <w:bookmarkStart w:name="z1094" w:id="1092"/>
    <w:p>
      <w:pPr>
        <w:spacing w:after="0"/>
        <w:ind w:left="0"/>
        <w:jc w:val="left"/>
      </w:pPr>
      <w:r>
        <w:rPr>
          <w:rFonts w:ascii="Times New Roman"/>
          <w:b/>
          <w:i w:val="false"/>
          <w:color w:val="000000"/>
        </w:rPr>
        <w:t xml:space="preserve"> 21-параграф. Буфетші, 5-разряд</w:t>
      </w:r>
    </w:p>
    <w:bookmarkEnd w:id="1092"/>
    <w:bookmarkStart w:name="z1095" w:id="1093"/>
    <w:p>
      <w:pPr>
        <w:spacing w:after="0"/>
        <w:ind w:left="0"/>
        <w:jc w:val="both"/>
      </w:pPr>
      <w:r>
        <w:rPr>
          <w:rFonts w:ascii="Times New Roman"/>
          <w:b w:val="false"/>
          <w:i w:val="false"/>
          <w:color w:val="000000"/>
          <w:sz w:val="28"/>
        </w:rPr>
        <w:t xml:space="preserve">
      732. Жұмыс сипаттамасы: </w:t>
      </w:r>
    </w:p>
    <w:bookmarkEnd w:id="1093"/>
    <w:p>
      <w:pPr>
        <w:spacing w:after="0"/>
        <w:ind w:left="0"/>
        <w:jc w:val="both"/>
      </w:pPr>
      <w:r>
        <w:rPr>
          <w:rFonts w:ascii="Times New Roman"/>
          <w:b w:val="false"/>
          <w:i w:val="false"/>
          <w:color w:val="000000"/>
          <w:sz w:val="28"/>
        </w:rPr>
        <w:t>
      буфеттер арқылы сатылатын кулинарлық өнімді: балық, уылдырық және басқа да гастрономиялық өнімдер қосылған бутербродтардың мол ассортиментін дайындау және босату;</w:t>
      </w:r>
    </w:p>
    <w:p>
      <w:pPr>
        <w:spacing w:after="0"/>
        <w:ind w:left="0"/>
        <w:jc w:val="both"/>
      </w:pPr>
      <w:r>
        <w:rPr>
          <w:rFonts w:ascii="Times New Roman"/>
          <w:b w:val="false"/>
          <w:i w:val="false"/>
          <w:color w:val="000000"/>
          <w:sz w:val="28"/>
        </w:rPr>
        <w:t>
      алкогольді ішімдіктерді арнаулы ыдыстарға құю;</w:t>
      </w:r>
    </w:p>
    <w:p>
      <w:pPr>
        <w:spacing w:after="0"/>
        <w:ind w:left="0"/>
        <w:jc w:val="both"/>
      </w:pPr>
      <w:r>
        <w:rPr>
          <w:rFonts w:ascii="Times New Roman"/>
          <w:b w:val="false"/>
          <w:i w:val="false"/>
          <w:color w:val="000000"/>
          <w:sz w:val="28"/>
        </w:rPr>
        <w:t xml:space="preserve">
      тапсырыс берілген тағамдарға сәйкес шарап-арақ өнімдерін іріктеу; </w:t>
      </w:r>
    </w:p>
    <w:p>
      <w:pPr>
        <w:spacing w:after="0"/>
        <w:ind w:left="0"/>
        <w:jc w:val="both"/>
      </w:pPr>
      <w:r>
        <w:rPr>
          <w:rFonts w:ascii="Times New Roman"/>
          <w:b w:val="false"/>
          <w:i w:val="false"/>
          <w:color w:val="000000"/>
          <w:sz w:val="28"/>
        </w:rPr>
        <w:t xml:space="preserve">
      сөрелерді безендіру, дастарханды жасау. </w:t>
      </w:r>
    </w:p>
    <w:bookmarkStart w:name="z1096" w:id="1094"/>
    <w:p>
      <w:pPr>
        <w:spacing w:after="0"/>
        <w:ind w:left="0"/>
        <w:jc w:val="both"/>
      </w:pPr>
      <w:r>
        <w:rPr>
          <w:rFonts w:ascii="Times New Roman"/>
          <w:b w:val="false"/>
          <w:i w:val="false"/>
          <w:color w:val="000000"/>
          <w:sz w:val="28"/>
        </w:rPr>
        <w:t xml:space="preserve">
      733. Білуге тиіс: </w:t>
      </w:r>
    </w:p>
    <w:bookmarkEnd w:id="1094"/>
    <w:p>
      <w:pPr>
        <w:spacing w:after="0"/>
        <w:ind w:left="0"/>
        <w:jc w:val="both"/>
      </w:pPr>
      <w:r>
        <w:rPr>
          <w:rFonts w:ascii="Times New Roman"/>
          <w:b w:val="false"/>
          <w:i w:val="false"/>
          <w:color w:val="000000"/>
          <w:sz w:val="28"/>
        </w:rPr>
        <w:t xml:space="preserve">
      кулинарлық өнімдердің шектеулі ассортиментін: бутербродтарды, қуырылған жұмыртқаны, сосискиді, сарделкиді, ыстық және суық сусындарды және тағы басқа дайындаудың технологиясы мен рецептурасы, босату тәртібі; </w:t>
      </w:r>
    </w:p>
    <w:p>
      <w:pPr>
        <w:spacing w:after="0"/>
        <w:ind w:left="0"/>
        <w:jc w:val="both"/>
      </w:pPr>
      <w:r>
        <w:rPr>
          <w:rFonts w:ascii="Times New Roman"/>
          <w:b w:val="false"/>
          <w:i w:val="false"/>
          <w:color w:val="000000"/>
          <w:sz w:val="28"/>
        </w:rPr>
        <w:t xml:space="preserve">
      жекелеген тауарларды босатудың тәртібі (температурасын, түрлі шарап, шарап-арақ, кулинарлық және кондитерлік өнімдердің сусындарды, жемістер және тағы басқа босату нормасын); </w:t>
      </w:r>
    </w:p>
    <w:p>
      <w:pPr>
        <w:spacing w:after="0"/>
        <w:ind w:left="0"/>
        <w:jc w:val="both"/>
      </w:pPr>
      <w:r>
        <w:rPr>
          <w:rFonts w:ascii="Times New Roman"/>
          <w:b w:val="false"/>
          <w:i w:val="false"/>
          <w:color w:val="000000"/>
          <w:sz w:val="28"/>
        </w:rPr>
        <w:t xml:space="preserve">
      сусынды, шарапты құю тәртібі; </w:t>
      </w:r>
    </w:p>
    <w:p>
      <w:pPr>
        <w:spacing w:after="0"/>
        <w:ind w:left="0"/>
        <w:jc w:val="both"/>
      </w:pPr>
      <w:r>
        <w:rPr>
          <w:rFonts w:ascii="Times New Roman"/>
          <w:b w:val="false"/>
          <w:i w:val="false"/>
          <w:color w:val="000000"/>
          <w:sz w:val="28"/>
        </w:rPr>
        <w:t xml:space="preserve">
      пайдаланылатын ыдыс түрлері; </w:t>
      </w:r>
    </w:p>
    <w:p>
      <w:pPr>
        <w:spacing w:after="0"/>
        <w:ind w:left="0"/>
        <w:jc w:val="both"/>
      </w:pPr>
      <w:r>
        <w:rPr>
          <w:rFonts w:ascii="Times New Roman"/>
          <w:b w:val="false"/>
          <w:i w:val="false"/>
          <w:color w:val="000000"/>
          <w:sz w:val="28"/>
        </w:rPr>
        <w:t xml:space="preserve">
      шарап-арақ өнімдерінің тапсырыс берілген тағамдарға сәйкес болуы тәртібі. </w:t>
      </w:r>
    </w:p>
    <w:bookmarkStart w:name="z1097" w:id="1095"/>
    <w:p>
      <w:pPr>
        <w:spacing w:after="0"/>
        <w:ind w:left="0"/>
        <w:jc w:val="left"/>
      </w:pPr>
      <w:r>
        <w:rPr>
          <w:rFonts w:ascii="Times New Roman"/>
          <w:b/>
          <w:i w:val="false"/>
          <w:color w:val="000000"/>
        </w:rPr>
        <w:t xml:space="preserve"> 22-параграф. Даяшы, 3-разряд</w:t>
      </w:r>
    </w:p>
    <w:bookmarkEnd w:id="1095"/>
    <w:bookmarkStart w:name="z1098" w:id="1096"/>
    <w:p>
      <w:pPr>
        <w:spacing w:after="0"/>
        <w:ind w:left="0"/>
        <w:jc w:val="both"/>
      </w:pPr>
      <w:r>
        <w:rPr>
          <w:rFonts w:ascii="Times New Roman"/>
          <w:b w:val="false"/>
          <w:i w:val="false"/>
          <w:color w:val="000000"/>
          <w:sz w:val="28"/>
        </w:rPr>
        <w:t xml:space="preserve">
      734. Жұмыс сипаттамасы: </w:t>
      </w:r>
    </w:p>
    <w:bookmarkEnd w:id="1096"/>
    <w:p>
      <w:pPr>
        <w:spacing w:after="0"/>
        <w:ind w:left="0"/>
        <w:jc w:val="both"/>
      </w:pPr>
      <w:r>
        <w:rPr>
          <w:rFonts w:ascii="Times New Roman"/>
          <w:b w:val="false"/>
          <w:i w:val="false"/>
          <w:color w:val="000000"/>
          <w:sz w:val="28"/>
        </w:rPr>
        <w:t xml:space="preserve">
      дастарханы қарапайым және күрделілігі орташа әрі тағам мәзірі күрделі емес кәсіпорындарда: санаторийлардағы, пансионаттардағы, профилакторийлардағы, турбазалар мен демалыс үйлеріндегі диеталық асханаларда, саяхат кемелеріндегі мейрамханаларда, вагон-мейрамханалар мен туристік-саяхат поездарында, жиынтық тамақтану рационын ұсынушы мейрамханаларда және келушілерге алдын ала ақысы төленген жолдамалар, чектер, талондар бойынша және бақылау-касса аппараттарында ақшаны ресімдемей және келушілерге ұсынбай қолма қол ақшаға қызмет көрсету; </w:t>
      </w:r>
    </w:p>
    <w:p>
      <w:pPr>
        <w:spacing w:after="0"/>
        <w:ind w:left="0"/>
        <w:jc w:val="both"/>
      </w:pPr>
      <w:r>
        <w:rPr>
          <w:rFonts w:ascii="Times New Roman"/>
          <w:b w:val="false"/>
          <w:i w:val="false"/>
          <w:color w:val="000000"/>
          <w:sz w:val="28"/>
        </w:rPr>
        <w:t xml:space="preserve">
      ыстық тамаққа алдын ала тапсырыс алу және жолаушыларға тікелей вагондарда қызмет көрсету; </w:t>
      </w:r>
    </w:p>
    <w:p>
      <w:pPr>
        <w:spacing w:after="0"/>
        <w:ind w:left="0"/>
        <w:jc w:val="both"/>
      </w:pPr>
      <w:r>
        <w:rPr>
          <w:rFonts w:ascii="Times New Roman"/>
          <w:b w:val="false"/>
          <w:i w:val="false"/>
          <w:color w:val="000000"/>
          <w:sz w:val="28"/>
        </w:rPr>
        <w:t xml:space="preserve">
      мейрамхана, кафе, бар залдарында кондитер өнімдерін, сувенирлер, гүл және тауарларды, жолаушылар вагондарында бірінші және екінші ыстық тамақтарды, сүт-айран өнімдерін, кулинарлық және кондитер тағамдарын, сувенирлерді, жол жиынтықтарын, алкогольміз сусындарды, нан өнімдерін аралап жүріп сату үстелдерді алдын ала жасау; </w:t>
      </w:r>
    </w:p>
    <w:p>
      <w:pPr>
        <w:spacing w:after="0"/>
        <w:ind w:left="0"/>
        <w:jc w:val="both"/>
      </w:pPr>
      <w:r>
        <w:rPr>
          <w:rFonts w:ascii="Times New Roman"/>
          <w:b w:val="false"/>
          <w:i w:val="false"/>
          <w:color w:val="000000"/>
          <w:sz w:val="28"/>
        </w:rPr>
        <w:t xml:space="preserve">
      кірлеуіне қарай дастархан мен қолсулықтарды ауыстыру; </w:t>
      </w:r>
    </w:p>
    <w:p>
      <w:pPr>
        <w:spacing w:after="0"/>
        <w:ind w:left="0"/>
        <w:jc w:val="both"/>
      </w:pPr>
      <w:r>
        <w:rPr>
          <w:rFonts w:ascii="Times New Roman"/>
          <w:b w:val="false"/>
          <w:i w:val="false"/>
          <w:color w:val="000000"/>
          <w:sz w:val="28"/>
        </w:rPr>
        <w:t xml:space="preserve">
      үстелдерді жинау; </w:t>
      </w:r>
    </w:p>
    <w:p>
      <w:pPr>
        <w:spacing w:after="0"/>
        <w:ind w:left="0"/>
        <w:jc w:val="both"/>
      </w:pPr>
      <w:r>
        <w:rPr>
          <w:rFonts w:ascii="Times New Roman"/>
          <w:b w:val="false"/>
          <w:i w:val="false"/>
          <w:color w:val="000000"/>
          <w:sz w:val="28"/>
        </w:rPr>
        <w:t xml:space="preserve">
      пайдаланылған ыдысты, приборларды, дастархан заттарын, қолма қол ақшаны, чектерді, талондарды, сатылмаған тауар мен өнімдерді тапсыру. </w:t>
      </w:r>
    </w:p>
    <w:bookmarkStart w:name="z1099" w:id="1097"/>
    <w:p>
      <w:pPr>
        <w:spacing w:after="0"/>
        <w:ind w:left="0"/>
        <w:jc w:val="both"/>
      </w:pPr>
      <w:r>
        <w:rPr>
          <w:rFonts w:ascii="Times New Roman"/>
          <w:b w:val="false"/>
          <w:i w:val="false"/>
          <w:color w:val="000000"/>
          <w:sz w:val="28"/>
        </w:rPr>
        <w:t xml:space="preserve">
      735. Білуге тиіс: </w:t>
      </w:r>
    </w:p>
    <w:bookmarkEnd w:id="1097"/>
    <w:p>
      <w:pPr>
        <w:spacing w:after="0"/>
        <w:ind w:left="0"/>
        <w:jc w:val="both"/>
      </w:pPr>
      <w:r>
        <w:rPr>
          <w:rFonts w:ascii="Times New Roman"/>
          <w:b w:val="false"/>
          <w:i w:val="false"/>
          <w:color w:val="000000"/>
          <w:sz w:val="28"/>
        </w:rPr>
        <w:t xml:space="preserve">
      дастарханды ақысы алдын ала төленген жолдамалар, чектер, талондар бойынша жасау және қызмет көрсету тәртібі; </w:t>
      </w:r>
    </w:p>
    <w:p>
      <w:pPr>
        <w:spacing w:after="0"/>
        <w:ind w:left="0"/>
        <w:jc w:val="both"/>
      </w:pPr>
      <w:r>
        <w:rPr>
          <w:rFonts w:ascii="Times New Roman"/>
          <w:b w:val="false"/>
          <w:i w:val="false"/>
          <w:color w:val="000000"/>
          <w:sz w:val="28"/>
        </w:rPr>
        <w:t>
      тағамдарды берудің қысқаша кулинарлық сипаттамасы, кезектілігі;</w:t>
      </w:r>
    </w:p>
    <w:p>
      <w:pPr>
        <w:spacing w:after="0"/>
        <w:ind w:left="0"/>
        <w:jc w:val="both"/>
      </w:pPr>
      <w:r>
        <w:rPr>
          <w:rFonts w:ascii="Times New Roman"/>
          <w:b w:val="false"/>
          <w:i w:val="false"/>
          <w:color w:val="000000"/>
          <w:sz w:val="28"/>
        </w:rPr>
        <w:t xml:space="preserve">
      сатылатын кулинарлық, кондитерлік өнімдер мен тауарлардың бағасы; </w:t>
      </w:r>
    </w:p>
    <w:p>
      <w:pPr>
        <w:spacing w:after="0"/>
        <w:ind w:left="0"/>
        <w:jc w:val="both"/>
      </w:pPr>
      <w:r>
        <w:rPr>
          <w:rFonts w:ascii="Times New Roman"/>
          <w:b w:val="false"/>
          <w:i w:val="false"/>
          <w:color w:val="000000"/>
          <w:sz w:val="28"/>
        </w:rPr>
        <w:t>
      пайдаланылатын асхана ыдысының, заттардың түрлерін, нысанын және оларға қойылатын талаптар, оларды алу мен тапсыру тәртібі;</w:t>
      </w:r>
    </w:p>
    <w:p>
      <w:pPr>
        <w:spacing w:after="0"/>
        <w:ind w:left="0"/>
        <w:jc w:val="both"/>
      </w:pPr>
      <w:r>
        <w:rPr>
          <w:rFonts w:ascii="Times New Roman"/>
          <w:b w:val="false"/>
          <w:i w:val="false"/>
          <w:color w:val="000000"/>
          <w:sz w:val="28"/>
        </w:rPr>
        <w:t xml:space="preserve">
      қолданылатын жабдық пен айлабұйымды пайдалану тәртібі; </w:t>
      </w:r>
    </w:p>
    <w:p>
      <w:pPr>
        <w:spacing w:after="0"/>
        <w:ind w:left="0"/>
        <w:jc w:val="both"/>
      </w:pPr>
      <w:r>
        <w:rPr>
          <w:rFonts w:ascii="Times New Roman"/>
          <w:b w:val="false"/>
          <w:i w:val="false"/>
          <w:color w:val="000000"/>
          <w:sz w:val="28"/>
        </w:rPr>
        <w:t xml:space="preserve">
      келушілермен есеп айырысудың, қолма қол ақшаны, чектерді, талондарды тапсырудың тәртібі. </w:t>
      </w:r>
    </w:p>
    <w:bookmarkStart w:name="z1100" w:id="1098"/>
    <w:p>
      <w:pPr>
        <w:spacing w:after="0"/>
        <w:ind w:left="0"/>
        <w:jc w:val="left"/>
      </w:pPr>
      <w:r>
        <w:rPr>
          <w:rFonts w:ascii="Times New Roman"/>
          <w:b/>
          <w:i w:val="false"/>
          <w:color w:val="000000"/>
        </w:rPr>
        <w:t xml:space="preserve"> 23-параграф. Даяшы, 4-разряд</w:t>
      </w:r>
    </w:p>
    <w:bookmarkEnd w:id="1098"/>
    <w:bookmarkStart w:name="z1101" w:id="1099"/>
    <w:p>
      <w:pPr>
        <w:spacing w:after="0"/>
        <w:ind w:left="0"/>
        <w:jc w:val="both"/>
      </w:pPr>
      <w:r>
        <w:rPr>
          <w:rFonts w:ascii="Times New Roman"/>
          <w:b w:val="false"/>
          <w:i w:val="false"/>
          <w:color w:val="000000"/>
          <w:sz w:val="28"/>
        </w:rPr>
        <w:t xml:space="preserve">
      736. Жұмыс сипаттамасы: </w:t>
      </w:r>
    </w:p>
    <w:bookmarkEnd w:id="1099"/>
    <w:p>
      <w:pPr>
        <w:spacing w:after="0"/>
        <w:ind w:left="0"/>
        <w:jc w:val="both"/>
      </w:pPr>
      <w:r>
        <w:rPr>
          <w:rFonts w:ascii="Times New Roman"/>
          <w:b w:val="false"/>
          <w:i w:val="false"/>
          <w:color w:val="000000"/>
          <w:sz w:val="28"/>
        </w:rPr>
        <w:t>
      дастарханның жасалуы күрделі: мейрамханаларда, кафеде, екінші және бірінші санаттағы барларда келушілерге, олардан тапсырыс қабылдай отырып, счеттерді ресімдеп және оларға ұсына отырып қызмет көрсету;</w:t>
      </w:r>
    </w:p>
    <w:p>
      <w:pPr>
        <w:spacing w:after="0"/>
        <w:ind w:left="0"/>
        <w:jc w:val="both"/>
      </w:pPr>
      <w:r>
        <w:rPr>
          <w:rFonts w:ascii="Times New Roman"/>
          <w:b w:val="false"/>
          <w:i w:val="false"/>
          <w:color w:val="000000"/>
          <w:sz w:val="28"/>
        </w:rPr>
        <w:t xml:space="preserve">
      ұйымдардың, жеке адамдар мен топтардың тапсырысы бойынша қоғамдық тамақтандыру кәсіпорындарында, мекемелерде, үйде, зауыттарда: үйлену тойлары, мерейтойлар, жолдастық кездесу, отбасылық түскі ас, демалыс кештері, тақырыптық кештер, балдар, ұлттық асүй мәзірі дегустациялары сияқты салтанаттарға қызмет көрсету; </w:t>
      </w:r>
    </w:p>
    <w:p>
      <w:pPr>
        <w:spacing w:after="0"/>
        <w:ind w:left="0"/>
        <w:jc w:val="both"/>
      </w:pPr>
      <w:r>
        <w:rPr>
          <w:rFonts w:ascii="Times New Roman"/>
          <w:b w:val="false"/>
          <w:i w:val="false"/>
          <w:color w:val="000000"/>
          <w:sz w:val="28"/>
        </w:rPr>
        <w:t>
      келушілердің тағам және сусын таңдауына жәрдем көрсету және оларды үстелге немесе нөмірге апарып беру;</w:t>
      </w:r>
    </w:p>
    <w:p>
      <w:pPr>
        <w:spacing w:after="0"/>
        <w:ind w:left="0"/>
        <w:jc w:val="both"/>
      </w:pPr>
      <w:r>
        <w:rPr>
          <w:rFonts w:ascii="Times New Roman"/>
          <w:b w:val="false"/>
          <w:i w:val="false"/>
          <w:color w:val="000000"/>
          <w:sz w:val="28"/>
        </w:rPr>
        <w:t xml:space="preserve">
      счетқа сәйкес келушілермен есеп айырысу. </w:t>
      </w:r>
    </w:p>
    <w:bookmarkStart w:name="z1102" w:id="1100"/>
    <w:p>
      <w:pPr>
        <w:spacing w:after="0"/>
        <w:ind w:left="0"/>
        <w:jc w:val="both"/>
      </w:pPr>
      <w:r>
        <w:rPr>
          <w:rFonts w:ascii="Times New Roman"/>
          <w:b w:val="false"/>
          <w:i w:val="false"/>
          <w:color w:val="000000"/>
          <w:sz w:val="28"/>
        </w:rPr>
        <w:t xml:space="preserve">
      737. Білуге тиіс: </w:t>
      </w:r>
    </w:p>
    <w:bookmarkEnd w:id="1100"/>
    <w:p>
      <w:pPr>
        <w:spacing w:after="0"/>
        <w:ind w:left="0"/>
        <w:jc w:val="both"/>
      </w:pPr>
      <w:r>
        <w:rPr>
          <w:rFonts w:ascii="Times New Roman"/>
          <w:b w:val="false"/>
          <w:i w:val="false"/>
          <w:color w:val="000000"/>
          <w:sz w:val="28"/>
        </w:rPr>
        <w:t xml:space="preserve">
      мейрамханаларда, кафеде, екінші және бірінші санаттағы барларда ас мәзіріне тапсырмалы және фирмалық тағамдарды, сусындар мен кондитерлік өнімдерді қоса отырып қызмет көрсетудің түрлері; </w:t>
      </w:r>
    </w:p>
    <w:p>
      <w:pPr>
        <w:spacing w:after="0"/>
        <w:ind w:left="0"/>
        <w:jc w:val="both"/>
      </w:pPr>
      <w:r>
        <w:rPr>
          <w:rFonts w:ascii="Times New Roman"/>
          <w:b w:val="false"/>
          <w:i w:val="false"/>
          <w:color w:val="000000"/>
          <w:sz w:val="28"/>
        </w:rPr>
        <w:t xml:space="preserve">
      әртүрлі салтанаттардың, жеке адамдар мен топтардың тапсырысы бойынша іс-шаралардың үстелдерін безендіру және оларға қызмет көрсетудің түрлері мен тәртібі; </w:t>
      </w:r>
    </w:p>
    <w:p>
      <w:pPr>
        <w:spacing w:after="0"/>
        <w:ind w:left="0"/>
        <w:jc w:val="both"/>
      </w:pPr>
      <w:r>
        <w:rPr>
          <w:rFonts w:ascii="Times New Roman"/>
          <w:b w:val="false"/>
          <w:i w:val="false"/>
          <w:color w:val="000000"/>
          <w:sz w:val="28"/>
        </w:rPr>
        <w:t xml:space="preserve">
      сатылатын тағамдардың, сусындардың ассортиментін, шығу нормасын, жан-жақты кулинарлық сипаттамасын, ұсыну тәртібі мен бағасы; </w:t>
      </w:r>
    </w:p>
    <w:p>
      <w:pPr>
        <w:spacing w:after="0"/>
        <w:ind w:left="0"/>
        <w:jc w:val="both"/>
      </w:pPr>
      <w:r>
        <w:rPr>
          <w:rFonts w:ascii="Times New Roman"/>
          <w:b w:val="false"/>
          <w:i w:val="false"/>
          <w:color w:val="000000"/>
          <w:sz w:val="28"/>
        </w:rPr>
        <w:t xml:space="preserve">
      счеттерді ресімдеу және олар бойынша келушілермен есеп айырысу тәртібі; </w:t>
      </w:r>
    </w:p>
    <w:p>
      <w:pPr>
        <w:spacing w:after="0"/>
        <w:ind w:left="0"/>
        <w:jc w:val="both"/>
      </w:pPr>
      <w:r>
        <w:rPr>
          <w:rFonts w:ascii="Times New Roman"/>
          <w:b w:val="false"/>
          <w:i w:val="false"/>
          <w:color w:val="000000"/>
          <w:sz w:val="28"/>
        </w:rPr>
        <w:t>
      бақылау-касса аппараттарын пайдалану тәртібі.</w:t>
      </w:r>
    </w:p>
    <w:bookmarkStart w:name="z1103" w:id="1101"/>
    <w:p>
      <w:pPr>
        <w:spacing w:after="0"/>
        <w:ind w:left="0"/>
        <w:jc w:val="left"/>
      </w:pPr>
      <w:r>
        <w:rPr>
          <w:rFonts w:ascii="Times New Roman"/>
          <w:b/>
          <w:i w:val="false"/>
          <w:color w:val="000000"/>
        </w:rPr>
        <w:t xml:space="preserve"> 24-параграф. Даяшы, 5-разряд</w:t>
      </w:r>
    </w:p>
    <w:bookmarkEnd w:id="1101"/>
    <w:bookmarkStart w:name="z1104" w:id="1102"/>
    <w:p>
      <w:pPr>
        <w:spacing w:after="0"/>
        <w:ind w:left="0"/>
        <w:jc w:val="both"/>
      </w:pPr>
      <w:r>
        <w:rPr>
          <w:rFonts w:ascii="Times New Roman"/>
          <w:b w:val="false"/>
          <w:i w:val="false"/>
          <w:color w:val="000000"/>
          <w:sz w:val="28"/>
        </w:rPr>
        <w:t xml:space="preserve">
      738. Жұмыс сипаттамасы: </w:t>
      </w:r>
    </w:p>
    <w:bookmarkEnd w:id="1102"/>
    <w:p>
      <w:pPr>
        <w:spacing w:after="0"/>
        <w:ind w:left="0"/>
        <w:jc w:val="both"/>
      </w:pPr>
      <w:r>
        <w:rPr>
          <w:rFonts w:ascii="Times New Roman"/>
          <w:b w:val="false"/>
          <w:i w:val="false"/>
          <w:color w:val="000000"/>
          <w:sz w:val="28"/>
        </w:rPr>
        <w:t xml:space="preserve">
      дастарханның жасалуы ерекше күрделі, ұлттық ерекшеліктері мен кәсіпорынның тақырыптық бағытын көрсететін: қала сыртындағы, ұлттық мейрамханаларда, кафеде, жоғары және люкс санатындағы барларда келушілерге қызмет көрсету; </w:t>
      </w:r>
    </w:p>
    <w:p>
      <w:pPr>
        <w:spacing w:after="0"/>
        <w:ind w:left="0"/>
        <w:jc w:val="both"/>
      </w:pPr>
      <w:r>
        <w:rPr>
          <w:rFonts w:ascii="Times New Roman"/>
          <w:b w:val="false"/>
          <w:i w:val="false"/>
          <w:color w:val="000000"/>
          <w:sz w:val="28"/>
        </w:rPr>
        <w:t xml:space="preserve">
      салтанатты және ресми қабылдауларға, кеңестерге, конференцияларға, келіссөздерге, съездерге салтанаттарға қызмет көрсету; </w:t>
      </w:r>
    </w:p>
    <w:p>
      <w:pPr>
        <w:spacing w:after="0"/>
        <w:ind w:left="0"/>
        <w:jc w:val="both"/>
      </w:pPr>
      <w:r>
        <w:rPr>
          <w:rFonts w:ascii="Times New Roman"/>
          <w:b w:val="false"/>
          <w:i w:val="false"/>
          <w:color w:val="000000"/>
          <w:sz w:val="28"/>
        </w:rPr>
        <w:t xml:space="preserve">
      шетелдік туристерге қызмет көрсету; </w:t>
      </w:r>
    </w:p>
    <w:p>
      <w:pPr>
        <w:spacing w:after="0"/>
        <w:ind w:left="0"/>
        <w:jc w:val="both"/>
      </w:pPr>
      <w:r>
        <w:rPr>
          <w:rFonts w:ascii="Times New Roman"/>
          <w:b w:val="false"/>
          <w:i w:val="false"/>
          <w:color w:val="000000"/>
          <w:sz w:val="28"/>
        </w:rPr>
        <w:t>
      фирмалық тағамдар мен сусындарды, қорытынды операцияларды, осы тағамға тапсырыс берген клиенттердің алдында жүргізе отырып ұсыну;</w:t>
      </w:r>
    </w:p>
    <w:p>
      <w:pPr>
        <w:spacing w:after="0"/>
        <w:ind w:left="0"/>
        <w:jc w:val="both"/>
      </w:pPr>
      <w:r>
        <w:rPr>
          <w:rFonts w:ascii="Times New Roman"/>
          <w:b w:val="false"/>
          <w:i w:val="false"/>
          <w:color w:val="000000"/>
          <w:sz w:val="28"/>
        </w:rPr>
        <w:t xml:space="preserve">
      қызмет көрсету кезінде ыстық ылғалды қол сулықтарды ұсыну. </w:t>
      </w:r>
    </w:p>
    <w:bookmarkStart w:name="z1105" w:id="1103"/>
    <w:p>
      <w:pPr>
        <w:spacing w:after="0"/>
        <w:ind w:left="0"/>
        <w:jc w:val="both"/>
      </w:pPr>
      <w:r>
        <w:rPr>
          <w:rFonts w:ascii="Times New Roman"/>
          <w:b w:val="false"/>
          <w:i w:val="false"/>
          <w:color w:val="000000"/>
          <w:sz w:val="28"/>
        </w:rPr>
        <w:t xml:space="preserve">
      739. Білуге тиіс: </w:t>
      </w:r>
    </w:p>
    <w:bookmarkEnd w:id="1103"/>
    <w:p>
      <w:pPr>
        <w:spacing w:after="0"/>
        <w:ind w:left="0"/>
        <w:jc w:val="both"/>
      </w:pPr>
      <w:r>
        <w:rPr>
          <w:rFonts w:ascii="Times New Roman"/>
          <w:b w:val="false"/>
          <w:i w:val="false"/>
          <w:color w:val="000000"/>
          <w:sz w:val="28"/>
        </w:rPr>
        <w:t xml:space="preserve">
      ұлттық ерекшеліктері мен кәсіпорынның тақырыптық бағытын көрсететін: дастархандарды безендірудің түрлері мен тәртібі; </w:t>
      </w:r>
    </w:p>
    <w:p>
      <w:pPr>
        <w:spacing w:after="0"/>
        <w:ind w:left="0"/>
        <w:jc w:val="both"/>
      </w:pPr>
      <w:r>
        <w:rPr>
          <w:rFonts w:ascii="Times New Roman"/>
          <w:b w:val="false"/>
          <w:i w:val="false"/>
          <w:color w:val="000000"/>
          <w:sz w:val="28"/>
        </w:rPr>
        <w:t xml:space="preserve">
      салтанатты және ресми қабылдауларда, кеңестерде, конференцияларда, келіссөздерде, съездерде шетелдік туристерге қызмет көрсетудің нысандары мен тәртібі; </w:t>
      </w:r>
    </w:p>
    <w:p>
      <w:pPr>
        <w:spacing w:after="0"/>
        <w:ind w:left="0"/>
        <w:jc w:val="both"/>
      </w:pPr>
      <w:r>
        <w:rPr>
          <w:rFonts w:ascii="Times New Roman"/>
          <w:b w:val="false"/>
          <w:i w:val="false"/>
          <w:color w:val="000000"/>
          <w:sz w:val="28"/>
        </w:rPr>
        <w:t xml:space="preserve">
      шарап және шарап-арақ ассортиментінің берілетін тағамның сипаты мен кезектілігіне сәйкес болуы; </w:t>
      </w:r>
    </w:p>
    <w:p>
      <w:pPr>
        <w:spacing w:after="0"/>
        <w:ind w:left="0"/>
        <w:jc w:val="both"/>
      </w:pPr>
      <w:r>
        <w:rPr>
          <w:rFonts w:ascii="Times New Roman"/>
          <w:b w:val="false"/>
          <w:i w:val="false"/>
          <w:color w:val="000000"/>
          <w:sz w:val="28"/>
        </w:rPr>
        <w:t xml:space="preserve">
      шетелдік туристердің тамақтану ерекшеліктері; </w:t>
      </w:r>
    </w:p>
    <w:p>
      <w:pPr>
        <w:spacing w:after="0"/>
        <w:ind w:left="0"/>
        <w:jc w:val="both"/>
      </w:pPr>
      <w:r>
        <w:rPr>
          <w:rFonts w:ascii="Times New Roman"/>
          <w:b w:val="false"/>
          <w:i w:val="false"/>
          <w:color w:val="000000"/>
          <w:sz w:val="28"/>
        </w:rPr>
        <w:t xml:space="preserve">
      даяшылардың еңбегін ұйымдастыру нысандарын (жеке, бригадалық-звенолық, бригадалық); </w:t>
      </w:r>
    </w:p>
    <w:p>
      <w:pPr>
        <w:spacing w:after="0"/>
        <w:ind w:left="0"/>
        <w:jc w:val="both"/>
      </w:pPr>
      <w:r>
        <w:rPr>
          <w:rFonts w:ascii="Times New Roman"/>
          <w:b w:val="false"/>
          <w:i w:val="false"/>
          <w:color w:val="000000"/>
          <w:sz w:val="28"/>
        </w:rPr>
        <w:t>
      келушілермен сөйлесуге қажетті көлемде шет тілдер.</w:t>
      </w:r>
    </w:p>
    <w:bookmarkStart w:name="z1106" w:id="1104"/>
    <w:p>
      <w:pPr>
        <w:spacing w:after="0"/>
        <w:ind w:left="0"/>
        <w:jc w:val="left"/>
      </w:pPr>
      <w:r>
        <w:rPr>
          <w:rFonts w:ascii="Times New Roman"/>
          <w:b/>
          <w:i w:val="false"/>
          <w:color w:val="000000"/>
        </w:rPr>
        <w:t xml:space="preserve"> 25-параграф. Ет шабушы, 3-разряд</w:t>
      </w:r>
    </w:p>
    <w:bookmarkEnd w:id="1104"/>
    <w:bookmarkStart w:name="z1107" w:id="1105"/>
    <w:p>
      <w:pPr>
        <w:spacing w:after="0"/>
        <w:ind w:left="0"/>
        <w:jc w:val="both"/>
      </w:pPr>
      <w:r>
        <w:rPr>
          <w:rFonts w:ascii="Times New Roman"/>
          <w:b w:val="false"/>
          <w:i w:val="false"/>
          <w:color w:val="000000"/>
          <w:sz w:val="28"/>
        </w:rPr>
        <w:t xml:space="preserve">
      740. Жұмыс сипаттамасы: </w:t>
      </w:r>
    </w:p>
    <w:bookmarkEnd w:id="1105"/>
    <w:p>
      <w:pPr>
        <w:spacing w:after="0"/>
        <w:ind w:left="0"/>
        <w:jc w:val="both"/>
      </w:pPr>
      <w:r>
        <w:rPr>
          <w:rFonts w:ascii="Times New Roman"/>
          <w:b w:val="false"/>
          <w:i w:val="false"/>
          <w:color w:val="000000"/>
          <w:sz w:val="28"/>
        </w:rPr>
        <w:t xml:space="preserve">
      ұшаларды қолданыстағы схемаларға сәйкес бөліктерге бөлу және оларды ұсақ кесектерге шабу; </w:t>
      </w:r>
    </w:p>
    <w:p>
      <w:pPr>
        <w:spacing w:after="0"/>
        <w:ind w:left="0"/>
        <w:jc w:val="both"/>
      </w:pPr>
      <w:r>
        <w:rPr>
          <w:rFonts w:ascii="Times New Roman"/>
          <w:b w:val="false"/>
          <w:i w:val="false"/>
          <w:color w:val="000000"/>
          <w:sz w:val="28"/>
        </w:rPr>
        <w:t xml:space="preserve">
      ұшаның тамақтық жарамдылығына қарай таңбалауын және ет бақылау стансасы анықтамасының болуын тексеру; </w:t>
      </w:r>
    </w:p>
    <w:p>
      <w:pPr>
        <w:spacing w:after="0"/>
        <w:ind w:left="0"/>
        <w:jc w:val="both"/>
      </w:pPr>
      <w:r>
        <w:rPr>
          <w:rFonts w:ascii="Times New Roman"/>
          <w:b w:val="false"/>
          <w:i w:val="false"/>
          <w:color w:val="000000"/>
          <w:sz w:val="28"/>
        </w:rPr>
        <w:t xml:space="preserve">
      зертханалық талдауға ет үлгілерін іріктеу; </w:t>
      </w:r>
    </w:p>
    <w:p>
      <w:pPr>
        <w:spacing w:after="0"/>
        <w:ind w:left="0"/>
        <w:jc w:val="both"/>
      </w:pPr>
      <w:r>
        <w:rPr>
          <w:rFonts w:ascii="Times New Roman"/>
          <w:b w:val="false"/>
          <w:i w:val="false"/>
          <w:color w:val="000000"/>
          <w:sz w:val="28"/>
        </w:rPr>
        <w:t>
      етті сөреге қою және жекелеген бөліктерді қабырғадағы жабдық ілмектеріне ілу;</w:t>
      </w:r>
    </w:p>
    <w:p>
      <w:pPr>
        <w:spacing w:after="0"/>
        <w:ind w:left="0"/>
        <w:jc w:val="both"/>
      </w:pPr>
      <w:r>
        <w:rPr>
          <w:rFonts w:ascii="Times New Roman"/>
          <w:b w:val="false"/>
          <w:i w:val="false"/>
          <w:color w:val="000000"/>
          <w:sz w:val="28"/>
        </w:rPr>
        <w:t>
      жұмыс орнын дайындау, инвентарь мен жабдықты тексеру.</w:t>
      </w:r>
    </w:p>
    <w:bookmarkStart w:name="z1108" w:id="1106"/>
    <w:p>
      <w:pPr>
        <w:spacing w:after="0"/>
        <w:ind w:left="0"/>
        <w:jc w:val="both"/>
      </w:pPr>
      <w:r>
        <w:rPr>
          <w:rFonts w:ascii="Times New Roman"/>
          <w:b w:val="false"/>
          <w:i w:val="false"/>
          <w:color w:val="000000"/>
          <w:sz w:val="28"/>
        </w:rPr>
        <w:t xml:space="preserve">
      741. Білуге тиіс: </w:t>
      </w:r>
    </w:p>
    <w:bookmarkEnd w:id="1106"/>
    <w:p>
      <w:pPr>
        <w:spacing w:after="0"/>
        <w:ind w:left="0"/>
        <w:jc w:val="both"/>
      </w:pPr>
      <w:r>
        <w:rPr>
          <w:rFonts w:ascii="Times New Roman"/>
          <w:b w:val="false"/>
          <w:i w:val="false"/>
          <w:color w:val="000000"/>
          <w:sz w:val="28"/>
        </w:rPr>
        <w:t xml:space="preserve">
      әртүрлі жануарлардың ұшаларын сұрып бойынша шабу схемасын және оны мүшелеу тәртібі; </w:t>
      </w:r>
    </w:p>
    <w:p>
      <w:pPr>
        <w:spacing w:after="0"/>
        <w:ind w:left="0"/>
        <w:jc w:val="both"/>
      </w:pPr>
      <w:r>
        <w:rPr>
          <w:rFonts w:ascii="Times New Roman"/>
          <w:b w:val="false"/>
          <w:i w:val="false"/>
          <w:color w:val="000000"/>
          <w:sz w:val="28"/>
        </w:rPr>
        <w:t>
      етті шабуға қабылдау тәртібі;</w:t>
      </w:r>
    </w:p>
    <w:p>
      <w:pPr>
        <w:spacing w:after="0"/>
        <w:ind w:left="0"/>
        <w:jc w:val="both"/>
      </w:pPr>
      <w:r>
        <w:rPr>
          <w:rFonts w:ascii="Times New Roman"/>
          <w:b w:val="false"/>
          <w:i w:val="false"/>
          <w:color w:val="000000"/>
          <w:sz w:val="28"/>
        </w:rPr>
        <w:t xml:space="preserve">
      ет тауарларының сапасына қойылатын негізгі талаптар; </w:t>
      </w:r>
    </w:p>
    <w:p>
      <w:pPr>
        <w:spacing w:after="0"/>
        <w:ind w:left="0"/>
        <w:jc w:val="both"/>
      </w:pPr>
      <w:r>
        <w:rPr>
          <w:rFonts w:ascii="Times New Roman"/>
          <w:b w:val="false"/>
          <w:i w:val="false"/>
          <w:color w:val="000000"/>
          <w:sz w:val="28"/>
        </w:rPr>
        <w:t xml:space="preserve">
      тамақтық жарамдылығын анықтау үшін үлгі алу тәртібі; </w:t>
      </w:r>
    </w:p>
    <w:p>
      <w:pPr>
        <w:spacing w:after="0"/>
        <w:ind w:left="0"/>
        <w:jc w:val="both"/>
      </w:pPr>
      <w:r>
        <w:rPr>
          <w:rFonts w:ascii="Times New Roman"/>
          <w:b w:val="false"/>
          <w:i w:val="false"/>
          <w:color w:val="000000"/>
          <w:sz w:val="28"/>
        </w:rPr>
        <w:t xml:space="preserve">
      құралдарды қайрау, түзеу және сақтау тәртібі; </w:t>
      </w:r>
    </w:p>
    <w:p>
      <w:pPr>
        <w:spacing w:after="0"/>
        <w:ind w:left="0"/>
        <w:jc w:val="both"/>
      </w:pPr>
      <w:r>
        <w:rPr>
          <w:rFonts w:ascii="Times New Roman"/>
          <w:b w:val="false"/>
          <w:i w:val="false"/>
          <w:color w:val="000000"/>
          <w:sz w:val="28"/>
        </w:rPr>
        <w:t>
      шабу колодасын ұстаудың санитарлық-гигиеналық тәртібі.</w:t>
      </w:r>
    </w:p>
    <w:bookmarkStart w:name="z1109" w:id="1107"/>
    <w:p>
      <w:pPr>
        <w:spacing w:after="0"/>
        <w:ind w:left="0"/>
        <w:jc w:val="left"/>
      </w:pPr>
      <w:r>
        <w:rPr>
          <w:rFonts w:ascii="Times New Roman"/>
          <w:b/>
          <w:i w:val="false"/>
          <w:color w:val="000000"/>
        </w:rPr>
        <w:t xml:space="preserve"> 26-параграф. Сауда және тоңазытқыш жабдығы жөніндегі электр механигі, 3-разряд</w:t>
      </w:r>
    </w:p>
    <w:bookmarkEnd w:id="1107"/>
    <w:bookmarkStart w:name="z1110" w:id="1108"/>
    <w:p>
      <w:pPr>
        <w:spacing w:after="0"/>
        <w:ind w:left="0"/>
        <w:jc w:val="both"/>
      </w:pPr>
      <w:r>
        <w:rPr>
          <w:rFonts w:ascii="Times New Roman"/>
          <w:b w:val="false"/>
          <w:i w:val="false"/>
          <w:color w:val="000000"/>
          <w:sz w:val="28"/>
        </w:rPr>
        <w:t xml:space="preserve">
      742. Жұмыс сипаттамасы: </w:t>
      </w:r>
    </w:p>
    <w:bookmarkEnd w:id="1108"/>
    <w:p>
      <w:pPr>
        <w:spacing w:after="0"/>
        <w:ind w:left="0"/>
        <w:jc w:val="both"/>
      </w:pPr>
      <w:r>
        <w:rPr>
          <w:rFonts w:ascii="Times New Roman"/>
          <w:b w:val="false"/>
          <w:i w:val="false"/>
          <w:color w:val="000000"/>
          <w:sz w:val="28"/>
        </w:rPr>
        <w:t xml:space="preserve">
      сауда аппараттарының, автоматтар мен жартылай автоматтардың, тамақ өнімдерін өңдеуге арналған машиналардың, электр жылу сауда-технологиялық жабдығының, жеміс-көкөніс базасы жабдығының және қызмет көрсететін жабдықтың механикалық, электр, гидравликалық бөліктерін ағымдық жөндеу, реттеу және демонтаждау, оларға техникалық қызмет көрсету; </w:t>
      </w:r>
    </w:p>
    <w:p>
      <w:pPr>
        <w:spacing w:after="0"/>
        <w:ind w:left="0"/>
        <w:jc w:val="both"/>
      </w:pPr>
      <w:r>
        <w:rPr>
          <w:rFonts w:ascii="Times New Roman"/>
          <w:b w:val="false"/>
          <w:i w:val="false"/>
          <w:color w:val="000000"/>
          <w:sz w:val="28"/>
        </w:rPr>
        <w:t>
      тоңазытқыш жабдығының механикалық, электр, гидравликалық бөліктерін біліктілігі анағұрлым жоғары электр механигінің басшылығымен монтаждау, демонтаждау, жөндеу, баптау және техникалық қызмет көрсету;</w:t>
      </w:r>
    </w:p>
    <w:p>
      <w:pPr>
        <w:spacing w:after="0"/>
        <w:ind w:left="0"/>
        <w:jc w:val="both"/>
      </w:pPr>
      <w:r>
        <w:rPr>
          <w:rFonts w:ascii="Times New Roman"/>
          <w:b w:val="false"/>
          <w:i w:val="false"/>
          <w:color w:val="000000"/>
          <w:sz w:val="28"/>
        </w:rPr>
        <w:t xml:space="preserve">
      сауда-технологиялық жабдығының қысым және температура релесін, сақтандыру құрылғыларын орнату және реттеу; </w:t>
      </w:r>
    </w:p>
    <w:p>
      <w:pPr>
        <w:spacing w:after="0"/>
        <w:ind w:left="0"/>
        <w:jc w:val="both"/>
      </w:pPr>
      <w:r>
        <w:rPr>
          <w:rFonts w:ascii="Times New Roman"/>
          <w:b w:val="false"/>
          <w:i w:val="false"/>
          <w:color w:val="000000"/>
          <w:sz w:val="28"/>
        </w:rPr>
        <w:t>
      бөлшектерді престерде престемелеу;</w:t>
      </w:r>
    </w:p>
    <w:p>
      <w:pPr>
        <w:spacing w:after="0"/>
        <w:ind w:left="0"/>
        <w:jc w:val="both"/>
      </w:pPr>
      <w:r>
        <w:rPr>
          <w:rFonts w:ascii="Times New Roman"/>
          <w:b w:val="false"/>
          <w:i w:val="false"/>
          <w:color w:val="000000"/>
          <w:sz w:val="28"/>
        </w:rPr>
        <w:t>
      желдеткіштерді, коленвалдарды теңгермелеу;</w:t>
      </w:r>
    </w:p>
    <w:p>
      <w:pPr>
        <w:spacing w:after="0"/>
        <w:ind w:left="0"/>
        <w:jc w:val="both"/>
      </w:pPr>
      <w:r>
        <w:rPr>
          <w:rFonts w:ascii="Times New Roman"/>
          <w:b w:val="false"/>
          <w:i w:val="false"/>
          <w:color w:val="000000"/>
          <w:sz w:val="28"/>
        </w:rPr>
        <w:t>
      коммутациялық сымдарды монтаждау;</w:t>
      </w:r>
    </w:p>
    <w:p>
      <w:pPr>
        <w:spacing w:after="0"/>
        <w:ind w:left="0"/>
        <w:jc w:val="both"/>
      </w:pPr>
      <w:r>
        <w:rPr>
          <w:rFonts w:ascii="Times New Roman"/>
          <w:b w:val="false"/>
          <w:i w:val="false"/>
          <w:color w:val="000000"/>
          <w:sz w:val="28"/>
        </w:rPr>
        <w:t>
      бөлшектерді әртүрлі дәнекерлермен дәнекерлеу;</w:t>
      </w:r>
    </w:p>
    <w:p>
      <w:pPr>
        <w:spacing w:after="0"/>
        <w:ind w:left="0"/>
        <w:jc w:val="both"/>
      </w:pPr>
      <w:r>
        <w:rPr>
          <w:rFonts w:ascii="Times New Roman"/>
          <w:b w:val="false"/>
          <w:i w:val="false"/>
          <w:color w:val="000000"/>
          <w:sz w:val="28"/>
        </w:rPr>
        <w:t>
      резьбаны түзеу;</w:t>
      </w:r>
    </w:p>
    <w:p>
      <w:pPr>
        <w:spacing w:after="0"/>
        <w:ind w:left="0"/>
        <w:jc w:val="both"/>
      </w:pPr>
      <w:r>
        <w:rPr>
          <w:rFonts w:ascii="Times New Roman"/>
          <w:b w:val="false"/>
          <w:i w:val="false"/>
          <w:color w:val="000000"/>
          <w:sz w:val="28"/>
        </w:rPr>
        <w:t xml:space="preserve">
      жүйеге хладагент, май және хладожеткізгішті құю, тоңазыту машиналарының герметикалығын тексеру. </w:t>
      </w:r>
    </w:p>
    <w:bookmarkStart w:name="z1111" w:id="1109"/>
    <w:p>
      <w:pPr>
        <w:spacing w:after="0"/>
        <w:ind w:left="0"/>
        <w:jc w:val="both"/>
      </w:pPr>
      <w:r>
        <w:rPr>
          <w:rFonts w:ascii="Times New Roman"/>
          <w:b w:val="false"/>
          <w:i w:val="false"/>
          <w:color w:val="000000"/>
          <w:sz w:val="28"/>
        </w:rPr>
        <w:t xml:space="preserve">
      743. Білуге тиіс: </w:t>
      </w:r>
    </w:p>
    <w:bookmarkEnd w:id="1109"/>
    <w:p>
      <w:pPr>
        <w:spacing w:after="0"/>
        <w:ind w:left="0"/>
        <w:jc w:val="both"/>
      </w:pPr>
      <w:r>
        <w:rPr>
          <w:rFonts w:ascii="Times New Roman"/>
          <w:b w:val="false"/>
          <w:i w:val="false"/>
          <w:color w:val="000000"/>
          <w:sz w:val="28"/>
        </w:rPr>
        <w:t xml:space="preserve">
      аппараттардың, автоматтар мен жартылай автоматтардың, тамақ өнімдерін өңдеуге арналған машиналардың, электр жылу сауда-технологиялық жабдығының, жеміс-көкөніс базасы жабдығының жұмыс принципін және оларға қызмет көрсетуге арналған техникалық талаптар; </w:t>
      </w:r>
    </w:p>
    <w:p>
      <w:pPr>
        <w:spacing w:after="0"/>
        <w:ind w:left="0"/>
        <w:jc w:val="both"/>
      </w:pPr>
      <w:r>
        <w:rPr>
          <w:rFonts w:ascii="Times New Roman"/>
          <w:b w:val="false"/>
          <w:i w:val="false"/>
          <w:color w:val="000000"/>
          <w:sz w:val="28"/>
        </w:rPr>
        <w:t xml:space="preserve">
      қосуды қорғау және реттеуші аппаратураның ақауларын анықтау және жою тәсілдері; </w:t>
      </w:r>
    </w:p>
    <w:p>
      <w:pPr>
        <w:spacing w:after="0"/>
        <w:ind w:left="0"/>
        <w:jc w:val="both"/>
      </w:pPr>
      <w:r>
        <w:rPr>
          <w:rFonts w:ascii="Times New Roman"/>
          <w:b w:val="false"/>
          <w:i w:val="false"/>
          <w:color w:val="000000"/>
          <w:sz w:val="28"/>
        </w:rPr>
        <w:t xml:space="preserve">
      универсальды және арнаулы инструменттің құрылымын және қолдану тәртібі; </w:t>
      </w:r>
    </w:p>
    <w:p>
      <w:pPr>
        <w:spacing w:after="0"/>
        <w:ind w:left="0"/>
        <w:jc w:val="both"/>
      </w:pPr>
      <w:r>
        <w:rPr>
          <w:rFonts w:ascii="Times New Roman"/>
          <w:b w:val="false"/>
          <w:i w:val="false"/>
          <w:color w:val="000000"/>
          <w:sz w:val="28"/>
        </w:rPr>
        <w:t xml:space="preserve">
      жанар-жағармай материалдарының түрлері; </w:t>
      </w:r>
    </w:p>
    <w:p>
      <w:pPr>
        <w:spacing w:after="0"/>
        <w:ind w:left="0"/>
        <w:jc w:val="both"/>
      </w:pPr>
      <w:r>
        <w:rPr>
          <w:rFonts w:ascii="Times New Roman"/>
          <w:b w:val="false"/>
          <w:i w:val="false"/>
          <w:color w:val="000000"/>
          <w:sz w:val="28"/>
        </w:rPr>
        <w:t xml:space="preserve">
      жүйені хладагентпен зарядтау тәртібі және тәсілдері; </w:t>
      </w:r>
    </w:p>
    <w:p>
      <w:pPr>
        <w:spacing w:after="0"/>
        <w:ind w:left="0"/>
        <w:jc w:val="both"/>
      </w:pPr>
      <w:r>
        <w:rPr>
          <w:rFonts w:ascii="Times New Roman"/>
          <w:b w:val="false"/>
          <w:i w:val="false"/>
          <w:color w:val="000000"/>
          <w:sz w:val="28"/>
        </w:rPr>
        <w:t xml:space="preserve">
      сауда-технологиялық жабдығының жүйесі және оны жөндеу туралы тәртібі; </w:t>
      </w:r>
    </w:p>
    <w:p>
      <w:pPr>
        <w:spacing w:after="0"/>
        <w:ind w:left="0"/>
        <w:jc w:val="both"/>
      </w:pPr>
      <w:r>
        <w:rPr>
          <w:rFonts w:ascii="Times New Roman"/>
          <w:b w:val="false"/>
          <w:i w:val="false"/>
          <w:color w:val="000000"/>
          <w:sz w:val="28"/>
        </w:rPr>
        <w:t>
      тұтынушылардың электр қондырғыларын техникалық пайдалану және тұтынушылардың электр қондырғыларын техникалық пайдалану кезіндегі еңбек қауіпсіздігі тәртібі;</w:t>
      </w:r>
    </w:p>
    <w:p>
      <w:pPr>
        <w:spacing w:after="0"/>
        <w:ind w:left="0"/>
        <w:jc w:val="both"/>
      </w:pPr>
      <w:r>
        <w:rPr>
          <w:rFonts w:ascii="Times New Roman"/>
          <w:b w:val="false"/>
          <w:i w:val="false"/>
          <w:color w:val="000000"/>
          <w:sz w:val="28"/>
        </w:rPr>
        <w:t>
      электр техникасы негіздері.</w:t>
      </w:r>
    </w:p>
    <w:bookmarkStart w:name="z1112" w:id="1110"/>
    <w:p>
      <w:pPr>
        <w:spacing w:after="0"/>
        <w:ind w:left="0"/>
        <w:jc w:val="both"/>
      </w:pPr>
      <w:r>
        <w:rPr>
          <w:rFonts w:ascii="Times New Roman"/>
          <w:b w:val="false"/>
          <w:i w:val="false"/>
          <w:color w:val="000000"/>
          <w:sz w:val="28"/>
        </w:rPr>
        <w:t>
      744. Жұмыс үлгілері:</w:t>
      </w:r>
    </w:p>
    <w:bookmarkEnd w:id="1110"/>
    <w:p>
      <w:pPr>
        <w:spacing w:after="0"/>
        <w:ind w:left="0"/>
        <w:jc w:val="both"/>
      </w:pPr>
      <w:r>
        <w:rPr>
          <w:rFonts w:ascii="Times New Roman"/>
          <w:b w:val="false"/>
          <w:i w:val="false"/>
          <w:color w:val="000000"/>
          <w:sz w:val="28"/>
        </w:rPr>
        <w:t>
      техникалық қызмет көрсету, демонтаж, ағымдық жөндеу, реттеу:</w:t>
      </w:r>
    </w:p>
    <w:p>
      <w:pPr>
        <w:spacing w:after="0"/>
        <w:ind w:left="0"/>
        <w:jc w:val="both"/>
      </w:pPr>
      <w:r>
        <w:rPr>
          <w:rFonts w:ascii="Times New Roman"/>
          <w:b w:val="false"/>
          <w:i w:val="false"/>
          <w:color w:val="000000"/>
          <w:sz w:val="28"/>
        </w:rPr>
        <w:t>
      1) сұйық тамақтарды дайындауға және сатуға арналған автоматтарды;</w:t>
      </w:r>
    </w:p>
    <w:p>
      <w:pPr>
        <w:spacing w:after="0"/>
        <w:ind w:left="0"/>
        <w:jc w:val="both"/>
      </w:pPr>
      <w:r>
        <w:rPr>
          <w:rFonts w:ascii="Times New Roman"/>
          <w:b w:val="false"/>
          <w:i w:val="false"/>
          <w:color w:val="000000"/>
          <w:sz w:val="28"/>
        </w:rPr>
        <w:t>
      2) сұйық тамақтарды сатуға арналған автоматтарды;</w:t>
      </w:r>
    </w:p>
    <w:p>
      <w:pPr>
        <w:spacing w:after="0"/>
        <w:ind w:left="0"/>
        <w:jc w:val="both"/>
      </w:pPr>
      <w:r>
        <w:rPr>
          <w:rFonts w:ascii="Times New Roman"/>
          <w:b w:val="false"/>
          <w:i w:val="false"/>
          <w:color w:val="000000"/>
          <w:sz w:val="28"/>
        </w:rPr>
        <w:t>
      3) консервіленген бірінші және екінші тағамдарды сатуға арналған ;</w:t>
      </w:r>
    </w:p>
    <w:p>
      <w:pPr>
        <w:spacing w:after="0"/>
        <w:ind w:left="0"/>
        <w:jc w:val="both"/>
      </w:pPr>
      <w:r>
        <w:rPr>
          <w:rFonts w:ascii="Times New Roman"/>
          <w:b w:val="false"/>
          <w:i w:val="false"/>
          <w:color w:val="000000"/>
          <w:sz w:val="28"/>
        </w:rPr>
        <w:t>
      4) даналы заттарды сатуға арналған автоматтарды;</w:t>
      </w:r>
    </w:p>
    <w:p>
      <w:pPr>
        <w:spacing w:after="0"/>
        <w:ind w:left="0"/>
        <w:jc w:val="both"/>
      </w:pPr>
      <w:r>
        <w:rPr>
          <w:rFonts w:ascii="Times New Roman"/>
          <w:b w:val="false"/>
          <w:i w:val="false"/>
          <w:color w:val="000000"/>
          <w:sz w:val="28"/>
        </w:rPr>
        <w:t>
      5) арнаулы автоматтарды;</w:t>
      </w:r>
    </w:p>
    <w:p>
      <w:pPr>
        <w:spacing w:after="0"/>
        <w:ind w:left="0"/>
        <w:jc w:val="both"/>
      </w:pPr>
      <w:r>
        <w:rPr>
          <w:rFonts w:ascii="Times New Roman"/>
          <w:b w:val="false"/>
          <w:i w:val="false"/>
          <w:color w:val="000000"/>
          <w:sz w:val="28"/>
        </w:rPr>
        <w:t xml:space="preserve">
      6) бумен пісіретін электр аппараттарын; </w:t>
      </w:r>
    </w:p>
    <w:p>
      <w:pPr>
        <w:spacing w:after="0"/>
        <w:ind w:left="0"/>
        <w:jc w:val="both"/>
      </w:pPr>
      <w:r>
        <w:rPr>
          <w:rFonts w:ascii="Times New Roman"/>
          <w:b w:val="false"/>
          <w:i w:val="false"/>
          <w:color w:val="000000"/>
          <w:sz w:val="28"/>
        </w:rPr>
        <w:t>
      7) грильдер мен кәуап пештерін;</w:t>
      </w:r>
    </w:p>
    <w:p>
      <w:pPr>
        <w:spacing w:after="0"/>
        <w:ind w:left="0"/>
        <w:jc w:val="both"/>
      </w:pPr>
      <w:r>
        <w:rPr>
          <w:rFonts w:ascii="Times New Roman"/>
          <w:b w:val="false"/>
          <w:i w:val="false"/>
          <w:color w:val="000000"/>
          <w:sz w:val="28"/>
        </w:rPr>
        <w:t>
      8) қуыру табасын;</w:t>
      </w:r>
    </w:p>
    <w:p>
      <w:pPr>
        <w:spacing w:after="0"/>
        <w:ind w:left="0"/>
        <w:jc w:val="both"/>
      </w:pPr>
      <w:r>
        <w:rPr>
          <w:rFonts w:ascii="Times New Roman"/>
          <w:b w:val="false"/>
          <w:i w:val="false"/>
          <w:color w:val="000000"/>
          <w:sz w:val="28"/>
        </w:rPr>
        <w:t>
      9) электр су қайнатқыштарды;</w:t>
      </w:r>
    </w:p>
    <w:p>
      <w:pPr>
        <w:spacing w:after="0"/>
        <w:ind w:left="0"/>
        <w:jc w:val="both"/>
      </w:pPr>
      <w:r>
        <w:rPr>
          <w:rFonts w:ascii="Times New Roman"/>
          <w:b w:val="false"/>
          <w:i w:val="false"/>
          <w:color w:val="000000"/>
          <w:sz w:val="28"/>
        </w:rPr>
        <w:t>
      10) электрмен ас пісіру қазандарын;</w:t>
      </w:r>
    </w:p>
    <w:p>
      <w:pPr>
        <w:spacing w:after="0"/>
        <w:ind w:left="0"/>
        <w:jc w:val="both"/>
      </w:pPr>
      <w:r>
        <w:rPr>
          <w:rFonts w:ascii="Times New Roman"/>
          <w:b w:val="false"/>
          <w:i w:val="false"/>
          <w:color w:val="000000"/>
          <w:sz w:val="28"/>
        </w:rPr>
        <w:t>
      11) бірінші және екінші тағамдарға арналған электр мармиттерді;</w:t>
      </w:r>
    </w:p>
    <w:p>
      <w:pPr>
        <w:spacing w:after="0"/>
        <w:ind w:left="0"/>
        <w:jc w:val="both"/>
      </w:pPr>
      <w:r>
        <w:rPr>
          <w:rFonts w:ascii="Times New Roman"/>
          <w:b w:val="false"/>
          <w:i w:val="false"/>
          <w:color w:val="000000"/>
          <w:sz w:val="28"/>
        </w:rPr>
        <w:t>
      12) тамақ өнімдерін тазалауға, майдалауға және кесуге арналған машиналар мен механизмдерді;</w:t>
      </w:r>
    </w:p>
    <w:p>
      <w:pPr>
        <w:spacing w:after="0"/>
        <w:ind w:left="0"/>
        <w:jc w:val="both"/>
      </w:pPr>
      <w:r>
        <w:rPr>
          <w:rFonts w:ascii="Times New Roman"/>
          <w:b w:val="false"/>
          <w:i w:val="false"/>
          <w:color w:val="000000"/>
          <w:sz w:val="28"/>
        </w:rPr>
        <w:t xml:space="preserve">
      13) тамақ өнімдерін араластыруға, көпіртуге арналған машиналар мен механизмдерді; </w:t>
      </w:r>
    </w:p>
    <w:p>
      <w:pPr>
        <w:spacing w:after="0"/>
        <w:ind w:left="0"/>
        <w:jc w:val="both"/>
      </w:pPr>
      <w:r>
        <w:rPr>
          <w:rFonts w:ascii="Times New Roman"/>
          <w:b w:val="false"/>
          <w:i w:val="false"/>
          <w:color w:val="000000"/>
          <w:sz w:val="28"/>
        </w:rPr>
        <w:t>
      14) консервіленген көкөністер мен жемістерді дайындауға арналған машиналарды, қондырғылар мен агрегаттарды;</w:t>
      </w:r>
    </w:p>
    <w:p>
      <w:pPr>
        <w:spacing w:after="0"/>
        <w:ind w:left="0"/>
        <w:jc w:val="both"/>
      </w:pPr>
      <w:r>
        <w:rPr>
          <w:rFonts w:ascii="Times New Roman"/>
          <w:b w:val="false"/>
          <w:i w:val="false"/>
          <w:color w:val="000000"/>
          <w:sz w:val="28"/>
        </w:rPr>
        <w:t>
      15) электр плиталарды;</w:t>
      </w:r>
    </w:p>
    <w:p>
      <w:pPr>
        <w:spacing w:after="0"/>
        <w:ind w:left="0"/>
        <w:jc w:val="both"/>
      </w:pPr>
      <w:r>
        <w:rPr>
          <w:rFonts w:ascii="Times New Roman"/>
          <w:b w:val="false"/>
          <w:i w:val="false"/>
          <w:color w:val="000000"/>
          <w:sz w:val="28"/>
        </w:rPr>
        <w:t xml:space="preserve">
      16) сигарет, шырпы және газет сатуға арналған жартылай автоматтарды; </w:t>
      </w:r>
    </w:p>
    <w:p>
      <w:pPr>
        <w:spacing w:after="0"/>
        <w:ind w:left="0"/>
        <w:jc w:val="both"/>
      </w:pPr>
      <w:r>
        <w:rPr>
          <w:rFonts w:ascii="Times New Roman"/>
          <w:b w:val="false"/>
          <w:i w:val="false"/>
          <w:color w:val="000000"/>
          <w:sz w:val="28"/>
        </w:rPr>
        <w:t>
      17) көп тауарлы жартылай автоматтарды;</w:t>
      </w:r>
    </w:p>
    <w:p>
      <w:pPr>
        <w:spacing w:after="0"/>
        <w:ind w:left="0"/>
        <w:jc w:val="both"/>
      </w:pPr>
      <w:r>
        <w:rPr>
          <w:rFonts w:ascii="Times New Roman"/>
          <w:b w:val="false"/>
          <w:i w:val="false"/>
          <w:color w:val="000000"/>
          <w:sz w:val="28"/>
        </w:rPr>
        <w:t>
      18) электр табаларды;</w:t>
      </w:r>
    </w:p>
    <w:p>
      <w:pPr>
        <w:spacing w:after="0"/>
        <w:ind w:left="0"/>
        <w:jc w:val="both"/>
      </w:pPr>
      <w:r>
        <w:rPr>
          <w:rFonts w:ascii="Times New Roman"/>
          <w:b w:val="false"/>
          <w:i w:val="false"/>
          <w:color w:val="000000"/>
          <w:sz w:val="28"/>
        </w:rPr>
        <w:t>
      19) электр фритюрницаларды;</w:t>
      </w:r>
    </w:p>
    <w:p>
      <w:pPr>
        <w:spacing w:after="0"/>
        <w:ind w:left="0"/>
        <w:jc w:val="both"/>
      </w:pPr>
      <w:r>
        <w:rPr>
          <w:rFonts w:ascii="Times New Roman"/>
          <w:b w:val="false"/>
          <w:i w:val="false"/>
          <w:color w:val="000000"/>
          <w:sz w:val="28"/>
        </w:rPr>
        <w:t>
      20) тұрмыстық тоңазытқыштарды.</w:t>
      </w:r>
    </w:p>
    <w:bookmarkStart w:name="z1113" w:id="1111"/>
    <w:p>
      <w:pPr>
        <w:spacing w:after="0"/>
        <w:ind w:left="0"/>
        <w:jc w:val="left"/>
      </w:pPr>
      <w:r>
        <w:rPr>
          <w:rFonts w:ascii="Times New Roman"/>
          <w:b/>
          <w:i w:val="false"/>
          <w:color w:val="000000"/>
        </w:rPr>
        <w:t xml:space="preserve"> 27-параграф. Сауда және тоңазытқыш жабдығы жөніндегі электр механигі, 4-разряд</w:t>
      </w:r>
    </w:p>
    <w:bookmarkEnd w:id="1111"/>
    <w:bookmarkStart w:name="z1114" w:id="1112"/>
    <w:p>
      <w:pPr>
        <w:spacing w:after="0"/>
        <w:ind w:left="0"/>
        <w:jc w:val="both"/>
      </w:pPr>
      <w:r>
        <w:rPr>
          <w:rFonts w:ascii="Times New Roman"/>
          <w:b w:val="false"/>
          <w:i w:val="false"/>
          <w:color w:val="000000"/>
          <w:sz w:val="28"/>
        </w:rPr>
        <w:t xml:space="preserve">
      745. Жұмыс сипаттамасы: </w:t>
      </w:r>
    </w:p>
    <w:bookmarkEnd w:id="1112"/>
    <w:p>
      <w:pPr>
        <w:spacing w:after="0"/>
        <w:ind w:left="0"/>
        <w:jc w:val="both"/>
      </w:pPr>
      <w:r>
        <w:rPr>
          <w:rFonts w:ascii="Times New Roman"/>
          <w:b w:val="false"/>
          <w:i w:val="false"/>
          <w:color w:val="000000"/>
          <w:sz w:val="28"/>
        </w:rPr>
        <w:t xml:space="preserve">
      сауда аппараттарының, автоматтар мен жартылай автоматтардың, тамақ өнімдерін өңдеуге арналған машиналардың, электр жылу сауда-технологиялық жабдығының, жеміс-көкөніс базасы жабдығының және қызмет көрсететін жабдықтың механикалық, электр, гидравликалық бөліктерін күрделі жөндеу, баптау; </w:t>
      </w:r>
    </w:p>
    <w:p>
      <w:pPr>
        <w:spacing w:after="0"/>
        <w:ind w:left="0"/>
        <w:jc w:val="both"/>
      </w:pPr>
      <w:r>
        <w:rPr>
          <w:rFonts w:ascii="Times New Roman"/>
          <w:b w:val="false"/>
          <w:i w:val="false"/>
          <w:color w:val="000000"/>
          <w:sz w:val="28"/>
        </w:rPr>
        <w:t xml:space="preserve">
      қарапайым автоматика схемалы тоңазытқыш машиналарын монтаждау, демонтаждау, жөндеу, баптау және техникалық қызмет көрсету; </w:t>
      </w:r>
    </w:p>
    <w:p>
      <w:pPr>
        <w:spacing w:after="0"/>
        <w:ind w:left="0"/>
        <w:jc w:val="both"/>
      </w:pPr>
      <w:r>
        <w:rPr>
          <w:rFonts w:ascii="Times New Roman"/>
          <w:b w:val="false"/>
          <w:i w:val="false"/>
          <w:color w:val="000000"/>
          <w:sz w:val="28"/>
        </w:rPr>
        <w:t xml:space="preserve">
      термореттеуіштерді, соленоидтер мен баровентилей орнату; </w:t>
      </w:r>
    </w:p>
    <w:p>
      <w:pPr>
        <w:spacing w:after="0"/>
        <w:ind w:left="0"/>
        <w:jc w:val="both"/>
      </w:pPr>
      <w:r>
        <w:rPr>
          <w:rFonts w:ascii="Times New Roman"/>
          <w:b w:val="false"/>
          <w:i w:val="false"/>
          <w:color w:val="000000"/>
          <w:sz w:val="28"/>
        </w:rPr>
        <w:t xml:space="preserve">
      электр күштік қондырғыларды жерге қосу, нөлдеу; </w:t>
      </w:r>
    </w:p>
    <w:p>
      <w:pPr>
        <w:spacing w:after="0"/>
        <w:ind w:left="0"/>
        <w:jc w:val="both"/>
      </w:pPr>
      <w:r>
        <w:rPr>
          <w:rFonts w:ascii="Times New Roman"/>
          <w:b w:val="false"/>
          <w:i w:val="false"/>
          <w:color w:val="000000"/>
          <w:sz w:val="28"/>
        </w:rPr>
        <w:t xml:space="preserve">
      қызмет көрсететін машиналар мен жабдықтарды сынау; </w:t>
      </w:r>
    </w:p>
    <w:p>
      <w:pPr>
        <w:spacing w:after="0"/>
        <w:ind w:left="0"/>
        <w:jc w:val="both"/>
      </w:pPr>
      <w:r>
        <w:rPr>
          <w:rFonts w:ascii="Times New Roman"/>
          <w:b w:val="false"/>
          <w:i w:val="false"/>
          <w:color w:val="000000"/>
          <w:sz w:val="28"/>
        </w:rPr>
        <w:t xml:space="preserve">
      ішкі паздарды, шлиц қосындыларын жұмыстау; </w:t>
      </w:r>
    </w:p>
    <w:p>
      <w:pPr>
        <w:spacing w:after="0"/>
        <w:ind w:left="0"/>
        <w:jc w:val="both"/>
      </w:pPr>
      <w:r>
        <w:rPr>
          <w:rFonts w:ascii="Times New Roman"/>
          <w:b w:val="false"/>
          <w:i w:val="false"/>
          <w:color w:val="000000"/>
          <w:sz w:val="28"/>
        </w:rPr>
        <w:t>
      тартпалар мен саңылауларды жеткеру;</w:t>
      </w:r>
    </w:p>
    <w:p>
      <w:pPr>
        <w:spacing w:after="0"/>
        <w:ind w:left="0"/>
        <w:jc w:val="both"/>
      </w:pPr>
      <w:r>
        <w:rPr>
          <w:rFonts w:ascii="Times New Roman"/>
          <w:b w:val="false"/>
          <w:i w:val="false"/>
          <w:color w:val="000000"/>
          <w:sz w:val="28"/>
        </w:rPr>
        <w:t>
      жөнделетін бөлшектерді, тораптар мен агрегаттарды орталандыру;</w:t>
      </w:r>
    </w:p>
    <w:p>
      <w:pPr>
        <w:spacing w:after="0"/>
        <w:ind w:left="0"/>
        <w:jc w:val="both"/>
      </w:pPr>
      <w:r>
        <w:rPr>
          <w:rFonts w:ascii="Times New Roman"/>
          <w:b w:val="false"/>
          <w:i w:val="false"/>
          <w:color w:val="000000"/>
          <w:sz w:val="28"/>
        </w:rPr>
        <w:t xml:space="preserve">
      қызмет көрсететін жабдықтың бөлшектерін пісіру; </w:t>
      </w:r>
    </w:p>
    <w:p>
      <w:pPr>
        <w:spacing w:after="0"/>
        <w:ind w:left="0"/>
        <w:jc w:val="both"/>
      </w:pPr>
      <w:r>
        <w:rPr>
          <w:rFonts w:ascii="Times New Roman"/>
          <w:b w:val="false"/>
          <w:i w:val="false"/>
          <w:color w:val="000000"/>
          <w:sz w:val="28"/>
        </w:rPr>
        <w:t xml:space="preserve">
      сауда қызметкерлеріне жөнделетін жабдықты пайдалану тәртібі жөнінде нұсқама беру; </w:t>
      </w:r>
    </w:p>
    <w:p>
      <w:pPr>
        <w:spacing w:after="0"/>
        <w:ind w:left="0"/>
        <w:jc w:val="both"/>
      </w:pPr>
      <w:r>
        <w:rPr>
          <w:rFonts w:ascii="Times New Roman"/>
          <w:b w:val="false"/>
          <w:i w:val="false"/>
          <w:color w:val="000000"/>
          <w:sz w:val="28"/>
        </w:rPr>
        <w:t xml:space="preserve">
      белгіленген техникалық құжаттаманы жүргізу. </w:t>
      </w:r>
    </w:p>
    <w:bookmarkStart w:name="z1115" w:id="1113"/>
    <w:p>
      <w:pPr>
        <w:spacing w:after="0"/>
        <w:ind w:left="0"/>
        <w:jc w:val="both"/>
      </w:pPr>
      <w:r>
        <w:rPr>
          <w:rFonts w:ascii="Times New Roman"/>
          <w:b w:val="false"/>
          <w:i w:val="false"/>
          <w:color w:val="000000"/>
          <w:sz w:val="28"/>
        </w:rPr>
        <w:t xml:space="preserve">
      746. Білуге тиіс: </w:t>
      </w:r>
    </w:p>
    <w:bookmarkEnd w:id="1113"/>
    <w:p>
      <w:pPr>
        <w:spacing w:after="0"/>
        <w:ind w:left="0"/>
        <w:jc w:val="both"/>
      </w:pPr>
      <w:r>
        <w:rPr>
          <w:rFonts w:ascii="Times New Roman"/>
          <w:b w:val="false"/>
          <w:i w:val="false"/>
          <w:color w:val="000000"/>
          <w:sz w:val="28"/>
        </w:rPr>
        <w:t xml:space="preserve">
      қызмет көрсететін жабдықтың құрылымын, оны күрделі жөндеу мен баптаудың тәртібі мен тәсілдерін, техникалық талаптар; </w:t>
      </w:r>
    </w:p>
    <w:p>
      <w:pPr>
        <w:spacing w:after="0"/>
        <w:ind w:left="0"/>
        <w:jc w:val="both"/>
      </w:pPr>
      <w:r>
        <w:rPr>
          <w:rFonts w:ascii="Times New Roman"/>
          <w:b w:val="false"/>
          <w:i w:val="false"/>
          <w:color w:val="000000"/>
          <w:sz w:val="28"/>
        </w:rPr>
        <w:t>
      тоңазытқыш машиналарындағы, жабдықтағы, реттеу аспабындағы негізгі ақаулардың түрлерін және оларды жою тәсілдері;</w:t>
      </w:r>
    </w:p>
    <w:p>
      <w:pPr>
        <w:spacing w:after="0"/>
        <w:ind w:left="0"/>
        <w:jc w:val="both"/>
      </w:pPr>
      <w:r>
        <w:rPr>
          <w:rFonts w:ascii="Times New Roman"/>
          <w:b w:val="false"/>
          <w:i w:val="false"/>
          <w:color w:val="000000"/>
          <w:sz w:val="28"/>
        </w:rPr>
        <w:t xml:space="preserve">
      сымдардың, тегіс салмалардың және қорғану аспаптарының қиыспаларын ток жүктемесіне қарай таңдау тәртібі; </w:t>
      </w:r>
    </w:p>
    <w:p>
      <w:pPr>
        <w:spacing w:after="0"/>
        <w:ind w:left="0"/>
        <w:jc w:val="both"/>
      </w:pPr>
      <w:r>
        <w:rPr>
          <w:rFonts w:ascii="Times New Roman"/>
          <w:b w:val="false"/>
          <w:i w:val="false"/>
          <w:color w:val="000000"/>
          <w:sz w:val="28"/>
        </w:rPr>
        <w:t xml:space="preserve">
      хладагент қасиеттері; </w:t>
      </w:r>
    </w:p>
    <w:p>
      <w:pPr>
        <w:spacing w:after="0"/>
        <w:ind w:left="0"/>
        <w:jc w:val="both"/>
      </w:pPr>
      <w:r>
        <w:rPr>
          <w:rFonts w:ascii="Times New Roman"/>
          <w:b w:val="false"/>
          <w:i w:val="false"/>
          <w:color w:val="000000"/>
          <w:sz w:val="28"/>
        </w:rPr>
        <w:t xml:space="preserve">
      бөлшектер мен тораптардың мерзімінен бұрын тозу себептерін және оны қалпына келтіру тәсілдері; </w:t>
      </w:r>
    </w:p>
    <w:p>
      <w:pPr>
        <w:spacing w:after="0"/>
        <w:ind w:left="0"/>
        <w:jc w:val="both"/>
      </w:pPr>
      <w:r>
        <w:rPr>
          <w:rFonts w:ascii="Times New Roman"/>
          <w:b w:val="false"/>
          <w:i w:val="false"/>
          <w:color w:val="000000"/>
          <w:sz w:val="28"/>
        </w:rPr>
        <w:t xml:space="preserve">
      қысыммен жұмыс істейтін түрлі қосындыларды пісіру мен дәнекерлеу режимі мен тәсілдері; </w:t>
      </w:r>
    </w:p>
    <w:p>
      <w:pPr>
        <w:spacing w:after="0"/>
        <w:ind w:left="0"/>
        <w:jc w:val="both"/>
      </w:pPr>
      <w:r>
        <w:rPr>
          <w:rFonts w:ascii="Times New Roman"/>
          <w:b w:val="false"/>
          <w:i w:val="false"/>
          <w:color w:val="000000"/>
          <w:sz w:val="28"/>
        </w:rPr>
        <w:t xml:space="preserve">
      кәсіпорындарындағы, ұйымдар мен мекемелердегі еңбек қауіпсіздігі туралы тәртібі; </w:t>
      </w:r>
    </w:p>
    <w:p>
      <w:pPr>
        <w:spacing w:after="0"/>
        <w:ind w:left="0"/>
        <w:jc w:val="both"/>
      </w:pPr>
      <w:r>
        <w:rPr>
          <w:rFonts w:ascii="Times New Roman"/>
          <w:b w:val="false"/>
          <w:i w:val="false"/>
          <w:color w:val="000000"/>
          <w:sz w:val="28"/>
        </w:rPr>
        <w:t>
      термодинамика негіздерін және тоңазыту машиналарының жылу есептерін.</w:t>
      </w:r>
    </w:p>
    <w:bookmarkStart w:name="z1116" w:id="1114"/>
    <w:p>
      <w:pPr>
        <w:spacing w:after="0"/>
        <w:ind w:left="0"/>
        <w:jc w:val="both"/>
      </w:pPr>
      <w:r>
        <w:rPr>
          <w:rFonts w:ascii="Times New Roman"/>
          <w:b w:val="false"/>
          <w:i w:val="false"/>
          <w:color w:val="000000"/>
          <w:sz w:val="28"/>
        </w:rPr>
        <w:t>
      747. Жұмыс үлгілері:</w:t>
      </w:r>
    </w:p>
    <w:bookmarkEnd w:id="1114"/>
    <w:p>
      <w:pPr>
        <w:spacing w:after="0"/>
        <w:ind w:left="0"/>
        <w:jc w:val="both"/>
      </w:pPr>
      <w:r>
        <w:rPr>
          <w:rFonts w:ascii="Times New Roman"/>
          <w:b w:val="false"/>
          <w:i w:val="false"/>
          <w:color w:val="000000"/>
          <w:sz w:val="28"/>
        </w:rPr>
        <w:t>
      күрделі жөндеу, баптау және монтаждау:</w:t>
      </w:r>
    </w:p>
    <w:p>
      <w:pPr>
        <w:spacing w:after="0"/>
        <w:ind w:left="0"/>
        <w:jc w:val="both"/>
      </w:pPr>
      <w:r>
        <w:rPr>
          <w:rFonts w:ascii="Times New Roman"/>
          <w:b w:val="false"/>
          <w:i w:val="false"/>
          <w:color w:val="000000"/>
          <w:sz w:val="28"/>
        </w:rPr>
        <w:t>
      1) сұйық тамақтарды дайындауға және сатуға арналған автоматтарды;</w:t>
      </w:r>
    </w:p>
    <w:p>
      <w:pPr>
        <w:spacing w:after="0"/>
        <w:ind w:left="0"/>
        <w:jc w:val="both"/>
      </w:pPr>
      <w:r>
        <w:rPr>
          <w:rFonts w:ascii="Times New Roman"/>
          <w:b w:val="false"/>
          <w:i w:val="false"/>
          <w:color w:val="000000"/>
          <w:sz w:val="28"/>
        </w:rPr>
        <w:t>
      2) сұйық тамақтарды сатуға арналған автоматтарды;</w:t>
      </w:r>
    </w:p>
    <w:p>
      <w:pPr>
        <w:spacing w:after="0"/>
        <w:ind w:left="0"/>
        <w:jc w:val="both"/>
      </w:pPr>
      <w:r>
        <w:rPr>
          <w:rFonts w:ascii="Times New Roman"/>
          <w:b w:val="false"/>
          <w:i w:val="false"/>
          <w:color w:val="000000"/>
          <w:sz w:val="28"/>
        </w:rPr>
        <w:t>
      3) консервіленген бірінші және екінші тағамдарды сатуға арналған автоматтарды;</w:t>
      </w:r>
    </w:p>
    <w:p>
      <w:pPr>
        <w:spacing w:after="0"/>
        <w:ind w:left="0"/>
        <w:jc w:val="both"/>
      </w:pPr>
      <w:r>
        <w:rPr>
          <w:rFonts w:ascii="Times New Roman"/>
          <w:b w:val="false"/>
          <w:i w:val="false"/>
          <w:color w:val="000000"/>
          <w:sz w:val="28"/>
        </w:rPr>
        <w:t>
      4) даналы заттарды сатуға арналған автоматтарды;</w:t>
      </w:r>
    </w:p>
    <w:p>
      <w:pPr>
        <w:spacing w:after="0"/>
        <w:ind w:left="0"/>
        <w:jc w:val="both"/>
      </w:pPr>
      <w:r>
        <w:rPr>
          <w:rFonts w:ascii="Times New Roman"/>
          <w:b w:val="false"/>
          <w:i w:val="false"/>
          <w:color w:val="000000"/>
          <w:sz w:val="28"/>
        </w:rPr>
        <w:t>
      5) арнаулы автоматтарды;</w:t>
      </w:r>
    </w:p>
    <w:p>
      <w:pPr>
        <w:spacing w:after="0"/>
        <w:ind w:left="0"/>
        <w:jc w:val="both"/>
      </w:pPr>
      <w:r>
        <w:rPr>
          <w:rFonts w:ascii="Times New Roman"/>
          <w:b w:val="false"/>
          <w:i w:val="false"/>
          <w:color w:val="000000"/>
          <w:sz w:val="28"/>
        </w:rPr>
        <w:t xml:space="preserve">
      6) бумен пісіретін электр аппараттарын; </w:t>
      </w:r>
    </w:p>
    <w:p>
      <w:pPr>
        <w:spacing w:after="0"/>
        <w:ind w:left="0"/>
        <w:jc w:val="both"/>
      </w:pPr>
      <w:r>
        <w:rPr>
          <w:rFonts w:ascii="Times New Roman"/>
          <w:b w:val="false"/>
          <w:i w:val="false"/>
          <w:color w:val="000000"/>
          <w:sz w:val="28"/>
        </w:rPr>
        <w:t>
      7) грильдер мен кәуап пештерін;</w:t>
      </w:r>
    </w:p>
    <w:p>
      <w:pPr>
        <w:spacing w:after="0"/>
        <w:ind w:left="0"/>
        <w:jc w:val="both"/>
      </w:pPr>
      <w:r>
        <w:rPr>
          <w:rFonts w:ascii="Times New Roman"/>
          <w:b w:val="false"/>
          <w:i w:val="false"/>
          <w:color w:val="000000"/>
          <w:sz w:val="28"/>
        </w:rPr>
        <w:t>
      8) қуыру табасын;</w:t>
      </w:r>
    </w:p>
    <w:p>
      <w:pPr>
        <w:spacing w:after="0"/>
        <w:ind w:left="0"/>
        <w:jc w:val="both"/>
      </w:pPr>
      <w:r>
        <w:rPr>
          <w:rFonts w:ascii="Times New Roman"/>
          <w:b w:val="false"/>
          <w:i w:val="false"/>
          <w:color w:val="000000"/>
          <w:sz w:val="28"/>
        </w:rPr>
        <w:t>
      9) электр су қайнатқыштарды;</w:t>
      </w:r>
    </w:p>
    <w:p>
      <w:pPr>
        <w:spacing w:after="0"/>
        <w:ind w:left="0"/>
        <w:jc w:val="both"/>
      </w:pPr>
      <w:r>
        <w:rPr>
          <w:rFonts w:ascii="Times New Roman"/>
          <w:b w:val="false"/>
          <w:i w:val="false"/>
          <w:color w:val="000000"/>
          <w:sz w:val="28"/>
        </w:rPr>
        <w:t>
      10) электрмен ас пісіру қазандарын;</w:t>
      </w:r>
    </w:p>
    <w:p>
      <w:pPr>
        <w:spacing w:after="0"/>
        <w:ind w:left="0"/>
        <w:jc w:val="both"/>
      </w:pPr>
      <w:r>
        <w:rPr>
          <w:rFonts w:ascii="Times New Roman"/>
          <w:b w:val="false"/>
          <w:i w:val="false"/>
          <w:color w:val="000000"/>
          <w:sz w:val="28"/>
        </w:rPr>
        <w:t>
      11) бірінші және екінші тағамдарға арналған электр мармиттерді;</w:t>
      </w:r>
    </w:p>
    <w:p>
      <w:pPr>
        <w:spacing w:after="0"/>
        <w:ind w:left="0"/>
        <w:jc w:val="both"/>
      </w:pPr>
      <w:r>
        <w:rPr>
          <w:rFonts w:ascii="Times New Roman"/>
          <w:b w:val="false"/>
          <w:i w:val="false"/>
          <w:color w:val="000000"/>
          <w:sz w:val="28"/>
        </w:rPr>
        <w:t>
      12) тамақ өнімдерін тазалауға, майдалауға және кесуге арналған машиналар мен механизмдерді;</w:t>
      </w:r>
    </w:p>
    <w:p>
      <w:pPr>
        <w:spacing w:after="0"/>
        <w:ind w:left="0"/>
        <w:jc w:val="both"/>
      </w:pPr>
      <w:r>
        <w:rPr>
          <w:rFonts w:ascii="Times New Roman"/>
          <w:b w:val="false"/>
          <w:i w:val="false"/>
          <w:color w:val="000000"/>
          <w:sz w:val="28"/>
        </w:rPr>
        <w:t xml:space="preserve">
      13) тамақ өнімдерін араластыруға, көпіртуге арналған машиналар мен механизмдерді; </w:t>
      </w:r>
    </w:p>
    <w:p>
      <w:pPr>
        <w:spacing w:after="0"/>
        <w:ind w:left="0"/>
        <w:jc w:val="both"/>
      </w:pPr>
      <w:r>
        <w:rPr>
          <w:rFonts w:ascii="Times New Roman"/>
          <w:b w:val="false"/>
          <w:i w:val="false"/>
          <w:color w:val="000000"/>
          <w:sz w:val="28"/>
        </w:rPr>
        <w:t>
      14) консервіленген көкөністер мен жемістерді дайындауға арналған машиналарды, қондырғылар мен агрегаттарды;</w:t>
      </w:r>
    </w:p>
    <w:p>
      <w:pPr>
        <w:spacing w:after="0"/>
        <w:ind w:left="0"/>
        <w:jc w:val="both"/>
      </w:pPr>
      <w:r>
        <w:rPr>
          <w:rFonts w:ascii="Times New Roman"/>
          <w:b w:val="false"/>
          <w:i w:val="false"/>
          <w:color w:val="000000"/>
          <w:sz w:val="28"/>
        </w:rPr>
        <w:t>
      15) электр плиталарды;</w:t>
      </w:r>
    </w:p>
    <w:p>
      <w:pPr>
        <w:spacing w:after="0"/>
        <w:ind w:left="0"/>
        <w:jc w:val="both"/>
      </w:pPr>
      <w:r>
        <w:rPr>
          <w:rFonts w:ascii="Times New Roman"/>
          <w:b w:val="false"/>
          <w:i w:val="false"/>
          <w:color w:val="000000"/>
          <w:sz w:val="28"/>
        </w:rPr>
        <w:t xml:space="preserve">
      16) сигарет, шырпы және газет сатуға арналған жартылай автоматтарды; </w:t>
      </w:r>
    </w:p>
    <w:p>
      <w:pPr>
        <w:spacing w:after="0"/>
        <w:ind w:left="0"/>
        <w:jc w:val="both"/>
      </w:pPr>
      <w:r>
        <w:rPr>
          <w:rFonts w:ascii="Times New Roman"/>
          <w:b w:val="false"/>
          <w:i w:val="false"/>
          <w:color w:val="000000"/>
          <w:sz w:val="28"/>
        </w:rPr>
        <w:t>
      17) электр табаларды;</w:t>
      </w:r>
    </w:p>
    <w:p>
      <w:pPr>
        <w:spacing w:after="0"/>
        <w:ind w:left="0"/>
        <w:jc w:val="both"/>
      </w:pPr>
      <w:r>
        <w:rPr>
          <w:rFonts w:ascii="Times New Roman"/>
          <w:b w:val="false"/>
          <w:i w:val="false"/>
          <w:color w:val="000000"/>
          <w:sz w:val="28"/>
        </w:rPr>
        <w:t>
      18) электр фритюрницаларды;</w:t>
      </w:r>
    </w:p>
    <w:p>
      <w:pPr>
        <w:spacing w:after="0"/>
        <w:ind w:left="0"/>
        <w:jc w:val="both"/>
      </w:pPr>
      <w:r>
        <w:rPr>
          <w:rFonts w:ascii="Times New Roman"/>
          <w:b w:val="false"/>
          <w:i w:val="false"/>
          <w:color w:val="000000"/>
          <w:sz w:val="28"/>
        </w:rPr>
        <w:t>
      19) тұрмыстық тоңазытқыштарды;</w:t>
      </w:r>
    </w:p>
    <w:p>
      <w:pPr>
        <w:spacing w:after="0"/>
        <w:ind w:left="0"/>
        <w:jc w:val="both"/>
      </w:pPr>
      <w:r>
        <w:rPr>
          <w:rFonts w:ascii="Times New Roman"/>
          <w:b w:val="false"/>
          <w:i w:val="false"/>
          <w:color w:val="000000"/>
          <w:sz w:val="28"/>
        </w:rPr>
        <w:t>
      демонтаждау, монтаждау, техникалық қызмет көрсету, жөндеу, баптау:</w:t>
      </w:r>
    </w:p>
    <w:p>
      <w:pPr>
        <w:spacing w:after="0"/>
        <w:ind w:left="0"/>
        <w:jc w:val="both"/>
      </w:pPr>
      <w:r>
        <w:rPr>
          <w:rFonts w:ascii="Times New Roman"/>
          <w:b w:val="false"/>
          <w:i w:val="false"/>
          <w:color w:val="000000"/>
          <w:sz w:val="28"/>
        </w:rPr>
        <w:t>
      1) батареяларды автоматты ерітпейтін тоңазыту машиналарын;</w:t>
      </w:r>
    </w:p>
    <w:p>
      <w:pPr>
        <w:spacing w:after="0"/>
        <w:ind w:left="0"/>
        <w:jc w:val="both"/>
      </w:pPr>
      <w:r>
        <w:rPr>
          <w:rFonts w:ascii="Times New Roman"/>
          <w:b w:val="false"/>
          <w:i w:val="false"/>
          <w:color w:val="000000"/>
          <w:sz w:val="28"/>
        </w:rPr>
        <w:t xml:space="preserve">
      2) өнімділігі 3,5 киловат дейінгі алмалы тоңазыту агрегаттары бар тоңазыту жабдығын; </w:t>
      </w:r>
    </w:p>
    <w:p>
      <w:pPr>
        <w:spacing w:after="0"/>
        <w:ind w:left="0"/>
        <w:jc w:val="both"/>
      </w:pPr>
      <w:r>
        <w:rPr>
          <w:rFonts w:ascii="Times New Roman"/>
          <w:b w:val="false"/>
          <w:i w:val="false"/>
          <w:color w:val="000000"/>
          <w:sz w:val="28"/>
        </w:rPr>
        <w:t xml:space="preserve">
      3) орнатылған тоңазыту агрегаттары бар тоңазыту жабдығын. </w:t>
      </w:r>
    </w:p>
    <w:bookmarkStart w:name="z1117" w:id="1115"/>
    <w:p>
      <w:pPr>
        <w:spacing w:after="0"/>
        <w:ind w:left="0"/>
        <w:jc w:val="left"/>
      </w:pPr>
      <w:r>
        <w:rPr>
          <w:rFonts w:ascii="Times New Roman"/>
          <w:b/>
          <w:i w:val="false"/>
          <w:color w:val="000000"/>
        </w:rPr>
        <w:t xml:space="preserve"> 28-параграф. Сауда және тоңазытқыш жабдығы жөніндегі электр механигі, 5-разряд</w:t>
      </w:r>
    </w:p>
    <w:bookmarkEnd w:id="1115"/>
    <w:bookmarkStart w:name="z1118" w:id="1116"/>
    <w:p>
      <w:pPr>
        <w:spacing w:after="0"/>
        <w:ind w:left="0"/>
        <w:jc w:val="both"/>
      </w:pPr>
      <w:r>
        <w:rPr>
          <w:rFonts w:ascii="Times New Roman"/>
          <w:b w:val="false"/>
          <w:i w:val="false"/>
          <w:color w:val="000000"/>
          <w:sz w:val="28"/>
        </w:rPr>
        <w:t xml:space="preserve">
      748. Жұмыс сипаттамасы: </w:t>
      </w:r>
    </w:p>
    <w:bookmarkEnd w:id="1116"/>
    <w:p>
      <w:pPr>
        <w:spacing w:after="0"/>
        <w:ind w:left="0"/>
        <w:jc w:val="both"/>
      </w:pPr>
      <w:r>
        <w:rPr>
          <w:rFonts w:ascii="Times New Roman"/>
          <w:b w:val="false"/>
          <w:i w:val="false"/>
          <w:color w:val="000000"/>
          <w:sz w:val="28"/>
        </w:rPr>
        <w:t xml:space="preserve">
      механикалық, электр, гидравликалық бөліктерді ағымдық жөндеу, реттеу және тамақ өнімдерін, таратып бөлуге, қайта өңдеуге, бөліп салуға және буып-түюге, жартылай фабрикаттарды өндіруге арналған автоматты, жартылай автоматты және ағынды-механикаландырылған желілерді, кулинарлық өнімдерді дайындауға арналған жабдықты, қызмет көрсететін жабдықтың аспаптары мен басқару электр щиттерін демонтаждау, оларға қызмет көрсету; </w:t>
      </w:r>
    </w:p>
    <w:p>
      <w:pPr>
        <w:spacing w:after="0"/>
        <w:ind w:left="0"/>
        <w:jc w:val="both"/>
      </w:pPr>
      <w:r>
        <w:rPr>
          <w:rFonts w:ascii="Times New Roman"/>
          <w:b w:val="false"/>
          <w:i w:val="false"/>
          <w:color w:val="000000"/>
          <w:sz w:val="28"/>
        </w:rPr>
        <w:t xml:space="preserve">
      күрделілігі орташа автоматика схемалы тоңазытқыш машиналарын монтаждау, демонтаждау, жөндеу, баптау және техникалық қызмет көрсету; </w:t>
      </w:r>
    </w:p>
    <w:p>
      <w:pPr>
        <w:spacing w:after="0"/>
        <w:ind w:left="0"/>
        <w:jc w:val="both"/>
      </w:pPr>
      <w:r>
        <w:rPr>
          <w:rFonts w:ascii="Times New Roman"/>
          <w:b w:val="false"/>
          <w:i w:val="false"/>
          <w:color w:val="000000"/>
          <w:sz w:val="28"/>
        </w:rPr>
        <w:t xml:space="preserve">
      қысыммен жұмыс істейтін ыдыстарды сынау; </w:t>
      </w:r>
    </w:p>
    <w:p>
      <w:pPr>
        <w:spacing w:after="0"/>
        <w:ind w:left="0"/>
        <w:jc w:val="both"/>
      </w:pPr>
      <w:r>
        <w:rPr>
          <w:rFonts w:ascii="Times New Roman"/>
          <w:b w:val="false"/>
          <w:i w:val="false"/>
          <w:color w:val="000000"/>
          <w:sz w:val="28"/>
        </w:rPr>
        <w:t xml:space="preserve">
      сынау нәтижелері бойынша жұмыс диаграммалары мен сипаттамаларын алу; </w:t>
      </w:r>
    </w:p>
    <w:p>
      <w:pPr>
        <w:spacing w:after="0"/>
        <w:ind w:left="0"/>
        <w:jc w:val="both"/>
      </w:pPr>
      <w:r>
        <w:rPr>
          <w:rFonts w:ascii="Times New Roman"/>
          <w:b w:val="false"/>
          <w:i w:val="false"/>
          <w:color w:val="000000"/>
          <w:sz w:val="28"/>
        </w:rPr>
        <w:t xml:space="preserve">
      жауапты бөлшектерді статикалық және динамикалық теңгермелеу; </w:t>
      </w:r>
    </w:p>
    <w:p>
      <w:pPr>
        <w:spacing w:after="0"/>
        <w:ind w:left="0"/>
        <w:jc w:val="both"/>
      </w:pPr>
      <w:r>
        <w:rPr>
          <w:rFonts w:ascii="Times New Roman"/>
          <w:b w:val="false"/>
          <w:i w:val="false"/>
          <w:color w:val="000000"/>
          <w:sz w:val="28"/>
        </w:rPr>
        <w:t xml:space="preserve">
      өлшеу және сынау стенділері мен пульттарын құрастыру, реттеу және баптау. </w:t>
      </w:r>
    </w:p>
    <w:bookmarkStart w:name="z1119" w:id="1117"/>
    <w:p>
      <w:pPr>
        <w:spacing w:after="0"/>
        <w:ind w:left="0"/>
        <w:jc w:val="both"/>
      </w:pPr>
      <w:r>
        <w:rPr>
          <w:rFonts w:ascii="Times New Roman"/>
          <w:b w:val="false"/>
          <w:i w:val="false"/>
          <w:color w:val="000000"/>
          <w:sz w:val="28"/>
        </w:rPr>
        <w:t xml:space="preserve">
      749. Білуге тиіс: </w:t>
      </w:r>
    </w:p>
    <w:bookmarkEnd w:id="1117"/>
    <w:p>
      <w:pPr>
        <w:spacing w:after="0"/>
        <w:ind w:left="0"/>
        <w:jc w:val="both"/>
      </w:pPr>
      <w:r>
        <w:rPr>
          <w:rFonts w:ascii="Times New Roman"/>
          <w:b w:val="false"/>
          <w:i w:val="false"/>
          <w:color w:val="000000"/>
          <w:sz w:val="28"/>
        </w:rPr>
        <w:t>
      автоматты, жартылай автоматты және ағынды-механикаландырылған желілерді, кулинарлық өнімдерді дайындауға арналған жабдықты, қызмет көрсететін сауда және тоңазытқыш жабдығының құрылымын, оларға қызмет көрсетуге қойылатын техникалық талаптар;</w:t>
      </w:r>
    </w:p>
    <w:p>
      <w:pPr>
        <w:spacing w:after="0"/>
        <w:ind w:left="0"/>
        <w:jc w:val="both"/>
      </w:pPr>
      <w:r>
        <w:rPr>
          <w:rFonts w:ascii="Times New Roman"/>
          <w:b w:val="false"/>
          <w:i w:val="false"/>
          <w:color w:val="000000"/>
          <w:sz w:val="28"/>
        </w:rPr>
        <w:t xml:space="preserve">
      тоңазытқыш қондырғыларының жұмыс режимдері; </w:t>
      </w:r>
    </w:p>
    <w:p>
      <w:pPr>
        <w:spacing w:after="0"/>
        <w:ind w:left="0"/>
        <w:jc w:val="both"/>
      </w:pPr>
      <w:r>
        <w:rPr>
          <w:rFonts w:ascii="Times New Roman"/>
          <w:b w:val="false"/>
          <w:i w:val="false"/>
          <w:color w:val="000000"/>
          <w:sz w:val="28"/>
        </w:rPr>
        <w:t xml:space="preserve">
      автоматиканың электр және электронды схемалары; </w:t>
      </w:r>
    </w:p>
    <w:p>
      <w:pPr>
        <w:spacing w:after="0"/>
        <w:ind w:left="0"/>
        <w:jc w:val="both"/>
      </w:pPr>
      <w:r>
        <w:rPr>
          <w:rFonts w:ascii="Times New Roman"/>
          <w:b w:val="false"/>
          <w:i w:val="false"/>
          <w:color w:val="000000"/>
          <w:sz w:val="28"/>
        </w:rPr>
        <w:t xml:space="preserve">
      тоңазытқыш қондырғыларының құбырларын пневматикалық және гидравликалық сынаудың және олардың тармақты жүйелерінің герметикалылығын тексерудің мерзімдері мен тәртібі; </w:t>
      </w:r>
    </w:p>
    <w:p>
      <w:pPr>
        <w:spacing w:after="0"/>
        <w:ind w:left="0"/>
        <w:jc w:val="both"/>
      </w:pPr>
      <w:r>
        <w:rPr>
          <w:rFonts w:ascii="Times New Roman"/>
          <w:b w:val="false"/>
          <w:i w:val="false"/>
          <w:color w:val="000000"/>
          <w:sz w:val="28"/>
        </w:rPr>
        <w:t xml:space="preserve">
      сорбенттерді, жанар-жағармай материалдарын регенерациялаудың тәсілдері мен режимі; </w:t>
      </w:r>
    </w:p>
    <w:p>
      <w:pPr>
        <w:spacing w:after="0"/>
        <w:ind w:left="0"/>
        <w:jc w:val="both"/>
      </w:pPr>
      <w:r>
        <w:rPr>
          <w:rFonts w:ascii="Times New Roman"/>
          <w:b w:val="false"/>
          <w:i w:val="false"/>
          <w:color w:val="000000"/>
          <w:sz w:val="28"/>
        </w:rPr>
        <w:t>
      электроника негіздері.</w:t>
      </w:r>
    </w:p>
    <w:bookmarkStart w:name="z1120" w:id="1118"/>
    <w:p>
      <w:pPr>
        <w:spacing w:after="0"/>
        <w:ind w:left="0"/>
        <w:jc w:val="both"/>
      </w:pPr>
      <w:r>
        <w:rPr>
          <w:rFonts w:ascii="Times New Roman"/>
          <w:b w:val="false"/>
          <w:i w:val="false"/>
          <w:color w:val="000000"/>
          <w:sz w:val="28"/>
        </w:rPr>
        <w:t>
      750. Жұмыс үлгілері:</w:t>
      </w:r>
    </w:p>
    <w:bookmarkEnd w:id="1118"/>
    <w:p>
      <w:pPr>
        <w:spacing w:after="0"/>
        <w:ind w:left="0"/>
        <w:jc w:val="both"/>
      </w:pPr>
      <w:r>
        <w:rPr>
          <w:rFonts w:ascii="Times New Roman"/>
          <w:b w:val="false"/>
          <w:i w:val="false"/>
          <w:color w:val="000000"/>
          <w:sz w:val="28"/>
        </w:rPr>
        <w:t>
      техникалық қызмет көрсету, демонтаж, ағымдық жөндеу, реттеу:</w:t>
      </w:r>
    </w:p>
    <w:p>
      <w:pPr>
        <w:spacing w:after="0"/>
        <w:ind w:left="0"/>
        <w:jc w:val="both"/>
      </w:pPr>
      <w:r>
        <w:rPr>
          <w:rFonts w:ascii="Times New Roman"/>
          <w:b w:val="false"/>
          <w:i w:val="false"/>
          <w:color w:val="000000"/>
          <w:sz w:val="28"/>
        </w:rPr>
        <w:t>
      1) сұйық қамырдан пончик, самса және пісірмелер дайындауға арналған автоматтарды;</w:t>
      </w:r>
    </w:p>
    <w:p>
      <w:pPr>
        <w:spacing w:after="0"/>
        <w:ind w:left="0"/>
        <w:jc w:val="both"/>
      </w:pPr>
      <w:r>
        <w:rPr>
          <w:rFonts w:ascii="Times New Roman"/>
          <w:b w:val="false"/>
          <w:i w:val="false"/>
          <w:color w:val="000000"/>
          <w:sz w:val="28"/>
        </w:rPr>
        <w:t>
      2) жарманы бөліп салуға арналған автоматтарды;</w:t>
      </w:r>
    </w:p>
    <w:p>
      <w:pPr>
        <w:spacing w:after="0"/>
        <w:ind w:left="0"/>
        <w:jc w:val="both"/>
      </w:pPr>
      <w:r>
        <w:rPr>
          <w:rFonts w:ascii="Times New Roman"/>
          <w:b w:val="false"/>
          <w:i w:val="false"/>
          <w:color w:val="000000"/>
          <w:sz w:val="28"/>
        </w:rPr>
        <w:t>
      3) кешенді түстіктерді жиынтықтауға, жинақтауға және босатуға арналған желілерді;</w:t>
      </w:r>
    </w:p>
    <w:p>
      <w:pPr>
        <w:spacing w:after="0"/>
        <w:ind w:left="0"/>
        <w:jc w:val="both"/>
      </w:pPr>
      <w:r>
        <w:rPr>
          <w:rFonts w:ascii="Times New Roman"/>
          <w:b w:val="false"/>
          <w:i w:val="false"/>
          <w:color w:val="000000"/>
          <w:sz w:val="28"/>
        </w:rPr>
        <w:t>
      4) көкөністер мен жемістерді іріктеуге, бөліп салуға және буып-түюге арналған желілерді;</w:t>
      </w:r>
    </w:p>
    <w:p>
      <w:pPr>
        <w:spacing w:after="0"/>
        <w:ind w:left="0"/>
        <w:jc w:val="both"/>
      </w:pPr>
      <w:r>
        <w:rPr>
          <w:rFonts w:ascii="Times New Roman"/>
          <w:b w:val="false"/>
          <w:i w:val="false"/>
          <w:color w:val="000000"/>
          <w:sz w:val="28"/>
        </w:rPr>
        <w:t>
      5) вареник жасауға арналған желілерді;</w:t>
      </w:r>
    </w:p>
    <w:p>
      <w:pPr>
        <w:spacing w:after="0"/>
        <w:ind w:left="0"/>
        <w:jc w:val="both"/>
      </w:pPr>
      <w:r>
        <w:rPr>
          <w:rFonts w:ascii="Times New Roman"/>
          <w:b w:val="false"/>
          <w:i w:val="false"/>
          <w:color w:val="000000"/>
          <w:sz w:val="28"/>
        </w:rPr>
        <w:t>
      6) тазартылған картоп пен басқа да жартылай фабрикаттарды шығару жөніндегі желілерді;</w:t>
      </w:r>
    </w:p>
    <w:p>
      <w:pPr>
        <w:spacing w:after="0"/>
        <w:ind w:left="0"/>
        <w:jc w:val="both"/>
      </w:pPr>
      <w:r>
        <w:rPr>
          <w:rFonts w:ascii="Times New Roman"/>
          <w:b w:val="false"/>
          <w:i w:val="false"/>
          <w:color w:val="000000"/>
          <w:sz w:val="28"/>
        </w:rPr>
        <w:t>
      7) өзіне өзі қызмет көрсету сөрелері желілерін;</w:t>
      </w:r>
    </w:p>
    <w:p>
      <w:pPr>
        <w:spacing w:after="0"/>
        <w:ind w:left="0"/>
        <w:jc w:val="both"/>
      </w:pPr>
      <w:r>
        <w:rPr>
          <w:rFonts w:ascii="Times New Roman"/>
          <w:b w:val="false"/>
          <w:i w:val="false"/>
          <w:color w:val="000000"/>
          <w:sz w:val="28"/>
        </w:rPr>
        <w:t>
      8) азық-түлік тауарларын бөліп салуға және буып-түюге арналған желілерді;</w:t>
      </w:r>
    </w:p>
    <w:p>
      <w:pPr>
        <w:spacing w:after="0"/>
        <w:ind w:left="0"/>
        <w:jc w:val="both"/>
      </w:pPr>
      <w:r>
        <w:rPr>
          <w:rFonts w:ascii="Times New Roman"/>
          <w:b w:val="false"/>
          <w:i w:val="false"/>
          <w:color w:val="000000"/>
          <w:sz w:val="28"/>
        </w:rPr>
        <w:t>
      9) көкөністер мен жемістерді жууға және іріктеуге арналған машиналарды;</w:t>
      </w:r>
    </w:p>
    <w:p>
      <w:pPr>
        <w:spacing w:after="0"/>
        <w:ind w:left="0"/>
        <w:jc w:val="both"/>
      </w:pPr>
      <w:r>
        <w:rPr>
          <w:rFonts w:ascii="Times New Roman"/>
          <w:b w:val="false"/>
          <w:i w:val="false"/>
          <w:color w:val="000000"/>
          <w:sz w:val="28"/>
        </w:rPr>
        <w:t>
      10) салмалы құймақ дайындауға арналған машиналарды;</w:t>
      </w:r>
    </w:p>
    <w:p>
      <w:pPr>
        <w:spacing w:after="0"/>
        <w:ind w:left="0"/>
        <w:jc w:val="both"/>
      </w:pPr>
      <w:r>
        <w:rPr>
          <w:rFonts w:ascii="Times New Roman"/>
          <w:b w:val="false"/>
          <w:i w:val="false"/>
          <w:color w:val="000000"/>
          <w:sz w:val="28"/>
        </w:rPr>
        <w:t>
      11) котлеттер мен басқа да жартылай фабрикаттарды қалыптауға арналған машиналарды;</w:t>
      </w:r>
    </w:p>
    <w:p>
      <w:pPr>
        <w:spacing w:after="0"/>
        <w:ind w:left="0"/>
        <w:jc w:val="both"/>
      </w:pPr>
      <w:r>
        <w:rPr>
          <w:rFonts w:ascii="Times New Roman"/>
          <w:b w:val="false"/>
          <w:i w:val="false"/>
          <w:color w:val="000000"/>
          <w:sz w:val="28"/>
        </w:rPr>
        <w:t>
      12) еттен жасалатын өнімдерді қуыруға арналған конвейерлі пештерді;</w:t>
      </w:r>
    </w:p>
    <w:p>
      <w:pPr>
        <w:spacing w:after="0"/>
        <w:ind w:left="0"/>
        <w:jc w:val="both"/>
      </w:pPr>
      <w:r>
        <w:rPr>
          <w:rFonts w:ascii="Times New Roman"/>
          <w:b w:val="false"/>
          <w:i w:val="false"/>
          <w:color w:val="000000"/>
          <w:sz w:val="28"/>
        </w:rPr>
        <w:t>
      демонтаждау, монтаждау, техникалық қызмет көрсету, жөндеу, баптау:</w:t>
      </w:r>
    </w:p>
    <w:p>
      <w:pPr>
        <w:spacing w:after="0"/>
        <w:ind w:left="0"/>
        <w:jc w:val="both"/>
      </w:pPr>
      <w:r>
        <w:rPr>
          <w:rFonts w:ascii="Times New Roman"/>
          <w:b w:val="false"/>
          <w:i w:val="false"/>
          <w:color w:val="000000"/>
          <w:sz w:val="28"/>
        </w:rPr>
        <w:t>
      1) кондиционерлерді;</w:t>
      </w:r>
    </w:p>
    <w:p>
      <w:pPr>
        <w:spacing w:after="0"/>
        <w:ind w:left="0"/>
        <w:jc w:val="both"/>
      </w:pPr>
      <w:r>
        <w:rPr>
          <w:rFonts w:ascii="Times New Roman"/>
          <w:b w:val="false"/>
          <w:i w:val="false"/>
          <w:color w:val="000000"/>
          <w:sz w:val="28"/>
        </w:rPr>
        <w:t>
      2) льдогенераторды;</w:t>
      </w:r>
    </w:p>
    <w:p>
      <w:pPr>
        <w:spacing w:after="0"/>
        <w:ind w:left="0"/>
        <w:jc w:val="both"/>
      </w:pPr>
      <w:r>
        <w:rPr>
          <w:rFonts w:ascii="Times New Roman"/>
          <w:b w:val="false"/>
          <w:i w:val="false"/>
          <w:color w:val="000000"/>
          <w:sz w:val="28"/>
        </w:rPr>
        <w:t xml:space="preserve">
      3) батареялары автоматты еритін тоңазыту жабдығын; </w:t>
      </w:r>
    </w:p>
    <w:p>
      <w:pPr>
        <w:spacing w:after="0"/>
        <w:ind w:left="0"/>
        <w:jc w:val="both"/>
      </w:pPr>
      <w:r>
        <w:rPr>
          <w:rFonts w:ascii="Times New Roman"/>
          <w:b w:val="false"/>
          <w:i w:val="false"/>
          <w:color w:val="000000"/>
          <w:sz w:val="28"/>
        </w:rPr>
        <w:t xml:space="preserve">
      4) өнімділігі 3,5 киловатқа дейінгі алмалы тоңазыту агрегаттары бар тоңазыту жабдығын. </w:t>
      </w:r>
    </w:p>
    <w:bookmarkStart w:name="z1121" w:id="1119"/>
    <w:p>
      <w:pPr>
        <w:spacing w:after="0"/>
        <w:ind w:left="0"/>
        <w:jc w:val="left"/>
      </w:pPr>
      <w:r>
        <w:rPr>
          <w:rFonts w:ascii="Times New Roman"/>
          <w:b/>
          <w:i w:val="false"/>
          <w:color w:val="000000"/>
        </w:rPr>
        <w:t xml:space="preserve"> 29-параграф. Сауда және тоңазытқыш жабдығы жөніндегі электр механигі, 6-разряд</w:t>
      </w:r>
    </w:p>
    <w:bookmarkEnd w:id="1119"/>
    <w:bookmarkStart w:name="z1122" w:id="1120"/>
    <w:p>
      <w:pPr>
        <w:spacing w:after="0"/>
        <w:ind w:left="0"/>
        <w:jc w:val="both"/>
      </w:pPr>
      <w:r>
        <w:rPr>
          <w:rFonts w:ascii="Times New Roman"/>
          <w:b w:val="false"/>
          <w:i w:val="false"/>
          <w:color w:val="000000"/>
          <w:sz w:val="28"/>
        </w:rPr>
        <w:t xml:space="preserve">
      751. Жұмыс сипаттамасы: </w:t>
      </w:r>
    </w:p>
    <w:bookmarkEnd w:id="1120"/>
    <w:p>
      <w:pPr>
        <w:spacing w:after="0"/>
        <w:ind w:left="0"/>
        <w:jc w:val="both"/>
      </w:pPr>
      <w:r>
        <w:rPr>
          <w:rFonts w:ascii="Times New Roman"/>
          <w:b w:val="false"/>
          <w:i w:val="false"/>
          <w:color w:val="000000"/>
          <w:sz w:val="28"/>
        </w:rPr>
        <w:t xml:space="preserve">
      механикалық, электр, гидравликалық бөліктерді күрделі жөндеу, реттеу және тамақ өнімдерін, таратып бөлуге, қайта өңдеуге, бөліп салуға және буып-түюге, жартылай фабрикаттарды өндіруге арналған автоматты, жартылай автоматты және ағынды-механикаландырылған желілерді, кулинарлық өнімдерді дайындауға арналған жабдықты, қызмет көрсететін жабдықтың аспаптары монтаждау; </w:t>
      </w:r>
    </w:p>
    <w:p>
      <w:pPr>
        <w:spacing w:after="0"/>
        <w:ind w:left="0"/>
        <w:jc w:val="both"/>
      </w:pPr>
      <w:r>
        <w:rPr>
          <w:rFonts w:ascii="Times New Roman"/>
          <w:b w:val="false"/>
          <w:i w:val="false"/>
          <w:color w:val="000000"/>
          <w:sz w:val="28"/>
        </w:rPr>
        <w:t xml:space="preserve">
      күрделі және ерекше күрделі автоматика схемалы тоңазытқыш машиналарын монтаждау, демонтаждау, жөндеу, баптау және техникалық қызмет көрсету; </w:t>
      </w:r>
    </w:p>
    <w:p>
      <w:pPr>
        <w:spacing w:after="0"/>
        <w:ind w:left="0"/>
        <w:jc w:val="both"/>
      </w:pPr>
      <w:r>
        <w:rPr>
          <w:rFonts w:ascii="Times New Roman"/>
          <w:b w:val="false"/>
          <w:i w:val="false"/>
          <w:color w:val="000000"/>
          <w:sz w:val="28"/>
        </w:rPr>
        <w:t xml:space="preserve">
      электр аппараттары мен пайдалану стансаларын жұмыс диаграммалары мен сипаттамаларын ала отырып кешенді сынау; </w:t>
      </w:r>
    </w:p>
    <w:p>
      <w:pPr>
        <w:spacing w:after="0"/>
        <w:ind w:left="0"/>
        <w:jc w:val="both"/>
      </w:pPr>
      <w:r>
        <w:rPr>
          <w:rFonts w:ascii="Times New Roman"/>
          <w:b w:val="false"/>
          <w:i w:val="false"/>
          <w:color w:val="000000"/>
          <w:sz w:val="28"/>
        </w:rPr>
        <w:t xml:space="preserve">
      электронды бақылау-өлшеу және бақылау-тіркеуші аспаптарды стенділерде сынау; </w:t>
      </w:r>
    </w:p>
    <w:p>
      <w:pPr>
        <w:spacing w:after="0"/>
        <w:ind w:left="0"/>
        <w:jc w:val="both"/>
      </w:pPr>
      <w:r>
        <w:rPr>
          <w:rFonts w:ascii="Times New Roman"/>
          <w:b w:val="false"/>
          <w:i w:val="false"/>
          <w:color w:val="000000"/>
          <w:sz w:val="28"/>
        </w:rPr>
        <w:t xml:space="preserve">
      электронды сауда және тоңазыту жабдығының құрамына енетін электронды блоктарды реттеу. </w:t>
      </w:r>
    </w:p>
    <w:bookmarkStart w:name="z1123" w:id="1121"/>
    <w:p>
      <w:pPr>
        <w:spacing w:after="0"/>
        <w:ind w:left="0"/>
        <w:jc w:val="both"/>
      </w:pPr>
      <w:r>
        <w:rPr>
          <w:rFonts w:ascii="Times New Roman"/>
          <w:b w:val="false"/>
          <w:i w:val="false"/>
          <w:color w:val="000000"/>
          <w:sz w:val="28"/>
        </w:rPr>
        <w:t xml:space="preserve">
      752. Білуге тиіс: </w:t>
      </w:r>
    </w:p>
    <w:bookmarkEnd w:id="1121"/>
    <w:p>
      <w:pPr>
        <w:spacing w:after="0"/>
        <w:ind w:left="0"/>
        <w:jc w:val="both"/>
      </w:pPr>
      <w:r>
        <w:rPr>
          <w:rFonts w:ascii="Times New Roman"/>
          <w:b w:val="false"/>
          <w:i w:val="false"/>
          <w:color w:val="000000"/>
          <w:sz w:val="28"/>
        </w:rPr>
        <w:t>
      автоматты, жартылай автоматты және ағынды-механикаландырылған желілер мен барлық сауда және тоңазыту жабдығының конструктивтік ерекшеліктері, кинематикалық, технологиялық және электр схемалары;</w:t>
      </w:r>
    </w:p>
    <w:p>
      <w:pPr>
        <w:spacing w:after="0"/>
        <w:ind w:left="0"/>
        <w:jc w:val="both"/>
      </w:pPr>
      <w:r>
        <w:rPr>
          <w:rFonts w:ascii="Times New Roman"/>
          <w:b w:val="false"/>
          <w:i w:val="false"/>
          <w:color w:val="000000"/>
          <w:sz w:val="28"/>
        </w:rPr>
        <w:t xml:space="preserve">
      қашықтықтан басқаратын электронды схемалар мен электр желілері аспаптарының құрылымы; </w:t>
      </w:r>
    </w:p>
    <w:p>
      <w:pPr>
        <w:spacing w:after="0"/>
        <w:ind w:left="0"/>
        <w:jc w:val="both"/>
      </w:pPr>
      <w:r>
        <w:rPr>
          <w:rFonts w:ascii="Times New Roman"/>
          <w:b w:val="false"/>
          <w:i w:val="false"/>
          <w:color w:val="000000"/>
          <w:sz w:val="28"/>
        </w:rPr>
        <w:t xml:space="preserve">
      реттеуші құрылғы мен электронды жабдықтың жекелеген элементтерін есептеу әдістері; </w:t>
      </w:r>
    </w:p>
    <w:p>
      <w:pPr>
        <w:spacing w:after="0"/>
        <w:ind w:left="0"/>
        <w:jc w:val="both"/>
      </w:pPr>
      <w:r>
        <w:rPr>
          <w:rFonts w:ascii="Times New Roman"/>
          <w:b w:val="false"/>
          <w:i w:val="false"/>
          <w:color w:val="000000"/>
          <w:sz w:val="28"/>
        </w:rPr>
        <w:t xml:space="preserve">
      формулярлар мен пайдалану құжаттамасын жүргізу тәртібі. </w:t>
      </w:r>
    </w:p>
    <w:bookmarkStart w:name="z1124" w:id="1122"/>
    <w:p>
      <w:pPr>
        <w:spacing w:after="0"/>
        <w:ind w:left="0"/>
        <w:jc w:val="both"/>
      </w:pPr>
      <w:r>
        <w:rPr>
          <w:rFonts w:ascii="Times New Roman"/>
          <w:b w:val="false"/>
          <w:i w:val="false"/>
          <w:color w:val="000000"/>
          <w:sz w:val="28"/>
        </w:rPr>
        <w:t>
      753. Жұмыс үлгілері:</w:t>
      </w:r>
    </w:p>
    <w:bookmarkEnd w:id="1122"/>
    <w:p>
      <w:pPr>
        <w:spacing w:after="0"/>
        <w:ind w:left="0"/>
        <w:jc w:val="both"/>
      </w:pPr>
      <w:r>
        <w:rPr>
          <w:rFonts w:ascii="Times New Roman"/>
          <w:b w:val="false"/>
          <w:i w:val="false"/>
          <w:color w:val="000000"/>
          <w:sz w:val="28"/>
        </w:rPr>
        <w:t>
      күрделі жөндеу, баптау және монтаждау:</w:t>
      </w:r>
    </w:p>
    <w:p>
      <w:pPr>
        <w:spacing w:after="0"/>
        <w:ind w:left="0"/>
        <w:jc w:val="both"/>
      </w:pPr>
      <w:r>
        <w:rPr>
          <w:rFonts w:ascii="Times New Roman"/>
          <w:b w:val="false"/>
          <w:i w:val="false"/>
          <w:color w:val="000000"/>
          <w:sz w:val="28"/>
        </w:rPr>
        <w:t>
      1) сұйық қамырдан пончик, самса және пісірмелер дайындауға арналған автоматтарды;</w:t>
      </w:r>
    </w:p>
    <w:p>
      <w:pPr>
        <w:spacing w:after="0"/>
        <w:ind w:left="0"/>
        <w:jc w:val="both"/>
      </w:pPr>
      <w:r>
        <w:rPr>
          <w:rFonts w:ascii="Times New Roman"/>
          <w:b w:val="false"/>
          <w:i w:val="false"/>
          <w:color w:val="000000"/>
          <w:sz w:val="28"/>
        </w:rPr>
        <w:t>
      2) жарманы бөліп салуға арналған автоматтарды;</w:t>
      </w:r>
    </w:p>
    <w:p>
      <w:pPr>
        <w:spacing w:after="0"/>
        <w:ind w:left="0"/>
        <w:jc w:val="both"/>
      </w:pPr>
      <w:r>
        <w:rPr>
          <w:rFonts w:ascii="Times New Roman"/>
          <w:b w:val="false"/>
          <w:i w:val="false"/>
          <w:color w:val="000000"/>
          <w:sz w:val="28"/>
        </w:rPr>
        <w:t>
      3) кешенді түстіктерді жиынтықтауға, жинақтауға және босатуға арналған желілерді;</w:t>
      </w:r>
    </w:p>
    <w:p>
      <w:pPr>
        <w:spacing w:after="0"/>
        <w:ind w:left="0"/>
        <w:jc w:val="both"/>
      </w:pPr>
      <w:r>
        <w:rPr>
          <w:rFonts w:ascii="Times New Roman"/>
          <w:b w:val="false"/>
          <w:i w:val="false"/>
          <w:color w:val="000000"/>
          <w:sz w:val="28"/>
        </w:rPr>
        <w:t>
      4) көкөністер мен жемістерді іріктеуге, бөліп салуға және буып-түюге арналған желілерді;</w:t>
      </w:r>
    </w:p>
    <w:p>
      <w:pPr>
        <w:spacing w:after="0"/>
        <w:ind w:left="0"/>
        <w:jc w:val="both"/>
      </w:pPr>
      <w:r>
        <w:rPr>
          <w:rFonts w:ascii="Times New Roman"/>
          <w:b w:val="false"/>
          <w:i w:val="false"/>
          <w:color w:val="000000"/>
          <w:sz w:val="28"/>
        </w:rPr>
        <w:t>
      5) вареник жасауға арналған желілерді;</w:t>
      </w:r>
    </w:p>
    <w:p>
      <w:pPr>
        <w:spacing w:after="0"/>
        <w:ind w:left="0"/>
        <w:jc w:val="both"/>
      </w:pPr>
      <w:r>
        <w:rPr>
          <w:rFonts w:ascii="Times New Roman"/>
          <w:b w:val="false"/>
          <w:i w:val="false"/>
          <w:color w:val="000000"/>
          <w:sz w:val="28"/>
        </w:rPr>
        <w:t>
      6) тазартылған картоп пен басқа да жартылай фабрикаттарды шығару жөніндегі желілерді;</w:t>
      </w:r>
    </w:p>
    <w:p>
      <w:pPr>
        <w:spacing w:after="0"/>
        <w:ind w:left="0"/>
        <w:jc w:val="both"/>
      </w:pPr>
      <w:r>
        <w:rPr>
          <w:rFonts w:ascii="Times New Roman"/>
          <w:b w:val="false"/>
          <w:i w:val="false"/>
          <w:color w:val="000000"/>
          <w:sz w:val="28"/>
        </w:rPr>
        <w:t>
      7) өзіне өзі қызмет көрсету сөрелері желілерін;</w:t>
      </w:r>
    </w:p>
    <w:p>
      <w:pPr>
        <w:spacing w:after="0"/>
        <w:ind w:left="0"/>
        <w:jc w:val="both"/>
      </w:pPr>
      <w:r>
        <w:rPr>
          <w:rFonts w:ascii="Times New Roman"/>
          <w:b w:val="false"/>
          <w:i w:val="false"/>
          <w:color w:val="000000"/>
          <w:sz w:val="28"/>
        </w:rPr>
        <w:t>
      8) азық-түлік тауарларын бөліп салуға және буып-түюге арналған желілерді;</w:t>
      </w:r>
    </w:p>
    <w:p>
      <w:pPr>
        <w:spacing w:after="0"/>
        <w:ind w:left="0"/>
        <w:jc w:val="both"/>
      </w:pPr>
      <w:r>
        <w:rPr>
          <w:rFonts w:ascii="Times New Roman"/>
          <w:b w:val="false"/>
          <w:i w:val="false"/>
          <w:color w:val="000000"/>
          <w:sz w:val="28"/>
        </w:rPr>
        <w:t>
      9) көкөністер мен жемістерді жууға және іріктеуге арналған машиналарды;</w:t>
      </w:r>
    </w:p>
    <w:p>
      <w:pPr>
        <w:spacing w:after="0"/>
        <w:ind w:left="0"/>
        <w:jc w:val="both"/>
      </w:pPr>
      <w:r>
        <w:rPr>
          <w:rFonts w:ascii="Times New Roman"/>
          <w:b w:val="false"/>
          <w:i w:val="false"/>
          <w:color w:val="000000"/>
          <w:sz w:val="28"/>
        </w:rPr>
        <w:t>
      10) салмалы құймақ дайындауға арналған машиналарды;</w:t>
      </w:r>
    </w:p>
    <w:p>
      <w:pPr>
        <w:spacing w:after="0"/>
        <w:ind w:left="0"/>
        <w:jc w:val="both"/>
      </w:pPr>
      <w:r>
        <w:rPr>
          <w:rFonts w:ascii="Times New Roman"/>
          <w:b w:val="false"/>
          <w:i w:val="false"/>
          <w:color w:val="000000"/>
          <w:sz w:val="28"/>
        </w:rPr>
        <w:t>
      11) котлеттер мен басқа да жартылай фабрикаттарды қалыптауға арналған машиналарды;</w:t>
      </w:r>
    </w:p>
    <w:p>
      <w:pPr>
        <w:spacing w:after="0"/>
        <w:ind w:left="0"/>
        <w:jc w:val="both"/>
      </w:pPr>
      <w:r>
        <w:rPr>
          <w:rFonts w:ascii="Times New Roman"/>
          <w:b w:val="false"/>
          <w:i w:val="false"/>
          <w:color w:val="000000"/>
          <w:sz w:val="28"/>
        </w:rPr>
        <w:t>
      12) еттен жасалатын өнімдерді қуыруға арналған конвейерлі пештерді;</w:t>
      </w:r>
    </w:p>
    <w:p>
      <w:pPr>
        <w:spacing w:after="0"/>
        <w:ind w:left="0"/>
        <w:jc w:val="both"/>
      </w:pPr>
      <w:r>
        <w:rPr>
          <w:rFonts w:ascii="Times New Roman"/>
          <w:b w:val="false"/>
          <w:i w:val="false"/>
          <w:color w:val="000000"/>
          <w:sz w:val="28"/>
        </w:rPr>
        <w:t xml:space="preserve">
      демонтаждау, монтаждау, техникалық қызмет көрсету, жөндеу, баптау: </w:t>
      </w:r>
    </w:p>
    <w:p>
      <w:pPr>
        <w:spacing w:after="0"/>
        <w:ind w:left="0"/>
        <w:jc w:val="both"/>
      </w:pPr>
      <w:r>
        <w:rPr>
          <w:rFonts w:ascii="Times New Roman"/>
          <w:b w:val="false"/>
          <w:i w:val="false"/>
          <w:color w:val="000000"/>
          <w:sz w:val="28"/>
        </w:rPr>
        <w:t xml:space="preserve">
      1) автоматика схемаларында электронды аспаптары бар мұздыгенераторды; </w:t>
      </w:r>
    </w:p>
    <w:p>
      <w:pPr>
        <w:spacing w:after="0"/>
        <w:ind w:left="0"/>
        <w:jc w:val="both"/>
      </w:pPr>
      <w:r>
        <w:rPr>
          <w:rFonts w:ascii="Times New Roman"/>
          <w:b w:val="false"/>
          <w:i w:val="false"/>
          <w:color w:val="000000"/>
          <w:sz w:val="28"/>
        </w:rPr>
        <w:t>
      2) қашықтықтан басқарылатын тоңазыту машиналарын;</w:t>
      </w:r>
    </w:p>
    <w:p>
      <w:pPr>
        <w:spacing w:after="0"/>
        <w:ind w:left="0"/>
        <w:jc w:val="both"/>
      </w:pPr>
      <w:r>
        <w:rPr>
          <w:rFonts w:ascii="Times New Roman"/>
          <w:b w:val="false"/>
          <w:i w:val="false"/>
          <w:color w:val="000000"/>
          <w:sz w:val="28"/>
        </w:rPr>
        <w:t>
      3) автоматика схемаларындағы транзисторлық элементтерді жартылай өткізгіш құрылғыларын қолданылатын тоңазыту машиналарын;</w:t>
      </w:r>
    </w:p>
    <w:p>
      <w:pPr>
        <w:spacing w:after="0"/>
        <w:ind w:left="0"/>
        <w:jc w:val="both"/>
      </w:pPr>
      <w:r>
        <w:rPr>
          <w:rFonts w:ascii="Times New Roman"/>
          <w:b w:val="false"/>
          <w:i w:val="false"/>
          <w:color w:val="000000"/>
          <w:sz w:val="28"/>
        </w:rPr>
        <w:t>
      4) бағдарламалы басқарылатын тоңазыту машиналарын;</w:t>
      </w:r>
    </w:p>
    <w:p>
      <w:pPr>
        <w:spacing w:after="0"/>
        <w:ind w:left="0"/>
        <w:jc w:val="both"/>
      </w:pPr>
      <w:r>
        <w:rPr>
          <w:rFonts w:ascii="Times New Roman"/>
          <w:b w:val="false"/>
          <w:i w:val="false"/>
          <w:color w:val="000000"/>
          <w:sz w:val="28"/>
        </w:rPr>
        <w:t>
      5) автоматика схемаларында электронды аспаптары бар тоңазыту машиналарын;</w:t>
      </w:r>
    </w:p>
    <w:p>
      <w:pPr>
        <w:spacing w:after="0"/>
        <w:ind w:left="0"/>
        <w:jc w:val="both"/>
      </w:pPr>
      <w:r>
        <w:rPr>
          <w:rFonts w:ascii="Times New Roman"/>
          <w:b w:val="false"/>
          <w:i w:val="false"/>
          <w:color w:val="000000"/>
          <w:sz w:val="28"/>
        </w:rPr>
        <w:t>
      6) фризерлерді.</w:t>
      </w:r>
    </w:p>
    <w:bookmarkStart w:name="z1125" w:id="1123"/>
    <w:p>
      <w:pPr>
        <w:spacing w:after="0"/>
        <w:ind w:left="0"/>
        <w:jc w:val="both"/>
      </w:pPr>
      <w:r>
        <w:rPr>
          <w:rFonts w:ascii="Times New Roman"/>
          <w:b w:val="false"/>
          <w:i w:val="false"/>
          <w:color w:val="000000"/>
          <w:sz w:val="28"/>
        </w:rPr>
        <w:t>
      754. Техникалық және кәсіптік (арнайы орта, кәсіптік орта) білім талап етіледі.</w:t>
      </w:r>
    </w:p>
    <w:bookmarkEnd w:id="1123"/>
    <w:bookmarkStart w:name="z1126" w:id="1124"/>
    <w:p>
      <w:pPr>
        <w:spacing w:after="0"/>
        <w:ind w:left="0"/>
        <w:jc w:val="left"/>
      </w:pPr>
      <w:r>
        <w:rPr>
          <w:rFonts w:ascii="Times New Roman"/>
          <w:b/>
          <w:i w:val="false"/>
          <w:color w:val="000000"/>
        </w:rPr>
        <w:t xml:space="preserve"> 30-параграф. Сусындарды жасаушы, 3-разряд</w:t>
      </w:r>
    </w:p>
    <w:bookmarkEnd w:id="1124"/>
    <w:bookmarkStart w:name="z1127" w:id="1125"/>
    <w:p>
      <w:pPr>
        <w:spacing w:after="0"/>
        <w:ind w:left="0"/>
        <w:jc w:val="both"/>
      </w:pPr>
      <w:r>
        <w:rPr>
          <w:rFonts w:ascii="Times New Roman"/>
          <w:b w:val="false"/>
          <w:i w:val="false"/>
          <w:color w:val="000000"/>
          <w:sz w:val="28"/>
        </w:rPr>
        <w:t xml:space="preserve">
      755. Жұмыс сипаттамасы: </w:t>
      </w:r>
    </w:p>
    <w:bookmarkEnd w:id="1125"/>
    <w:p>
      <w:pPr>
        <w:spacing w:after="0"/>
        <w:ind w:left="0"/>
        <w:jc w:val="both"/>
      </w:pPr>
      <w:r>
        <w:rPr>
          <w:rFonts w:ascii="Times New Roman"/>
          <w:b w:val="false"/>
          <w:i w:val="false"/>
          <w:color w:val="000000"/>
          <w:sz w:val="28"/>
        </w:rPr>
        <w:t xml:space="preserve">
      берілген рецептура мен технология бойынша шәйдің, кофенің, какаоның шектеулі ассортиментін жасау; </w:t>
      </w:r>
    </w:p>
    <w:p>
      <w:pPr>
        <w:spacing w:after="0"/>
        <w:ind w:left="0"/>
        <w:jc w:val="both"/>
      </w:pPr>
      <w:r>
        <w:rPr>
          <w:rFonts w:ascii="Times New Roman"/>
          <w:b w:val="false"/>
          <w:i w:val="false"/>
          <w:color w:val="000000"/>
          <w:sz w:val="28"/>
        </w:rPr>
        <w:t xml:space="preserve">
      кофе дәндерін қуыру, кептіру және ұнтақтау; </w:t>
      </w:r>
    </w:p>
    <w:p>
      <w:pPr>
        <w:spacing w:after="0"/>
        <w:ind w:left="0"/>
        <w:jc w:val="both"/>
      </w:pPr>
      <w:r>
        <w:rPr>
          <w:rFonts w:ascii="Times New Roman"/>
          <w:b w:val="false"/>
          <w:i w:val="false"/>
          <w:color w:val="000000"/>
          <w:sz w:val="28"/>
        </w:rPr>
        <w:t xml:space="preserve">
      сусындарды үлестеп бөлу; </w:t>
      </w:r>
    </w:p>
    <w:p>
      <w:pPr>
        <w:spacing w:after="0"/>
        <w:ind w:left="0"/>
        <w:jc w:val="both"/>
      </w:pPr>
      <w:r>
        <w:rPr>
          <w:rFonts w:ascii="Times New Roman"/>
          <w:b w:val="false"/>
          <w:i w:val="false"/>
          <w:color w:val="000000"/>
          <w:sz w:val="28"/>
        </w:rPr>
        <w:t>
      дайындалған сусындарды, қантты, бутербродтарды, кондитер өнімдерін, балмұздақты, лимонды, джемді, балды, тосап, повидло мен басқа да шәй немесе кофе тағамдарын босату;</w:t>
      </w:r>
    </w:p>
    <w:p>
      <w:pPr>
        <w:spacing w:after="0"/>
        <w:ind w:left="0"/>
        <w:jc w:val="both"/>
      </w:pPr>
      <w:r>
        <w:rPr>
          <w:rFonts w:ascii="Times New Roman"/>
          <w:b w:val="false"/>
          <w:i w:val="false"/>
          <w:color w:val="000000"/>
          <w:sz w:val="28"/>
        </w:rPr>
        <w:t>
      өнімдерді қабылдап алу және сақтау.</w:t>
      </w:r>
    </w:p>
    <w:bookmarkStart w:name="z1128" w:id="1126"/>
    <w:p>
      <w:pPr>
        <w:spacing w:after="0"/>
        <w:ind w:left="0"/>
        <w:jc w:val="both"/>
      </w:pPr>
      <w:r>
        <w:rPr>
          <w:rFonts w:ascii="Times New Roman"/>
          <w:b w:val="false"/>
          <w:i w:val="false"/>
          <w:color w:val="000000"/>
          <w:sz w:val="28"/>
        </w:rPr>
        <w:t xml:space="preserve">
      756. Білуге тиіс: </w:t>
      </w:r>
    </w:p>
    <w:bookmarkEnd w:id="1126"/>
    <w:p>
      <w:pPr>
        <w:spacing w:after="0"/>
        <w:ind w:left="0"/>
        <w:jc w:val="both"/>
      </w:pPr>
      <w:r>
        <w:rPr>
          <w:rFonts w:ascii="Times New Roman"/>
          <w:b w:val="false"/>
          <w:i w:val="false"/>
          <w:color w:val="000000"/>
          <w:sz w:val="28"/>
        </w:rPr>
        <w:t xml:space="preserve">
      сусындар мен ілеспе өнімдердің ассортиментін, рецептурасын, дайындау технологиясының мәнін және босату тәртібі; </w:t>
      </w:r>
    </w:p>
    <w:p>
      <w:pPr>
        <w:spacing w:after="0"/>
        <w:ind w:left="0"/>
        <w:jc w:val="both"/>
      </w:pPr>
      <w:r>
        <w:rPr>
          <w:rFonts w:ascii="Times New Roman"/>
          <w:b w:val="false"/>
          <w:i w:val="false"/>
          <w:color w:val="000000"/>
          <w:sz w:val="28"/>
        </w:rPr>
        <w:t xml:space="preserve">
      шикізатты сақтаудың шарттары мен мерзімдері; </w:t>
      </w:r>
    </w:p>
    <w:p>
      <w:pPr>
        <w:spacing w:after="0"/>
        <w:ind w:left="0"/>
        <w:jc w:val="both"/>
      </w:pPr>
      <w:r>
        <w:rPr>
          <w:rFonts w:ascii="Times New Roman"/>
          <w:b w:val="false"/>
          <w:i w:val="false"/>
          <w:color w:val="000000"/>
          <w:sz w:val="28"/>
        </w:rPr>
        <w:t xml:space="preserve">
      пайдаланылатын жабдықтың құрылымы мен пайдалану тәртібі. </w:t>
      </w:r>
    </w:p>
    <w:bookmarkStart w:name="z1129" w:id="1127"/>
    <w:p>
      <w:pPr>
        <w:spacing w:after="0"/>
        <w:ind w:left="0"/>
        <w:jc w:val="left"/>
      </w:pPr>
      <w:r>
        <w:rPr>
          <w:rFonts w:ascii="Times New Roman"/>
          <w:b/>
          <w:i w:val="false"/>
          <w:color w:val="000000"/>
        </w:rPr>
        <w:t xml:space="preserve"> 31-параграф. Сусындарды жасаушы, 4-разряд</w:t>
      </w:r>
    </w:p>
    <w:bookmarkEnd w:id="1127"/>
    <w:bookmarkStart w:name="z1130" w:id="1128"/>
    <w:p>
      <w:pPr>
        <w:spacing w:after="0"/>
        <w:ind w:left="0"/>
        <w:jc w:val="both"/>
      </w:pPr>
      <w:r>
        <w:rPr>
          <w:rFonts w:ascii="Times New Roman"/>
          <w:b w:val="false"/>
          <w:i w:val="false"/>
          <w:color w:val="000000"/>
          <w:sz w:val="28"/>
        </w:rPr>
        <w:t xml:space="preserve">
      757. Жұмыс сипаттамасы: </w:t>
      </w:r>
    </w:p>
    <w:bookmarkEnd w:id="1128"/>
    <w:p>
      <w:pPr>
        <w:spacing w:after="0"/>
        <w:ind w:left="0"/>
        <w:jc w:val="both"/>
      </w:pPr>
      <w:r>
        <w:rPr>
          <w:rFonts w:ascii="Times New Roman"/>
          <w:b w:val="false"/>
          <w:i w:val="false"/>
          <w:color w:val="000000"/>
          <w:sz w:val="28"/>
        </w:rPr>
        <w:t xml:space="preserve">
      берілген рецептура мен технология бойынша шайдың, кофенің варшавалық, шығыстық, ликерлі, коньякты, лимонды, кілегей қосылған, гляссе және тағы басқа түрлерін, какаоны, шоколадты, түрлі ұлттық сусындарды жасау, кофенің түрлі сорттарынан қоспа жасау; </w:t>
      </w:r>
    </w:p>
    <w:p>
      <w:pPr>
        <w:spacing w:after="0"/>
        <w:ind w:left="0"/>
        <w:jc w:val="both"/>
      </w:pPr>
      <w:r>
        <w:rPr>
          <w:rFonts w:ascii="Times New Roman"/>
          <w:b w:val="false"/>
          <w:i w:val="false"/>
          <w:color w:val="000000"/>
          <w:sz w:val="28"/>
        </w:rPr>
        <w:t xml:space="preserve">
      сусынды, бутербродтарды, кондитер өнімдерін, балмұздақты беруге арналған ыдысты іріктеу; </w:t>
      </w:r>
    </w:p>
    <w:p>
      <w:pPr>
        <w:spacing w:after="0"/>
        <w:ind w:left="0"/>
        <w:jc w:val="both"/>
      </w:pPr>
      <w:r>
        <w:rPr>
          <w:rFonts w:ascii="Times New Roman"/>
          <w:b w:val="false"/>
          <w:i w:val="false"/>
          <w:color w:val="000000"/>
          <w:sz w:val="28"/>
        </w:rPr>
        <w:t>
      тауар есептемесін жасау.</w:t>
      </w:r>
    </w:p>
    <w:bookmarkStart w:name="z1131" w:id="1129"/>
    <w:p>
      <w:pPr>
        <w:spacing w:after="0"/>
        <w:ind w:left="0"/>
        <w:jc w:val="both"/>
      </w:pPr>
      <w:r>
        <w:rPr>
          <w:rFonts w:ascii="Times New Roman"/>
          <w:b w:val="false"/>
          <w:i w:val="false"/>
          <w:color w:val="000000"/>
          <w:sz w:val="28"/>
        </w:rPr>
        <w:t xml:space="preserve">
      758. Білуге тиіс: </w:t>
      </w:r>
    </w:p>
    <w:bookmarkEnd w:id="1129"/>
    <w:p>
      <w:pPr>
        <w:spacing w:after="0"/>
        <w:ind w:left="0"/>
        <w:jc w:val="both"/>
      </w:pPr>
      <w:r>
        <w:rPr>
          <w:rFonts w:ascii="Times New Roman"/>
          <w:b w:val="false"/>
          <w:i w:val="false"/>
          <w:color w:val="000000"/>
          <w:sz w:val="28"/>
        </w:rPr>
        <w:t xml:space="preserve">
      ірімшіктен басқа да сүт тағамдарынан сүт, кілегейлі, сүт-жеміс коктейльдері мен кулинарлық өнімдерді жасаудың рецептурасы және технологиясы мәні; </w:t>
      </w:r>
    </w:p>
    <w:p>
      <w:pPr>
        <w:spacing w:after="0"/>
        <w:ind w:left="0"/>
        <w:jc w:val="both"/>
      </w:pPr>
      <w:r>
        <w:rPr>
          <w:rFonts w:ascii="Times New Roman"/>
          <w:b w:val="false"/>
          <w:i w:val="false"/>
          <w:color w:val="000000"/>
          <w:sz w:val="28"/>
        </w:rPr>
        <w:t xml:space="preserve">
      пайдаланылатын шикізаттың түрлері мен тауарлы сипаттамасы; </w:t>
      </w:r>
    </w:p>
    <w:p>
      <w:pPr>
        <w:spacing w:after="0"/>
        <w:ind w:left="0"/>
        <w:jc w:val="both"/>
      </w:pPr>
      <w:r>
        <w:rPr>
          <w:rFonts w:ascii="Times New Roman"/>
          <w:b w:val="false"/>
          <w:i w:val="false"/>
          <w:color w:val="000000"/>
          <w:sz w:val="28"/>
        </w:rPr>
        <w:t xml:space="preserve">
      өнімді босату тәртібі; </w:t>
      </w:r>
    </w:p>
    <w:p>
      <w:pPr>
        <w:spacing w:after="0"/>
        <w:ind w:left="0"/>
        <w:jc w:val="both"/>
      </w:pPr>
      <w:r>
        <w:rPr>
          <w:rFonts w:ascii="Times New Roman"/>
          <w:b w:val="false"/>
          <w:i w:val="false"/>
          <w:color w:val="000000"/>
          <w:sz w:val="28"/>
        </w:rPr>
        <w:t>
      көбіктеуге арналған аппараттардың құрылымы мен пайдалану тәртібі;</w:t>
      </w:r>
    </w:p>
    <w:p>
      <w:pPr>
        <w:spacing w:after="0"/>
        <w:ind w:left="0"/>
        <w:jc w:val="both"/>
      </w:pPr>
      <w:r>
        <w:rPr>
          <w:rFonts w:ascii="Times New Roman"/>
          <w:b w:val="false"/>
          <w:i w:val="false"/>
          <w:color w:val="000000"/>
          <w:sz w:val="28"/>
        </w:rPr>
        <w:t xml:space="preserve">
      тауар есептемесін жасау тәртібі. </w:t>
      </w:r>
    </w:p>
    <w:bookmarkStart w:name="z1132" w:id="1130"/>
    <w:p>
      <w:pPr>
        <w:spacing w:after="0"/>
        <w:ind w:left="0"/>
        <w:jc w:val="left"/>
      </w:pPr>
      <w:r>
        <w:rPr>
          <w:rFonts w:ascii="Times New Roman"/>
          <w:b/>
          <w:i w:val="false"/>
          <w:color w:val="000000"/>
        </w:rPr>
        <w:t xml:space="preserve"> 32-параграф. Сүт коктейлдерін жасаушы, 3-разряд</w:t>
      </w:r>
    </w:p>
    <w:bookmarkEnd w:id="1130"/>
    <w:bookmarkStart w:name="z1133" w:id="1131"/>
    <w:p>
      <w:pPr>
        <w:spacing w:after="0"/>
        <w:ind w:left="0"/>
        <w:jc w:val="both"/>
      </w:pPr>
      <w:r>
        <w:rPr>
          <w:rFonts w:ascii="Times New Roman"/>
          <w:b w:val="false"/>
          <w:i w:val="false"/>
          <w:color w:val="000000"/>
          <w:sz w:val="28"/>
        </w:rPr>
        <w:t xml:space="preserve">
      759. Жұмыс сипаттамасы: </w:t>
      </w:r>
    </w:p>
    <w:bookmarkEnd w:id="1131"/>
    <w:p>
      <w:pPr>
        <w:spacing w:after="0"/>
        <w:ind w:left="0"/>
        <w:jc w:val="both"/>
      </w:pPr>
      <w:r>
        <w:rPr>
          <w:rFonts w:ascii="Times New Roman"/>
          <w:b w:val="false"/>
          <w:i w:val="false"/>
          <w:color w:val="000000"/>
          <w:sz w:val="28"/>
        </w:rPr>
        <w:t xml:space="preserve">
      ірімшіктен басқа да сүт тағамдарынан сүт, кілегейлі, сүт-жеміс коктейльдері мен кулинарлық өнімдерді: балмұздақты кисель, кремдер, желе, толтырғышы бар көбікті кілегей дайындау; </w:t>
      </w:r>
    </w:p>
    <w:p>
      <w:pPr>
        <w:spacing w:after="0"/>
        <w:ind w:left="0"/>
        <w:jc w:val="both"/>
      </w:pPr>
      <w:r>
        <w:rPr>
          <w:rFonts w:ascii="Times New Roman"/>
          <w:b w:val="false"/>
          <w:i w:val="false"/>
          <w:color w:val="000000"/>
          <w:sz w:val="28"/>
        </w:rPr>
        <w:t>
      сүттен, кілегейден, сироптан, балмұздақтан берілген рецептура бойынша қоспалар дайындау; көбіктеу, арнаулы ыдысқа құю;</w:t>
      </w:r>
    </w:p>
    <w:p>
      <w:pPr>
        <w:spacing w:after="0"/>
        <w:ind w:left="0"/>
        <w:jc w:val="both"/>
      </w:pPr>
      <w:r>
        <w:rPr>
          <w:rFonts w:ascii="Times New Roman"/>
          <w:b w:val="false"/>
          <w:i w:val="false"/>
          <w:color w:val="000000"/>
          <w:sz w:val="28"/>
        </w:rPr>
        <w:t xml:space="preserve">
      тамақтарды қабылдап алу және оларды талап етілетін тәртібі мен режимді ескере отырып сақтау; </w:t>
      </w:r>
    </w:p>
    <w:p>
      <w:pPr>
        <w:spacing w:after="0"/>
        <w:ind w:left="0"/>
        <w:jc w:val="both"/>
      </w:pPr>
      <w:r>
        <w:rPr>
          <w:rFonts w:ascii="Times New Roman"/>
          <w:b w:val="false"/>
          <w:i w:val="false"/>
          <w:color w:val="000000"/>
          <w:sz w:val="28"/>
        </w:rPr>
        <w:t>
      коктейльді, балмұздақты, жемістерді, жидектерді, сүт және ашыған сүт өнімдерін босату;</w:t>
      </w:r>
    </w:p>
    <w:p>
      <w:pPr>
        <w:spacing w:after="0"/>
        <w:ind w:left="0"/>
        <w:jc w:val="both"/>
      </w:pPr>
      <w:r>
        <w:rPr>
          <w:rFonts w:ascii="Times New Roman"/>
          <w:b w:val="false"/>
          <w:i w:val="false"/>
          <w:color w:val="000000"/>
          <w:sz w:val="28"/>
        </w:rPr>
        <w:t>
      тауар есептемесін жасау.</w:t>
      </w:r>
    </w:p>
    <w:bookmarkStart w:name="z1134" w:id="1132"/>
    <w:p>
      <w:pPr>
        <w:spacing w:after="0"/>
        <w:ind w:left="0"/>
        <w:jc w:val="both"/>
      </w:pPr>
      <w:r>
        <w:rPr>
          <w:rFonts w:ascii="Times New Roman"/>
          <w:b w:val="false"/>
          <w:i w:val="false"/>
          <w:color w:val="000000"/>
          <w:sz w:val="28"/>
        </w:rPr>
        <w:t xml:space="preserve">
      760. Білуге тиіс: </w:t>
      </w:r>
    </w:p>
    <w:bookmarkEnd w:id="1132"/>
    <w:p>
      <w:pPr>
        <w:spacing w:after="0"/>
        <w:ind w:left="0"/>
        <w:jc w:val="both"/>
      </w:pPr>
      <w:r>
        <w:rPr>
          <w:rFonts w:ascii="Times New Roman"/>
          <w:b w:val="false"/>
          <w:i w:val="false"/>
          <w:color w:val="000000"/>
          <w:sz w:val="28"/>
        </w:rPr>
        <w:t xml:space="preserve">
      ірімшіктен басқа да сүт тағамдарынан сүт, кілегейлі, сүт-жеміс коктейльдері мен кулинарлық өнімдерді жасаудың рецептурасын және технологиясы мәні; </w:t>
      </w:r>
    </w:p>
    <w:p>
      <w:pPr>
        <w:spacing w:after="0"/>
        <w:ind w:left="0"/>
        <w:jc w:val="both"/>
      </w:pPr>
      <w:r>
        <w:rPr>
          <w:rFonts w:ascii="Times New Roman"/>
          <w:b w:val="false"/>
          <w:i w:val="false"/>
          <w:color w:val="000000"/>
          <w:sz w:val="28"/>
        </w:rPr>
        <w:t xml:space="preserve">
      пайдаланылатын шикізаттың түрлері мен тауарлы сипаттамасы; </w:t>
      </w:r>
    </w:p>
    <w:p>
      <w:pPr>
        <w:spacing w:after="0"/>
        <w:ind w:left="0"/>
        <w:jc w:val="both"/>
      </w:pPr>
      <w:r>
        <w:rPr>
          <w:rFonts w:ascii="Times New Roman"/>
          <w:b w:val="false"/>
          <w:i w:val="false"/>
          <w:color w:val="000000"/>
          <w:sz w:val="28"/>
        </w:rPr>
        <w:t xml:space="preserve">
      өнімді босату тәртібі; </w:t>
      </w:r>
    </w:p>
    <w:p>
      <w:pPr>
        <w:spacing w:after="0"/>
        <w:ind w:left="0"/>
        <w:jc w:val="both"/>
      </w:pPr>
      <w:r>
        <w:rPr>
          <w:rFonts w:ascii="Times New Roman"/>
          <w:b w:val="false"/>
          <w:i w:val="false"/>
          <w:color w:val="000000"/>
          <w:sz w:val="28"/>
        </w:rPr>
        <w:t>
      көбіктеуге арналған аппараттардың құрылымы мен пайдалану тәртібі;</w:t>
      </w:r>
    </w:p>
    <w:p>
      <w:pPr>
        <w:spacing w:after="0"/>
        <w:ind w:left="0"/>
        <w:jc w:val="both"/>
      </w:pPr>
      <w:r>
        <w:rPr>
          <w:rFonts w:ascii="Times New Roman"/>
          <w:b w:val="false"/>
          <w:i w:val="false"/>
          <w:color w:val="000000"/>
          <w:sz w:val="28"/>
        </w:rPr>
        <w:t xml:space="preserve">
      тауар есептемесін жасау тәртібі. </w:t>
      </w:r>
    </w:p>
    <w:bookmarkStart w:name="z1135" w:id="1133"/>
    <w:p>
      <w:pPr>
        <w:spacing w:after="0"/>
        <w:ind w:left="0"/>
        <w:jc w:val="left"/>
      </w:pPr>
      <w:r>
        <w:rPr>
          <w:rFonts w:ascii="Times New Roman"/>
          <w:b/>
          <w:i w:val="false"/>
          <w:color w:val="000000"/>
        </w:rPr>
        <w:t xml:space="preserve"> 33-параграф. Тамақ жартылай фабрикаттарын жасаушы, 1-разряд</w:t>
      </w:r>
    </w:p>
    <w:bookmarkEnd w:id="1133"/>
    <w:bookmarkStart w:name="z1136" w:id="1134"/>
    <w:p>
      <w:pPr>
        <w:spacing w:after="0"/>
        <w:ind w:left="0"/>
        <w:jc w:val="both"/>
      </w:pPr>
      <w:r>
        <w:rPr>
          <w:rFonts w:ascii="Times New Roman"/>
          <w:b w:val="false"/>
          <w:i w:val="false"/>
          <w:color w:val="000000"/>
          <w:sz w:val="28"/>
        </w:rPr>
        <w:t xml:space="preserve">
      761. Жұмыс сипаттамасы: </w:t>
      </w:r>
    </w:p>
    <w:bookmarkEnd w:id="1134"/>
    <w:p>
      <w:pPr>
        <w:spacing w:after="0"/>
        <w:ind w:left="0"/>
        <w:jc w:val="both"/>
      </w:pPr>
      <w:r>
        <w:rPr>
          <w:rFonts w:ascii="Times New Roman"/>
          <w:b w:val="false"/>
          <w:i w:val="false"/>
          <w:color w:val="000000"/>
          <w:sz w:val="28"/>
        </w:rPr>
        <w:t>
      тамақ жартылай фабрикаттарын дайындау кезінде қосалқы жұмыстарды орындау; ұнды, кітірлек нанды елеу, льезон дайындау, лас жерлерді жуу, еттің, құстың басын алу, етті жуу, кептіру;</w:t>
      </w:r>
    </w:p>
    <w:p>
      <w:pPr>
        <w:spacing w:after="0"/>
        <w:ind w:left="0"/>
        <w:jc w:val="both"/>
      </w:pPr>
      <w:r>
        <w:rPr>
          <w:rFonts w:ascii="Times New Roman"/>
          <w:b w:val="false"/>
          <w:i w:val="false"/>
          <w:color w:val="000000"/>
          <w:sz w:val="28"/>
        </w:rPr>
        <w:t xml:space="preserve">
      ішек-қарынды бөлу және тазалау; </w:t>
      </w:r>
    </w:p>
    <w:p>
      <w:pPr>
        <w:spacing w:after="0"/>
        <w:ind w:left="0"/>
        <w:jc w:val="both"/>
      </w:pPr>
      <w:r>
        <w:rPr>
          <w:rFonts w:ascii="Times New Roman"/>
          <w:b w:val="false"/>
          <w:i w:val="false"/>
          <w:color w:val="000000"/>
          <w:sz w:val="28"/>
        </w:rPr>
        <w:t>
      сіңірлерін, майларын, қан қатпаларын және тағы басқа кетіру;</w:t>
      </w:r>
    </w:p>
    <w:p>
      <w:pPr>
        <w:spacing w:after="0"/>
        <w:ind w:left="0"/>
        <w:jc w:val="both"/>
      </w:pPr>
      <w:r>
        <w:rPr>
          <w:rFonts w:ascii="Times New Roman"/>
          <w:b w:val="false"/>
          <w:i w:val="false"/>
          <w:color w:val="000000"/>
          <w:sz w:val="28"/>
        </w:rPr>
        <w:t xml:space="preserve">
      сиыр, бұзау, қой және басқа ұшалардың төсі мен мойын бөліктерін сіңірлеу: сіңірлерін, ірі қан қатпаларын, тамырларын, сүйек, шеміршек қалдықтарын және тағы басқа алу; </w:t>
      </w:r>
    </w:p>
    <w:p>
      <w:pPr>
        <w:spacing w:after="0"/>
        <w:ind w:left="0"/>
        <w:jc w:val="both"/>
      </w:pPr>
      <w:r>
        <w:rPr>
          <w:rFonts w:ascii="Times New Roman"/>
          <w:b w:val="false"/>
          <w:i w:val="false"/>
          <w:color w:val="000000"/>
          <w:sz w:val="28"/>
        </w:rPr>
        <w:t xml:space="preserve">
      ет пен ішек-қарынды белгіленген мөлшердегі кесектерге кесу және тараға салу; </w:t>
      </w:r>
    </w:p>
    <w:p>
      <w:pPr>
        <w:spacing w:after="0"/>
        <w:ind w:left="0"/>
        <w:jc w:val="both"/>
      </w:pPr>
      <w:r>
        <w:rPr>
          <w:rFonts w:ascii="Times New Roman"/>
          <w:b w:val="false"/>
          <w:i w:val="false"/>
          <w:color w:val="000000"/>
          <w:sz w:val="28"/>
        </w:rPr>
        <w:t xml:space="preserve">
      дайын жартылай фабрикаттарды ұнға аунату және оларды лотоктарға, табаларға салу; </w:t>
      </w:r>
    </w:p>
    <w:p>
      <w:pPr>
        <w:spacing w:after="0"/>
        <w:ind w:left="0"/>
        <w:jc w:val="both"/>
      </w:pPr>
      <w:r>
        <w:rPr>
          <w:rFonts w:ascii="Times New Roman"/>
          <w:b w:val="false"/>
          <w:i w:val="false"/>
          <w:color w:val="000000"/>
          <w:sz w:val="28"/>
        </w:rPr>
        <w:t>
      тамақ қалдықтарын жинау және тапсыру.</w:t>
      </w:r>
    </w:p>
    <w:bookmarkStart w:name="z1137" w:id="1135"/>
    <w:p>
      <w:pPr>
        <w:spacing w:after="0"/>
        <w:ind w:left="0"/>
        <w:jc w:val="both"/>
      </w:pPr>
      <w:r>
        <w:rPr>
          <w:rFonts w:ascii="Times New Roman"/>
          <w:b w:val="false"/>
          <w:i w:val="false"/>
          <w:color w:val="000000"/>
          <w:sz w:val="28"/>
        </w:rPr>
        <w:t xml:space="preserve">
      762. Білуге тиіс: </w:t>
      </w:r>
    </w:p>
    <w:bookmarkEnd w:id="1135"/>
    <w:p>
      <w:pPr>
        <w:spacing w:after="0"/>
        <w:ind w:left="0"/>
        <w:jc w:val="both"/>
      </w:pPr>
      <w:r>
        <w:rPr>
          <w:rFonts w:ascii="Times New Roman"/>
          <w:b w:val="false"/>
          <w:i w:val="false"/>
          <w:color w:val="000000"/>
          <w:sz w:val="28"/>
        </w:rPr>
        <w:t xml:space="preserve">
      ет пен ішек-қарынды тазарту және сіңірлеу тәсілдері; </w:t>
      </w:r>
    </w:p>
    <w:p>
      <w:pPr>
        <w:spacing w:after="0"/>
        <w:ind w:left="0"/>
        <w:jc w:val="both"/>
      </w:pPr>
      <w:r>
        <w:rPr>
          <w:rFonts w:ascii="Times New Roman"/>
          <w:b w:val="false"/>
          <w:i w:val="false"/>
          <w:color w:val="000000"/>
          <w:sz w:val="28"/>
        </w:rPr>
        <w:t xml:space="preserve">
      өңделетін ұшалардың бұлшық ет, май және қосынды бөліктерінің орналасуы; </w:t>
      </w:r>
    </w:p>
    <w:p>
      <w:pPr>
        <w:spacing w:after="0"/>
        <w:ind w:left="0"/>
        <w:jc w:val="both"/>
      </w:pPr>
      <w:r>
        <w:rPr>
          <w:rFonts w:ascii="Times New Roman"/>
          <w:b w:val="false"/>
          <w:i w:val="false"/>
          <w:color w:val="000000"/>
          <w:sz w:val="28"/>
        </w:rPr>
        <w:t>
      әртүрлі жартылай фабрикаттарды ұнға аунатудың тәртібі мен түрлері;</w:t>
      </w:r>
    </w:p>
    <w:p>
      <w:pPr>
        <w:spacing w:after="0"/>
        <w:ind w:left="0"/>
        <w:jc w:val="both"/>
      </w:pPr>
      <w:r>
        <w:rPr>
          <w:rFonts w:ascii="Times New Roman"/>
          <w:b w:val="false"/>
          <w:i w:val="false"/>
          <w:color w:val="000000"/>
          <w:sz w:val="28"/>
        </w:rPr>
        <w:t xml:space="preserve">
      льезон дайындау компоненттерінің арақатынастары мен тәртібі; </w:t>
      </w:r>
    </w:p>
    <w:p>
      <w:pPr>
        <w:spacing w:after="0"/>
        <w:ind w:left="0"/>
        <w:jc w:val="both"/>
      </w:pPr>
      <w:r>
        <w:rPr>
          <w:rFonts w:ascii="Times New Roman"/>
          <w:b w:val="false"/>
          <w:i w:val="false"/>
          <w:color w:val="000000"/>
          <w:sz w:val="28"/>
        </w:rPr>
        <w:t xml:space="preserve">
      тамақ қалдықтарын жинау, сақтау және тапсыру тәртібі; </w:t>
      </w:r>
    </w:p>
    <w:p>
      <w:pPr>
        <w:spacing w:after="0"/>
        <w:ind w:left="0"/>
        <w:jc w:val="both"/>
      </w:pPr>
      <w:r>
        <w:rPr>
          <w:rFonts w:ascii="Times New Roman"/>
          <w:b w:val="false"/>
          <w:i w:val="false"/>
          <w:color w:val="000000"/>
          <w:sz w:val="28"/>
        </w:rPr>
        <w:t xml:space="preserve">
      пышақтарды қайрау және түзеу тәртібі. </w:t>
      </w:r>
    </w:p>
    <w:bookmarkStart w:name="z1138" w:id="1136"/>
    <w:p>
      <w:pPr>
        <w:spacing w:after="0"/>
        <w:ind w:left="0"/>
        <w:jc w:val="left"/>
      </w:pPr>
      <w:r>
        <w:rPr>
          <w:rFonts w:ascii="Times New Roman"/>
          <w:b/>
          <w:i w:val="false"/>
          <w:color w:val="000000"/>
        </w:rPr>
        <w:t xml:space="preserve"> 34-параграф. Тамақ жартылай фабрикаттарын жасаушы, 2-разряд</w:t>
      </w:r>
    </w:p>
    <w:bookmarkEnd w:id="1136"/>
    <w:bookmarkStart w:name="z1139" w:id="1137"/>
    <w:p>
      <w:pPr>
        <w:spacing w:after="0"/>
        <w:ind w:left="0"/>
        <w:jc w:val="both"/>
      </w:pPr>
      <w:r>
        <w:rPr>
          <w:rFonts w:ascii="Times New Roman"/>
          <w:b w:val="false"/>
          <w:i w:val="false"/>
          <w:color w:val="000000"/>
          <w:sz w:val="28"/>
        </w:rPr>
        <w:t xml:space="preserve">
      763. Жұмыс сипаттамасы: </w:t>
      </w:r>
    </w:p>
    <w:bookmarkEnd w:id="1137"/>
    <w:p>
      <w:pPr>
        <w:spacing w:after="0"/>
        <w:ind w:left="0"/>
        <w:jc w:val="both"/>
      </w:pPr>
      <w:r>
        <w:rPr>
          <w:rFonts w:ascii="Times New Roman"/>
          <w:b w:val="false"/>
          <w:i w:val="false"/>
          <w:color w:val="000000"/>
          <w:sz w:val="28"/>
        </w:rPr>
        <w:t xml:space="preserve">
      тамақ жартылай фабрикаттарын дайындау кезінде шикізатты алғашқы өңдеудің қарапайым процестерін жүргізу; </w:t>
      </w:r>
    </w:p>
    <w:p>
      <w:pPr>
        <w:spacing w:after="0"/>
        <w:ind w:left="0"/>
        <w:jc w:val="both"/>
      </w:pPr>
      <w:r>
        <w:rPr>
          <w:rFonts w:ascii="Times New Roman"/>
          <w:b w:val="false"/>
          <w:i w:val="false"/>
          <w:color w:val="000000"/>
          <w:sz w:val="28"/>
        </w:rPr>
        <w:t>
      картопты, көкөністер мен әшкөкті, жемістерді машинамен немесе қолмен тазалау;</w:t>
      </w:r>
    </w:p>
    <w:p>
      <w:pPr>
        <w:spacing w:after="0"/>
        <w:ind w:left="0"/>
        <w:jc w:val="both"/>
      </w:pPr>
      <w:r>
        <w:rPr>
          <w:rFonts w:ascii="Times New Roman"/>
          <w:b w:val="false"/>
          <w:i w:val="false"/>
          <w:color w:val="000000"/>
          <w:sz w:val="28"/>
        </w:rPr>
        <w:t xml:space="preserve">
      картопты және тамырлы дақылдарды машинамен белгіленген қалдық нормаларын сақтай отырып тазалау процесін қадағалау; </w:t>
      </w:r>
    </w:p>
    <w:p>
      <w:pPr>
        <w:spacing w:after="0"/>
        <w:ind w:left="0"/>
        <w:jc w:val="both"/>
      </w:pPr>
      <w:r>
        <w:rPr>
          <w:rFonts w:ascii="Times New Roman"/>
          <w:b w:val="false"/>
          <w:i w:val="false"/>
          <w:color w:val="000000"/>
          <w:sz w:val="28"/>
        </w:rPr>
        <w:t xml:space="preserve">
      картопты және тамырлы дақылдарды машинамен тазалағаннан кейін көздерден, дақтардан, қалған қабықтан тазарту; </w:t>
      </w:r>
    </w:p>
    <w:p>
      <w:pPr>
        <w:spacing w:after="0"/>
        <w:ind w:left="0"/>
        <w:jc w:val="both"/>
      </w:pPr>
      <w:r>
        <w:rPr>
          <w:rFonts w:ascii="Times New Roman"/>
          <w:b w:val="false"/>
          <w:i w:val="false"/>
          <w:color w:val="000000"/>
          <w:sz w:val="28"/>
        </w:rPr>
        <w:t>
      картопты және тамырлы дақылдарды машинамен немесе қолмен сұрыптау, калибрлеу, жуу;</w:t>
      </w:r>
    </w:p>
    <w:p>
      <w:pPr>
        <w:spacing w:after="0"/>
        <w:ind w:left="0"/>
        <w:jc w:val="both"/>
      </w:pPr>
      <w:r>
        <w:rPr>
          <w:rFonts w:ascii="Times New Roman"/>
          <w:b w:val="false"/>
          <w:i w:val="false"/>
          <w:color w:val="000000"/>
          <w:sz w:val="28"/>
        </w:rPr>
        <w:t>
      картопты және тамырлы дақылдарды машинаға тиеу;</w:t>
      </w:r>
    </w:p>
    <w:p>
      <w:pPr>
        <w:spacing w:after="0"/>
        <w:ind w:left="0"/>
        <w:jc w:val="both"/>
      </w:pPr>
      <w:r>
        <w:rPr>
          <w:rFonts w:ascii="Times New Roman"/>
          <w:b w:val="false"/>
          <w:i w:val="false"/>
          <w:color w:val="000000"/>
          <w:sz w:val="28"/>
        </w:rPr>
        <w:t xml:space="preserve">
      сиыр, бұзау, қой және басқа ұшалардың жауырыны мен қалың еттерін сіңірлеу; </w:t>
      </w:r>
    </w:p>
    <w:p>
      <w:pPr>
        <w:spacing w:after="0"/>
        <w:ind w:left="0"/>
        <w:jc w:val="both"/>
      </w:pPr>
      <w:r>
        <w:rPr>
          <w:rFonts w:ascii="Times New Roman"/>
          <w:b w:val="false"/>
          <w:i w:val="false"/>
          <w:color w:val="000000"/>
          <w:sz w:val="28"/>
        </w:rPr>
        <w:t xml:space="preserve">
      етті тазалау; </w:t>
      </w:r>
    </w:p>
    <w:p>
      <w:pPr>
        <w:spacing w:after="0"/>
        <w:ind w:left="0"/>
        <w:jc w:val="both"/>
      </w:pPr>
      <w:r>
        <w:rPr>
          <w:rFonts w:ascii="Times New Roman"/>
          <w:b w:val="false"/>
          <w:i w:val="false"/>
          <w:color w:val="000000"/>
          <w:sz w:val="28"/>
        </w:rPr>
        <w:t xml:space="preserve">
      пышақтарды қайрау және түзеу. </w:t>
      </w:r>
    </w:p>
    <w:bookmarkStart w:name="z1140" w:id="1138"/>
    <w:p>
      <w:pPr>
        <w:spacing w:after="0"/>
        <w:ind w:left="0"/>
        <w:jc w:val="both"/>
      </w:pPr>
      <w:r>
        <w:rPr>
          <w:rFonts w:ascii="Times New Roman"/>
          <w:b w:val="false"/>
          <w:i w:val="false"/>
          <w:color w:val="000000"/>
          <w:sz w:val="28"/>
        </w:rPr>
        <w:t xml:space="preserve">
      764. Білуге тиіс: </w:t>
      </w:r>
    </w:p>
    <w:bookmarkEnd w:id="1138"/>
    <w:p>
      <w:pPr>
        <w:spacing w:after="0"/>
        <w:ind w:left="0"/>
        <w:jc w:val="both"/>
      </w:pPr>
      <w:r>
        <w:rPr>
          <w:rFonts w:ascii="Times New Roman"/>
          <w:b w:val="false"/>
          <w:i w:val="false"/>
          <w:color w:val="000000"/>
          <w:sz w:val="28"/>
        </w:rPr>
        <w:t xml:space="preserve">
      картопты, көкөністер мен әшкөкті, жемістерді машинамен немесе қолмен алғашқы өңдеудің техникалық тәртібі; </w:t>
      </w:r>
    </w:p>
    <w:p>
      <w:pPr>
        <w:spacing w:after="0"/>
        <w:ind w:left="0"/>
        <w:jc w:val="both"/>
      </w:pPr>
      <w:r>
        <w:rPr>
          <w:rFonts w:ascii="Times New Roman"/>
          <w:b w:val="false"/>
          <w:i w:val="false"/>
          <w:color w:val="000000"/>
          <w:sz w:val="28"/>
        </w:rPr>
        <w:t xml:space="preserve">
      дайын жартылай фабрикаттардың сапасына қойылатын талаптар; </w:t>
      </w:r>
    </w:p>
    <w:p>
      <w:pPr>
        <w:spacing w:after="0"/>
        <w:ind w:left="0"/>
        <w:jc w:val="both"/>
      </w:pPr>
      <w:r>
        <w:rPr>
          <w:rFonts w:ascii="Times New Roman"/>
          <w:b w:val="false"/>
          <w:i w:val="false"/>
          <w:color w:val="000000"/>
          <w:sz w:val="28"/>
        </w:rPr>
        <w:t>
      картопты және тамырлы дақылдарды тазалау кезінде берілетін шекті қалдық нормалары.</w:t>
      </w:r>
    </w:p>
    <w:bookmarkStart w:name="z1141" w:id="1139"/>
    <w:p>
      <w:pPr>
        <w:spacing w:after="0"/>
        <w:ind w:left="0"/>
        <w:jc w:val="left"/>
      </w:pPr>
      <w:r>
        <w:rPr>
          <w:rFonts w:ascii="Times New Roman"/>
          <w:b/>
          <w:i w:val="false"/>
          <w:color w:val="000000"/>
        </w:rPr>
        <w:t xml:space="preserve"> 35-параграф. Тамақ жартылай фабрикаттарын жасаушы, 3-разряд</w:t>
      </w:r>
    </w:p>
    <w:bookmarkEnd w:id="1139"/>
    <w:bookmarkStart w:name="z1142" w:id="1140"/>
    <w:p>
      <w:pPr>
        <w:spacing w:after="0"/>
        <w:ind w:left="0"/>
        <w:jc w:val="both"/>
      </w:pPr>
      <w:r>
        <w:rPr>
          <w:rFonts w:ascii="Times New Roman"/>
          <w:b w:val="false"/>
          <w:i w:val="false"/>
          <w:color w:val="000000"/>
          <w:sz w:val="28"/>
        </w:rPr>
        <w:t xml:space="preserve">
      765. Жұмыс сипаттамасы: </w:t>
      </w:r>
    </w:p>
    <w:bookmarkEnd w:id="1140"/>
    <w:p>
      <w:pPr>
        <w:spacing w:after="0"/>
        <w:ind w:left="0"/>
        <w:jc w:val="both"/>
      </w:pPr>
      <w:r>
        <w:rPr>
          <w:rFonts w:ascii="Times New Roman"/>
          <w:b w:val="false"/>
          <w:i w:val="false"/>
          <w:color w:val="000000"/>
          <w:sz w:val="28"/>
        </w:rPr>
        <w:t xml:space="preserve">
      жартылай фабрикаттарды дайындау кезінде шикізатты алғашқы өңдеудің күрделілігі орташа процестерін жүргізу, ірі және ұсақ малдың жартылай ұшасын, оларды бұзу схемасына сәйкес кулинарлық мүшелеу; </w:t>
      </w:r>
    </w:p>
    <w:p>
      <w:pPr>
        <w:spacing w:after="0"/>
        <w:ind w:left="0"/>
        <w:jc w:val="both"/>
      </w:pPr>
      <w:r>
        <w:rPr>
          <w:rFonts w:ascii="Times New Roman"/>
          <w:b w:val="false"/>
          <w:i w:val="false"/>
          <w:color w:val="000000"/>
          <w:sz w:val="28"/>
        </w:rPr>
        <w:t>
      бұзау, қой төстерін шеміршегінен ажырату;</w:t>
      </w:r>
    </w:p>
    <w:p>
      <w:pPr>
        <w:spacing w:after="0"/>
        <w:ind w:left="0"/>
        <w:jc w:val="both"/>
      </w:pPr>
      <w:r>
        <w:rPr>
          <w:rFonts w:ascii="Times New Roman"/>
          <w:b w:val="false"/>
          <w:i w:val="false"/>
          <w:color w:val="000000"/>
          <w:sz w:val="28"/>
        </w:rPr>
        <w:t xml:space="preserve">
      ұшаның төс-белдеме бөлігін білектеу; </w:t>
      </w:r>
    </w:p>
    <w:p>
      <w:pPr>
        <w:spacing w:after="0"/>
        <w:ind w:left="0"/>
        <w:jc w:val="both"/>
      </w:pPr>
      <w:r>
        <w:rPr>
          <w:rFonts w:ascii="Times New Roman"/>
          <w:b w:val="false"/>
          <w:i w:val="false"/>
          <w:color w:val="000000"/>
          <w:sz w:val="28"/>
        </w:rPr>
        <w:t xml:space="preserve">
      бұлшық, май және сіңір тіндерін сүйекте еті етте сүйек қалдырмай ажыратып бөлу; </w:t>
      </w:r>
    </w:p>
    <w:p>
      <w:pPr>
        <w:spacing w:after="0"/>
        <w:ind w:left="0"/>
        <w:jc w:val="both"/>
      </w:pPr>
      <w:r>
        <w:rPr>
          <w:rFonts w:ascii="Times New Roman"/>
          <w:b w:val="false"/>
          <w:i w:val="false"/>
          <w:color w:val="000000"/>
          <w:sz w:val="28"/>
        </w:rPr>
        <w:t>
      сүйекті еттен толық тазарту;</w:t>
      </w:r>
    </w:p>
    <w:p>
      <w:pPr>
        <w:spacing w:after="0"/>
        <w:ind w:left="0"/>
        <w:jc w:val="both"/>
      </w:pPr>
      <w:r>
        <w:rPr>
          <w:rFonts w:ascii="Times New Roman"/>
          <w:b w:val="false"/>
          <w:i w:val="false"/>
          <w:color w:val="000000"/>
          <w:sz w:val="28"/>
        </w:rPr>
        <w:t>
      ұшалардың омыртқа-белдеме бөлігі мен артқы аяғын сіңірлеу;</w:t>
      </w:r>
    </w:p>
    <w:p>
      <w:pPr>
        <w:spacing w:after="0"/>
        <w:ind w:left="0"/>
        <w:jc w:val="both"/>
      </w:pPr>
      <w:r>
        <w:rPr>
          <w:rFonts w:ascii="Times New Roman"/>
          <w:b w:val="false"/>
          <w:i w:val="false"/>
          <w:color w:val="000000"/>
          <w:sz w:val="28"/>
        </w:rPr>
        <w:t>
      сүйекті арамен кесу;</w:t>
      </w:r>
    </w:p>
    <w:p>
      <w:pPr>
        <w:spacing w:after="0"/>
        <w:ind w:left="0"/>
        <w:jc w:val="both"/>
      </w:pPr>
      <w:r>
        <w:rPr>
          <w:rFonts w:ascii="Times New Roman"/>
          <w:b w:val="false"/>
          <w:i w:val="false"/>
          <w:color w:val="000000"/>
          <w:sz w:val="28"/>
        </w:rPr>
        <w:t>
      балық түрлерін мүшелеу;</w:t>
      </w:r>
    </w:p>
    <w:p>
      <w:pPr>
        <w:spacing w:after="0"/>
        <w:ind w:left="0"/>
        <w:jc w:val="both"/>
      </w:pPr>
      <w:r>
        <w:rPr>
          <w:rFonts w:ascii="Times New Roman"/>
          <w:b w:val="false"/>
          <w:i w:val="false"/>
          <w:color w:val="000000"/>
          <w:sz w:val="28"/>
        </w:rPr>
        <w:t>
      ұшаларды фиксациялау әдісімен өңдеу;</w:t>
      </w:r>
    </w:p>
    <w:p>
      <w:pPr>
        <w:spacing w:after="0"/>
        <w:ind w:left="0"/>
        <w:jc w:val="both"/>
      </w:pPr>
      <w:r>
        <w:rPr>
          <w:rFonts w:ascii="Times New Roman"/>
          <w:b w:val="false"/>
          <w:i w:val="false"/>
          <w:color w:val="000000"/>
          <w:sz w:val="28"/>
        </w:rPr>
        <w:t xml:space="preserve">
      ішек-қарынды үлестеп бөлу; </w:t>
      </w:r>
    </w:p>
    <w:p>
      <w:pPr>
        <w:spacing w:after="0"/>
        <w:ind w:left="0"/>
        <w:jc w:val="both"/>
      </w:pPr>
      <w:r>
        <w:rPr>
          <w:rFonts w:ascii="Times New Roman"/>
          <w:b w:val="false"/>
          <w:i w:val="false"/>
          <w:color w:val="000000"/>
          <w:sz w:val="28"/>
        </w:rPr>
        <w:t>
      еттен, балық пен көкөністен котлет массасын, пельмен, вареник дайындау;</w:t>
      </w:r>
    </w:p>
    <w:p>
      <w:pPr>
        <w:spacing w:after="0"/>
        <w:ind w:left="0"/>
        <w:jc w:val="both"/>
      </w:pPr>
      <w:r>
        <w:rPr>
          <w:rFonts w:ascii="Times New Roman"/>
          <w:b w:val="false"/>
          <w:i w:val="false"/>
          <w:color w:val="000000"/>
          <w:sz w:val="28"/>
        </w:rPr>
        <w:t>
      картопты сульфитациялау;</w:t>
      </w:r>
    </w:p>
    <w:p>
      <w:pPr>
        <w:spacing w:after="0"/>
        <w:ind w:left="0"/>
        <w:jc w:val="both"/>
      </w:pPr>
      <w:r>
        <w:rPr>
          <w:rFonts w:ascii="Times New Roman"/>
          <w:b w:val="false"/>
          <w:i w:val="false"/>
          <w:color w:val="000000"/>
          <w:sz w:val="28"/>
        </w:rPr>
        <w:t>
      картопты сульфитациялаудан кейін жуу;</w:t>
      </w:r>
    </w:p>
    <w:p>
      <w:pPr>
        <w:spacing w:after="0"/>
        <w:ind w:left="0"/>
        <w:jc w:val="both"/>
      </w:pPr>
      <w:r>
        <w:rPr>
          <w:rFonts w:ascii="Times New Roman"/>
          <w:b w:val="false"/>
          <w:i w:val="false"/>
          <w:color w:val="000000"/>
          <w:sz w:val="28"/>
        </w:rPr>
        <w:t>
      сульфитациялау ерітіндісін жасау, оны белгілі бір пропорцияда ыдыстарға құю;</w:t>
      </w:r>
    </w:p>
    <w:p>
      <w:pPr>
        <w:spacing w:after="0"/>
        <w:ind w:left="0"/>
        <w:jc w:val="both"/>
      </w:pPr>
      <w:r>
        <w:rPr>
          <w:rFonts w:ascii="Times New Roman"/>
          <w:b w:val="false"/>
          <w:i w:val="false"/>
          <w:color w:val="000000"/>
          <w:sz w:val="28"/>
        </w:rPr>
        <w:t xml:space="preserve">
      қуыратын, пісіретін самсаға және басқа да тағамдарға ашытылған қамыр ашыту; </w:t>
      </w:r>
    </w:p>
    <w:p>
      <w:pPr>
        <w:spacing w:after="0"/>
        <w:ind w:left="0"/>
        <w:jc w:val="both"/>
      </w:pPr>
      <w:r>
        <w:rPr>
          <w:rFonts w:ascii="Times New Roman"/>
          <w:b w:val="false"/>
          <w:i w:val="false"/>
          <w:color w:val="000000"/>
          <w:sz w:val="28"/>
        </w:rPr>
        <w:t>
      қамырды бөлу;</w:t>
      </w:r>
    </w:p>
    <w:p>
      <w:pPr>
        <w:spacing w:after="0"/>
        <w:ind w:left="0"/>
        <w:jc w:val="both"/>
      </w:pPr>
      <w:r>
        <w:rPr>
          <w:rFonts w:ascii="Times New Roman"/>
          <w:b w:val="false"/>
          <w:i w:val="false"/>
          <w:color w:val="000000"/>
          <w:sz w:val="28"/>
        </w:rPr>
        <w:t>
      етті сұрып түрлері бойынша: бүйір, сыртқы бөлік, үстіңгі, астыңғы бөліктерге бөлу;</w:t>
      </w:r>
    </w:p>
    <w:p>
      <w:pPr>
        <w:spacing w:after="0"/>
        <w:ind w:left="0"/>
        <w:jc w:val="both"/>
      </w:pPr>
      <w:r>
        <w:rPr>
          <w:rFonts w:ascii="Times New Roman"/>
          <w:b w:val="false"/>
          <w:i w:val="false"/>
          <w:color w:val="000000"/>
          <w:sz w:val="28"/>
        </w:rPr>
        <w:t xml:space="preserve">
      сүйекті түрлері бойынша сұрыптау; </w:t>
      </w:r>
    </w:p>
    <w:p>
      <w:pPr>
        <w:spacing w:after="0"/>
        <w:ind w:left="0"/>
        <w:jc w:val="both"/>
      </w:pPr>
      <w:r>
        <w:rPr>
          <w:rFonts w:ascii="Times New Roman"/>
          <w:b w:val="false"/>
          <w:i w:val="false"/>
          <w:color w:val="000000"/>
          <w:sz w:val="28"/>
        </w:rPr>
        <w:t>
      еттен шағын кесекті жартылай фабрикаттарды: бефстроган, азу, гуляш, рагу, палауға және тағы басқа бөлу;</w:t>
      </w:r>
    </w:p>
    <w:p>
      <w:pPr>
        <w:spacing w:after="0"/>
        <w:ind w:left="0"/>
        <w:jc w:val="both"/>
      </w:pPr>
      <w:r>
        <w:rPr>
          <w:rFonts w:ascii="Times New Roman"/>
          <w:b w:val="false"/>
          <w:i w:val="false"/>
          <w:color w:val="000000"/>
          <w:sz w:val="28"/>
        </w:rPr>
        <w:t>
      кейінгі жылумен өңдеу түріне қарай балықты үлестеп қабықты, қабықсыз филе, омыртқамен және омыртқасыз етіп бөлу;</w:t>
      </w:r>
    </w:p>
    <w:p>
      <w:pPr>
        <w:spacing w:after="0"/>
        <w:ind w:left="0"/>
        <w:jc w:val="both"/>
      </w:pPr>
      <w:r>
        <w:rPr>
          <w:rFonts w:ascii="Times New Roman"/>
          <w:b w:val="false"/>
          <w:i w:val="false"/>
          <w:color w:val="000000"/>
          <w:sz w:val="28"/>
        </w:rPr>
        <w:t>
      картопты, шикі, ашыған және піскен көкөністі ұсақтап турау;</w:t>
      </w:r>
    </w:p>
    <w:p>
      <w:pPr>
        <w:spacing w:after="0"/>
        <w:ind w:left="0"/>
        <w:jc w:val="both"/>
      </w:pPr>
      <w:r>
        <w:rPr>
          <w:rFonts w:ascii="Times New Roman"/>
          <w:b w:val="false"/>
          <w:i w:val="false"/>
          <w:color w:val="000000"/>
          <w:sz w:val="28"/>
        </w:rPr>
        <w:t>
      салмағының берілген рецептурасын сақтай отырып, котлет массасынан тағамдарды жасау;</w:t>
      </w:r>
    </w:p>
    <w:p>
      <w:pPr>
        <w:spacing w:after="0"/>
        <w:ind w:left="0"/>
        <w:jc w:val="both"/>
      </w:pPr>
      <w:r>
        <w:rPr>
          <w:rFonts w:ascii="Times New Roman"/>
          <w:b w:val="false"/>
          <w:i w:val="false"/>
          <w:color w:val="000000"/>
          <w:sz w:val="28"/>
        </w:rPr>
        <w:t>
      көкөністі фарштау, салат, маринад жасау;</w:t>
      </w:r>
    </w:p>
    <w:p>
      <w:pPr>
        <w:spacing w:after="0"/>
        <w:ind w:left="0"/>
        <w:jc w:val="both"/>
      </w:pPr>
      <w:r>
        <w:rPr>
          <w:rFonts w:ascii="Times New Roman"/>
          <w:b w:val="false"/>
          <w:i w:val="false"/>
          <w:color w:val="000000"/>
          <w:sz w:val="28"/>
        </w:rPr>
        <w:t xml:space="preserve">
      жартылай фабрикаттарды өлшеу, тараға салу, буып-түю; </w:t>
      </w:r>
    </w:p>
    <w:p>
      <w:pPr>
        <w:spacing w:after="0"/>
        <w:ind w:left="0"/>
        <w:jc w:val="both"/>
      </w:pPr>
      <w:r>
        <w:rPr>
          <w:rFonts w:ascii="Times New Roman"/>
          <w:b w:val="false"/>
          <w:i w:val="false"/>
          <w:color w:val="000000"/>
          <w:sz w:val="28"/>
        </w:rPr>
        <w:t xml:space="preserve">
      арамен кесілген құбырлы, омыртқалы, қабырға сүйектерімен белгілі бір арақатынаста бөліп салу. </w:t>
      </w:r>
    </w:p>
    <w:bookmarkStart w:name="z1143" w:id="1141"/>
    <w:p>
      <w:pPr>
        <w:spacing w:after="0"/>
        <w:ind w:left="0"/>
        <w:jc w:val="both"/>
      </w:pPr>
      <w:r>
        <w:rPr>
          <w:rFonts w:ascii="Times New Roman"/>
          <w:b w:val="false"/>
          <w:i w:val="false"/>
          <w:color w:val="000000"/>
          <w:sz w:val="28"/>
        </w:rPr>
        <w:t xml:space="preserve">
      766. Білуге тиіс: </w:t>
      </w:r>
    </w:p>
    <w:bookmarkEnd w:id="1141"/>
    <w:p>
      <w:pPr>
        <w:spacing w:after="0"/>
        <w:ind w:left="0"/>
        <w:jc w:val="both"/>
      </w:pPr>
      <w:r>
        <w:rPr>
          <w:rFonts w:ascii="Times New Roman"/>
          <w:b w:val="false"/>
          <w:i w:val="false"/>
          <w:color w:val="000000"/>
          <w:sz w:val="28"/>
        </w:rPr>
        <w:t xml:space="preserve">
      ұшаны, құсты, балықты мүшелеу схемасын; еттен, құстан, балықтан, ішек-қарыннан, кесілген және котлет массасынан, тазаланған картоптан, көкөністен, ашыған қамырдан ірі кесекті және шағын кесекті жартылай фабрикаттарды, тұшпара мен вареникке қамыр дайындаудың технологиялық процесінің мәні; </w:t>
      </w:r>
    </w:p>
    <w:p>
      <w:pPr>
        <w:spacing w:after="0"/>
        <w:ind w:left="0"/>
        <w:jc w:val="both"/>
      </w:pPr>
      <w:r>
        <w:rPr>
          <w:rFonts w:ascii="Times New Roman"/>
          <w:b w:val="false"/>
          <w:i w:val="false"/>
          <w:color w:val="000000"/>
          <w:sz w:val="28"/>
        </w:rPr>
        <w:t xml:space="preserve">
      шикізат сапасын органолептикалық бағалау әдістері; </w:t>
      </w:r>
    </w:p>
    <w:p>
      <w:pPr>
        <w:spacing w:after="0"/>
        <w:ind w:left="0"/>
        <w:jc w:val="both"/>
      </w:pPr>
      <w:r>
        <w:rPr>
          <w:rFonts w:ascii="Times New Roman"/>
          <w:b w:val="false"/>
          <w:i w:val="false"/>
          <w:color w:val="000000"/>
          <w:sz w:val="28"/>
        </w:rPr>
        <w:t xml:space="preserve">
      дайындалатын жартылай фабрикаттардың сапасына қойылатын талаптарды, оларды сатудың мерзімі мимен шарттарын, буып-түю, сақтау және тасымалдау тәртібі; </w:t>
      </w:r>
    </w:p>
    <w:p>
      <w:pPr>
        <w:spacing w:after="0"/>
        <w:ind w:left="0"/>
        <w:jc w:val="both"/>
      </w:pPr>
      <w:r>
        <w:rPr>
          <w:rFonts w:ascii="Times New Roman"/>
          <w:b w:val="false"/>
          <w:i w:val="false"/>
          <w:color w:val="000000"/>
          <w:sz w:val="28"/>
        </w:rPr>
        <w:t>
      қызмет көрсететін жабдықты пайдалану, таразыны тексеру тәртібі.</w:t>
      </w:r>
    </w:p>
    <w:bookmarkStart w:name="z1144" w:id="1142"/>
    <w:p>
      <w:pPr>
        <w:spacing w:after="0"/>
        <w:ind w:left="0"/>
        <w:jc w:val="left"/>
      </w:pPr>
      <w:r>
        <w:rPr>
          <w:rFonts w:ascii="Times New Roman"/>
          <w:b/>
          <w:i w:val="false"/>
          <w:color w:val="000000"/>
        </w:rPr>
        <w:t xml:space="preserve"> 36-параграф. Тамақ жартылай фабрикаттарын жасаушы, 4-разряд</w:t>
      </w:r>
    </w:p>
    <w:bookmarkEnd w:id="1142"/>
    <w:bookmarkStart w:name="z1145" w:id="1143"/>
    <w:p>
      <w:pPr>
        <w:spacing w:after="0"/>
        <w:ind w:left="0"/>
        <w:jc w:val="both"/>
      </w:pPr>
      <w:r>
        <w:rPr>
          <w:rFonts w:ascii="Times New Roman"/>
          <w:b w:val="false"/>
          <w:i w:val="false"/>
          <w:color w:val="000000"/>
          <w:sz w:val="28"/>
        </w:rPr>
        <w:t xml:space="preserve">
      767. Жұмыс сипаттамасы: </w:t>
      </w:r>
    </w:p>
    <w:bookmarkEnd w:id="1143"/>
    <w:p>
      <w:pPr>
        <w:spacing w:after="0"/>
        <w:ind w:left="0"/>
        <w:jc w:val="both"/>
      </w:pPr>
      <w:r>
        <w:rPr>
          <w:rFonts w:ascii="Times New Roman"/>
          <w:b w:val="false"/>
          <w:i w:val="false"/>
          <w:color w:val="000000"/>
          <w:sz w:val="28"/>
        </w:rPr>
        <w:t xml:space="preserve">
      еттен, ауылшаруашылығы құстарынан, жабайы қанаттылардан, бекіре тектес балықтан жартылай фабрикаттарды дайындау, құс ұшасын, ірі және ұсақ мал ұшаларының жауырын, төс пен қабырға бөліктерін түсіру кезінде шикізатты алғашқы өңдеудің күрделі процестерін жүргізу; </w:t>
      </w:r>
    </w:p>
    <w:p>
      <w:pPr>
        <w:spacing w:after="0"/>
        <w:ind w:left="0"/>
        <w:jc w:val="both"/>
      </w:pPr>
      <w:r>
        <w:rPr>
          <w:rFonts w:ascii="Times New Roman"/>
          <w:b w:val="false"/>
          <w:i w:val="false"/>
          <w:color w:val="000000"/>
          <w:sz w:val="28"/>
        </w:rPr>
        <w:t>
      табиғи (антрекоттар, бифштекстер, лангеттер, филе, эскалоптар және тағы басқа) және ұнға аунатып қуыруға арналған (ромштекстер, шницельдер мен тағы басқа) ет мен құстың ірі кесекті үлесті жартылай фабрикаттарын кесу;</w:t>
      </w:r>
    </w:p>
    <w:p>
      <w:pPr>
        <w:spacing w:after="0"/>
        <w:ind w:left="0"/>
        <w:jc w:val="both"/>
      </w:pPr>
      <w:r>
        <w:rPr>
          <w:rFonts w:ascii="Times New Roman"/>
          <w:b w:val="false"/>
          <w:i w:val="false"/>
          <w:color w:val="000000"/>
          <w:sz w:val="28"/>
        </w:rPr>
        <w:t>
      кәуапты, кнельді массаға ет дайындау;</w:t>
      </w:r>
    </w:p>
    <w:p>
      <w:pPr>
        <w:spacing w:after="0"/>
        <w:ind w:left="0"/>
        <w:jc w:val="both"/>
      </w:pPr>
      <w:r>
        <w:rPr>
          <w:rFonts w:ascii="Times New Roman"/>
          <w:b w:val="false"/>
          <w:i w:val="false"/>
          <w:color w:val="000000"/>
          <w:sz w:val="28"/>
        </w:rPr>
        <w:t xml:space="preserve">
      бекіре тектес балықты буындарға бөліп кесу; </w:t>
      </w:r>
    </w:p>
    <w:p>
      <w:pPr>
        <w:spacing w:after="0"/>
        <w:ind w:left="0"/>
        <w:jc w:val="both"/>
      </w:pPr>
      <w:r>
        <w:rPr>
          <w:rFonts w:ascii="Times New Roman"/>
          <w:b w:val="false"/>
          <w:i w:val="false"/>
          <w:color w:val="000000"/>
          <w:sz w:val="28"/>
        </w:rPr>
        <w:t>
      буындарды үлестеп кесу;</w:t>
      </w:r>
    </w:p>
    <w:p>
      <w:pPr>
        <w:spacing w:after="0"/>
        <w:ind w:left="0"/>
        <w:jc w:val="both"/>
      </w:pPr>
      <w:r>
        <w:rPr>
          <w:rFonts w:ascii="Times New Roman"/>
          <w:b w:val="false"/>
          <w:i w:val="false"/>
          <w:color w:val="000000"/>
          <w:sz w:val="28"/>
        </w:rPr>
        <w:t xml:space="preserve">
      құмшекерлі және қабаты қамыр дайындау. </w:t>
      </w:r>
    </w:p>
    <w:bookmarkStart w:name="z1146" w:id="1144"/>
    <w:p>
      <w:pPr>
        <w:spacing w:after="0"/>
        <w:ind w:left="0"/>
        <w:jc w:val="both"/>
      </w:pPr>
      <w:r>
        <w:rPr>
          <w:rFonts w:ascii="Times New Roman"/>
          <w:b w:val="false"/>
          <w:i w:val="false"/>
          <w:color w:val="000000"/>
          <w:sz w:val="28"/>
        </w:rPr>
        <w:t xml:space="preserve">
      768. Білуге тиіс: </w:t>
      </w:r>
    </w:p>
    <w:bookmarkEnd w:id="1144"/>
    <w:p>
      <w:pPr>
        <w:spacing w:after="0"/>
        <w:ind w:left="0"/>
        <w:jc w:val="both"/>
      </w:pPr>
      <w:r>
        <w:rPr>
          <w:rFonts w:ascii="Times New Roman"/>
          <w:b w:val="false"/>
          <w:i w:val="false"/>
          <w:color w:val="000000"/>
          <w:sz w:val="28"/>
        </w:rPr>
        <w:t xml:space="preserve">
      құс ұшасын, ірі және ұсақ мал ұшаларының жауырын, төс пен қабырға бөліктерін түсірудің, бекіре тектес балықты мүшелеудің жолдары мен тәртібі; </w:t>
      </w:r>
    </w:p>
    <w:p>
      <w:pPr>
        <w:spacing w:after="0"/>
        <w:ind w:left="0"/>
        <w:jc w:val="both"/>
      </w:pPr>
      <w:r>
        <w:rPr>
          <w:rFonts w:ascii="Times New Roman"/>
          <w:b w:val="false"/>
          <w:i w:val="false"/>
          <w:color w:val="000000"/>
          <w:sz w:val="28"/>
        </w:rPr>
        <w:t xml:space="preserve">
      ірі және ұсақ мал ұшаларының, бекіре тектес балықтың кулинарлық нысаны; </w:t>
      </w:r>
    </w:p>
    <w:p>
      <w:pPr>
        <w:spacing w:after="0"/>
        <w:ind w:left="0"/>
        <w:jc w:val="both"/>
      </w:pPr>
      <w:r>
        <w:rPr>
          <w:rFonts w:ascii="Times New Roman"/>
          <w:b w:val="false"/>
          <w:i w:val="false"/>
          <w:color w:val="000000"/>
          <w:sz w:val="28"/>
        </w:rPr>
        <w:t xml:space="preserve">
      еттен, құстан, бекіре тектес балықтан жасалатын үлесті жартылай фабрикаттар ассортиментін, оларды дайындаудың технологиялық процесінің мәні; </w:t>
      </w:r>
    </w:p>
    <w:p>
      <w:pPr>
        <w:spacing w:after="0"/>
        <w:ind w:left="0"/>
        <w:jc w:val="both"/>
      </w:pPr>
      <w:r>
        <w:rPr>
          <w:rFonts w:ascii="Times New Roman"/>
          <w:b w:val="false"/>
          <w:i w:val="false"/>
          <w:color w:val="000000"/>
          <w:sz w:val="28"/>
        </w:rPr>
        <w:t xml:space="preserve">
      құмшекерлі және қабаты қамыр дайындаудың рецепті мен технология мәні. </w:t>
      </w:r>
    </w:p>
    <w:bookmarkStart w:name="z1147" w:id="1145"/>
    <w:p>
      <w:pPr>
        <w:spacing w:after="0"/>
        <w:ind w:left="0"/>
        <w:jc w:val="left"/>
      </w:pPr>
      <w:r>
        <w:rPr>
          <w:rFonts w:ascii="Times New Roman"/>
          <w:b/>
          <w:i w:val="false"/>
          <w:color w:val="000000"/>
        </w:rPr>
        <w:t xml:space="preserve"> 37-параграф. Тамақ жартылай фабрикаттарын жасаушы, 5-разряд</w:t>
      </w:r>
    </w:p>
    <w:bookmarkEnd w:id="1145"/>
    <w:bookmarkStart w:name="z1148" w:id="1146"/>
    <w:p>
      <w:pPr>
        <w:spacing w:after="0"/>
        <w:ind w:left="0"/>
        <w:jc w:val="both"/>
      </w:pPr>
      <w:r>
        <w:rPr>
          <w:rFonts w:ascii="Times New Roman"/>
          <w:b w:val="false"/>
          <w:i w:val="false"/>
          <w:color w:val="000000"/>
          <w:sz w:val="28"/>
        </w:rPr>
        <w:t xml:space="preserve">
      769. Жұмыс сипаттамасы: </w:t>
      </w:r>
    </w:p>
    <w:bookmarkEnd w:id="1146"/>
    <w:p>
      <w:pPr>
        <w:spacing w:after="0"/>
        <w:ind w:left="0"/>
        <w:jc w:val="both"/>
      </w:pPr>
      <w:r>
        <w:rPr>
          <w:rFonts w:ascii="Times New Roman"/>
          <w:b w:val="false"/>
          <w:i w:val="false"/>
          <w:color w:val="000000"/>
          <w:sz w:val="28"/>
        </w:rPr>
        <w:t xml:space="preserve">
      фаршталған котлет, галантин, рулеттер мен басқа да жартылай фабрикаттарды дайындау кезінде етті, ауылшаруашылығы құстарын, жабайы қанаттыларды алғашқы өңдеудің ерекше күрделі процестерін жүргізу, ірі мал ұшаларының сан және мойын, және ұсақ мал ұшаларының қол мен сан бөліктерін түсіру; </w:t>
      </w:r>
    </w:p>
    <w:p>
      <w:pPr>
        <w:spacing w:after="0"/>
        <w:ind w:left="0"/>
        <w:jc w:val="both"/>
      </w:pPr>
      <w:r>
        <w:rPr>
          <w:rFonts w:ascii="Times New Roman"/>
          <w:b w:val="false"/>
          <w:i w:val="false"/>
          <w:color w:val="000000"/>
          <w:sz w:val="28"/>
        </w:rPr>
        <w:t xml:space="preserve">
      етті сұрыптар бойынша бөлшектеу; </w:t>
      </w:r>
    </w:p>
    <w:p>
      <w:pPr>
        <w:spacing w:after="0"/>
        <w:ind w:left="0"/>
        <w:jc w:val="both"/>
      </w:pPr>
      <w:r>
        <w:rPr>
          <w:rFonts w:ascii="Times New Roman"/>
          <w:b w:val="false"/>
          <w:i w:val="false"/>
          <w:color w:val="000000"/>
          <w:sz w:val="28"/>
        </w:rPr>
        <w:t>
      ұшалар мен жарты ұшаларды ыстауға арнап мүшелеу.</w:t>
      </w:r>
    </w:p>
    <w:bookmarkStart w:name="z1149" w:id="1147"/>
    <w:p>
      <w:pPr>
        <w:spacing w:after="0"/>
        <w:ind w:left="0"/>
        <w:jc w:val="both"/>
      </w:pPr>
      <w:r>
        <w:rPr>
          <w:rFonts w:ascii="Times New Roman"/>
          <w:b w:val="false"/>
          <w:i w:val="false"/>
          <w:color w:val="000000"/>
          <w:sz w:val="28"/>
        </w:rPr>
        <w:t xml:space="preserve">
      770. Білуге тиіс: </w:t>
      </w:r>
    </w:p>
    <w:bookmarkEnd w:id="1147"/>
    <w:p>
      <w:pPr>
        <w:spacing w:after="0"/>
        <w:ind w:left="0"/>
        <w:jc w:val="both"/>
      </w:pPr>
      <w:r>
        <w:rPr>
          <w:rFonts w:ascii="Times New Roman"/>
          <w:b w:val="false"/>
          <w:i w:val="false"/>
          <w:color w:val="000000"/>
          <w:sz w:val="28"/>
        </w:rPr>
        <w:t xml:space="preserve">
      ірі және ұсақ мал ұшаларының, бекіре тектес балықтың кулинарлық нысаны; </w:t>
      </w:r>
    </w:p>
    <w:p>
      <w:pPr>
        <w:spacing w:after="0"/>
        <w:ind w:left="0"/>
        <w:jc w:val="both"/>
      </w:pPr>
      <w:r>
        <w:rPr>
          <w:rFonts w:ascii="Times New Roman"/>
          <w:b w:val="false"/>
          <w:i w:val="false"/>
          <w:color w:val="000000"/>
          <w:sz w:val="28"/>
        </w:rPr>
        <w:t xml:space="preserve">
      еттен, құстан, бекіре тектес балықтан жасалатын ерекше күрделі жартылай фабрикаттар дайындаудың технологиялық процесінің мәні; </w:t>
      </w:r>
    </w:p>
    <w:p>
      <w:pPr>
        <w:spacing w:after="0"/>
        <w:ind w:left="0"/>
        <w:jc w:val="both"/>
      </w:pPr>
      <w:r>
        <w:rPr>
          <w:rFonts w:ascii="Times New Roman"/>
          <w:b w:val="false"/>
          <w:i w:val="false"/>
          <w:color w:val="000000"/>
          <w:sz w:val="28"/>
        </w:rPr>
        <w:t xml:space="preserve">
      құс ұшасын, ірі және ұсақ мал ұшаларының жауырын, төс пен қабырға бөліктерін түсіру тәртібі; </w:t>
      </w:r>
    </w:p>
    <w:p>
      <w:pPr>
        <w:spacing w:after="0"/>
        <w:ind w:left="0"/>
        <w:jc w:val="both"/>
      </w:pPr>
      <w:r>
        <w:rPr>
          <w:rFonts w:ascii="Times New Roman"/>
          <w:b w:val="false"/>
          <w:i w:val="false"/>
          <w:color w:val="000000"/>
          <w:sz w:val="28"/>
        </w:rPr>
        <w:t xml:space="preserve">
      ұшаның анатомиялық құрылымын, буындардың қосылу тұстарын, сүйек жүйесі; </w:t>
      </w:r>
    </w:p>
    <w:p>
      <w:pPr>
        <w:spacing w:after="0"/>
        <w:ind w:left="0"/>
        <w:jc w:val="both"/>
      </w:pPr>
      <w:r>
        <w:rPr>
          <w:rFonts w:ascii="Times New Roman"/>
          <w:b w:val="false"/>
          <w:i w:val="false"/>
          <w:color w:val="000000"/>
          <w:sz w:val="28"/>
        </w:rPr>
        <w:t xml:space="preserve">
      ұшаның, жарты ұшаның салмағына қарай жартылай фабрикаттар шығымы нормасы. </w:t>
      </w:r>
    </w:p>
    <w:bookmarkStart w:name="z1150" w:id="1148"/>
    <w:p>
      <w:pPr>
        <w:spacing w:after="0"/>
        <w:ind w:left="0"/>
        <w:jc w:val="left"/>
      </w:pPr>
      <w:r>
        <w:rPr>
          <w:rFonts w:ascii="Times New Roman"/>
          <w:b/>
          <w:i w:val="false"/>
          <w:color w:val="000000"/>
        </w:rPr>
        <w:t xml:space="preserve"> 38-параграф. Тауарды қабылдаушы, 2-разряд</w:t>
      </w:r>
    </w:p>
    <w:bookmarkEnd w:id="1148"/>
    <w:bookmarkStart w:name="z1151" w:id="1149"/>
    <w:p>
      <w:pPr>
        <w:spacing w:after="0"/>
        <w:ind w:left="0"/>
        <w:jc w:val="both"/>
      </w:pPr>
      <w:r>
        <w:rPr>
          <w:rFonts w:ascii="Times New Roman"/>
          <w:b w:val="false"/>
          <w:i w:val="false"/>
          <w:color w:val="000000"/>
          <w:sz w:val="28"/>
        </w:rPr>
        <w:t xml:space="preserve">
      771. Жұмыс сипаттамасы: </w:t>
      </w:r>
    </w:p>
    <w:bookmarkEnd w:id="1149"/>
    <w:p>
      <w:pPr>
        <w:spacing w:after="0"/>
        <w:ind w:left="0"/>
        <w:jc w:val="both"/>
      </w:pPr>
      <w:r>
        <w:rPr>
          <w:rFonts w:ascii="Times New Roman"/>
          <w:b w:val="false"/>
          <w:i w:val="false"/>
          <w:color w:val="000000"/>
          <w:sz w:val="28"/>
        </w:rPr>
        <w:t xml:space="preserve">
      тауарды қабылдап алу; </w:t>
      </w:r>
    </w:p>
    <w:p>
      <w:pPr>
        <w:spacing w:after="0"/>
        <w:ind w:left="0"/>
        <w:jc w:val="both"/>
      </w:pPr>
      <w:r>
        <w:rPr>
          <w:rFonts w:ascii="Times New Roman"/>
          <w:b w:val="false"/>
          <w:i w:val="false"/>
          <w:color w:val="000000"/>
          <w:sz w:val="28"/>
        </w:rPr>
        <w:t xml:space="preserve">
      буып-түюдің тұтастығын, ярлыктар мен тауар таңбасының болуын тексеру; </w:t>
      </w:r>
    </w:p>
    <w:p>
      <w:pPr>
        <w:spacing w:after="0"/>
        <w:ind w:left="0"/>
        <w:jc w:val="both"/>
      </w:pPr>
      <w:r>
        <w:rPr>
          <w:rFonts w:ascii="Times New Roman"/>
          <w:b w:val="false"/>
          <w:i w:val="false"/>
          <w:color w:val="000000"/>
          <w:sz w:val="28"/>
        </w:rPr>
        <w:t xml:space="preserve">
      таңбалаудың буып-түю бірлігіндегі: пачкадағы, кипадағы, жәшіктегі және тағы басқасына сәйкес болуын тексеру; </w:t>
      </w:r>
    </w:p>
    <w:p>
      <w:pPr>
        <w:spacing w:after="0"/>
        <w:ind w:left="0"/>
        <w:jc w:val="both"/>
      </w:pPr>
      <w:r>
        <w:rPr>
          <w:rFonts w:ascii="Times New Roman"/>
          <w:b w:val="false"/>
          <w:i w:val="false"/>
          <w:color w:val="000000"/>
          <w:sz w:val="28"/>
        </w:rPr>
        <w:t xml:space="preserve">
      тауарды атаулы, артикулы, бағасы, мөлшері бойынша сұрыптау; </w:t>
      </w:r>
    </w:p>
    <w:p>
      <w:pPr>
        <w:spacing w:after="0"/>
        <w:ind w:left="0"/>
        <w:jc w:val="both"/>
      </w:pPr>
      <w:r>
        <w:rPr>
          <w:rFonts w:ascii="Times New Roman"/>
          <w:b w:val="false"/>
          <w:i w:val="false"/>
          <w:color w:val="000000"/>
          <w:sz w:val="28"/>
        </w:rPr>
        <w:t>
      тауарды қойма ішінде орналастыру, сақтау және орнын ауыстыру;</w:t>
      </w:r>
    </w:p>
    <w:p>
      <w:pPr>
        <w:spacing w:after="0"/>
        <w:ind w:left="0"/>
        <w:jc w:val="both"/>
      </w:pPr>
      <w:r>
        <w:rPr>
          <w:rFonts w:ascii="Times New Roman"/>
          <w:b w:val="false"/>
          <w:i w:val="false"/>
          <w:color w:val="000000"/>
          <w:sz w:val="28"/>
        </w:rPr>
        <w:t>
      тауарды түгендемеге дайындау.</w:t>
      </w:r>
    </w:p>
    <w:bookmarkStart w:name="z1152" w:id="1150"/>
    <w:p>
      <w:pPr>
        <w:spacing w:after="0"/>
        <w:ind w:left="0"/>
        <w:jc w:val="both"/>
      </w:pPr>
      <w:r>
        <w:rPr>
          <w:rFonts w:ascii="Times New Roman"/>
          <w:b w:val="false"/>
          <w:i w:val="false"/>
          <w:color w:val="000000"/>
          <w:sz w:val="28"/>
        </w:rPr>
        <w:t xml:space="preserve">
      772. Білуге тиіс: </w:t>
      </w:r>
    </w:p>
    <w:bookmarkEnd w:id="1150"/>
    <w:p>
      <w:pPr>
        <w:spacing w:after="0"/>
        <w:ind w:left="0"/>
        <w:jc w:val="both"/>
      </w:pPr>
      <w:r>
        <w:rPr>
          <w:rFonts w:ascii="Times New Roman"/>
          <w:b w:val="false"/>
          <w:i w:val="false"/>
          <w:color w:val="000000"/>
          <w:sz w:val="28"/>
        </w:rPr>
        <w:t xml:space="preserve">
      тауарды қабылдап алу тәртібі; </w:t>
      </w:r>
    </w:p>
    <w:p>
      <w:pPr>
        <w:spacing w:after="0"/>
        <w:ind w:left="0"/>
        <w:jc w:val="both"/>
      </w:pPr>
      <w:r>
        <w:rPr>
          <w:rFonts w:ascii="Times New Roman"/>
          <w:b w:val="false"/>
          <w:i w:val="false"/>
          <w:color w:val="000000"/>
          <w:sz w:val="28"/>
        </w:rPr>
        <w:t>
      қоймадағы (базадағы), тауардың ассортиментін, оның сыныптамасы;</w:t>
      </w:r>
    </w:p>
    <w:p>
      <w:pPr>
        <w:spacing w:after="0"/>
        <w:ind w:left="0"/>
        <w:jc w:val="both"/>
      </w:pPr>
      <w:r>
        <w:rPr>
          <w:rFonts w:ascii="Times New Roman"/>
          <w:b w:val="false"/>
          <w:i w:val="false"/>
          <w:color w:val="000000"/>
          <w:sz w:val="28"/>
        </w:rPr>
        <w:t xml:space="preserve">
      таңбалау және сұрыптау тәртібі; </w:t>
      </w:r>
    </w:p>
    <w:p>
      <w:pPr>
        <w:spacing w:after="0"/>
        <w:ind w:left="0"/>
        <w:jc w:val="both"/>
      </w:pPr>
      <w:r>
        <w:rPr>
          <w:rFonts w:ascii="Times New Roman"/>
          <w:b w:val="false"/>
          <w:i w:val="false"/>
          <w:color w:val="000000"/>
          <w:sz w:val="28"/>
        </w:rPr>
        <w:t>
      тауарды қоймалау және сақтау тәртібі.</w:t>
      </w:r>
    </w:p>
    <w:bookmarkStart w:name="z1153" w:id="1151"/>
    <w:p>
      <w:pPr>
        <w:spacing w:after="0"/>
        <w:ind w:left="0"/>
        <w:jc w:val="left"/>
      </w:pPr>
      <w:r>
        <w:rPr>
          <w:rFonts w:ascii="Times New Roman"/>
          <w:b/>
          <w:i w:val="false"/>
          <w:color w:val="000000"/>
        </w:rPr>
        <w:t xml:space="preserve"> 39-параграф. Тауарларды жинақтаушы, 2-разряд</w:t>
      </w:r>
    </w:p>
    <w:bookmarkEnd w:id="1151"/>
    <w:bookmarkStart w:name="z1154" w:id="1152"/>
    <w:p>
      <w:pPr>
        <w:spacing w:after="0"/>
        <w:ind w:left="0"/>
        <w:jc w:val="both"/>
      </w:pPr>
      <w:r>
        <w:rPr>
          <w:rFonts w:ascii="Times New Roman"/>
          <w:b w:val="false"/>
          <w:i w:val="false"/>
          <w:color w:val="000000"/>
          <w:sz w:val="28"/>
        </w:rPr>
        <w:t xml:space="preserve">
      773. Жұмыс сипаттамасы: </w:t>
      </w:r>
    </w:p>
    <w:bookmarkEnd w:id="1152"/>
    <w:p>
      <w:pPr>
        <w:spacing w:after="0"/>
        <w:ind w:left="0"/>
        <w:jc w:val="both"/>
      </w:pPr>
      <w:r>
        <w:rPr>
          <w:rFonts w:ascii="Times New Roman"/>
          <w:b w:val="false"/>
          <w:i w:val="false"/>
          <w:color w:val="000000"/>
          <w:sz w:val="28"/>
        </w:rPr>
        <w:t xml:space="preserve">
      тауарларды құжаттардың негізінде іріктеу және партияның жинақтайтын жерге тасымалдау; </w:t>
      </w:r>
    </w:p>
    <w:p>
      <w:pPr>
        <w:spacing w:after="0"/>
        <w:ind w:left="0"/>
        <w:jc w:val="both"/>
      </w:pPr>
      <w:r>
        <w:rPr>
          <w:rFonts w:ascii="Times New Roman"/>
          <w:b w:val="false"/>
          <w:i w:val="false"/>
          <w:color w:val="000000"/>
          <w:sz w:val="28"/>
        </w:rPr>
        <w:t xml:space="preserve">
      іріктелген тауардың атауы мен санын құжаттарда көрсетілген атаулармен және сандармен салыстырып тексеру; </w:t>
      </w:r>
    </w:p>
    <w:p>
      <w:pPr>
        <w:spacing w:after="0"/>
        <w:ind w:left="0"/>
        <w:jc w:val="both"/>
      </w:pPr>
      <w:r>
        <w:rPr>
          <w:rFonts w:ascii="Times New Roman"/>
          <w:b w:val="false"/>
          <w:i w:val="false"/>
          <w:color w:val="000000"/>
          <w:sz w:val="28"/>
        </w:rPr>
        <w:t xml:space="preserve">
      тауар партияларын жинақтау, өлшеу, буып-түю, таңбалау белгісін, биркасы мен алушының мекенжайын құжаттарға сәйкес толтыру; </w:t>
      </w:r>
    </w:p>
    <w:p>
      <w:pPr>
        <w:spacing w:after="0"/>
        <w:ind w:left="0"/>
        <w:jc w:val="both"/>
      </w:pPr>
      <w:r>
        <w:rPr>
          <w:rFonts w:ascii="Times New Roman"/>
          <w:b w:val="false"/>
          <w:i w:val="false"/>
          <w:color w:val="000000"/>
          <w:sz w:val="28"/>
        </w:rPr>
        <w:t xml:space="preserve">
      тауарды түгендемеге дайындау. </w:t>
      </w:r>
    </w:p>
    <w:bookmarkStart w:name="z1155" w:id="1153"/>
    <w:p>
      <w:pPr>
        <w:spacing w:after="0"/>
        <w:ind w:left="0"/>
        <w:jc w:val="both"/>
      </w:pPr>
      <w:r>
        <w:rPr>
          <w:rFonts w:ascii="Times New Roman"/>
          <w:b w:val="false"/>
          <w:i w:val="false"/>
          <w:color w:val="000000"/>
          <w:sz w:val="28"/>
        </w:rPr>
        <w:t xml:space="preserve">
      774. Білуге тиіс: </w:t>
      </w:r>
    </w:p>
    <w:bookmarkEnd w:id="1153"/>
    <w:p>
      <w:pPr>
        <w:spacing w:after="0"/>
        <w:ind w:left="0"/>
        <w:jc w:val="both"/>
      </w:pPr>
      <w:r>
        <w:rPr>
          <w:rFonts w:ascii="Times New Roman"/>
          <w:b w:val="false"/>
          <w:i w:val="false"/>
          <w:color w:val="000000"/>
          <w:sz w:val="28"/>
        </w:rPr>
        <w:t xml:space="preserve">
      тауарларды жинақтау тәртібі; </w:t>
      </w:r>
    </w:p>
    <w:p>
      <w:pPr>
        <w:spacing w:after="0"/>
        <w:ind w:left="0"/>
        <w:jc w:val="both"/>
      </w:pPr>
      <w:r>
        <w:rPr>
          <w:rFonts w:ascii="Times New Roman"/>
          <w:b w:val="false"/>
          <w:i w:val="false"/>
          <w:color w:val="000000"/>
          <w:sz w:val="28"/>
        </w:rPr>
        <w:t xml:space="preserve">
      қоймадағы тауар ассортименті мен олардың бағасы; </w:t>
      </w:r>
    </w:p>
    <w:p>
      <w:pPr>
        <w:spacing w:after="0"/>
        <w:ind w:left="0"/>
        <w:jc w:val="both"/>
      </w:pPr>
      <w:r>
        <w:rPr>
          <w:rFonts w:ascii="Times New Roman"/>
          <w:b w:val="false"/>
          <w:i w:val="false"/>
          <w:color w:val="000000"/>
          <w:sz w:val="28"/>
        </w:rPr>
        <w:t xml:space="preserve">
      тауарды қоймалау мен сақтау шарттары; </w:t>
      </w:r>
    </w:p>
    <w:p>
      <w:pPr>
        <w:spacing w:after="0"/>
        <w:ind w:left="0"/>
        <w:jc w:val="both"/>
      </w:pPr>
      <w:r>
        <w:rPr>
          <w:rFonts w:ascii="Times New Roman"/>
          <w:b w:val="false"/>
          <w:i w:val="false"/>
          <w:color w:val="000000"/>
          <w:sz w:val="28"/>
        </w:rPr>
        <w:t xml:space="preserve">
      тауарды өлшеу, буып-түю тәртібі; </w:t>
      </w:r>
    </w:p>
    <w:p>
      <w:pPr>
        <w:spacing w:after="0"/>
        <w:ind w:left="0"/>
        <w:jc w:val="both"/>
      </w:pPr>
      <w:r>
        <w:rPr>
          <w:rFonts w:ascii="Times New Roman"/>
          <w:b w:val="false"/>
          <w:i w:val="false"/>
          <w:color w:val="000000"/>
          <w:sz w:val="28"/>
        </w:rPr>
        <w:t xml:space="preserve">
      таразыны реттеу тәсілдері; </w:t>
      </w:r>
    </w:p>
    <w:p>
      <w:pPr>
        <w:spacing w:after="0"/>
        <w:ind w:left="0"/>
        <w:jc w:val="both"/>
      </w:pPr>
      <w:r>
        <w:rPr>
          <w:rFonts w:ascii="Times New Roman"/>
          <w:b w:val="false"/>
          <w:i w:val="false"/>
          <w:color w:val="000000"/>
          <w:sz w:val="28"/>
        </w:rPr>
        <w:t>
      белгі мен бирканы толтырудың тәртібі.</w:t>
      </w:r>
    </w:p>
    <w:bookmarkStart w:name="z1156" w:id="1154"/>
    <w:p>
      <w:pPr>
        <w:spacing w:after="0"/>
        <w:ind w:left="0"/>
        <w:jc w:val="left"/>
      </w:pPr>
      <w:r>
        <w:rPr>
          <w:rFonts w:ascii="Times New Roman"/>
          <w:b/>
          <w:i w:val="false"/>
          <w:color w:val="000000"/>
        </w:rPr>
        <w:t xml:space="preserve"> 40-параграф. Ыдыс жуушы, 1-разряд</w:t>
      </w:r>
    </w:p>
    <w:bookmarkEnd w:id="1154"/>
    <w:bookmarkStart w:name="z1157" w:id="1155"/>
    <w:p>
      <w:pPr>
        <w:spacing w:after="0"/>
        <w:ind w:left="0"/>
        <w:jc w:val="both"/>
      </w:pPr>
      <w:r>
        <w:rPr>
          <w:rFonts w:ascii="Times New Roman"/>
          <w:b w:val="false"/>
          <w:i w:val="false"/>
          <w:color w:val="000000"/>
          <w:sz w:val="28"/>
        </w:rPr>
        <w:t xml:space="preserve">
      775. Жұмыс сипаттамасы: </w:t>
      </w:r>
    </w:p>
    <w:bookmarkEnd w:id="1155"/>
    <w:p>
      <w:pPr>
        <w:spacing w:after="0"/>
        <w:ind w:left="0"/>
        <w:jc w:val="both"/>
      </w:pPr>
      <w:r>
        <w:rPr>
          <w:rFonts w:ascii="Times New Roman"/>
          <w:b w:val="false"/>
          <w:i w:val="false"/>
          <w:color w:val="000000"/>
          <w:sz w:val="28"/>
        </w:rPr>
        <w:t xml:space="preserve">
      ыдысты жуу кезінде дайындық жұмыстарын орындау; </w:t>
      </w:r>
    </w:p>
    <w:p>
      <w:pPr>
        <w:spacing w:after="0"/>
        <w:ind w:left="0"/>
        <w:jc w:val="both"/>
      </w:pPr>
      <w:r>
        <w:rPr>
          <w:rFonts w:ascii="Times New Roman"/>
          <w:b w:val="false"/>
          <w:i w:val="false"/>
          <w:color w:val="000000"/>
          <w:sz w:val="28"/>
        </w:rPr>
        <w:t xml:space="preserve">
      пайдаланылған ыдысты үстелдерден арбаларға немесе транспортерге жинау; </w:t>
      </w:r>
    </w:p>
    <w:p>
      <w:pPr>
        <w:spacing w:after="0"/>
        <w:ind w:left="0"/>
        <w:jc w:val="both"/>
      </w:pPr>
      <w:r>
        <w:rPr>
          <w:rFonts w:ascii="Times New Roman"/>
          <w:b w:val="false"/>
          <w:i w:val="false"/>
          <w:color w:val="000000"/>
          <w:sz w:val="28"/>
        </w:rPr>
        <w:t xml:space="preserve">
      арбаны ыдысымен жууға апару; </w:t>
      </w:r>
    </w:p>
    <w:p>
      <w:pPr>
        <w:spacing w:after="0"/>
        <w:ind w:left="0"/>
        <w:jc w:val="both"/>
      </w:pPr>
      <w:r>
        <w:rPr>
          <w:rFonts w:ascii="Times New Roman"/>
          <w:b w:val="false"/>
          <w:i w:val="false"/>
          <w:color w:val="000000"/>
          <w:sz w:val="28"/>
        </w:rPr>
        <w:t>
      ыдысты арбадан түсіру;</w:t>
      </w:r>
    </w:p>
    <w:p>
      <w:pPr>
        <w:spacing w:after="0"/>
        <w:ind w:left="0"/>
        <w:jc w:val="both"/>
      </w:pPr>
      <w:r>
        <w:rPr>
          <w:rFonts w:ascii="Times New Roman"/>
          <w:b w:val="false"/>
          <w:i w:val="false"/>
          <w:color w:val="000000"/>
          <w:sz w:val="28"/>
        </w:rPr>
        <w:t xml:space="preserve">
      үстелдерге қол сулықтарды, дәмдеуіш салынған аспаптарды қою және оларды күні бойы толтырып отыру. </w:t>
      </w:r>
    </w:p>
    <w:bookmarkStart w:name="z1158" w:id="1156"/>
    <w:p>
      <w:pPr>
        <w:spacing w:after="0"/>
        <w:ind w:left="0"/>
        <w:jc w:val="both"/>
      </w:pPr>
      <w:r>
        <w:rPr>
          <w:rFonts w:ascii="Times New Roman"/>
          <w:b w:val="false"/>
          <w:i w:val="false"/>
          <w:color w:val="000000"/>
          <w:sz w:val="28"/>
        </w:rPr>
        <w:t xml:space="preserve">
      776. Білуге тиіс: </w:t>
      </w:r>
    </w:p>
    <w:bookmarkEnd w:id="1156"/>
    <w:p>
      <w:pPr>
        <w:spacing w:after="0"/>
        <w:ind w:left="0"/>
        <w:jc w:val="both"/>
      </w:pPr>
      <w:r>
        <w:rPr>
          <w:rFonts w:ascii="Times New Roman"/>
          <w:b w:val="false"/>
          <w:i w:val="false"/>
          <w:color w:val="000000"/>
          <w:sz w:val="28"/>
        </w:rPr>
        <w:t xml:space="preserve">
      пайдаланылған ыдысты үстелдерден жинау кезіндегі санитарлық талаптарды және этикет тәртібі; </w:t>
      </w:r>
    </w:p>
    <w:p>
      <w:pPr>
        <w:spacing w:after="0"/>
        <w:ind w:left="0"/>
        <w:jc w:val="both"/>
      </w:pPr>
      <w:r>
        <w:rPr>
          <w:rFonts w:ascii="Times New Roman"/>
          <w:b w:val="false"/>
          <w:i w:val="false"/>
          <w:color w:val="000000"/>
          <w:sz w:val="28"/>
        </w:rPr>
        <w:t xml:space="preserve">
      түрлі ыдыстармен және оны тасымалдайтын арбалармен жұмыс істеу тәртібі. </w:t>
      </w:r>
    </w:p>
    <w:bookmarkStart w:name="z1159" w:id="1157"/>
    <w:p>
      <w:pPr>
        <w:spacing w:after="0"/>
        <w:ind w:left="0"/>
        <w:jc w:val="left"/>
      </w:pPr>
      <w:r>
        <w:rPr>
          <w:rFonts w:ascii="Times New Roman"/>
          <w:b/>
          <w:i w:val="false"/>
          <w:color w:val="000000"/>
        </w:rPr>
        <w:t xml:space="preserve"> 41-параграф. Ыдыс жуушы, 2-разряд</w:t>
      </w:r>
    </w:p>
    <w:bookmarkEnd w:id="1157"/>
    <w:bookmarkStart w:name="z1160" w:id="1158"/>
    <w:p>
      <w:pPr>
        <w:spacing w:after="0"/>
        <w:ind w:left="0"/>
        <w:jc w:val="both"/>
      </w:pPr>
      <w:r>
        <w:rPr>
          <w:rFonts w:ascii="Times New Roman"/>
          <w:b w:val="false"/>
          <w:i w:val="false"/>
          <w:color w:val="000000"/>
          <w:sz w:val="28"/>
        </w:rPr>
        <w:t xml:space="preserve">
      777. Жұмыс сипаттамасы: </w:t>
      </w:r>
    </w:p>
    <w:bookmarkEnd w:id="1158"/>
    <w:p>
      <w:pPr>
        <w:spacing w:after="0"/>
        <w:ind w:left="0"/>
        <w:jc w:val="both"/>
      </w:pPr>
      <w:r>
        <w:rPr>
          <w:rFonts w:ascii="Times New Roman"/>
          <w:b w:val="false"/>
          <w:i w:val="false"/>
          <w:color w:val="000000"/>
          <w:sz w:val="28"/>
        </w:rPr>
        <w:t>
      асхана және асүй ыдыстарын, приборларды, подностарды, инвентарь мен құралдарды, тараны жуу және зарарсыздандыру заттарын қолдана отырып қолмен және ыдыс жуу машиналарында жуу;</w:t>
      </w:r>
    </w:p>
    <w:p>
      <w:pPr>
        <w:spacing w:after="0"/>
        <w:ind w:left="0"/>
        <w:jc w:val="both"/>
      </w:pPr>
      <w:r>
        <w:rPr>
          <w:rFonts w:ascii="Times New Roman"/>
          <w:b w:val="false"/>
          <w:i w:val="false"/>
          <w:color w:val="000000"/>
          <w:sz w:val="28"/>
        </w:rPr>
        <w:t xml:space="preserve">
      арнаулы жуу ерітінділерін жасау; </w:t>
      </w:r>
    </w:p>
    <w:p>
      <w:pPr>
        <w:spacing w:after="0"/>
        <w:ind w:left="0"/>
        <w:jc w:val="both"/>
      </w:pPr>
      <w:r>
        <w:rPr>
          <w:rFonts w:ascii="Times New Roman"/>
          <w:b w:val="false"/>
          <w:i w:val="false"/>
          <w:color w:val="000000"/>
          <w:sz w:val="28"/>
        </w:rPr>
        <w:t xml:space="preserve">
      ыдысты ас қалдығынан тазарту; </w:t>
      </w:r>
    </w:p>
    <w:p>
      <w:pPr>
        <w:spacing w:after="0"/>
        <w:ind w:left="0"/>
        <w:jc w:val="both"/>
      </w:pPr>
      <w:r>
        <w:rPr>
          <w:rFonts w:ascii="Times New Roman"/>
          <w:b w:val="false"/>
          <w:i w:val="false"/>
          <w:color w:val="000000"/>
          <w:sz w:val="28"/>
        </w:rPr>
        <w:t>
      ыдыстарды, приборларды, подностарды, сүрту және кептіру;</w:t>
      </w:r>
    </w:p>
    <w:p>
      <w:pPr>
        <w:spacing w:after="0"/>
        <w:ind w:left="0"/>
        <w:jc w:val="both"/>
      </w:pPr>
      <w:r>
        <w:rPr>
          <w:rFonts w:ascii="Times New Roman"/>
          <w:b w:val="false"/>
          <w:i w:val="false"/>
          <w:color w:val="000000"/>
          <w:sz w:val="28"/>
        </w:rPr>
        <w:t xml:space="preserve">
      тамақ қалдықтарын жинау; </w:t>
      </w:r>
    </w:p>
    <w:p>
      <w:pPr>
        <w:spacing w:after="0"/>
        <w:ind w:left="0"/>
        <w:jc w:val="both"/>
      </w:pPr>
      <w:r>
        <w:rPr>
          <w:rFonts w:ascii="Times New Roman"/>
          <w:b w:val="false"/>
          <w:i w:val="false"/>
          <w:color w:val="000000"/>
          <w:sz w:val="28"/>
        </w:rPr>
        <w:t>
      таза ыдыстарды, приборларды, подностарды таратып бөлу немесе үстелдерге желісіне (үстелдерді алдын ала жасайтын асханаларда) жеткізу.</w:t>
      </w:r>
    </w:p>
    <w:bookmarkStart w:name="z1161" w:id="1159"/>
    <w:p>
      <w:pPr>
        <w:spacing w:after="0"/>
        <w:ind w:left="0"/>
        <w:jc w:val="both"/>
      </w:pPr>
      <w:r>
        <w:rPr>
          <w:rFonts w:ascii="Times New Roman"/>
          <w:b w:val="false"/>
          <w:i w:val="false"/>
          <w:color w:val="000000"/>
          <w:sz w:val="28"/>
        </w:rPr>
        <w:t xml:space="preserve">
      778. Білуге тиіс: </w:t>
      </w:r>
    </w:p>
    <w:bookmarkEnd w:id="1159"/>
    <w:p>
      <w:pPr>
        <w:spacing w:after="0"/>
        <w:ind w:left="0"/>
        <w:jc w:val="both"/>
      </w:pPr>
      <w:r>
        <w:rPr>
          <w:rFonts w:ascii="Times New Roman"/>
          <w:b w:val="false"/>
          <w:i w:val="false"/>
          <w:color w:val="000000"/>
          <w:sz w:val="28"/>
        </w:rPr>
        <w:t xml:space="preserve">
      ыдысты қолмен және ыдыс жуу машиналарында жуу, ыдысты, инвентарь мен құралдар мен түрлі нысандағы тараны кептіру тәсілдері; </w:t>
      </w:r>
    </w:p>
    <w:p>
      <w:pPr>
        <w:spacing w:after="0"/>
        <w:ind w:left="0"/>
        <w:jc w:val="both"/>
      </w:pPr>
      <w:r>
        <w:rPr>
          <w:rFonts w:ascii="Times New Roman"/>
          <w:b w:val="false"/>
          <w:i w:val="false"/>
          <w:color w:val="000000"/>
          <w:sz w:val="28"/>
        </w:rPr>
        <w:t xml:space="preserve">
      жуу және зарарсыздандыру заттарын және олармен ерітінді жасау тәртібі; </w:t>
      </w:r>
    </w:p>
    <w:p>
      <w:pPr>
        <w:spacing w:after="0"/>
        <w:ind w:left="0"/>
        <w:jc w:val="both"/>
      </w:pPr>
      <w:r>
        <w:rPr>
          <w:rFonts w:ascii="Times New Roman"/>
          <w:b w:val="false"/>
          <w:i w:val="false"/>
          <w:color w:val="000000"/>
          <w:sz w:val="28"/>
        </w:rPr>
        <w:t xml:space="preserve">
      ыдыспен, приборлармен жұмыс істеу тәртібі және оларды сақтау тәсілдері; </w:t>
      </w:r>
    </w:p>
    <w:p>
      <w:pPr>
        <w:spacing w:after="0"/>
        <w:ind w:left="0"/>
        <w:jc w:val="both"/>
      </w:pPr>
      <w:r>
        <w:rPr>
          <w:rFonts w:ascii="Times New Roman"/>
          <w:b w:val="false"/>
          <w:i w:val="false"/>
          <w:color w:val="000000"/>
          <w:sz w:val="28"/>
        </w:rPr>
        <w:t xml:space="preserve">
      тамақ қалдықтарын жинау және сақтау тәртібі. </w:t>
      </w:r>
    </w:p>
    <w:bookmarkStart w:name="z1162" w:id="1160"/>
    <w:p>
      <w:pPr>
        <w:spacing w:after="0"/>
        <w:ind w:left="0"/>
        <w:jc w:val="left"/>
      </w:pPr>
      <w:r>
        <w:rPr>
          <w:rFonts w:ascii="Times New Roman"/>
          <w:b/>
          <w:i w:val="false"/>
          <w:color w:val="000000"/>
        </w:rPr>
        <w:t xml:space="preserve"> 12-тарау. Тамақ концентраттары өндірісі жұмыстарына арналған разрядтар бойынша жұмысшы кәсіптерінің тарифтік-біліктілік сипаттамалары</w:t>
      </w:r>
    </w:p>
    <w:bookmarkEnd w:id="1160"/>
    <w:bookmarkStart w:name="z1163" w:id="1161"/>
    <w:p>
      <w:pPr>
        <w:spacing w:after="0"/>
        <w:ind w:left="0"/>
        <w:jc w:val="left"/>
      </w:pPr>
      <w:r>
        <w:rPr>
          <w:rFonts w:ascii="Times New Roman"/>
          <w:b/>
          <w:i w:val="false"/>
          <w:color w:val="000000"/>
        </w:rPr>
        <w:t xml:space="preserve"> 1-параграф. Бу мен суды термиялау агрегатының аппаратшысы, 4-разряд</w:t>
      </w:r>
    </w:p>
    <w:bookmarkEnd w:id="1161"/>
    <w:bookmarkStart w:name="z1164" w:id="1162"/>
    <w:p>
      <w:pPr>
        <w:spacing w:after="0"/>
        <w:ind w:left="0"/>
        <w:jc w:val="both"/>
      </w:pPr>
      <w:r>
        <w:rPr>
          <w:rFonts w:ascii="Times New Roman"/>
          <w:b w:val="false"/>
          <w:i w:val="false"/>
          <w:color w:val="000000"/>
          <w:sz w:val="28"/>
        </w:rPr>
        <w:t xml:space="preserve">
      779. Жұмыс сипаттамасы: </w:t>
      </w:r>
    </w:p>
    <w:bookmarkEnd w:id="1162"/>
    <w:p>
      <w:pPr>
        <w:spacing w:after="0"/>
        <w:ind w:left="0"/>
        <w:jc w:val="both"/>
      </w:pPr>
      <w:r>
        <w:rPr>
          <w:rFonts w:ascii="Times New Roman"/>
          <w:b w:val="false"/>
          <w:i w:val="false"/>
          <w:color w:val="000000"/>
          <w:sz w:val="28"/>
        </w:rPr>
        <w:t xml:space="preserve">
      көкөністерді автоклавтарда булау және оны піскен дәрежеге дейін жеткізу процесін жүргізу; </w:t>
      </w:r>
    </w:p>
    <w:p>
      <w:pPr>
        <w:spacing w:after="0"/>
        <w:ind w:left="0"/>
        <w:jc w:val="both"/>
      </w:pPr>
      <w:r>
        <w:rPr>
          <w:rFonts w:ascii="Times New Roman"/>
          <w:b w:val="false"/>
          <w:i w:val="false"/>
          <w:color w:val="000000"/>
          <w:sz w:val="28"/>
        </w:rPr>
        <w:t xml:space="preserve">
      автоклавқа, су термостатына және бу мен суды термиялау агрегатының жуу және тазалау машинасына қызмет көрсету; </w:t>
      </w:r>
    </w:p>
    <w:p>
      <w:pPr>
        <w:spacing w:after="0"/>
        <w:ind w:left="0"/>
        <w:jc w:val="both"/>
      </w:pPr>
      <w:r>
        <w:rPr>
          <w:rFonts w:ascii="Times New Roman"/>
          <w:b w:val="false"/>
          <w:i w:val="false"/>
          <w:color w:val="000000"/>
          <w:sz w:val="28"/>
        </w:rPr>
        <w:t xml:space="preserve">
      автоклавқа шикізатты салу; </w:t>
      </w:r>
    </w:p>
    <w:p>
      <w:pPr>
        <w:spacing w:after="0"/>
        <w:ind w:left="0"/>
        <w:jc w:val="both"/>
      </w:pPr>
      <w:r>
        <w:rPr>
          <w:rFonts w:ascii="Times New Roman"/>
          <w:b w:val="false"/>
          <w:i w:val="false"/>
          <w:color w:val="000000"/>
          <w:sz w:val="28"/>
        </w:rPr>
        <w:t>
      автоклавтағы қысымды реттеу, автоклавты босату;</w:t>
      </w:r>
    </w:p>
    <w:p>
      <w:pPr>
        <w:spacing w:after="0"/>
        <w:ind w:left="0"/>
        <w:jc w:val="both"/>
      </w:pPr>
      <w:r>
        <w:rPr>
          <w:rFonts w:ascii="Times New Roman"/>
          <w:b w:val="false"/>
          <w:i w:val="false"/>
          <w:color w:val="000000"/>
          <w:sz w:val="28"/>
        </w:rPr>
        <w:t xml:space="preserve">
      су термостатының жұмысын, шикізаттың түсірілу жылдамдығын, жуу машинасының салқындатқыш суының мөлшері мен температурасын реттеу; </w:t>
      </w:r>
    </w:p>
    <w:p>
      <w:pPr>
        <w:spacing w:after="0"/>
        <w:ind w:left="0"/>
        <w:jc w:val="both"/>
      </w:pPr>
      <w:r>
        <w:rPr>
          <w:rFonts w:ascii="Times New Roman"/>
          <w:b w:val="false"/>
          <w:i w:val="false"/>
          <w:color w:val="000000"/>
          <w:sz w:val="28"/>
        </w:rPr>
        <w:t xml:space="preserve">
      қызмет көрсетілетін жабдықтың жұмысындағы ұсақ кемшіліктерді анықтау және жою. </w:t>
      </w:r>
    </w:p>
    <w:bookmarkStart w:name="z1165" w:id="1163"/>
    <w:p>
      <w:pPr>
        <w:spacing w:after="0"/>
        <w:ind w:left="0"/>
        <w:jc w:val="both"/>
      </w:pPr>
      <w:r>
        <w:rPr>
          <w:rFonts w:ascii="Times New Roman"/>
          <w:b w:val="false"/>
          <w:i w:val="false"/>
          <w:color w:val="000000"/>
          <w:sz w:val="28"/>
        </w:rPr>
        <w:t xml:space="preserve">
      780. Білуге тиіс: </w:t>
      </w:r>
    </w:p>
    <w:bookmarkEnd w:id="1163"/>
    <w:p>
      <w:pPr>
        <w:spacing w:after="0"/>
        <w:ind w:left="0"/>
        <w:jc w:val="both"/>
      </w:pPr>
      <w:r>
        <w:rPr>
          <w:rFonts w:ascii="Times New Roman"/>
          <w:b w:val="false"/>
          <w:i w:val="false"/>
          <w:color w:val="000000"/>
          <w:sz w:val="28"/>
        </w:rPr>
        <w:t>
      әртүрлі көкөністерді термиялық өңдеу технологиясы мен өлшемдері;</w:t>
      </w:r>
    </w:p>
    <w:p>
      <w:pPr>
        <w:spacing w:after="0"/>
        <w:ind w:left="0"/>
        <w:jc w:val="both"/>
      </w:pPr>
      <w:r>
        <w:rPr>
          <w:rFonts w:ascii="Times New Roman"/>
          <w:b w:val="false"/>
          <w:i w:val="false"/>
          <w:color w:val="000000"/>
          <w:sz w:val="28"/>
        </w:rPr>
        <w:t>
      автоклавтың, су термостаты және бу мен суды термиялау агрегатының жуу және тазалау машинасының құрылысы және пайдалану тәртібі;</w:t>
      </w:r>
    </w:p>
    <w:p>
      <w:pPr>
        <w:spacing w:after="0"/>
        <w:ind w:left="0"/>
        <w:jc w:val="both"/>
      </w:pPr>
      <w:r>
        <w:rPr>
          <w:rFonts w:ascii="Times New Roman"/>
          <w:b w:val="false"/>
          <w:i w:val="false"/>
          <w:color w:val="000000"/>
          <w:sz w:val="28"/>
        </w:rPr>
        <w:t xml:space="preserve">
      қолданылатын бақылау-өлшеу және реттеу аспаптарын пайдалану тәртібі. </w:t>
      </w:r>
    </w:p>
    <w:bookmarkStart w:name="z1166" w:id="1164"/>
    <w:p>
      <w:pPr>
        <w:spacing w:after="0"/>
        <w:ind w:left="0"/>
        <w:jc w:val="left"/>
      </w:pPr>
      <w:r>
        <w:rPr>
          <w:rFonts w:ascii="Times New Roman"/>
          <w:b/>
          <w:i w:val="false"/>
          <w:color w:val="000000"/>
        </w:rPr>
        <w:t xml:space="preserve"> 2-параграф. Жуу - тазалау агрегатының операторы, 4-разряд</w:t>
      </w:r>
    </w:p>
    <w:bookmarkEnd w:id="1164"/>
    <w:bookmarkStart w:name="z1167" w:id="1165"/>
    <w:p>
      <w:pPr>
        <w:spacing w:after="0"/>
        <w:ind w:left="0"/>
        <w:jc w:val="both"/>
      </w:pPr>
      <w:r>
        <w:rPr>
          <w:rFonts w:ascii="Times New Roman"/>
          <w:b w:val="false"/>
          <w:i w:val="false"/>
          <w:color w:val="000000"/>
          <w:sz w:val="28"/>
        </w:rPr>
        <w:t xml:space="preserve">
      781. Жұмыс сипаттамасы: </w:t>
      </w:r>
    </w:p>
    <w:bookmarkEnd w:id="1165"/>
    <w:p>
      <w:pPr>
        <w:spacing w:after="0"/>
        <w:ind w:left="0"/>
        <w:jc w:val="both"/>
      </w:pPr>
      <w:r>
        <w:rPr>
          <w:rFonts w:ascii="Times New Roman"/>
          <w:b w:val="false"/>
          <w:i w:val="false"/>
          <w:color w:val="000000"/>
          <w:sz w:val="28"/>
        </w:rPr>
        <w:t>
      басқару пультінен бумен өңдеу әдісі арқылы картопты жуу, калибрлеу, тазалау технологиялық процестерін жүргізу;</w:t>
      </w:r>
    </w:p>
    <w:p>
      <w:pPr>
        <w:spacing w:after="0"/>
        <w:ind w:left="0"/>
        <w:jc w:val="both"/>
      </w:pPr>
      <w:r>
        <w:rPr>
          <w:rFonts w:ascii="Times New Roman"/>
          <w:b w:val="false"/>
          <w:i w:val="false"/>
          <w:color w:val="000000"/>
          <w:sz w:val="28"/>
        </w:rPr>
        <w:t>
      агрегаттың барлық тораптарының жұмысын реттеу;</w:t>
      </w:r>
    </w:p>
    <w:p>
      <w:pPr>
        <w:spacing w:after="0"/>
        <w:ind w:left="0"/>
        <w:jc w:val="both"/>
      </w:pPr>
      <w:r>
        <w:rPr>
          <w:rFonts w:ascii="Times New Roman"/>
          <w:b w:val="false"/>
          <w:i w:val="false"/>
          <w:color w:val="000000"/>
          <w:sz w:val="28"/>
        </w:rPr>
        <w:t xml:space="preserve">
      картопты бумен өңдеу режимін, температураны, будың қысымын бақылау; </w:t>
      </w:r>
    </w:p>
    <w:p>
      <w:pPr>
        <w:spacing w:after="0"/>
        <w:ind w:left="0"/>
        <w:jc w:val="both"/>
      </w:pPr>
      <w:r>
        <w:rPr>
          <w:rFonts w:ascii="Times New Roman"/>
          <w:b w:val="false"/>
          <w:i w:val="false"/>
          <w:color w:val="000000"/>
          <w:sz w:val="28"/>
        </w:rPr>
        <w:t xml:space="preserve">
      жуу машинасына шикі картоптың түсу жылдамдығын реттеу; </w:t>
      </w:r>
    </w:p>
    <w:p>
      <w:pPr>
        <w:spacing w:after="0"/>
        <w:ind w:left="0"/>
        <w:jc w:val="both"/>
      </w:pPr>
      <w:r>
        <w:rPr>
          <w:rFonts w:ascii="Times New Roman"/>
          <w:b w:val="false"/>
          <w:i w:val="false"/>
          <w:color w:val="000000"/>
          <w:sz w:val="28"/>
        </w:rPr>
        <w:t>
      агрегат жұмысындағы ұсақ кемшіліктерді жою;</w:t>
      </w:r>
    </w:p>
    <w:p>
      <w:pPr>
        <w:spacing w:after="0"/>
        <w:ind w:left="0"/>
        <w:jc w:val="both"/>
      </w:pPr>
      <w:r>
        <w:rPr>
          <w:rFonts w:ascii="Times New Roman"/>
          <w:b w:val="false"/>
          <w:i w:val="false"/>
          <w:color w:val="000000"/>
          <w:sz w:val="28"/>
        </w:rPr>
        <w:t xml:space="preserve">
      картоптың қажетті сапалы жартылай дайын өнімін алуды қамтамасыз ету. </w:t>
      </w:r>
    </w:p>
    <w:bookmarkStart w:name="z1168" w:id="1166"/>
    <w:p>
      <w:pPr>
        <w:spacing w:after="0"/>
        <w:ind w:left="0"/>
        <w:jc w:val="both"/>
      </w:pPr>
      <w:r>
        <w:rPr>
          <w:rFonts w:ascii="Times New Roman"/>
          <w:b w:val="false"/>
          <w:i w:val="false"/>
          <w:color w:val="000000"/>
          <w:sz w:val="28"/>
        </w:rPr>
        <w:t xml:space="preserve">
      782. Білуге тиіс: </w:t>
      </w:r>
    </w:p>
    <w:bookmarkEnd w:id="1166"/>
    <w:p>
      <w:pPr>
        <w:spacing w:after="0"/>
        <w:ind w:left="0"/>
        <w:jc w:val="both"/>
      </w:pPr>
      <w:r>
        <w:rPr>
          <w:rFonts w:ascii="Times New Roman"/>
          <w:b w:val="false"/>
          <w:i w:val="false"/>
          <w:color w:val="000000"/>
          <w:sz w:val="28"/>
        </w:rPr>
        <w:t xml:space="preserve">
      жуу-тазалау агрегатында картопты жуу, калибрлеу, тазалау технологиясы; </w:t>
      </w:r>
    </w:p>
    <w:p>
      <w:pPr>
        <w:spacing w:after="0"/>
        <w:ind w:left="0"/>
        <w:jc w:val="both"/>
      </w:pPr>
      <w:r>
        <w:rPr>
          <w:rFonts w:ascii="Times New Roman"/>
          <w:b w:val="false"/>
          <w:i w:val="false"/>
          <w:color w:val="000000"/>
          <w:sz w:val="28"/>
        </w:rPr>
        <w:t xml:space="preserve">
      қызмет көрсетілетін жабдықты және қолданылатын бақылау-өлшеу аспаптарының құрылысы мен пайдалану тәртібі; </w:t>
      </w:r>
    </w:p>
    <w:p>
      <w:pPr>
        <w:spacing w:after="0"/>
        <w:ind w:left="0"/>
        <w:jc w:val="both"/>
      </w:pPr>
      <w:r>
        <w:rPr>
          <w:rFonts w:ascii="Times New Roman"/>
          <w:b w:val="false"/>
          <w:i w:val="false"/>
          <w:color w:val="000000"/>
          <w:sz w:val="28"/>
        </w:rPr>
        <w:t xml:space="preserve">
      картоп пен жартылай дайын өнімдердің сапасына қойылатын талаптар. </w:t>
      </w:r>
    </w:p>
    <w:bookmarkStart w:name="z1169" w:id="1167"/>
    <w:p>
      <w:pPr>
        <w:spacing w:after="0"/>
        <w:ind w:left="0"/>
        <w:jc w:val="left"/>
      </w:pPr>
      <w:r>
        <w:rPr>
          <w:rFonts w:ascii="Times New Roman"/>
          <w:b/>
          <w:i w:val="false"/>
          <w:color w:val="000000"/>
        </w:rPr>
        <w:t xml:space="preserve"> 3-параграф. Қуыру аппаратының операторы, 5-разряд</w:t>
      </w:r>
    </w:p>
    <w:bookmarkEnd w:id="1167"/>
    <w:bookmarkStart w:name="z1170" w:id="1168"/>
    <w:p>
      <w:pPr>
        <w:spacing w:after="0"/>
        <w:ind w:left="0"/>
        <w:jc w:val="both"/>
      </w:pPr>
      <w:r>
        <w:rPr>
          <w:rFonts w:ascii="Times New Roman"/>
          <w:b w:val="false"/>
          <w:i w:val="false"/>
          <w:color w:val="000000"/>
          <w:sz w:val="28"/>
        </w:rPr>
        <w:t>
      783. Жұмыс сипаттамасы:</w:t>
      </w:r>
    </w:p>
    <w:bookmarkEnd w:id="1168"/>
    <w:p>
      <w:pPr>
        <w:spacing w:after="0"/>
        <w:ind w:left="0"/>
        <w:jc w:val="both"/>
      </w:pPr>
      <w:r>
        <w:rPr>
          <w:rFonts w:ascii="Times New Roman"/>
          <w:b w:val="false"/>
          <w:i w:val="false"/>
          <w:color w:val="000000"/>
          <w:sz w:val="28"/>
        </w:rPr>
        <w:t xml:space="preserve">
      қуыру аппаратында кофені термиялық өңдеу (қуыру) технологиялық процесін басқару пультінен жүргізу; </w:t>
      </w:r>
    </w:p>
    <w:p>
      <w:pPr>
        <w:spacing w:after="0"/>
        <w:ind w:left="0"/>
        <w:jc w:val="both"/>
      </w:pPr>
      <w:r>
        <w:rPr>
          <w:rFonts w:ascii="Times New Roman"/>
          <w:b w:val="false"/>
          <w:i w:val="false"/>
          <w:color w:val="000000"/>
          <w:sz w:val="28"/>
        </w:rPr>
        <w:t xml:space="preserve">
      шикі кофенің белгіленген рецептура бойынша купаждау үшін қуыру аппаратының бункеріне түсуін реттеу; </w:t>
      </w:r>
    </w:p>
    <w:p>
      <w:pPr>
        <w:spacing w:after="0"/>
        <w:ind w:left="0"/>
        <w:jc w:val="both"/>
      </w:pPr>
      <w:r>
        <w:rPr>
          <w:rFonts w:ascii="Times New Roman"/>
          <w:b w:val="false"/>
          <w:i w:val="false"/>
          <w:color w:val="000000"/>
          <w:sz w:val="28"/>
        </w:rPr>
        <w:t xml:space="preserve">
      қуыру аппаратының толтырылуын бақылау; </w:t>
      </w:r>
    </w:p>
    <w:p>
      <w:pPr>
        <w:spacing w:after="0"/>
        <w:ind w:left="0"/>
        <w:jc w:val="both"/>
      </w:pPr>
      <w:r>
        <w:rPr>
          <w:rFonts w:ascii="Times New Roman"/>
          <w:b w:val="false"/>
          <w:i w:val="false"/>
          <w:color w:val="000000"/>
          <w:sz w:val="28"/>
        </w:rPr>
        <w:t xml:space="preserve">
      кофені термиялық өңдеу режимін бақылау, кофені сулау, түсіру және салқындату, тасын ажырату жұмысы; </w:t>
      </w:r>
    </w:p>
    <w:p>
      <w:pPr>
        <w:spacing w:after="0"/>
        <w:ind w:left="0"/>
        <w:jc w:val="both"/>
      </w:pPr>
      <w:r>
        <w:rPr>
          <w:rFonts w:ascii="Times New Roman"/>
          <w:b w:val="false"/>
          <w:i w:val="false"/>
          <w:color w:val="000000"/>
          <w:sz w:val="28"/>
        </w:rPr>
        <w:t xml:space="preserve">
      кофе қуыру процесінің аяқталуын органолептикалық әдіспен айқындау; </w:t>
      </w:r>
    </w:p>
    <w:p>
      <w:pPr>
        <w:spacing w:after="0"/>
        <w:ind w:left="0"/>
        <w:jc w:val="both"/>
      </w:pPr>
      <w:r>
        <w:rPr>
          <w:rFonts w:ascii="Times New Roman"/>
          <w:b w:val="false"/>
          <w:i w:val="false"/>
          <w:color w:val="000000"/>
          <w:sz w:val="28"/>
        </w:rPr>
        <w:t xml:space="preserve">
      қуырылған кофені алдын ала автоматты таразыда өлшеп алып, пневмокөлікпен ұнтақтау бөлімінің қабылдау бункеріне жіберу; </w:t>
      </w:r>
    </w:p>
    <w:p>
      <w:pPr>
        <w:spacing w:after="0"/>
        <w:ind w:left="0"/>
        <w:jc w:val="both"/>
      </w:pPr>
      <w:r>
        <w:rPr>
          <w:rFonts w:ascii="Times New Roman"/>
          <w:b w:val="false"/>
          <w:i w:val="false"/>
          <w:color w:val="000000"/>
          <w:sz w:val="28"/>
        </w:rPr>
        <w:t xml:space="preserve">
      техникалық құжаттаманы жүргізу. </w:t>
      </w:r>
    </w:p>
    <w:bookmarkStart w:name="z1171" w:id="1169"/>
    <w:p>
      <w:pPr>
        <w:spacing w:after="0"/>
        <w:ind w:left="0"/>
        <w:jc w:val="both"/>
      </w:pPr>
      <w:r>
        <w:rPr>
          <w:rFonts w:ascii="Times New Roman"/>
          <w:b w:val="false"/>
          <w:i w:val="false"/>
          <w:color w:val="000000"/>
          <w:sz w:val="28"/>
        </w:rPr>
        <w:t xml:space="preserve">
      784. Білуге тиіс: </w:t>
      </w:r>
    </w:p>
    <w:bookmarkEnd w:id="1169"/>
    <w:p>
      <w:pPr>
        <w:spacing w:after="0"/>
        <w:ind w:left="0"/>
        <w:jc w:val="both"/>
      </w:pPr>
      <w:r>
        <w:rPr>
          <w:rFonts w:ascii="Times New Roman"/>
          <w:b w:val="false"/>
          <w:i w:val="false"/>
          <w:color w:val="000000"/>
          <w:sz w:val="28"/>
        </w:rPr>
        <w:t xml:space="preserve">
      өндірістің технологиялық схемасы және кофені термиялық өңдеудің жылу режимдері; </w:t>
      </w:r>
    </w:p>
    <w:p>
      <w:pPr>
        <w:spacing w:after="0"/>
        <w:ind w:left="0"/>
        <w:jc w:val="both"/>
      </w:pPr>
      <w:r>
        <w:rPr>
          <w:rFonts w:ascii="Times New Roman"/>
          <w:b w:val="false"/>
          <w:i w:val="false"/>
          <w:color w:val="000000"/>
          <w:sz w:val="28"/>
        </w:rPr>
        <w:t xml:space="preserve">
      қуырылған кофенің сапасын айқындаудың органолептикалық әдістері; </w:t>
      </w:r>
    </w:p>
    <w:p>
      <w:pPr>
        <w:spacing w:after="0"/>
        <w:ind w:left="0"/>
        <w:jc w:val="both"/>
      </w:pPr>
      <w:r>
        <w:rPr>
          <w:rFonts w:ascii="Times New Roman"/>
          <w:b w:val="false"/>
          <w:i w:val="false"/>
          <w:color w:val="000000"/>
          <w:sz w:val="28"/>
        </w:rPr>
        <w:t>
      аппараттың автоматты механизмдері мен бақылау-өлшеу аспаптарының барлық жүйесінің құрылысы және пайдалану тәртібі.</w:t>
      </w:r>
    </w:p>
    <w:bookmarkStart w:name="z1172" w:id="1170"/>
    <w:p>
      <w:pPr>
        <w:spacing w:after="0"/>
        <w:ind w:left="0"/>
        <w:jc w:val="left"/>
      </w:pPr>
      <w:r>
        <w:rPr>
          <w:rFonts w:ascii="Times New Roman"/>
          <w:b/>
          <w:i w:val="false"/>
          <w:color w:val="000000"/>
        </w:rPr>
        <w:t xml:space="preserve"> 4-параграф. Өскіндерді бөлу машинасының операторы, 2-разряд</w:t>
      </w:r>
    </w:p>
    <w:bookmarkEnd w:id="1170"/>
    <w:bookmarkStart w:name="z1173" w:id="1171"/>
    <w:p>
      <w:pPr>
        <w:spacing w:after="0"/>
        <w:ind w:left="0"/>
        <w:jc w:val="both"/>
      </w:pPr>
      <w:r>
        <w:rPr>
          <w:rFonts w:ascii="Times New Roman"/>
          <w:b w:val="false"/>
          <w:i w:val="false"/>
          <w:color w:val="000000"/>
          <w:sz w:val="28"/>
        </w:rPr>
        <w:t xml:space="preserve">
      785. Жұмыс сипаттамасы: </w:t>
      </w:r>
    </w:p>
    <w:bookmarkEnd w:id="1171"/>
    <w:p>
      <w:pPr>
        <w:spacing w:after="0"/>
        <w:ind w:left="0"/>
        <w:jc w:val="both"/>
      </w:pPr>
      <w:r>
        <w:rPr>
          <w:rFonts w:ascii="Times New Roman"/>
          <w:b w:val="false"/>
          <w:i w:val="false"/>
          <w:color w:val="000000"/>
          <w:sz w:val="28"/>
        </w:rPr>
        <w:t xml:space="preserve">
      өскіндерді бөлу машинасында өскіндерді ажырату және бидайдың қабығын аршу процесін жүргізу; </w:t>
      </w:r>
    </w:p>
    <w:p>
      <w:pPr>
        <w:spacing w:after="0"/>
        <w:ind w:left="0"/>
        <w:jc w:val="both"/>
      </w:pPr>
      <w:r>
        <w:rPr>
          <w:rFonts w:ascii="Times New Roman"/>
          <w:b w:val="false"/>
          <w:i w:val="false"/>
          <w:color w:val="000000"/>
          <w:sz w:val="28"/>
        </w:rPr>
        <w:t>
      машинаға алдын ала суланған бидайды салу;</w:t>
      </w:r>
    </w:p>
    <w:p>
      <w:pPr>
        <w:spacing w:after="0"/>
        <w:ind w:left="0"/>
        <w:jc w:val="both"/>
      </w:pPr>
      <w:r>
        <w:rPr>
          <w:rFonts w:ascii="Times New Roman"/>
          <w:b w:val="false"/>
          <w:i w:val="false"/>
          <w:color w:val="000000"/>
          <w:sz w:val="28"/>
        </w:rPr>
        <w:t>
      бидайдан өскіннің бөлінуін бақылау;</w:t>
      </w:r>
    </w:p>
    <w:p>
      <w:pPr>
        <w:spacing w:after="0"/>
        <w:ind w:left="0"/>
        <w:jc w:val="both"/>
      </w:pPr>
      <w:r>
        <w:rPr>
          <w:rFonts w:ascii="Times New Roman"/>
          <w:b w:val="false"/>
          <w:i w:val="false"/>
          <w:color w:val="000000"/>
          <w:sz w:val="28"/>
        </w:rPr>
        <w:t xml:space="preserve">
      машинаның жұмысын реттеу, оның босатылуын бақылау; </w:t>
      </w:r>
    </w:p>
    <w:p>
      <w:pPr>
        <w:spacing w:after="0"/>
        <w:ind w:left="0"/>
        <w:jc w:val="both"/>
      </w:pPr>
      <w:r>
        <w:rPr>
          <w:rFonts w:ascii="Times New Roman"/>
          <w:b w:val="false"/>
          <w:i w:val="false"/>
          <w:color w:val="000000"/>
          <w:sz w:val="28"/>
        </w:rPr>
        <w:t xml:space="preserve">
      машинаны тазалау және майлау. </w:t>
      </w:r>
    </w:p>
    <w:bookmarkStart w:name="z1174" w:id="1172"/>
    <w:p>
      <w:pPr>
        <w:spacing w:after="0"/>
        <w:ind w:left="0"/>
        <w:jc w:val="both"/>
      </w:pPr>
      <w:r>
        <w:rPr>
          <w:rFonts w:ascii="Times New Roman"/>
          <w:b w:val="false"/>
          <w:i w:val="false"/>
          <w:color w:val="000000"/>
          <w:sz w:val="28"/>
        </w:rPr>
        <w:t xml:space="preserve">
      786. Білуге тиіс: </w:t>
      </w:r>
    </w:p>
    <w:bookmarkEnd w:id="1172"/>
    <w:p>
      <w:pPr>
        <w:spacing w:after="0"/>
        <w:ind w:left="0"/>
        <w:jc w:val="both"/>
      </w:pPr>
      <w:r>
        <w:rPr>
          <w:rFonts w:ascii="Times New Roman"/>
          <w:b w:val="false"/>
          <w:i w:val="false"/>
          <w:color w:val="000000"/>
          <w:sz w:val="28"/>
        </w:rPr>
        <w:t xml:space="preserve">
      бидайдың сапасына қойылатын талаптар; </w:t>
      </w:r>
    </w:p>
    <w:p>
      <w:pPr>
        <w:spacing w:after="0"/>
        <w:ind w:left="0"/>
        <w:jc w:val="both"/>
      </w:pPr>
      <w:r>
        <w:rPr>
          <w:rFonts w:ascii="Times New Roman"/>
          <w:b w:val="false"/>
          <w:i w:val="false"/>
          <w:color w:val="000000"/>
          <w:sz w:val="28"/>
        </w:rPr>
        <w:t xml:space="preserve">
      өскіндердің және бидайдың қабығынан бөліну режимінің технологиясы мен өлшемдері; </w:t>
      </w:r>
    </w:p>
    <w:p>
      <w:pPr>
        <w:spacing w:after="0"/>
        <w:ind w:left="0"/>
        <w:jc w:val="both"/>
      </w:pPr>
      <w:r>
        <w:rPr>
          <w:rFonts w:ascii="Times New Roman"/>
          <w:b w:val="false"/>
          <w:i w:val="false"/>
          <w:color w:val="000000"/>
          <w:sz w:val="28"/>
        </w:rPr>
        <w:t>
      қызмет көрсетілетін машинаның жұмыс тәртіптері мен пайдалану тәртібі.</w:t>
      </w:r>
    </w:p>
    <w:bookmarkStart w:name="z1175" w:id="1173"/>
    <w:p>
      <w:pPr>
        <w:spacing w:after="0"/>
        <w:ind w:left="0"/>
        <w:jc w:val="left"/>
      </w:pPr>
      <w:r>
        <w:rPr>
          <w:rFonts w:ascii="Times New Roman"/>
          <w:b/>
          <w:i w:val="false"/>
          <w:color w:val="000000"/>
        </w:rPr>
        <w:t xml:space="preserve"> 5-параграф. Сояны дезодораттаушы, 3-разряд</w:t>
      </w:r>
    </w:p>
    <w:bookmarkEnd w:id="1173"/>
    <w:bookmarkStart w:name="z1176" w:id="1174"/>
    <w:p>
      <w:pPr>
        <w:spacing w:after="0"/>
        <w:ind w:left="0"/>
        <w:jc w:val="both"/>
      </w:pPr>
      <w:r>
        <w:rPr>
          <w:rFonts w:ascii="Times New Roman"/>
          <w:b w:val="false"/>
          <w:i w:val="false"/>
          <w:color w:val="000000"/>
          <w:sz w:val="28"/>
        </w:rPr>
        <w:t xml:space="preserve">
      787. Жұмыс сипаттамасы: </w:t>
      </w:r>
    </w:p>
    <w:bookmarkEnd w:id="1174"/>
    <w:p>
      <w:pPr>
        <w:spacing w:after="0"/>
        <w:ind w:left="0"/>
        <w:jc w:val="both"/>
      </w:pPr>
      <w:r>
        <w:rPr>
          <w:rFonts w:ascii="Times New Roman"/>
          <w:b w:val="false"/>
          <w:i w:val="false"/>
          <w:color w:val="000000"/>
          <w:sz w:val="28"/>
        </w:rPr>
        <w:t xml:space="preserve">
      сояны дезодораттау процесін жүргізу; </w:t>
      </w:r>
    </w:p>
    <w:p>
      <w:pPr>
        <w:spacing w:after="0"/>
        <w:ind w:left="0"/>
        <w:jc w:val="both"/>
      </w:pPr>
      <w:r>
        <w:rPr>
          <w:rFonts w:ascii="Times New Roman"/>
          <w:b w:val="false"/>
          <w:i w:val="false"/>
          <w:color w:val="000000"/>
          <w:sz w:val="28"/>
        </w:rPr>
        <w:t xml:space="preserve">
      будың қысымын және сояны өңдеу технологиялық процесін реттеу; </w:t>
      </w:r>
    </w:p>
    <w:p>
      <w:pPr>
        <w:spacing w:after="0"/>
        <w:ind w:left="0"/>
        <w:jc w:val="both"/>
      </w:pPr>
      <w:r>
        <w:rPr>
          <w:rFonts w:ascii="Times New Roman"/>
          <w:b w:val="false"/>
          <w:i w:val="false"/>
          <w:color w:val="000000"/>
          <w:sz w:val="28"/>
        </w:rPr>
        <w:t>
      дезодораттау сапасын және жабдықтың техникалық жай-күйін бақылау;</w:t>
      </w:r>
    </w:p>
    <w:p>
      <w:pPr>
        <w:spacing w:after="0"/>
        <w:ind w:left="0"/>
        <w:jc w:val="both"/>
      </w:pPr>
      <w:r>
        <w:rPr>
          <w:rFonts w:ascii="Times New Roman"/>
          <w:b w:val="false"/>
          <w:i w:val="false"/>
          <w:color w:val="000000"/>
          <w:sz w:val="28"/>
        </w:rPr>
        <w:t xml:space="preserve">
      процестің аяқталу сәтін айқындау; </w:t>
      </w:r>
    </w:p>
    <w:p>
      <w:pPr>
        <w:spacing w:after="0"/>
        <w:ind w:left="0"/>
        <w:jc w:val="both"/>
      </w:pPr>
      <w:r>
        <w:rPr>
          <w:rFonts w:ascii="Times New Roman"/>
          <w:b w:val="false"/>
          <w:i w:val="false"/>
          <w:color w:val="000000"/>
          <w:sz w:val="28"/>
        </w:rPr>
        <w:t xml:space="preserve">
      қызмет көрсетілетін жабдықтың жұмысындағы кемшіліктерді анықтау және жою. </w:t>
      </w:r>
    </w:p>
    <w:bookmarkStart w:name="z1177" w:id="1175"/>
    <w:p>
      <w:pPr>
        <w:spacing w:after="0"/>
        <w:ind w:left="0"/>
        <w:jc w:val="both"/>
      </w:pPr>
      <w:r>
        <w:rPr>
          <w:rFonts w:ascii="Times New Roman"/>
          <w:b w:val="false"/>
          <w:i w:val="false"/>
          <w:color w:val="000000"/>
          <w:sz w:val="28"/>
        </w:rPr>
        <w:t xml:space="preserve">
      788. Білуге тиіс: </w:t>
      </w:r>
    </w:p>
    <w:bookmarkEnd w:id="1175"/>
    <w:p>
      <w:pPr>
        <w:spacing w:after="0"/>
        <w:ind w:left="0"/>
        <w:jc w:val="both"/>
      </w:pPr>
      <w:r>
        <w:rPr>
          <w:rFonts w:ascii="Times New Roman"/>
          <w:b w:val="false"/>
          <w:i w:val="false"/>
          <w:color w:val="000000"/>
          <w:sz w:val="28"/>
        </w:rPr>
        <w:t xml:space="preserve">
      дезодораттау режимінің технологиясы мен өлшемдері; </w:t>
      </w:r>
    </w:p>
    <w:p>
      <w:pPr>
        <w:spacing w:after="0"/>
        <w:ind w:left="0"/>
        <w:jc w:val="both"/>
      </w:pPr>
      <w:r>
        <w:rPr>
          <w:rFonts w:ascii="Times New Roman"/>
          <w:b w:val="false"/>
          <w:i w:val="false"/>
          <w:color w:val="000000"/>
          <w:sz w:val="28"/>
        </w:rPr>
        <w:t xml:space="preserve">
      дезодораторлардың құрылысы мен пайдалану тәртібі; </w:t>
      </w:r>
    </w:p>
    <w:p>
      <w:pPr>
        <w:spacing w:after="0"/>
        <w:ind w:left="0"/>
        <w:jc w:val="both"/>
      </w:pPr>
      <w:r>
        <w:rPr>
          <w:rFonts w:ascii="Times New Roman"/>
          <w:b w:val="false"/>
          <w:i w:val="false"/>
          <w:color w:val="000000"/>
          <w:sz w:val="28"/>
        </w:rPr>
        <w:t xml:space="preserve">
      сояның негізгі қасиеттері; </w:t>
      </w:r>
    </w:p>
    <w:p>
      <w:pPr>
        <w:spacing w:after="0"/>
        <w:ind w:left="0"/>
        <w:jc w:val="both"/>
      </w:pPr>
      <w:r>
        <w:rPr>
          <w:rFonts w:ascii="Times New Roman"/>
          <w:b w:val="false"/>
          <w:i w:val="false"/>
          <w:color w:val="000000"/>
          <w:sz w:val="28"/>
        </w:rPr>
        <w:t xml:space="preserve">
      қолданылатын бақылау-өлшеу аспаптарын пайдалану тәртібі; </w:t>
      </w:r>
    </w:p>
    <w:p>
      <w:pPr>
        <w:spacing w:after="0"/>
        <w:ind w:left="0"/>
        <w:jc w:val="both"/>
      </w:pPr>
      <w:r>
        <w:rPr>
          <w:rFonts w:ascii="Times New Roman"/>
          <w:b w:val="false"/>
          <w:i w:val="false"/>
          <w:color w:val="000000"/>
          <w:sz w:val="28"/>
        </w:rPr>
        <w:t xml:space="preserve">
      дайын өнімнің сапасына қойылатын талаптар. </w:t>
      </w:r>
    </w:p>
    <w:bookmarkStart w:name="z1178" w:id="1176"/>
    <w:p>
      <w:pPr>
        <w:spacing w:after="0"/>
        <w:ind w:left="0"/>
        <w:jc w:val="left"/>
      </w:pPr>
      <w:r>
        <w:rPr>
          <w:rFonts w:ascii="Times New Roman"/>
          <w:b/>
          <w:i w:val="false"/>
          <w:color w:val="000000"/>
        </w:rPr>
        <w:t xml:space="preserve"> 6-параграф. Ферментаторшы, 4-разряд</w:t>
      </w:r>
    </w:p>
    <w:bookmarkEnd w:id="1176"/>
    <w:bookmarkStart w:name="z1179" w:id="1177"/>
    <w:p>
      <w:pPr>
        <w:spacing w:after="0"/>
        <w:ind w:left="0"/>
        <w:jc w:val="both"/>
      </w:pPr>
      <w:r>
        <w:rPr>
          <w:rFonts w:ascii="Times New Roman"/>
          <w:b w:val="false"/>
          <w:i w:val="false"/>
          <w:color w:val="000000"/>
          <w:sz w:val="28"/>
        </w:rPr>
        <w:t xml:space="preserve">
      789. Жұмыс сипаттамасы: </w:t>
      </w:r>
    </w:p>
    <w:bookmarkEnd w:id="1177"/>
    <w:p>
      <w:pPr>
        <w:spacing w:after="0"/>
        <w:ind w:left="0"/>
        <w:jc w:val="both"/>
      </w:pPr>
      <w:r>
        <w:rPr>
          <w:rFonts w:ascii="Times New Roman"/>
          <w:b w:val="false"/>
          <w:i w:val="false"/>
          <w:color w:val="000000"/>
          <w:sz w:val="28"/>
        </w:rPr>
        <w:t xml:space="preserve">
      көгерген грибок дақылдарын өсіру және соя ағуыздары мен көміртектерінің грибоктарын протеолет ферменттермен ажырату микробиологиялық процесін жүргізу; </w:t>
      </w:r>
    </w:p>
    <w:p>
      <w:pPr>
        <w:spacing w:after="0"/>
        <w:ind w:left="0"/>
        <w:jc w:val="both"/>
      </w:pPr>
      <w:r>
        <w:rPr>
          <w:rFonts w:ascii="Times New Roman"/>
          <w:b w:val="false"/>
          <w:i w:val="false"/>
          <w:color w:val="000000"/>
          <w:sz w:val="28"/>
        </w:rPr>
        <w:t xml:space="preserve">
      сіңімді орта дайындау, аналық ашытқы дайындау үшін грибоктың таза дақылдарын отырғызу; </w:t>
      </w:r>
    </w:p>
    <w:p>
      <w:pPr>
        <w:spacing w:after="0"/>
        <w:ind w:left="0"/>
        <w:jc w:val="both"/>
      </w:pPr>
      <w:r>
        <w:rPr>
          <w:rFonts w:ascii="Times New Roman"/>
          <w:b w:val="false"/>
          <w:i w:val="false"/>
          <w:color w:val="000000"/>
          <w:sz w:val="28"/>
        </w:rPr>
        <w:t xml:space="preserve">
      грибок өсіру аппараттарында көгерген грибоктың аналық дақылдарының өсуін және жетілуін бақылау; </w:t>
      </w:r>
    </w:p>
    <w:p>
      <w:pPr>
        <w:spacing w:after="0"/>
        <w:ind w:left="0"/>
        <w:jc w:val="both"/>
      </w:pPr>
      <w:r>
        <w:rPr>
          <w:rFonts w:ascii="Times New Roman"/>
          <w:b w:val="false"/>
          <w:i w:val="false"/>
          <w:color w:val="000000"/>
          <w:sz w:val="28"/>
        </w:rPr>
        <w:t xml:space="preserve">
      өндірістің барлық кезеңдерінде соя бұршақтарын стерильдеу; </w:t>
      </w:r>
    </w:p>
    <w:p>
      <w:pPr>
        <w:spacing w:after="0"/>
        <w:ind w:left="0"/>
        <w:jc w:val="both"/>
      </w:pPr>
      <w:r>
        <w:rPr>
          <w:rFonts w:ascii="Times New Roman"/>
          <w:b w:val="false"/>
          <w:i w:val="false"/>
          <w:color w:val="000000"/>
          <w:sz w:val="28"/>
        </w:rPr>
        <w:t xml:space="preserve">
      көгерген грибоктың аналық дақылдарын стерильденген соя бұршақтарына енгізу; </w:t>
      </w:r>
    </w:p>
    <w:p>
      <w:pPr>
        <w:spacing w:after="0"/>
        <w:ind w:left="0"/>
        <w:jc w:val="both"/>
      </w:pPr>
      <w:r>
        <w:rPr>
          <w:rFonts w:ascii="Times New Roman"/>
          <w:b w:val="false"/>
          <w:i w:val="false"/>
          <w:color w:val="000000"/>
          <w:sz w:val="28"/>
        </w:rPr>
        <w:t xml:space="preserve">
      аппараттарда грибок мицелиясының өсуін және олардың шағылыстыруға дейін жетілуін бақылау; </w:t>
      </w:r>
    </w:p>
    <w:p>
      <w:pPr>
        <w:spacing w:after="0"/>
        <w:ind w:left="0"/>
        <w:jc w:val="both"/>
      </w:pPr>
      <w:r>
        <w:rPr>
          <w:rFonts w:ascii="Times New Roman"/>
          <w:b w:val="false"/>
          <w:i w:val="false"/>
          <w:color w:val="000000"/>
          <w:sz w:val="28"/>
        </w:rPr>
        <w:t xml:space="preserve">
      аппараттағы температураны, аппараттың жоғарғы және төменгі шахталарына, жетіліп келе жатқан массаға ауаның үрленуін реттеу; </w:t>
      </w:r>
    </w:p>
    <w:p>
      <w:pPr>
        <w:spacing w:after="0"/>
        <w:ind w:left="0"/>
        <w:jc w:val="both"/>
      </w:pPr>
      <w:r>
        <w:rPr>
          <w:rFonts w:ascii="Times New Roman"/>
          <w:b w:val="false"/>
          <w:i w:val="false"/>
          <w:color w:val="000000"/>
          <w:sz w:val="28"/>
        </w:rPr>
        <w:t xml:space="preserve">
      бөгде микрофлора жұққан массаны ақаулы деп тану; </w:t>
      </w:r>
    </w:p>
    <w:p>
      <w:pPr>
        <w:spacing w:after="0"/>
        <w:ind w:left="0"/>
        <w:jc w:val="both"/>
      </w:pPr>
      <w:r>
        <w:rPr>
          <w:rFonts w:ascii="Times New Roman"/>
          <w:b w:val="false"/>
          <w:i w:val="false"/>
          <w:color w:val="000000"/>
          <w:sz w:val="28"/>
        </w:rPr>
        <w:t xml:space="preserve">
      құрғақ ферменттеу процесін жүргізу және ферменттелетін массадағы температуралық режимді реттеу; </w:t>
      </w:r>
    </w:p>
    <w:p>
      <w:pPr>
        <w:spacing w:after="0"/>
        <w:ind w:left="0"/>
        <w:jc w:val="both"/>
      </w:pPr>
      <w:r>
        <w:rPr>
          <w:rFonts w:ascii="Times New Roman"/>
          <w:b w:val="false"/>
          <w:i w:val="false"/>
          <w:color w:val="000000"/>
          <w:sz w:val="28"/>
        </w:rPr>
        <w:t xml:space="preserve">
      тұз ерітіндісін ферменттелетін массаға енгізу; </w:t>
      </w:r>
    </w:p>
    <w:p>
      <w:pPr>
        <w:spacing w:after="0"/>
        <w:ind w:left="0"/>
        <w:jc w:val="both"/>
      </w:pPr>
      <w:r>
        <w:rPr>
          <w:rFonts w:ascii="Times New Roman"/>
          <w:b w:val="false"/>
          <w:i w:val="false"/>
          <w:color w:val="000000"/>
          <w:sz w:val="28"/>
        </w:rPr>
        <w:t xml:space="preserve">
      экстракциялау процесін жүргізу және ферментативті соусты айдау; </w:t>
      </w:r>
    </w:p>
    <w:p>
      <w:pPr>
        <w:spacing w:after="0"/>
        <w:ind w:left="0"/>
        <w:jc w:val="both"/>
      </w:pPr>
      <w:r>
        <w:rPr>
          <w:rFonts w:ascii="Times New Roman"/>
          <w:b w:val="false"/>
          <w:i w:val="false"/>
          <w:color w:val="000000"/>
          <w:sz w:val="28"/>
        </w:rPr>
        <w:t>
      кондиционерге қызмет көрсету.</w:t>
      </w:r>
    </w:p>
    <w:bookmarkStart w:name="z1180" w:id="1178"/>
    <w:p>
      <w:pPr>
        <w:spacing w:after="0"/>
        <w:ind w:left="0"/>
        <w:jc w:val="both"/>
      </w:pPr>
      <w:r>
        <w:rPr>
          <w:rFonts w:ascii="Times New Roman"/>
          <w:b w:val="false"/>
          <w:i w:val="false"/>
          <w:color w:val="000000"/>
          <w:sz w:val="28"/>
        </w:rPr>
        <w:t xml:space="preserve">
      790. Білуге тиіс: </w:t>
      </w:r>
    </w:p>
    <w:bookmarkEnd w:id="1178"/>
    <w:p>
      <w:pPr>
        <w:spacing w:after="0"/>
        <w:ind w:left="0"/>
        <w:jc w:val="both"/>
      </w:pPr>
      <w:r>
        <w:rPr>
          <w:rFonts w:ascii="Times New Roman"/>
          <w:b w:val="false"/>
          <w:i w:val="false"/>
          <w:color w:val="000000"/>
          <w:sz w:val="28"/>
        </w:rPr>
        <w:t xml:space="preserve">
      ферментативті соус өндіру технологиясы; </w:t>
      </w:r>
    </w:p>
    <w:p>
      <w:pPr>
        <w:spacing w:after="0"/>
        <w:ind w:left="0"/>
        <w:jc w:val="both"/>
      </w:pPr>
      <w:r>
        <w:rPr>
          <w:rFonts w:ascii="Times New Roman"/>
          <w:b w:val="false"/>
          <w:i w:val="false"/>
          <w:color w:val="000000"/>
          <w:sz w:val="28"/>
        </w:rPr>
        <w:t xml:space="preserve">
      микробиологиялық және биохимиялық процестер; </w:t>
      </w:r>
    </w:p>
    <w:p>
      <w:pPr>
        <w:spacing w:after="0"/>
        <w:ind w:left="0"/>
        <w:jc w:val="both"/>
      </w:pPr>
      <w:r>
        <w:rPr>
          <w:rFonts w:ascii="Times New Roman"/>
          <w:b w:val="false"/>
          <w:i w:val="false"/>
          <w:color w:val="000000"/>
          <w:sz w:val="28"/>
        </w:rPr>
        <w:t xml:space="preserve">
      грибоктың қалыпты дамуы мен жетілуін қамтамасыз ететін қолайлы параметрлер; </w:t>
      </w:r>
    </w:p>
    <w:p>
      <w:pPr>
        <w:spacing w:after="0"/>
        <w:ind w:left="0"/>
        <w:jc w:val="both"/>
      </w:pPr>
      <w:r>
        <w:rPr>
          <w:rFonts w:ascii="Times New Roman"/>
          <w:b w:val="false"/>
          <w:i w:val="false"/>
          <w:color w:val="000000"/>
          <w:sz w:val="28"/>
        </w:rPr>
        <w:t xml:space="preserve">
      ферментативті соус өндірісіне қойылатын санитарлық талаптар; </w:t>
      </w:r>
    </w:p>
    <w:p>
      <w:pPr>
        <w:spacing w:after="0"/>
        <w:ind w:left="0"/>
        <w:jc w:val="both"/>
      </w:pPr>
      <w:r>
        <w:rPr>
          <w:rFonts w:ascii="Times New Roman"/>
          <w:b w:val="false"/>
          <w:i w:val="false"/>
          <w:color w:val="000000"/>
          <w:sz w:val="28"/>
        </w:rPr>
        <w:t xml:space="preserve">
      қызмет көрсетілетін жабдықтың құрылысы мен пайдалану тәртібі. </w:t>
      </w:r>
    </w:p>
    <w:bookmarkStart w:name="z1181" w:id="1179"/>
    <w:p>
      <w:pPr>
        <w:spacing w:after="0"/>
        <w:ind w:left="0"/>
        <w:jc w:val="left"/>
      </w:pPr>
      <w:r>
        <w:rPr>
          <w:rFonts w:ascii="Times New Roman"/>
          <w:b/>
          <w:i w:val="false"/>
          <w:color w:val="000000"/>
        </w:rPr>
        <w:t xml:space="preserve"> 13-тарау. Темекі-махорка және ферментациялық өндірісі жұмыстарына арналған разрядтар бойынша жұмысшы кәсіптерінің тарифтік-біліктілік сипаттамалары</w:t>
      </w:r>
    </w:p>
    <w:bookmarkEnd w:id="1179"/>
    <w:bookmarkStart w:name="z1182" w:id="1180"/>
    <w:p>
      <w:pPr>
        <w:spacing w:after="0"/>
        <w:ind w:left="0"/>
        <w:jc w:val="left"/>
      </w:pPr>
      <w:r>
        <w:rPr>
          <w:rFonts w:ascii="Times New Roman"/>
          <w:b/>
          <w:i w:val="false"/>
          <w:color w:val="000000"/>
        </w:rPr>
        <w:t xml:space="preserve"> 1-параграф. Ағынды-автоматтандырылған темекі өндіру желісінің баптаушысы, 5-разряд</w:t>
      </w:r>
    </w:p>
    <w:bookmarkEnd w:id="1180"/>
    <w:bookmarkStart w:name="z1183" w:id="1181"/>
    <w:p>
      <w:pPr>
        <w:spacing w:after="0"/>
        <w:ind w:left="0"/>
        <w:jc w:val="both"/>
      </w:pPr>
      <w:r>
        <w:rPr>
          <w:rFonts w:ascii="Times New Roman"/>
          <w:b w:val="false"/>
          <w:i w:val="false"/>
          <w:color w:val="000000"/>
          <w:sz w:val="28"/>
        </w:rPr>
        <w:t xml:space="preserve">
      791. Жұмыс сипаттамасы: </w:t>
      </w:r>
    </w:p>
    <w:bookmarkEnd w:id="1181"/>
    <w:p>
      <w:pPr>
        <w:spacing w:after="0"/>
        <w:ind w:left="0"/>
        <w:jc w:val="both"/>
      </w:pPr>
      <w:r>
        <w:rPr>
          <w:rFonts w:ascii="Times New Roman"/>
          <w:b w:val="false"/>
          <w:i w:val="false"/>
          <w:color w:val="000000"/>
          <w:sz w:val="28"/>
        </w:rPr>
        <w:t>
      шылым жасайтын, қаптайтын және фильтр жасайтын ағынды автоматтандырылған желілерді баптау, реттеу және жөндеу;</w:t>
      </w:r>
    </w:p>
    <w:p>
      <w:pPr>
        <w:spacing w:after="0"/>
        <w:ind w:left="0"/>
        <w:jc w:val="both"/>
      </w:pPr>
      <w:r>
        <w:rPr>
          <w:rFonts w:ascii="Times New Roman"/>
          <w:b w:val="false"/>
          <w:i w:val="false"/>
          <w:color w:val="000000"/>
          <w:sz w:val="28"/>
        </w:rPr>
        <w:t xml:space="preserve">
      жұмыс барысында ағынды автоматтандырылған желілердің тораптары мен механизмдерін баптау және реттеу; </w:t>
      </w:r>
    </w:p>
    <w:p>
      <w:pPr>
        <w:spacing w:after="0"/>
        <w:ind w:left="0"/>
        <w:jc w:val="both"/>
      </w:pPr>
      <w:r>
        <w:rPr>
          <w:rFonts w:ascii="Times New Roman"/>
          <w:b w:val="false"/>
          <w:i w:val="false"/>
          <w:color w:val="000000"/>
          <w:sz w:val="28"/>
        </w:rPr>
        <w:t xml:space="preserve">
      қызмет көрсететін аппараттарды, агрегаттарды, автоматты схемаларды, қорғау аспаптарын, бақылау-өлшеу аспаптары мен автоматика құралдарын реттеу мен баптаудың көмегімен ағынды автоматтандырылған желі жұмысының тұрақты технологиялық режимін ұстау; </w:t>
      </w:r>
    </w:p>
    <w:p>
      <w:pPr>
        <w:spacing w:after="0"/>
        <w:ind w:left="0"/>
        <w:jc w:val="both"/>
      </w:pPr>
      <w:r>
        <w:rPr>
          <w:rFonts w:ascii="Times New Roman"/>
          <w:b w:val="false"/>
          <w:i w:val="false"/>
          <w:color w:val="000000"/>
          <w:sz w:val="28"/>
        </w:rPr>
        <w:t xml:space="preserve">
      қызмет көрсететін жабдықтарды жөндеудің түрлі түрлерін, күрделі жөндеуді қоса алғанда, орындауға, сынауға және жұмыс жүктемесінде пайдалануға қатысу. </w:t>
      </w:r>
    </w:p>
    <w:bookmarkStart w:name="z1184" w:id="1182"/>
    <w:p>
      <w:pPr>
        <w:spacing w:after="0"/>
        <w:ind w:left="0"/>
        <w:jc w:val="both"/>
      </w:pPr>
      <w:r>
        <w:rPr>
          <w:rFonts w:ascii="Times New Roman"/>
          <w:b w:val="false"/>
          <w:i w:val="false"/>
          <w:color w:val="000000"/>
          <w:sz w:val="28"/>
        </w:rPr>
        <w:t xml:space="preserve">
      792. Білуге тиіс: </w:t>
      </w:r>
    </w:p>
    <w:bookmarkEnd w:id="1182"/>
    <w:p>
      <w:pPr>
        <w:spacing w:after="0"/>
        <w:ind w:left="0"/>
        <w:jc w:val="both"/>
      </w:pPr>
      <w:r>
        <w:rPr>
          <w:rFonts w:ascii="Times New Roman"/>
          <w:b w:val="false"/>
          <w:i w:val="false"/>
          <w:color w:val="000000"/>
          <w:sz w:val="28"/>
        </w:rPr>
        <w:t xml:space="preserve">
      ағынды автоматтандырылған желінің қызмет көрсететін жабдықтарының (аппараттардың, агрегаттардың, автоматты схемаларды, қорғау аспаптары мен бақылау-өлшеу аспаптары); </w:t>
      </w:r>
    </w:p>
    <w:p>
      <w:pPr>
        <w:spacing w:after="0"/>
        <w:ind w:left="0"/>
        <w:jc w:val="both"/>
      </w:pPr>
      <w:r>
        <w:rPr>
          <w:rFonts w:ascii="Times New Roman"/>
          <w:b w:val="false"/>
          <w:i w:val="false"/>
          <w:color w:val="000000"/>
          <w:sz w:val="28"/>
        </w:rPr>
        <w:t xml:space="preserve">
      желіге кіретін тораптар мен бөлшектердің конструкциясы, құрылғысы және өзара іс-қимылы; </w:t>
      </w:r>
    </w:p>
    <w:p>
      <w:pPr>
        <w:spacing w:after="0"/>
        <w:ind w:left="0"/>
        <w:jc w:val="both"/>
      </w:pPr>
      <w:r>
        <w:rPr>
          <w:rFonts w:ascii="Times New Roman"/>
          <w:b w:val="false"/>
          <w:i w:val="false"/>
          <w:color w:val="000000"/>
          <w:sz w:val="28"/>
        </w:rPr>
        <w:t xml:space="preserve">
      қызмет көрсететін желілер жабдықтарының кинематикалық және технологиялық схемасы; </w:t>
      </w:r>
    </w:p>
    <w:p>
      <w:pPr>
        <w:spacing w:after="0"/>
        <w:ind w:left="0"/>
        <w:jc w:val="both"/>
      </w:pPr>
      <w:r>
        <w:rPr>
          <w:rFonts w:ascii="Times New Roman"/>
          <w:b w:val="false"/>
          <w:i w:val="false"/>
          <w:color w:val="000000"/>
          <w:sz w:val="28"/>
        </w:rPr>
        <w:t>
      ағынды автоматтандырылған желілерді басқару пультінің схемасы, шылым, шылым фильтрлерін, сондай-ақ темекі бұйымдарын қаптау процесінің технологиялық схемасы мен технологиялық режимінің параметрлері;</w:t>
      </w:r>
    </w:p>
    <w:p>
      <w:pPr>
        <w:spacing w:after="0"/>
        <w:ind w:left="0"/>
        <w:jc w:val="both"/>
      </w:pPr>
      <w:r>
        <w:rPr>
          <w:rFonts w:ascii="Times New Roman"/>
          <w:b w:val="false"/>
          <w:i w:val="false"/>
          <w:color w:val="000000"/>
          <w:sz w:val="28"/>
        </w:rPr>
        <w:t xml:space="preserve">
      техникалық құжаттаманы жүргізу тәртібі; </w:t>
      </w:r>
    </w:p>
    <w:p>
      <w:pPr>
        <w:spacing w:after="0"/>
        <w:ind w:left="0"/>
        <w:jc w:val="both"/>
      </w:pPr>
      <w:r>
        <w:rPr>
          <w:rFonts w:ascii="Times New Roman"/>
          <w:b w:val="false"/>
          <w:i w:val="false"/>
          <w:color w:val="000000"/>
          <w:sz w:val="28"/>
        </w:rPr>
        <w:t xml:space="preserve">
      автоматиканы теңшеу тәртібі және деректер мен параметрлерді ағынды автоматтандырылған желілердің есте сақтау құрылғыларына енгізу; </w:t>
      </w:r>
    </w:p>
    <w:p>
      <w:pPr>
        <w:spacing w:after="0"/>
        <w:ind w:left="0"/>
        <w:jc w:val="both"/>
      </w:pPr>
      <w:r>
        <w:rPr>
          <w:rFonts w:ascii="Times New Roman"/>
          <w:b w:val="false"/>
          <w:i w:val="false"/>
          <w:color w:val="000000"/>
          <w:sz w:val="28"/>
        </w:rPr>
        <w:t xml:space="preserve">
      материал тану, электроника, электротехника, автоматтық жүйе негіздері. </w:t>
      </w:r>
    </w:p>
    <w:bookmarkStart w:name="z1185" w:id="1183"/>
    <w:p>
      <w:pPr>
        <w:spacing w:after="0"/>
        <w:ind w:left="0"/>
        <w:jc w:val="left"/>
      </w:pPr>
      <w:r>
        <w:rPr>
          <w:rFonts w:ascii="Times New Roman"/>
          <w:b/>
          <w:i w:val="false"/>
          <w:color w:val="000000"/>
        </w:rPr>
        <w:t xml:space="preserve"> 2-параграф. Ағынды-автоматтандырылған темекі өндіру желісінің баптаушысы, 6-разряд</w:t>
      </w:r>
    </w:p>
    <w:bookmarkEnd w:id="1183"/>
    <w:bookmarkStart w:name="z1186" w:id="1184"/>
    <w:p>
      <w:pPr>
        <w:spacing w:after="0"/>
        <w:ind w:left="0"/>
        <w:jc w:val="both"/>
      </w:pPr>
      <w:r>
        <w:rPr>
          <w:rFonts w:ascii="Times New Roman"/>
          <w:b w:val="false"/>
          <w:i w:val="false"/>
          <w:color w:val="000000"/>
          <w:sz w:val="28"/>
        </w:rPr>
        <w:t xml:space="preserve">
      793. Жұмыс сипаттамасы: </w:t>
      </w:r>
    </w:p>
    <w:bookmarkEnd w:id="1184"/>
    <w:p>
      <w:pPr>
        <w:spacing w:after="0"/>
        <w:ind w:left="0"/>
        <w:jc w:val="both"/>
      </w:pPr>
      <w:r>
        <w:rPr>
          <w:rFonts w:ascii="Times New Roman"/>
          <w:b w:val="false"/>
          <w:i w:val="false"/>
          <w:color w:val="000000"/>
          <w:sz w:val="28"/>
        </w:rPr>
        <w:t xml:space="preserve">
      шылым жасайтын, қаптайтын және фильтр жасайтын ағынды автоматтандырылған желілерді немесе темекі бұйымдарын өндіру, қаптау және шылым фильтрін өндіру бойынша жекелеген жоғары өнімді автоматтарды баптау, реттеу және жөндеу; </w:t>
      </w:r>
    </w:p>
    <w:p>
      <w:pPr>
        <w:spacing w:after="0"/>
        <w:ind w:left="0"/>
        <w:jc w:val="both"/>
      </w:pPr>
      <w:r>
        <w:rPr>
          <w:rFonts w:ascii="Times New Roman"/>
          <w:b w:val="false"/>
          <w:i w:val="false"/>
          <w:color w:val="000000"/>
          <w:sz w:val="28"/>
        </w:rPr>
        <w:t xml:space="preserve">
      ағынды автоматтандырылған желінің берілген технологиялық режимін айқындайтын желінің есте сақтайтын құрылғыларына базалық деректер мен параметрлерді енгізу, сондай-ақ деректер мен параметрлерді есте сақтау құрылғыларынан шығару; </w:t>
      </w:r>
    </w:p>
    <w:p>
      <w:pPr>
        <w:spacing w:after="0"/>
        <w:ind w:left="0"/>
        <w:jc w:val="both"/>
      </w:pPr>
      <w:r>
        <w:rPr>
          <w:rFonts w:ascii="Times New Roman"/>
          <w:b w:val="false"/>
          <w:i w:val="false"/>
          <w:color w:val="000000"/>
          <w:sz w:val="28"/>
        </w:rPr>
        <w:t xml:space="preserve">
      технологиялық режимді өзгерту; </w:t>
      </w:r>
    </w:p>
    <w:p>
      <w:pPr>
        <w:spacing w:after="0"/>
        <w:ind w:left="0"/>
        <w:jc w:val="both"/>
      </w:pPr>
      <w:r>
        <w:rPr>
          <w:rFonts w:ascii="Times New Roman"/>
          <w:b w:val="false"/>
          <w:i w:val="false"/>
          <w:color w:val="000000"/>
          <w:sz w:val="28"/>
        </w:rPr>
        <w:t xml:space="preserve">
      жабдыққа регламентті қызмет көрсету, жоспарлы алдын алу және авариялық жөндеу, сондай-ақ жекелеген тораптар мен агрегат желілерді монтаждау және демонтаждау; </w:t>
      </w:r>
    </w:p>
    <w:p>
      <w:pPr>
        <w:spacing w:after="0"/>
        <w:ind w:left="0"/>
        <w:jc w:val="both"/>
      </w:pPr>
      <w:r>
        <w:rPr>
          <w:rFonts w:ascii="Times New Roman"/>
          <w:b w:val="false"/>
          <w:i w:val="false"/>
          <w:color w:val="000000"/>
          <w:sz w:val="28"/>
        </w:rPr>
        <w:t xml:space="preserve">
      өнім сапасын нашарлататын, ағынды автоматтандырылған желі жабдықтарының жұмыстарындағы өнімділігін төмендететін себептерді, кінәраттарды жою. </w:t>
      </w:r>
    </w:p>
    <w:bookmarkStart w:name="z1187" w:id="1185"/>
    <w:p>
      <w:pPr>
        <w:spacing w:after="0"/>
        <w:ind w:left="0"/>
        <w:jc w:val="both"/>
      </w:pPr>
      <w:r>
        <w:rPr>
          <w:rFonts w:ascii="Times New Roman"/>
          <w:b w:val="false"/>
          <w:i w:val="false"/>
          <w:color w:val="000000"/>
          <w:sz w:val="28"/>
        </w:rPr>
        <w:t xml:space="preserve">
      794. Білуге тиіс: </w:t>
      </w:r>
    </w:p>
    <w:bookmarkEnd w:id="1185"/>
    <w:p>
      <w:pPr>
        <w:spacing w:after="0"/>
        <w:ind w:left="0"/>
        <w:jc w:val="both"/>
      </w:pPr>
      <w:r>
        <w:rPr>
          <w:rFonts w:ascii="Times New Roman"/>
          <w:b w:val="false"/>
          <w:i w:val="false"/>
          <w:color w:val="000000"/>
          <w:sz w:val="28"/>
        </w:rPr>
        <w:t xml:space="preserve">
      ағынды автоматтандырылған желінің және жоғары өнімді автоматтардың құрылғысы және конструктивтік ерекшелігі; </w:t>
      </w:r>
    </w:p>
    <w:p>
      <w:pPr>
        <w:spacing w:after="0"/>
        <w:ind w:left="0"/>
        <w:jc w:val="both"/>
      </w:pPr>
      <w:r>
        <w:rPr>
          <w:rFonts w:ascii="Times New Roman"/>
          <w:b w:val="false"/>
          <w:i w:val="false"/>
          <w:color w:val="000000"/>
          <w:sz w:val="28"/>
        </w:rPr>
        <w:t xml:space="preserve">
      қызмет көрсететін жабдықтарды жөндеу, баптау және пайдалану тәртібі, ағынды автоматтандырылған желінің кинематикалық және технологиялық схемасы; </w:t>
      </w:r>
    </w:p>
    <w:p>
      <w:pPr>
        <w:spacing w:after="0"/>
        <w:ind w:left="0"/>
        <w:jc w:val="both"/>
      </w:pPr>
      <w:r>
        <w:rPr>
          <w:rFonts w:ascii="Times New Roman"/>
          <w:b w:val="false"/>
          <w:i w:val="false"/>
          <w:color w:val="000000"/>
          <w:sz w:val="28"/>
        </w:rPr>
        <w:t xml:space="preserve">
      қолданылатын бақылау-өлшеу аспаптарының құрылғысы және пайдалану тәртібі. </w:t>
      </w:r>
    </w:p>
    <w:bookmarkStart w:name="z1188" w:id="1186"/>
    <w:p>
      <w:pPr>
        <w:spacing w:after="0"/>
        <w:ind w:left="0"/>
        <w:jc w:val="left"/>
      </w:pPr>
      <w:r>
        <w:rPr>
          <w:rFonts w:ascii="Times New Roman"/>
          <w:b/>
          <w:i w:val="false"/>
          <w:color w:val="000000"/>
        </w:rPr>
        <w:t xml:space="preserve"> 3-параграф. Ағынды-автоматтандырылған темекі өндіру желісінің баптаушысы, 7-разряд</w:t>
      </w:r>
    </w:p>
    <w:bookmarkEnd w:id="1186"/>
    <w:bookmarkStart w:name="z1189" w:id="1187"/>
    <w:p>
      <w:pPr>
        <w:spacing w:after="0"/>
        <w:ind w:left="0"/>
        <w:jc w:val="both"/>
      </w:pPr>
      <w:r>
        <w:rPr>
          <w:rFonts w:ascii="Times New Roman"/>
          <w:b w:val="false"/>
          <w:i w:val="false"/>
          <w:color w:val="000000"/>
          <w:sz w:val="28"/>
        </w:rPr>
        <w:t>
      795. Жұмыс сипаттамасы:</w:t>
      </w:r>
    </w:p>
    <w:bookmarkEnd w:id="1187"/>
    <w:p>
      <w:pPr>
        <w:spacing w:after="0"/>
        <w:ind w:left="0"/>
        <w:jc w:val="both"/>
      </w:pPr>
      <w:r>
        <w:rPr>
          <w:rFonts w:ascii="Times New Roman"/>
          <w:b w:val="false"/>
          <w:i w:val="false"/>
          <w:color w:val="000000"/>
          <w:sz w:val="28"/>
        </w:rPr>
        <w:t xml:space="preserve">
      микропроцессор техникасының базасында технологиялық желі жабдықтарын басқару жүйесін баптау, реттеу және жөндеу; </w:t>
      </w:r>
    </w:p>
    <w:p>
      <w:pPr>
        <w:spacing w:after="0"/>
        <w:ind w:left="0"/>
        <w:jc w:val="both"/>
      </w:pPr>
      <w:r>
        <w:rPr>
          <w:rFonts w:ascii="Times New Roman"/>
          <w:b w:val="false"/>
          <w:i w:val="false"/>
          <w:color w:val="000000"/>
          <w:sz w:val="28"/>
        </w:rPr>
        <w:t xml:space="preserve">
      желілердің тест бағдарламалары мен басқару жүйелері құралдарын қолдана отырып желілердің перифериялы жабдықтарын баптау және диагностикалау; </w:t>
      </w:r>
    </w:p>
    <w:p>
      <w:pPr>
        <w:spacing w:after="0"/>
        <w:ind w:left="0"/>
        <w:jc w:val="both"/>
      </w:pPr>
      <w:r>
        <w:rPr>
          <w:rFonts w:ascii="Times New Roman"/>
          <w:b w:val="false"/>
          <w:i w:val="false"/>
          <w:color w:val="000000"/>
          <w:sz w:val="28"/>
        </w:rPr>
        <w:t xml:space="preserve">
      қызмет көрсететін жабдықтың тест және технологиялық бағдарламаларын түзету; </w:t>
      </w:r>
    </w:p>
    <w:p>
      <w:pPr>
        <w:spacing w:after="0"/>
        <w:ind w:left="0"/>
        <w:jc w:val="both"/>
      </w:pPr>
      <w:r>
        <w:rPr>
          <w:rFonts w:ascii="Times New Roman"/>
          <w:b w:val="false"/>
          <w:i w:val="false"/>
          <w:color w:val="000000"/>
          <w:sz w:val="28"/>
        </w:rPr>
        <w:t xml:space="preserve">
      технологиялық жабдықтардың жұмысындағы істен шығуларды талау және жүйелеу және желі жабдығын автоматты басқару жүйесінде қолданылатын бағдарлама тілін қолдана отырып, оларды анықтау және жою жөнінде ұсынымдар әзірлеу; </w:t>
      </w:r>
    </w:p>
    <w:p>
      <w:pPr>
        <w:spacing w:after="0"/>
        <w:ind w:left="0"/>
        <w:jc w:val="both"/>
      </w:pPr>
      <w:r>
        <w:rPr>
          <w:rFonts w:ascii="Times New Roman"/>
          <w:b w:val="false"/>
          <w:i w:val="false"/>
          <w:color w:val="000000"/>
          <w:sz w:val="28"/>
        </w:rPr>
        <w:t xml:space="preserve">
      жұмыстардың орындалған көлемі бойынша техникалық құжаттаманы жүргізу; </w:t>
      </w:r>
    </w:p>
    <w:p>
      <w:pPr>
        <w:spacing w:after="0"/>
        <w:ind w:left="0"/>
        <w:jc w:val="both"/>
      </w:pPr>
      <w:r>
        <w:rPr>
          <w:rFonts w:ascii="Times New Roman"/>
          <w:b w:val="false"/>
          <w:i w:val="false"/>
          <w:color w:val="000000"/>
          <w:sz w:val="28"/>
        </w:rPr>
        <w:t xml:space="preserve">
      ағынды автоматтандырылған желі автоматикасының есте сақтау құрылғыларына деректер мен параметрлерді енгізу. </w:t>
      </w:r>
    </w:p>
    <w:bookmarkStart w:name="z1190" w:id="1188"/>
    <w:p>
      <w:pPr>
        <w:spacing w:after="0"/>
        <w:ind w:left="0"/>
        <w:jc w:val="both"/>
      </w:pPr>
      <w:r>
        <w:rPr>
          <w:rFonts w:ascii="Times New Roman"/>
          <w:b w:val="false"/>
          <w:i w:val="false"/>
          <w:color w:val="000000"/>
          <w:sz w:val="28"/>
        </w:rPr>
        <w:t xml:space="preserve">
      796. Білуге тиіс: </w:t>
      </w:r>
    </w:p>
    <w:bookmarkEnd w:id="1188"/>
    <w:p>
      <w:pPr>
        <w:spacing w:after="0"/>
        <w:ind w:left="0"/>
        <w:jc w:val="both"/>
      </w:pPr>
      <w:r>
        <w:rPr>
          <w:rFonts w:ascii="Times New Roman"/>
          <w:b w:val="false"/>
          <w:i w:val="false"/>
          <w:color w:val="000000"/>
          <w:sz w:val="28"/>
        </w:rPr>
        <w:t xml:space="preserve">
      ағынды автоматты желілердің және жоғары өнімді автоматтардың құрылғысы және конструктивтік ерекшеліктері; </w:t>
      </w:r>
    </w:p>
    <w:p>
      <w:pPr>
        <w:spacing w:after="0"/>
        <w:ind w:left="0"/>
        <w:jc w:val="both"/>
      </w:pPr>
      <w:r>
        <w:rPr>
          <w:rFonts w:ascii="Times New Roman"/>
          <w:b w:val="false"/>
          <w:i w:val="false"/>
          <w:color w:val="000000"/>
          <w:sz w:val="28"/>
        </w:rPr>
        <w:t xml:space="preserve">
      ағынды автоматты желілердің жабдықтарына қызмет көрсету, баптау, жөндеу тәртібі; </w:t>
      </w:r>
    </w:p>
    <w:p>
      <w:pPr>
        <w:spacing w:after="0"/>
        <w:ind w:left="0"/>
        <w:jc w:val="both"/>
      </w:pPr>
      <w:r>
        <w:rPr>
          <w:rFonts w:ascii="Times New Roman"/>
          <w:b w:val="false"/>
          <w:i w:val="false"/>
          <w:color w:val="000000"/>
          <w:sz w:val="28"/>
        </w:rPr>
        <w:t xml:space="preserve">
      тораптар мен механизмдер жұмыстарының өзара іс-қимылы және синхронизациялау; </w:t>
      </w:r>
    </w:p>
    <w:p>
      <w:pPr>
        <w:spacing w:after="0"/>
        <w:ind w:left="0"/>
        <w:jc w:val="both"/>
      </w:pPr>
      <w:r>
        <w:rPr>
          <w:rFonts w:ascii="Times New Roman"/>
          <w:b w:val="false"/>
          <w:i w:val="false"/>
          <w:color w:val="000000"/>
          <w:sz w:val="28"/>
        </w:rPr>
        <w:t xml:space="preserve">
      қызмет көрсету жабдықтардың жұмысындағы ақаулықтардың себептері, оларды анықтау және жою тәсілдері; </w:t>
      </w:r>
    </w:p>
    <w:p>
      <w:pPr>
        <w:spacing w:after="0"/>
        <w:ind w:left="0"/>
        <w:jc w:val="both"/>
      </w:pPr>
      <w:r>
        <w:rPr>
          <w:rFonts w:ascii="Times New Roman"/>
          <w:b w:val="false"/>
          <w:i w:val="false"/>
          <w:color w:val="000000"/>
          <w:sz w:val="28"/>
        </w:rPr>
        <w:t xml:space="preserve">
      бөлшектеу тәртібі; </w:t>
      </w:r>
    </w:p>
    <w:p>
      <w:pPr>
        <w:spacing w:after="0"/>
        <w:ind w:left="0"/>
        <w:jc w:val="both"/>
      </w:pPr>
      <w:r>
        <w:rPr>
          <w:rFonts w:ascii="Times New Roman"/>
          <w:b w:val="false"/>
          <w:i w:val="false"/>
          <w:color w:val="000000"/>
          <w:sz w:val="28"/>
        </w:rPr>
        <w:t xml:space="preserve">
      құрастыру және реттеу; </w:t>
      </w:r>
    </w:p>
    <w:p>
      <w:pPr>
        <w:spacing w:after="0"/>
        <w:ind w:left="0"/>
        <w:jc w:val="both"/>
      </w:pPr>
      <w:r>
        <w:rPr>
          <w:rFonts w:ascii="Times New Roman"/>
          <w:b w:val="false"/>
          <w:i w:val="false"/>
          <w:color w:val="000000"/>
          <w:sz w:val="28"/>
        </w:rPr>
        <w:t xml:space="preserve">
      қызмет көрсететін жабдықты пайдалану және жөндеу жөніндегі нұсқаулық; </w:t>
      </w:r>
    </w:p>
    <w:p>
      <w:pPr>
        <w:spacing w:after="0"/>
        <w:ind w:left="0"/>
        <w:jc w:val="both"/>
      </w:pPr>
      <w:r>
        <w:rPr>
          <w:rFonts w:ascii="Times New Roman"/>
          <w:b w:val="false"/>
          <w:i w:val="false"/>
          <w:color w:val="000000"/>
          <w:sz w:val="28"/>
        </w:rPr>
        <w:t xml:space="preserve">
      қызмет көрсететін жабдықтың өнімділігімен және шығарылатын өнімнің сапасымен бастапқы материалдарының өзара байланысы; </w:t>
      </w:r>
    </w:p>
    <w:p>
      <w:pPr>
        <w:spacing w:after="0"/>
        <w:ind w:left="0"/>
        <w:jc w:val="both"/>
      </w:pPr>
      <w:r>
        <w:rPr>
          <w:rFonts w:ascii="Times New Roman"/>
          <w:b w:val="false"/>
          <w:i w:val="false"/>
          <w:color w:val="000000"/>
          <w:sz w:val="28"/>
        </w:rPr>
        <w:t xml:space="preserve">
      қолданылатын бақылау-өлшеу аспаптары мен құралдарының құрылғысы және пайдалану тәртібі; </w:t>
      </w:r>
    </w:p>
    <w:p>
      <w:pPr>
        <w:spacing w:after="0"/>
        <w:ind w:left="0"/>
        <w:jc w:val="both"/>
      </w:pPr>
      <w:r>
        <w:rPr>
          <w:rFonts w:ascii="Times New Roman"/>
          <w:b w:val="false"/>
          <w:i w:val="false"/>
          <w:color w:val="000000"/>
          <w:sz w:val="28"/>
        </w:rPr>
        <w:t xml:space="preserve">
      электроника, электротехника негіздері; </w:t>
      </w:r>
    </w:p>
    <w:p>
      <w:pPr>
        <w:spacing w:after="0"/>
        <w:ind w:left="0"/>
        <w:jc w:val="both"/>
      </w:pPr>
      <w:r>
        <w:rPr>
          <w:rFonts w:ascii="Times New Roman"/>
          <w:b w:val="false"/>
          <w:i w:val="false"/>
          <w:color w:val="000000"/>
          <w:sz w:val="28"/>
        </w:rPr>
        <w:t xml:space="preserve">
      күрделі емес бөлшектердің эскиздерін жасау тәртібі. </w:t>
      </w:r>
    </w:p>
    <w:bookmarkStart w:name="z1191" w:id="1189"/>
    <w:p>
      <w:pPr>
        <w:spacing w:after="0"/>
        <w:ind w:left="0"/>
        <w:jc w:val="left"/>
      </w:pPr>
      <w:r>
        <w:rPr>
          <w:rFonts w:ascii="Times New Roman"/>
          <w:b/>
          <w:i w:val="false"/>
          <w:color w:val="000000"/>
        </w:rPr>
        <w:t xml:space="preserve"> 4-параграф. Ағынды-автоматтандырылған темекі өндіру желісінің операторы, 5-разряд</w:t>
      </w:r>
    </w:p>
    <w:bookmarkEnd w:id="1189"/>
    <w:bookmarkStart w:name="z1192" w:id="1190"/>
    <w:p>
      <w:pPr>
        <w:spacing w:after="0"/>
        <w:ind w:left="0"/>
        <w:jc w:val="both"/>
      </w:pPr>
      <w:r>
        <w:rPr>
          <w:rFonts w:ascii="Times New Roman"/>
          <w:b w:val="false"/>
          <w:i w:val="false"/>
          <w:color w:val="000000"/>
          <w:sz w:val="28"/>
        </w:rPr>
        <w:t xml:space="preserve">
      797. Жұмыс сипаттамасы: </w:t>
      </w:r>
    </w:p>
    <w:bookmarkEnd w:id="1190"/>
    <w:p>
      <w:pPr>
        <w:spacing w:after="0"/>
        <w:ind w:left="0"/>
        <w:jc w:val="both"/>
      </w:pPr>
      <w:r>
        <w:rPr>
          <w:rFonts w:ascii="Times New Roman"/>
          <w:b w:val="false"/>
          <w:i w:val="false"/>
          <w:color w:val="000000"/>
          <w:sz w:val="28"/>
        </w:rPr>
        <w:t xml:space="preserve">
      ағынды автоматтандырылған желіде шылым, шылым фильтрін өндірудің технологиялық процесін, сондай-ақ темекі бұйымдарын қаптауды басқару пультінен жүргізу; </w:t>
      </w:r>
    </w:p>
    <w:p>
      <w:pPr>
        <w:spacing w:after="0"/>
        <w:ind w:left="0"/>
        <w:jc w:val="both"/>
      </w:pPr>
      <w:r>
        <w:rPr>
          <w:rFonts w:ascii="Times New Roman"/>
          <w:b w:val="false"/>
          <w:i w:val="false"/>
          <w:color w:val="000000"/>
          <w:sz w:val="28"/>
        </w:rPr>
        <w:t xml:space="preserve">
      автоматика құралдарының және бақылау-өлшеу аспаптарының көмегімен берілген технологиялық режимнің сақталуын қамтамасыз ету; </w:t>
      </w:r>
    </w:p>
    <w:p>
      <w:pPr>
        <w:spacing w:after="0"/>
        <w:ind w:left="0"/>
        <w:jc w:val="both"/>
      </w:pPr>
      <w:r>
        <w:rPr>
          <w:rFonts w:ascii="Times New Roman"/>
          <w:b w:val="false"/>
          <w:i w:val="false"/>
          <w:color w:val="000000"/>
          <w:sz w:val="28"/>
        </w:rPr>
        <w:t xml:space="preserve">
      технологиялық режимді бақылау және реттеу; </w:t>
      </w:r>
    </w:p>
    <w:p>
      <w:pPr>
        <w:spacing w:after="0"/>
        <w:ind w:left="0"/>
        <w:jc w:val="both"/>
      </w:pPr>
      <w:r>
        <w:rPr>
          <w:rFonts w:ascii="Times New Roman"/>
          <w:b w:val="false"/>
          <w:i w:val="false"/>
          <w:color w:val="000000"/>
          <w:sz w:val="28"/>
        </w:rPr>
        <w:t>
      дайын өнімнің сапасын бақылау;</w:t>
      </w:r>
    </w:p>
    <w:p>
      <w:pPr>
        <w:spacing w:after="0"/>
        <w:ind w:left="0"/>
        <w:jc w:val="both"/>
      </w:pPr>
      <w:r>
        <w:rPr>
          <w:rFonts w:ascii="Times New Roman"/>
          <w:b w:val="false"/>
          <w:i w:val="false"/>
          <w:color w:val="000000"/>
          <w:sz w:val="28"/>
        </w:rPr>
        <w:t xml:space="preserve">
      өнім сапасының нашарлауына және брак деңгейінің көбеюіне, өнімділіктің төмендеуіне әкелетін себептерді жою; </w:t>
      </w:r>
    </w:p>
    <w:p>
      <w:pPr>
        <w:spacing w:after="0"/>
        <w:ind w:left="0"/>
        <w:jc w:val="both"/>
      </w:pPr>
      <w:r>
        <w:rPr>
          <w:rFonts w:ascii="Times New Roman"/>
          <w:b w:val="false"/>
          <w:i w:val="false"/>
          <w:color w:val="000000"/>
          <w:sz w:val="28"/>
        </w:rPr>
        <w:t xml:space="preserve">
      жабдыққа регламентті қызмет көрсету; </w:t>
      </w:r>
    </w:p>
    <w:p>
      <w:pPr>
        <w:spacing w:after="0"/>
        <w:ind w:left="0"/>
        <w:jc w:val="both"/>
      </w:pPr>
      <w:r>
        <w:rPr>
          <w:rFonts w:ascii="Times New Roman"/>
          <w:b w:val="false"/>
          <w:i w:val="false"/>
          <w:color w:val="000000"/>
          <w:sz w:val="28"/>
        </w:rPr>
        <w:t xml:space="preserve">
      техникалық құжаттама жүргізу; </w:t>
      </w:r>
    </w:p>
    <w:p>
      <w:pPr>
        <w:spacing w:after="0"/>
        <w:ind w:left="0"/>
        <w:jc w:val="both"/>
      </w:pPr>
      <w:r>
        <w:rPr>
          <w:rFonts w:ascii="Times New Roman"/>
          <w:b w:val="false"/>
          <w:i w:val="false"/>
          <w:color w:val="000000"/>
          <w:sz w:val="28"/>
        </w:rPr>
        <w:t xml:space="preserve">
      ағынды автоматтандырылған желінің есте сақтау құрылғысына деректер мен параметрлерді енгізу, сондай-ақ деректер мен параметрлерді есте сақтау құрылғыларынан шығару. </w:t>
      </w:r>
    </w:p>
    <w:bookmarkStart w:name="z1193" w:id="1191"/>
    <w:p>
      <w:pPr>
        <w:spacing w:after="0"/>
        <w:ind w:left="0"/>
        <w:jc w:val="both"/>
      </w:pPr>
      <w:r>
        <w:rPr>
          <w:rFonts w:ascii="Times New Roman"/>
          <w:b w:val="false"/>
          <w:i w:val="false"/>
          <w:color w:val="000000"/>
          <w:sz w:val="28"/>
        </w:rPr>
        <w:t xml:space="preserve">
      798. Білуге тиіс: </w:t>
      </w:r>
    </w:p>
    <w:bookmarkEnd w:id="1191"/>
    <w:p>
      <w:pPr>
        <w:spacing w:after="0"/>
        <w:ind w:left="0"/>
        <w:jc w:val="both"/>
      </w:pPr>
      <w:r>
        <w:rPr>
          <w:rFonts w:ascii="Times New Roman"/>
          <w:b w:val="false"/>
          <w:i w:val="false"/>
          <w:color w:val="000000"/>
          <w:sz w:val="28"/>
        </w:rPr>
        <w:t xml:space="preserve">
      темекі шикізатын беруден бастап шылым, шылым фильтрі өндірісінің, сондай-ақ ағынды автоматтандырылған желілерде темекі бұйымдарын қаптау технологиясы және технологиялық режимі; </w:t>
      </w:r>
    </w:p>
    <w:p>
      <w:pPr>
        <w:spacing w:after="0"/>
        <w:ind w:left="0"/>
        <w:jc w:val="both"/>
      </w:pPr>
      <w:r>
        <w:rPr>
          <w:rFonts w:ascii="Times New Roman"/>
          <w:b w:val="false"/>
          <w:i w:val="false"/>
          <w:color w:val="000000"/>
          <w:sz w:val="28"/>
        </w:rPr>
        <w:t xml:space="preserve">
      дайын өнімге қойылатын талаптар; </w:t>
      </w:r>
    </w:p>
    <w:p>
      <w:pPr>
        <w:spacing w:after="0"/>
        <w:ind w:left="0"/>
        <w:jc w:val="both"/>
      </w:pPr>
      <w:r>
        <w:rPr>
          <w:rFonts w:ascii="Times New Roman"/>
          <w:b w:val="false"/>
          <w:i w:val="false"/>
          <w:color w:val="000000"/>
          <w:sz w:val="28"/>
        </w:rPr>
        <w:t xml:space="preserve">
      қызмет көрсететін жабдықтың басқармасы панелдерінің құрылғысы және конструктивтік ерекшеліктері және ағынды автоматтандырылған желінің электроникасы; </w:t>
      </w:r>
    </w:p>
    <w:p>
      <w:pPr>
        <w:spacing w:after="0"/>
        <w:ind w:left="0"/>
        <w:jc w:val="both"/>
      </w:pPr>
      <w:r>
        <w:rPr>
          <w:rFonts w:ascii="Times New Roman"/>
          <w:b w:val="false"/>
          <w:i w:val="false"/>
          <w:color w:val="000000"/>
          <w:sz w:val="28"/>
        </w:rPr>
        <w:t xml:space="preserve">
      жабдықтарды пайдалану және күтім көрсету тәртібі; </w:t>
      </w:r>
    </w:p>
    <w:p>
      <w:pPr>
        <w:spacing w:after="0"/>
        <w:ind w:left="0"/>
        <w:jc w:val="both"/>
      </w:pPr>
      <w:r>
        <w:rPr>
          <w:rFonts w:ascii="Times New Roman"/>
          <w:b w:val="false"/>
          <w:i w:val="false"/>
          <w:color w:val="000000"/>
          <w:sz w:val="28"/>
        </w:rPr>
        <w:t xml:space="preserve">
      жабдықтардың жекелеген түрінің жұмысындағы кінәраттарды анықтау тәсілдері; </w:t>
      </w:r>
    </w:p>
    <w:p>
      <w:pPr>
        <w:spacing w:after="0"/>
        <w:ind w:left="0"/>
        <w:jc w:val="both"/>
      </w:pPr>
      <w:r>
        <w:rPr>
          <w:rFonts w:ascii="Times New Roman"/>
          <w:b w:val="false"/>
          <w:i w:val="false"/>
          <w:color w:val="000000"/>
          <w:sz w:val="28"/>
        </w:rPr>
        <w:t xml:space="preserve">
      есеп жүргізу және техникалық құжаттама жүргізу тәртібі, жұмыстың қауіпсіз жолдары. </w:t>
      </w:r>
    </w:p>
    <w:bookmarkStart w:name="z1194" w:id="1192"/>
    <w:p>
      <w:pPr>
        <w:spacing w:after="0"/>
        <w:ind w:left="0"/>
        <w:jc w:val="both"/>
      </w:pPr>
      <w:r>
        <w:rPr>
          <w:rFonts w:ascii="Times New Roman"/>
          <w:b w:val="false"/>
          <w:i w:val="false"/>
          <w:color w:val="000000"/>
          <w:sz w:val="28"/>
        </w:rPr>
        <w:t>
      799. Шылым, шылым фильтрін өндірудің, сондай-ақ темекі бұйымдарын екі және одан да көп ағынды автоматтандырылған желілердің технологиялық процесін басқару пультінен жүргізу кезінде - 6-разряд.</w:t>
      </w:r>
    </w:p>
    <w:bookmarkEnd w:id="1192"/>
    <w:bookmarkStart w:name="z1195" w:id="1193"/>
    <w:p>
      <w:pPr>
        <w:spacing w:after="0"/>
        <w:ind w:left="0"/>
        <w:jc w:val="left"/>
      </w:pPr>
      <w:r>
        <w:rPr>
          <w:rFonts w:ascii="Times New Roman"/>
          <w:b/>
          <w:i w:val="false"/>
          <w:color w:val="000000"/>
        </w:rPr>
        <w:t xml:space="preserve"> 5-параграф. Ағынды-автоматтандырылған темекі өңдеу желісінің машинисі, 4-разряд</w:t>
      </w:r>
    </w:p>
    <w:bookmarkEnd w:id="1193"/>
    <w:bookmarkStart w:name="z1196" w:id="1194"/>
    <w:p>
      <w:pPr>
        <w:spacing w:after="0"/>
        <w:ind w:left="0"/>
        <w:jc w:val="both"/>
      </w:pPr>
      <w:r>
        <w:rPr>
          <w:rFonts w:ascii="Times New Roman"/>
          <w:b w:val="false"/>
          <w:i w:val="false"/>
          <w:color w:val="000000"/>
          <w:sz w:val="28"/>
        </w:rPr>
        <w:t xml:space="preserve">
      800. Жұмыс сипаттамасы: </w:t>
      </w:r>
    </w:p>
    <w:bookmarkEnd w:id="1194"/>
    <w:p>
      <w:pPr>
        <w:spacing w:after="0"/>
        <w:ind w:left="0"/>
        <w:jc w:val="both"/>
      </w:pPr>
      <w:r>
        <w:rPr>
          <w:rFonts w:ascii="Times New Roman"/>
          <w:b w:val="false"/>
          <w:i w:val="false"/>
          <w:color w:val="000000"/>
          <w:sz w:val="28"/>
        </w:rPr>
        <w:t>
      ағынды-автоматтандырылған желіде ірі жапырақты темекіні қайта өңдеудің технологиялық процесін жүргізу;</w:t>
      </w:r>
    </w:p>
    <w:p>
      <w:pPr>
        <w:spacing w:after="0"/>
        <w:ind w:left="0"/>
        <w:jc w:val="both"/>
      </w:pPr>
      <w:r>
        <w:rPr>
          <w:rFonts w:ascii="Times New Roman"/>
          <w:b w:val="false"/>
          <w:i w:val="false"/>
          <w:color w:val="000000"/>
          <w:sz w:val="28"/>
        </w:rPr>
        <w:t>
      бір уақытта түрлі қондырғыларға қызмет көрсету;</w:t>
      </w:r>
    </w:p>
    <w:p>
      <w:pPr>
        <w:spacing w:after="0"/>
        <w:ind w:left="0"/>
        <w:jc w:val="both"/>
      </w:pPr>
      <w:r>
        <w:rPr>
          <w:rFonts w:ascii="Times New Roman"/>
          <w:b w:val="false"/>
          <w:i w:val="false"/>
          <w:color w:val="000000"/>
          <w:sz w:val="28"/>
        </w:rPr>
        <w:t xml:space="preserve">
      ылғалдау және кептіру барабандарының, капоширмашиналардың, мөлшерлегіштердің, тозаңсыздандыру барабандарының, трепальды қондырғылардың, вибротасымалдағыштардың пневматикалық қондырғыларының, ленталы қосқыштардың, темекінің ылғалдылығын тоқтаусыз айқындау қондырғыларының, престеу станцияларының, автоматты таразылардың, тұздықтар мен хош иістендіруші қоспаларды дайындау бактарының, механикалық араластырғыштардың, тұздықтау және хош иістендіру барабандарының, жұқарту станоктарының, сүрлемдер мен сіңдіру станцияларының тоқтаусыз жұмысын қамтамасыз ету; </w:t>
      </w:r>
    </w:p>
    <w:p>
      <w:pPr>
        <w:spacing w:after="0"/>
        <w:ind w:left="0"/>
        <w:jc w:val="both"/>
      </w:pPr>
      <w:r>
        <w:rPr>
          <w:rFonts w:ascii="Times New Roman"/>
          <w:b w:val="false"/>
          <w:i w:val="false"/>
          <w:color w:val="000000"/>
          <w:sz w:val="28"/>
        </w:rPr>
        <w:t xml:space="preserve">
      технологиялық нұсқаулыққа сәйкес темекі шикізатының әрбір түрі мен сорты үшін технологиялық режимді сақтау; </w:t>
      </w:r>
    </w:p>
    <w:p>
      <w:pPr>
        <w:spacing w:after="0"/>
        <w:ind w:left="0"/>
        <w:jc w:val="both"/>
      </w:pPr>
      <w:r>
        <w:rPr>
          <w:rFonts w:ascii="Times New Roman"/>
          <w:b w:val="false"/>
          <w:i w:val="false"/>
          <w:color w:val="000000"/>
          <w:sz w:val="28"/>
        </w:rPr>
        <w:t xml:space="preserve">
      қондырғылардың жұмыс істеу режимін реттеу; </w:t>
      </w:r>
    </w:p>
    <w:p>
      <w:pPr>
        <w:spacing w:after="0"/>
        <w:ind w:left="0"/>
        <w:jc w:val="both"/>
      </w:pPr>
      <w:r>
        <w:rPr>
          <w:rFonts w:ascii="Times New Roman"/>
          <w:b w:val="false"/>
          <w:i w:val="false"/>
          <w:color w:val="000000"/>
          <w:sz w:val="28"/>
        </w:rPr>
        <w:t>
      негізгі технологиялық параметрлер мен шикізат сапасын бақылау;</w:t>
      </w:r>
    </w:p>
    <w:p>
      <w:pPr>
        <w:spacing w:after="0"/>
        <w:ind w:left="0"/>
        <w:jc w:val="both"/>
      </w:pPr>
      <w:r>
        <w:rPr>
          <w:rFonts w:ascii="Times New Roman"/>
          <w:b w:val="false"/>
          <w:i w:val="false"/>
          <w:color w:val="000000"/>
          <w:sz w:val="28"/>
        </w:rPr>
        <w:t>
      температураны, ылғалдылықты, қысымды тіркеу аспаптарын қадағалау;</w:t>
      </w:r>
    </w:p>
    <w:p>
      <w:pPr>
        <w:spacing w:after="0"/>
        <w:ind w:left="0"/>
        <w:jc w:val="both"/>
      </w:pPr>
      <w:r>
        <w:rPr>
          <w:rFonts w:ascii="Times New Roman"/>
          <w:b w:val="false"/>
          <w:i w:val="false"/>
          <w:color w:val="000000"/>
          <w:sz w:val="28"/>
        </w:rPr>
        <w:t>
      шығындалуды және тұздықтар мен хош иістендіргіш қоспалардың бір қалыпты жағылуын бақылау;</w:t>
      </w:r>
    </w:p>
    <w:p>
      <w:pPr>
        <w:spacing w:after="0"/>
        <w:ind w:left="0"/>
        <w:jc w:val="both"/>
      </w:pPr>
      <w:r>
        <w:rPr>
          <w:rFonts w:ascii="Times New Roman"/>
          <w:b w:val="false"/>
          <w:i w:val="false"/>
          <w:color w:val="000000"/>
          <w:sz w:val="28"/>
        </w:rPr>
        <w:t xml:space="preserve">
      іске қосар алдында қызмет көрсететін жабдықты дайындау және тексеру, оның жұмысындағы кінәраттарды айқындау және оларды жою; </w:t>
      </w:r>
    </w:p>
    <w:p>
      <w:pPr>
        <w:spacing w:after="0"/>
        <w:ind w:left="0"/>
        <w:jc w:val="both"/>
      </w:pPr>
      <w:r>
        <w:rPr>
          <w:rFonts w:ascii="Times New Roman"/>
          <w:b w:val="false"/>
          <w:i w:val="false"/>
          <w:color w:val="000000"/>
          <w:sz w:val="28"/>
        </w:rPr>
        <w:t xml:space="preserve">
      қызмет көрсететін жабдықтарды тазалау және майлау, реттеу; </w:t>
      </w:r>
    </w:p>
    <w:p>
      <w:pPr>
        <w:spacing w:after="0"/>
        <w:ind w:left="0"/>
        <w:jc w:val="both"/>
      </w:pPr>
      <w:r>
        <w:rPr>
          <w:rFonts w:ascii="Times New Roman"/>
          <w:b w:val="false"/>
          <w:i w:val="false"/>
          <w:color w:val="000000"/>
          <w:sz w:val="28"/>
        </w:rPr>
        <w:t xml:space="preserve">
      жабдықтарды авариялық және жоспарлы жөндеуге қатысу; </w:t>
      </w:r>
    </w:p>
    <w:p>
      <w:pPr>
        <w:spacing w:after="0"/>
        <w:ind w:left="0"/>
        <w:jc w:val="both"/>
      </w:pPr>
      <w:r>
        <w:rPr>
          <w:rFonts w:ascii="Times New Roman"/>
          <w:b w:val="false"/>
          <w:i w:val="false"/>
          <w:color w:val="000000"/>
          <w:sz w:val="28"/>
        </w:rPr>
        <w:t xml:space="preserve">
      жабдықты және учаскені тиісті санитарлық деңгейді ұстау. </w:t>
      </w:r>
    </w:p>
    <w:bookmarkStart w:name="z1197" w:id="1195"/>
    <w:p>
      <w:pPr>
        <w:spacing w:after="0"/>
        <w:ind w:left="0"/>
        <w:jc w:val="both"/>
      </w:pPr>
      <w:r>
        <w:rPr>
          <w:rFonts w:ascii="Times New Roman"/>
          <w:b w:val="false"/>
          <w:i w:val="false"/>
          <w:color w:val="000000"/>
          <w:sz w:val="28"/>
        </w:rPr>
        <w:t xml:space="preserve">
      801. Білуге тиіс: </w:t>
      </w:r>
    </w:p>
    <w:bookmarkEnd w:id="1195"/>
    <w:p>
      <w:pPr>
        <w:spacing w:after="0"/>
        <w:ind w:left="0"/>
        <w:jc w:val="both"/>
      </w:pPr>
      <w:r>
        <w:rPr>
          <w:rFonts w:ascii="Times New Roman"/>
          <w:b w:val="false"/>
          <w:i w:val="false"/>
          <w:color w:val="000000"/>
          <w:sz w:val="28"/>
        </w:rPr>
        <w:t xml:space="preserve">
      темекі шикізатына нормативтік техникалық құжаттама; </w:t>
      </w:r>
    </w:p>
    <w:p>
      <w:pPr>
        <w:spacing w:after="0"/>
        <w:ind w:left="0"/>
        <w:jc w:val="both"/>
      </w:pPr>
      <w:r>
        <w:rPr>
          <w:rFonts w:ascii="Times New Roman"/>
          <w:b w:val="false"/>
          <w:i w:val="false"/>
          <w:color w:val="000000"/>
          <w:sz w:val="28"/>
        </w:rPr>
        <w:t xml:space="preserve">
      өңделетін шикізаттың қойылатын негізгі сапалық сипаттамалар; </w:t>
      </w:r>
    </w:p>
    <w:p>
      <w:pPr>
        <w:spacing w:after="0"/>
        <w:ind w:left="0"/>
        <w:jc w:val="both"/>
      </w:pPr>
      <w:r>
        <w:rPr>
          <w:rFonts w:ascii="Times New Roman"/>
          <w:b w:val="false"/>
          <w:i w:val="false"/>
          <w:color w:val="000000"/>
          <w:sz w:val="28"/>
        </w:rPr>
        <w:t>
      шикізатты қайта өңдеудің технологиялық режимдерінің параметрлері;</w:t>
      </w:r>
    </w:p>
    <w:p>
      <w:pPr>
        <w:spacing w:after="0"/>
        <w:ind w:left="0"/>
        <w:jc w:val="both"/>
      </w:pPr>
      <w:r>
        <w:rPr>
          <w:rFonts w:ascii="Times New Roman"/>
          <w:b w:val="false"/>
          <w:i w:val="false"/>
          <w:color w:val="000000"/>
          <w:sz w:val="28"/>
        </w:rPr>
        <w:t xml:space="preserve">
      ағынды-автоматтандырылған желі жабдығының конструкциясы, құрылғысы және жұмыс істеу принципі; </w:t>
      </w:r>
    </w:p>
    <w:p>
      <w:pPr>
        <w:spacing w:after="0"/>
        <w:ind w:left="0"/>
        <w:jc w:val="both"/>
      </w:pPr>
      <w:r>
        <w:rPr>
          <w:rFonts w:ascii="Times New Roman"/>
          <w:b w:val="false"/>
          <w:i w:val="false"/>
          <w:color w:val="000000"/>
          <w:sz w:val="28"/>
        </w:rPr>
        <w:t xml:space="preserve">
      технологиялық процестің негізгі параметрлерін реттеу тәсілдері; </w:t>
      </w:r>
    </w:p>
    <w:p>
      <w:pPr>
        <w:spacing w:after="0"/>
        <w:ind w:left="0"/>
        <w:jc w:val="both"/>
      </w:pPr>
      <w:r>
        <w:rPr>
          <w:rFonts w:ascii="Times New Roman"/>
          <w:b w:val="false"/>
          <w:i w:val="false"/>
          <w:color w:val="000000"/>
          <w:sz w:val="28"/>
        </w:rPr>
        <w:t>
      жабдыққа техникалық күтім көрсету және пайдалану тәртібі;</w:t>
      </w:r>
    </w:p>
    <w:p>
      <w:pPr>
        <w:spacing w:after="0"/>
        <w:ind w:left="0"/>
        <w:jc w:val="both"/>
      </w:pPr>
      <w:r>
        <w:rPr>
          <w:rFonts w:ascii="Times New Roman"/>
          <w:b w:val="false"/>
          <w:i w:val="false"/>
          <w:color w:val="000000"/>
          <w:sz w:val="28"/>
        </w:rPr>
        <w:t xml:space="preserve">
      қызмет көрсететін жабдықты реттеу және жөндеу тәртібі. </w:t>
      </w:r>
    </w:p>
    <w:bookmarkStart w:name="z1198" w:id="1196"/>
    <w:p>
      <w:pPr>
        <w:spacing w:after="0"/>
        <w:ind w:left="0"/>
        <w:jc w:val="left"/>
      </w:pPr>
      <w:r>
        <w:rPr>
          <w:rFonts w:ascii="Times New Roman"/>
          <w:b/>
          <w:i w:val="false"/>
          <w:color w:val="000000"/>
        </w:rPr>
        <w:t xml:space="preserve"> 6-параграф. Ағынды-механикаландырылған темекі-шылым желісі мен машиналарының машинисі, 2-разряд</w:t>
      </w:r>
    </w:p>
    <w:bookmarkEnd w:id="1196"/>
    <w:bookmarkStart w:name="z1199" w:id="1197"/>
    <w:p>
      <w:pPr>
        <w:spacing w:after="0"/>
        <w:ind w:left="0"/>
        <w:jc w:val="both"/>
      </w:pPr>
      <w:r>
        <w:rPr>
          <w:rFonts w:ascii="Times New Roman"/>
          <w:b w:val="false"/>
          <w:i w:val="false"/>
          <w:color w:val="000000"/>
          <w:sz w:val="28"/>
        </w:rPr>
        <w:t xml:space="preserve">
      802. Жұмыс сипаттамасы: </w:t>
      </w:r>
    </w:p>
    <w:bookmarkEnd w:id="1197"/>
    <w:p>
      <w:pPr>
        <w:spacing w:after="0"/>
        <w:ind w:left="0"/>
        <w:jc w:val="both"/>
      </w:pPr>
      <w:r>
        <w:rPr>
          <w:rFonts w:ascii="Times New Roman"/>
          <w:b w:val="false"/>
          <w:i w:val="false"/>
          <w:color w:val="000000"/>
          <w:sz w:val="28"/>
        </w:rPr>
        <w:t>
      папиростарды гильзалы нығыздаушы агрегаттарда, фильтрсіз шылымдарды шылым жасау машиналарында жасаудың, папиростарды, шылымдар мен қораптарды қатарлау және маркалау машиналарында қатарлау, буып-түю және қаптаудың технологиялық процесін жүргізу;</w:t>
      </w:r>
    </w:p>
    <w:p>
      <w:pPr>
        <w:spacing w:after="0"/>
        <w:ind w:left="0"/>
        <w:jc w:val="both"/>
      </w:pPr>
      <w:r>
        <w:rPr>
          <w:rFonts w:ascii="Times New Roman"/>
          <w:b w:val="false"/>
          <w:i w:val="false"/>
          <w:color w:val="000000"/>
          <w:sz w:val="28"/>
        </w:rPr>
        <w:t xml:space="preserve">
      темекіні және темекі ұсақтарын папирос және шылым жасайтын машиналарға тиеу, оларды қағазбен, бояумен, желіммен толтыру; </w:t>
      </w:r>
    </w:p>
    <w:p>
      <w:pPr>
        <w:spacing w:after="0"/>
        <w:ind w:left="0"/>
        <w:jc w:val="both"/>
      </w:pPr>
      <w:r>
        <w:rPr>
          <w:rFonts w:ascii="Times New Roman"/>
          <w:b w:val="false"/>
          <w:i w:val="false"/>
          <w:color w:val="000000"/>
          <w:sz w:val="28"/>
        </w:rPr>
        <w:t xml:space="preserve">
      қатарлау машиналарына этикеткаларды, маркаларды, қораптарды, папиростарды, шылымдарды, желімдерді тиеу; </w:t>
      </w:r>
    </w:p>
    <w:p>
      <w:pPr>
        <w:spacing w:after="0"/>
        <w:ind w:left="0"/>
        <w:jc w:val="both"/>
      </w:pPr>
      <w:r>
        <w:rPr>
          <w:rFonts w:ascii="Times New Roman"/>
          <w:b w:val="false"/>
          <w:i w:val="false"/>
          <w:color w:val="000000"/>
          <w:sz w:val="28"/>
        </w:rPr>
        <w:t xml:space="preserve">
      бұйымдардың сапасын, белгілердің, кесіктің дұрыстығын көзбен бақылау; </w:t>
      </w:r>
    </w:p>
    <w:p>
      <w:pPr>
        <w:spacing w:after="0"/>
        <w:ind w:left="0"/>
        <w:jc w:val="both"/>
      </w:pPr>
      <w:r>
        <w:rPr>
          <w:rFonts w:ascii="Times New Roman"/>
          <w:b w:val="false"/>
          <w:i w:val="false"/>
          <w:color w:val="000000"/>
          <w:sz w:val="28"/>
        </w:rPr>
        <w:t>
      папиростар мен шылымдарды түсіру және оларды кареткаларға қатарлау;</w:t>
      </w:r>
    </w:p>
    <w:p>
      <w:pPr>
        <w:spacing w:after="0"/>
        <w:ind w:left="0"/>
        <w:jc w:val="both"/>
      </w:pPr>
      <w:r>
        <w:rPr>
          <w:rFonts w:ascii="Times New Roman"/>
          <w:b w:val="false"/>
          <w:i w:val="false"/>
          <w:color w:val="000000"/>
          <w:sz w:val="28"/>
        </w:rPr>
        <w:t xml:space="preserve">
      бракқа шығарылған папиростарды, шылымдарды, этикеткаларды, қораптар мен будаларды сұрыптау; </w:t>
      </w:r>
    </w:p>
    <w:p>
      <w:pPr>
        <w:spacing w:after="0"/>
        <w:ind w:left="0"/>
        <w:jc w:val="both"/>
      </w:pPr>
      <w:r>
        <w:rPr>
          <w:rFonts w:ascii="Times New Roman"/>
          <w:b w:val="false"/>
          <w:i w:val="false"/>
          <w:color w:val="000000"/>
          <w:sz w:val="28"/>
        </w:rPr>
        <w:t>
      бракқа шығарылған будалардан сапалы папиростар мен шылымдарды іріктеу;</w:t>
      </w:r>
    </w:p>
    <w:p>
      <w:pPr>
        <w:spacing w:after="0"/>
        <w:ind w:left="0"/>
        <w:jc w:val="both"/>
      </w:pPr>
      <w:r>
        <w:rPr>
          <w:rFonts w:ascii="Times New Roman"/>
          <w:b w:val="false"/>
          <w:i w:val="false"/>
          <w:color w:val="000000"/>
          <w:sz w:val="28"/>
        </w:rPr>
        <w:t xml:space="preserve">
      будалар мен қораптарды тараларға буып-түю және қатарлау; </w:t>
      </w:r>
    </w:p>
    <w:p>
      <w:pPr>
        <w:spacing w:after="0"/>
        <w:ind w:left="0"/>
        <w:jc w:val="both"/>
      </w:pPr>
      <w:r>
        <w:rPr>
          <w:rFonts w:ascii="Times New Roman"/>
          <w:b w:val="false"/>
          <w:i w:val="false"/>
          <w:color w:val="000000"/>
          <w:sz w:val="28"/>
        </w:rPr>
        <w:t xml:space="preserve">
      қызмет көрсетілетін машиналардың жағдайын қадағалау, оларды тазалау және майлау; </w:t>
      </w:r>
    </w:p>
    <w:p>
      <w:pPr>
        <w:spacing w:after="0"/>
        <w:ind w:left="0"/>
        <w:jc w:val="both"/>
      </w:pPr>
      <w:r>
        <w:rPr>
          <w:rFonts w:ascii="Times New Roman"/>
          <w:b w:val="false"/>
          <w:i w:val="false"/>
          <w:color w:val="000000"/>
          <w:sz w:val="28"/>
        </w:rPr>
        <w:t xml:space="preserve">
      қызмет көрсететін машиналардың жұмысындағы ұсақ кінәраттарды жою. </w:t>
      </w:r>
    </w:p>
    <w:bookmarkStart w:name="z1200" w:id="1198"/>
    <w:p>
      <w:pPr>
        <w:spacing w:after="0"/>
        <w:ind w:left="0"/>
        <w:jc w:val="both"/>
      </w:pPr>
      <w:r>
        <w:rPr>
          <w:rFonts w:ascii="Times New Roman"/>
          <w:b w:val="false"/>
          <w:i w:val="false"/>
          <w:color w:val="000000"/>
          <w:sz w:val="28"/>
        </w:rPr>
        <w:t xml:space="preserve">
      803. Білуге тиіс: </w:t>
      </w:r>
    </w:p>
    <w:bookmarkEnd w:id="1198"/>
    <w:p>
      <w:pPr>
        <w:spacing w:after="0"/>
        <w:ind w:left="0"/>
        <w:jc w:val="both"/>
      </w:pPr>
      <w:r>
        <w:rPr>
          <w:rFonts w:ascii="Times New Roman"/>
          <w:b w:val="false"/>
          <w:i w:val="false"/>
          <w:color w:val="000000"/>
          <w:sz w:val="28"/>
        </w:rPr>
        <w:t xml:space="preserve">
      нығыздаушы-қатарлаушы машиналарда папиростарды, шылымдарды жасау және буып-түю технологиясы; </w:t>
      </w:r>
    </w:p>
    <w:p>
      <w:pPr>
        <w:spacing w:after="0"/>
        <w:ind w:left="0"/>
        <w:jc w:val="both"/>
      </w:pPr>
      <w:r>
        <w:rPr>
          <w:rFonts w:ascii="Times New Roman"/>
          <w:b w:val="false"/>
          <w:i w:val="false"/>
          <w:color w:val="000000"/>
          <w:sz w:val="28"/>
        </w:rPr>
        <w:t xml:space="preserve">
      темекінің, қағаз материалдардың, бояудың, желімнің, тараның және дайын өнімнің сапасына қойылатын талаптар; </w:t>
      </w:r>
    </w:p>
    <w:p>
      <w:pPr>
        <w:spacing w:after="0"/>
        <w:ind w:left="0"/>
        <w:jc w:val="both"/>
      </w:pPr>
      <w:r>
        <w:rPr>
          <w:rFonts w:ascii="Times New Roman"/>
          <w:b w:val="false"/>
          <w:i w:val="false"/>
          <w:color w:val="000000"/>
          <w:sz w:val="28"/>
        </w:rPr>
        <w:t xml:space="preserve">
      қызмет көрсететін машиналардың жұмыс істеу принципі және олардың жекелеген тораптарының іс-қимылы; </w:t>
      </w:r>
    </w:p>
    <w:p>
      <w:pPr>
        <w:spacing w:after="0"/>
        <w:ind w:left="0"/>
        <w:jc w:val="both"/>
      </w:pPr>
      <w:r>
        <w:rPr>
          <w:rFonts w:ascii="Times New Roman"/>
          <w:b w:val="false"/>
          <w:i w:val="false"/>
          <w:color w:val="000000"/>
          <w:sz w:val="28"/>
        </w:rPr>
        <w:t>
      машиналарға қызмет көрсету жөніндегі операцияларды орындау тәртібі;</w:t>
      </w:r>
    </w:p>
    <w:p>
      <w:pPr>
        <w:spacing w:after="0"/>
        <w:ind w:left="0"/>
        <w:jc w:val="both"/>
      </w:pPr>
      <w:r>
        <w:rPr>
          <w:rFonts w:ascii="Times New Roman"/>
          <w:b w:val="false"/>
          <w:i w:val="false"/>
          <w:color w:val="000000"/>
          <w:sz w:val="28"/>
        </w:rPr>
        <w:t xml:space="preserve">
      өнімді бракқа шығаратын себептер, олардың алдын алу және жою тәсілдері. </w:t>
      </w:r>
    </w:p>
    <w:bookmarkStart w:name="z1201" w:id="1199"/>
    <w:p>
      <w:pPr>
        <w:spacing w:after="0"/>
        <w:ind w:left="0"/>
        <w:jc w:val="left"/>
      </w:pPr>
      <w:r>
        <w:rPr>
          <w:rFonts w:ascii="Times New Roman"/>
          <w:b/>
          <w:i w:val="false"/>
          <w:color w:val="000000"/>
        </w:rPr>
        <w:t xml:space="preserve"> 7-параграф. Ағынды-механикаландырылған темекі-шылым желісі мен машиналарының машинисі, 3-разряд</w:t>
      </w:r>
    </w:p>
    <w:bookmarkEnd w:id="1199"/>
    <w:bookmarkStart w:name="z1202" w:id="1200"/>
    <w:p>
      <w:pPr>
        <w:spacing w:after="0"/>
        <w:ind w:left="0"/>
        <w:jc w:val="both"/>
      </w:pPr>
      <w:r>
        <w:rPr>
          <w:rFonts w:ascii="Times New Roman"/>
          <w:b w:val="false"/>
          <w:i w:val="false"/>
          <w:color w:val="000000"/>
          <w:sz w:val="28"/>
        </w:rPr>
        <w:t xml:space="preserve">
      804. Жұмыс сипаттамасы: </w:t>
      </w:r>
    </w:p>
    <w:bookmarkEnd w:id="1200"/>
    <w:p>
      <w:pPr>
        <w:spacing w:after="0"/>
        <w:ind w:left="0"/>
        <w:jc w:val="both"/>
      </w:pPr>
      <w:r>
        <w:rPr>
          <w:rFonts w:ascii="Times New Roman"/>
          <w:b w:val="false"/>
          <w:i w:val="false"/>
          <w:color w:val="000000"/>
          <w:sz w:val="28"/>
        </w:rPr>
        <w:t xml:space="preserve">
      жоғары білікті машинистің басшылығымен ағынды-механикаландырылған темекі-шылым жасау желісі мен агрегаттарында папирос, шылым жасаудың және будалар мен қораптарға қатарлаудың технологиялық процесін жүргізу, желілер мен агрегаттардың құрамына кіретін машиналардың тоқтаусыз жұмыс істеуін қамтамасыз ету, тазалау және майлау, аппараттарды жуу, құрастыру және орындарына орнату; </w:t>
      </w:r>
    </w:p>
    <w:p>
      <w:pPr>
        <w:spacing w:after="0"/>
        <w:ind w:left="0"/>
        <w:jc w:val="both"/>
      </w:pPr>
      <w:r>
        <w:rPr>
          <w:rFonts w:ascii="Times New Roman"/>
          <w:b w:val="false"/>
          <w:i w:val="false"/>
          <w:color w:val="000000"/>
          <w:sz w:val="28"/>
        </w:rPr>
        <w:t xml:space="preserve">
      шылым жасайтын желі панельдеріндегі таблолар мен жарық индикаторларының көрсеткіштерін бақылау, желілерді немесе агрегаттарды: шылым қағаздарымен, сүзетін мундштуктармен, целлофанмен, фольгамен, үзілетін лентамен, этикеткалармен, бояумен, желіммен, орайтын қағаздармен толтыру; </w:t>
      </w:r>
    </w:p>
    <w:p>
      <w:pPr>
        <w:spacing w:after="0"/>
        <w:ind w:left="0"/>
        <w:jc w:val="both"/>
      </w:pPr>
      <w:r>
        <w:rPr>
          <w:rFonts w:ascii="Times New Roman"/>
          <w:b w:val="false"/>
          <w:i w:val="false"/>
          <w:color w:val="000000"/>
          <w:sz w:val="28"/>
        </w:rPr>
        <w:t xml:space="preserve">
      бұйымның сапасын, белгі, жиектердің дұрыстығын, будаларға немесе қораптарға тығыз қатарлануын көзбен бақылау; </w:t>
      </w:r>
    </w:p>
    <w:p>
      <w:pPr>
        <w:spacing w:after="0"/>
        <w:ind w:left="0"/>
        <w:jc w:val="both"/>
      </w:pPr>
      <w:r>
        <w:rPr>
          <w:rFonts w:ascii="Times New Roman"/>
          <w:b w:val="false"/>
          <w:i w:val="false"/>
          <w:color w:val="000000"/>
          <w:sz w:val="28"/>
        </w:rPr>
        <w:t xml:space="preserve">
      лентамен желімдеу, папиросты немесе шылымды буда пакеттеріне орау және оларды тараға қатарлау; </w:t>
      </w:r>
    </w:p>
    <w:p>
      <w:pPr>
        <w:spacing w:after="0"/>
        <w:ind w:left="0"/>
        <w:jc w:val="both"/>
      </w:pPr>
      <w:r>
        <w:rPr>
          <w:rFonts w:ascii="Times New Roman"/>
          <w:b w:val="false"/>
          <w:i w:val="false"/>
          <w:color w:val="000000"/>
          <w:sz w:val="28"/>
        </w:rPr>
        <w:t xml:space="preserve">
      материалдардың, жартылай дайын бұйымдардың сапасын тексеру; </w:t>
      </w:r>
    </w:p>
    <w:p>
      <w:pPr>
        <w:spacing w:after="0"/>
        <w:ind w:left="0"/>
        <w:jc w:val="both"/>
      </w:pPr>
      <w:r>
        <w:rPr>
          <w:rFonts w:ascii="Times New Roman"/>
          <w:b w:val="false"/>
          <w:i w:val="false"/>
          <w:color w:val="000000"/>
          <w:sz w:val="28"/>
        </w:rPr>
        <w:t xml:space="preserve">
      бракқа шығарылған материалдарды, гильзаларды, папиростарды, шылымдарды, будаларды сұрыптау; </w:t>
      </w:r>
    </w:p>
    <w:p>
      <w:pPr>
        <w:spacing w:after="0"/>
        <w:ind w:left="0"/>
        <w:jc w:val="both"/>
      </w:pPr>
      <w:r>
        <w:rPr>
          <w:rFonts w:ascii="Times New Roman"/>
          <w:b w:val="false"/>
          <w:i w:val="false"/>
          <w:color w:val="000000"/>
          <w:sz w:val="28"/>
        </w:rPr>
        <w:t xml:space="preserve">
      ақау бұйымдарды қайта өңдеу; </w:t>
      </w:r>
    </w:p>
    <w:p>
      <w:pPr>
        <w:spacing w:after="0"/>
        <w:ind w:left="0"/>
        <w:jc w:val="both"/>
      </w:pPr>
      <w:r>
        <w:rPr>
          <w:rFonts w:ascii="Times New Roman"/>
          <w:b w:val="false"/>
          <w:i w:val="false"/>
          <w:color w:val="000000"/>
          <w:sz w:val="28"/>
        </w:rPr>
        <w:t xml:space="preserve">
      дайын өнімнің сапасына әсер ететін желі жабдықтарының жұмысындағы ұсақ кінәраттарды анықтау және жою. </w:t>
      </w:r>
    </w:p>
    <w:bookmarkStart w:name="z1203" w:id="1201"/>
    <w:p>
      <w:pPr>
        <w:spacing w:after="0"/>
        <w:ind w:left="0"/>
        <w:jc w:val="both"/>
      </w:pPr>
      <w:r>
        <w:rPr>
          <w:rFonts w:ascii="Times New Roman"/>
          <w:b w:val="false"/>
          <w:i w:val="false"/>
          <w:color w:val="000000"/>
          <w:sz w:val="28"/>
        </w:rPr>
        <w:t xml:space="preserve">
      805. Білуге тиіс: </w:t>
      </w:r>
    </w:p>
    <w:bookmarkEnd w:id="1201"/>
    <w:p>
      <w:pPr>
        <w:spacing w:after="0"/>
        <w:ind w:left="0"/>
        <w:jc w:val="both"/>
      </w:pPr>
      <w:r>
        <w:rPr>
          <w:rFonts w:ascii="Times New Roman"/>
          <w:b w:val="false"/>
          <w:i w:val="false"/>
          <w:color w:val="000000"/>
          <w:sz w:val="28"/>
        </w:rPr>
        <w:t xml:space="preserve">
      ағынды-механикаландырылған темекі-шылым жасау желісі мен агрегаттарында папирос, шылым жасаудың, оларды будаларға қатарлаудың негізгі технологиясы; </w:t>
      </w:r>
    </w:p>
    <w:p>
      <w:pPr>
        <w:spacing w:after="0"/>
        <w:ind w:left="0"/>
        <w:jc w:val="both"/>
      </w:pPr>
      <w:r>
        <w:rPr>
          <w:rFonts w:ascii="Times New Roman"/>
          <w:b w:val="false"/>
          <w:i w:val="false"/>
          <w:color w:val="000000"/>
          <w:sz w:val="28"/>
        </w:rPr>
        <w:t xml:space="preserve">
      материалдардың, жартылай дайын өнімдердің және дайын өнімнің сапасына қойылатын талаптар; </w:t>
      </w:r>
    </w:p>
    <w:p>
      <w:pPr>
        <w:spacing w:after="0"/>
        <w:ind w:left="0"/>
        <w:jc w:val="both"/>
      </w:pPr>
      <w:r>
        <w:rPr>
          <w:rFonts w:ascii="Times New Roman"/>
          <w:b w:val="false"/>
          <w:i w:val="false"/>
          <w:color w:val="000000"/>
          <w:sz w:val="28"/>
        </w:rPr>
        <w:t xml:space="preserve">
      агрегаттарға, автоматтарға, папиростар, шылымдар жасау және қатарлау желілеріне қызмет көрсету бойынша операцияларды орындау тәртібі; </w:t>
      </w:r>
    </w:p>
    <w:p>
      <w:pPr>
        <w:spacing w:after="0"/>
        <w:ind w:left="0"/>
        <w:jc w:val="both"/>
      </w:pPr>
      <w:r>
        <w:rPr>
          <w:rFonts w:ascii="Times New Roman"/>
          <w:b w:val="false"/>
          <w:i w:val="false"/>
          <w:color w:val="000000"/>
          <w:sz w:val="28"/>
        </w:rPr>
        <w:t xml:space="preserve">
      қызмет көрсететін машиналардың тоқтауына әкелетін себептер. </w:t>
      </w:r>
    </w:p>
    <w:bookmarkStart w:name="z1204" w:id="1202"/>
    <w:p>
      <w:pPr>
        <w:spacing w:after="0"/>
        <w:ind w:left="0"/>
        <w:jc w:val="left"/>
      </w:pPr>
      <w:r>
        <w:rPr>
          <w:rFonts w:ascii="Times New Roman"/>
          <w:b/>
          <w:i w:val="false"/>
          <w:color w:val="000000"/>
        </w:rPr>
        <w:t xml:space="preserve"> 8-параграф. Ағынды-механикаландырылған темекі-шылым желісі мен машиналарының машинисі, 4-разряд</w:t>
      </w:r>
    </w:p>
    <w:bookmarkEnd w:id="1202"/>
    <w:bookmarkStart w:name="z1205" w:id="1203"/>
    <w:p>
      <w:pPr>
        <w:spacing w:after="0"/>
        <w:ind w:left="0"/>
        <w:jc w:val="both"/>
      </w:pPr>
      <w:r>
        <w:rPr>
          <w:rFonts w:ascii="Times New Roman"/>
          <w:b w:val="false"/>
          <w:i w:val="false"/>
          <w:color w:val="000000"/>
          <w:sz w:val="28"/>
        </w:rPr>
        <w:t xml:space="preserve">
      806. Жұмыс сипаттамасы: </w:t>
      </w:r>
    </w:p>
    <w:bookmarkEnd w:id="1203"/>
    <w:p>
      <w:pPr>
        <w:spacing w:after="0"/>
        <w:ind w:left="0"/>
        <w:jc w:val="both"/>
      </w:pPr>
      <w:r>
        <w:rPr>
          <w:rFonts w:ascii="Times New Roman"/>
          <w:b w:val="false"/>
          <w:i w:val="false"/>
          <w:color w:val="000000"/>
          <w:sz w:val="28"/>
        </w:rPr>
        <w:t xml:space="preserve">
      ағынды-механикаландырылған темекі-шылым жасау желісі мен агрегаттарында папирос, фильтрсіз, фильтрлі шылым жасаудың және будаларға қатарлаудың технологиялық процесін жүргізу; </w:t>
      </w:r>
    </w:p>
    <w:p>
      <w:pPr>
        <w:spacing w:after="0"/>
        <w:ind w:left="0"/>
        <w:jc w:val="both"/>
      </w:pPr>
      <w:r>
        <w:rPr>
          <w:rFonts w:ascii="Times New Roman"/>
          <w:b w:val="false"/>
          <w:i w:val="false"/>
          <w:color w:val="000000"/>
          <w:sz w:val="28"/>
        </w:rPr>
        <w:t xml:space="preserve">
      папирос немесе шылым жасайтын желілерге, агрегаттарға темекіні пневматикалық тиеу жүйесі жұмысын бақылау; </w:t>
      </w:r>
    </w:p>
    <w:p>
      <w:pPr>
        <w:spacing w:after="0"/>
        <w:ind w:left="0"/>
        <w:jc w:val="both"/>
      </w:pPr>
      <w:r>
        <w:rPr>
          <w:rFonts w:ascii="Times New Roman"/>
          <w:b w:val="false"/>
          <w:i w:val="false"/>
          <w:color w:val="000000"/>
          <w:sz w:val="28"/>
        </w:rPr>
        <w:t>
      дайын өнімнің сапасына әсер ететін желілер мен агрегаттардың құрамына кіретін машиналардың жұмысындағы кінәраттарды жою, оларды реттеу;</w:t>
      </w:r>
    </w:p>
    <w:p>
      <w:pPr>
        <w:spacing w:after="0"/>
        <w:ind w:left="0"/>
        <w:jc w:val="both"/>
      </w:pPr>
      <w:r>
        <w:rPr>
          <w:rFonts w:ascii="Times New Roman"/>
          <w:b w:val="false"/>
          <w:i w:val="false"/>
          <w:color w:val="000000"/>
          <w:sz w:val="28"/>
        </w:rPr>
        <w:t>
      папирос пен шылым массасын бақылау;</w:t>
      </w:r>
    </w:p>
    <w:p>
      <w:pPr>
        <w:spacing w:after="0"/>
        <w:ind w:left="0"/>
        <w:jc w:val="both"/>
      </w:pPr>
      <w:r>
        <w:rPr>
          <w:rFonts w:ascii="Times New Roman"/>
          <w:b w:val="false"/>
          <w:i w:val="false"/>
          <w:color w:val="000000"/>
          <w:sz w:val="28"/>
        </w:rPr>
        <w:t xml:space="preserve">
      қапталған өнімдерді маркалау; </w:t>
      </w:r>
    </w:p>
    <w:p>
      <w:pPr>
        <w:spacing w:after="0"/>
        <w:ind w:left="0"/>
        <w:jc w:val="both"/>
      </w:pPr>
      <w:r>
        <w:rPr>
          <w:rFonts w:ascii="Times New Roman"/>
          <w:b w:val="false"/>
          <w:i w:val="false"/>
          <w:color w:val="000000"/>
          <w:sz w:val="28"/>
        </w:rPr>
        <w:t xml:space="preserve">
      дайын өнімнің шығарылуын есепке алу. </w:t>
      </w:r>
    </w:p>
    <w:bookmarkStart w:name="z1206" w:id="1204"/>
    <w:p>
      <w:pPr>
        <w:spacing w:after="0"/>
        <w:ind w:left="0"/>
        <w:jc w:val="both"/>
      </w:pPr>
      <w:r>
        <w:rPr>
          <w:rFonts w:ascii="Times New Roman"/>
          <w:b w:val="false"/>
          <w:i w:val="false"/>
          <w:color w:val="000000"/>
          <w:sz w:val="28"/>
        </w:rPr>
        <w:t xml:space="preserve">
      807. Білуге тиіс: </w:t>
      </w:r>
    </w:p>
    <w:bookmarkEnd w:id="1204"/>
    <w:p>
      <w:pPr>
        <w:spacing w:after="0"/>
        <w:ind w:left="0"/>
        <w:jc w:val="both"/>
      </w:pPr>
      <w:r>
        <w:rPr>
          <w:rFonts w:ascii="Times New Roman"/>
          <w:b w:val="false"/>
          <w:i w:val="false"/>
          <w:color w:val="000000"/>
          <w:sz w:val="28"/>
        </w:rPr>
        <w:t xml:space="preserve">
      папиростар мен шылымдарды жасау, оларды будаларға немесе қораптар мен тараларға қатарлау технологиясы; </w:t>
      </w:r>
    </w:p>
    <w:p>
      <w:pPr>
        <w:spacing w:after="0"/>
        <w:ind w:left="0"/>
        <w:jc w:val="both"/>
      </w:pPr>
      <w:r>
        <w:rPr>
          <w:rFonts w:ascii="Times New Roman"/>
          <w:b w:val="false"/>
          <w:i w:val="false"/>
          <w:color w:val="000000"/>
          <w:sz w:val="28"/>
        </w:rPr>
        <w:t xml:space="preserve">
      папирос, шылым жасау желілерінің, агрегаттарының құрамына кіретін машиналардың барлық жүйесіне қызмет көрсету бойынша операцияларды орындау тәртібі; </w:t>
      </w:r>
    </w:p>
    <w:p>
      <w:pPr>
        <w:spacing w:after="0"/>
        <w:ind w:left="0"/>
        <w:jc w:val="both"/>
      </w:pPr>
      <w:r>
        <w:rPr>
          <w:rFonts w:ascii="Times New Roman"/>
          <w:b w:val="false"/>
          <w:i w:val="false"/>
          <w:color w:val="000000"/>
          <w:sz w:val="28"/>
        </w:rPr>
        <w:t xml:space="preserve">
      желі немесе агрегат құрамына кіретін машиналарды тоқтау себептері, оларды жою тәсілдері; </w:t>
      </w:r>
    </w:p>
    <w:p>
      <w:pPr>
        <w:spacing w:after="0"/>
        <w:ind w:left="0"/>
        <w:jc w:val="both"/>
      </w:pPr>
      <w:r>
        <w:rPr>
          <w:rFonts w:ascii="Times New Roman"/>
          <w:b w:val="false"/>
          <w:i w:val="false"/>
          <w:color w:val="000000"/>
          <w:sz w:val="28"/>
        </w:rPr>
        <w:t xml:space="preserve">
      желі немесе агрегат құрамына кіретін машиналардың барлық жүйесінің негізгі тораптарының құрылғысы, міндеті және өзара іс-қимылы; </w:t>
      </w:r>
    </w:p>
    <w:p>
      <w:pPr>
        <w:spacing w:after="0"/>
        <w:ind w:left="0"/>
        <w:jc w:val="both"/>
      </w:pPr>
      <w:r>
        <w:rPr>
          <w:rFonts w:ascii="Times New Roman"/>
          <w:b w:val="false"/>
          <w:i w:val="false"/>
          <w:color w:val="000000"/>
          <w:sz w:val="28"/>
        </w:rPr>
        <w:t>
      темекіні пневматикалық тиеу жүйесі және папирос пен шылым желілері автоматикасы таблосының, пульттары мен индикаторларының орны мен мақсаты.</w:t>
      </w:r>
    </w:p>
    <w:bookmarkStart w:name="z1207" w:id="1205"/>
    <w:p>
      <w:pPr>
        <w:spacing w:after="0"/>
        <w:ind w:left="0"/>
        <w:jc w:val="left"/>
      </w:pPr>
      <w:r>
        <w:rPr>
          <w:rFonts w:ascii="Times New Roman"/>
          <w:b/>
          <w:i w:val="false"/>
          <w:color w:val="000000"/>
        </w:rPr>
        <w:t xml:space="preserve"> 9-параграф. Біліктеуші, 2-разряд</w:t>
      </w:r>
    </w:p>
    <w:bookmarkEnd w:id="1205"/>
    <w:bookmarkStart w:name="z1208" w:id="1206"/>
    <w:p>
      <w:pPr>
        <w:spacing w:after="0"/>
        <w:ind w:left="0"/>
        <w:jc w:val="both"/>
      </w:pPr>
      <w:r>
        <w:rPr>
          <w:rFonts w:ascii="Times New Roman"/>
          <w:b w:val="false"/>
          <w:i w:val="false"/>
          <w:color w:val="000000"/>
          <w:sz w:val="28"/>
        </w:rPr>
        <w:t xml:space="preserve">
      808. Жұмыс сипаттамасы: </w:t>
      </w:r>
    </w:p>
    <w:bookmarkEnd w:id="1206"/>
    <w:p>
      <w:pPr>
        <w:spacing w:after="0"/>
        <w:ind w:left="0"/>
        <w:jc w:val="both"/>
      </w:pPr>
      <w:r>
        <w:rPr>
          <w:rFonts w:ascii="Times New Roman"/>
          <w:b w:val="false"/>
          <w:i w:val="false"/>
          <w:color w:val="000000"/>
          <w:sz w:val="28"/>
        </w:rPr>
        <w:t xml:space="preserve">
      біліктеуші станоктарда махорка түйіршігін ұнтақтаудың технологиялық процесін жүргізу, олардың жұмысын реттеу; </w:t>
      </w:r>
    </w:p>
    <w:p>
      <w:pPr>
        <w:spacing w:after="0"/>
        <w:ind w:left="0"/>
        <w:jc w:val="both"/>
      </w:pPr>
      <w:r>
        <w:rPr>
          <w:rFonts w:ascii="Times New Roman"/>
          <w:b w:val="false"/>
          <w:i w:val="false"/>
          <w:color w:val="000000"/>
          <w:sz w:val="28"/>
        </w:rPr>
        <w:t>
      түйіршікті біліктеушінің өн бойына беру және бөгде қоспалардан тазарту;</w:t>
      </w:r>
    </w:p>
    <w:p>
      <w:pPr>
        <w:spacing w:after="0"/>
        <w:ind w:left="0"/>
        <w:jc w:val="both"/>
      </w:pPr>
      <w:r>
        <w:rPr>
          <w:rFonts w:ascii="Times New Roman"/>
          <w:b w:val="false"/>
          <w:i w:val="false"/>
          <w:color w:val="000000"/>
          <w:sz w:val="28"/>
        </w:rPr>
        <w:t xml:space="preserve">
      шегетін махорканың әрбір сортына арналған технологиялық нұсқаулыққа сәйкес ұнтақтау кезінде махорка түйіршігінің өлшемін сақтау; </w:t>
      </w:r>
    </w:p>
    <w:p>
      <w:pPr>
        <w:spacing w:after="0"/>
        <w:ind w:left="0"/>
        <w:jc w:val="both"/>
      </w:pPr>
      <w:r>
        <w:rPr>
          <w:rFonts w:ascii="Times New Roman"/>
          <w:b w:val="false"/>
          <w:i w:val="false"/>
          <w:color w:val="000000"/>
          <w:sz w:val="28"/>
        </w:rPr>
        <w:t xml:space="preserve">
      станокты жұмысқа дайындау, барлық тораптарды тексеру, оларды майлау және ауыстыру, магниттерді тазарту. </w:t>
      </w:r>
    </w:p>
    <w:bookmarkStart w:name="z1209" w:id="1207"/>
    <w:p>
      <w:pPr>
        <w:spacing w:after="0"/>
        <w:ind w:left="0"/>
        <w:jc w:val="both"/>
      </w:pPr>
      <w:r>
        <w:rPr>
          <w:rFonts w:ascii="Times New Roman"/>
          <w:b w:val="false"/>
          <w:i w:val="false"/>
          <w:color w:val="000000"/>
          <w:sz w:val="28"/>
        </w:rPr>
        <w:t xml:space="preserve">
      809. Білуге тиіс: </w:t>
      </w:r>
    </w:p>
    <w:bookmarkEnd w:id="1207"/>
    <w:p>
      <w:pPr>
        <w:spacing w:after="0"/>
        <w:ind w:left="0"/>
        <w:jc w:val="both"/>
      </w:pPr>
      <w:r>
        <w:rPr>
          <w:rFonts w:ascii="Times New Roman"/>
          <w:b w:val="false"/>
          <w:i w:val="false"/>
          <w:color w:val="000000"/>
          <w:sz w:val="28"/>
        </w:rPr>
        <w:t xml:space="preserve">
      махоркаға арналған нормативтік техникалық құжаттама; </w:t>
      </w:r>
    </w:p>
    <w:p>
      <w:pPr>
        <w:spacing w:after="0"/>
        <w:ind w:left="0"/>
        <w:jc w:val="both"/>
      </w:pPr>
      <w:r>
        <w:rPr>
          <w:rFonts w:ascii="Times New Roman"/>
          <w:b w:val="false"/>
          <w:i w:val="false"/>
          <w:color w:val="000000"/>
          <w:sz w:val="28"/>
        </w:rPr>
        <w:t xml:space="preserve">
      махорка түйіршігін белгілі өлшемге жеткізу жөніндегі технологиялық нұсқаулық; </w:t>
      </w:r>
    </w:p>
    <w:p>
      <w:pPr>
        <w:spacing w:after="0"/>
        <w:ind w:left="0"/>
        <w:jc w:val="both"/>
      </w:pPr>
      <w:r>
        <w:rPr>
          <w:rFonts w:ascii="Times New Roman"/>
          <w:b w:val="false"/>
          <w:i w:val="false"/>
          <w:color w:val="000000"/>
          <w:sz w:val="28"/>
        </w:rPr>
        <w:t xml:space="preserve">
      біліктеуші қондырғылардың құрылғысы және олардың жекелеген тораптарының өзара іс-қимылы; </w:t>
      </w:r>
    </w:p>
    <w:p>
      <w:pPr>
        <w:spacing w:after="0"/>
        <w:ind w:left="0"/>
        <w:jc w:val="both"/>
      </w:pPr>
      <w:r>
        <w:rPr>
          <w:rFonts w:ascii="Times New Roman"/>
          <w:b w:val="false"/>
          <w:i w:val="false"/>
          <w:color w:val="000000"/>
          <w:sz w:val="28"/>
        </w:rPr>
        <w:t>
      біліктеуші станоктарға қызмет көрсететін көлік құралдарының жұмыс істеу принципі.</w:t>
      </w:r>
    </w:p>
    <w:bookmarkStart w:name="z1210" w:id="1208"/>
    <w:p>
      <w:pPr>
        <w:spacing w:after="0"/>
        <w:ind w:left="0"/>
        <w:jc w:val="left"/>
      </w:pPr>
      <w:r>
        <w:rPr>
          <w:rFonts w:ascii="Times New Roman"/>
          <w:b/>
          <w:i w:val="false"/>
          <w:color w:val="000000"/>
        </w:rPr>
        <w:t xml:space="preserve"> 10-параграф. Жабдықты тазалаушы, 3-разряд</w:t>
      </w:r>
    </w:p>
    <w:bookmarkEnd w:id="1208"/>
    <w:bookmarkStart w:name="z1211" w:id="1209"/>
    <w:p>
      <w:pPr>
        <w:spacing w:after="0"/>
        <w:ind w:left="0"/>
        <w:jc w:val="both"/>
      </w:pPr>
      <w:r>
        <w:rPr>
          <w:rFonts w:ascii="Times New Roman"/>
          <w:b w:val="false"/>
          <w:i w:val="false"/>
          <w:color w:val="000000"/>
          <w:sz w:val="28"/>
        </w:rPr>
        <w:t>
      810. Жұмыс сипаттамасы:</w:t>
      </w:r>
    </w:p>
    <w:bookmarkEnd w:id="1209"/>
    <w:p>
      <w:pPr>
        <w:spacing w:after="0"/>
        <w:ind w:left="0"/>
        <w:jc w:val="both"/>
      </w:pPr>
      <w:r>
        <w:rPr>
          <w:rFonts w:ascii="Times New Roman"/>
          <w:b w:val="false"/>
          <w:i w:val="false"/>
          <w:color w:val="000000"/>
          <w:sz w:val="28"/>
        </w:rPr>
        <w:t xml:space="preserve">
      қызмет көрсетілетін учаскеде қондырғы мен аппараттардың жұмысын қадағалау; </w:t>
      </w:r>
    </w:p>
    <w:p>
      <w:pPr>
        <w:spacing w:after="0"/>
        <w:ind w:left="0"/>
        <w:jc w:val="both"/>
      </w:pPr>
      <w:r>
        <w:rPr>
          <w:rFonts w:ascii="Times New Roman"/>
          <w:b w:val="false"/>
          <w:i w:val="false"/>
          <w:color w:val="000000"/>
          <w:sz w:val="28"/>
        </w:rPr>
        <w:t>
      желдеткіштерді, желдеткіш қондырғыларын, тозаңдатқыш темекі камераларын, кесілген темекіні қопсыту және пневматикалық түту қондырғыларының сапты үрлемелі фильтрлерін уақытында тазалау;</w:t>
      </w:r>
    </w:p>
    <w:p>
      <w:pPr>
        <w:spacing w:after="0"/>
        <w:ind w:left="0"/>
        <w:jc w:val="both"/>
      </w:pPr>
      <w:r>
        <w:rPr>
          <w:rFonts w:ascii="Times New Roman"/>
          <w:b w:val="false"/>
          <w:i w:val="false"/>
          <w:color w:val="000000"/>
          <w:sz w:val="28"/>
        </w:rPr>
        <w:t>
      қондырғылар мен аппараттарды түсіріп және оларды бөлшектеп темекі тозаңынан, қоқыстан және кірден тазалау, жуу;</w:t>
      </w:r>
    </w:p>
    <w:p>
      <w:pPr>
        <w:spacing w:after="0"/>
        <w:ind w:left="0"/>
        <w:jc w:val="both"/>
      </w:pPr>
      <w:r>
        <w:rPr>
          <w:rFonts w:ascii="Times New Roman"/>
          <w:b w:val="false"/>
          <w:i w:val="false"/>
          <w:color w:val="000000"/>
          <w:sz w:val="28"/>
        </w:rPr>
        <w:t xml:space="preserve">
      аппаратураны, машиналар мен жабдықтарды жинау, арнайы механизмдердің көмегімін немесе қолмен тазалау; </w:t>
      </w:r>
    </w:p>
    <w:p>
      <w:pPr>
        <w:spacing w:after="0"/>
        <w:ind w:left="0"/>
        <w:jc w:val="both"/>
      </w:pPr>
      <w:r>
        <w:rPr>
          <w:rFonts w:ascii="Times New Roman"/>
          <w:b w:val="false"/>
          <w:i w:val="false"/>
          <w:color w:val="000000"/>
          <w:sz w:val="28"/>
        </w:rPr>
        <w:t>
      құралдарды, аспаптарды және сүрту материалдарын дайындау;</w:t>
      </w:r>
    </w:p>
    <w:p>
      <w:pPr>
        <w:spacing w:after="0"/>
        <w:ind w:left="0"/>
        <w:jc w:val="both"/>
      </w:pPr>
      <w:r>
        <w:rPr>
          <w:rFonts w:ascii="Times New Roman"/>
          <w:b w:val="false"/>
          <w:i w:val="false"/>
          <w:color w:val="000000"/>
          <w:sz w:val="28"/>
        </w:rPr>
        <w:t xml:space="preserve">
      қалдықтарды ыдыстарға салу; </w:t>
      </w:r>
    </w:p>
    <w:p>
      <w:pPr>
        <w:spacing w:after="0"/>
        <w:ind w:left="0"/>
        <w:jc w:val="both"/>
      </w:pPr>
      <w:r>
        <w:rPr>
          <w:rFonts w:ascii="Times New Roman"/>
          <w:b w:val="false"/>
          <w:i w:val="false"/>
          <w:color w:val="000000"/>
          <w:sz w:val="28"/>
        </w:rPr>
        <w:t xml:space="preserve">
      қондырғылар мен жабдықтар бойынша темекі тозаңының қолдықтарына есеп жүргізу. </w:t>
      </w:r>
    </w:p>
    <w:bookmarkStart w:name="z1212" w:id="1210"/>
    <w:p>
      <w:pPr>
        <w:spacing w:after="0"/>
        <w:ind w:left="0"/>
        <w:jc w:val="both"/>
      </w:pPr>
      <w:r>
        <w:rPr>
          <w:rFonts w:ascii="Times New Roman"/>
          <w:b w:val="false"/>
          <w:i w:val="false"/>
          <w:color w:val="000000"/>
          <w:sz w:val="28"/>
        </w:rPr>
        <w:t xml:space="preserve">
      811. Білуге тиіс: </w:t>
      </w:r>
    </w:p>
    <w:bookmarkEnd w:id="1210"/>
    <w:p>
      <w:pPr>
        <w:spacing w:after="0"/>
        <w:ind w:left="0"/>
        <w:jc w:val="both"/>
      </w:pPr>
      <w:r>
        <w:rPr>
          <w:rFonts w:ascii="Times New Roman"/>
          <w:b w:val="false"/>
          <w:i w:val="false"/>
          <w:color w:val="000000"/>
          <w:sz w:val="28"/>
        </w:rPr>
        <w:t xml:space="preserve">
      қондырғыларды, аппараттар мен жабдықтарды технологиялық пайдалану тәртібі; </w:t>
      </w:r>
    </w:p>
    <w:p>
      <w:pPr>
        <w:spacing w:after="0"/>
        <w:ind w:left="0"/>
        <w:jc w:val="both"/>
      </w:pPr>
      <w:r>
        <w:rPr>
          <w:rFonts w:ascii="Times New Roman"/>
          <w:b w:val="false"/>
          <w:i w:val="false"/>
          <w:color w:val="000000"/>
          <w:sz w:val="28"/>
        </w:rPr>
        <w:t xml:space="preserve">
      тазаланатын жабдықтар мен қондырғыларды технологиялық пайдаланудың тәртібі; </w:t>
      </w:r>
    </w:p>
    <w:p>
      <w:pPr>
        <w:spacing w:after="0"/>
        <w:ind w:left="0"/>
        <w:jc w:val="both"/>
      </w:pPr>
      <w:r>
        <w:rPr>
          <w:rFonts w:ascii="Times New Roman"/>
          <w:b w:val="false"/>
          <w:i w:val="false"/>
          <w:color w:val="000000"/>
          <w:sz w:val="28"/>
        </w:rPr>
        <w:t xml:space="preserve">
      тазаланатын жабдықты тазалау, бөлшектеу және құрастыру тәртібі; </w:t>
      </w:r>
    </w:p>
    <w:p>
      <w:pPr>
        <w:spacing w:after="0"/>
        <w:ind w:left="0"/>
        <w:jc w:val="both"/>
      </w:pPr>
      <w:r>
        <w:rPr>
          <w:rFonts w:ascii="Times New Roman"/>
          <w:b w:val="false"/>
          <w:i w:val="false"/>
          <w:color w:val="000000"/>
          <w:sz w:val="28"/>
        </w:rPr>
        <w:t xml:space="preserve">
      қалдықтарды ыдыстарға салу тәсілі; </w:t>
      </w:r>
    </w:p>
    <w:p>
      <w:pPr>
        <w:spacing w:after="0"/>
        <w:ind w:left="0"/>
        <w:jc w:val="both"/>
      </w:pPr>
      <w:r>
        <w:rPr>
          <w:rFonts w:ascii="Times New Roman"/>
          <w:b w:val="false"/>
          <w:i w:val="false"/>
          <w:color w:val="000000"/>
          <w:sz w:val="28"/>
        </w:rPr>
        <w:t xml:space="preserve">
      темекі тозаңының қалдықтарына есеп жүргізу тәртібі. </w:t>
      </w:r>
    </w:p>
    <w:bookmarkStart w:name="z1213" w:id="1211"/>
    <w:p>
      <w:pPr>
        <w:spacing w:after="0"/>
        <w:ind w:left="0"/>
        <w:jc w:val="left"/>
      </w:pPr>
      <w:r>
        <w:rPr>
          <w:rFonts w:ascii="Times New Roman"/>
          <w:b/>
          <w:i w:val="false"/>
          <w:color w:val="000000"/>
        </w:rPr>
        <w:t xml:space="preserve"> 11-параграф. Жармалау машинасының машинисі, 3-разряд</w:t>
      </w:r>
    </w:p>
    <w:bookmarkEnd w:id="1211"/>
    <w:bookmarkStart w:name="z1214" w:id="1212"/>
    <w:p>
      <w:pPr>
        <w:spacing w:after="0"/>
        <w:ind w:left="0"/>
        <w:jc w:val="both"/>
      </w:pPr>
      <w:r>
        <w:rPr>
          <w:rFonts w:ascii="Times New Roman"/>
          <w:b w:val="false"/>
          <w:i w:val="false"/>
          <w:color w:val="000000"/>
          <w:sz w:val="28"/>
        </w:rPr>
        <w:t xml:space="preserve">
      812. Жұмыс сипаттамасы: </w:t>
      </w:r>
    </w:p>
    <w:bookmarkEnd w:id="1212"/>
    <w:p>
      <w:pPr>
        <w:spacing w:after="0"/>
        <w:ind w:left="0"/>
        <w:jc w:val="both"/>
      </w:pPr>
      <w:r>
        <w:rPr>
          <w:rFonts w:ascii="Times New Roman"/>
          <w:b w:val="false"/>
          <w:i w:val="false"/>
          <w:color w:val="000000"/>
          <w:sz w:val="28"/>
        </w:rPr>
        <w:t>
      жармалау қондырғысында махорка сабағын түту процесін жүргізу;</w:t>
      </w:r>
    </w:p>
    <w:p>
      <w:pPr>
        <w:spacing w:after="0"/>
        <w:ind w:left="0"/>
        <w:jc w:val="both"/>
      </w:pPr>
      <w:r>
        <w:rPr>
          <w:rFonts w:ascii="Times New Roman"/>
          <w:b w:val="false"/>
          <w:i w:val="false"/>
          <w:color w:val="000000"/>
          <w:sz w:val="28"/>
        </w:rPr>
        <w:t xml:space="preserve">
      берілетін бадыльдың сапасын тексеру; </w:t>
      </w:r>
    </w:p>
    <w:p>
      <w:pPr>
        <w:spacing w:after="0"/>
        <w:ind w:left="0"/>
        <w:jc w:val="both"/>
      </w:pPr>
      <w:r>
        <w:rPr>
          <w:rFonts w:ascii="Times New Roman"/>
          <w:b w:val="false"/>
          <w:i w:val="false"/>
          <w:color w:val="000000"/>
          <w:sz w:val="28"/>
        </w:rPr>
        <w:t>
      жармалау машинасын белгіленген рецептураға сәйкес тиеу;</w:t>
      </w:r>
    </w:p>
    <w:p>
      <w:pPr>
        <w:spacing w:after="0"/>
        <w:ind w:left="0"/>
        <w:jc w:val="both"/>
      </w:pPr>
      <w:r>
        <w:rPr>
          <w:rFonts w:ascii="Times New Roman"/>
          <w:b w:val="false"/>
          <w:i w:val="false"/>
          <w:color w:val="000000"/>
          <w:sz w:val="28"/>
        </w:rPr>
        <w:t xml:space="preserve">
      бадыльды жармалау сапасын органолептикалық әдіспен, електердің, балғалар мен мойынтіректердің техникалық жағдайын тексеру; </w:t>
      </w:r>
    </w:p>
    <w:p>
      <w:pPr>
        <w:spacing w:after="0"/>
        <w:ind w:left="0"/>
        <w:jc w:val="both"/>
      </w:pPr>
      <w:r>
        <w:rPr>
          <w:rFonts w:ascii="Times New Roman"/>
          <w:b w:val="false"/>
          <w:i w:val="false"/>
          <w:color w:val="000000"/>
          <w:sz w:val="28"/>
        </w:rPr>
        <w:t xml:space="preserve">
      електерді тазалау және ластану шамасы бойынша ауыстыру; </w:t>
      </w:r>
    </w:p>
    <w:p>
      <w:pPr>
        <w:spacing w:after="0"/>
        <w:ind w:left="0"/>
        <w:jc w:val="both"/>
      </w:pPr>
      <w:r>
        <w:rPr>
          <w:rFonts w:ascii="Times New Roman"/>
          <w:b w:val="false"/>
          <w:i w:val="false"/>
          <w:color w:val="000000"/>
          <w:sz w:val="28"/>
        </w:rPr>
        <w:t xml:space="preserve">
      қондырғы жұмысындағы ұсақ кінәраттарды жою. </w:t>
      </w:r>
    </w:p>
    <w:bookmarkStart w:name="z1215" w:id="1213"/>
    <w:p>
      <w:pPr>
        <w:spacing w:after="0"/>
        <w:ind w:left="0"/>
        <w:jc w:val="both"/>
      </w:pPr>
      <w:r>
        <w:rPr>
          <w:rFonts w:ascii="Times New Roman"/>
          <w:b w:val="false"/>
          <w:i w:val="false"/>
          <w:color w:val="000000"/>
          <w:sz w:val="28"/>
        </w:rPr>
        <w:t xml:space="preserve">
      813. Білуге тиіс: </w:t>
      </w:r>
    </w:p>
    <w:bookmarkEnd w:id="1213"/>
    <w:p>
      <w:pPr>
        <w:spacing w:after="0"/>
        <w:ind w:left="0"/>
        <w:jc w:val="both"/>
      </w:pPr>
      <w:r>
        <w:rPr>
          <w:rFonts w:ascii="Times New Roman"/>
          <w:b w:val="false"/>
          <w:i w:val="false"/>
          <w:color w:val="000000"/>
          <w:sz w:val="28"/>
        </w:rPr>
        <w:t xml:space="preserve">
      сабақтарды жармалау технологиясы; </w:t>
      </w:r>
    </w:p>
    <w:p>
      <w:pPr>
        <w:spacing w:after="0"/>
        <w:ind w:left="0"/>
        <w:jc w:val="both"/>
      </w:pPr>
      <w:r>
        <w:rPr>
          <w:rFonts w:ascii="Times New Roman"/>
          <w:b w:val="false"/>
          <w:i w:val="false"/>
          <w:color w:val="000000"/>
          <w:sz w:val="28"/>
        </w:rPr>
        <w:t xml:space="preserve">
      қызмет көрсетілетін машинаның жұмысындағы ақаулықтардың себептері; </w:t>
      </w:r>
    </w:p>
    <w:p>
      <w:pPr>
        <w:spacing w:after="0"/>
        <w:ind w:left="0"/>
        <w:jc w:val="both"/>
      </w:pPr>
      <w:r>
        <w:rPr>
          <w:rFonts w:ascii="Times New Roman"/>
          <w:b w:val="false"/>
          <w:i w:val="false"/>
          <w:color w:val="000000"/>
          <w:sz w:val="28"/>
        </w:rPr>
        <w:t xml:space="preserve">
      қайта өңдеуге келіп түсетін сабақтардың және жармаланған массаның сапасына қойылатын талаптар; </w:t>
      </w:r>
    </w:p>
    <w:p>
      <w:pPr>
        <w:spacing w:after="0"/>
        <w:ind w:left="0"/>
        <w:jc w:val="both"/>
      </w:pPr>
      <w:r>
        <w:rPr>
          <w:rFonts w:ascii="Times New Roman"/>
          <w:b w:val="false"/>
          <w:i w:val="false"/>
          <w:color w:val="000000"/>
          <w:sz w:val="28"/>
        </w:rPr>
        <w:t xml:space="preserve">
      жармалау машинасының құрылғысы және оны іске қосу тәртібі. </w:t>
      </w:r>
    </w:p>
    <w:bookmarkStart w:name="z1216" w:id="1214"/>
    <w:p>
      <w:pPr>
        <w:spacing w:after="0"/>
        <w:ind w:left="0"/>
        <w:jc w:val="left"/>
      </w:pPr>
      <w:r>
        <w:rPr>
          <w:rFonts w:ascii="Times New Roman"/>
          <w:b/>
          <w:i w:val="false"/>
          <w:color w:val="000000"/>
        </w:rPr>
        <w:t xml:space="preserve"> 12-параграф. Иісті махорка мен темекіні бөліп салушы, 2-разряд</w:t>
      </w:r>
    </w:p>
    <w:bookmarkEnd w:id="1214"/>
    <w:bookmarkStart w:name="z1217" w:id="1215"/>
    <w:p>
      <w:pPr>
        <w:spacing w:after="0"/>
        <w:ind w:left="0"/>
        <w:jc w:val="both"/>
      </w:pPr>
      <w:r>
        <w:rPr>
          <w:rFonts w:ascii="Times New Roman"/>
          <w:b w:val="false"/>
          <w:i w:val="false"/>
          <w:color w:val="000000"/>
          <w:sz w:val="28"/>
        </w:rPr>
        <w:t xml:space="preserve">
      814. Жұмыс сипаттамасы: </w:t>
      </w:r>
    </w:p>
    <w:bookmarkEnd w:id="1215"/>
    <w:p>
      <w:pPr>
        <w:spacing w:after="0"/>
        <w:ind w:left="0"/>
        <w:jc w:val="both"/>
      </w:pPr>
      <w:r>
        <w:rPr>
          <w:rFonts w:ascii="Times New Roman"/>
          <w:b w:val="false"/>
          <w:i w:val="false"/>
          <w:color w:val="000000"/>
          <w:sz w:val="28"/>
        </w:rPr>
        <w:t xml:space="preserve">
      иісті махорканы немесе темекіні автоматта қораптарға бөліп салу; </w:t>
      </w:r>
    </w:p>
    <w:p>
      <w:pPr>
        <w:spacing w:after="0"/>
        <w:ind w:left="0"/>
        <w:jc w:val="both"/>
      </w:pPr>
      <w:r>
        <w:rPr>
          <w:rFonts w:ascii="Times New Roman"/>
          <w:b w:val="false"/>
          <w:i w:val="false"/>
          <w:color w:val="000000"/>
          <w:sz w:val="28"/>
        </w:rPr>
        <w:t xml:space="preserve">
      автоматқа этикеткалар мен желімдерді толтыру; </w:t>
      </w:r>
    </w:p>
    <w:p>
      <w:pPr>
        <w:spacing w:after="0"/>
        <w:ind w:left="0"/>
        <w:jc w:val="both"/>
      </w:pPr>
      <w:r>
        <w:rPr>
          <w:rFonts w:ascii="Times New Roman"/>
          <w:b w:val="false"/>
          <w:i w:val="false"/>
          <w:color w:val="000000"/>
          <w:sz w:val="28"/>
        </w:rPr>
        <w:t xml:space="preserve">
      автоматты күрделі емес реттеу, тазалау және майлау; </w:t>
      </w:r>
    </w:p>
    <w:p>
      <w:pPr>
        <w:spacing w:after="0"/>
        <w:ind w:left="0"/>
        <w:jc w:val="both"/>
      </w:pPr>
      <w:r>
        <w:rPr>
          <w:rFonts w:ascii="Times New Roman"/>
          <w:b w:val="false"/>
          <w:i w:val="false"/>
          <w:color w:val="000000"/>
          <w:sz w:val="28"/>
        </w:rPr>
        <w:t>
      қораптарды ішінара өлшеу арқылы қораптардың массасын бақылау;</w:t>
      </w:r>
    </w:p>
    <w:p>
      <w:pPr>
        <w:spacing w:after="0"/>
        <w:ind w:left="0"/>
        <w:jc w:val="both"/>
      </w:pPr>
      <w:r>
        <w:rPr>
          <w:rFonts w:ascii="Times New Roman"/>
          <w:b w:val="false"/>
          <w:i w:val="false"/>
          <w:color w:val="000000"/>
          <w:sz w:val="28"/>
        </w:rPr>
        <w:t xml:space="preserve">
      махорканы және темекіні алдын ала дайындалған тараларға қатарлау; </w:t>
      </w:r>
    </w:p>
    <w:p>
      <w:pPr>
        <w:spacing w:after="0"/>
        <w:ind w:left="0"/>
        <w:jc w:val="both"/>
      </w:pPr>
      <w:r>
        <w:rPr>
          <w:rFonts w:ascii="Times New Roman"/>
          <w:b w:val="false"/>
          <w:i w:val="false"/>
          <w:color w:val="000000"/>
          <w:sz w:val="28"/>
        </w:rPr>
        <w:t xml:space="preserve">
      тараға паспорттарды, этикеткаларды жабыстыру; </w:t>
      </w:r>
    </w:p>
    <w:p>
      <w:pPr>
        <w:spacing w:after="0"/>
        <w:ind w:left="0"/>
        <w:jc w:val="both"/>
      </w:pPr>
      <w:r>
        <w:rPr>
          <w:rFonts w:ascii="Times New Roman"/>
          <w:b w:val="false"/>
          <w:i w:val="false"/>
          <w:color w:val="000000"/>
          <w:sz w:val="28"/>
        </w:rPr>
        <w:t>
      автоматты іске қосар алдында барлық тораптарды тексеру.</w:t>
      </w:r>
    </w:p>
    <w:bookmarkStart w:name="z1218" w:id="1216"/>
    <w:p>
      <w:pPr>
        <w:spacing w:after="0"/>
        <w:ind w:left="0"/>
        <w:jc w:val="both"/>
      </w:pPr>
      <w:r>
        <w:rPr>
          <w:rFonts w:ascii="Times New Roman"/>
          <w:b w:val="false"/>
          <w:i w:val="false"/>
          <w:color w:val="000000"/>
          <w:sz w:val="28"/>
        </w:rPr>
        <w:t xml:space="preserve">
      815. Білуге тиіс: </w:t>
      </w:r>
    </w:p>
    <w:bookmarkEnd w:id="1216"/>
    <w:p>
      <w:pPr>
        <w:spacing w:after="0"/>
        <w:ind w:left="0"/>
        <w:jc w:val="both"/>
      </w:pPr>
      <w:r>
        <w:rPr>
          <w:rFonts w:ascii="Times New Roman"/>
          <w:b w:val="false"/>
          <w:i w:val="false"/>
          <w:color w:val="000000"/>
          <w:sz w:val="28"/>
        </w:rPr>
        <w:t xml:space="preserve">
      иісті махорка мен темекіні бөліп салу нұсқаулығы; </w:t>
      </w:r>
    </w:p>
    <w:p>
      <w:pPr>
        <w:spacing w:after="0"/>
        <w:ind w:left="0"/>
        <w:jc w:val="both"/>
      </w:pPr>
      <w:r>
        <w:rPr>
          <w:rFonts w:ascii="Times New Roman"/>
          <w:b w:val="false"/>
          <w:i w:val="false"/>
          <w:color w:val="000000"/>
          <w:sz w:val="28"/>
        </w:rPr>
        <w:t xml:space="preserve">
      махорка мен темекі тозаңы сапасының негізгі белгілері; </w:t>
      </w:r>
    </w:p>
    <w:p>
      <w:pPr>
        <w:spacing w:after="0"/>
        <w:ind w:left="0"/>
        <w:jc w:val="both"/>
      </w:pPr>
      <w:r>
        <w:rPr>
          <w:rFonts w:ascii="Times New Roman"/>
          <w:b w:val="false"/>
          <w:i w:val="false"/>
          <w:color w:val="000000"/>
          <w:sz w:val="28"/>
        </w:rPr>
        <w:t xml:space="preserve">
      қаптау және тараға қатарлау құрылғысы; </w:t>
      </w:r>
    </w:p>
    <w:p>
      <w:pPr>
        <w:spacing w:after="0"/>
        <w:ind w:left="0"/>
        <w:jc w:val="both"/>
      </w:pPr>
      <w:r>
        <w:rPr>
          <w:rFonts w:ascii="Times New Roman"/>
          <w:b w:val="false"/>
          <w:i w:val="false"/>
          <w:color w:val="000000"/>
          <w:sz w:val="28"/>
        </w:rPr>
        <w:t xml:space="preserve">
      қызмет көрсететін автоматтың құрылғысы және тораптары мен бөлшектерінің өзара әрекеттесуі; </w:t>
      </w:r>
    </w:p>
    <w:p>
      <w:pPr>
        <w:spacing w:after="0"/>
        <w:ind w:left="0"/>
        <w:jc w:val="both"/>
      </w:pPr>
      <w:r>
        <w:rPr>
          <w:rFonts w:ascii="Times New Roman"/>
          <w:b w:val="false"/>
          <w:i w:val="false"/>
          <w:color w:val="000000"/>
          <w:sz w:val="28"/>
        </w:rPr>
        <w:t xml:space="preserve">
      тараға қойылатын талаптар. </w:t>
      </w:r>
    </w:p>
    <w:bookmarkStart w:name="z1219" w:id="1217"/>
    <w:p>
      <w:pPr>
        <w:spacing w:after="0"/>
        <w:ind w:left="0"/>
        <w:jc w:val="left"/>
      </w:pPr>
      <w:r>
        <w:rPr>
          <w:rFonts w:ascii="Times New Roman"/>
          <w:b/>
          <w:i w:val="false"/>
          <w:color w:val="000000"/>
        </w:rPr>
        <w:t xml:space="preserve"> 13-параграф. Иісті махорка мен темекіні жасаушы, 2-разряд</w:t>
      </w:r>
    </w:p>
    <w:bookmarkEnd w:id="1217"/>
    <w:bookmarkStart w:name="z1220" w:id="1218"/>
    <w:p>
      <w:pPr>
        <w:spacing w:after="0"/>
        <w:ind w:left="0"/>
        <w:jc w:val="both"/>
      </w:pPr>
      <w:r>
        <w:rPr>
          <w:rFonts w:ascii="Times New Roman"/>
          <w:b w:val="false"/>
          <w:i w:val="false"/>
          <w:color w:val="000000"/>
          <w:sz w:val="28"/>
        </w:rPr>
        <w:t xml:space="preserve">
      816. Жұмыс сипаттамасы: </w:t>
      </w:r>
    </w:p>
    <w:bookmarkEnd w:id="1218"/>
    <w:p>
      <w:pPr>
        <w:spacing w:after="0"/>
        <w:ind w:left="0"/>
        <w:jc w:val="both"/>
      </w:pPr>
      <w:r>
        <w:rPr>
          <w:rFonts w:ascii="Times New Roman"/>
          <w:b w:val="false"/>
          <w:i w:val="false"/>
          <w:color w:val="000000"/>
          <w:sz w:val="28"/>
        </w:rPr>
        <w:t>
      иісті махорка мен темекіні жасаудың технологиялық процесін жүргізу;</w:t>
      </w:r>
    </w:p>
    <w:p>
      <w:pPr>
        <w:spacing w:after="0"/>
        <w:ind w:left="0"/>
        <w:jc w:val="both"/>
      </w:pPr>
      <w:r>
        <w:rPr>
          <w:rFonts w:ascii="Times New Roman"/>
          <w:b w:val="false"/>
          <w:i w:val="false"/>
          <w:color w:val="000000"/>
          <w:sz w:val="28"/>
        </w:rPr>
        <w:t xml:space="preserve">
      технологиялық нұсқаулықта көзделген иістендіргішті жасау; </w:t>
      </w:r>
    </w:p>
    <w:p>
      <w:pPr>
        <w:spacing w:after="0"/>
        <w:ind w:left="0"/>
        <w:jc w:val="both"/>
      </w:pPr>
      <w:r>
        <w:rPr>
          <w:rFonts w:ascii="Times New Roman"/>
          <w:b w:val="false"/>
          <w:i w:val="false"/>
          <w:color w:val="000000"/>
          <w:sz w:val="28"/>
        </w:rPr>
        <w:t xml:space="preserve">
      қажыту камерасына қолмен немесе тасымалдағышпен беріп, махорка немесе темекі тозаңын ылғалдағыш қондырғыға себелеу; </w:t>
      </w:r>
    </w:p>
    <w:p>
      <w:pPr>
        <w:spacing w:after="0"/>
        <w:ind w:left="0"/>
        <w:jc w:val="both"/>
      </w:pPr>
      <w:r>
        <w:rPr>
          <w:rFonts w:ascii="Times New Roman"/>
          <w:b w:val="false"/>
          <w:i w:val="false"/>
          <w:color w:val="000000"/>
          <w:sz w:val="28"/>
        </w:rPr>
        <w:t xml:space="preserve">
      көрсетілген қондырғыларда тозаңдарды ылғалдауды және қажытуды реттеу; </w:t>
      </w:r>
    </w:p>
    <w:p>
      <w:pPr>
        <w:spacing w:after="0"/>
        <w:ind w:left="0"/>
        <w:jc w:val="both"/>
      </w:pPr>
      <w:r>
        <w:rPr>
          <w:rFonts w:ascii="Times New Roman"/>
          <w:b w:val="false"/>
          <w:i w:val="false"/>
          <w:color w:val="000000"/>
          <w:sz w:val="28"/>
        </w:rPr>
        <w:t>
      келетін және өңдеуден кейін шығатын тозаңның сапасын тексеру;</w:t>
      </w:r>
    </w:p>
    <w:p>
      <w:pPr>
        <w:spacing w:after="0"/>
        <w:ind w:left="0"/>
        <w:jc w:val="both"/>
      </w:pPr>
      <w:r>
        <w:rPr>
          <w:rFonts w:ascii="Times New Roman"/>
          <w:b w:val="false"/>
          <w:i w:val="false"/>
          <w:color w:val="000000"/>
          <w:sz w:val="28"/>
        </w:rPr>
        <w:t xml:space="preserve">
      қондырғының сыйымдылығын қоспаларымен толтыру; </w:t>
      </w:r>
    </w:p>
    <w:p>
      <w:pPr>
        <w:spacing w:after="0"/>
        <w:ind w:left="0"/>
        <w:jc w:val="both"/>
      </w:pPr>
      <w:r>
        <w:rPr>
          <w:rFonts w:ascii="Times New Roman"/>
          <w:b w:val="false"/>
          <w:i w:val="false"/>
          <w:color w:val="000000"/>
          <w:sz w:val="28"/>
        </w:rPr>
        <w:t xml:space="preserve">
      махорка мен темекі тозаңын таразы бойынша қабылдау және оны өлшеп орайтын автоматтарға тапсыру; </w:t>
      </w:r>
    </w:p>
    <w:p>
      <w:pPr>
        <w:spacing w:after="0"/>
        <w:ind w:left="0"/>
        <w:jc w:val="both"/>
      </w:pPr>
      <w:r>
        <w:rPr>
          <w:rFonts w:ascii="Times New Roman"/>
          <w:b w:val="false"/>
          <w:i w:val="false"/>
          <w:color w:val="000000"/>
          <w:sz w:val="28"/>
        </w:rPr>
        <w:t xml:space="preserve">
      тазалау, майлау және күрделі емес престеу. </w:t>
      </w:r>
    </w:p>
    <w:bookmarkStart w:name="z1221" w:id="1219"/>
    <w:p>
      <w:pPr>
        <w:spacing w:after="0"/>
        <w:ind w:left="0"/>
        <w:jc w:val="both"/>
      </w:pPr>
      <w:r>
        <w:rPr>
          <w:rFonts w:ascii="Times New Roman"/>
          <w:b w:val="false"/>
          <w:i w:val="false"/>
          <w:color w:val="000000"/>
          <w:sz w:val="28"/>
        </w:rPr>
        <w:t xml:space="preserve">
      817. Білуге тиіс: </w:t>
      </w:r>
    </w:p>
    <w:bookmarkEnd w:id="1219"/>
    <w:p>
      <w:pPr>
        <w:spacing w:after="0"/>
        <w:ind w:left="0"/>
        <w:jc w:val="both"/>
      </w:pPr>
      <w:r>
        <w:rPr>
          <w:rFonts w:ascii="Times New Roman"/>
          <w:b w:val="false"/>
          <w:i w:val="false"/>
          <w:color w:val="000000"/>
          <w:sz w:val="28"/>
        </w:rPr>
        <w:t xml:space="preserve">
      махорка және темекі тозаңдарын өңдеу және қажыту жөніндегі технологиялық нұсқаулық; </w:t>
      </w:r>
    </w:p>
    <w:p>
      <w:pPr>
        <w:spacing w:after="0"/>
        <w:ind w:left="0"/>
        <w:jc w:val="both"/>
      </w:pPr>
      <w:r>
        <w:rPr>
          <w:rFonts w:ascii="Times New Roman"/>
          <w:b w:val="false"/>
          <w:i w:val="false"/>
          <w:color w:val="000000"/>
          <w:sz w:val="28"/>
        </w:rPr>
        <w:t xml:space="preserve">
      тозаңды ылғалдау және қажытуға арналған қондырғылардың құрылғысы; </w:t>
      </w:r>
    </w:p>
    <w:p>
      <w:pPr>
        <w:spacing w:after="0"/>
        <w:ind w:left="0"/>
        <w:jc w:val="both"/>
      </w:pPr>
      <w:r>
        <w:rPr>
          <w:rFonts w:ascii="Times New Roman"/>
          <w:b w:val="false"/>
          <w:i w:val="false"/>
          <w:color w:val="000000"/>
          <w:sz w:val="28"/>
        </w:rPr>
        <w:t xml:space="preserve">
      будың берілуін реттеу және қондырғылардың жекелеген тораптарының жұмысындағы күрделі емес бұзушылықтарды жою тәртібі; </w:t>
      </w:r>
    </w:p>
    <w:p>
      <w:pPr>
        <w:spacing w:after="0"/>
        <w:ind w:left="0"/>
        <w:jc w:val="both"/>
      </w:pPr>
      <w:r>
        <w:rPr>
          <w:rFonts w:ascii="Times New Roman"/>
          <w:b w:val="false"/>
          <w:i w:val="false"/>
          <w:color w:val="000000"/>
          <w:sz w:val="28"/>
        </w:rPr>
        <w:t xml:space="preserve">
      шикізат пен алынатын өнімнің сапасына қойылатын талаптар. </w:t>
      </w:r>
    </w:p>
    <w:bookmarkStart w:name="z1222" w:id="1220"/>
    <w:p>
      <w:pPr>
        <w:spacing w:after="0"/>
        <w:ind w:left="0"/>
        <w:jc w:val="left"/>
      </w:pPr>
      <w:r>
        <w:rPr>
          <w:rFonts w:ascii="Times New Roman"/>
          <w:b/>
          <w:i w:val="false"/>
          <w:color w:val="000000"/>
        </w:rPr>
        <w:t xml:space="preserve"> 14-параграф. Кесу машиналары виброелегінің машинисі, 2-разряд</w:t>
      </w:r>
    </w:p>
    <w:bookmarkEnd w:id="1220"/>
    <w:bookmarkStart w:name="z1223" w:id="1221"/>
    <w:p>
      <w:pPr>
        <w:spacing w:after="0"/>
        <w:ind w:left="0"/>
        <w:jc w:val="both"/>
      </w:pPr>
      <w:r>
        <w:rPr>
          <w:rFonts w:ascii="Times New Roman"/>
          <w:b w:val="false"/>
          <w:i w:val="false"/>
          <w:color w:val="000000"/>
          <w:sz w:val="28"/>
        </w:rPr>
        <w:t xml:space="preserve">
      818. Жұмыс сипаттамасы: </w:t>
      </w:r>
    </w:p>
    <w:bookmarkEnd w:id="1221"/>
    <w:p>
      <w:pPr>
        <w:spacing w:after="0"/>
        <w:ind w:left="0"/>
        <w:jc w:val="both"/>
      </w:pPr>
      <w:r>
        <w:rPr>
          <w:rFonts w:ascii="Times New Roman"/>
          <w:b w:val="false"/>
          <w:i w:val="false"/>
          <w:color w:val="000000"/>
          <w:sz w:val="28"/>
        </w:rPr>
        <w:t xml:space="preserve">
      кесу машиналарының виброелектері мен елегіштерінде махорка түйіршігін елеудің технологиялық процесін жүргізу; </w:t>
      </w:r>
    </w:p>
    <w:p>
      <w:pPr>
        <w:spacing w:after="0"/>
        <w:ind w:left="0"/>
        <w:jc w:val="both"/>
      </w:pPr>
      <w:r>
        <w:rPr>
          <w:rFonts w:ascii="Times New Roman"/>
          <w:b w:val="false"/>
          <w:i w:val="false"/>
          <w:color w:val="000000"/>
          <w:sz w:val="28"/>
        </w:rPr>
        <w:t xml:space="preserve">
      шлюз жапқыштары мен тасымалдағыштарының жұмысын қадағалау; </w:t>
      </w:r>
    </w:p>
    <w:p>
      <w:pPr>
        <w:spacing w:after="0"/>
        <w:ind w:left="0"/>
        <w:jc w:val="both"/>
      </w:pPr>
      <w:r>
        <w:rPr>
          <w:rFonts w:ascii="Times New Roman"/>
          <w:b w:val="false"/>
          <w:i w:val="false"/>
          <w:color w:val="000000"/>
          <w:sz w:val="28"/>
        </w:rPr>
        <w:t xml:space="preserve">
      махорка түйіршіктерін кептіргіш барабандарға тиеу; </w:t>
      </w:r>
    </w:p>
    <w:p>
      <w:pPr>
        <w:spacing w:after="0"/>
        <w:ind w:left="0"/>
        <w:jc w:val="both"/>
      </w:pPr>
      <w:r>
        <w:rPr>
          <w:rFonts w:ascii="Times New Roman"/>
          <w:b w:val="false"/>
          <w:i w:val="false"/>
          <w:color w:val="000000"/>
          <w:sz w:val="28"/>
        </w:rPr>
        <w:t>
      пневомкөліктің махорка түйірін виброелектерге беру жұмысын қадағалау;</w:t>
      </w:r>
    </w:p>
    <w:p>
      <w:pPr>
        <w:spacing w:after="0"/>
        <w:ind w:left="0"/>
        <w:jc w:val="both"/>
      </w:pPr>
      <w:r>
        <w:rPr>
          <w:rFonts w:ascii="Times New Roman"/>
          <w:b w:val="false"/>
          <w:i w:val="false"/>
          <w:color w:val="000000"/>
          <w:sz w:val="28"/>
        </w:rPr>
        <w:t xml:space="preserve">
      қызмет көрсетілетін жабдықтардың жұмысындағы ұсақ кінәраттарды жою; </w:t>
      </w:r>
    </w:p>
    <w:p>
      <w:pPr>
        <w:spacing w:after="0"/>
        <w:ind w:left="0"/>
        <w:jc w:val="both"/>
      </w:pPr>
      <w:r>
        <w:rPr>
          <w:rFonts w:ascii="Times New Roman"/>
          <w:b w:val="false"/>
          <w:i w:val="false"/>
          <w:color w:val="000000"/>
          <w:sz w:val="28"/>
        </w:rPr>
        <w:t xml:space="preserve">
      виброелектерді, елегіштерді, шлюз жапқыштарын тазалау, майлау. </w:t>
      </w:r>
    </w:p>
    <w:bookmarkStart w:name="z1224" w:id="1222"/>
    <w:p>
      <w:pPr>
        <w:spacing w:after="0"/>
        <w:ind w:left="0"/>
        <w:jc w:val="both"/>
      </w:pPr>
      <w:r>
        <w:rPr>
          <w:rFonts w:ascii="Times New Roman"/>
          <w:b w:val="false"/>
          <w:i w:val="false"/>
          <w:color w:val="000000"/>
          <w:sz w:val="28"/>
        </w:rPr>
        <w:t xml:space="preserve">
      819. Білуге тиіс: </w:t>
      </w:r>
    </w:p>
    <w:bookmarkEnd w:id="1222"/>
    <w:p>
      <w:pPr>
        <w:spacing w:after="0"/>
        <w:ind w:left="0"/>
        <w:jc w:val="both"/>
      </w:pPr>
      <w:r>
        <w:rPr>
          <w:rFonts w:ascii="Times New Roman"/>
          <w:b w:val="false"/>
          <w:i w:val="false"/>
          <w:color w:val="000000"/>
          <w:sz w:val="28"/>
        </w:rPr>
        <w:t xml:space="preserve">
      махорка түйірін елеу технологиясы; </w:t>
      </w:r>
    </w:p>
    <w:p>
      <w:pPr>
        <w:spacing w:after="0"/>
        <w:ind w:left="0"/>
        <w:jc w:val="both"/>
      </w:pPr>
      <w:r>
        <w:rPr>
          <w:rFonts w:ascii="Times New Roman"/>
          <w:b w:val="false"/>
          <w:i w:val="false"/>
          <w:color w:val="000000"/>
          <w:sz w:val="28"/>
        </w:rPr>
        <w:t xml:space="preserve">
      виброелектердің, елегіштердің құрылғысы; </w:t>
      </w:r>
    </w:p>
    <w:p>
      <w:pPr>
        <w:spacing w:after="0"/>
        <w:ind w:left="0"/>
        <w:jc w:val="both"/>
      </w:pPr>
      <w:r>
        <w:rPr>
          <w:rFonts w:ascii="Times New Roman"/>
          <w:b w:val="false"/>
          <w:i w:val="false"/>
          <w:color w:val="000000"/>
          <w:sz w:val="28"/>
        </w:rPr>
        <w:t xml:space="preserve">
      шлюз жапқыштарының жұмыс істеу принципі; </w:t>
      </w:r>
    </w:p>
    <w:p>
      <w:pPr>
        <w:spacing w:after="0"/>
        <w:ind w:left="0"/>
        <w:jc w:val="both"/>
      </w:pPr>
      <w:r>
        <w:rPr>
          <w:rFonts w:ascii="Times New Roman"/>
          <w:b w:val="false"/>
          <w:i w:val="false"/>
          <w:color w:val="000000"/>
          <w:sz w:val="28"/>
        </w:rPr>
        <w:t xml:space="preserve">
      елегіштердің өлшемі; </w:t>
      </w:r>
    </w:p>
    <w:p>
      <w:pPr>
        <w:spacing w:after="0"/>
        <w:ind w:left="0"/>
        <w:jc w:val="both"/>
      </w:pPr>
      <w:r>
        <w:rPr>
          <w:rFonts w:ascii="Times New Roman"/>
          <w:b w:val="false"/>
          <w:i w:val="false"/>
          <w:color w:val="000000"/>
          <w:sz w:val="28"/>
        </w:rPr>
        <w:t xml:space="preserve">
      дайын және қайтарымды жартылай дайын өнімнің сапасына қойылатын талаптар; </w:t>
      </w:r>
    </w:p>
    <w:p>
      <w:pPr>
        <w:spacing w:after="0"/>
        <w:ind w:left="0"/>
        <w:jc w:val="both"/>
      </w:pPr>
      <w:r>
        <w:rPr>
          <w:rFonts w:ascii="Times New Roman"/>
          <w:b w:val="false"/>
          <w:i w:val="false"/>
          <w:color w:val="000000"/>
          <w:sz w:val="28"/>
        </w:rPr>
        <w:t xml:space="preserve">
      виброелектердің жұмысында кінәраттардың туындау себептері, оларды жою тәсілдері. </w:t>
      </w:r>
    </w:p>
    <w:bookmarkStart w:name="z1225" w:id="1223"/>
    <w:p>
      <w:pPr>
        <w:spacing w:after="0"/>
        <w:ind w:left="0"/>
        <w:jc w:val="left"/>
      </w:pPr>
      <w:r>
        <w:rPr>
          <w:rFonts w:ascii="Times New Roman"/>
          <w:b/>
          <w:i w:val="false"/>
          <w:color w:val="000000"/>
        </w:rPr>
        <w:t xml:space="preserve"> 15-параграф. Махорка қиқымын кептіруші, 3-разряд</w:t>
      </w:r>
    </w:p>
    <w:bookmarkEnd w:id="1223"/>
    <w:bookmarkStart w:name="z1226" w:id="1224"/>
    <w:p>
      <w:pPr>
        <w:spacing w:after="0"/>
        <w:ind w:left="0"/>
        <w:jc w:val="both"/>
      </w:pPr>
      <w:r>
        <w:rPr>
          <w:rFonts w:ascii="Times New Roman"/>
          <w:b w:val="false"/>
          <w:i w:val="false"/>
          <w:color w:val="000000"/>
          <w:sz w:val="28"/>
        </w:rPr>
        <w:t xml:space="preserve">
      820. Жұмыс сипаттамасы: </w:t>
      </w:r>
    </w:p>
    <w:bookmarkEnd w:id="1224"/>
    <w:p>
      <w:pPr>
        <w:spacing w:after="0"/>
        <w:ind w:left="0"/>
        <w:jc w:val="both"/>
      </w:pPr>
      <w:r>
        <w:rPr>
          <w:rFonts w:ascii="Times New Roman"/>
          <w:b w:val="false"/>
          <w:i w:val="false"/>
          <w:color w:val="000000"/>
          <w:sz w:val="28"/>
        </w:rPr>
        <w:t xml:space="preserve">
      түрлі жүйелердің кептіру қондырғыларында махорка түйіршігі мен массасын кептіру процесін жүргізу; </w:t>
      </w:r>
    </w:p>
    <w:p>
      <w:pPr>
        <w:spacing w:after="0"/>
        <w:ind w:left="0"/>
        <w:jc w:val="both"/>
      </w:pPr>
      <w:r>
        <w:rPr>
          <w:rFonts w:ascii="Times New Roman"/>
          <w:b w:val="false"/>
          <w:i w:val="false"/>
          <w:color w:val="000000"/>
          <w:sz w:val="28"/>
        </w:rPr>
        <w:t>
      бақылау-өлшеу аспаптарын пайдаланып, технологиялық нұсқаулыққа сәйкес кептіру режимін реттеу;</w:t>
      </w:r>
    </w:p>
    <w:p>
      <w:pPr>
        <w:spacing w:after="0"/>
        <w:ind w:left="0"/>
        <w:jc w:val="both"/>
      </w:pPr>
      <w:r>
        <w:rPr>
          <w:rFonts w:ascii="Times New Roman"/>
          <w:b w:val="false"/>
          <w:i w:val="false"/>
          <w:color w:val="000000"/>
          <w:sz w:val="28"/>
        </w:rPr>
        <w:t>
      кептіру пештеріне қызмет көрсету;</w:t>
      </w:r>
    </w:p>
    <w:p>
      <w:pPr>
        <w:spacing w:after="0"/>
        <w:ind w:left="0"/>
        <w:jc w:val="both"/>
      </w:pPr>
      <w:r>
        <w:rPr>
          <w:rFonts w:ascii="Times New Roman"/>
          <w:b w:val="false"/>
          <w:i w:val="false"/>
          <w:color w:val="000000"/>
          <w:sz w:val="28"/>
        </w:rPr>
        <w:t xml:space="preserve">
      кептіргішке келіп түсетін шикізаттың ылғалдылығына қарай газдың қондырғыға келуін реттеу; </w:t>
      </w:r>
    </w:p>
    <w:p>
      <w:pPr>
        <w:spacing w:after="0"/>
        <w:ind w:left="0"/>
        <w:jc w:val="both"/>
      </w:pPr>
      <w:r>
        <w:rPr>
          <w:rFonts w:ascii="Times New Roman"/>
          <w:b w:val="false"/>
          <w:i w:val="false"/>
          <w:color w:val="000000"/>
          <w:sz w:val="28"/>
        </w:rPr>
        <w:t>
      қондырғыға басқа учаскеден шикізаттың келіп түсуін реттеу;</w:t>
      </w:r>
    </w:p>
    <w:p>
      <w:pPr>
        <w:spacing w:after="0"/>
        <w:ind w:left="0"/>
        <w:jc w:val="both"/>
      </w:pPr>
      <w:r>
        <w:rPr>
          <w:rFonts w:ascii="Times New Roman"/>
          <w:b w:val="false"/>
          <w:i w:val="false"/>
          <w:color w:val="000000"/>
          <w:sz w:val="28"/>
        </w:rPr>
        <w:t xml:space="preserve">
      шикізат пен махорка түйіршігін қондырғыдан түсіру. </w:t>
      </w:r>
    </w:p>
    <w:bookmarkStart w:name="z1227" w:id="1225"/>
    <w:p>
      <w:pPr>
        <w:spacing w:after="0"/>
        <w:ind w:left="0"/>
        <w:jc w:val="both"/>
      </w:pPr>
      <w:r>
        <w:rPr>
          <w:rFonts w:ascii="Times New Roman"/>
          <w:b w:val="false"/>
          <w:i w:val="false"/>
          <w:color w:val="000000"/>
          <w:sz w:val="28"/>
        </w:rPr>
        <w:t xml:space="preserve">
      821. Білуге тиіс: </w:t>
      </w:r>
    </w:p>
    <w:bookmarkEnd w:id="1225"/>
    <w:p>
      <w:pPr>
        <w:spacing w:after="0"/>
        <w:ind w:left="0"/>
        <w:jc w:val="both"/>
      </w:pPr>
      <w:r>
        <w:rPr>
          <w:rFonts w:ascii="Times New Roman"/>
          <w:b w:val="false"/>
          <w:i w:val="false"/>
          <w:color w:val="000000"/>
          <w:sz w:val="28"/>
        </w:rPr>
        <w:t xml:space="preserve">
      шикізат пен махорка түйіршігін кептіру бойынша технологиялық нұсқаулық; </w:t>
      </w:r>
    </w:p>
    <w:p>
      <w:pPr>
        <w:spacing w:after="0"/>
        <w:ind w:left="0"/>
        <w:jc w:val="both"/>
      </w:pPr>
      <w:r>
        <w:rPr>
          <w:rFonts w:ascii="Times New Roman"/>
          <w:b w:val="false"/>
          <w:i w:val="false"/>
          <w:color w:val="000000"/>
          <w:sz w:val="28"/>
        </w:rPr>
        <w:t>
      кептіру қондырғыларының құрылғысы және оны пайдалану тәртібі;</w:t>
      </w:r>
    </w:p>
    <w:p>
      <w:pPr>
        <w:spacing w:after="0"/>
        <w:ind w:left="0"/>
        <w:jc w:val="both"/>
      </w:pPr>
      <w:r>
        <w:rPr>
          <w:rFonts w:ascii="Times New Roman"/>
          <w:b w:val="false"/>
          <w:i w:val="false"/>
          <w:color w:val="000000"/>
          <w:sz w:val="28"/>
        </w:rPr>
        <w:t xml:space="preserve">
      бақылау-өлшеу аспаптарын пайдалану тәртібі; </w:t>
      </w:r>
    </w:p>
    <w:p>
      <w:pPr>
        <w:spacing w:after="0"/>
        <w:ind w:left="0"/>
        <w:jc w:val="both"/>
      </w:pPr>
      <w:r>
        <w:rPr>
          <w:rFonts w:ascii="Times New Roman"/>
          <w:b w:val="false"/>
          <w:i w:val="false"/>
          <w:color w:val="000000"/>
          <w:sz w:val="28"/>
        </w:rPr>
        <w:t xml:space="preserve">
      кептіру пештерін пайдалану нұсқаулығы. </w:t>
      </w:r>
    </w:p>
    <w:bookmarkStart w:name="z1228" w:id="1226"/>
    <w:p>
      <w:pPr>
        <w:spacing w:after="0"/>
        <w:ind w:left="0"/>
        <w:jc w:val="left"/>
      </w:pPr>
      <w:r>
        <w:rPr>
          <w:rFonts w:ascii="Times New Roman"/>
          <w:b/>
          <w:i w:val="false"/>
          <w:color w:val="000000"/>
        </w:rPr>
        <w:t xml:space="preserve"> 16-параграф. Махорка тозаңын престеуші, 2-разряд</w:t>
      </w:r>
    </w:p>
    <w:bookmarkEnd w:id="1226"/>
    <w:bookmarkStart w:name="z1229" w:id="1227"/>
    <w:p>
      <w:pPr>
        <w:spacing w:after="0"/>
        <w:ind w:left="0"/>
        <w:jc w:val="both"/>
      </w:pPr>
      <w:r>
        <w:rPr>
          <w:rFonts w:ascii="Times New Roman"/>
          <w:b w:val="false"/>
          <w:i w:val="false"/>
          <w:color w:val="000000"/>
          <w:sz w:val="28"/>
        </w:rPr>
        <w:t xml:space="preserve">
      822. Жұмыс сипаттамасы: </w:t>
      </w:r>
    </w:p>
    <w:bookmarkEnd w:id="1227"/>
    <w:p>
      <w:pPr>
        <w:spacing w:after="0"/>
        <w:ind w:left="0"/>
        <w:jc w:val="both"/>
      </w:pPr>
      <w:r>
        <w:rPr>
          <w:rFonts w:ascii="Times New Roman"/>
          <w:b w:val="false"/>
          <w:i w:val="false"/>
          <w:color w:val="000000"/>
          <w:sz w:val="28"/>
        </w:rPr>
        <w:t xml:space="preserve">
      престе махорка тозаңынан жасанды түйіршік жасаудың технологиялық процесін жүргізу; </w:t>
      </w:r>
    </w:p>
    <w:p>
      <w:pPr>
        <w:spacing w:after="0"/>
        <w:ind w:left="0"/>
        <w:jc w:val="both"/>
      </w:pPr>
      <w:r>
        <w:rPr>
          <w:rFonts w:ascii="Times New Roman"/>
          <w:b w:val="false"/>
          <w:i w:val="false"/>
          <w:color w:val="000000"/>
          <w:sz w:val="28"/>
        </w:rPr>
        <w:t>
      су мен махорка тозаңын преске беруді реттеу;</w:t>
      </w:r>
    </w:p>
    <w:p>
      <w:pPr>
        <w:spacing w:after="0"/>
        <w:ind w:left="0"/>
        <w:jc w:val="both"/>
      </w:pPr>
      <w:r>
        <w:rPr>
          <w:rFonts w:ascii="Times New Roman"/>
          <w:b w:val="false"/>
          <w:i w:val="false"/>
          <w:color w:val="000000"/>
          <w:sz w:val="28"/>
        </w:rPr>
        <w:t>
      махорка тозаңын престеу процесінің барысын көзбен қадағалау;</w:t>
      </w:r>
    </w:p>
    <w:p>
      <w:pPr>
        <w:spacing w:after="0"/>
        <w:ind w:left="0"/>
        <w:jc w:val="both"/>
      </w:pPr>
      <w:r>
        <w:rPr>
          <w:rFonts w:ascii="Times New Roman"/>
          <w:b w:val="false"/>
          <w:i w:val="false"/>
          <w:color w:val="000000"/>
          <w:sz w:val="28"/>
        </w:rPr>
        <w:t>
      жасанды түйіршіктің белгіленген тығыздығын қамтамасыз ету;</w:t>
      </w:r>
    </w:p>
    <w:p>
      <w:pPr>
        <w:spacing w:after="0"/>
        <w:ind w:left="0"/>
        <w:jc w:val="both"/>
      </w:pPr>
      <w:r>
        <w:rPr>
          <w:rFonts w:ascii="Times New Roman"/>
          <w:b w:val="false"/>
          <w:i w:val="false"/>
          <w:color w:val="000000"/>
          <w:sz w:val="28"/>
        </w:rPr>
        <w:t>
      дайындалған жасанды түйіршікті кептіру үшін кептіру барабандарына жіберу;</w:t>
      </w:r>
    </w:p>
    <w:p>
      <w:pPr>
        <w:spacing w:after="0"/>
        <w:ind w:left="0"/>
        <w:jc w:val="both"/>
      </w:pPr>
      <w:r>
        <w:rPr>
          <w:rFonts w:ascii="Times New Roman"/>
          <w:b w:val="false"/>
          <w:i w:val="false"/>
          <w:color w:val="000000"/>
          <w:sz w:val="28"/>
        </w:rPr>
        <w:t>
      пресс пен торды тазалау, майлау және престі күрделі емес реттеу.</w:t>
      </w:r>
    </w:p>
    <w:bookmarkStart w:name="z1230" w:id="1228"/>
    <w:p>
      <w:pPr>
        <w:spacing w:after="0"/>
        <w:ind w:left="0"/>
        <w:jc w:val="both"/>
      </w:pPr>
      <w:r>
        <w:rPr>
          <w:rFonts w:ascii="Times New Roman"/>
          <w:b w:val="false"/>
          <w:i w:val="false"/>
          <w:color w:val="000000"/>
          <w:sz w:val="28"/>
        </w:rPr>
        <w:t xml:space="preserve">
      823. Білуге тиіс: </w:t>
      </w:r>
    </w:p>
    <w:bookmarkEnd w:id="1228"/>
    <w:p>
      <w:pPr>
        <w:spacing w:after="0"/>
        <w:ind w:left="0"/>
        <w:jc w:val="both"/>
      </w:pPr>
      <w:r>
        <w:rPr>
          <w:rFonts w:ascii="Times New Roman"/>
          <w:b w:val="false"/>
          <w:i w:val="false"/>
          <w:color w:val="000000"/>
          <w:sz w:val="28"/>
        </w:rPr>
        <w:t xml:space="preserve">
      махорка шикізатының тозаң тәрізді бөліктерінен жасанды түйіршік жасаудың технологиясы; </w:t>
      </w:r>
    </w:p>
    <w:p>
      <w:pPr>
        <w:spacing w:after="0"/>
        <w:ind w:left="0"/>
        <w:jc w:val="both"/>
      </w:pPr>
      <w:r>
        <w:rPr>
          <w:rFonts w:ascii="Times New Roman"/>
          <w:b w:val="false"/>
          <w:i w:val="false"/>
          <w:color w:val="000000"/>
          <w:sz w:val="28"/>
        </w:rPr>
        <w:t xml:space="preserve">
      престің құрылғысы және олардың тораптарының әрі елейтін құралдардың өзара әрекеттесуі. </w:t>
      </w:r>
    </w:p>
    <w:bookmarkStart w:name="z1231" w:id="1229"/>
    <w:p>
      <w:pPr>
        <w:spacing w:after="0"/>
        <w:ind w:left="0"/>
        <w:jc w:val="left"/>
      </w:pPr>
      <w:r>
        <w:rPr>
          <w:rFonts w:ascii="Times New Roman"/>
          <w:b/>
          <w:i w:val="false"/>
          <w:color w:val="000000"/>
        </w:rPr>
        <w:t xml:space="preserve"> 17-параграф. Махорка толтырушы машинаның машинисі, 2-разряд</w:t>
      </w:r>
    </w:p>
    <w:bookmarkEnd w:id="1229"/>
    <w:bookmarkStart w:name="z1232" w:id="1230"/>
    <w:p>
      <w:pPr>
        <w:spacing w:after="0"/>
        <w:ind w:left="0"/>
        <w:jc w:val="both"/>
      </w:pPr>
      <w:r>
        <w:rPr>
          <w:rFonts w:ascii="Times New Roman"/>
          <w:b w:val="false"/>
          <w:i w:val="false"/>
          <w:color w:val="000000"/>
          <w:sz w:val="28"/>
        </w:rPr>
        <w:t>
      824. Жұмыс сипаттамасы:</w:t>
      </w:r>
    </w:p>
    <w:bookmarkEnd w:id="1230"/>
    <w:p>
      <w:pPr>
        <w:spacing w:after="0"/>
        <w:ind w:left="0"/>
        <w:jc w:val="both"/>
      </w:pPr>
      <w:r>
        <w:rPr>
          <w:rFonts w:ascii="Times New Roman"/>
          <w:b w:val="false"/>
          <w:i w:val="false"/>
          <w:color w:val="000000"/>
          <w:sz w:val="28"/>
        </w:rPr>
        <w:t xml:space="preserve">
      жоғары білікті машинистің басшылығымен шегетін махорканың будасын жасау кезінде махорка толтырушы машинаны басқару; </w:t>
      </w:r>
    </w:p>
    <w:p>
      <w:pPr>
        <w:spacing w:after="0"/>
        <w:ind w:left="0"/>
        <w:jc w:val="both"/>
      </w:pPr>
      <w:r>
        <w:rPr>
          <w:rFonts w:ascii="Times New Roman"/>
          <w:b w:val="false"/>
          <w:i w:val="false"/>
          <w:color w:val="000000"/>
          <w:sz w:val="28"/>
        </w:rPr>
        <w:t xml:space="preserve">
      шегетін махорка будасының технологиялық деректерінің сәйкестігін тексеру; </w:t>
      </w:r>
    </w:p>
    <w:p>
      <w:pPr>
        <w:spacing w:after="0"/>
        <w:ind w:left="0"/>
        <w:jc w:val="both"/>
      </w:pPr>
      <w:r>
        <w:rPr>
          <w:rFonts w:ascii="Times New Roman"/>
          <w:b w:val="false"/>
          <w:i w:val="false"/>
          <w:color w:val="000000"/>
          <w:sz w:val="28"/>
        </w:rPr>
        <w:t xml:space="preserve">
      ақау будаларды түрлері бойынша бракқа шығару; </w:t>
      </w:r>
    </w:p>
    <w:p>
      <w:pPr>
        <w:spacing w:after="0"/>
        <w:ind w:left="0"/>
        <w:jc w:val="both"/>
      </w:pPr>
      <w:r>
        <w:rPr>
          <w:rFonts w:ascii="Times New Roman"/>
          <w:b w:val="false"/>
          <w:i w:val="false"/>
          <w:color w:val="000000"/>
          <w:sz w:val="28"/>
        </w:rPr>
        <w:t xml:space="preserve">
      бақылау таразыларында буда массасын тексеру және стандартқа сәйкес емес будаларды бракқа шығару; </w:t>
      </w:r>
    </w:p>
    <w:p>
      <w:pPr>
        <w:spacing w:after="0"/>
        <w:ind w:left="0"/>
        <w:jc w:val="both"/>
      </w:pPr>
      <w:r>
        <w:rPr>
          <w:rFonts w:ascii="Times New Roman"/>
          <w:b w:val="false"/>
          <w:i w:val="false"/>
          <w:color w:val="000000"/>
          <w:sz w:val="28"/>
        </w:rPr>
        <w:t xml:space="preserve">
      этикеткалардағы оттиск баспаларының тазалығын бақылау; </w:t>
      </w:r>
    </w:p>
    <w:p>
      <w:pPr>
        <w:spacing w:after="0"/>
        <w:ind w:left="0"/>
        <w:jc w:val="both"/>
      </w:pPr>
      <w:r>
        <w:rPr>
          <w:rFonts w:ascii="Times New Roman"/>
          <w:b w:val="false"/>
          <w:i w:val="false"/>
          <w:color w:val="000000"/>
          <w:sz w:val="28"/>
        </w:rPr>
        <w:t xml:space="preserve">
      жартылай дайын өнім беретін таразыларды және қосалқы материалдарды тексеру; </w:t>
      </w:r>
    </w:p>
    <w:p>
      <w:pPr>
        <w:spacing w:after="0"/>
        <w:ind w:left="0"/>
        <w:jc w:val="both"/>
      </w:pPr>
      <w:r>
        <w:rPr>
          <w:rFonts w:ascii="Times New Roman"/>
          <w:b w:val="false"/>
          <w:i w:val="false"/>
          <w:color w:val="000000"/>
          <w:sz w:val="28"/>
        </w:rPr>
        <w:t xml:space="preserve">
      машинаны іске қосуға дайындау; </w:t>
      </w:r>
    </w:p>
    <w:p>
      <w:pPr>
        <w:spacing w:after="0"/>
        <w:ind w:left="0"/>
        <w:jc w:val="both"/>
      </w:pPr>
      <w:r>
        <w:rPr>
          <w:rFonts w:ascii="Times New Roman"/>
          <w:b w:val="false"/>
          <w:i w:val="false"/>
          <w:color w:val="000000"/>
          <w:sz w:val="28"/>
        </w:rPr>
        <w:t xml:space="preserve">
      келіп түсетін тараны қабылдау және сапасын тексеру және оларға шегетін махорканың будаларын қатарлау. </w:t>
      </w:r>
    </w:p>
    <w:bookmarkStart w:name="z1233" w:id="1231"/>
    <w:p>
      <w:pPr>
        <w:spacing w:after="0"/>
        <w:ind w:left="0"/>
        <w:jc w:val="both"/>
      </w:pPr>
      <w:r>
        <w:rPr>
          <w:rFonts w:ascii="Times New Roman"/>
          <w:b w:val="false"/>
          <w:i w:val="false"/>
          <w:color w:val="000000"/>
          <w:sz w:val="28"/>
        </w:rPr>
        <w:t xml:space="preserve">
      825. Білуге тиіс: </w:t>
      </w:r>
    </w:p>
    <w:bookmarkEnd w:id="1231"/>
    <w:p>
      <w:pPr>
        <w:spacing w:after="0"/>
        <w:ind w:left="0"/>
        <w:jc w:val="both"/>
      </w:pPr>
      <w:r>
        <w:rPr>
          <w:rFonts w:ascii="Times New Roman"/>
          <w:b w:val="false"/>
          <w:i w:val="false"/>
          <w:color w:val="000000"/>
          <w:sz w:val="28"/>
        </w:rPr>
        <w:t xml:space="preserve">
      махорканы нығыздаушы машинаның жұмыс істеу принципі; </w:t>
      </w:r>
    </w:p>
    <w:p>
      <w:pPr>
        <w:spacing w:after="0"/>
        <w:ind w:left="0"/>
        <w:jc w:val="both"/>
      </w:pPr>
      <w:r>
        <w:rPr>
          <w:rFonts w:ascii="Times New Roman"/>
          <w:b w:val="false"/>
          <w:i w:val="false"/>
          <w:color w:val="000000"/>
          <w:sz w:val="28"/>
        </w:rPr>
        <w:t>
      шегетін махорканың будаларын жасаудың технологиялық нұсқаулығы;</w:t>
      </w:r>
    </w:p>
    <w:p>
      <w:pPr>
        <w:spacing w:after="0"/>
        <w:ind w:left="0"/>
        <w:jc w:val="both"/>
      </w:pPr>
      <w:r>
        <w:rPr>
          <w:rFonts w:ascii="Times New Roman"/>
          <w:b w:val="false"/>
          <w:i w:val="false"/>
          <w:color w:val="000000"/>
          <w:sz w:val="28"/>
        </w:rPr>
        <w:t>
      тараның және қосалқы материалдардың сапасына қойылатын талаптар.</w:t>
      </w:r>
    </w:p>
    <w:bookmarkStart w:name="z1234" w:id="1232"/>
    <w:p>
      <w:pPr>
        <w:spacing w:after="0"/>
        <w:ind w:left="0"/>
        <w:jc w:val="left"/>
      </w:pPr>
      <w:r>
        <w:rPr>
          <w:rFonts w:ascii="Times New Roman"/>
          <w:b/>
          <w:i w:val="false"/>
          <w:color w:val="000000"/>
        </w:rPr>
        <w:t xml:space="preserve"> 18-параграф. Махорка толтырушы машинаның машинисі, 3-разряд</w:t>
      </w:r>
    </w:p>
    <w:bookmarkEnd w:id="1232"/>
    <w:bookmarkStart w:name="z1235" w:id="1233"/>
    <w:p>
      <w:pPr>
        <w:spacing w:after="0"/>
        <w:ind w:left="0"/>
        <w:jc w:val="both"/>
      </w:pPr>
      <w:r>
        <w:rPr>
          <w:rFonts w:ascii="Times New Roman"/>
          <w:b w:val="false"/>
          <w:i w:val="false"/>
          <w:color w:val="000000"/>
          <w:sz w:val="28"/>
        </w:rPr>
        <w:t xml:space="preserve">
      826. Жұмыс сипаттамасы: </w:t>
      </w:r>
    </w:p>
    <w:bookmarkEnd w:id="1233"/>
    <w:p>
      <w:pPr>
        <w:spacing w:after="0"/>
        <w:ind w:left="0"/>
        <w:jc w:val="both"/>
      </w:pPr>
      <w:r>
        <w:rPr>
          <w:rFonts w:ascii="Times New Roman"/>
          <w:b w:val="false"/>
          <w:i w:val="false"/>
          <w:color w:val="000000"/>
          <w:sz w:val="28"/>
        </w:rPr>
        <w:t xml:space="preserve">
      шегетін махорканың будаларын жасау кезінде махорка нығыздаушы машиналарды басқару; </w:t>
      </w:r>
    </w:p>
    <w:p>
      <w:pPr>
        <w:spacing w:after="0"/>
        <w:ind w:left="0"/>
        <w:jc w:val="both"/>
      </w:pPr>
      <w:r>
        <w:rPr>
          <w:rFonts w:ascii="Times New Roman"/>
          <w:b w:val="false"/>
          <w:i w:val="false"/>
          <w:color w:val="000000"/>
          <w:sz w:val="28"/>
        </w:rPr>
        <w:t xml:space="preserve">
      махорка түйіршіктерін машина қабылдағыштарына беруді реттеу және оларды науалар бойынша қабылдағыштардан үйлестіру; </w:t>
      </w:r>
    </w:p>
    <w:p>
      <w:pPr>
        <w:spacing w:after="0"/>
        <w:ind w:left="0"/>
        <w:jc w:val="both"/>
      </w:pPr>
      <w:r>
        <w:rPr>
          <w:rFonts w:ascii="Times New Roman"/>
          <w:b w:val="false"/>
          <w:i w:val="false"/>
          <w:color w:val="000000"/>
          <w:sz w:val="28"/>
        </w:rPr>
        <w:t xml:space="preserve">
      машиналарды этикетка қағаздарымен толтыру; </w:t>
      </w:r>
    </w:p>
    <w:p>
      <w:pPr>
        <w:spacing w:after="0"/>
        <w:ind w:left="0"/>
        <w:jc w:val="both"/>
      </w:pPr>
      <w:r>
        <w:rPr>
          <w:rFonts w:ascii="Times New Roman"/>
          <w:b w:val="false"/>
          <w:i w:val="false"/>
          <w:color w:val="000000"/>
          <w:sz w:val="28"/>
        </w:rPr>
        <w:t xml:space="preserve">
      будаларды дұрыс толтырылуын, клапандарды желімдеу тығыздығын реттеу; </w:t>
      </w:r>
    </w:p>
    <w:p>
      <w:pPr>
        <w:spacing w:after="0"/>
        <w:ind w:left="0"/>
        <w:jc w:val="both"/>
      </w:pPr>
      <w:r>
        <w:rPr>
          <w:rFonts w:ascii="Times New Roman"/>
          <w:b w:val="false"/>
          <w:i w:val="false"/>
          <w:color w:val="000000"/>
          <w:sz w:val="28"/>
        </w:rPr>
        <w:t>
      клише білікшелерін тазарту, желімдеу аппараттарын желіммен толтыру және оның келіп түсу қалыптылығын бақылау;</w:t>
      </w:r>
    </w:p>
    <w:p>
      <w:pPr>
        <w:spacing w:after="0"/>
        <w:ind w:left="0"/>
        <w:jc w:val="both"/>
      </w:pPr>
      <w:r>
        <w:rPr>
          <w:rFonts w:ascii="Times New Roman"/>
          <w:b w:val="false"/>
          <w:i w:val="false"/>
          <w:color w:val="000000"/>
          <w:sz w:val="28"/>
        </w:rPr>
        <w:t>
      грелканың тоқтаусыз жұмысын және будадағы мөрдің дұрыс қойылуын қамтамасыз ету;</w:t>
      </w:r>
    </w:p>
    <w:p>
      <w:pPr>
        <w:spacing w:after="0"/>
        <w:ind w:left="0"/>
        <w:jc w:val="both"/>
      </w:pPr>
      <w:r>
        <w:rPr>
          <w:rFonts w:ascii="Times New Roman"/>
          <w:b w:val="false"/>
          <w:i w:val="false"/>
          <w:color w:val="000000"/>
          <w:sz w:val="28"/>
        </w:rPr>
        <w:t xml:space="preserve">
      машиналардың іске қосылуын тексеру. </w:t>
      </w:r>
    </w:p>
    <w:bookmarkStart w:name="z1236" w:id="1234"/>
    <w:p>
      <w:pPr>
        <w:spacing w:after="0"/>
        <w:ind w:left="0"/>
        <w:jc w:val="both"/>
      </w:pPr>
      <w:r>
        <w:rPr>
          <w:rFonts w:ascii="Times New Roman"/>
          <w:b w:val="false"/>
          <w:i w:val="false"/>
          <w:color w:val="000000"/>
          <w:sz w:val="28"/>
        </w:rPr>
        <w:t xml:space="preserve">
      827. Білуге тиіс: </w:t>
      </w:r>
    </w:p>
    <w:bookmarkEnd w:id="1234"/>
    <w:p>
      <w:pPr>
        <w:spacing w:after="0"/>
        <w:ind w:left="0"/>
        <w:jc w:val="both"/>
      </w:pPr>
      <w:r>
        <w:rPr>
          <w:rFonts w:ascii="Times New Roman"/>
          <w:b w:val="false"/>
          <w:i w:val="false"/>
          <w:color w:val="000000"/>
          <w:sz w:val="28"/>
        </w:rPr>
        <w:t xml:space="preserve">
      махорка толтырушы машиналардың және олардың жекелеген тораптарының құрылғысы мен мақсаты; </w:t>
      </w:r>
    </w:p>
    <w:p>
      <w:pPr>
        <w:spacing w:after="0"/>
        <w:ind w:left="0"/>
        <w:jc w:val="both"/>
      </w:pPr>
      <w:r>
        <w:rPr>
          <w:rFonts w:ascii="Times New Roman"/>
          <w:b w:val="false"/>
          <w:i w:val="false"/>
          <w:color w:val="000000"/>
          <w:sz w:val="28"/>
        </w:rPr>
        <w:t xml:space="preserve">
      шегетін махорканың будаларды жасау технологиясы; </w:t>
      </w:r>
    </w:p>
    <w:p>
      <w:pPr>
        <w:spacing w:after="0"/>
        <w:ind w:left="0"/>
        <w:jc w:val="both"/>
      </w:pPr>
      <w:r>
        <w:rPr>
          <w:rFonts w:ascii="Times New Roman"/>
          <w:b w:val="false"/>
          <w:i w:val="false"/>
          <w:color w:val="000000"/>
          <w:sz w:val="28"/>
        </w:rPr>
        <w:t xml:space="preserve">
      шегетін махорканың түрлі сорттары үшін қолданылатын махорка түйіршігінің сапасына қойылатын талаптар; </w:t>
      </w:r>
    </w:p>
    <w:p>
      <w:pPr>
        <w:spacing w:after="0"/>
        <w:ind w:left="0"/>
        <w:jc w:val="both"/>
      </w:pPr>
      <w:r>
        <w:rPr>
          <w:rFonts w:ascii="Times New Roman"/>
          <w:b w:val="false"/>
          <w:i w:val="false"/>
          <w:color w:val="000000"/>
          <w:sz w:val="28"/>
        </w:rPr>
        <w:t xml:space="preserve">
      дайын өнімнің сапасына қойылатын талаптар. </w:t>
      </w:r>
    </w:p>
    <w:bookmarkStart w:name="z1237" w:id="1235"/>
    <w:p>
      <w:pPr>
        <w:spacing w:after="0"/>
        <w:ind w:left="0"/>
        <w:jc w:val="left"/>
      </w:pPr>
      <w:r>
        <w:rPr>
          <w:rFonts w:ascii="Times New Roman"/>
          <w:b/>
          <w:i w:val="false"/>
          <w:color w:val="000000"/>
        </w:rPr>
        <w:t xml:space="preserve"> 19-параграф. Махорка шикізатын ылғалдаушы, 2-разряд</w:t>
      </w:r>
    </w:p>
    <w:bookmarkEnd w:id="1235"/>
    <w:bookmarkStart w:name="z1238" w:id="1236"/>
    <w:p>
      <w:pPr>
        <w:spacing w:after="0"/>
        <w:ind w:left="0"/>
        <w:jc w:val="both"/>
      </w:pPr>
      <w:r>
        <w:rPr>
          <w:rFonts w:ascii="Times New Roman"/>
          <w:b w:val="false"/>
          <w:i w:val="false"/>
          <w:color w:val="000000"/>
          <w:sz w:val="28"/>
        </w:rPr>
        <w:t>
      828. Жұмыс сипаттамасы:</w:t>
      </w:r>
    </w:p>
    <w:bookmarkEnd w:id="1236"/>
    <w:p>
      <w:pPr>
        <w:spacing w:after="0"/>
        <w:ind w:left="0"/>
        <w:jc w:val="both"/>
      </w:pPr>
      <w:r>
        <w:rPr>
          <w:rFonts w:ascii="Times New Roman"/>
          <w:b w:val="false"/>
          <w:i w:val="false"/>
          <w:color w:val="000000"/>
          <w:sz w:val="28"/>
        </w:rPr>
        <w:t xml:space="preserve">
      махорка гамузын, чухр жапырағын, сабағын және құрғақ махорка түйіршіктерін белгілі ылғалдылыққа дейін арнайы қондырғыларда ылғалдау процесін жүргізу; </w:t>
      </w:r>
    </w:p>
    <w:p>
      <w:pPr>
        <w:spacing w:after="0"/>
        <w:ind w:left="0"/>
        <w:jc w:val="both"/>
      </w:pPr>
      <w:r>
        <w:rPr>
          <w:rFonts w:ascii="Times New Roman"/>
          <w:b w:val="false"/>
          <w:i w:val="false"/>
          <w:color w:val="000000"/>
          <w:sz w:val="28"/>
        </w:rPr>
        <w:t xml:space="preserve">
      ылғалдау алдында махорка шикізатынан бөгде қоспаларды алып тастау; </w:t>
      </w:r>
    </w:p>
    <w:p>
      <w:pPr>
        <w:spacing w:after="0"/>
        <w:ind w:left="0"/>
        <w:jc w:val="both"/>
      </w:pPr>
      <w:r>
        <w:rPr>
          <w:rFonts w:ascii="Times New Roman"/>
          <w:b w:val="false"/>
          <w:i w:val="false"/>
          <w:color w:val="000000"/>
          <w:sz w:val="28"/>
        </w:rPr>
        <w:t xml:space="preserve">
      технологиялық нұсқаулықта көзделген тәсілмен ылғалдау үшін гамузды, чухр жапырағын және сабағын қатарлау; </w:t>
      </w:r>
    </w:p>
    <w:p>
      <w:pPr>
        <w:spacing w:after="0"/>
        <w:ind w:left="0"/>
        <w:jc w:val="both"/>
      </w:pPr>
      <w:r>
        <w:rPr>
          <w:rFonts w:ascii="Times New Roman"/>
          <w:b w:val="false"/>
          <w:i w:val="false"/>
          <w:color w:val="000000"/>
          <w:sz w:val="28"/>
        </w:rPr>
        <w:t xml:space="preserve">
      ылғалдау процесін реттеу; </w:t>
      </w:r>
    </w:p>
    <w:p>
      <w:pPr>
        <w:spacing w:after="0"/>
        <w:ind w:left="0"/>
        <w:jc w:val="both"/>
      </w:pPr>
      <w:r>
        <w:rPr>
          <w:rFonts w:ascii="Times New Roman"/>
          <w:b w:val="false"/>
          <w:i w:val="false"/>
          <w:color w:val="000000"/>
          <w:sz w:val="28"/>
        </w:rPr>
        <w:t>
      қондырғылардың, таза елейтін аппараттарының, тасымалдағыштардың жұмысын, махорка шикізаты мен жартылай дайын өнімнің бірқалыпты ылғалдануын көзбен бақылау, қызмет көрсететін жабдықтардың жұмысындағы кінәраттарды жою, майлау және тазалау.</w:t>
      </w:r>
    </w:p>
    <w:bookmarkStart w:name="z1239" w:id="1237"/>
    <w:p>
      <w:pPr>
        <w:spacing w:after="0"/>
        <w:ind w:left="0"/>
        <w:jc w:val="both"/>
      </w:pPr>
      <w:r>
        <w:rPr>
          <w:rFonts w:ascii="Times New Roman"/>
          <w:b w:val="false"/>
          <w:i w:val="false"/>
          <w:color w:val="000000"/>
          <w:sz w:val="28"/>
        </w:rPr>
        <w:t xml:space="preserve">
      829. Білуге тиіс: </w:t>
      </w:r>
    </w:p>
    <w:bookmarkEnd w:id="1237"/>
    <w:p>
      <w:pPr>
        <w:spacing w:after="0"/>
        <w:ind w:left="0"/>
        <w:jc w:val="both"/>
      </w:pPr>
      <w:r>
        <w:rPr>
          <w:rFonts w:ascii="Times New Roman"/>
          <w:b w:val="false"/>
          <w:i w:val="false"/>
          <w:color w:val="000000"/>
          <w:sz w:val="28"/>
        </w:rPr>
        <w:t xml:space="preserve">
      шикізат пен жартылай дайын өнімді ылғалдау, жартылай дайын өнімді елеу бойынша технологиялық нұсқаулық; </w:t>
      </w:r>
    </w:p>
    <w:p>
      <w:pPr>
        <w:spacing w:after="0"/>
        <w:ind w:left="0"/>
        <w:jc w:val="both"/>
      </w:pPr>
      <w:r>
        <w:rPr>
          <w:rFonts w:ascii="Times New Roman"/>
          <w:b w:val="false"/>
          <w:i w:val="false"/>
          <w:color w:val="000000"/>
          <w:sz w:val="28"/>
        </w:rPr>
        <w:t xml:space="preserve">
      ылғалдаушы қондырғылардың және таза елейтін аппараттардың құрылғысы, оларға күтім жасау тәртібі; </w:t>
      </w:r>
    </w:p>
    <w:p>
      <w:pPr>
        <w:spacing w:after="0"/>
        <w:ind w:left="0"/>
        <w:jc w:val="both"/>
      </w:pPr>
      <w:r>
        <w:rPr>
          <w:rFonts w:ascii="Times New Roman"/>
          <w:b w:val="false"/>
          <w:i w:val="false"/>
          <w:color w:val="000000"/>
          <w:sz w:val="28"/>
        </w:rPr>
        <w:t xml:space="preserve">
      өлшеу аспаптарының жұмыс істеу принципі; </w:t>
      </w:r>
    </w:p>
    <w:p>
      <w:pPr>
        <w:spacing w:after="0"/>
        <w:ind w:left="0"/>
        <w:jc w:val="both"/>
      </w:pPr>
      <w:r>
        <w:rPr>
          <w:rFonts w:ascii="Times New Roman"/>
          <w:b w:val="false"/>
          <w:i w:val="false"/>
          <w:color w:val="000000"/>
          <w:sz w:val="28"/>
        </w:rPr>
        <w:t xml:space="preserve">
      махорка шикізаты мен махорка түйіршігіне қойылатын талаптар. </w:t>
      </w:r>
    </w:p>
    <w:bookmarkStart w:name="z1240" w:id="1238"/>
    <w:p>
      <w:pPr>
        <w:spacing w:after="0"/>
        <w:ind w:left="0"/>
        <w:jc w:val="left"/>
      </w:pPr>
      <w:r>
        <w:rPr>
          <w:rFonts w:ascii="Times New Roman"/>
          <w:b/>
          <w:i w:val="false"/>
          <w:color w:val="000000"/>
        </w:rPr>
        <w:t xml:space="preserve"> 20-параграф. Пневматикалық қондырғы машинисі, 2-разряд</w:t>
      </w:r>
    </w:p>
    <w:bookmarkEnd w:id="1238"/>
    <w:bookmarkStart w:name="z1241" w:id="1239"/>
    <w:p>
      <w:pPr>
        <w:spacing w:after="0"/>
        <w:ind w:left="0"/>
        <w:jc w:val="both"/>
      </w:pPr>
      <w:r>
        <w:rPr>
          <w:rFonts w:ascii="Times New Roman"/>
          <w:b w:val="false"/>
          <w:i w:val="false"/>
          <w:color w:val="000000"/>
          <w:sz w:val="28"/>
        </w:rPr>
        <w:t xml:space="preserve">
      830. Жұмыс сипаттамасы: </w:t>
      </w:r>
    </w:p>
    <w:bookmarkEnd w:id="1239"/>
    <w:p>
      <w:pPr>
        <w:spacing w:after="0"/>
        <w:ind w:left="0"/>
        <w:jc w:val="both"/>
      </w:pPr>
      <w:r>
        <w:rPr>
          <w:rFonts w:ascii="Times New Roman"/>
          <w:b w:val="false"/>
          <w:i w:val="false"/>
          <w:color w:val="000000"/>
          <w:sz w:val="28"/>
        </w:rPr>
        <w:t>
      пневматикалық тиегіш қондырғыларға қызмет көрсету және реттеу, оның жұмысын қадағалау;</w:t>
      </w:r>
    </w:p>
    <w:p>
      <w:pPr>
        <w:spacing w:after="0"/>
        <w:ind w:left="0"/>
        <w:jc w:val="both"/>
      </w:pPr>
      <w:r>
        <w:rPr>
          <w:rFonts w:ascii="Times New Roman"/>
          <w:b w:val="false"/>
          <w:i w:val="false"/>
          <w:color w:val="000000"/>
          <w:sz w:val="28"/>
        </w:rPr>
        <w:t xml:space="preserve">
      тиегіш қондырғының үстеліне темекіні, махорканы тасымалдағышты қосу және сөндіру; </w:t>
      </w:r>
    </w:p>
    <w:p>
      <w:pPr>
        <w:spacing w:after="0"/>
        <w:ind w:left="0"/>
        <w:jc w:val="both"/>
      </w:pPr>
      <w:r>
        <w:rPr>
          <w:rFonts w:ascii="Times New Roman"/>
          <w:b w:val="false"/>
          <w:i w:val="false"/>
          <w:color w:val="000000"/>
          <w:sz w:val="28"/>
        </w:rPr>
        <w:t xml:space="preserve">
      электр автоматика тізбегіне барабан жетектерін және қондырғының сілку рамаларына қосу; </w:t>
      </w:r>
    </w:p>
    <w:p>
      <w:pPr>
        <w:spacing w:after="0"/>
        <w:ind w:left="0"/>
        <w:jc w:val="both"/>
      </w:pPr>
      <w:r>
        <w:rPr>
          <w:rFonts w:ascii="Times New Roman"/>
          <w:b w:val="false"/>
          <w:i w:val="false"/>
          <w:color w:val="000000"/>
          <w:sz w:val="28"/>
        </w:rPr>
        <w:t xml:space="preserve">
      темекіні, махорканы қолмен шахтаға беру; </w:t>
      </w:r>
    </w:p>
    <w:p>
      <w:pPr>
        <w:spacing w:after="0"/>
        <w:ind w:left="0"/>
        <w:jc w:val="both"/>
      </w:pPr>
      <w:r>
        <w:rPr>
          <w:rFonts w:ascii="Times New Roman"/>
          <w:b w:val="false"/>
          <w:i w:val="false"/>
          <w:color w:val="000000"/>
          <w:sz w:val="28"/>
        </w:rPr>
        <w:t xml:space="preserve">
      шахтаның толу деңгейін, берілетін темекінің, махорканың ылғалдылығын қадағалау; </w:t>
      </w:r>
    </w:p>
    <w:p>
      <w:pPr>
        <w:spacing w:after="0"/>
        <w:ind w:left="0"/>
        <w:jc w:val="both"/>
      </w:pPr>
      <w:r>
        <w:rPr>
          <w:rFonts w:ascii="Times New Roman"/>
          <w:b w:val="false"/>
          <w:i w:val="false"/>
          <w:color w:val="000000"/>
          <w:sz w:val="28"/>
        </w:rPr>
        <w:t xml:space="preserve">
      темекі мен махоркадан бөгде қоспаларды алып тастау; </w:t>
      </w:r>
    </w:p>
    <w:p>
      <w:pPr>
        <w:spacing w:after="0"/>
        <w:ind w:left="0"/>
        <w:jc w:val="both"/>
      </w:pPr>
      <w:r>
        <w:rPr>
          <w:rFonts w:ascii="Times New Roman"/>
          <w:b w:val="false"/>
          <w:i w:val="false"/>
          <w:color w:val="000000"/>
          <w:sz w:val="28"/>
        </w:rPr>
        <w:t xml:space="preserve">
      пневматикалық тиегіш қондырғыларды тазалау және майлау. </w:t>
      </w:r>
    </w:p>
    <w:bookmarkStart w:name="z1242" w:id="1240"/>
    <w:p>
      <w:pPr>
        <w:spacing w:after="0"/>
        <w:ind w:left="0"/>
        <w:jc w:val="both"/>
      </w:pPr>
      <w:r>
        <w:rPr>
          <w:rFonts w:ascii="Times New Roman"/>
          <w:b w:val="false"/>
          <w:i w:val="false"/>
          <w:color w:val="000000"/>
          <w:sz w:val="28"/>
        </w:rPr>
        <w:t xml:space="preserve">
      831. Білуге тиіс: </w:t>
      </w:r>
    </w:p>
    <w:bookmarkEnd w:id="1240"/>
    <w:p>
      <w:pPr>
        <w:spacing w:after="0"/>
        <w:ind w:left="0"/>
        <w:jc w:val="both"/>
      </w:pPr>
      <w:r>
        <w:rPr>
          <w:rFonts w:ascii="Times New Roman"/>
          <w:b w:val="false"/>
          <w:i w:val="false"/>
          <w:color w:val="000000"/>
          <w:sz w:val="28"/>
        </w:rPr>
        <w:t xml:space="preserve">
      пневматикалық тиегіш қондырғының құрылғысы; </w:t>
      </w:r>
    </w:p>
    <w:p>
      <w:pPr>
        <w:spacing w:after="0"/>
        <w:ind w:left="0"/>
        <w:jc w:val="both"/>
      </w:pPr>
      <w:r>
        <w:rPr>
          <w:rFonts w:ascii="Times New Roman"/>
          <w:b w:val="false"/>
          <w:i w:val="false"/>
          <w:color w:val="000000"/>
          <w:sz w:val="28"/>
        </w:rPr>
        <w:t xml:space="preserve">
      жұмыс істеу режимінің параметрлері; </w:t>
      </w:r>
    </w:p>
    <w:p>
      <w:pPr>
        <w:spacing w:after="0"/>
        <w:ind w:left="0"/>
        <w:jc w:val="both"/>
      </w:pPr>
      <w:r>
        <w:rPr>
          <w:rFonts w:ascii="Times New Roman"/>
          <w:b w:val="false"/>
          <w:i w:val="false"/>
          <w:color w:val="000000"/>
          <w:sz w:val="28"/>
        </w:rPr>
        <w:t xml:space="preserve">
      берілетін кесілген темекінің сапасын органолептикалық бағалау тәртібі; </w:t>
      </w:r>
    </w:p>
    <w:p>
      <w:pPr>
        <w:spacing w:after="0"/>
        <w:ind w:left="0"/>
        <w:jc w:val="both"/>
      </w:pPr>
      <w:r>
        <w:rPr>
          <w:rFonts w:ascii="Times New Roman"/>
          <w:b w:val="false"/>
          <w:i w:val="false"/>
          <w:color w:val="000000"/>
          <w:sz w:val="28"/>
        </w:rPr>
        <w:t xml:space="preserve">
      қайта өңделетін темекінің маркасы; </w:t>
      </w:r>
    </w:p>
    <w:p>
      <w:pPr>
        <w:spacing w:after="0"/>
        <w:ind w:left="0"/>
        <w:jc w:val="both"/>
      </w:pPr>
      <w:r>
        <w:rPr>
          <w:rFonts w:ascii="Times New Roman"/>
          <w:b w:val="false"/>
          <w:i w:val="false"/>
          <w:color w:val="000000"/>
          <w:sz w:val="28"/>
        </w:rPr>
        <w:t xml:space="preserve">
      папирос, шылым, махорка жасау үшін қолданылатын темекінің, махорканың сапасына қойылатын талаптар; </w:t>
      </w:r>
    </w:p>
    <w:p>
      <w:pPr>
        <w:spacing w:after="0"/>
        <w:ind w:left="0"/>
        <w:jc w:val="both"/>
      </w:pPr>
      <w:r>
        <w:rPr>
          <w:rFonts w:ascii="Times New Roman"/>
          <w:b w:val="false"/>
          <w:i w:val="false"/>
          <w:color w:val="000000"/>
          <w:sz w:val="28"/>
        </w:rPr>
        <w:t xml:space="preserve">
      пневматикалық тиегіш қондырғыға қызмет көрсету тәртібі. </w:t>
      </w:r>
    </w:p>
    <w:bookmarkStart w:name="z1243" w:id="1241"/>
    <w:p>
      <w:pPr>
        <w:spacing w:after="0"/>
        <w:ind w:left="0"/>
        <w:jc w:val="left"/>
      </w:pPr>
      <w:r>
        <w:rPr>
          <w:rFonts w:ascii="Times New Roman"/>
          <w:b/>
          <w:i w:val="false"/>
          <w:color w:val="000000"/>
        </w:rPr>
        <w:t xml:space="preserve"> 21-параграф. Реттеуші машинист, 5-разряд</w:t>
      </w:r>
    </w:p>
    <w:bookmarkEnd w:id="1241"/>
    <w:bookmarkStart w:name="z1244" w:id="1242"/>
    <w:p>
      <w:pPr>
        <w:spacing w:after="0"/>
        <w:ind w:left="0"/>
        <w:jc w:val="both"/>
      </w:pPr>
      <w:r>
        <w:rPr>
          <w:rFonts w:ascii="Times New Roman"/>
          <w:b w:val="false"/>
          <w:i w:val="false"/>
          <w:color w:val="000000"/>
          <w:sz w:val="28"/>
        </w:rPr>
        <w:t xml:space="preserve">
      832. Жұмыс сипаттамасы: </w:t>
      </w:r>
    </w:p>
    <w:bookmarkEnd w:id="1242"/>
    <w:p>
      <w:pPr>
        <w:spacing w:after="0"/>
        <w:ind w:left="0"/>
        <w:jc w:val="both"/>
      </w:pPr>
      <w:r>
        <w:rPr>
          <w:rFonts w:ascii="Times New Roman"/>
          <w:b w:val="false"/>
          <w:i w:val="false"/>
          <w:color w:val="000000"/>
          <w:sz w:val="28"/>
        </w:rPr>
        <w:t xml:space="preserve">
      бір жүйелі машиналарда темекі және махорка бұйымдарын жасау және буып-түюдің технологиялық процесін жүргізу; </w:t>
      </w:r>
    </w:p>
    <w:p>
      <w:pPr>
        <w:spacing w:after="0"/>
        <w:ind w:left="0"/>
        <w:jc w:val="both"/>
      </w:pPr>
      <w:r>
        <w:rPr>
          <w:rFonts w:ascii="Times New Roman"/>
          <w:b w:val="false"/>
          <w:i w:val="false"/>
          <w:color w:val="000000"/>
          <w:sz w:val="28"/>
        </w:rPr>
        <w:t>
      нормативтік техникалық құжаттамаға сәйкес өнім шығару үшін қызмет көрсететін жабдықтың тоқтаусыз жұмысын қамтамасыз ету;</w:t>
      </w:r>
    </w:p>
    <w:p>
      <w:pPr>
        <w:spacing w:after="0"/>
        <w:ind w:left="0"/>
        <w:jc w:val="both"/>
      </w:pPr>
      <w:r>
        <w:rPr>
          <w:rFonts w:ascii="Times New Roman"/>
          <w:b w:val="false"/>
          <w:i w:val="false"/>
          <w:color w:val="000000"/>
          <w:sz w:val="28"/>
        </w:rPr>
        <w:t xml:space="preserve">
      техникалық нұсқаулыққа сәйкес темекі бұйымдарының әрбір түрі мен сортына арналған технологиялық режимді сақтау; </w:t>
      </w:r>
    </w:p>
    <w:p>
      <w:pPr>
        <w:spacing w:after="0"/>
        <w:ind w:left="0"/>
        <w:jc w:val="both"/>
      </w:pPr>
      <w:r>
        <w:rPr>
          <w:rFonts w:ascii="Times New Roman"/>
          <w:b w:val="false"/>
          <w:i w:val="false"/>
          <w:color w:val="000000"/>
          <w:sz w:val="28"/>
        </w:rPr>
        <w:t xml:space="preserve">
      шығарылатын өнімнің форматын өзгерту; </w:t>
      </w:r>
    </w:p>
    <w:p>
      <w:pPr>
        <w:spacing w:after="0"/>
        <w:ind w:left="0"/>
        <w:jc w:val="both"/>
      </w:pPr>
      <w:r>
        <w:rPr>
          <w:rFonts w:ascii="Times New Roman"/>
          <w:b w:val="false"/>
          <w:i w:val="false"/>
          <w:color w:val="000000"/>
          <w:sz w:val="28"/>
        </w:rPr>
        <w:t xml:space="preserve">
      шикізаттың және басқа да қайта өңделетін материалдардың келіп түсуіне және шығындалуына есеп жүргізу; </w:t>
      </w:r>
    </w:p>
    <w:p>
      <w:pPr>
        <w:spacing w:after="0"/>
        <w:ind w:left="0"/>
        <w:jc w:val="both"/>
      </w:pPr>
      <w:r>
        <w:rPr>
          <w:rFonts w:ascii="Times New Roman"/>
          <w:b w:val="false"/>
          <w:i w:val="false"/>
          <w:color w:val="000000"/>
          <w:sz w:val="28"/>
        </w:rPr>
        <w:t>
      технологиялық процесс барысын бақылау;</w:t>
      </w:r>
    </w:p>
    <w:p>
      <w:pPr>
        <w:spacing w:after="0"/>
        <w:ind w:left="0"/>
        <w:jc w:val="both"/>
      </w:pPr>
      <w:r>
        <w:rPr>
          <w:rFonts w:ascii="Times New Roman"/>
          <w:b w:val="false"/>
          <w:i w:val="false"/>
          <w:color w:val="000000"/>
          <w:sz w:val="28"/>
        </w:rPr>
        <w:t xml:space="preserve">
      қызмет көрсететін жабдықты дайындау және іске қосу алдында тексеру, оның жұмысындағы кінәраттарды анықтау және жою, жабдықты тазалау және майлау; </w:t>
      </w:r>
    </w:p>
    <w:p>
      <w:pPr>
        <w:spacing w:after="0"/>
        <w:ind w:left="0"/>
        <w:jc w:val="both"/>
      </w:pPr>
      <w:r>
        <w:rPr>
          <w:rFonts w:ascii="Times New Roman"/>
          <w:b w:val="false"/>
          <w:i w:val="false"/>
          <w:color w:val="000000"/>
          <w:sz w:val="28"/>
        </w:rPr>
        <w:t xml:space="preserve">
      машиналарға ұсақ жөндеу жүргізу. </w:t>
      </w:r>
    </w:p>
    <w:bookmarkStart w:name="z1245" w:id="1243"/>
    <w:p>
      <w:pPr>
        <w:spacing w:after="0"/>
        <w:ind w:left="0"/>
        <w:jc w:val="both"/>
      </w:pPr>
      <w:r>
        <w:rPr>
          <w:rFonts w:ascii="Times New Roman"/>
          <w:b w:val="false"/>
          <w:i w:val="false"/>
          <w:color w:val="000000"/>
          <w:sz w:val="28"/>
        </w:rPr>
        <w:t xml:space="preserve">
      833. Білуге тиіс: </w:t>
      </w:r>
    </w:p>
    <w:bookmarkEnd w:id="1243"/>
    <w:p>
      <w:pPr>
        <w:spacing w:after="0"/>
        <w:ind w:left="0"/>
        <w:jc w:val="both"/>
      </w:pPr>
      <w:r>
        <w:rPr>
          <w:rFonts w:ascii="Times New Roman"/>
          <w:b w:val="false"/>
          <w:i w:val="false"/>
          <w:color w:val="000000"/>
          <w:sz w:val="28"/>
        </w:rPr>
        <w:t xml:space="preserve">
      шикізатқа, материалға және дайын өнімге нормативтік құқықтық құжаттаманы; </w:t>
      </w:r>
    </w:p>
    <w:p>
      <w:pPr>
        <w:spacing w:after="0"/>
        <w:ind w:left="0"/>
        <w:jc w:val="both"/>
      </w:pPr>
      <w:r>
        <w:rPr>
          <w:rFonts w:ascii="Times New Roman"/>
          <w:b w:val="false"/>
          <w:i w:val="false"/>
          <w:color w:val="000000"/>
          <w:sz w:val="28"/>
        </w:rPr>
        <w:t xml:space="preserve">
      қызмет көрсететін машиналардың құрылғысы, конструкциясы, кинематикалық және технологиялық схемасы; </w:t>
      </w:r>
    </w:p>
    <w:p>
      <w:pPr>
        <w:spacing w:after="0"/>
        <w:ind w:left="0"/>
        <w:jc w:val="both"/>
      </w:pPr>
      <w:r>
        <w:rPr>
          <w:rFonts w:ascii="Times New Roman"/>
          <w:b w:val="false"/>
          <w:i w:val="false"/>
          <w:color w:val="000000"/>
          <w:sz w:val="28"/>
        </w:rPr>
        <w:t xml:space="preserve">
      машинаны реттеу және жөндеу тәртібі; </w:t>
      </w:r>
    </w:p>
    <w:p>
      <w:pPr>
        <w:spacing w:after="0"/>
        <w:ind w:left="0"/>
        <w:jc w:val="both"/>
      </w:pPr>
      <w:r>
        <w:rPr>
          <w:rFonts w:ascii="Times New Roman"/>
          <w:b w:val="false"/>
          <w:i w:val="false"/>
          <w:color w:val="000000"/>
          <w:sz w:val="28"/>
        </w:rPr>
        <w:t xml:space="preserve">
      слесарлық іс; </w:t>
      </w:r>
    </w:p>
    <w:p>
      <w:pPr>
        <w:spacing w:after="0"/>
        <w:ind w:left="0"/>
        <w:jc w:val="both"/>
      </w:pPr>
      <w:r>
        <w:rPr>
          <w:rFonts w:ascii="Times New Roman"/>
          <w:b w:val="false"/>
          <w:i w:val="false"/>
          <w:color w:val="000000"/>
          <w:sz w:val="28"/>
        </w:rPr>
        <w:t xml:space="preserve">
      сызбаларды оқу тәртібі; </w:t>
      </w:r>
    </w:p>
    <w:p>
      <w:pPr>
        <w:spacing w:after="0"/>
        <w:ind w:left="0"/>
        <w:jc w:val="both"/>
      </w:pPr>
      <w:r>
        <w:rPr>
          <w:rFonts w:ascii="Times New Roman"/>
          <w:b w:val="false"/>
          <w:i w:val="false"/>
          <w:color w:val="000000"/>
          <w:sz w:val="28"/>
        </w:rPr>
        <w:t xml:space="preserve">
      машиналарға жоспарлы-алдын ала жөндеу жүргізу тәртібі. </w:t>
      </w:r>
    </w:p>
    <w:bookmarkStart w:name="z1246" w:id="1244"/>
    <w:p>
      <w:pPr>
        <w:spacing w:after="0"/>
        <w:ind w:left="0"/>
        <w:jc w:val="left"/>
      </w:pPr>
      <w:r>
        <w:rPr>
          <w:rFonts w:ascii="Times New Roman"/>
          <w:b/>
          <w:i w:val="false"/>
          <w:color w:val="000000"/>
        </w:rPr>
        <w:t xml:space="preserve"> 22-параграф. Реттеуші машинист, 6-разряд</w:t>
      </w:r>
    </w:p>
    <w:bookmarkEnd w:id="1244"/>
    <w:bookmarkStart w:name="z1247" w:id="1245"/>
    <w:p>
      <w:pPr>
        <w:spacing w:after="0"/>
        <w:ind w:left="0"/>
        <w:jc w:val="both"/>
      </w:pPr>
      <w:r>
        <w:rPr>
          <w:rFonts w:ascii="Times New Roman"/>
          <w:b w:val="false"/>
          <w:i w:val="false"/>
          <w:color w:val="000000"/>
          <w:sz w:val="28"/>
        </w:rPr>
        <w:t xml:space="preserve">
      834. Жұмыс сипаттамасы: </w:t>
      </w:r>
    </w:p>
    <w:bookmarkEnd w:id="1245"/>
    <w:p>
      <w:pPr>
        <w:spacing w:after="0"/>
        <w:ind w:left="0"/>
        <w:jc w:val="both"/>
      </w:pPr>
      <w:r>
        <w:rPr>
          <w:rFonts w:ascii="Times New Roman"/>
          <w:b w:val="false"/>
          <w:i w:val="false"/>
          <w:color w:val="000000"/>
          <w:sz w:val="28"/>
        </w:rPr>
        <w:t xml:space="preserve">
      ағынды-механикалардырылған желілер құрамындағы түрлі жүйелі машиналарда темекі бұйымдарын жасаудың және буып-түюдің технологиялық процесін жүргізу; </w:t>
      </w:r>
    </w:p>
    <w:p>
      <w:pPr>
        <w:spacing w:after="0"/>
        <w:ind w:left="0"/>
        <w:jc w:val="both"/>
      </w:pPr>
      <w:r>
        <w:rPr>
          <w:rFonts w:ascii="Times New Roman"/>
          <w:b w:val="false"/>
          <w:i w:val="false"/>
          <w:color w:val="000000"/>
          <w:sz w:val="28"/>
        </w:rPr>
        <w:t xml:space="preserve">
      нормативтік құқықтық құжаттамаларға сәйкес өнімді шығару үшін желілер жабдықтарының тоқтаусыз жұмысын қамтамасыз ету; </w:t>
      </w:r>
    </w:p>
    <w:p>
      <w:pPr>
        <w:spacing w:after="0"/>
        <w:ind w:left="0"/>
        <w:jc w:val="both"/>
      </w:pPr>
      <w:r>
        <w:rPr>
          <w:rFonts w:ascii="Times New Roman"/>
          <w:b w:val="false"/>
          <w:i w:val="false"/>
          <w:color w:val="000000"/>
          <w:sz w:val="28"/>
        </w:rPr>
        <w:t>
      түрлі жүйедегі машиналардың бірлесіп жұмыс істеуі кезінде жабдықтар мен механизмдерді реттеу, технологиялық нұсқаулықтарға сәйкес темекі бұйымдарының әрбір түрі мен сорты үшін технологиялық режимін сақтау;</w:t>
      </w:r>
    </w:p>
    <w:p>
      <w:pPr>
        <w:spacing w:after="0"/>
        <w:ind w:left="0"/>
        <w:jc w:val="both"/>
      </w:pPr>
      <w:r>
        <w:rPr>
          <w:rFonts w:ascii="Times New Roman"/>
          <w:b w:val="false"/>
          <w:i w:val="false"/>
          <w:color w:val="000000"/>
          <w:sz w:val="28"/>
        </w:rPr>
        <w:t xml:space="preserve">
      шығарылатын папиростар мен шылымдардың пішіндерін өзгерту; </w:t>
      </w:r>
    </w:p>
    <w:p>
      <w:pPr>
        <w:spacing w:after="0"/>
        <w:ind w:left="0"/>
        <w:jc w:val="both"/>
      </w:pPr>
      <w:r>
        <w:rPr>
          <w:rFonts w:ascii="Times New Roman"/>
          <w:b w:val="false"/>
          <w:i w:val="false"/>
          <w:color w:val="000000"/>
          <w:sz w:val="28"/>
        </w:rPr>
        <w:t xml:space="preserve">
      қайта өңделетін материалдардың түсуіне және шығындалуына есеп жүргізу, технологиялық процестің барысын бақылау; </w:t>
      </w:r>
    </w:p>
    <w:p>
      <w:pPr>
        <w:spacing w:after="0"/>
        <w:ind w:left="0"/>
        <w:jc w:val="both"/>
      </w:pPr>
      <w:r>
        <w:rPr>
          <w:rFonts w:ascii="Times New Roman"/>
          <w:b w:val="false"/>
          <w:i w:val="false"/>
          <w:color w:val="000000"/>
          <w:sz w:val="28"/>
        </w:rPr>
        <w:t>
      қызмет көрсететін жабдықты дайындау және іске қосу алдында тексеру, жабдықтың жұмысындағы кінәраттарды айқындау және оларды жою, тазалау әрі майлау;</w:t>
      </w:r>
    </w:p>
    <w:p>
      <w:pPr>
        <w:spacing w:after="0"/>
        <w:ind w:left="0"/>
        <w:jc w:val="both"/>
      </w:pPr>
      <w:r>
        <w:rPr>
          <w:rFonts w:ascii="Times New Roman"/>
          <w:b w:val="false"/>
          <w:i w:val="false"/>
          <w:color w:val="000000"/>
          <w:sz w:val="28"/>
        </w:rPr>
        <w:t xml:space="preserve">
      қызмет көрсететін желілер машиналары мен тораптарын жөндеу. </w:t>
      </w:r>
    </w:p>
    <w:bookmarkStart w:name="z1248" w:id="1246"/>
    <w:p>
      <w:pPr>
        <w:spacing w:after="0"/>
        <w:ind w:left="0"/>
        <w:jc w:val="both"/>
      </w:pPr>
      <w:r>
        <w:rPr>
          <w:rFonts w:ascii="Times New Roman"/>
          <w:b w:val="false"/>
          <w:i w:val="false"/>
          <w:color w:val="000000"/>
          <w:sz w:val="28"/>
        </w:rPr>
        <w:t xml:space="preserve">
      835. Білуге тиіс: </w:t>
      </w:r>
    </w:p>
    <w:bookmarkEnd w:id="1246"/>
    <w:p>
      <w:pPr>
        <w:spacing w:after="0"/>
        <w:ind w:left="0"/>
        <w:jc w:val="both"/>
      </w:pPr>
      <w:r>
        <w:rPr>
          <w:rFonts w:ascii="Times New Roman"/>
          <w:b w:val="false"/>
          <w:i w:val="false"/>
          <w:color w:val="000000"/>
          <w:sz w:val="28"/>
        </w:rPr>
        <w:t xml:space="preserve">
      қызмет көрсететін желіге кіретін барлық жүйедегі машиналар тораптары мен бөлшектерінің конструкциясы, құрылғысы және өзара іс-қимылы; </w:t>
      </w:r>
    </w:p>
    <w:p>
      <w:pPr>
        <w:spacing w:after="0"/>
        <w:ind w:left="0"/>
        <w:jc w:val="both"/>
      </w:pPr>
      <w:r>
        <w:rPr>
          <w:rFonts w:ascii="Times New Roman"/>
          <w:b w:val="false"/>
          <w:i w:val="false"/>
          <w:color w:val="000000"/>
          <w:sz w:val="28"/>
        </w:rPr>
        <w:t xml:space="preserve">
      техникалық күтім және пайдалану тәртібі, қызмет көрсететін жабдықтың кинематикалық және технологиялық схемасы; </w:t>
      </w:r>
    </w:p>
    <w:p>
      <w:pPr>
        <w:spacing w:after="0"/>
        <w:ind w:left="0"/>
        <w:jc w:val="both"/>
      </w:pPr>
      <w:r>
        <w:rPr>
          <w:rFonts w:ascii="Times New Roman"/>
          <w:b w:val="false"/>
          <w:i w:val="false"/>
          <w:color w:val="000000"/>
          <w:sz w:val="28"/>
        </w:rPr>
        <w:t xml:space="preserve">
      қызмет көрсететін жабдықты реттеу және жөндеу тәртібі; </w:t>
      </w:r>
    </w:p>
    <w:p>
      <w:pPr>
        <w:spacing w:after="0"/>
        <w:ind w:left="0"/>
        <w:jc w:val="both"/>
      </w:pPr>
      <w:r>
        <w:rPr>
          <w:rFonts w:ascii="Times New Roman"/>
          <w:b w:val="false"/>
          <w:i w:val="false"/>
          <w:color w:val="000000"/>
          <w:sz w:val="28"/>
        </w:rPr>
        <w:t xml:space="preserve">
      орындайтын жұмыс көлемінде слесарлық іс; </w:t>
      </w:r>
    </w:p>
    <w:p>
      <w:pPr>
        <w:spacing w:after="0"/>
        <w:ind w:left="0"/>
        <w:jc w:val="both"/>
      </w:pPr>
      <w:r>
        <w:rPr>
          <w:rFonts w:ascii="Times New Roman"/>
          <w:b w:val="false"/>
          <w:i w:val="false"/>
          <w:color w:val="000000"/>
          <w:sz w:val="28"/>
        </w:rPr>
        <w:t xml:space="preserve">
      сызбаларды оқу тәртібі. </w:t>
      </w:r>
    </w:p>
    <w:bookmarkStart w:name="z1249" w:id="1247"/>
    <w:p>
      <w:pPr>
        <w:spacing w:after="0"/>
        <w:ind w:left="0"/>
        <w:jc w:val="both"/>
      </w:pPr>
      <w:r>
        <w:rPr>
          <w:rFonts w:ascii="Times New Roman"/>
          <w:b w:val="false"/>
          <w:i w:val="false"/>
          <w:color w:val="000000"/>
          <w:sz w:val="28"/>
        </w:rPr>
        <w:t>
      836. Техникалық және кәсіптік (арнайы орта, кәсіптік орта) білім талап етіледі.</w:t>
      </w:r>
    </w:p>
    <w:bookmarkEnd w:id="1247"/>
    <w:bookmarkStart w:name="z1250" w:id="1248"/>
    <w:p>
      <w:pPr>
        <w:spacing w:after="0"/>
        <w:ind w:left="0"/>
        <w:jc w:val="left"/>
      </w:pPr>
      <w:r>
        <w:rPr>
          <w:rFonts w:ascii="Times New Roman"/>
          <w:b/>
          <w:i w:val="false"/>
          <w:color w:val="000000"/>
        </w:rPr>
        <w:t xml:space="preserve"> 23-параграф. Себуші, 2-разряд</w:t>
      </w:r>
    </w:p>
    <w:bookmarkEnd w:id="1248"/>
    <w:bookmarkStart w:name="z1251" w:id="1249"/>
    <w:p>
      <w:pPr>
        <w:spacing w:after="0"/>
        <w:ind w:left="0"/>
        <w:jc w:val="both"/>
      </w:pPr>
      <w:r>
        <w:rPr>
          <w:rFonts w:ascii="Times New Roman"/>
          <w:b w:val="false"/>
          <w:i w:val="false"/>
          <w:color w:val="000000"/>
          <w:sz w:val="28"/>
        </w:rPr>
        <w:t>
      837. Жұмыс сипаттамасы:</w:t>
      </w:r>
    </w:p>
    <w:bookmarkEnd w:id="1249"/>
    <w:p>
      <w:pPr>
        <w:spacing w:after="0"/>
        <w:ind w:left="0"/>
        <w:jc w:val="both"/>
      </w:pPr>
      <w:r>
        <w:rPr>
          <w:rFonts w:ascii="Times New Roman"/>
          <w:b w:val="false"/>
          <w:i w:val="false"/>
          <w:color w:val="000000"/>
          <w:sz w:val="28"/>
        </w:rPr>
        <w:t xml:space="preserve">
      сепкіштерде махорка түйіршіктерін себелеу процесін жүргізу, олардың жұмысын реттеу, електерді уақытында ауыстыру, тазалау, жұмыстағы ақауларды жою, сепкіштердің және пневматикалық желілердің жұмысын қадағалау, жұмыстағы кінәраттарды жою; </w:t>
      </w:r>
    </w:p>
    <w:p>
      <w:pPr>
        <w:spacing w:after="0"/>
        <w:ind w:left="0"/>
        <w:jc w:val="both"/>
      </w:pPr>
      <w:r>
        <w:rPr>
          <w:rFonts w:ascii="Times New Roman"/>
          <w:b w:val="false"/>
          <w:i w:val="false"/>
          <w:color w:val="000000"/>
          <w:sz w:val="28"/>
        </w:rPr>
        <w:t xml:space="preserve">
      махорка түйіршігін біліктеу орнақтарына беретін тасымалдағышқа қызмет көрсету; </w:t>
      </w:r>
    </w:p>
    <w:p>
      <w:pPr>
        <w:spacing w:after="0"/>
        <w:ind w:left="0"/>
        <w:jc w:val="both"/>
      </w:pPr>
      <w:r>
        <w:rPr>
          <w:rFonts w:ascii="Times New Roman"/>
          <w:b w:val="false"/>
          <w:i w:val="false"/>
          <w:color w:val="000000"/>
          <w:sz w:val="28"/>
        </w:rPr>
        <w:t xml:space="preserve">
      дайын жартылай дайын өнімдердің сапасын тексеру және оның фракциялық құрамын реттеу. </w:t>
      </w:r>
    </w:p>
    <w:bookmarkStart w:name="z1252" w:id="1250"/>
    <w:p>
      <w:pPr>
        <w:spacing w:after="0"/>
        <w:ind w:left="0"/>
        <w:jc w:val="both"/>
      </w:pPr>
      <w:r>
        <w:rPr>
          <w:rFonts w:ascii="Times New Roman"/>
          <w:b w:val="false"/>
          <w:i w:val="false"/>
          <w:color w:val="000000"/>
          <w:sz w:val="28"/>
        </w:rPr>
        <w:t xml:space="preserve">
      838. Білуге тиіс: </w:t>
      </w:r>
    </w:p>
    <w:bookmarkEnd w:id="1250"/>
    <w:p>
      <w:pPr>
        <w:spacing w:after="0"/>
        <w:ind w:left="0"/>
        <w:jc w:val="both"/>
      </w:pPr>
      <w:r>
        <w:rPr>
          <w:rFonts w:ascii="Times New Roman"/>
          <w:b w:val="false"/>
          <w:i w:val="false"/>
          <w:color w:val="000000"/>
          <w:sz w:val="28"/>
        </w:rPr>
        <w:t xml:space="preserve">
      махорка түйіршігін себу технологиясы; махорка түйірінің белгілі сортына арналған електердің қажетті жиынтығының құрылғысы, саны және өлшемі; </w:t>
      </w:r>
    </w:p>
    <w:p>
      <w:pPr>
        <w:spacing w:after="0"/>
        <w:ind w:left="0"/>
        <w:jc w:val="both"/>
      </w:pPr>
      <w:r>
        <w:rPr>
          <w:rFonts w:ascii="Times New Roman"/>
          <w:b w:val="false"/>
          <w:i w:val="false"/>
          <w:color w:val="000000"/>
          <w:sz w:val="28"/>
        </w:rPr>
        <w:t xml:space="preserve">
      дайын жартылай дайын өнімнің сапасын органолептикалық айқындау; сепкіштерге, пневмо желілерге, тасымалдағыш ленталарға қызмет көрсету нұсқаулығы; </w:t>
      </w:r>
    </w:p>
    <w:p>
      <w:pPr>
        <w:spacing w:after="0"/>
        <w:ind w:left="0"/>
        <w:jc w:val="both"/>
      </w:pPr>
      <w:r>
        <w:rPr>
          <w:rFonts w:ascii="Times New Roman"/>
          <w:b w:val="false"/>
          <w:i w:val="false"/>
          <w:color w:val="000000"/>
          <w:sz w:val="28"/>
        </w:rPr>
        <w:t xml:space="preserve">
      машинаның тоқтау, оның жұмысындағы кінәраттардың себептері, оларды жою тәсілдері. </w:t>
      </w:r>
    </w:p>
    <w:bookmarkStart w:name="z1253" w:id="1251"/>
    <w:p>
      <w:pPr>
        <w:spacing w:after="0"/>
        <w:ind w:left="0"/>
        <w:jc w:val="left"/>
      </w:pPr>
      <w:r>
        <w:rPr>
          <w:rFonts w:ascii="Times New Roman"/>
          <w:b/>
          <w:i w:val="false"/>
          <w:color w:val="000000"/>
        </w:rPr>
        <w:t xml:space="preserve"> 24-параграф. Сигар жапырағын сұрыптаушы, 2-разряд</w:t>
      </w:r>
    </w:p>
    <w:bookmarkEnd w:id="1251"/>
    <w:bookmarkStart w:name="z1254" w:id="1252"/>
    <w:p>
      <w:pPr>
        <w:spacing w:after="0"/>
        <w:ind w:left="0"/>
        <w:jc w:val="both"/>
      </w:pPr>
      <w:r>
        <w:rPr>
          <w:rFonts w:ascii="Times New Roman"/>
          <w:b w:val="false"/>
          <w:i w:val="false"/>
          <w:color w:val="000000"/>
          <w:sz w:val="28"/>
        </w:rPr>
        <w:t xml:space="preserve">
      839. Жұмыс сипаттамасы: </w:t>
      </w:r>
    </w:p>
    <w:bookmarkEnd w:id="1252"/>
    <w:p>
      <w:pPr>
        <w:spacing w:after="0"/>
        <w:ind w:left="0"/>
        <w:jc w:val="both"/>
      </w:pPr>
      <w:r>
        <w:rPr>
          <w:rFonts w:ascii="Times New Roman"/>
          <w:b w:val="false"/>
          <w:i w:val="false"/>
          <w:color w:val="000000"/>
          <w:sz w:val="28"/>
        </w:rPr>
        <w:t>
      сигар жапырақтарын сигар өндіруге дайындау, шикізатты массасы бойынша қабылдау, ылғалдау және оны қолмен немесе машинада түту;</w:t>
      </w:r>
    </w:p>
    <w:p>
      <w:pPr>
        <w:spacing w:after="0"/>
        <w:ind w:left="0"/>
        <w:jc w:val="both"/>
      </w:pPr>
      <w:r>
        <w:rPr>
          <w:rFonts w:ascii="Times New Roman"/>
          <w:b w:val="false"/>
          <w:i w:val="false"/>
          <w:color w:val="000000"/>
          <w:sz w:val="28"/>
        </w:rPr>
        <w:t xml:space="preserve">
      жапырақтардан орталық тамыршықтарын жұлу; </w:t>
      </w:r>
    </w:p>
    <w:p>
      <w:pPr>
        <w:spacing w:after="0"/>
        <w:ind w:left="0"/>
        <w:jc w:val="both"/>
      </w:pPr>
      <w:r>
        <w:rPr>
          <w:rFonts w:ascii="Times New Roman"/>
          <w:b w:val="false"/>
          <w:i w:val="false"/>
          <w:color w:val="000000"/>
          <w:sz w:val="28"/>
        </w:rPr>
        <w:t xml:space="preserve">
      жартылай дайын өнім (жапырақ, жарты жапырақ, тамыршық, үзіктер) бойынша жартыларды бөлу; </w:t>
      </w:r>
    </w:p>
    <w:p>
      <w:pPr>
        <w:spacing w:after="0"/>
        <w:ind w:left="0"/>
        <w:jc w:val="both"/>
      </w:pPr>
      <w:r>
        <w:rPr>
          <w:rFonts w:ascii="Times New Roman"/>
          <w:b w:val="false"/>
          <w:i w:val="false"/>
          <w:color w:val="000000"/>
          <w:sz w:val="28"/>
        </w:rPr>
        <w:t xml:space="preserve">
      жарты жапырақты дайындау; </w:t>
      </w:r>
    </w:p>
    <w:p>
      <w:pPr>
        <w:spacing w:after="0"/>
        <w:ind w:left="0"/>
        <w:jc w:val="both"/>
      </w:pPr>
      <w:r>
        <w:rPr>
          <w:rFonts w:ascii="Times New Roman"/>
          <w:b w:val="false"/>
          <w:i w:val="false"/>
          <w:color w:val="000000"/>
          <w:sz w:val="28"/>
        </w:rPr>
        <w:t xml:space="preserve">
      стандартты емес жапырақтарды алып тастау; </w:t>
      </w:r>
    </w:p>
    <w:p>
      <w:pPr>
        <w:spacing w:after="0"/>
        <w:ind w:left="0"/>
        <w:jc w:val="both"/>
      </w:pPr>
      <w:r>
        <w:rPr>
          <w:rFonts w:ascii="Times New Roman"/>
          <w:b w:val="false"/>
          <w:i w:val="false"/>
          <w:color w:val="000000"/>
          <w:sz w:val="28"/>
        </w:rPr>
        <w:t xml:space="preserve">
      жарты жапырақтарды бірқалыпты ұзындығы және қалыңдығы бойынша үйінділерге қатарлау; </w:t>
      </w:r>
    </w:p>
    <w:p>
      <w:pPr>
        <w:spacing w:after="0"/>
        <w:ind w:left="0"/>
        <w:jc w:val="both"/>
      </w:pPr>
      <w:r>
        <w:rPr>
          <w:rFonts w:ascii="Times New Roman"/>
          <w:b w:val="false"/>
          <w:i w:val="false"/>
          <w:color w:val="000000"/>
          <w:sz w:val="28"/>
        </w:rPr>
        <w:t xml:space="preserve">
      үйіндіні жарты жапырақтың екі жағынан белгіленген мөлшер бойынша кесу және оларды машинаға беру үшін жәшіктерге салу; </w:t>
      </w:r>
    </w:p>
    <w:p>
      <w:pPr>
        <w:spacing w:after="0"/>
        <w:ind w:left="0"/>
        <w:jc w:val="both"/>
      </w:pPr>
      <w:r>
        <w:rPr>
          <w:rFonts w:ascii="Times New Roman"/>
          <w:b w:val="false"/>
          <w:i w:val="false"/>
          <w:color w:val="000000"/>
          <w:sz w:val="28"/>
        </w:rPr>
        <w:t xml:space="preserve">
      жарты жапырақтың стандартты ылғалдылығын сақтау; </w:t>
      </w:r>
    </w:p>
    <w:p>
      <w:pPr>
        <w:spacing w:after="0"/>
        <w:ind w:left="0"/>
        <w:jc w:val="both"/>
      </w:pPr>
      <w:r>
        <w:rPr>
          <w:rFonts w:ascii="Times New Roman"/>
          <w:b w:val="false"/>
          <w:i w:val="false"/>
          <w:color w:val="000000"/>
          <w:sz w:val="28"/>
        </w:rPr>
        <w:t xml:space="preserve">
      түту машиналарына қызмет көрсету, оның жұмысындағы ұсақ кінәраттарды жою, майлау және тазалау. </w:t>
      </w:r>
    </w:p>
    <w:bookmarkStart w:name="z1255" w:id="1253"/>
    <w:p>
      <w:pPr>
        <w:spacing w:after="0"/>
        <w:ind w:left="0"/>
        <w:jc w:val="both"/>
      </w:pPr>
      <w:r>
        <w:rPr>
          <w:rFonts w:ascii="Times New Roman"/>
          <w:b w:val="false"/>
          <w:i w:val="false"/>
          <w:color w:val="000000"/>
          <w:sz w:val="28"/>
        </w:rPr>
        <w:t xml:space="preserve">
      840. Білуге тиіс: </w:t>
      </w:r>
    </w:p>
    <w:bookmarkEnd w:id="1253"/>
    <w:p>
      <w:pPr>
        <w:spacing w:after="0"/>
        <w:ind w:left="0"/>
        <w:jc w:val="both"/>
      </w:pPr>
      <w:r>
        <w:rPr>
          <w:rFonts w:ascii="Times New Roman"/>
          <w:b w:val="false"/>
          <w:i w:val="false"/>
          <w:color w:val="000000"/>
          <w:sz w:val="28"/>
        </w:rPr>
        <w:t xml:space="preserve">
      технологиялық нұсқаулық; </w:t>
      </w:r>
    </w:p>
    <w:p>
      <w:pPr>
        <w:spacing w:after="0"/>
        <w:ind w:left="0"/>
        <w:jc w:val="both"/>
      </w:pPr>
      <w:r>
        <w:rPr>
          <w:rFonts w:ascii="Times New Roman"/>
          <w:b w:val="false"/>
          <w:i w:val="false"/>
          <w:color w:val="000000"/>
          <w:sz w:val="28"/>
        </w:rPr>
        <w:t xml:space="preserve">
      түтуге келіп түсетін темекінің және алынатын жартылай өнім сапасына қойылатын талаптар; </w:t>
      </w:r>
    </w:p>
    <w:p>
      <w:pPr>
        <w:spacing w:after="0"/>
        <w:ind w:left="0"/>
        <w:jc w:val="both"/>
      </w:pPr>
      <w:r>
        <w:rPr>
          <w:rFonts w:ascii="Times New Roman"/>
          <w:b w:val="false"/>
          <w:i w:val="false"/>
          <w:color w:val="000000"/>
          <w:sz w:val="28"/>
        </w:rPr>
        <w:t xml:space="preserve">
      жапырақты және жарты жапырақтың белгіленген пайызы; </w:t>
      </w:r>
    </w:p>
    <w:p>
      <w:pPr>
        <w:spacing w:after="0"/>
        <w:ind w:left="0"/>
        <w:jc w:val="both"/>
      </w:pPr>
      <w:r>
        <w:rPr>
          <w:rFonts w:ascii="Times New Roman"/>
          <w:b w:val="false"/>
          <w:i w:val="false"/>
          <w:color w:val="000000"/>
          <w:sz w:val="28"/>
        </w:rPr>
        <w:t xml:space="preserve">
      жапырақты кесу тәртібі; </w:t>
      </w:r>
    </w:p>
    <w:p>
      <w:pPr>
        <w:spacing w:after="0"/>
        <w:ind w:left="0"/>
        <w:jc w:val="both"/>
      </w:pPr>
      <w:r>
        <w:rPr>
          <w:rFonts w:ascii="Times New Roman"/>
          <w:b w:val="false"/>
          <w:i w:val="false"/>
          <w:color w:val="000000"/>
          <w:sz w:val="28"/>
        </w:rPr>
        <w:t xml:space="preserve">
      жарты жапырақ үшін белгіленген ылғалдылық; </w:t>
      </w:r>
    </w:p>
    <w:p>
      <w:pPr>
        <w:spacing w:after="0"/>
        <w:ind w:left="0"/>
        <w:jc w:val="both"/>
      </w:pPr>
      <w:r>
        <w:rPr>
          <w:rFonts w:ascii="Times New Roman"/>
          <w:b w:val="false"/>
          <w:i w:val="false"/>
          <w:color w:val="000000"/>
          <w:sz w:val="28"/>
        </w:rPr>
        <w:t xml:space="preserve">
      темекінің ботаникалық және тауарлық сорттары; </w:t>
      </w:r>
    </w:p>
    <w:p>
      <w:pPr>
        <w:spacing w:after="0"/>
        <w:ind w:left="0"/>
        <w:jc w:val="both"/>
      </w:pPr>
      <w:r>
        <w:rPr>
          <w:rFonts w:ascii="Times New Roman"/>
          <w:b w:val="false"/>
          <w:i w:val="false"/>
          <w:color w:val="000000"/>
          <w:sz w:val="28"/>
        </w:rPr>
        <w:t>
      темекіні сигар өндіру үшін пайдалануға болмайтын аурулардың белгілері;</w:t>
      </w:r>
    </w:p>
    <w:p>
      <w:pPr>
        <w:spacing w:after="0"/>
        <w:ind w:left="0"/>
        <w:jc w:val="both"/>
      </w:pPr>
      <w:r>
        <w:rPr>
          <w:rFonts w:ascii="Times New Roman"/>
          <w:b w:val="false"/>
          <w:i w:val="false"/>
          <w:color w:val="000000"/>
          <w:sz w:val="28"/>
        </w:rPr>
        <w:t xml:space="preserve">
      машинаны тазалау, майлау және шағын жөндеу тәртібі. </w:t>
      </w:r>
    </w:p>
    <w:bookmarkStart w:name="z1256" w:id="1254"/>
    <w:p>
      <w:pPr>
        <w:spacing w:after="0"/>
        <w:ind w:left="0"/>
        <w:jc w:val="left"/>
      </w:pPr>
      <w:r>
        <w:rPr>
          <w:rFonts w:ascii="Times New Roman"/>
          <w:b/>
          <w:i w:val="false"/>
          <w:color w:val="000000"/>
        </w:rPr>
        <w:t xml:space="preserve"> 25-параграф. Сигар жасаушы, 2-разряд</w:t>
      </w:r>
    </w:p>
    <w:bookmarkEnd w:id="1254"/>
    <w:bookmarkStart w:name="z1257" w:id="1255"/>
    <w:p>
      <w:pPr>
        <w:spacing w:after="0"/>
        <w:ind w:left="0"/>
        <w:jc w:val="both"/>
      </w:pPr>
      <w:r>
        <w:rPr>
          <w:rFonts w:ascii="Times New Roman"/>
          <w:b w:val="false"/>
          <w:i w:val="false"/>
          <w:color w:val="000000"/>
          <w:sz w:val="28"/>
        </w:rPr>
        <w:t xml:space="preserve">
      841. Жұмыс сипаттамасы: </w:t>
      </w:r>
    </w:p>
    <w:bookmarkEnd w:id="1255"/>
    <w:p>
      <w:pPr>
        <w:spacing w:after="0"/>
        <w:ind w:left="0"/>
        <w:jc w:val="both"/>
      </w:pPr>
      <w:r>
        <w:rPr>
          <w:rFonts w:ascii="Times New Roman"/>
          <w:b w:val="false"/>
          <w:i w:val="false"/>
          <w:color w:val="000000"/>
          <w:sz w:val="28"/>
        </w:rPr>
        <w:t xml:space="preserve">
      қолмен бірінші және екінші сортты сигарлар жасаудың технологиялық процесін жүргізу; </w:t>
      </w:r>
    </w:p>
    <w:p>
      <w:pPr>
        <w:spacing w:after="0"/>
        <w:ind w:left="0"/>
        <w:jc w:val="both"/>
      </w:pPr>
      <w:r>
        <w:rPr>
          <w:rFonts w:ascii="Times New Roman"/>
          <w:b w:val="false"/>
          <w:i w:val="false"/>
          <w:color w:val="000000"/>
          <w:sz w:val="28"/>
        </w:rPr>
        <w:t>
      темекі жапырақтарынан сигар пішініне сәйкес кіші жапырақтар пішу;</w:t>
      </w:r>
    </w:p>
    <w:p>
      <w:pPr>
        <w:spacing w:after="0"/>
        <w:ind w:left="0"/>
        <w:jc w:val="both"/>
      </w:pPr>
      <w:r>
        <w:rPr>
          <w:rFonts w:ascii="Times New Roman"/>
          <w:b w:val="false"/>
          <w:i w:val="false"/>
          <w:color w:val="000000"/>
          <w:sz w:val="28"/>
        </w:rPr>
        <w:t>
      кіші жапырақтарға жапырақ кесектерін (сигардың едәуір қалың бөлігін нығайту үшін) және салымның белгілі бөлігін салу;</w:t>
      </w:r>
    </w:p>
    <w:p>
      <w:pPr>
        <w:spacing w:after="0"/>
        <w:ind w:left="0"/>
        <w:jc w:val="both"/>
      </w:pPr>
      <w:r>
        <w:rPr>
          <w:rFonts w:ascii="Times New Roman"/>
          <w:b w:val="false"/>
          <w:i w:val="false"/>
          <w:color w:val="000000"/>
          <w:sz w:val="28"/>
        </w:rPr>
        <w:t xml:space="preserve">
      кіші жапырақтарды орау; </w:t>
      </w:r>
    </w:p>
    <w:p>
      <w:pPr>
        <w:spacing w:after="0"/>
        <w:ind w:left="0"/>
        <w:jc w:val="both"/>
      </w:pPr>
      <w:r>
        <w:rPr>
          <w:rFonts w:ascii="Times New Roman"/>
          <w:b w:val="false"/>
          <w:i w:val="false"/>
          <w:color w:val="000000"/>
          <w:sz w:val="28"/>
        </w:rPr>
        <w:t xml:space="preserve">
      жасалатын ормаларды прессформаларға орау және оларды арнайы престерде престеу; </w:t>
      </w:r>
    </w:p>
    <w:p>
      <w:pPr>
        <w:spacing w:after="0"/>
        <w:ind w:left="0"/>
        <w:jc w:val="both"/>
      </w:pPr>
      <w:r>
        <w:rPr>
          <w:rFonts w:ascii="Times New Roman"/>
          <w:b w:val="false"/>
          <w:i w:val="false"/>
          <w:color w:val="000000"/>
          <w:sz w:val="28"/>
        </w:rPr>
        <w:t xml:space="preserve">
      орамаларды жабын жапырақтарға орау; </w:t>
      </w:r>
    </w:p>
    <w:p>
      <w:pPr>
        <w:spacing w:after="0"/>
        <w:ind w:left="0"/>
        <w:jc w:val="both"/>
      </w:pPr>
      <w:r>
        <w:rPr>
          <w:rFonts w:ascii="Times New Roman"/>
          <w:b w:val="false"/>
          <w:i w:val="false"/>
          <w:color w:val="000000"/>
          <w:sz w:val="28"/>
        </w:rPr>
        <w:t>
      сигар пішініне сәйкес темекі жапырақтарынан ленталар пішу;</w:t>
      </w:r>
    </w:p>
    <w:p>
      <w:pPr>
        <w:spacing w:after="0"/>
        <w:ind w:left="0"/>
        <w:jc w:val="both"/>
      </w:pPr>
      <w:r>
        <w:rPr>
          <w:rFonts w:ascii="Times New Roman"/>
          <w:b w:val="false"/>
          <w:i w:val="false"/>
          <w:color w:val="000000"/>
          <w:sz w:val="28"/>
        </w:rPr>
        <w:t xml:space="preserve">
      сигардың бас жағын рәсімдеу, жабыстыру, сигарды белгіленген өлшем бойынша кесу. </w:t>
      </w:r>
    </w:p>
    <w:bookmarkStart w:name="z1258" w:id="1256"/>
    <w:p>
      <w:pPr>
        <w:spacing w:after="0"/>
        <w:ind w:left="0"/>
        <w:jc w:val="both"/>
      </w:pPr>
      <w:r>
        <w:rPr>
          <w:rFonts w:ascii="Times New Roman"/>
          <w:b w:val="false"/>
          <w:i w:val="false"/>
          <w:color w:val="000000"/>
          <w:sz w:val="28"/>
        </w:rPr>
        <w:t xml:space="preserve">
      842. Білуге тиіс: </w:t>
      </w:r>
    </w:p>
    <w:bookmarkEnd w:id="1256"/>
    <w:p>
      <w:pPr>
        <w:spacing w:after="0"/>
        <w:ind w:left="0"/>
        <w:jc w:val="both"/>
      </w:pPr>
      <w:r>
        <w:rPr>
          <w:rFonts w:ascii="Times New Roman"/>
          <w:b w:val="false"/>
          <w:i w:val="false"/>
          <w:color w:val="000000"/>
          <w:sz w:val="28"/>
        </w:rPr>
        <w:t xml:space="preserve">
      сигарды қолмен жасау технологиясының мәні; </w:t>
      </w:r>
    </w:p>
    <w:p>
      <w:pPr>
        <w:spacing w:after="0"/>
        <w:ind w:left="0"/>
        <w:jc w:val="both"/>
      </w:pPr>
      <w:r>
        <w:rPr>
          <w:rFonts w:ascii="Times New Roman"/>
          <w:b w:val="false"/>
          <w:i w:val="false"/>
          <w:color w:val="000000"/>
          <w:sz w:val="28"/>
        </w:rPr>
        <w:t xml:space="preserve">
      сигар темекілерінің ботаникалық және тауарлық сорттары, оларды айқындау тәсілдері; </w:t>
      </w:r>
    </w:p>
    <w:p>
      <w:pPr>
        <w:spacing w:after="0"/>
        <w:ind w:left="0"/>
        <w:jc w:val="both"/>
      </w:pPr>
      <w:r>
        <w:rPr>
          <w:rFonts w:ascii="Times New Roman"/>
          <w:b w:val="false"/>
          <w:i w:val="false"/>
          <w:color w:val="000000"/>
          <w:sz w:val="28"/>
        </w:rPr>
        <w:t xml:space="preserve">
      темекі жапырақтары ақауларының түрлері; </w:t>
      </w:r>
    </w:p>
    <w:p>
      <w:pPr>
        <w:spacing w:after="0"/>
        <w:ind w:left="0"/>
        <w:jc w:val="both"/>
      </w:pPr>
      <w:r>
        <w:rPr>
          <w:rFonts w:ascii="Times New Roman"/>
          <w:b w:val="false"/>
          <w:i w:val="false"/>
          <w:color w:val="000000"/>
          <w:sz w:val="28"/>
        </w:rPr>
        <w:t xml:space="preserve">
      престеу тәртібі және престелген орамаларға қойылатын талаптар; </w:t>
      </w:r>
    </w:p>
    <w:p>
      <w:pPr>
        <w:spacing w:after="0"/>
        <w:ind w:left="0"/>
        <w:jc w:val="both"/>
      </w:pPr>
      <w:r>
        <w:rPr>
          <w:rFonts w:ascii="Times New Roman"/>
          <w:b w:val="false"/>
          <w:i w:val="false"/>
          <w:color w:val="000000"/>
          <w:sz w:val="28"/>
        </w:rPr>
        <w:t xml:space="preserve">
      орау және сигардың бас жағын рәсімдеу жолдары; </w:t>
      </w:r>
    </w:p>
    <w:p>
      <w:pPr>
        <w:spacing w:after="0"/>
        <w:ind w:left="0"/>
        <w:jc w:val="both"/>
      </w:pPr>
      <w:r>
        <w:rPr>
          <w:rFonts w:ascii="Times New Roman"/>
          <w:b w:val="false"/>
          <w:i w:val="false"/>
          <w:color w:val="000000"/>
          <w:sz w:val="28"/>
        </w:rPr>
        <w:t xml:space="preserve">
      нормативтік технологиялық құжаттамада сигардың сапасына қойылатын талаптар. </w:t>
      </w:r>
    </w:p>
    <w:bookmarkStart w:name="z1259" w:id="1257"/>
    <w:p>
      <w:pPr>
        <w:spacing w:after="0"/>
        <w:ind w:left="0"/>
        <w:jc w:val="left"/>
      </w:pPr>
      <w:r>
        <w:rPr>
          <w:rFonts w:ascii="Times New Roman"/>
          <w:b/>
          <w:i w:val="false"/>
          <w:color w:val="000000"/>
        </w:rPr>
        <w:t xml:space="preserve"> 26-параграф. Сигар жасаушы, 3-разряд</w:t>
      </w:r>
    </w:p>
    <w:bookmarkEnd w:id="1257"/>
    <w:bookmarkStart w:name="z1260" w:id="1258"/>
    <w:p>
      <w:pPr>
        <w:spacing w:after="0"/>
        <w:ind w:left="0"/>
        <w:jc w:val="both"/>
      </w:pPr>
      <w:r>
        <w:rPr>
          <w:rFonts w:ascii="Times New Roman"/>
          <w:b w:val="false"/>
          <w:i w:val="false"/>
          <w:color w:val="000000"/>
          <w:sz w:val="28"/>
        </w:rPr>
        <w:t xml:space="preserve">
      843. Жұмыс сипаттамасы: </w:t>
      </w:r>
    </w:p>
    <w:bookmarkEnd w:id="1258"/>
    <w:p>
      <w:pPr>
        <w:spacing w:after="0"/>
        <w:ind w:left="0"/>
        <w:jc w:val="both"/>
      </w:pPr>
      <w:r>
        <w:rPr>
          <w:rFonts w:ascii="Times New Roman"/>
          <w:b w:val="false"/>
          <w:i w:val="false"/>
          <w:color w:val="000000"/>
          <w:sz w:val="28"/>
        </w:rPr>
        <w:t xml:space="preserve">
      сигар өндірісіне сигар шикізатын технологиялық дайындау; </w:t>
      </w:r>
    </w:p>
    <w:p>
      <w:pPr>
        <w:spacing w:after="0"/>
        <w:ind w:left="0"/>
        <w:jc w:val="both"/>
      </w:pPr>
      <w:r>
        <w:rPr>
          <w:rFonts w:ascii="Times New Roman"/>
          <w:b w:val="false"/>
          <w:i w:val="false"/>
          <w:color w:val="000000"/>
          <w:sz w:val="28"/>
        </w:rPr>
        <w:t>
      сигар шикізатын трепальді машина тасымалдағышына тиеу;</w:t>
      </w:r>
    </w:p>
    <w:p>
      <w:pPr>
        <w:spacing w:after="0"/>
        <w:ind w:left="0"/>
        <w:jc w:val="both"/>
      </w:pPr>
      <w:r>
        <w:rPr>
          <w:rFonts w:ascii="Times New Roman"/>
          <w:b w:val="false"/>
          <w:i w:val="false"/>
          <w:color w:val="000000"/>
          <w:sz w:val="28"/>
        </w:rPr>
        <w:t>
      машинада дайындалатын ұнтақтар үшін мешкалар жасау;</w:t>
      </w:r>
    </w:p>
    <w:p>
      <w:pPr>
        <w:spacing w:after="0"/>
        <w:ind w:left="0"/>
        <w:jc w:val="both"/>
      </w:pPr>
      <w:r>
        <w:rPr>
          <w:rFonts w:ascii="Times New Roman"/>
          <w:b w:val="false"/>
          <w:i w:val="false"/>
          <w:color w:val="000000"/>
          <w:sz w:val="28"/>
        </w:rPr>
        <w:t>
      ұнтақтарды тұздықтау;</w:t>
      </w:r>
    </w:p>
    <w:p>
      <w:pPr>
        <w:spacing w:after="0"/>
        <w:ind w:left="0"/>
        <w:jc w:val="both"/>
      </w:pPr>
      <w:r>
        <w:rPr>
          <w:rFonts w:ascii="Times New Roman"/>
          <w:b w:val="false"/>
          <w:i w:val="false"/>
          <w:color w:val="000000"/>
          <w:sz w:val="28"/>
        </w:rPr>
        <w:t xml:space="preserve">
      орау және орамалау машиналарында сигарлар жасау; </w:t>
      </w:r>
    </w:p>
    <w:p>
      <w:pPr>
        <w:spacing w:after="0"/>
        <w:ind w:left="0"/>
        <w:jc w:val="both"/>
      </w:pPr>
      <w:r>
        <w:rPr>
          <w:rFonts w:ascii="Times New Roman"/>
          <w:b w:val="false"/>
          <w:i w:val="false"/>
          <w:color w:val="000000"/>
          <w:sz w:val="28"/>
        </w:rPr>
        <w:t xml:space="preserve">
      кесілген кіші жапырақтарды машина ленталарына салу; </w:t>
      </w:r>
    </w:p>
    <w:p>
      <w:pPr>
        <w:spacing w:after="0"/>
        <w:ind w:left="0"/>
        <w:jc w:val="both"/>
      </w:pPr>
      <w:r>
        <w:rPr>
          <w:rFonts w:ascii="Times New Roman"/>
          <w:b w:val="false"/>
          <w:i w:val="false"/>
          <w:color w:val="000000"/>
          <w:sz w:val="28"/>
        </w:rPr>
        <w:t>
      дайын орамаларды орау машиналарының митральездеріне салу;</w:t>
      </w:r>
    </w:p>
    <w:p>
      <w:pPr>
        <w:spacing w:after="0"/>
        <w:ind w:left="0"/>
        <w:jc w:val="both"/>
      </w:pPr>
      <w:r>
        <w:rPr>
          <w:rFonts w:ascii="Times New Roman"/>
          <w:b w:val="false"/>
          <w:i w:val="false"/>
          <w:color w:val="000000"/>
          <w:sz w:val="28"/>
        </w:rPr>
        <w:t>
      қаптайтын жапырақтарды машинаның пішінді пышақтарына салу;</w:t>
      </w:r>
    </w:p>
    <w:p>
      <w:pPr>
        <w:spacing w:after="0"/>
        <w:ind w:left="0"/>
        <w:jc w:val="both"/>
      </w:pPr>
      <w:r>
        <w:rPr>
          <w:rFonts w:ascii="Times New Roman"/>
          <w:b w:val="false"/>
          <w:i w:val="false"/>
          <w:color w:val="000000"/>
          <w:sz w:val="28"/>
        </w:rPr>
        <w:t xml:space="preserve">
      сигарларды бұрама пресстерде престеу; </w:t>
      </w:r>
    </w:p>
    <w:p>
      <w:pPr>
        <w:spacing w:after="0"/>
        <w:ind w:left="0"/>
        <w:jc w:val="both"/>
      </w:pPr>
      <w:r>
        <w:rPr>
          <w:rFonts w:ascii="Times New Roman"/>
          <w:b w:val="false"/>
          <w:i w:val="false"/>
          <w:color w:val="000000"/>
          <w:sz w:val="28"/>
        </w:rPr>
        <w:t xml:space="preserve">
      шикізат пен дайындалатын бұйымдардың сапасын бақылау; </w:t>
      </w:r>
    </w:p>
    <w:p>
      <w:pPr>
        <w:spacing w:after="0"/>
        <w:ind w:left="0"/>
        <w:jc w:val="both"/>
      </w:pPr>
      <w:r>
        <w:rPr>
          <w:rFonts w:ascii="Times New Roman"/>
          <w:b w:val="false"/>
          <w:i w:val="false"/>
          <w:color w:val="000000"/>
          <w:sz w:val="28"/>
        </w:rPr>
        <w:t xml:space="preserve">
      жапырақ үзіктерін жәшіктерге жинау; </w:t>
      </w:r>
    </w:p>
    <w:p>
      <w:pPr>
        <w:spacing w:after="0"/>
        <w:ind w:left="0"/>
        <w:jc w:val="both"/>
      </w:pPr>
      <w:r>
        <w:rPr>
          <w:rFonts w:ascii="Times New Roman"/>
          <w:b w:val="false"/>
          <w:i w:val="false"/>
          <w:color w:val="000000"/>
          <w:sz w:val="28"/>
        </w:rPr>
        <w:t xml:space="preserve">
      машиналарды жұмысқа дайындау, шағын кінәраттарды жою, машинаны майлау және тазалау; </w:t>
      </w:r>
    </w:p>
    <w:p>
      <w:pPr>
        <w:spacing w:after="0"/>
        <w:ind w:left="0"/>
        <w:jc w:val="both"/>
      </w:pPr>
      <w:r>
        <w:rPr>
          <w:rFonts w:ascii="Times New Roman"/>
          <w:b w:val="false"/>
          <w:i w:val="false"/>
          <w:color w:val="000000"/>
          <w:sz w:val="28"/>
        </w:rPr>
        <w:t xml:space="preserve">
      жоғары сортты және экспортқа шығарылатын сигарды қолмен жасау. </w:t>
      </w:r>
    </w:p>
    <w:bookmarkStart w:name="z1261" w:id="1259"/>
    <w:p>
      <w:pPr>
        <w:spacing w:after="0"/>
        <w:ind w:left="0"/>
        <w:jc w:val="both"/>
      </w:pPr>
      <w:r>
        <w:rPr>
          <w:rFonts w:ascii="Times New Roman"/>
          <w:b w:val="false"/>
          <w:i w:val="false"/>
          <w:color w:val="000000"/>
          <w:sz w:val="28"/>
        </w:rPr>
        <w:t xml:space="preserve">
      844. Білуге тиіс: </w:t>
      </w:r>
    </w:p>
    <w:bookmarkEnd w:id="1259"/>
    <w:p>
      <w:pPr>
        <w:spacing w:after="0"/>
        <w:ind w:left="0"/>
        <w:jc w:val="both"/>
      </w:pPr>
      <w:r>
        <w:rPr>
          <w:rFonts w:ascii="Times New Roman"/>
          <w:b w:val="false"/>
          <w:i w:val="false"/>
          <w:color w:val="000000"/>
          <w:sz w:val="28"/>
        </w:rPr>
        <w:t xml:space="preserve">
      экспортқа шығарылатын жоғары сортты сигарды жасау технологиясы; </w:t>
      </w:r>
    </w:p>
    <w:p>
      <w:pPr>
        <w:spacing w:after="0"/>
        <w:ind w:left="0"/>
        <w:jc w:val="both"/>
      </w:pPr>
      <w:r>
        <w:rPr>
          <w:rFonts w:ascii="Times New Roman"/>
          <w:b w:val="false"/>
          <w:i w:val="false"/>
          <w:color w:val="000000"/>
          <w:sz w:val="28"/>
        </w:rPr>
        <w:t xml:space="preserve">
      сигар темекілерінің жоғары сорты; </w:t>
      </w:r>
    </w:p>
    <w:p>
      <w:pPr>
        <w:spacing w:after="0"/>
        <w:ind w:left="0"/>
        <w:jc w:val="both"/>
      </w:pPr>
      <w:r>
        <w:rPr>
          <w:rFonts w:ascii="Times New Roman"/>
          <w:b w:val="false"/>
          <w:i w:val="false"/>
          <w:color w:val="000000"/>
          <w:sz w:val="28"/>
        </w:rPr>
        <w:t xml:space="preserve">
      темекілердің түрлері және ауру белгілері, темекі жапырақтарының ақау түрлері және материалдығы; </w:t>
      </w:r>
    </w:p>
    <w:p>
      <w:pPr>
        <w:spacing w:after="0"/>
        <w:ind w:left="0"/>
        <w:jc w:val="both"/>
      </w:pPr>
      <w:r>
        <w:rPr>
          <w:rFonts w:ascii="Times New Roman"/>
          <w:b w:val="false"/>
          <w:i w:val="false"/>
          <w:color w:val="000000"/>
          <w:sz w:val="28"/>
        </w:rPr>
        <w:t xml:space="preserve">
      мешкалар рецептурасы, оларды асау тәртібі мен әдістемесі; </w:t>
      </w:r>
    </w:p>
    <w:p>
      <w:pPr>
        <w:spacing w:after="0"/>
        <w:ind w:left="0"/>
        <w:jc w:val="both"/>
      </w:pPr>
      <w:r>
        <w:rPr>
          <w:rFonts w:ascii="Times New Roman"/>
          <w:b w:val="false"/>
          <w:i w:val="false"/>
          <w:color w:val="000000"/>
          <w:sz w:val="28"/>
        </w:rPr>
        <w:t xml:space="preserve">
      мешкаларды тұздықтау нормалары мен тәртібі; </w:t>
      </w:r>
    </w:p>
    <w:p>
      <w:pPr>
        <w:spacing w:after="0"/>
        <w:ind w:left="0"/>
        <w:jc w:val="both"/>
      </w:pPr>
      <w:r>
        <w:rPr>
          <w:rFonts w:ascii="Times New Roman"/>
          <w:b w:val="false"/>
          <w:i w:val="false"/>
          <w:color w:val="000000"/>
          <w:sz w:val="28"/>
        </w:rPr>
        <w:t>
      орамаларды дайындау, сигарларды орау және престеу технологиясы;</w:t>
      </w:r>
    </w:p>
    <w:p>
      <w:pPr>
        <w:spacing w:after="0"/>
        <w:ind w:left="0"/>
        <w:jc w:val="both"/>
      </w:pPr>
      <w:r>
        <w:rPr>
          <w:rFonts w:ascii="Times New Roman"/>
          <w:b w:val="false"/>
          <w:i w:val="false"/>
          <w:color w:val="000000"/>
          <w:sz w:val="28"/>
        </w:rPr>
        <w:t xml:space="preserve">
      келіп түсетін шикізатқа, жартылай дайын өнімге және дайын өнімге қойылатын талаптар; </w:t>
      </w:r>
    </w:p>
    <w:p>
      <w:pPr>
        <w:spacing w:after="0"/>
        <w:ind w:left="0"/>
        <w:jc w:val="both"/>
      </w:pPr>
      <w:r>
        <w:rPr>
          <w:rFonts w:ascii="Times New Roman"/>
          <w:b w:val="false"/>
          <w:i w:val="false"/>
          <w:color w:val="000000"/>
          <w:sz w:val="28"/>
        </w:rPr>
        <w:t xml:space="preserve">
      қызмет көрсетілетін машиналардың құрылғысы; </w:t>
      </w:r>
    </w:p>
    <w:p>
      <w:pPr>
        <w:spacing w:after="0"/>
        <w:ind w:left="0"/>
        <w:jc w:val="both"/>
      </w:pPr>
      <w:r>
        <w:rPr>
          <w:rFonts w:ascii="Times New Roman"/>
          <w:b w:val="false"/>
          <w:i w:val="false"/>
          <w:color w:val="000000"/>
          <w:sz w:val="28"/>
        </w:rPr>
        <w:t xml:space="preserve">
      негізгі тораптарды тазалау және майлау тәртібі, ұсақ бөліктерді ауыстыру, жөндеуден кейін машинаны реттеу. </w:t>
      </w:r>
    </w:p>
    <w:bookmarkStart w:name="z1262" w:id="1260"/>
    <w:p>
      <w:pPr>
        <w:spacing w:after="0"/>
        <w:ind w:left="0"/>
        <w:jc w:val="left"/>
      </w:pPr>
      <w:r>
        <w:rPr>
          <w:rFonts w:ascii="Times New Roman"/>
          <w:b/>
          <w:i w:val="false"/>
          <w:color w:val="000000"/>
        </w:rPr>
        <w:t xml:space="preserve"> 27-параграф. Темекі асты ряднасын престеуші, 2-разряд</w:t>
      </w:r>
    </w:p>
    <w:bookmarkEnd w:id="1260"/>
    <w:bookmarkStart w:name="z1263" w:id="1261"/>
    <w:p>
      <w:pPr>
        <w:spacing w:after="0"/>
        <w:ind w:left="0"/>
        <w:jc w:val="both"/>
      </w:pPr>
      <w:r>
        <w:rPr>
          <w:rFonts w:ascii="Times New Roman"/>
          <w:b w:val="false"/>
          <w:i w:val="false"/>
          <w:color w:val="000000"/>
          <w:sz w:val="28"/>
        </w:rPr>
        <w:t>
      845. Жұмыс сипаттамасы:</w:t>
      </w:r>
    </w:p>
    <w:bookmarkEnd w:id="1261"/>
    <w:p>
      <w:pPr>
        <w:spacing w:after="0"/>
        <w:ind w:left="0"/>
        <w:jc w:val="both"/>
      </w:pPr>
      <w:r>
        <w:rPr>
          <w:rFonts w:ascii="Times New Roman"/>
          <w:b w:val="false"/>
          <w:i w:val="false"/>
          <w:color w:val="000000"/>
          <w:sz w:val="28"/>
        </w:rPr>
        <w:t xml:space="preserve">
      ряднаны, тысқапты, арқандарды және темекі бойынша басқа да тараны дайындау және престеу; </w:t>
      </w:r>
    </w:p>
    <w:p>
      <w:pPr>
        <w:spacing w:after="0"/>
        <w:ind w:left="0"/>
        <w:jc w:val="both"/>
      </w:pPr>
      <w:r>
        <w:rPr>
          <w:rFonts w:ascii="Times New Roman"/>
          <w:b w:val="false"/>
          <w:i w:val="false"/>
          <w:color w:val="000000"/>
          <w:sz w:val="28"/>
        </w:rPr>
        <w:t xml:space="preserve">
      ряднаны бөлшектеу, темекі тозаңынан тазалау үшін машинаға салу немесе темекі мен тозаңды қолмен қағу; </w:t>
      </w:r>
    </w:p>
    <w:p>
      <w:pPr>
        <w:spacing w:after="0"/>
        <w:ind w:left="0"/>
        <w:jc w:val="both"/>
      </w:pPr>
      <w:r>
        <w:rPr>
          <w:rFonts w:ascii="Times New Roman"/>
          <w:b w:val="false"/>
          <w:i w:val="false"/>
          <w:color w:val="000000"/>
          <w:sz w:val="28"/>
        </w:rPr>
        <w:t xml:space="preserve">
      белгіленген белгілер бойынша тазаланған тараны сұрыптау; </w:t>
      </w:r>
    </w:p>
    <w:p>
      <w:pPr>
        <w:spacing w:after="0"/>
        <w:ind w:left="0"/>
        <w:jc w:val="both"/>
      </w:pPr>
      <w:r>
        <w:rPr>
          <w:rFonts w:ascii="Times New Roman"/>
          <w:b w:val="false"/>
          <w:i w:val="false"/>
          <w:color w:val="000000"/>
          <w:sz w:val="28"/>
        </w:rPr>
        <w:t>
      ряднаны жөндеу, кептіру, дезинфекциялау камерасын тиеу және түсіру;</w:t>
      </w:r>
    </w:p>
    <w:p>
      <w:pPr>
        <w:spacing w:after="0"/>
        <w:ind w:left="0"/>
        <w:jc w:val="both"/>
      </w:pPr>
      <w:r>
        <w:rPr>
          <w:rFonts w:ascii="Times New Roman"/>
          <w:b w:val="false"/>
          <w:i w:val="false"/>
          <w:color w:val="000000"/>
          <w:sz w:val="28"/>
        </w:rPr>
        <w:t>
      темекі тараларын престерде престеу, қаптау, тігу және тара бумасын маркалау;</w:t>
      </w:r>
    </w:p>
    <w:p>
      <w:pPr>
        <w:spacing w:after="0"/>
        <w:ind w:left="0"/>
        <w:jc w:val="both"/>
      </w:pPr>
      <w:r>
        <w:rPr>
          <w:rFonts w:ascii="Times New Roman"/>
          <w:b w:val="false"/>
          <w:i w:val="false"/>
          <w:color w:val="000000"/>
          <w:sz w:val="28"/>
        </w:rPr>
        <w:t xml:space="preserve">
      тазалау, майлау және күрделі емес престеу. </w:t>
      </w:r>
    </w:p>
    <w:bookmarkStart w:name="z1264" w:id="1262"/>
    <w:p>
      <w:pPr>
        <w:spacing w:after="0"/>
        <w:ind w:left="0"/>
        <w:jc w:val="both"/>
      </w:pPr>
      <w:r>
        <w:rPr>
          <w:rFonts w:ascii="Times New Roman"/>
          <w:b w:val="false"/>
          <w:i w:val="false"/>
          <w:color w:val="000000"/>
          <w:sz w:val="28"/>
        </w:rPr>
        <w:t xml:space="preserve">
      846. Білуге тиіс: </w:t>
      </w:r>
    </w:p>
    <w:bookmarkEnd w:id="1262"/>
    <w:p>
      <w:pPr>
        <w:spacing w:after="0"/>
        <w:ind w:left="0"/>
        <w:jc w:val="both"/>
      </w:pPr>
      <w:r>
        <w:rPr>
          <w:rFonts w:ascii="Times New Roman"/>
          <w:b w:val="false"/>
          <w:i w:val="false"/>
          <w:color w:val="000000"/>
          <w:sz w:val="28"/>
        </w:rPr>
        <w:t xml:space="preserve">
      престің құрылғысы және жұмыс істеу принципі; </w:t>
      </w:r>
    </w:p>
    <w:p>
      <w:pPr>
        <w:spacing w:after="0"/>
        <w:ind w:left="0"/>
        <w:jc w:val="both"/>
      </w:pPr>
      <w:r>
        <w:rPr>
          <w:rFonts w:ascii="Times New Roman"/>
          <w:b w:val="false"/>
          <w:i w:val="false"/>
          <w:color w:val="000000"/>
          <w:sz w:val="28"/>
        </w:rPr>
        <w:t xml:space="preserve">
      рядна мен арқанмен қаптауға қойылатын талаптар; </w:t>
      </w:r>
    </w:p>
    <w:p>
      <w:pPr>
        <w:spacing w:after="0"/>
        <w:ind w:left="0"/>
        <w:jc w:val="both"/>
      </w:pPr>
      <w:r>
        <w:rPr>
          <w:rFonts w:ascii="Times New Roman"/>
          <w:b w:val="false"/>
          <w:i w:val="false"/>
          <w:color w:val="000000"/>
          <w:sz w:val="28"/>
        </w:rPr>
        <w:t>
      тараны қаптау тәсілдері.</w:t>
      </w:r>
    </w:p>
    <w:bookmarkStart w:name="z1265" w:id="1263"/>
    <w:p>
      <w:pPr>
        <w:spacing w:after="0"/>
        <w:ind w:left="0"/>
        <w:jc w:val="left"/>
      </w:pPr>
      <w:r>
        <w:rPr>
          <w:rFonts w:ascii="Times New Roman"/>
          <w:b/>
          <w:i w:val="false"/>
          <w:color w:val="000000"/>
        </w:rPr>
        <w:t xml:space="preserve"> 28-параграф. Темекі бұйымдарын сұрыптаушы, 2-разряд</w:t>
      </w:r>
    </w:p>
    <w:bookmarkEnd w:id="1263"/>
    <w:bookmarkStart w:name="z1266" w:id="1264"/>
    <w:p>
      <w:pPr>
        <w:spacing w:after="0"/>
        <w:ind w:left="0"/>
        <w:jc w:val="both"/>
      </w:pPr>
      <w:r>
        <w:rPr>
          <w:rFonts w:ascii="Times New Roman"/>
          <w:b w:val="false"/>
          <w:i w:val="false"/>
          <w:color w:val="000000"/>
          <w:sz w:val="28"/>
        </w:rPr>
        <w:t xml:space="preserve">
      847. Жұмыс сипаттамасы: </w:t>
      </w:r>
    </w:p>
    <w:bookmarkEnd w:id="1264"/>
    <w:p>
      <w:pPr>
        <w:spacing w:after="0"/>
        <w:ind w:left="0"/>
        <w:jc w:val="both"/>
      </w:pPr>
      <w:r>
        <w:rPr>
          <w:rFonts w:ascii="Times New Roman"/>
          <w:b w:val="false"/>
          <w:i w:val="false"/>
          <w:color w:val="000000"/>
          <w:sz w:val="28"/>
        </w:rPr>
        <w:t xml:space="preserve">
      қаптаманы бірыңғай бояуының белгілері бойынша сигарларды қабылдау және іріктеу; </w:t>
      </w:r>
    </w:p>
    <w:p>
      <w:pPr>
        <w:spacing w:after="0"/>
        <w:ind w:left="0"/>
        <w:jc w:val="both"/>
      </w:pPr>
      <w:r>
        <w:rPr>
          <w:rFonts w:ascii="Times New Roman"/>
          <w:b w:val="false"/>
          <w:i w:val="false"/>
          <w:color w:val="000000"/>
          <w:sz w:val="28"/>
        </w:rPr>
        <w:t>
      техникалық шарттарға сәйкес келмейтін сигарларды бракқа шығару;</w:t>
      </w:r>
    </w:p>
    <w:p>
      <w:pPr>
        <w:spacing w:after="0"/>
        <w:ind w:left="0"/>
        <w:jc w:val="both"/>
      </w:pPr>
      <w:r>
        <w:rPr>
          <w:rFonts w:ascii="Times New Roman"/>
          <w:b w:val="false"/>
          <w:i w:val="false"/>
          <w:color w:val="000000"/>
          <w:sz w:val="28"/>
        </w:rPr>
        <w:t>
      қаптау бірлігінде бірыңғай түс белгілері бойынша сигарларды сұрыптау;</w:t>
      </w:r>
    </w:p>
    <w:p>
      <w:pPr>
        <w:spacing w:after="0"/>
        <w:ind w:left="0"/>
        <w:jc w:val="both"/>
      </w:pPr>
      <w:r>
        <w:rPr>
          <w:rFonts w:ascii="Times New Roman"/>
          <w:b w:val="false"/>
          <w:i w:val="false"/>
          <w:color w:val="000000"/>
          <w:sz w:val="28"/>
        </w:rPr>
        <w:t xml:space="preserve">
      тондардың бір түстілігін қатаң сақтау. </w:t>
      </w:r>
    </w:p>
    <w:bookmarkStart w:name="z1267" w:id="1265"/>
    <w:p>
      <w:pPr>
        <w:spacing w:after="0"/>
        <w:ind w:left="0"/>
        <w:jc w:val="both"/>
      </w:pPr>
      <w:r>
        <w:rPr>
          <w:rFonts w:ascii="Times New Roman"/>
          <w:b w:val="false"/>
          <w:i w:val="false"/>
          <w:color w:val="000000"/>
          <w:sz w:val="28"/>
        </w:rPr>
        <w:t xml:space="preserve">
      848. Білуге тиіс: </w:t>
      </w:r>
    </w:p>
    <w:bookmarkEnd w:id="1265"/>
    <w:p>
      <w:pPr>
        <w:spacing w:after="0"/>
        <w:ind w:left="0"/>
        <w:jc w:val="both"/>
      </w:pPr>
      <w:r>
        <w:rPr>
          <w:rFonts w:ascii="Times New Roman"/>
          <w:b w:val="false"/>
          <w:i w:val="false"/>
          <w:color w:val="000000"/>
          <w:sz w:val="28"/>
        </w:rPr>
        <w:t xml:space="preserve">
      сигарға нормативтік-техникалық құжаттама; </w:t>
      </w:r>
    </w:p>
    <w:p>
      <w:pPr>
        <w:spacing w:after="0"/>
        <w:ind w:left="0"/>
        <w:jc w:val="both"/>
      </w:pPr>
      <w:r>
        <w:rPr>
          <w:rFonts w:ascii="Times New Roman"/>
          <w:b w:val="false"/>
          <w:i w:val="false"/>
          <w:color w:val="000000"/>
          <w:sz w:val="28"/>
        </w:rPr>
        <w:t xml:space="preserve">
      сигар пайдаланушылардың талаптарыа жауап беретін сапа белгілері; </w:t>
      </w:r>
    </w:p>
    <w:p>
      <w:pPr>
        <w:spacing w:after="0"/>
        <w:ind w:left="0"/>
        <w:jc w:val="both"/>
      </w:pPr>
      <w:r>
        <w:rPr>
          <w:rFonts w:ascii="Times New Roman"/>
          <w:b w:val="false"/>
          <w:i w:val="false"/>
          <w:color w:val="000000"/>
          <w:sz w:val="28"/>
        </w:rPr>
        <w:t xml:space="preserve">
      сигар жасау кезінде туындайтын ақаулар және олардың пайда болу себептері; </w:t>
      </w:r>
    </w:p>
    <w:p>
      <w:pPr>
        <w:spacing w:after="0"/>
        <w:ind w:left="0"/>
        <w:jc w:val="both"/>
      </w:pPr>
      <w:r>
        <w:rPr>
          <w:rFonts w:ascii="Times New Roman"/>
          <w:b w:val="false"/>
          <w:i w:val="false"/>
          <w:color w:val="000000"/>
          <w:sz w:val="28"/>
        </w:rPr>
        <w:t xml:space="preserve">
      сигарларды престеу үшін қатарлау тәртібі; </w:t>
      </w:r>
    </w:p>
    <w:p>
      <w:pPr>
        <w:spacing w:after="0"/>
        <w:ind w:left="0"/>
        <w:jc w:val="both"/>
      </w:pPr>
      <w:r>
        <w:rPr>
          <w:rFonts w:ascii="Times New Roman"/>
          <w:b w:val="false"/>
          <w:i w:val="false"/>
          <w:color w:val="000000"/>
          <w:sz w:val="28"/>
        </w:rPr>
        <w:t xml:space="preserve">
      темекі түсін және оның тондарын айқындау тәсілдері; </w:t>
      </w:r>
    </w:p>
    <w:p>
      <w:pPr>
        <w:spacing w:after="0"/>
        <w:ind w:left="0"/>
        <w:jc w:val="both"/>
      </w:pPr>
      <w:r>
        <w:rPr>
          <w:rFonts w:ascii="Times New Roman"/>
          <w:b w:val="false"/>
          <w:i w:val="false"/>
          <w:color w:val="000000"/>
          <w:sz w:val="28"/>
        </w:rPr>
        <w:t xml:space="preserve">
      темекі ауруларымен және механикалық зақымдалуымен байланысты темекідегі ақауларды айқындау тәсілдері. </w:t>
      </w:r>
    </w:p>
    <w:bookmarkStart w:name="z1268" w:id="1266"/>
    <w:p>
      <w:pPr>
        <w:spacing w:after="0"/>
        <w:ind w:left="0"/>
        <w:jc w:val="left"/>
      </w:pPr>
      <w:r>
        <w:rPr>
          <w:rFonts w:ascii="Times New Roman"/>
          <w:b/>
          <w:i w:val="false"/>
          <w:color w:val="000000"/>
        </w:rPr>
        <w:t xml:space="preserve"> 29-параграф . Темекі жапырағын жайып салушы, 2-разряд</w:t>
      </w:r>
    </w:p>
    <w:bookmarkEnd w:id="1266"/>
    <w:bookmarkStart w:name="z1269" w:id="1267"/>
    <w:p>
      <w:pPr>
        <w:spacing w:after="0"/>
        <w:ind w:left="0"/>
        <w:jc w:val="both"/>
      </w:pPr>
      <w:r>
        <w:rPr>
          <w:rFonts w:ascii="Times New Roman"/>
          <w:b w:val="false"/>
          <w:i w:val="false"/>
          <w:color w:val="000000"/>
          <w:sz w:val="28"/>
        </w:rPr>
        <w:t xml:space="preserve">
      849. Жұмыс сипаттамасы: </w:t>
      </w:r>
    </w:p>
    <w:bookmarkEnd w:id="1267"/>
    <w:p>
      <w:pPr>
        <w:spacing w:after="0"/>
        <w:ind w:left="0"/>
        <w:jc w:val="both"/>
      </w:pPr>
      <w:r>
        <w:rPr>
          <w:rFonts w:ascii="Times New Roman"/>
          <w:b w:val="false"/>
          <w:i w:val="false"/>
          <w:color w:val="000000"/>
          <w:sz w:val="28"/>
        </w:rPr>
        <w:t xml:space="preserve">
      темекі жапырағын белгіленген кондицияға және сапа белгілеріне сәйкес ылғалдау процесіне дайындау, темекі жапырақтары бар бумаларды шешу, темекіні кассеталарға немесе жәшіктерге темекі жапырақтарының тік қалпын, темекі тығыздығын сақтай отырып салу; </w:t>
      </w:r>
    </w:p>
    <w:p>
      <w:pPr>
        <w:spacing w:after="0"/>
        <w:ind w:left="0"/>
        <w:jc w:val="both"/>
      </w:pPr>
      <w:r>
        <w:rPr>
          <w:rFonts w:ascii="Times New Roman"/>
          <w:b w:val="false"/>
          <w:i w:val="false"/>
          <w:color w:val="000000"/>
          <w:sz w:val="28"/>
        </w:rPr>
        <w:t xml:space="preserve">
      ақау темекілерді бракқа шығару, сапалы темекіні ылғалдау қондырғысына ауыстыру; </w:t>
      </w:r>
    </w:p>
    <w:p>
      <w:pPr>
        <w:spacing w:after="0"/>
        <w:ind w:left="0"/>
        <w:jc w:val="both"/>
      </w:pPr>
      <w:r>
        <w:rPr>
          <w:rFonts w:ascii="Times New Roman"/>
          <w:b w:val="false"/>
          <w:i w:val="false"/>
          <w:color w:val="000000"/>
          <w:sz w:val="28"/>
        </w:rPr>
        <w:t xml:space="preserve">
      темекі жапырақтарын ұсақ үлестермен ленталы тасымалдағышқа қатарлау; </w:t>
      </w:r>
    </w:p>
    <w:p>
      <w:pPr>
        <w:spacing w:after="0"/>
        <w:ind w:left="0"/>
        <w:jc w:val="both"/>
      </w:pPr>
      <w:r>
        <w:rPr>
          <w:rFonts w:ascii="Times New Roman"/>
          <w:b w:val="false"/>
          <w:i w:val="false"/>
          <w:color w:val="000000"/>
          <w:sz w:val="28"/>
        </w:rPr>
        <w:t xml:space="preserve">
      темекі ұсақтарын жинау; </w:t>
      </w:r>
    </w:p>
    <w:p>
      <w:pPr>
        <w:spacing w:after="0"/>
        <w:ind w:left="0"/>
        <w:jc w:val="both"/>
      </w:pPr>
      <w:r>
        <w:rPr>
          <w:rFonts w:ascii="Times New Roman"/>
          <w:b w:val="false"/>
          <w:i w:val="false"/>
          <w:color w:val="000000"/>
          <w:sz w:val="28"/>
        </w:rPr>
        <w:t xml:space="preserve">
      темекі ряднасы мен арқанын бөлшектеу және оны қоймалау орнынан жеткізу. </w:t>
      </w:r>
    </w:p>
    <w:bookmarkStart w:name="z1270" w:id="1268"/>
    <w:p>
      <w:pPr>
        <w:spacing w:after="0"/>
        <w:ind w:left="0"/>
        <w:jc w:val="both"/>
      </w:pPr>
      <w:r>
        <w:rPr>
          <w:rFonts w:ascii="Times New Roman"/>
          <w:b w:val="false"/>
          <w:i w:val="false"/>
          <w:color w:val="000000"/>
          <w:sz w:val="28"/>
        </w:rPr>
        <w:t xml:space="preserve">
      850. Білуге тиіс: </w:t>
      </w:r>
    </w:p>
    <w:bookmarkEnd w:id="1268"/>
    <w:p>
      <w:pPr>
        <w:spacing w:after="0"/>
        <w:ind w:left="0"/>
        <w:jc w:val="both"/>
      </w:pPr>
      <w:r>
        <w:rPr>
          <w:rFonts w:ascii="Times New Roman"/>
          <w:b w:val="false"/>
          <w:i w:val="false"/>
          <w:color w:val="000000"/>
          <w:sz w:val="28"/>
        </w:rPr>
        <w:t xml:space="preserve">
      темекі жапырағын ылғалдаудың технологиялық нұсқаулығы; </w:t>
      </w:r>
    </w:p>
    <w:p>
      <w:pPr>
        <w:spacing w:after="0"/>
        <w:ind w:left="0"/>
        <w:jc w:val="both"/>
      </w:pPr>
      <w:r>
        <w:rPr>
          <w:rFonts w:ascii="Times New Roman"/>
          <w:b w:val="false"/>
          <w:i w:val="false"/>
          <w:color w:val="000000"/>
          <w:sz w:val="28"/>
        </w:rPr>
        <w:t xml:space="preserve">
      темекі жапырақтарын кассеталарға немесе жәшіктерге қатарлау және темекіні тасымалдағышқа салу тәртібі; </w:t>
      </w:r>
    </w:p>
    <w:p>
      <w:pPr>
        <w:spacing w:after="0"/>
        <w:ind w:left="0"/>
        <w:jc w:val="both"/>
      </w:pPr>
      <w:r>
        <w:rPr>
          <w:rFonts w:ascii="Times New Roman"/>
          <w:b w:val="false"/>
          <w:i w:val="false"/>
          <w:color w:val="000000"/>
          <w:sz w:val="28"/>
        </w:rPr>
        <w:t xml:space="preserve">
      темекінің кондициясы мен сапа белгілері; </w:t>
      </w:r>
    </w:p>
    <w:p>
      <w:pPr>
        <w:spacing w:after="0"/>
        <w:ind w:left="0"/>
        <w:jc w:val="both"/>
      </w:pPr>
      <w:r>
        <w:rPr>
          <w:rFonts w:ascii="Times New Roman"/>
          <w:b w:val="false"/>
          <w:i w:val="false"/>
          <w:color w:val="000000"/>
          <w:sz w:val="28"/>
        </w:rPr>
        <w:t xml:space="preserve">
      темекіні маркалау тәртібі. </w:t>
      </w:r>
    </w:p>
    <w:bookmarkStart w:name="z1271" w:id="1269"/>
    <w:p>
      <w:pPr>
        <w:spacing w:after="0"/>
        <w:ind w:left="0"/>
        <w:jc w:val="left"/>
      </w:pPr>
      <w:r>
        <w:rPr>
          <w:rFonts w:ascii="Times New Roman"/>
          <w:b/>
          <w:i w:val="false"/>
          <w:color w:val="000000"/>
        </w:rPr>
        <w:t xml:space="preserve"> 30-параграф. Темекі кесу машинасының машинисі, 4-разряд</w:t>
      </w:r>
    </w:p>
    <w:bookmarkEnd w:id="1269"/>
    <w:bookmarkStart w:name="z1272" w:id="1270"/>
    <w:p>
      <w:pPr>
        <w:spacing w:after="0"/>
        <w:ind w:left="0"/>
        <w:jc w:val="both"/>
      </w:pPr>
      <w:r>
        <w:rPr>
          <w:rFonts w:ascii="Times New Roman"/>
          <w:b w:val="false"/>
          <w:i w:val="false"/>
          <w:color w:val="000000"/>
          <w:sz w:val="28"/>
        </w:rPr>
        <w:t xml:space="preserve">
      851. Жұмыс сипаттамасы: </w:t>
      </w:r>
    </w:p>
    <w:bookmarkEnd w:id="1270"/>
    <w:p>
      <w:pPr>
        <w:spacing w:after="0"/>
        <w:ind w:left="0"/>
        <w:jc w:val="both"/>
      </w:pPr>
      <w:r>
        <w:rPr>
          <w:rFonts w:ascii="Times New Roman"/>
          <w:b w:val="false"/>
          <w:i w:val="false"/>
          <w:color w:val="000000"/>
          <w:sz w:val="28"/>
        </w:rPr>
        <w:t xml:space="preserve">
      біраз талшық және тозаңы аз махорка түйіршіктерін алу үшін темекі және махорка кесетін гильотин типтегі машиналарда темекі жапырақтарын, махорка гамузы мен чухр жапырағын кесу, темекі және махорка шикізатының дұрыс кесілуін, топ тығыздығын, темекі ылғалдылығын, берілген ассортиментке байланысты талшық енін, қопсытқыш қондырғыларында темекіні айналдыру жылдамдығын сақтау; </w:t>
      </w:r>
    </w:p>
    <w:p>
      <w:pPr>
        <w:spacing w:after="0"/>
        <w:ind w:left="0"/>
        <w:jc w:val="both"/>
      </w:pPr>
      <w:r>
        <w:rPr>
          <w:rFonts w:ascii="Times New Roman"/>
          <w:b w:val="false"/>
          <w:i w:val="false"/>
          <w:color w:val="000000"/>
          <w:sz w:val="28"/>
        </w:rPr>
        <w:t xml:space="preserve">
      машиналардың тиегіш құрылғыларында темекі және махорка шикізатының тұрақты деңгейін ұстау; </w:t>
      </w:r>
    </w:p>
    <w:p>
      <w:pPr>
        <w:spacing w:after="0"/>
        <w:ind w:left="0"/>
        <w:jc w:val="both"/>
      </w:pPr>
      <w:r>
        <w:rPr>
          <w:rFonts w:ascii="Times New Roman"/>
          <w:b w:val="false"/>
          <w:i w:val="false"/>
          <w:color w:val="000000"/>
          <w:sz w:val="28"/>
        </w:rPr>
        <w:t>
      темекі және махорка шикізатын машиналарға механикалық берілуін реттеу;</w:t>
      </w:r>
    </w:p>
    <w:p>
      <w:pPr>
        <w:spacing w:after="0"/>
        <w:ind w:left="0"/>
        <w:jc w:val="both"/>
      </w:pPr>
      <w:r>
        <w:rPr>
          <w:rFonts w:ascii="Times New Roman"/>
          <w:b w:val="false"/>
          <w:i w:val="false"/>
          <w:color w:val="000000"/>
          <w:sz w:val="28"/>
        </w:rPr>
        <w:t>
      механикалық беріліс болмаған кезде – шикізатты қолмен тиеу;</w:t>
      </w:r>
    </w:p>
    <w:p>
      <w:pPr>
        <w:spacing w:after="0"/>
        <w:ind w:left="0"/>
        <w:jc w:val="both"/>
      </w:pPr>
      <w:r>
        <w:rPr>
          <w:rFonts w:ascii="Times New Roman"/>
          <w:b w:val="false"/>
          <w:i w:val="false"/>
          <w:color w:val="000000"/>
          <w:sz w:val="28"/>
        </w:rPr>
        <w:t>
      ұсақтарды себелеу жұмысын тексеру;</w:t>
      </w:r>
    </w:p>
    <w:p>
      <w:pPr>
        <w:spacing w:after="0"/>
        <w:ind w:left="0"/>
        <w:jc w:val="both"/>
      </w:pPr>
      <w:r>
        <w:rPr>
          <w:rFonts w:ascii="Times New Roman"/>
          <w:b w:val="false"/>
          <w:i w:val="false"/>
          <w:color w:val="000000"/>
          <w:sz w:val="28"/>
        </w:rPr>
        <w:t>
      механизм жұмысындағы ұсақ кінәраттарды жою, пышақтың салынуын реттеу, тозған пышақтарды, түрпілі дөңгелектер мен алмастарды ауыстыру;</w:t>
      </w:r>
    </w:p>
    <w:p>
      <w:pPr>
        <w:spacing w:after="0"/>
        <w:ind w:left="0"/>
        <w:jc w:val="both"/>
      </w:pPr>
      <w:r>
        <w:rPr>
          <w:rFonts w:ascii="Times New Roman"/>
          <w:b w:val="false"/>
          <w:i w:val="false"/>
          <w:color w:val="000000"/>
          <w:sz w:val="28"/>
        </w:rPr>
        <w:t xml:space="preserve">
      машинаның техникалық жағдайын қадағалау, оларды тазалау және майлау; </w:t>
      </w:r>
    </w:p>
    <w:p>
      <w:pPr>
        <w:spacing w:after="0"/>
        <w:ind w:left="0"/>
        <w:jc w:val="both"/>
      </w:pPr>
      <w:r>
        <w:rPr>
          <w:rFonts w:ascii="Times New Roman"/>
          <w:b w:val="false"/>
          <w:i w:val="false"/>
          <w:color w:val="000000"/>
          <w:sz w:val="28"/>
        </w:rPr>
        <w:t xml:space="preserve">
      басқару пульттарында жұмыс істеу. </w:t>
      </w:r>
    </w:p>
    <w:bookmarkStart w:name="z1273" w:id="1271"/>
    <w:p>
      <w:pPr>
        <w:spacing w:after="0"/>
        <w:ind w:left="0"/>
        <w:jc w:val="both"/>
      </w:pPr>
      <w:r>
        <w:rPr>
          <w:rFonts w:ascii="Times New Roman"/>
          <w:b w:val="false"/>
          <w:i w:val="false"/>
          <w:color w:val="000000"/>
          <w:sz w:val="28"/>
        </w:rPr>
        <w:t xml:space="preserve">
      852. Білуге тиіс: </w:t>
      </w:r>
    </w:p>
    <w:bookmarkEnd w:id="1271"/>
    <w:p>
      <w:pPr>
        <w:spacing w:after="0"/>
        <w:ind w:left="0"/>
        <w:jc w:val="both"/>
      </w:pPr>
      <w:r>
        <w:rPr>
          <w:rFonts w:ascii="Times New Roman"/>
          <w:b w:val="false"/>
          <w:i w:val="false"/>
          <w:color w:val="000000"/>
          <w:sz w:val="28"/>
        </w:rPr>
        <w:t xml:space="preserve">
      темекі және махорка кесетін машиналарда темекі, махорка гамузы мен чухр жапырағын кесудің технологиясы; </w:t>
      </w:r>
    </w:p>
    <w:p>
      <w:pPr>
        <w:spacing w:after="0"/>
        <w:ind w:left="0"/>
        <w:jc w:val="both"/>
      </w:pPr>
      <w:r>
        <w:rPr>
          <w:rFonts w:ascii="Times New Roman"/>
          <w:b w:val="false"/>
          <w:i w:val="false"/>
          <w:color w:val="000000"/>
          <w:sz w:val="28"/>
        </w:rPr>
        <w:t xml:space="preserve">
      темекіге, махорка гамузы мен чухр жапырағына нормативтік техникалық құжаттама; </w:t>
      </w:r>
    </w:p>
    <w:p>
      <w:pPr>
        <w:spacing w:after="0"/>
        <w:ind w:left="0"/>
        <w:jc w:val="both"/>
      </w:pPr>
      <w:r>
        <w:rPr>
          <w:rFonts w:ascii="Times New Roman"/>
          <w:b w:val="false"/>
          <w:i w:val="false"/>
          <w:color w:val="000000"/>
          <w:sz w:val="28"/>
        </w:rPr>
        <w:t xml:space="preserve">
      темекі және махорка шикізатына, кесілген темекіге, махорка түйіршігіне қойылатын талаптар; </w:t>
      </w:r>
    </w:p>
    <w:p>
      <w:pPr>
        <w:spacing w:after="0"/>
        <w:ind w:left="0"/>
        <w:jc w:val="both"/>
      </w:pPr>
      <w:r>
        <w:rPr>
          <w:rFonts w:ascii="Times New Roman"/>
          <w:b w:val="false"/>
          <w:i w:val="false"/>
          <w:color w:val="000000"/>
          <w:sz w:val="28"/>
        </w:rPr>
        <w:t xml:space="preserve">
      шикізаттың, кесілген темекі мен махорканың сапасын органолептикалық бақылау әдісі; </w:t>
      </w:r>
    </w:p>
    <w:p>
      <w:pPr>
        <w:spacing w:after="0"/>
        <w:ind w:left="0"/>
        <w:jc w:val="both"/>
      </w:pPr>
      <w:r>
        <w:rPr>
          <w:rFonts w:ascii="Times New Roman"/>
          <w:b w:val="false"/>
          <w:i w:val="false"/>
          <w:color w:val="000000"/>
          <w:sz w:val="28"/>
        </w:rPr>
        <w:t xml:space="preserve">
      қызмет көрсететін машиналарды пайдалану тәртібі; </w:t>
      </w:r>
    </w:p>
    <w:p>
      <w:pPr>
        <w:spacing w:after="0"/>
        <w:ind w:left="0"/>
        <w:jc w:val="both"/>
      </w:pPr>
      <w:r>
        <w:rPr>
          <w:rFonts w:ascii="Times New Roman"/>
          <w:b w:val="false"/>
          <w:i w:val="false"/>
          <w:color w:val="000000"/>
          <w:sz w:val="28"/>
        </w:rPr>
        <w:t xml:space="preserve">
      жұмыста брактың және жекелеген кінәраттардың болу себебі; </w:t>
      </w:r>
    </w:p>
    <w:p>
      <w:pPr>
        <w:spacing w:after="0"/>
        <w:ind w:left="0"/>
        <w:jc w:val="both"/>
      </w:pPr>
      <w:r>
        <w:rPr>
          <w:rFonts w:ascii="Times New Roman"/>
          <w:b w:val="false"/>
          <w:i w:val="false"/>
          <w:color w:val="000000"/>
          <w:sz w:val="28"/>
        </w:rPr>
        <w:t xml:space="preserve">
      оларды алдын алу тәсілі; </w:t>
      </w:r>
    </w:p>
    <w:p>
      <w:pPr>
        <w:spacing w:after="0"/>
        <w:ind w:left="0"/>
        <w:jc w:val="both"/>
      </w:pPr>
      <w:r>
        <w:rPr>
          <w:rFonts w:ascii="Times New Roman"/>
          <w:b w:val="false"/>
          <w:i w:val="false"/>
          <w:color w:val="000000"/>
          <w:sz w:val="28"/>
        </w:rPr>
        <w:t xml:space="preserve">
      табло, пульт және индикаторлардың орналасуы және функционалдық міндеті; </w:t>
      </w:r>
    </w:p>
    <w:p>
      <w:pPr>
        <w:spacing w:after="0"/>
        <w:ind w:left="0"/>
        <w:jc w:val="both"/>
      </w:pPr>
      <w:r>
        <w:rPr>
          <w:rFonts w:ascii="Times New Roman"/>
          <w:b w:val="false"/>
          <w:i w:val="false"/>
          <w:color w:val="000000"/>
          <w:sz w:val="28"/>
        </w:rPr>
        <w:t>
      қызмет көрсететін жабдықтың кинематикалық және электрлік схемасы.</w:t>
      </w:r>
    </w:p>
    <w:bookmarkStart w:name="z1274" w:id="1272"/>
    <w:p>
      <w:pPr>
        <w:spacing w:after="0"/>
        <w:ind w:left="0"/>
        <w:jc w:val="both"/>
      </w:pPr>
      <w:r>
        <w:rPr>
          <w:rFonts w:ascii="Times New Roman"/>
          <w:b w:val="false"/>
          <w:i w:val="false"/>
          <w:color w:val="000000"/>
          <w:sz w:val="28"/>
        </w:rPr>
        <w:t>
      853. Бағдарламалық басқарылатын жоғары өнімді темекі кесетін машиналарда жапырақты темекі кесу кезінде - 5-разряд.</w:t>
      </w:r>
    </w:p>
    <w:bookmarkEnd w:id="1272"/>
    <w:bookmarkStart w:name="z1275" w:id="1273"/>
    <w:p>
      <w:pPr>
        <w:spacing w:after="0"/>
        <w:ind w:left="0"/>
        <w:jc w:val="left"/>
      </w:pPr>
      <w:r>
        <w:rPr>
          <w:rFonts w:ascii="Times New Roman"/>
          <w:b/>
          <w:i w:val="false"/>
          <w:color w:val="000000"/>
        </w:rPr>
        <w:t xml:space="preserve"> 31-параграф. Темекі купаждаушы, 6-разряд</w:t>
      </w:r>
    </w:p>
    <w:bookmarkEnd w:id="1273"/>
    <w:bookmarkStart w:name="z1276" w:id="1274"/>
    <w:p>
      <w:pPr>
        <w:spacing w:after="0"/>
        <w:ind w:left="0"/>
        <w:jc w:val="both"/>
      </w:pPr>
      <w:r>
        <w:rPr>
          <w:rFonts w:ascii="Times New Roman"/>
          <w:b w:val="false"/>
          <w:i w:val="false"/>
          <w:color w:val="000000"/>
          <w:sz w:val="28"/>
        </w:rPr>
        <w:t xml:space="preserve">
      854. Жұмыс сипаттамасы: </w:t>
      </w:r>
    </w:p>
    <w:bookmarkEnd w:id="1274"/>
    <w:p>
      <w:pPr>
        <w:spacing w:after="0"/>
        <w:ind w:left="0"/>
        <w:jc w:val="both"/>
      </w:pPr>
      <w:r>
        <w:rPr>
          <w:rFonts w:ascii="Times New Roman"/>
          <w:b w:val="false"/>
          <w:i w:val="false"/>
          <w:color w:val="000000"/>
          <w:sz w:val="28"/>
        </w:rPr>
        <w:t xml:space="preserve">
      темекі партиясын, махорка гамузы мен чухр жапырағын папирос, шылым және шегетін махорка өндіруге дайындау, шикізатты ботаникалық және тауар сорттары, салмағы мен ылғалдылығы бойынша, құжаттарды рәсімдеп қабылдау; </w:t>
      </w:r>
    </w:p>
    <w:p>
      <w:pPr>
        <w:spacing w:after="0"/>
        <w:ind w:left="0"/>
        <w:jc w:val="both"/>
      </w:pPr>
      <w:r>
        <w:rPr>
          <w:rFonts w:ascii="Times New Roman"/>
          <w:b w:val="false"/>
          <w:i w:val="false"/>
          <w:color w:val="000000"/>
          <w:sz w:val="28"/>
        </w:rPr>
        <w:t>
      тюктерді, бумалар мен қанарларды органолептикалық әдіспен тексеру;</w:t>
      </w:r>
    </w:p>
    <w:p>
      <w:pPr>
        <w:spacing w:after="0"/>
        <w:ind w:left="0"/>
        <w:jc w:val="both"/>
      </w:pPr>
      <w:r>
        <w:rPr>
          <w:rFonts w:ascii="Times New Roman"/>
          <w:b w:val="false"/>
          <w:i w:val="false"/>
          <w:color w:val="000000"/>
          <w:sz w:val="28"/>
        </w:rPr>
        <w:t>
      ақау шикізатты бракқа шығару;</w:t>
      </w:r>
    </w:p>
    <w:p>
      <w:pPr>
        <w:spacing w:after="0"/>
        <w:ind w:left="0"/>
        <w:jc w:val="both"/>
      </w:pPr>
      <w:r>
        <w:rPr>
          <w:rFonts w:ascii="Times New Roman"/>
          <w:b w:val="false"/>
          <w:i w:val="false"/>
          <w:color w:val="000000"/>
          <w:sz w:val="28"/>
        </w:rPr>
        <w:t xml:space="preserve">
      папиростардың, шылымдардың тиісті сорттарын жасау үшін темекі шикізатын тауар және ботаникалық сорттар бойынша сұрыптау; </w:t>
      </w:r>
    </w:p>
    <w:p>
      <w:pPr>
        <w:spacing w:after="0"/>
        <w:ind w:left="0"/>
        <w:jc w:val="both"/>
      </w:pPr>
      <w:r>
        <w:rPr>
          <w:rFonts w:ascii="Times New Roman"/>
          <w:b w:val="false"/>
          <w:i w:val="false"/>
          <w:color w:val="000000"/>
          <w:sz w:val="28"/>
        </w:rPr>
        <w:t xml:space="preserve">
      сынамаларды іріктеу; </w:t>
      </w:r>
    </w:p>
    <w:p>
      <w:pPr>
        <w:spacing w:after="0"/>
        <w:ind w:left="0"/>
        <w:jc w:val="both"/>
      </w:pPr>
      <w:r>
        <w:rPr>
          <w:rFonts w:ascii="Times New Roman"/>
          <w:b w:val="false"/>
          <w:i w:val="false"/>
          <w:color w:val="000000"/>
          <w:sz w:val="28"/>
        </w:rPr>
        <w:t xml:space="preserve">
      шикізат қасиетінің бұйымның әрбір сортына арналған мешка рецептурасына сәйкестігін тексеру; </w:t>
      </w:r>
    </w:p>
    <w:p>
      <w:pPr>
        <w:spacing w:after="0"/>
        <w:ind w:left="0"/>
        <w:jc w:val="both"/>
      </w:pPr>
      <w:r>
        <w:rPr>
          <w:rFonts w:ascii="Times New Roman"/>
          <w:b w:val="false"/>
          <w:i w:val="false"/>
          <w:color w:val="000000"/>
          <w:sz w:val="28"/>
        </w:rPr>
        <w:t xml:space="preserve">
      қажетіне қарай мешкалардың жұмыс рецептурасына түзетулер енгізу. </w:t>
      </w:r>
    </w:p>
    <w:bookmarkStart w:name="z1277" w:id="1275"/>
    <w:p>
      <w:pPr>
        <w:spacing w:after="0"/>
        <w:ind w:left="0"/>
        <w:jc w:val="both"/>
      </w:pPr>
      <w:r>
        <w:rPr>
          <w:rFonts w:ascii="Times New Roman"/>
          <w:b w:val="false"/>
          <w:i w:val="false"/>
          <w:color w:val="000000"/>
          <w:sz w:val="28"/>
        </w:rPr>
        <w:t xml:space="preserve">
      855. Білуге тиіс: </w:t>
      </w:r>
    </w:p>
    <w:bookmarkEnd w:id="1275"/>
    <w:p>
      <w:pPr>
        <w:spacing w:after="0"/>
        <w:ind w:left="0"/>
        <w:jc w:val="both"/>
      </w:pPr>
      <w:r>
        <w:rPr>
          <w:rFonts w:ascii="Times New Roman"/>
          <w:b w:val="false"/>
          <w:i w:val="false"/>
          <w:color w:val="000000"/>
          <w:sz w:val="28"/>
        </w:rPr>
        <w:t>
      темекі және махорка шикізатына нормативтік техникалық құжаттама;</w:t>
      </w:r>
    </w:p>
    <w:p>
      <w:pPr>
        <w:spacing w:after="0"/>
        <w:ind w:left="0"/>
        <w:jc w:val="both"/>
      </w:pPr>
      <w:r>
        <w:rPr>
          <w:rFonts w:ascii="Times New Roman"/>
          <w:b w:val="false"/>
          <w:i w:val="false"/>
          <w:color w:val="000000"/>
          <w:sz w:val="28"/>
        </w:rPr>
        <w:t xml:space="preserve">
      бастапқы өңдеу процесі және темекі мен махорка шикізатын кептіру әдісі; </w:t>
      </w:r>
    </w:p>
    <w:p>
      <w:pPr>
        <w:spacing w:after="0"/>
        <w:ind w:left="0"/>
        <w:jc w:val="both"/>
      </w:pPr>
      <w:r>
        <w:rPr>
          <w:rFonts w:ascii="Times New Roman"/>
          <w:b w:val="false"/>
          <w:i w:val="false"/>
          <w:color w:val="000000"/>
          <w:sz w:val="28"/>
        </w:rPr>
        <w:t xml:space="preserve">
      белгілі сорттағы өнімді алу үшін шикізат сапасын айқындау тәртібі; </w:t>
      </w:r>
    </w:p>
    <w:p>
      <w:pPr>
        <w:spacing w:after="0"/>
        <w:ind w:left="0"/>
        <w:jc w:val="both"/>
      </w:pPr>
      <w:r>
        <w:rPr>
          <w:rFonts w:ascii="Times New Roman"/>
          <w:b w:val="false"/>
          <w:i w:val="false"/>
          <w:color w:val="000000"/>
          <w:sz w:val="28"/>
        </w:rPr>
        <w:t xml:space="preserve">
      темекі және махорка бұйымдарының әрбір сортының мешка рецептурасы; </w:t>
      </w:r>
    </w:p>
    <w:p>
      <w:pPr>
        <w:spacing w:after="0"/>
        <w:ind w:left="0"/>
        <w:jc w:val="both"/>
      </w:pPr>
      <w:r>
        <w:rPr>
          <w:rFonts w:ascii="Times New Roman"/>
          <w:b w:val="false"/>
          <w:i w:val="false"/>
          <w:color w:val="000000"/>
          <w:sz w:val="28"/>
        </w:rPr>
        <w:t xml:space="preserve">
      мешкаларда ауыстыру кезінде шикізатты ауыстыру және арасалмағын сақтау тәртібі, олардың құнын анықтау тәсілдері. </w:t>
      </w:r>
    </w:p>
    <w:bookmarkStart w:name="z1278" w:id="1276"/>
    <w:p>
      <w:pPr>
        <w:spacing w:after="0"/>
        <w:ind w:left="0"/>
        <w:jc w:val="both"/>
      </w:pPr>
      <w:r>
        <w:rPr>
          <w:rFonts w:ascii="Times New Roman"/>
          <w:b w:val="false"/>
          <w:i w:val="false"/>
          <w:color w:val="000000"/>
          <w:sz w:val="28"/>
        </w:rPr>
        <w:t>
      856. Техникалық және кәсіптік (арнайы орта, кәсіптік орта) білім талап етіледі.</w:t>
      </w:r>
    </w:p>
    <w:bookmarkEnd w:id="1276"/>
    <w:bookmarkStart w:name="z1279" w:id="1277"/>
    <w:p>
      <w:pPr>
        <w:spacing w:after="0"/>
        <w:ind w:left="0"/>
        <w:jc w:val="both"/>
      </w:pPr>
      <w:r>
        <w:rPr>
          <w:rFonts w:ascii="Times New Roman"/>
          <w:b w:val="false"/>
          <w:i w:val="false"/>
          <w:color w:val="000000"/>
          <w:sz w:val="28"/>
        </w:rPr>
        <w:t>
      857. Махорка шикізатымен жұмыс істеу кезінде – 4-разряд.</w:t>
      </w:r>
    </w:p>
    <w:bookmarkEnd w:id="1277"/>
    <w:bookmarkStart w:name="z1280" w:id="1278"/>
    <w:p>
      <w:pPr>
        <w:spacing w:after="0"/>
        <w:ind w:left="0"/>
        <w:jc w:val="both"/>
      </w:pPr>
      <w:r>
        <w:rPr>
          <w:rFonts w:ascii="Times New Roman"/>
          <w:b w:val="false"/>
          <w:i w:val="false"/>
          <w:color w:val="000000"/>
          <w:sz w:val="28"/>
        </w:rPr>
        <w:t>
      858. Темекі шикізатымен жұмыс істеу кезінде – 5-разряд.</w:t>
      </w:r>
    </w:p>
    <w:bookmarkEnd w:id="1278"/>
    <w:bookmarkStart w:name="z1281" w:id="1279"/>
    <w:p>
      <w:pPr>
        <w:spacing w:after="0"/>
        <w:ind w:left="0"/>
        <w:jc w:val="left"/>
      </w:pPr>
      <w:r>
        <w:rPr>
          <w:rFonts w:ascii="Times New Roman"/>
          <w:b/>
          <w:i w:val="false"/>
          <w:color w:val="000000"/>
        </w:rPr>
        <w:t xml:space="preserve"> 32-параграф. Темекі шикізатын ылғалдаушы, 3-разряд</w:t>
      </w:r>
    </w:p>
    <w:bookmarkEnd w:id="1279"/>
    <w:bookmarkStart w:name="z1282" w:id="1280"/>
    <w:p>
      <w:pPr>
        <w:spacing w:after="0"/>
        <w:ind w:left="0"/>
        <w:jc w:val="both"/>
      </w:pPr>
      <w:r>
        <w:rPr>
          <w:rFonts w:ascii="Times New Roman"/>
          <w:b w:val="false"/>
          <w:i w:val="false"/>
          <w:color w:val="000000"/>
          <w:sz w:val="28"/>
        </w:rPr>
        <w:t xml:space="preserve">
      859. Жұмыс сипаттамасы: </w:t>
      </w:r>
    </w:p>
    <w:bookmarkEnd w:id="1280"/>
    <w:p>
      <w:pPr>
        <w:spacing w:after="0"/>
        <w:ind w:left="0"/>
        <w:jc w:val="both"/>
      </w:pPr>
      <w:r>
        <w:rPr>
          <w:rFonts w:ascii="Times New Roman"/>
          <w:b w:val="false"/>
          <w:i w:val="false"/>
          <w:color w:val="000000"/>
          <w:sz w:val="28"/>
        </w:rPr>
        <w:t>
      темекі шикізатын арнайы алаңшада немесе қондырғыларда ылғалдау процесін жүргізу;</w:t>
      </w:r>
    </w:p>
    <w:p>
      <w:pPr>
        <w:spacing w:after="0"/>
        <w:ind w:left="0"/>
        <w:jc w:val="both"/>
      </w:pPr>
      <w:r>
        <w:rPr>
          <w:rFonts w:ascii="Times New Roman"/>
          <w:b w:val="false"/>
          <w:i w:val="false"/>
          <w:color w:val="000000"/>
          <w:sz w:val="28"/>
        </w:rPr>
        <w:t xml:space="preserve">
      қолданыстағы рецептураға сәйкес темекінің ботаникалық және тауарлық сорттарынан мешкалар жасау; </w:t>
      </w:r>
    </w:p>
    <w:p>
      <w:pPr>
        <w:spacing w:after="0"/>
        <w:ind w:left="0"/>
        <w:jc w:val="both"/>
      </w:pPr>
      <w:r>
        <w:rPr>
          <w:rFonts w:ascii="Times New Roman"/>
          <w:b w:val="false"/>
          <w:i w:val="false"/>
          <w:color w:val="000000"/>
          <w:sz w:val="28"/>
        </w:rPr>
        <w:t xml:space="preserve">
      технологиялық нұсқаулыққа сәйкес тұздық жасау және оны темекіге шашу; </w:t>
      </w:r>
    </w:p>
    <w:p>
      <w:pPr>
        <w:spacing w:after="0"/>
        <w:ind w:left="0"/>
        <w:jc w:val="both"/>
      </w:pPr>
      <w:r>
        <w:rPr>
          <w:rFonts w:ascii="Times New Roman"/>
          <w:b w:val="false"/>
          <w:i w:val="false"/>
          <w:color w:val="000000"/>
          <w:sz w:val="28"/>
        </w:rPr>
        <w:t xml:space="preserve">
      тұздықталған темекіге хошиісті қоспаларды технологиялық нұсқаулықта көзделген мөлшерде шашу; </w:t>
      </w:r>
    </w:p>
    <w:p>
      <w:pPr>
        <w:spacing w:after="0"/>
        <w:ind w:left="0"/>
        <w:jc w:val="both"/>
      </w:pPr>
      <w:r>
        <w:rPr>
          <w:rFonts w:ascii="Times New Roman"/>
          <w:b w:val="false"/>
          <w:i w:val="false"/>
          <w:color w:val="000000"/>
          <w:sz w:val="28"/>
        </w:rPr>
        <w:t xml:space="preserve">
      бөгде қоспаларды және сыртқы түрі бойынша сапасыз шикізатты алып тастау; </w:t>
      </w:r>
    </w:p>
    <w:p>
      <w:pPr>
        <w:spacing w:after="0"/>
        <w:ind w:left="0"/>
        <w:jc w:val="both"/>
      </w:pPr>
      <w:r>
        <w:rPr>
          <w:rFonts w:ascii="Times New Roman"/>
          <w:b w:val="false"/>
          <w:i w:val="false"/>
          <w:color w:val="000000"/>
          <w:sz w:val="28"/>
        </w:rPr>
        <w:t xml:space="preserve">
      темекі шикізатын ылғалдауға бірқалыпты берілуін және қатарлануын бақылау. </w:t>
      </w:r>
    </w:p>
    <w:bookmarkStart w:name="z1283" w:id="1281"/>
    <w:p>
      <w:pPr>
        <w:spacing w:after="0"/>
        <w:ind w:left="0"/>
        <w:jc w:val="both"/>
      </w:pPr>
      <w:r>
        <w:rPr>
          <w:rFonts w:ascii="Times New Roman"/>
          <w:b w:val="false"/>
          <w:i w:val="false"/>
          <w:color w:val="000000"/>
          <w:sz w:val="28"/>
        </w:rPr>
        <w:t xml:space="preserve">
      860. Білуге тиіс: </w:t>
      </w:r>
    </w:p>
    <w:bookmarkEnd w:id="1281"/>
    <w:p>
      <w:pPr>
        <w:spacing w:after="0"/>
        <w:ind w:left="0"/>
        <w:jc w:val="both"/>
      </w:pPr>
      <w:r>
        <w:rPr>
          <w:rFonts w:ascii="Times New Roman"/>
          <w:b w:val="false"/>
          <w:i w:val="false"/>
          <w:color w:val="000000"/>
          <w:sz w:val="28"/>
        </w:rPr>
        <w:t xml:space="preserve">
      темекінің ботаникалық және тауарлық сорттарының сыртқы белгілері, олардың жапырақтарындағы ақау түрлері; </w:t>
      </w:r>
    </w:p>
    <w:p>
      <w:pPr>
        <w:spacing w:after="0"/>
        <w:ind w:left="0"/>
        <w:jc w:val="both"/>
      </w:pPr>
      <w:r>
        <w:rPr>
          <w:rFonts w:ascii="Times New Roman"/>
          <w:b w:val="false"/>
          <w:i w:val="false"/>
          <w:color w:val="000000"/>
          <w:sz w:val="28"/>
        </w:rPr>
        <w:t xml:space="preserve">
      тұздықты, хошиісті қоспаларды дайындау және темекіні ылғалдау нұсқаулығы; </w:t>
      </w:r>
    </w:p>
    <w:p>
      <w:pPr>
        <w:spacing w:after="0"/>
        <w:ind w:left="0"/>
        <w:jc w:val="both"/>
      </w:pPr>
      <w:r>
        <w:rPr>
          <w:rFonts w:ascii="Times New Roman"/>
          <w:b w:val="false"/>
          <w:i w:val="false"/>
          <w:color w:val="000000"/>
          <w:sz w:val="28"/>
        </w:rPr>
        <w:t>
      аспаптарды және жабдықтарды пайдалану тәртібі;</w:t>
      </w:r>
    </w:p>
    <w:p>
      <w:pPr>
        <w:spacing w:after="0"/>
        <w:ind w:left="0"/>
        <w:jc w:val="both"/>
      </w:pPr>
      <w:r>
        <w:rPr>
          <w:rFonts w:ascii="Times New Roman"/>
          <w:b w:val="false"/>
          <w:i w:val="false"/>
          <w:color w:val="000000"/>
          <w:sz w:val="28"/>
        </w:rPr>
        <w:t xml:space="preserve">
      шикізаттың ылғалдылығын органолептикалық әдіспен айқындау тәртібі және тәсілі. </w:t>
      </w:r>
    </w:p>
    <w:bookmarkStart w:name="z1284" w:id="1282"/>
    <w:p>
      <w:pPr>
        <w:spacing w:after="0"/>
        <w:ind w:left="0"/>
        <w:jc w:val="left"/>
      </w:pPr>
      <w:r>
        <w:rPr>
          <w:rFonts w:ascii="Times New Roman"/>
          <w:b/>
          <w:i w:val="false"/>
          <w:color w:val="000000"/>
        </w:rPr>
        <w:t xml:space="preserve"> 33-параграф. Темекі шикізатын ылғалдаушы, 4-разряд</w:t>
      </w:r>
    </w:p>
    <w:bookmarkEnd w:id="1282"/>
    <w:bookmarkStart w:name="z1285" w:id="1283"/>
    <w:p>
      <w:pPr>
        <w:spacing w:after="0"/>
        <w:ind w:left="0"/>
        <w:jc w:val="both"/>
      </w:pPr>
      <w:r>
        <w:rPr>
          <w:rFonts w:ascii="Times New Roman"/>
          <w:b w:val="false"/>
          <w:i w:val="false"/>
          <w:color w:val="000000"/>
          <w:sz w:val="28"/>
        </w:rPr>
        <w:t>
      861. Жұмыс сипаттамасы:</w:t>
      </w:r>
    </w:p>
    <w:bookmarkEnd w:id="1283"/>
    <w:p>
      <w:pPr>
        <w:spacing w:after="0"/>
        <w:ind w:left="0"/>
        <w:jc w:val="both"/>
      </w:pPr>
      <w:r>
        <w:rPr>
          <w:rFonts w:ascii="Times New Roman"/>
          <w:b w:val="false"/>
          <w:i w:val="false"/>
          <w:color w:val="000000"/>
          <w:sz w:val="28"/>
        </w:rPr>
        <w:t>
      темекіні барлық жүйедегі темекі ылғалдағыш қондырғыларда ылғалдаудың технологиялық процесін жүргізу;</w:t>
      </w:r>
    </w:p>
    <w:p>
      <w:pPr>
        <w:spacing w:after="0"/>
        <w:ind w:left="0"/>
        <w:jc w:val="both"/>
      </w:pPr>
      <w:r>
        <w:rPr>
          <w:rFonts w:ascii="Times New Roman"/>
          <w:b w:val="false"/>
          <w:i w:val="false"/>
          <w:color w:val="000000"/>
          <w:sz w:val="28"/>
        </w:rPr>
        <w:t xml:space="preserve">
      белгілі мешкада әкелінген темекінің сорттылығын тексеру; </w:t>
      </w:r>
    </w:p>
    <w:p>
      <w:pPr>
        <w:spacing w:after="0"/>
        <w:ind w:left="0"/>
        <w:jc w:val="both"/>
      </w:pPr>
      <w:r>
        <w:rPr>
          <w:rFonts w:ascii="Times New Roman"/>
          <w:b w:val="false"/>
          <w:i w:val="false"/>
          <w:color w:val="000000"/>
          <w:sz w:val="28"/>
        </w:rPr>
        <w:t xml:space="preserve">
      темекі тюктарын ылғалдылығы бойынша органолептикалық әдіспен сұрыптау, темекі тюктарын немесе бумаларды арбаларда немесе қолмен ылғалдау қондырғыларының камераларына тиеу; </w:t>
      </w:r>
    </w:p>
    <w:p>
      <w:pPr>
        <w:spacing w:after="0"/>
        <w:ind w:left="0"/>
        <w:jc w:val="both"/>
      </w:pPr>
      <w:r>
        <w:rPr>
          <w:rFonts w:ascii="Times New Roman"/>
          <w:b w:val="false"/>
          <w:i w:val="false"/>
          <w:color w:val="000000"/>
          <w:sz w:val="28"/>
        </w:rPr>
        <w:t xml:space="preserve">
      қажетіне қарай темекіні жәшіктерге немесе кассеталарға салу; </w:t>
      </w:r>
    </w:p>
    <w:p>
      <w:pPr>
        <w:spacing w:after="0"/>
        <w:ind w:left="0"/>
        <w:jc w:val="both"/>
      </w:pPr>
      <w:r>
        <w:rPr>
          <w:rFonts w:ascii="Times New Roman"/>
          <w:b w:val="false"/>
          <w:i w:val="false"/>
          <w:color w:val="000000"/>
          <w:sz w:val="28"/>
        </w:rPr>
        <w:t xml:space="preserve">
      басқару пультінен жұмыс істеу; </w:t>
      </w:r>
    </w:p>
    <w:p>
      <w:pPr>
        <w:spacing w:after="0"/>
        <w:ind w:left="0"/>
        <w:jc w:val="both"/>
      </w:pPr>
      <w:r>
        <w:rPr>
          <w:rFonts w:ascii="Times New Roman"/>
          <w:b w:val="false"/>
          <w:i w:val="false"/>
          <w:color w:val="000000"/>
          <w:sz w:val="28"/>
        </w:rPr>
        <w:t>
      ылғалдау процесін технологиялық нұсқаулыққа сәйкес реттеу;</w:t>
      </w:r>
    </w:p>
    <w:p>
      <w:pPr>
        <w:spacing w:after="0"/>
        <w:ind w:left="0"/>
        <w:jc w:val="both"/>
      </w:pPr>
      <w:r>
        <w:rPr>
          <w:rFonts w:ascii="Times New Roman"/>
          <w:b w:val="false"/>
          <w:i w:val="false"/>
          <w:color w:val="000000"/>
          <w:sz w:val="28"/>
        </w:rPr>
        <w:t xml:space="preserve">
      ылғалдаудан кейін камерадан темекілерді шығару; </w:t>
      </w:r>
    </w:p>
    <w:p>
      <w:pPr>
        <w:spacing w:after="0"/>
        <w:ind w:left="0"/>
        <w:jc w:val="both"/>
      </w:pPr>
      <w:r>
        <w:rPr>
          <w:rFonts w:ascii="Times New Roman"/>
          <w:b w:val="false"/>
          <w:i w:val="false"/>
          <w:color w:val="000000"/>
          <w:sz w:val="28"/>
        </w:rPr>
        <w:t xml:space="preserve">
      темекіні белгіленген жерге ауыстыру және қоймалау; </w:t>
      </w:r>
    </w:p>
    <w:p>
      <w:pPr>
        <w:spacing w:after="0"/>
        <w:ind w:left="0"/>
        <w:jc w:val="both"/>
      </w:pPr>
      <w:r>
        <w:rPr>
          <w:rFonts w:ascii="Times New Roman"/>
          <w:b w:val="false"/>
          <w:i w:val="false"/>
          <w:color w:val="000000"/>
          <w:sz w:val="28"/>
        </w:rPr>
        <w:t>
      ылғалдағыш қондырғылардың жұмысын реттеу, тазалау және майлау;</w:t>
      </w:r>
    </w:p>
    <w:p>
      <w:pPr>
        <w:spacing w:after="0"/>
        <w:ind w:left="0"/>
        <w:jc w:val="both"/>
      </w:pPr>
      <w:r>
        <w:rPr>
          <w:rFonts w:ascii="Times New Roman"/>
          <w:b w:val="false"/>
          <w:i w:val="false"/>
          <w:color w:val="000000"/>
          <w:sz w:val="28"/>
        </w:rPr>
        <w:t xml:space="preserve">
      темекі ұсақтарын жинау және тараны тазалау; </w:t>
      </w:r>
    </w:p>
    <w:p>
      <w:pPr>
        <w:spacing w:after="0"/>
        <w:ind w:left="0"/>
        <w:jc w:val="both"/>
      </w:pPr>
      <w:r>
        <w:rPr>
          <w:rFonts w:ascii="Times New Roman"/>
          <w:b w:val="false"/>
          <w:i w:val="false"/>
          <w:color w:val="000000"/>
          <w:sz w:val="28"/>
        </w:rPr>
        <w:t xml:space="preserve">
      тюктардан арқандарды түсіру және тазалау; </w:t>
      </w:r>
    </w:p>
    <w:p>
      <w:pPr>
        <w:spacing w:after="0"/>
        <w:ind w:left="0"/>
        <w:jc w:val="both"/>
      </w:pPr>
      <w:r>
        <w:rPr>
          <w:rFonts w:ascii="Times New Roman"/>
          <w:b w:val="false"/>
          <w:i w:val="false"/>
          <w:color w:val="000000"/>
          <w:sz w:val="28"/>
        </w:rPr>
        <w:t>
      ылғалдылық қажеттігін айқындау үшін тюктарды ашу;</w:t>
      </w:r>
    </w:p>
    <w:p>
      <w:pPr>
        <w:spacing w:after="0"/>
        <w:ind w:left="0"/>
        <w:jc w:val="both"/>
      </w:pPr>
      <w:r>
        <w:rPr>
          <w:rFonts w:ascii="Times New Roman"/>
          <w:b w:val="false"/>
          <w:i w:val="false"/>
          <w:color w:val="000000"/>
          <w:sz w:val="28"/>
        </w:rPr>
        <w:t xml:space="preserve">
      темекі партияларын ылғалдауды тіркеу журналын жүргізу. </w:t>
      </w:r>
    </w:p>
    <w:bookmarkStart w:name="z1286" w:id="1284"/>
    <w:p>
      <w:pPr>
        <w:spacing w:after="0"/>
        <w:ind w:left="0"/>
        <w:jc w:val="both"/>
      </w:pPr>
      <w:r>
        <w:rPr>
          <w:rFonts w:ascii="Times New Roman"/>
          <w:b w:val="false"/>
          <w:i w:val="false"/>
          <w:color w:val="000000"/>
          <w:sz w:val="28"/>
        </w:rPr>
        <w:t xml:space="preserve">
      862. Білуге тиіс: </w:t>
      </w:r>
    </w:p>
    <w:bookmarkEnd w:id="1284"/>
    <w:p>
      <w:pPr>
        <w:spacing w:after="0"/>
        <w:ind w:left="0"/>
        <w:jc w:val="both"/>
      </w:pPr>
      <w:r>
        <w:rPr>
          <w:rFonts w:ascii="Times New Roman"/>
          <w:b w:val="false"/>
          <w:i w:val="false"/>
          <w:color w:val="000000"/>
          <w:sz w:val="28"/>
        </w:rPr>
        <w:t xml:space="preserve">
      темекі шикізатын ылғалдауға нормативтік-техникалық құжаттама және технологиялық нұсқаулық; </w:t>
      </w:r>
    </w:p>
    <w:p>
      <w:pPr>
        <w:spacing w:after="0"/>
        <w:ind w:left="0"/>
        <w:jc w:val="both"/>
      </w:pPr>
      <w:r>
        <w:rPr>
          <w:rFonts w:ascii="Times New Roman"/>
          <w:b w:val="false"/>
          <w:i w:val="false"/>
          <w:color w:val="000000"/>
          <w:sz w:val="28"/>
        </w:rPr>
        <w:t xml:space="preserve">
      жапырақты темекіні маркалау; </w:t>
      </w:r>
    </w:p>
    <w:p>
      <w:pPr>
        <w:spacing w:after="0"/>
        <w:ind w:left="0"/>
        <w:jc w:val="both"/>
      </w:pPr>
      <w:r>
        <w:rPr>
          <w:rFonts w:ascii="Times New Roman"/>
          <w:b w:val="false"/>
          <w:i w:val="false"/>
          <w:color w:val="000000"/>
          <w:sz w:val="28"/>
        </w:rPr>
        <w:t xml:space="preserve">
      мешкаға кіретін жапырақты темекінің ылғалдылығын және құрамын органолептикалық әдіспен айқындау тәртібі; </w:t>
      </w:r>
    </w:p>
    <w:p>
      <w:pPr>
        <w:spacing w:after="0"/>
        <w:ind w:left="0"/>
        <w:jc w:val="both"/>
      </w:pPr>
      <w:r>
        <w:rPr>
          <w:rFonts w:ascii="Times New Roman"/>
          <w:b w:val="false"/>
          <w:i w:val="false"/>
          <w:color w:val="000000"/>
          <w:sz w:val="28"/>
        </w:rPr>
        <w:t xml:space="preserve">
      темекіні арбаларға, жәшіктерге немесе кассеталарға және қондырғыларға тиеу тәртібі; </w:t>
      </w:r>
    </w:p>
    <w:p>
      <w:pPr>
        <w:spacing w:after="0"/>
        <w:ind w:left="0"/>
        <w:jc w:val="both"/>
      </w:pPr>
      <w:r>
        <w:rPr>
          <w:rFonts w:ascii="Times New Roman"/>
          <w:b w:val="false"/>
          <w:i w:val="false"/>
          <w:color w:val="000000"/>
          <w:sz w:val="28"/>
        </w:rPr>
        <w:t xml:space="preserve">
      темекіні ылғалдау дәрежесі, ылғалдау процесінің температуралық режимінің параметрлері; </w:t>
      </w:r>
    </w:p>
    <w:p>
      <w:pPr>
        <w:spacing w:after="0"/>
        <w:ind w:left="0"/>
        <w:jc w:val="both"/>
      </w:pPr>
      <w:r>
        <w:rPr>
          <w:rFonts w:ascii="Times New Roman"/>
          <w:b w:val="false"/>
          <w:i w:val="false"/>
          <w:color w:val="000000"/>
          <w:sz w:val="28"/>
        </w:rPr>
        <w:t xml:space="preserve">
      ылғалдағыш қондырғылардың конструкциясы, технологиялық схемасы және аспаптары, оны пайдалану тәртібі. </w:t>
      </w:r>
    </w:p>
    <w:bookmarkStart w:name="z1287" w:id="1285"/>
    <w:p>
      <w:pPr>
        <w:spacing w:after="0"/>
        <w:ind w:left="0"/>
        <w:jc w:val="left"/>
      </w:pPr>
      <w:r>
        <w:rPr>
          <w:rFonts w:ascii="Times New Roman"/>
          <w:b/>
          <w:i w:val="false"/>
          <w:color w:val="000000"/>
        </w:rPr>
        <w:t xml:space="preserve"> 34-параграф. Темекіні бөліп салушы, 1-разряд</w:t>
      </w:r>
    </w:p>
    <w:bookmarkEnd w:id="1285"/>
    <w:bookmarkStart w:name="z1288" w:id="1286"/>
    <w:p>
      <w:pPr>
        <w:spacing w:after="0"/>
        <w:ind w:left="0"/>
        <w:jc w:val="both"/>
      </w:pPr>
      <w:r>
        <w:rPr>
          <w:rFonts w:ascii="Times New Roman"/>
          <w:b w:val="false"/>
          <w:i w:val="false"/>
          <w:color w:val="000000"/>
          <w:sz w:val="28"/>
        </w:rPr>
        <w:t xml:space="preserve">
      863. Жұмыс сипаттамасы: </w:t>
      </w:r>
    </w:p>
    <w:bookmarkEnd w:id="1286"/>
    <w:p>
      <w:pPr>
        <w:spacing w:after="0"/>
        <w:ind w:left="0"/>
        <w:jc w:val="both"/>
      </w:pPr>
      <w:r>
        <w:rPr>
          <w:rFonts w:ascii="Times New Roman"/>
          <w:b w:val="false"/>
          <w:i w:val="false"/>
          <w:color w:val="000000"/>
          <w:sz w:val="28"/>
        </w:rPr>
        <w:t xml:space="preserve">
      шегетін темекіні қолмен қораптарға бөліп салу; </w:t>
      </w:r>
    </w:p>
    <w:p>
      <w:pPr>
        <w:spacing w:after="0"/>
        <w:ind w:left="0"/>
        <w:jc w:val="both"/>
      </w:pPr>
      <w:r>
        <w:rPr>
          <w:rFonts w:ascii="Times New Roman"/>
          <w:b w:val="false"/>
          <w:i w:val="false"/>
          <w:color w:val="000000"/>
          <w:sz w:val="28"/>
        </w:rPr>
        <w:t xml:space="preserve">
      дайын талшықты массасы, саны бойынша – этикеткаларды, қағаздарды, желімдерді қабылдау; </w:t>
      </w:r>
    </w:p>
    <w:p>
      <w:pPr>
        <w:spacing w:after="0"/>
        <w:ind w:left="0"/>
        <w:jc w:val="both"/>
      </w:pPr>
      <w:r>
        <w:rPr>
          <w:rFonts w:ascii="Times New Roman"/>
          <w:b w:val="false"/>
          <w:i w:val="false"/>
          <w:color w:val="000000"/>
          <w:sz w:val="28"/>
        </w:rPr>
        <w:t>
      талшықтарды формаларға қатарлау, оны тығыздау және бандерольмен жабыстыру;</w:t>
      </w:r>
    </w:p>
    <w:p>
      <w:pPr>
        <w:spacing w:after="0"/>
        <w:ind w:left="0"/>
        <w:jc w:val="both"/>
      </w:pPr>
      <w:r>
        <w:rPr>
          <w:rFonts w:ascii="Times New Roman"/>
          <w:b w:val="false"/>
          <w:i w:val="false"/>
          <w:color w:val="000000"/>
          <w:sz w:val="28"/>
        </w:rPr>
        <w:t xml:space="preserve">
      талшықты өлшеу; </w:t>
      </w:r>
    </w:p>
    <w:p>
      <w:pPr>
        <w:spacing w:after="0"/>
        <w:ind w:left="0"/>
        <w:jc w:val="both"/>
      </w:pPr>
      <w:r>
        <w:rPr>
          <w:rFonts w:ascii="Times New Roman"/>
          <w:b w:val="false"/>
          <w:i w:val="false"/>
          <w:color w:val="000000"/>
          <w:sz w:val="28"/>
        </w:rPr>
        <w:t xml:space="preserve">
      сорттар бойынша шегетін темекі қораптарының белгіленген массасын қамтамасыз ету, қораптарды тараларға қатарлау; </w:t>
      </w:r>
    </w:p>
    <w:p>
      <w:pPr>
        <w:spacing w:after="0"/>
        <w:ind w:left="0"/>
        <w:jc w:val="both"/>
      </w:pPr>
      <w:r>
        <w:rPr>
          <w:rFonts w:ascii="Times New Roman"/>
          <w:b w:val="false"/>
          <w:i w:val="false"/>
          <w:color w:val="000000"/>
          <w:sz w:val="28"/>
        </w:rPr>
        <w:t xml:space="preserve">
      шегетін темекілерді нығыздау нұсқаулығын, этикеткалардың тазалығын және қораптардың стандартты массаларын сақтау; </w:t>
      </w:r>
    </w:p>
    <w:p>
      <w:pPr>
        <w:spacing w:after="0"/>
        <w:ind w:left="0"/>
        <w:jc w:val="both"/>
      </w:pPr>
      <w:r>
        <w:rPr>
          <w:rFonts w:ascii="Times New Roman"/>
          <w:b w:val="false"/>
          <w:i w:val="false"/>
          <w:color w:val="000000"/>
          <w:sz w:val="28"/>
        </w:rPr>
        <w:t xml:space="preserve">
      бөгде қоспаларды алып тастау. </w:t>
      </w:r>
    </w:p>
    <w:bookmarkStart w:name="z1289" w:id="1287"/>
    <w:p>
      <w:pPr>
        <w:spacing w:after="0"/>
        <w:ind w:left="0"/>
        <w:jc w:val="both"/>
      </w:pPr>
      <w:r>
        <w:rPr>
          <w:rFonts w:ascii="Times New Roman"/>
          <w:b w:val="false"/>
          <w:i w:val="false"/>
          <w:color w:val="000000"/>
          <w:sz w:val="28"/>
        </w:rPr>
        <w:t xml:space="preserve">
      864. Білуге тиіс: </w:t>
      </w:r>
    </w:p>
    <w:bookmarkEnd w:id="1287"/>
    <w:p>
      <w:pPr>
        <w:spacing w:after="0"/>
        <w:ind w:left="0"/>
        <w:jc w:val="both"/>
      </w:pPr>
      <w:r>
        <w:rPr>
          <w:rFonts w:ascii="Times New Roman"/>
          <w:b w:val="false"/>
          <w:i w:val="false"/>
          <w:color w:val="000000"/>
          <w:sz w:val="28"/>
        </w:rPr>
        <w:t xml:space="preserve">
      бөліп салуға қолданылатын темекінің сапалы көрсеткіштері; </w:t>
      </w:r>
    </w:p>
    <w:p>
      <w:pPr>
        <w:spacing w:after="0"/>
        <w:ind w:left="0"/>
        <w:jc w:val="both"/>
      </w:pPr>
      <w:r>
        <w:rPr>
          <w:rFonts w:ascii="Times New Roman"/>
          <w:b w:val="false"/>
          <w:i w:val="false"/>
          <w:color w:val="000000"/>
          <w:sz w:val="28"/>
        </w:rPr>
        <w:t xml:space="preserve">
      темекіні қораптарға бөліп салу тәртібі туралы нұсқаулық; </w:t>
      </w:r>
    </w:p>
    <w:p>
      <w:pPr>
        <w:spacing w:after="0"/>
        <w:ind w:left="0"/>
        <w:jc w:val="both"/>
      </w:pPr>
      <w:r>
        <w:rPr>
          <w:rFonts w:ascii="Times New Roman"/>
          <w:b w:val="false"/>
          <w:i w:val="false"/>
          <w:color w:val="000000"/>
          <w:sz w:val="28"/>
        </w:rPr>
        <w:t xml:space="preserve">
      темекіні бөліп салуда қолданылатын этикеткалардың, бандероль мен қағаздың сапа белгілері. </w:t>
      </w:r>
    </w:p>
    <w:bookmarkStart w:name="z1290" w:id="1288"/>
    <w:p>
      <w:pPr>
        <w:spacing w:after="0"/>
        <w:ind w:left="0"/>
        <w:jc w:val="left"/>
      </w:pPr>
      <w:r>
        <w:rPr>
          <w:rFonts w:ascii="Times New Roman"/>
          <w:b/>
          <w:i w:val="false"/>
          <w:color w:val="000000"/>
        </w:rPr>
        <w:t xml:space="preserve"> 35-параграф. Темекіні қопсытушы, 2-разряд</w:t>
      </w:r>
    </w:p>
    <w:bookmarkEnd w:id="1288"/>
    <w:bookmarkStart w:name="z1291" w:id="1289"/>
    <w:p>
      <w:pPr>
        <w:spacing w:after="0"/>
        <w:ind w:left="0"/>
        <w:jc w:val="both"/>
      </w:pPr>
      <w:r>
        <w:rPr>
          <w:rFonts w:ascii="Times New Roman"/>
          <w:b w:val="false"/>
          <w:i w:val="false"/>
          <w:color w:val="000000"/>
          <w:sz w:val="28"/>
        </w:rPr>
        <w:t xml:space="preserve">
      865. Жұмыс сипаттамасы: </w:t>
      </w:r>
    </w:p>
    <w:bookmarkEnd w:id="1289"/>
    <w:p>
      <w:pPr>
        <w:spacing w:after="0"/>
        <w:ind w:left="0"/>
        <w:jc w:val="both"/>
      </w:pPr>
      <w:r>
        <w:rPr>
          <w:rFonts w:ascii="Times New Roman"/>
          <w:b w:val="false"/>
          <w:i w:val="false"/>
          <w:color w:val="000000"/>
          <w:sz w:val="28"/>
        </w:rPr>
        <w:t>
      пневмоқопсытқыш қондырғыларда кесілген темекіні қопсытудың технологиялық процесін жүргізу;</w:t>
      </w:r>
    </w:p>
    <w:p>
      <w:pPr>
        <w:spacing w:after="0"/>
        <w:ind w:left="0"/>
        <w:jc w:val="both"/>
      </w:pPr>
      <w:r>
        <w:rPr>
          <w:rFonts w:ascii="Times New Roman"/>
          <w:b w:val="false"/>
          <w:i w:val="false"/>
          <w:color w:val="000000"/>
          <w:sz w:val="28"/>
        </w:rPr>
        <w:t>
      темекі кесетін машиналардан келіп түсетін тоқтаусыз кесілген темекінің ағынын көзбен бақылау;</w:t>
      </w:r>
    </w:p>
    <w:p>
      <w:pPr>
        <w:spacing w:after="0"/>
        <w:ind w:left="0"/>
        <w:jc w:val="both"/>
      </w:pPr>
      <w:r>
        <w:rPr>
          <w:rFonts w:ascii="Times New Roman"/>
          <w:b w:val="false"/>
          <w:i w:val="false"/>
          <w:color w:val="000000"/>
          <w:sz w:val="28"/>
        </w:rPr>
        <w:t xml:space="preserve">
      органолептикалық тәсілмен темекінің ылғалдылығын және оның сапасын тексеру; </w:t>
      </w:r>
    </w:p>
    <w:p>
      <w:pPr>
        <w:spacing w:after="0"/>
        <w:ind w:left="0"/>
        <w:jc w:val="both"/>
      </w:pPr>
      <w:r>
        <w:rPr>
          <w:rFonts w:ascii="Times New Roman"/>
          <w:b w:val="false"/>
          <w:i w:val="false"/>
          <w:color w:val="000000"/>
          <w:sz w:val="28"/>
        </w:rPr>
        <w:t xml:space="preserve">
      темекіні қабылдау және өлшеу; </w:t>
      </w:r>
    </w:p>
    <w:p>
      <w:pPr>
        <w:spacing w:after="0"/>
        <w:ind w:left="0"/>
        <w:jc w:val="both"/>
      </w:pPr>
      <w:r>
        <w:rPr>
          <w:rFonts w:ascii="Times New Roman"/>
          <w:b w:val="false"/>
          <w:i w:val="false"/>
          <w:color w:val="000000"/>
          <w:sz w:val="28"/>
        </w:rPr>
        <w:t>
      кесілген темекідегі кінәраттардың (желімделген және бөгде қоспалар) алдын алу және жою;</w:t>
      </w:r>
    </w:p>
    <w:p>
      <w:pPr>
        <w:spacing w:after="0"/>
        <w:ind w:left="0"/>
        <w:jc w:val="both"/>
      </w:pPr>
      <w:r>
        <w:rPr>
          <w:rFonts w:ascii="Times New Roman"/>
          <w:b w:val="false"/>
          <w:i w:val="false"/>
          <w:color w:val="000000"/>
          <w:sz w:val="28"/>
        </w:rPr>
        <w:t xml:space="preserve">
      есеп жүргізу; </w:t>
      </w:r>
    </w:p>
    <w:p>
      <w:pPr>
        <w:spacing w:after="0"/>
        <w:ind w:left="0"/>
        <w:jc w:val="both"/>
      </w:pPr>
      <w:r>
        <w:rPr>
          <w:rFonts w:ascii="Times New Roman"/>
          <w:b w:val="false"/>
          <w:i w:val="false"/>
          <w:color w:val="000000"/>
          <w:sz w:val="28"/>
        </w:rPr>
        <w:t xml:space="preserve">
      пневмоқопсытқыш қондырғыларға қызмет көрсету, майлау және тазалау. </w:t>
      </w:r>
    </w:p>
    <w:bookmarkStart w:name="z1292" w:id="1290"/>
    <w:p>
      <w:pPr>
        <w:spacing w:after="0"/>
        <w:ind w:left="0"/>
        <w:jc w:val="both"/>
      </w:pPr>
      <w:r>
        <w:rPr>
          <w:rFonts w:ascii="Times New Roman"/>
          <w:b w:val="false"/>
          <w:i w:val="false"/>
          <w:color w:val="000000"/>
          <w:sz w:val="28"/>
        </w:rPr>
        <w:t xml:space="preserve">
      866. Білуге тиіс: </w:t>
      </w:r>
    </w:p>
    <w:bookmarkEnd w:id="1290"/>
    <w:p>
      <w:pPr>
        <w:spacing w:after="0"/>
        <w:ind w:left="0"/>
        <w:jc w:val="both"/>
      </w:pPr>
      <w:r>
        <w:rPr>
          <w:rFonts w:ascii="Times New Roman"/>
          <w:b w:val="false"/>
          <w:i w:val="false"/>
          <w:color w:val="000000"/>
          <w:sz w:val="28"/>
        </w:rPr>
        <w:t xml:space="preserve">
      кесілген темекінің кондициясы; </w:t>
      </w:r>
    </w:p>
    <w:p>
      <w:pPr>
        <w:spacing w:after="0"/>
        <w:ind w:left="0"/>
        <w:jc w:val="both"/>
      </w:pPr>
      <w:r>
        <w:rPr>
          <w:rFonts w:ascii="Times New Roman"/>
          <w:b w:val="false"/>
          <w:i w:val="false"/>
          <w:color w:val="000000"/>
          <w:sz w:val="28"/>
        </w:rPr>
        <w:t xml:space="preserve">
      темекіні қопсыту жөніндегі технологиялық нұсқаулықты; </w:t>
      </w:r>
    </w:p>
    <w:p>
      <w:pPr>
        <w:spacing w:after="0"/>
        <w:ind w:left="0"/>
        <w:jc w:val="both"/>
      </w:pPr>
      <w:r>
        <w:rPr>
          <w:rFonts w:ascii="Times New Roman"/>
          <w:b w:val="false"/>
          <w:i w:val="false"/>
          <w:color w:val="000000"/>
          <w:sz w:val="28"/>
        </w:rPr>
        <w:t xml:space="preserve">
      пневмоқопсытқыш қондырғылардың құрылғысы және пайдалану тәртібі; </w:t>
      </w:r>
    </w:p>
    <w:p>
      <w:pPr>
        <w:spacing w:after="0"/>
        <w:ind w:left="0"/>
        <w:jc w:val="both"/>
      </w:pPr>
      <w:r>
        <w:rPr>
          <w:rFonts w:ascii="Times New Roman"/>
          <w:b w:val="false"/>
          <w:i w:val="false"/>
          <w:color w:val="000000"/>
          <w:sz w:val="28"/>
        </w:rPr>
        <w:t xml:space="preserve">
      тұндырғыш камераның құрылғысы; </w:t>
      </w:r>
    </w:p>
    <w:p>
      <w:pPr>
        <w:spacing w:after="0"/>
        <w:ind w:left="0"/>
        <w:jc w:val="both"/>
      </w:pPr>
      <w:r>
        <w:rPr>
          <w:rFonts w:ascii="Times New Roman"/>
          <w:b w:val="false"/>
          <w:i w:val="false"/>
          <w:color w:val="000000"/>
          <w:sz w:val="28"/>
        </w:rPr>
        <w:t xml:space="preserve">
      темекіні қабылдау және өлшеу тәртібі. </w:t>
      </w:r>
    </w:p>
    <w:bookmarkStart w:name="z1293" w:id="1291"/>
    <w:p>
      <w:pPr>
        <w:spacing w:after="0"/>
        <w:ind w:left="0"/>
        <w:jc w:val="left"/>
      </w:pPr>
      <w:r>
        <w:rPr>
          <w:rFonts w:ascii="Times New Roman"/>
          <w:b/>
          <w:i w:val="false"/>
          <w:color w:val="000000"/>
        </w:rPr>
        <w:t xml:space="preserve"> 36-параграф. Темекіні сұрыптаушы, 2-разряд</w:t>
      </w:r>
    </w:p>
    <w:bookmarkEnd w:id="1291"/>
    <w:bookmarkStart w:name="z1294" w:id="1292"/>
    <w:p>
      <w:pPr>
        <w:spacing w:after="0"/>
        <w:ind w:left="0"/>
        <w:jc w:val="both"/>
      </w:pPr>
      <w:r>
        <w:rPr>
          <w:rFonts w:ascii="Times New Roman"/>
          <w:b w:val="false"/>
          <w:i w:val="false"/>
          <w:color w:val="000000"/>
          <w:sz w:val="28"/>
        </w:rPr>
        <w:t xml:space="preserve">
      867. Жұмыс сипаттамасы: </w:t>
      </w:r>
    </w:p>
    <w:bookmarkEnd w:id="1292"/>
    <w:p>
      <w:pPr>
        <w:spacing w:after="0"/>
        <w:ind w:left="0"/>
        <w:jc w:val="both"/>
      </w:pPr>
      <w:r>
        <w:rPr>
          <w:rFonts w:ascii="Times New Roman"/>
          <w:b w:val="false"/>
          <w:i w:val="false"/>
          <w:color w:val="000000"/>
          <w:sz w:val="28"/>
        </w:rPr>
        <w:t xml:space="preserve">
      темекі немесе махорка партиясын кесуге дайындау; </w:t>
      </w:r>
    </w:p>
    <w:p>
      <w:pPr>
        <w:spacing w:after="0"/>
        <w:ind w:left="0"/>
        <w:jc w:val="both"/>
      </w:pPr>
      <w:r>
        <w:rPr>
          <w:rFonts w:ascii="Times New Roman"/>
          <w:b w:val="false"/>
          <w:i w:val="false"/>
          <w:color w:val="000000"/>
          <w:sz w:val="28"/>
        </w:rPr>
        <w:t xml:space="preserve">
      темекінің, махорканың барлық ботаникалық сорттарын түту және мешкаға кіретін барлық компоненттерді біркелкі араластыру; </w:t>
      </w:r>
    </w:p>
    <w:p>
      <w:pPr>
        <w:spacing w:after="0"/>
        <w:ind w:left="0"/>
        <w:jc w:val="both"/>
      </w:pPr>
      <w:r>
        <w:rPr>
          <w:rFonts w:ascii="Times New Roman"/>
          <w:b w:val="false"/>
          <w:i w:val="false"/>
          <w:color w:val="000000"/>
          <w:sz w:val="28"/>
        </w:rPr>
        <w:t xml:space="preserve">
      үстелдерге көтеру және ылғалды тюктарды ашу; </w:t>
      </w:r>
    </w:p>
    <w:p>
      <w:pPr>
        <w:spacing w:after="0"/>
        <w:ind w:left="0"/>
        <w:jc w:val="both"/>
      </w:pPr>
      <w:r>
        <w:rPr>
          <w:rFonts w:ascii="Times New Roman"/>
          <w:b w:val="false"/>
          <w:i w:val="false"/>
          <w:color w:val="000000"/>
          <w:sz w:val="28"/>
        </w:rPr>
        <w:t>
      үстелде немесе тасымалдағышта темекіні, махорканы қолмен түту;</w:t>
      </w:r>
    </w:p>
    <w:p>
      <w:pPr>
        <w:spacing w:after="0"/>
        <w:ind w:left="0"/>
        <w:jc w:val="both"/>
      </w:pPr>
      <w:r>
        <w:rPr>
          <w:rFonts w:ascii="Times New Roman"/>
          <w:b w:val="false"/>
          <w:i w:val="false"/>
          <w:color w:val="000000"/>
          <w:sz w:val="28"/>
        </w:rPr>
        <w:t xml:space="preserve">
      сәйкес келмейтін сорттағы, ақау жапырақтарды және бөгде қоспаларды іріктеу; </w:t>
      </w:r>
    </w:p>
    <w:p>
      <w:pPr>
        <w:spacing w:after="0"/>
        <w:ind w:left="0"/>
        <w:jc w:val="both"/>
      </w:pPr>
      <w:r>
        <w:rPr>
          <w:rFonts w:ascii="Times New Roman"/>
          <w:b w:val="false"/>
          <w:i w:val="false"/>
          <w:color w:val="000000"/>
          <w:sz w:val="28"/>
        </w:rPr>
        <w:t xml:space="preserve">
      түтілген темекіні, махорканы гарманға немесе жәшікке, ал ағынды желіде – тасымалдағыш барабанына қатарлау; </w:t>
      </w:r>
    </w:p>
    <w:p>
      <w:pPr>
        <w:spacing w:after="0"/>
        <w:ind w:left="0"/>
        <w:jc w:val="both"/>
      </w:pPr>
      <w:r>
        <w:rPr>
          <w:rFonts w:ascii="Times New Roman"/>
          <w:b w:val="false"/>
          <w:i w:val="false"/>
          <w:color w:val="000000"/>
          <w:sz w:val="28"/>
        </w:rPr>
        <w:t xml:space="preserve">
      қажетіне қарай темекіні немесе махорканы белгілі кондицияға дейін ылғалдау, тиісті матамен жабу; </w:t>
      </w:r>
    </w:p>
    <w:p>
      <w:pPr>
        <w:spacing w:after="0"/>
        <w:ind w:left="0"/>
        <w:jc w:val="both"/>
      </w:pPr>
      <w:r>
        <w:rPr>
          <w:rFonts w:ascii="Times New Roman"/>
          <w:b w:val="false"/>
          <w:i w:val="false"/>
          <w:color w:val="000000"/>
          <w:sz w:val="28"/>
        </w:rPr>
        <w:t xml:space="preserve">
      темекіні ленталы тасымалдағышқа және ағынды желі қосқыштарына тоқтаусыз берілуін қамтамасыз ету; </w:t>
      </w:r>
    </w:p>
    <w:p>
      <w:pPr>
        <w:spacing w:after="0"/>
        <w:ind w:left="0"/>
        <w:jc w:val="both"/>
      </w:pPr>
      <w:r>
        <w:rPr>
          <w:rFonts w:ascii="Times New Roman"/>
          <w:b w:val="false"/>
          <w:i w:val="false"/>
          <w:color w:val="000000"/>
          <w:sz w:val="28"/>
        </w:rPr>
        <w:t xml:space="preserve">
      темекі жапырағын технологиялық процеске сәйкес араластыру бойынша технологиялық процесті жүргізу, тамыршықты темекі жапырағының негізгі массасына бірқалыпты себу. </w:t>
      </w:r>
    </w:p>
    <w:bookmarkStart w:name="z1295" w:id="1293"/>
    <w:p>
      <w:pPr>
        <w:spacing w:after="0"/>
        <w:ind w:left="0"/>
        <w:jc w:val="both"/>
      </w:pPr>
      <w:r>
        <w:rPr>
          <w:rFonts w:ascii="Times New Roman"/>
          <w:b w:val="false"/>
          <w:i w:val="false"/>
          <w:color w:val="000000"/>
          <w:sz w:val="28"/>
        </w:rPr>
        <w:t xml:space="preserve">
      868. Білуге тиіс: </w:t>
      </w:r>
    </w:p>
    <w:bookmarkEnd w:id="1293"/>
    <w:p>
      <w:pPr>
        <w:spacing w:after="0"/>
        <w:ind w:left="0"/>
        <w:jc w:val="both"/>
      </w:pPr>
      <w:r>
        <w:rPr>
          <w:rFonts w:ascii="Times New Roman"/>
          <w:b w:val="false"/>
          <w:i w:val="false"/>
          <w:color w:val="000000"/>
          <w:sz w:val="28"/>
        </w:rPr>
        <w:t xml:space="preserve">
      темекі мен махорканы қолмен түтудің және темекі жапырағын араластырудың технологиялық нұсқаулығы; </w:t>
      </w:r>
    </w:p>
    <w:p>
      <w:pPr>
        <w:spacing w:after="0"/>
        <w:ind w:left="0"/>
        <w:jc w:val="both"/>
      </w:pPr>
      <w:r>
        <w:rPr>
          <w:rFonts w:ascii="Times New Roman"/>
          <w:b w:val="false"/>
          <w:i w:val="false"/>
          <w:color w:val="000000"/>
          <w:sz w:val="28"/>
        </w:rPr>
        <w:t xml:space="preserve">
      темекі жапырағын, махорканы маркалау тәртібі; </w:t>
      </w:r>
    </w:p>
    <w:p>
      <w:pPr>
        <w:spacing w:after="0"/>
        <w:ind w:left="0"/>
        <w:jc w:val="both"/>
      </w:pPr>
      <w:r>
        <w:rPr>
          <w:rFonts w:ascii="Times New Roman"/>
          <w:b w:val="false"/>
          <w:i w:val="false"/>
          <w:color w:val="000000"/>
          <w:sz w:val="28"/>
        </w:rPr>
        <w:t xml:space="preserve">
      гарманға немесе тасымалдағышқа қатарлау кезінде араластыру тәртібі; </w:t>
      </w:r>
    </w:p>
    <w:p>
      <w:pPr>
        <w:spacing w:after="0"/>
        <w:ind w:left="0"/>
        <w:jc w:val="both"/>
      </w:pPr>
      <w:r>
        <w:rPr>
          <w:rFonts w:ascii="Times New Roman"/>
          <w:b w:val="false"/>
          <w:i w:val="false"/>
          <w:color w:val="000000"/>
          <w:sz w:val="28"/>
        </w:rPr>
        <w:t xml:space="preserve">
      түту кондициясы; </w:t>
      </w:r>
    </w:p>
    <w:p>
      <w:pPr>
        <w:spacing w:after="0"/>
        <w:ind w:left="0"/>
        <w:jc w:val="both"/>
      </w:pPr>
      <w:r>
        <w:rPr>
          <w:rFonts w:ascii="Times New Roman"/>
          <w:b w:val="false"/>
          <w:i w:val="false"/>
          <w:color w:val="000000"/>
          <w:sz w:val="28"/>
        </w:rPr>
        <w:t xml:space="preserve">
      қызмет көрсетілетін жабдықтардың жұмыс істеу принципі; </w:t>
      </w:r>
    </w:p>
    <w:p>
      <w:pPr>
        <w:spacing w:after="0"/>
        <w:ind w:left="0"/>
        <w:jc w:val="both"/>
      </w:pPr>
      <w:r>
        <w:rPr>
          <w:rFonts w:ascii="Times New Roman"/>
          <w:b w:val="false"/>
          <w:i w:val="false"/>
          <w:color w:val="000000"/>
          <w:sz w:val="28"/>
        </w:rPr>
        <w:t xml:space="preserve">
      барабан жұмысының құрылғысы және технологиялық режимінің параметрлері. </w:t>
      </w:r>
    </w:p>
    <w:bookmarkStart w:name="z1296" w:id="1294"/>
    <w:p>
      <w:pPr>
        <w:spacing w:after="0"/>
        <w:ind w:left="0"/>
        <w:jc w:val="left"/>
      </w:pPr>
      <w:r>
        <w:rPr>
          <w:rFonts w:ascii="Times New Roman"/>
          <w:b/>
          <w:i w:val="false"/>
          <w:color w:val="000000"/>
        </w:rPr>
        <w:t xml:space="preserve"> 37-параграф. Темекіні сұрыптаушы, 3-разряд</w:t>
      </w:r>
    </w:p>
    <w:bookmarkEnd w:id="1294"/>
    <w:bookmarkStart w:name="z1297" w:id="1295"/>
    <w:p>
      <w:pPr>
        <w:spacing w:after="0"/>
        <w:ind w:left="0"/>
        <w:jc w:val="both"/>
      </w:pPr>
      <w:r>
        <w:rPr>
          <w:rFonts w:ascii="Times New Roman"/>
          <w:b w:val="false"/>
          <w:i w:val="false"/>
          <w:color w:val="000000"/>
          <w:sz w:val="28"/>
        </w:rPr>
        <w:t xml:space="preserve">
      869. Жұмыс сипаттамасы: </w:t>
      </w:r>
    </w:p>
    <w:bookmarkEnd w:id="1295"/>
    <w:p>
      <w:pPr>
        <w:spacing w:after="0"/>
        <w:ind w:left="0"/>
        <w:jc w:val="both"/>
      </w:pPr>
      <w:r>
        <w:rPr>
          <w:rFonts w:ascii="Times New Roman"/>
          <w:b w:val="false"/>
          <w:i w:val="false"/>
          <w:color w:val="000000"/>
          <w:sz w:val="28"/>
        </w:rPr>
        <w:t xml:space="preserve">
      темекі жапырақтарын папироспен жоғары сортты шылым жасау үшін қайта өңдеуге дайындау; </w:t>
      </w:r>
    </w:p>
    <w:p>
      <w:pPr>
        <w:spacing w:after="0"/>
        <w:ind w:left="0"/>
        <w:jc w:val="both"/>
      </w:pPr>
      <w:r>
        <w:rPr>
          <w:rFonts w:ascii="Times New Roman"/>
          <w:b w:val="false"/>
          <w:i w:val="false"/>
          <w:color w:val="000000"/>
          <w:sz w:val="28"/>
        </w:rPr>
        <w:t xml:space="preserve">
      темекілерді сапа белгілері мен тауар сорттары бойынша айқындау; </w:t>
      </w:r>
    </w:p>
    <w:p>
      <w:pPr>
        <w:spacing w:after="0"/>
        <w:ind w:left="0"/>
        <w:jc w:val="both"/>
      </w:pPr>
      <w:r>
        <w:rPr>
          <w:rFonts w:ascii="Times New Roman"/>
          <w:b w:val="false"/>
          <w:i w:val="false"/>
          <w:color w:val="000000"/>
          <w:sz w:val="28"/>
        </w:rPr>
        <w:t xml:space="preserve">
      жоғары сортты партиялар үшін - жапырақтап сұрыптау және темекінің мешкаға кіретін барлық ботаникалық сорттарын түту; </w:t>
      </w:r>
    </w:p>
    <w:p>
      <w:pPr>
        <w:spacing w:after="0"/>
        <w:ind w:left="0"/>
        <w:jc w:val="both"/>
      </w:pPr>
      <w:r>
        <w:rPr>
          <w:rFonts w:ascii="Times New Roman"/>
          <w:b w:val="false"/>
          <w:i w:val="false"/>
          <w:color w:val="000000"/>
          <w:sz w:val="28"/>
        </w:rPr>
        <w:t xml:space="preserve">
      мешка рецептурасы мен кондицияға сәйкес партияларды құрау. </w:t>
      </w:r>
    </w:p>
    <w:bookmarkStart w:name="z1298" w:id="1296"/>
    <w:p>
      <w:pPr>
        <w:spacing w:after="0"/>
        <w:ind w:left="0"/>
        <w:jc w:val="both"/>
      </w:pPr>
      <w:r>
        <w:rPr>
          <w:rFonts w:ascii="Times New Roman"/>
          <w:b w:val="false"/>
          <w:i w:val="false"/>
          <w:color w:val="000000"/>
          <w:sz w:val="28"/>
        </w:rPr>
        <w:t xml:space="preserve">
      870. Білуге тиіс: </w:t>
      </w:r>
    </w:p>
    <w:bookmarkEnd w:id="1296"/>
    <w:p>
      <w:pPr>
        <w:spacing w:after="0"/>
        <w:ind w:left="0"/>
        <w:jc w:val="both"/>
      </w:pPr>
      <w:r>
        <w:rPr>
          <w:rFonts w:ascii="Times New Roman"/>
          <w:b w:val="false"/>
          <w:i w:val="false"/>
          <w:color w:val="000000"/>
          <w:sz w:val="28"/>
        </w:rPr>
        <w:t xml:space="preserve">
      темекі жапырағын қайта өңдеу технологиясы; </w:t>
      </w:r>
    </w:p>
    <w:p>
      <w:pPr>
        <w:spacing w:after="0"/>
        <w:ind w:left="0"/>
        <w:jc w:val="both"/>
      </w:pPr>
      <w:r>
        <w:rPr>
          <w:rFonts w:ascii="Times New Roman"/>
          <w:b w:val="false"/>
          <w:i w:val="false"/>
          <w:color w:val="000000"/>
          <w:sz w:val="28"/>
        </w:rPr>
        <w:t xml:space="preserve">
      әрбір тауарлық және ботаникалық сорттарға тән ферменттелген темекілердің сыртқы белгілері; </w:t>
      </w:r>
    </w:p>
    <w:p>
      <w:pPr>
        <w:spacing w:after="0"/>
        <w:ind w:left="0"/>
        <w:jc w:val="both"/>
      </w:pPr>
      <w:r>
        <w:rPr>
          <w:rFonts w:ascii="Times New Roman"/>
          <w:b w:val="false"/>
          <w:i w:val="false"/>
          <w:color w:val="000000"/>
          <w:sz w:val="28"/>
        </w:rPr>
        <w:t xml:space="preserve">
      темекі жапырақтарының ақаулары, ауру белгілері, үзіктері және түту кондициясы. </w:t>
      </w:r>
    </w:p>
    <w:bookmarkStart w:name="z1299" w:id="1297"/>
    <w:p>
      <w:pPr>
        <w:spacing w:after="0"/>
        <w:ind w:left="0"/>
        <w:jc w:val="left"/>
      </w:pPr>
      <w:r>
        <w:rPr>
          <w:rFonts w:ascii="Times New Roman"/>
          <w:b/>
          <w:i w:val="false"/>
          <w:color w:val="000000"/>
        </w:rPr>
        <w:t xml:space="preserve"> 38-параграф. Темекіні сұрыптаушы, 4-разряд</w:t>
      </w:r>
    </w:p>
    <w:bookmarkEnd w:id="1297"/>
    <w:bookmarkStart w:name="z1300" w:id="1298"/>
    <w:p>
      <w:pPr>
        <w:spacing w:after="0"/>
        <w:ind w:left="0"/>
        <w:jc w:val="both"/>
      </w:pPr>
      <w:r>
        <w:rPr>
          <w:rFonts w:ascii="Times New Roman"/>
          <w:b w:val="false"/>
          <w:i w:val="false"/>
          <w:color w:val="000000"/>
          <w:sz w:val="28"/>
        </w:rPr>
        <w:t xml:space="preserve">
      871. Жұмыс сипаттамасы: </w:t>
      </w:r>
    </w:p>
    <w:bookmarkEnd w:id="1298"/>
    <w:p>
      <w:pPr>
        <w:spacing w:after="0"/>
        <w:ind w:left="0"/>
        <w:jc w:val="both"/>
      </w:pPr>
      <w:r>
        <w:rPr>
          <w:rFonts w:ascii="Times New Roman"/>
          <w:b w:val="false"/>
          <w:i w:val="false"/>
          <w:color w:val="000000"/>
          <w:sz w:val="28"/>
        </w:rPr>
        <w:t>
      ағынды желіде темекіні дайындаудың технологиялық процесін жүргізу;</w:t>
      </w:r>
    </w:p>
    <w:p>
      <w:pPr>
        <w:spacing w:after="0"/>
        <w:ind w:left="0"/>
        <w:jc w:val="both"/>
      </w:pPr>
      <w:r>
        <w:rPr>
          <w:rFonts w:ascii="Times New Roman"/>
          <w:b w:val="false"/>
          <w:i w:val="false"/>
          <w:color w:val="000000"/>
          <w:sz w:val="28"/>
        </w:rPr>
        <w:t xml:space="preserve">
      бумаларды түтуге арналған пневмомеханикалық қондырғылардың, темекі жапырақтарын қосымша ылғалдау қондырғыларының, араластырғыш бункерлердің, темекіні, силосты кептіру барабанының тоқтаусыз жұмысын қамтамасыз ету; </w:t>
      </w:r>
    </w:p>
    <w:p>
      <w:pPr>
        <w:spacing w:after="0"/>
        <w:ind w:left="0"/>
        <w:jc w:val="both"/>
      </w:pPr>
      <w:r>
        <w:rPr>
          <w:rFonts w:ascii="Times New Roman"/>
          <w:b w:val="false"/>
          <w:i w:val="false"/>
          <w:color w:val="000000"/>
          <w:sz w:val="28"/>
        </w:rPr>
        <w:t xml:space="preserve">
      тюктар мен бумаларды қаптамалардан босату; </w:t>
      </w:r>
    </w:p>
    <w:p>
      <w:pPr>
        <w:spacing w:after="0"/>
        <w:ind w:left="0"/>
        <w:jc w:val="both"/>
      </w:pPr>
      <w:r>
        <w:rPr>
          <w:rFonts w:ascii="Times New Roman"/>
          <w:b w:val="false"/>
          <w:i w:val="false"/>
          <w:color w:val="000000"/>
          <w:sz w:val="28"/>
        </w:rPr>
        <w:t xml:space="preserve">
      ряднаны, шпагатты, қағазды алып тастау, оларды белгіленген жерге қатарлау; </w:t>
      </w:r>
    </w:p>
    <w:p>
      <w:pPr>
        <w:spacing w:after="0"/>
        <w:ind w:left="0"/>
        <w:jc w:val="both"/>
      </w:pPr>
      <w:r>
        <w:rPr>
          <w:rFonts w:ascii="Times New Roman"/>
          <w:b w:val="false"/>
          <w:i w:val="false"/>
          <w:color w:val="000000"/>
          <w:sz w:val="28"/>
        </w:rPr>
        <w:t xml:space="preserve">
      темекіні 10 сантиметр қалыңдық қабатына бөліп сұрыптау, темекіні түту үшін қондырғыға беру; </w:t>
      </w:r>
    </w:p>
    <w:p>
      <w:pPr>
        <w:spacing w:after="0"/>
        <w:ind w:left="0"/>
        <w:jc w:val="both"/>
      </w:pPr>
      <w:r>
        <w:rPr>
          <w:rFonts w:ascii="Times New Roman"/>
          <w:b w:val="false"/>
          <w:i w:val="false"/>
          <w:color w:val="000000"/>
          <w:sz w:val="28"/>
        </w:rPr>
        <w:t xml:space="preserve">
      ақау жапырақтарды алып тастау, темекіні қондырғы тасымалдағышына бірқалыпты берілуін қамтамасыз ету; </w:t>
      </w:r>
    </w:p>
    <w:p>
      <w:pPr>
        <w:spacing w:after="0"/>
        <w:ind w:left="0"/>
        <w:jc w:val="both"/>
      </w:pPr>
      <w:r>
        <w:rPr>
          <w:rFonts w:ascii="Times New Roman"/>
          <w:b w:val="false"/>
          <w:i w:val="false"/>
          <w:color w:val="000000"/>
          <w:sz w:val="28"/>
        </w:rPr>
        <w:t xml:space="preserve">
      темекіні осы сортқа арналған ылғалдау параметрлерін сақтау отырып ылғалдау; </w:t>
      </w:r>
    </w:p>
    <w:p>
      <w:pPr>
        <w:spacing w:after="0"/>
        <w:ind w:left="0"/>
        <w:jc w:val="both"/>
      </w:pPr>
      <w:r>
        <w:rPr>
          <w:rFonts w:ascii="Times New Roman"/>
          <w:b w:val="false"/>
          <w:i w:val="false"/>
          <w:color w:val="000000"/>
          <w:sz w:val="28"/>
        </w:rPr>
        <w:t xml:space="preserve">
      темекіні гумиктанттармен өңдеу; </w:t>
      </w:r>
    </w:p>
    <w:p>
      <w:pPr>
        <w:spacing w:after="0"/>
        <w:ind w:left="0"/>
        <w:jc w:val="both"/>
      </w:pPr>
      <w:r>
        <w:rPr>
          <w:rFonts w:ascii="Times New Roman"/>
          <w:b w:val="false"/>
          <w:i w:val="false"/>
          <w:color w:val="000000"/>
          <w:sz w:val="28"/>
        </w:rPr>
        <w:t xml:space="preserve">
      темекі ылғалдылығын органолептикалық бақылау; </w:t>
      </w:r>
    </w:p>
    <w:p>
      <w:pPr>
        <w:spacing w:after="0"/>
        <w:ind w:left="0"/>
        <w:jc w:val="both"/>
      </w:pPr>
      <w:r>
        <w:rPr>
          <w:rFonts w:ascii="Times New Roman"/>
          <w:b w:val="false"/>
          <w:i w:val="false"/>
          <w:color w:val="000000"/>
          <w:sz w:val="28"/>
        </w:rPr>
        <w:t xml:space="preserve">
      темекі кесетін машиналардың тиегіш шахталары алдында вибротасымалдағыштың ленталарына темекі жапырақтарын жаю; </w:t>
      </w:r>
    </w:p>
    <w:p>
      <w:pPr>
        <w:spacing w:after="0"/>
        <w:ind w:left="0"/>
        <w:jc w:val="both"/>
      </w:pPr>
      <w:r>
        <w:rPr>
          <w:rFonts w:ascii="Times New Roman"/>
          <w:b w:val="false"/>
          <w:i w:val="false"/>
          <w:color w:val="000000"/>
          <w:sz w:val="28"/>
        </w:rPr>
        <w:t xml:space="preserve">
      темекіні металл және басқа да қоспаларды бөліп, металл детектордан сұрыптау; </w:t>
      </w:r>
    </w:p>
    <w:p>
      <w:pPr>
        <w:spacing w:after="0"/>
        <w:ind w:left="0"/>
        <w:jc w:val="both"/>
      </w:pPr>
      <w:r>
        <w:rPr>
          <w:rFonts w:ascii="Times New Roman"/>
          <w:b w:val="false"/>
          <w:i w:val="false"/>
          <w:color w:val="000000"/>
          <w:sz w:val="28"/>
        </w:rPr>
        <w:t xml:space="preserve">
      тазартылған темекіні тасымалдағыш лентасына себу; </w:t>
      </w:r>
    </w:p>
    <w:p>
      <w:pPr>
        <w:spacing w:after="0"/>
        <w:ind w:left="0"/>
        <w:jc w:val="both"/>
      </w:pPr>
      <w:r>
        <w:rPr>
          <w:rFonts w:ascii="Times New Roman"/>
          <w:b w:val="false"/>
          <w:i w:val="false"/>
          <w:color w:val="000000"/>
          <w:sz w:val="28"/>
        </w:rPr>
        <w:t xml:space="preserve">
      кесілген темекінің брактарын, одан бөгде қоспаларды алып тастап іріктеу және сұрыптау, кесілген темекі брактарын темекі жапырақтарының массасына еселеу; </w:t>
      </w:r>
    </w:p>
    <w:p>
      <w:pPr>
        <w:spacing w:after="0"/>
        <w:ind w:left="0"/>
        <w:jc w:val="both"/>
      </w:pPr>
      <w:r>
        <w:rPr>
          <w:rFonts w:ascii="Times New Roman"/>
          <w:b w:val="false"/>
          <w:i w:val="false"/>
          <w:color w:val="000000"/>
          <w:sz w:val="28"/>
        </w:rPr>
        <w:t xml:space="preserve">
      кесілген темекінің силосын бірқалыпты тиеуді және түсіруді қамтамасыз ету, силостарды тиеу және түсіру тасымалдағыш ленталарының жылдамдығын және барабан айналымының санын реттеу; </w:t>
      </w:r>
    </w:p>
    <w:p>
      <w:pPr>
        <w:spacing w:after="0"/>
        <w:ind w:left="0"/>
        <w:jc w:val="both"/>
      </w:pPr>
      <w:r>
        <w:rPr>
          <w:rFonts w:ascii="Times New Roman"/>
          <w:b w:val="false"/>
          <w:i w:val="false"/>
          <w:color w:val="000000"/>
          <w:sz w:val="28"/>
        </w:rPr>
        <w:t xml:space="preserve">
      кептіргеннен кейін темекінің ылғалдылығын органолептикалық бақылау; </w:t>
      </w:r>
    </w:p>
    <w:p>
      <w:pPr>
        <w:spacing w:after="0"/>
        <w:ind w:left="0"/>
        <w:jc w:val="both"/>
      </w:pPr>
      <w:r>
        <w:rPr>
          <w:rFonts w:ascii="Times New Roman"/>
          <w:b w:val="false"/>
          <w:i w:val="false"/>
          <w:color w:val="000000"/>
          <w:sz w:val="28"/>
        </w:rPr>
        <w:t>
      қызмет көрсететін жабдықты дайындау және іске қосар алдында тексеру;</w:t>
      </w:r>
    </w:p>
    <w:p>
      <w:pPr>
        <w:spacing w:after="0"/>
        <w:ind w:left="0"/>
        <w:jc w:val="both"/>
      </w:pPr>
      <w:r>
        <w:rPr>
          <w:rFonts w:ascii="Times New Roman"/>
          <w:b w:val="false"/>
          <w:i w:val="false"/>
          <w:color w:val="000000"/>
          <w:sz w:val="28"/>
        </w:rPr>
        <w:t xml:space="preserve">
      жұмыстағы кінәраттарды анықтау және жою, қызмет көрсететін жабдықты тазалау және майлау; </w:t>
      </w:r>
    </w:p>
    <w:p>
      <w:pPr>
        <w:spacing w:after="0"/>
        <w:ind w:left="0"/>
        <w:jc w:val="both"/>
      </w:pPr>
      <w:r>
        <w:rPr>
          <w:rFonts w:ascii="Times New Roman"/>
          <w:b w:val="false"/>
          <w:i w:val="false"/>
          <w:color w:val="000000"/>
          <w:sz w:val="28"/>
        </w:rPr>
        <w:t xml:space="preserve">
      жабдықты және учаскені қажетті деңгейдегі санитарлық жағдайда ұстау. </w:t>
      </w:r>
    </w:p>
    <w:bookmarkStart w:name="z1301" w:id="1299"/>
    <w:p>
      <w:pPr>
        <w:spacing w:after="0"/>
        <w:ind w:left="0"/>
        <w:jc w:val="both"/>
      </w:pPr>
      <w:r>
        <w:rPr>
          <w:rFonts w:ascii="Times New Roman"/>
          <w:b w:val="false"/>
          <w:i w:val="false"/>
          <w:color w:val="000000"/>
          <w:sz w:val="28"/>
        </w:rPr>
        <w:t xml:space="preserve">
      872. Білуге тиіс: </w:t>
      </w:r>
    </w:p>
    <w:bookmarkEnd w:id="1299"/>
    <w:p>
      <w:pPr>
        <w:spacing w:after="0"/>
        <w:ind w:left="0"/>
        <w:jc w:val="both"/>
      </w:pPr>
      <w:r>
        <w:rPr>
          <w:rFonts w:ascii="Times New Roman"/>
          <w:b w:val="false"/>
          <w:i w:val="false"/>
          <w:color w:val="000000"/>
          <w:sz w:val="28"/>
        </w:rPr>
        <w:t xml:space="preserve">
      темекі шикізатының нормативтік-техникалық құжаттамасы; </w:t>
      </w:r>
    </w:p>
    <w:p>
      <w:pPr>
        <w:spacing w:after="0"/>
        <w:ind w:left="0"/>
        <w:jc w:val="both"/>
      </w:pPr>
      <w:r>
        <w:rPr>
          <w:rFonts w:ascii="Times New Roman"/>
          <w:b w:val="false"/>
          <w:i w:val="false"/>
          <w:color w:val="000000"/>
          <w:sz w:val="28"/>
        </w:rPr>
        <w:t xml:space="preserve">
      өңделетін шикізаттың негізгі сапалық сипаттары; </w:t>
      </w:r>
    </w:p>
    <w:p>
      <w:pPr>
        <w:spacing w:after="0"/>
        <w:ind w:left="0"/>
        <w:jc w:val="both"/>
      </w:pPr>
      <w:r>
        <w:rPr>
          <w:rFonts w:ascii="Times New Roman"/>
          <w:b w:val="false"/>
          <w:i w:val="false"/>
          <w:color w:val="000000"/>
          <w:sz w:val="28"/>
        </w:rPr>
        <w:t xml:space="preserve">
      шикізатты өңдеудің технологиялық режимі; </w:t>
      </w:r>
    </w:p>
    <w:p>
      <w:pPr>
        <w:spacing w:after="0"/>
        <w:ind w:left="0"/>
        <w:jc w:val="both"/>
      </w:pPr>
      <w:r>
        <w:rPr>
          <w:rFonts w:ascii="Times New Roman"/>
          <w:b w:val="false"/>
          <w:i w:val="false"/>
          <w:color w:val="000000"/>
          <w:sz w:val="28"/>
        </w:rPr>
        <w:t xml:space="preserve">
      қызмет көрсететін жабдықтың конструкциясы, құрылғысы және пайдалану тәртібі; </w:t>
      </w:r>
    </w:p>
    <w:p>
      <w:pPr>
        <w:spacing w:after="0"/>
        <w:ind w:left="0"/>
        <w:jc w:val="both"/>
      </w:pPr>
      <w:r>
        <w:rPr>
          <w:rFonts w:ascii="Times New Roman"/>
          <w:b w:val="false"/>
          <w:i w:val="false"/>
          <w:color w:val="000000"/>
          <w:sz w:val="28"/>
        </w:rPr>
        <w:t xml:space="preserve">
      технологиялық процестің негізгі параметрлерін реттеу тәсілдері. </w:t>
      </w:r>
    </w:p>
    <w:bookmarkStart w:name="z1302" w:id="1300"/>
    <w:p>
      <w:pPr>
        <w:spacing w:after="0"/>
        <w:ind w:left="0"/>
        <w:jc w:val="left"/>
      </w:pPr>
      <w:r>
        <w:rPr>
          <w:rFonts w:ascii="Times New Roman"/>
          <w:b/>
          <w:i w:val="false"/>
          <w:color w:val="000000"/>
        </w:rPr>
        <w:t xml:space="preserve"> 39-параграф. Темекіні үздіксіз ферменттеу желісінің машинисі, 4-разряд</w:t>
      </w:r>
    </w:p>
    <w:bookmarkEnd w:id="1300"/>
    <w:bookmarkStart w:name="z1303" w:id="1301"/>
    <w:p>
      <w:pPr>
        <w:spacing w:after="0"/>
        <w:ind w:left="0"/>
        <w:jc w:val="both"/>
      </w:pPr>
      <w:r>
        <w:rPr>
          <w:rFonts w:ascii="Times New Roman"/>
          <w:b w:val="false"/>
          <w:i w:val="false"/>
          <w:color w:val="000000"/>
          <w:sz w:val="28"/>
        </w:rPr>
        <w:t xml:space="preserve">
      873. Жұмыс сипаттамасы: </w:t>
      </w:r>
    </w:p>
    <w:bookmarkEnd w:id="1301"/>
    <w:p>
      <w:pPr>
        <w:spacing w:after="0"/>
        <w:ind w:left="0"/>
        <w:jc w:val="both"/>
      </w:pPr>
      <w:r>
        <w:rPr>
          <w:rFonts w:ascii="Times New Roman"/>
          <w:b w:val="false"/>
          <w:i w:val="false"/>
          <w:color w:val="000000"/>
          <w:sz w:val="28"/>
        </w:rPr>
        <w:t xml:space="preserve">
      темекіні үздіксіз ферменттеу желісінде технологиялық процесті жүргізу; </w:t>
      </w:r>
    </w:p>
    <w:p>
      <w:pPr>
        <w:spacing w:after="0"/>
        <w:ind w:left="0"/>
        <w:jc w:val="both"/>
      </w:pPr>
      <w:r>
        <w:rPr>
          <w:rFonts w:ascii="Times New Roman"/>
          <w:b w:val="false"/>
          <w:i w:val="false"/>
          <w:color w:val="000000"/>
          <w:sz w:val="28"/>
        </w:rPr>
        <w:t>
      желінің үздіксіз жұмысын қамтамасыз ету;</w:t>
      </w:r>
    </w:p>
    <w:p>
      <w:pPr>
        <w:spacing w:after="0"/>
        <w:ind w:left="0"/>
        <w:jc w:val="both"/>
      </w:pPr>
      <w:r>
        <w:rPr>
          <w:rFonts w:ascii="Times New Roman"/>
          <w:b w:val="false"/>
          <w:i w:val="false"/>
          <w:color w:val="000000"/>
          <w:sz w:val="28"/>
        </w:rPr>
        <w:t xml:space="preserve">
      ферментациялау желісінің (туннельді қондырғы) аймағы бойынша ферментациялаудың технологиялық режимін сақтау; </w:t>
      </w:r>
    </w:p>
    <w:p>
      <w:pPr>
        <w:spacing w:after="0"/>
        <w:ind w:left="0"/>
        <w:jc w:val="both"/>
      </w:pPr>
      <w:r>
        <w:rPr>
          <w:rFonts w:ascii="Times New Roman"/>
          <w:b w:val="false"/>
          <w:i w:val="false"/>
          <w:color w:val="000000"/>
          <w:sz w:val="28"/>
        </w:rPr>
        <w:t xml:space="preserve">
      темекілер тиелген вагонеткаларды қондырғы туннельдеріне тасымалдау және түсіру; </w:t>
      </w:r>
    </w:p>
    <w:p>
      <w:pPr>
        <w:spacing w:after="0"/>
        <w:ind w:left="0"/>
        <w:jc w:val="both"/>
      </w:pPr>
      <w:r>
        <w:rPr>
          <w:rFonts w:ascii="Times New Roman"/>
          <w:b w:val="false"/>
          <w:i w:val="false"/>
          <w:color w:val="000000"/>
          <w:sz w:val="28"/>
        </w:rPr>
        <w:t>
      шлюз жапқыштарын көтеру, түсіру және олардың дұрыстығын бақылау;</w:t>
      </w:r>
    </w:p>
    <w:p>
      <w:pPr>
        <w:spacing w:after="0"/>
        <w:ind w:left="0"/>
        <w:jc w:val="both"/>
      </w:pPr>
      <w:r>
        <w:rPr>
          <w:rFonts w:ascii="Times New Roman"/>
          <w:b w:val="false"/>
          <w:i w:val="false"/>
          <w:color w:val="000000"/>
          <w:sz w:val="28"/>
        </w:rPr>
        <w:t>
      электр вагонеткалар тиеу-түсіру;</w:t>
      </w:r>
    </w:p>
    <w:p>
      <w:pPr>
        <w:spacing w:after="0"/>
        <w:ind w:left="0"/>
        <w:jc w:val="both"/>
      </w:pPr>
      <w:r>
        <w:rPr>
          <w:rFonts w:ascii="Times New Roman"/>
          <w:b w:val="false"/>
          <w:i w:val="false"/>
          <w:color w:val="000000"/>
          <w:sz w:val="28"/>
        </w:rPr>
        <w:t xml:space="preserve">
      вагонеткалардың, жетектердің, шлюз жапқыштарының техникалық жағдайын бақылау; </w:t>
      </w:r>
    </w:p>
    <w:p>
      <w:pPr>
        <w:spacing w:after="0"/>
        <w:ind w:left="0"/>
        <w:jc w:val="both"/>
      </w:pPr>
      <w:r>
        <w:rPr>
          <w:rFonts w:ascii="Times New Roman"/>
          <w:b w:val="false"/>
          <w:i w:val="false"/>
          <w:color w:val="000000"/>
          <w:sz w:val="28"/>
        </w:rPr>
        <w:t>
      электр көтергіштерді зарядтау және тізбектерді майлау;</w:t>
      </w:r>
    </w:p>
    <w:p>
      <w:pPr>
        <w:spacing w:after="0"/>
        <w:ind w:left="0"/>
        <w:jc w:val="both"/>
      </w:pPr>
      <w:r>
        <w:rPr>
          <w:rFonts w:ascii="Times New Roman"/>
          <w:b w:val="false"/>
          <w:i w:val="false"/>
          <w:color w:val="000000"/>
          <w:sz w:val="28"/>
        </w:rPr>
        <w:t xml:space="preserve">
      темекілерді вагонеткалардың сөрелеріне сорттар бойынша дұрыс қатарлауын бақылау; </w:t>
      </w:r>
    </w:p>
    <w:p>
      <w:pPr>
        <w:spacing w:after="0"/>
        <w:ind w:left="0"/>
        <w:jc w:val="both"/>
      </w:pPr>
      <w:r>
        <w:rPr>
          <w:rFonts w:ascii="Times New Roman"/>
          <w:b w:val="false"/>
          <w:i w:val="false"/>
          <w:color w:val="000000"/>
          <w:sz w:val="28"/>
        </w:rPr>
        <w:t>
      ферментациялаудан кейін түсірілетін темекі санына есеп жүргізу;</w:t>
      </w:r>
    </w:p>
    <w:p>
      <w:pPr>
        <w:spacing w:after="0"/>
        <w:ind w:left="0"/>
        <w:jc w:val="both"/>
      </w:pPr>
      <w:r>
        <w:rPr>
          <w:rFonts w:ascii="Times New Roman"/>
          <w:b w:val="false"/>
          <w:i w:val="false"/>
          <w:color w:val="000000"/>
          <w:sz w:val="28"/>
        </w:rPr>
        <w:t xml:space="preserve">
      жабдықтарды және учаскені санитарлық күйдің тиісті деңгейінде ұстау. </w:t>
      </w:r>
    </w:p>
    <w:bookmarkStart w:name="z1304" w:id="1302"/>
    <w:p>
      <w:pPr>
        <w:spacing w:after="0"/>
        <w:ind w:left="0"/>
        <w:jc w:val="both"/>
      </w:pPr>
      <w:r>
        <w:rPr>
          <w:rFonts w:ascii="Times New Roman"/>
          <w:b w:val="false"/>
          <w:i w:val="false"/>
          <w:color w:val="000000"/>
          <w:sz w:val="28"/>
        </w:rPr>
        <w:t xml:space="preserve">
      874. Білуге тиіс: </w:t>
      </w:r>
    </w:p>
    <w:bookmarkEnd w:id="1302"/>
    <w:p>
      <w:pPr>
        <w:spacing w:after="0"/>
        <w:ind w:left="0"/>
        <w:jc w:val="both"/>
      </w:pPr>
      <w:r>
        <w:rPr>
          <w:rFonts w:ascii="Times New Roman"/>
          <w:b w:val="false"/>
          <w:i w:val="false"/>
          <w:color w:val="000000"/>
          <w:sz w:val="28"/>
        </w:rPr>
        <w:t xml:space="preserve">
      шикізаттың ботаникалық және тауарлық сортын сипаттайтын негізгі сыртқы көрсеткіштер; </w:t>
      </w:r>
    </w:p>
    <w:p>
      <w:pPr>
        <w:spacing w:after="0"/>
        <w:ind w:left="0"/>
        <w:jc w:val="both"/>
      </w:pPr>
      <w:r>
        <w:rPr>
          <w:rFonts w:ascii="Times New Roman"/>
          <w:b w:val="false"/>
          <w:i w:val="false"/>
          <w:color w:val="000000"/>
          <w:sz w:val="28"/>
        </w:rPr>
        <w:t xml:space="preserve">
      темекіні бракқа шығаратын ақаулар; </w:t>
      </w:r>
    </w:p>
    <w:p>
      <w:pPr>
        <w:spacing w:after="0"/>
        <w:ind w:left="0"/>
        <w:jc w:val="both"/>
      </w:pPr>
      <w:r>
        <w:rPr>
          <w:rFonts w:ascii="Times New Roman"/>
          <w:b w:val="false"/>
          <w:i w:val="false"/>
          <w:color w:val="000000"/>
          <w:sz w:val="28"/>
        </w:rPr>
        <w:t xml:space="preserve">
      тюктар мен бумаларды шартты маркалау; </w:t>
      </w:r>
    </w:p>
    <w:p>
      <w:pPr>
        <w:spacing w:after="0"/>
        <w:ind w:left="0"/>
        <w:jc w:val="both"/>
      </w:pPr>
      <w:r>
        <w:rPr>
          <w:rFonts w:ascii="Times New Roman"/>
          <w:b w:val="false"/>
          <w:i w:val="false"/>
          <w:color w:val="000000"/>
          <w:sz w:val="28"/>
        </w:rPr>
        <w:t xml:space="preserve">
      ферментациялау алдында партияны дайындау тәртібі; </w:t>
      </w:r>
    </w:p>
    <w:p>
      <w:pPr>
        <w:spacing w:after="0"/>
        <w:ind w:left="0"/>
        <w:jc w:val="both"/>
      </w:pPr>
      <w:r>
        <w:rPr>
          <w:rFonts w:ascii="Times New Roman"/>
          <w:b w:val="false"/>
          <w:i w:val="false"/>
          <w:color w:val="000000"/>
          <w:sz w:val="28"/>
        </w:rPr>
        <w:t xml:space="preserve">
      үздіксіз ферментациялау желісінде вагонеткаларды жылжыту нұсқаулығы және тәртібі; </w:t>
      </w:r>
    </w:p>
    <w:p>
      <w:pPr>
        <w:spacing w:after="0"/>
        <w:ind w:left="0"/>
        <w:jc w:val="both"/>
      </w:pPr>
      <w:r>
        <w:rPr>
          <w:rFonts w:ascii="Times New Roman"/>
          <w:b w:val="false"/>
          <w:i w:val="false"/>
          <w:color w:val="000000"/>
          <w:sz w:val="28"/>
        </w:rPr>
        <w:t xml:space="preserve">
      желінің жұмыс істеу режимінің параметрлері; </w:t>
      </w:r>
    </w:p>
    <w:p>
      <w:pPr>
        <w:spacing w:after="0"/>
        <w:ind w:left="0"/>
        <w:jc w:val="both"/>
      </w:pPr>
      <w:r>
        <w:rPr>
          <w:rFonts w:ascii="Times New Roman"/>
          <w:b w:val="false"/>
          <w:i w:val="false"/>
          <w:color w:val="000000"/>
          <w:sz w:val="28"/>
        </w:rPr>
        <w:t xml:space="preserve">
      қондырғылардың, шлюз жапқыштары мен электр көтергіштердің құрылғысы және жұмыс істеу принципі. </w:t>
      </w:r>
    </w:p>
    <w:bookmarkStart w:name="z1305" w:id="1303"/>
    <w:p>
      <w:pPr>
        <w:spacing w:after="0"/>
        <w:ind w:left="0"/>
        <w:jc w:val="left"/>
      </w:pPr>
      <w:r>
        <w:rPr>
          <w:rFonts w:ascii="Times New Roman"/>
          <w:b/>
          <w:i w:val="false"/>
          <w:color w:val="000000"/>
        </w:rPr>
        <w:t xml:space="preserve"> 40-параграф. Темекіні ферменттеуге дайындау желісінің машинисі, 2-разряд</w:t>
      </w:r>
    </w:p>
    <w:bookmarkEnd w:id="1303"/>
    <w:bookmarkStart w:name="z1306" w:id="1304"/>
    <w:p>
      <w:pPr>
        <w:spacing w:after="0"/>
        <w:ind w:left="0"/>
        <w:jc w:val="both"/>
      </w:pPr>
      <w:r>
        <w:rPr>
          <w:rFonts w:ascii="Times New Roman"/>
          <w:b w:val="false"/>
          <w:i w:val="false"/>
          <w:color w:val="000000"/>
          <w:sz w:val="28"/>
        </w:rPr>
        <w:t xml:space="preserve">
      875. Жұмыс сипаттамасы: </w:t>
      </w:r>
    </w:p>
    <w:bookmarkEnd w:id="1304"/>
    <w:p>
      <w:pPr>
        <w:spacing w:after="0"/>
        <w:ind w:left="0"/>
        <w:jc w:val="both"/>
      </w:pPr>
      <w:r>
        <w:rPr>
          <w:rFonts w:ascii="Times New Roman"/>
          <w:b w:val="false"/>
          <w:i w:val="false"/>
          <w:color w:val="000000"/>
          <w:sz w:val="28"/>
        </w:rPr>
        <w:t xml:space="preserve">
      темекіні доферментациялық өңдеу желісінде технологиялық процесті жүргізу учаскесі; </w:t>
      </w:r>
    </w:p>
    <w:p>
      <w:pPr>
        <w:spacing w:after="0"/>
        <w:ind w:left="0"/>
        <w:jc w:val="both"/>
      </w:pPr>
      <w:r>
        <w:rPr>
          <w:rFonts w:ascii="Times New Roman"/>
          <w:b w:val="false"/>
          <w:i w:val="false"/>
          <w:color w:val="000000"/>
          <w:sz w:val="28"/>
        </w:rPr>
        <w:t>
      ағынды механикаландырылған желінің прессі мен фиксаторына қызмет көрсету;</w:t>
      </w:r>
    </w:p>
    <w:p>
      <w:pPr>
        <w:spacing w:after="0"/>
        <w:ind w:left="0"/>
        <w:jc w:val="both"/>
      </w:pPr>
      <w:r>
        <w:rPr>
          <w:rFonts w:ascii="Times New Roman"/>
          <w:b w:val="false"/>
          <w:i w:val="false"/>
          <w:color w:val="000000"/>
          <w:sz w:val="28"/>
        </w:rPr>
        <w:t xml:space="preserve">
      буманы қалыптастыру және оның фиксаторы бойынша қозғалысын көзбен бақылау; </w:t>
      </w:r>
    </w:p>
    <w:p>
      <w:pPr>
        <w:spacing w:after="0"/>
        <w:ind w:left="0"/>
        <w:jc w:val="both"/>
      </w:pPr>
      <w:r>
        <w:rPr>
          <w:rFonts w:ascii="Times New Roman"/>
          <w:b w:val="false"/>
          <w:i w:val="false"/>
          <w:color w:val="000000"/>
          <w:sz w:val="28"/>
        </w:rPr>
        <w:t xml:space="preserve">
      бумаларды сығымдауға және фиксациялауға арналған желілер мен құрылғылардың жұмысын бақылау; </w:t>
      </w:r>
    </w:p>
    <w:p>
      <w:pPr>
        <w:spacing w:after="0"/>
        <w:ind w:left="0"/>
        <w:jc w:val="both"/>
      </w:pPr>
      <w:r>
        <w:rPr>
          <w:rFonts w:ascii="Times New Roman"/>
          <w:b w:val="false"/>
          <w:i w:val="false"/>
          <w:color w:val="000000"/>
          <w:sz w:val="28"/>
        </w:rPr>
        <w:t xml:space="preserve">
      сығымдалған буманы қағазға буып-түю, оның ортасын дәлдеу, маркалау және штабельге қатарлау; </w:t>
      </w:r>
    </w:p>
    <w:p>
      <w:pPr>
        <w:spacing w:after="0"/>
        <w:ind w:left="0"/>
        <w:jc w:val="both"/>
      </w:pPr>
      <w:r>
        <w:rPr>
          <w:rFonts w:ascii="Times New Roman"/>
          <w:b w:val="false"/>
          <w:i w:val="false"/>
          <w:color w:val="000000"/>
          <w:sz w:val="28"/>
        </w:rPr>
        <w:t xml:space="preserve">
      жабдықты тазалау және майлау. </w:t>
      </w:r>
    </w:p>
    <w:bookmarkStart w:name="z1307" w:id="1305"/>
    <w:p>
      <w:pPr>
        <w:spacing w:after="0"/>
        <w:ind w:left="0"/>
        <w:jc w:val="both"/>
      </w:pPr>
      <w:r>
        <w:rPr>
          <w:rFonts w:ascii="Times New Roman"/>
          <w:b w:val="false"/>
          <w:i w:val="false"/>
          <w:color w:val="000000"/>
          <w:sz w:val="28"/>
        </w:rPr>
        <w:t xml:space="preserve">
      876. Білуге тиіс: </w:t>
      </w:r>
    </w:p>
    <w:bookmarkEnd w:id="1305"/>
    <w:p>
      <w:pPr>
        <w:spacing w:after="0"/>
        <w:ind w:left="0"/>
        <w:jc w:val="both"/>
      </w:pPr>
      <w:r>
        <w:rPr>
          <w:rFonts w:ascii="Times New Roman"/>
          <w:b w:val="false"/>
          <w:i w:val="false"/>
          <w:color w:val="000000"/>
          <w:sz w:val="28"/>
        </w:rPr>
        <w:t xml:space="preserve">
      ағынды-механикаландырылған желіде темекіні стандартты бумаға өңдеудің негізгі технологиясы; </w:t>
      </w:r>
    </w:p>
    <w:p>
      <w:pPr>
        <w:spacing w:after="0"/>
        <w:ind w:left="0"/>
        <w:jc w:val="both"/>
      </w:pPr>
      <w:r>
        <w:rPr>
          <w:rFonts w:ascii="Times New Roman"/>
          <w:b w:val="false"/>
          <w:i w:val="false"/>
          <w:color w:val="000000"/>
          <w:sz w:val="28"/>
        </w:rPr>
        <w:t xml:space="preserve">
      бумалардың, материалдардың сапасына қойылатын талаптар; </w:t>
      </w:r>
    </w:p>
    <w:p>
      <w:pPr>
        <w:spacing w:after="0"/>
        <w:ind w:left="0"/>
        <w:jc w:val="both"/>
      </w:pPr>
      <w:r>
        <w:rPr>
          <w:rFonts w:ascii="Times New Roman"/>
          <w:b w:val="false"/>
          <w:i w:val="false"/>
          <w:color w:val="000000"/>
          <w:sz w:val="28"/>
        </w:rPr>
        <w:t xml:space="preserve">
      желіге қызмет көрсету сапасына қойылатын талаптар; </w:t>
      </w:r>
    </w:p>
    <w:p>
      <w:pPr>
        <w:spacing w:after="0"/>
        <w:ind w:left="0"/>
        <w:jc w:val="both"/>
      </w:pPr>
      <w:r>
        <w:rPr>
          <w:rFonts w:ascii="Times New Roman"/>
          <w:b w:val="false"/>
          <w:i w:val="false"/>
          <w:color w:val="000000"/>
          <w:sz w:val="28"/>
        </w:rPr>
        <w:t>
      желіге қызмет көрсету бойынша орындалатын операциялардың тәртібі.</w:t>
      </w:r>
    </w:p>
    <w:bookmarkStart w:name="z1308" w:id="1306"/>
    <w:p>
      <w:pPr>
        <w:spacing w:after="0"/>
        <w:ind w:left="0"/>
        <w:jc w:val="left"/>
      </w:pPr>
      <w:r>
        <w:rPr>
          <w:rFonts w:ascii="Times New Roman"/>
          <w:b/>
          <w:i w:val="false"/>
          <w:color w:val="000000"/>
        </w:rPr>
        <w:t xml:space="preserve"> 41-параграф. Темекіні ферменттеуге дайындау желісінің машинисі, 3-разряд</w:t>
      </w:r>
    </w:p>
    <w:bookmarkEnd w:id="1306"/>
    <w:bookmarkStart w:name="z1309" w:id="1307"/>
    <w:p>
      <w:pPr>
        <w:spacing w:after="0"/>
        <w:ind w:left="0"/>
        <w:jc w:val="both"/>
      </w:pPr>
      <w:r>
        <w:rPr>
          <w:rFonts w:ascii="Times New Roman"/>
          <w:b w:val="false"/>
          <w:i w:val="false"/>
          <w:color w:val="000000"/>
          <w:sz w:val="28"/>
        </w:rPr>
        <w:t xml:space="preserve">
      877. Жұмыс сипаттамасы: </w:t>
      </w:r>
    </w:p>
    <w:bookmarkEnd w:id="1307"/>
    <w:p>
      <w:pPr>
        <w:spacing w:after="0"/>
        <w:ind w:left="0"/>
        <w:jc w:val="both"/>
      </w:pPr>
      <w:r>
        <w:rPr>
          <w:rFonts w:ascii="Times New Roman"/>
          <w:b w:val="false"/>
          <w:i w:val="false"/>
          <w:color w:val="000000"/>
          <w:sz w:val="28"/>
        </w:rPr>
        <w:t xml:space="preserve">
      жоғары білікті темекіні ферменттеуге дайындау желісі машинисінің басшылығымен темекіні доферментациялық өңдеу желісінде технологиялық процесті жүргізу; </w:t>
      </w:r>
    </w:p>
    <w:p>
      <w:pPr>
        <w:spacing w:after="0"/>
        <w:ind w:left="0"/>
        <w:jc w:val="both"/>
      </w:pPr>
      <w:r>
        <w:rPr>
          <w:rFonts w:ascii="Times New Roman"/>
          <w:b w:val="false"/>
          <w:i w:val="false"/>
          <w:color w:val="000000"/>
          <w:sz w:val="28"/>
        </w:rPr>
        <w:t>
      ағынды механикаландырылған желінің жұмысын қамтамасыз ету;</w:t>
      </w:r>
    </w:p>
    <w:p>
      <w:pPr>
        <w:spacing w:after="0"/>
        <w:ind w:left="0"/>
        <w:jc w:val="both"/>
      </w:pPr>
      <w:r>
        <w:rPr>
          <w:rFonts w:ascii="Times New Roman"/>
          <w:b w:val="false"/>
          <w:i w:val="false"/>
          <w:color w:val="000000"/>
          <w:sz w:val="28"/>
        </w:rPr>
        <w:t xml:space="preserve">
      механикаландырылған түптеу, қосқыш және престердің қондырғыларына қызмет көрсету; </w:t>
      </w:r>
    </w:p>
    <w:p>
      <w:pPr>
        <w:spacing w:after="0"/>
        <w:ind w:left="0"/>
        <w:jc w:val="both"/>
      </w:pPr>
      <w:r>
        <w:rPr>
          <w:rFonts w:ascii="Times New Roman"/>
          <w:b w:val="false"/>
          <w:i w:val="false"/>
          <w:color w:val="000000"/>
          <w:sz w:val="28"/>
        </w:rPr>
        <w:t xml:space="preserve">
      жабдықты жұмысқа дайындау, тюктарды қаптамалардан босатып темекіні түптеуге беру; </w:t>
      </w:r>
    </w:p>
    <w:p>
      <w:pPr>
        <w:spacing w:after="0"/>
        <w:ind w:left="0"/>
        <w:jc w:val="both"/>
      </w:pPr>
      <w:r>
        <w:rPr>
          <w:rFonts w:ascii="Times New Roman"/>
          <w:b w:val="false"/>
          <w:i w:val="false"/>
          <w:color w:val="000000"/>
          <w:sz w:val="28"/>
        </w:rPr>
        <w:t>
      темекі шикізатының сапасын, темекіні бункерге бірқалыпты берілуін, байламдарды түптеуді, темекіні ылғалдылығы бойынша салқындату үшін қондырғыға берілуін, пайда болатын фарматуралардың фракциялар бойынша дұрыс бөлінуін және пресстің жұмысын көзбен шолу;</w:t>
      </w:r>
    </w:p>
    <w:p>
      <w:pPr>
        <w:spacing w:after="0"/>
        <w:ind w:left="0"/>
        <w:jc w:val="both"/>
      </w:pPr>
      <w:r>
        <w:rPr>
          <w:rFonts w:ascii="Times New Roman"/>
          <w:b w:val="false"/>
          <w:i w:val="false"/>
          <w:color w:val="000000"/>
          <w:sz w:val="28"/>
        </w:rPr>
        <w:t>
      темекіні ауа айдағышқа беру жылдамдығын реттеу;</w:t>
      </w:r>
    </w:p>
    <w:p>
      <w:pPr>
        <w:spacing w:after="0"/>
        <w:ind w:left="0"/>
        <w:jc w:val="both"/>
      </w:pPr>
      <w:r>
        <w:rPr>
          <w:rFonts w:ascii="Times New Roman"/>
          <w:b w:val="false"/>
          <w:i w:val="false"/>
          <w:color w:val="000000"/>
          <w:sz w:val="28"/>
        </w:rPr>
        <w:t>
      темекіні сорты, салмағы және буманы престеу тығыздығына қарай мөлшерлеу;</w:t>
      </w:r>
    </w:p>
    <w:p>
      <w:pPr>
        <w:spacing w:after="0"/>
        <w:ind w:left="0"/>
        <w:jc w:val="both"/>
      </w:pPr>
      <w:r>
        <w:rPr>
          <w:rFonts w:ascii="Times New Roman"/>
          <w:b w:val="false"/>
          <w:i w:val="false"/>
          <w:color w:val="000000"/>
          <w:sz w:val="28"/>
        </w:rPr>
        <w:t>
      қосқыштың және пресстің өнімділігіне қарай темекіні түптеу бойынша қондырғыларды қосу және сөндіру;</w:t>
      </w:r>
    </w:p>
    <w:p>
      <w:pPr>
        <w:spacing w:after="0"/>
        <w:ind w:left="0"/>
        <w:jc w:val="both"/>
      </w:pPr>
      <w:r>
        <w:rPr>
          <w:rFonts w:ascii="Times New Roman"/>
          <w:b w:val="false"/>
          <w:i w:val="false"/>
          <w:color w:val="000000"/>
          <w:sz w:val="28"/>
        </w:rPr>
        <w:t>
      қызмет көрсету жабдықтарын майлау, тазалау және реттеуге қатысу.</w:t>
      </w:r>
    </w:p>
    <w:bookmarkStart w:name="z1310" w:id="1308"/>
    <w:p>
      <w:pPr>
        <w:spacing w:after="0"/>
        <w:ind w:left="0"/>
        <w:jc w:val="both"/>
      </w:pPr>
      <w:r>
        <w:rPr>
          <w:rFonts w:ascii="Times New Roman"/>
          <w:b w:val="false"/>
          <w:i w:val="false"/>
          <w:color w:val="000000"/>
          <w:sz w:val="28"/>
        </w:rPr>
        <w:t xml:space="preserve">
      878. Білуге тиіс: </w:t>
      </w:r>
    </w:p>
    <w:bookmarkEnd w:id="1308"/>
    <w:p>
      <w:pPr>
        <w:spacing w:after="0"/>
        <w:ind w:left="0"/>
        <w:jc w:val="both"/>
      </w:pPr>
      <w:r>
        <w:rPr>
          <w:rFonts w:ascii="Times New Roman"/>
          <w:b w:val="false"/>
          <w:i w:val="false"/>
          <w:color w:val="000000"/>
          <w:sz w:val="28"/>
        </w:rPr>
        <w:t>
      ағынды-механикаландырылған желіде темекіні өңдеу технологиясы;</w:t>
      </w:r>
    </w:p>
    <w:p>
      <w:pPr>
        <w:spacing w:after="0"/>
        <w:ind w:left="0"/>
        <w:jc w:val="both"/>
      </w:pPr>
      <w:r>
        <w:rPr>
          <w:rFonts w:ascii="Times New Roman"/>
          <w:b w:val="false"/>
          <w:i w:val="false"/>
          <w:color w:val="000000"/>
          <w:sz w:val="28"/>
        </w:rPr>
        <w:t xml:space="preserve">
      қайта өңделетін шикізаттың сорты; </w:t>
      </w:r>
    </w:p>
    <w:p>
      <w:pPr>
        <w:spacing w:after="0"/>
        <w:ind w:left="0"/>
        <w:jc w:val="both"/>
      </w:pPr>
      <w:r>
        <w:rPr>
          <w:rFonts w:ascii="Times New Roman"/>
          <w:b w:val="false"/>
          <w:i w:val="false"/>
          <w:color w:val="000000"/>
          <w:sz w:val="28"/>
        </w:rPr>
        <w:t xml:space="preserve">
      түптегіштердің, қосқыштар мен пресс механизмінің мақсаты және құрылғысы; </w:t>
      </w:r>
    </w:p>
    <w:p>
      <w:pPr>
        <w:spacing w:after="0"/>
        <w:ind w:left="0"/>
        <w:jc w:val="both"/>
      </w:pPr>
      <w:r>
        <w:rPr>
          <w:rFonts w:ascii="Times New Roman"/>
          <w:b w:val="false"/>
          <w:i w:val="false"/>
          <w:color w:val="000000"/>
          <w:sz w:val="28"/>
        </w:rPr>
        <w:t xml:space="preserve">
      қызмет көрсету жабдықтарын тазалау және майлау тәртібі. </w:t>
      </w:r>
    </w:p>
    <w:bookmarkStart w:name="z1311" w:id="1309"/>
    <w:p>
      <w:pPr>
        <w:spacing w:after="0"/>
        <w:ind w:left="0"/>
        <w:jc w:val="left"/>
      </w:pPr>
      <w:r>
        <w:rPr>
          <w:rFonts w:ascii="Times New Roman"/>
          <w:b/>
          <w:i w:val="false"/>
          <w:color w:val="000000"/>
        </w:rPr>
        <w:t xml:space="preserve"> 42-параграф. Темекіні ферменттеуге дайындау желісінің машинисі, 4-разряд</w:t>
      </w:r>
    </w:p>
    <w:bookmarkEnd w:id="1309"/>
    <w:bookmarkStart w:name="z1312" w:id="1310"/>
    <w:p>
      <w:pPr>
        <w:spacing w:after="0"/>
        <w:ind w:left="0"/>
        <w:jc w:val="both"/>
      </w:pPr>
      <w:r>
        <w:rPr>
          <w:rFonts w:ascii="Times New Roman"/>
          <w:b w:val="false"/>
          <w:i w:val="false"/>
          <w:color w:val="000000"/>
          <w:sz w:val="28"/>
        </w:rPr>
        <w:t>
      879. Жұмыс сипаттамасы:</w:t>
      </w:r>
    </w:p>
    <w:bookmarkEnd w:id="1310"/>
    <w:p>
      <w:pPr>
        <w:spacing w:after="0"/>
        <w:ind w:left="0"/>
        <w:jc w:val="both"/>
      </w:pPr>
      <w:r>
        <w:rPr>
          <w:rFonts w:ascii="Times New Roman"/>
          <w:b w:val="false"/>
          <w:i w:val="false"/>
          <w:color w:val="000000"/>
          <w:sz w:val="28"/>
        </w:rPr>
        <w:t xml:space="preserve">
      темекіні доферментациялық өңдеу желісінің технологиялық процесін жүргізу; </w:t>
      </w:r>
    </w:p>
    <w:p>
      <w:pPr>
        <w:spacing w:after="0"/>
        <w:ind w:left="0"/>
        <w:jc w:val="both"/>
      </w:pPr>
      <w:r>
        <w:rPr>
          <w:rFonts w:ascii="Times New Roman"/>
          <w:b w:val="false"/>
          <w:i w:val="false"/>
          <w:color w:val="000000"/>
          <w:sz w:val="28"/>
        </w:rPr>
        <w:t>
      темекі шикізатын ылғалдылығы бойынша салқындату үшін қондырғыларға қызмет көрсету;</w:t>
      </w:r>
    </w:p>
    <w:p>
      <w:pPr>
        <w:spacing w:after="0"/>
        <w:ind w:left="0"/>
        <w:jc w:val="both"/>
      </w:pPr>
      <w:r>
        <w:rPr>
          <w:rFonts w:ascii="Times New Roman"/>
          <w:b w:val="false"/>
          <w:i w:val="false"/>
          <w:color w:val="000000"/>
          <w:sz w:val="28"/>
        </w:rPr>
        <w:t>
      қайта өңделетін шикізаттың ылғалдылығын органолептикалық айқындау, қондырғының тиісті жұмыс істеу режимін белгілеу;</w:t>
      </w:r>
    </w:p>
    <w:p>
      <w:pPr>
        <w:spacing w:after="0"/>
        <w:ind w:left="0"/>
        <w:jc w:val="both"/>
      </w:pPr>
      <w:r>
        <w:rPr>
          <w:rFonts w:ascii="Times New Roman"/>
          <w:b w:val="false"/>
          <w:i w:val="false"/>
          <w:color w:val="000000"/>
          <w:sz w:val="28"/>
        </w:rPr>
        <w:t xml:space="preserve">
      қайта өңдеу шикізатының ассортиментін бақылау; </w:t>
      </w:r>
    </w:p>
    <w:p>
      <w:pPr>
        <w:spacing w:after="0"/>
        <w:ind w:left="0"/>
        <w:jc w:val="both"/>
      </w:pPr>
      <w:r>
        <w:rPr>
          <w:rFonts w:ascii="Times New Roman"/>
          <w:b w:val="false"/>
          <w:i w:val="false"/>
          <w:color w:val="000000"/>
          <w:sz w:val="28"/>
        </w:rPr>
        <w:t>
      қондырғылардың барлық тораптарын қосу және сөндіру;</w:t>
      </w:r>
    </w:p>
    <w:p>
      <w:pPr>
        <w:spacing w:after="0"/>
        <w:ind w:left="0"/>
        <w:jc w:val="both"/>
      </w:pPr>
      <w:r>
        <w:rPr>
          <w:rFonts w:ascii="Times New Roman"/>
          <w:b w:val="false"/>
          <w:i w:val="false"/>
          <w:color w:val="000000"/>
          <w:sz w:val="28"/>
        </w:rPr>
        <w:t>
      түптегіш қондырғыдан темекінің бір қалыпты түсуін бақылау;</w:t>
      </w:r>
    </w:p>
    <w:p>
      <w:pPr>
        <w:spacing w:after="0"/>
        <w:ind w:left="0"/>
        <w:jc w:val="both"/>
      </w:pPr>
      <w:r>
        <w:rPr>
          <w:rFonts w:ascii="Times New Roman"/>
          <w:b w:val="false"/>
          <w:i w:val="false"/>
          <w:color w:val="000000"/>
          <w:sz w:val="28"/>
        </w:rPr>
        <w:t>
      кептірудің әр отсектері бойынша ылғалдау және қыздыру жүйесін реттеу;</w:t>
      </w:r>
    </w:p>
    <w:p>
      <w:pPr>
        <w:spacing w:after="0"/>
        <w:ind w:left="0"/>
        <w:jc w:val="both"/>
      </w:pPr>
      <w:r>
        <w:rPr>
          <w:rFonts w:ascii="Times New Roman"/>
          <w:b w:val="false"/>
          <w:i w:val="false"/>
          <w:color w:val="000000"/>
          <w:sz w:val="28"/>
        </w:rPr>
        <w:t>
      қондырғының барлық аймақтарында берілген температураны және тиісті ылғалдылықты, шикізаттың алғашқы немесе түпкілікті жағдайына қарай температуралық режимнің өзгеруін автоматты және қолмен ұстап тұру.</w:t>
      </w:r>
    </w:p>
    <w:bookmarkStart w:name="z1313" w:id="1311"/>
    <w:p>
      <w:pPr>
        <w:spacing w:after="0"/>
        <w:ind w:left="0"/>
        <w:jc w:val="both"/>
      </w:pPr>
      <w:r>
        <w:rPr>
          <w:rFonts w:ascii="Times New Roman"/>
          <w:b w:val="false"/>
          <w:i w:val="false"/>
          <w:color w:val="000000"/>
          <w:sz w:val="28"/>
        </w:rPr>
        <w:t xml:space="preserve">
      880. Білуге тиіс: </w:t>
      </w:r>
    </w:p>
    <w:bookmarkEnd w:id="1311"/>
    <w:p>
      <w:pPr>
        <w:spacing w:after="0"/>
        <w:ind w:left="0"/>
        <w:jc w:val="both"/>
      </w:pPr>
      <w:r>
        <w:rPr>
          <w:rFonts w:ascii="Times New Roman"/>
          <w:b w:val="false"/>
          <w:i w:val="false"/>
          <w:color w:val="000000"/>
          <w:sz w:val="28"/>
        </w:rPr>
        <w:t xml:space="preserve">
      темекінің ылғалдылығын органолептикалық бағалау тәртібі; </w:t>
      </w:r>
    </w:p>
    <w:p>
      <w:pPr>
        <w:spacing w:after="0"/>
        <w:ind w:left="0"/>
        <w:jc w:val="both"/>
      </w:pPr>
      <w:r>
        <w:rPr>
          <w:rFonts w:ascii="Times New Roman"/>
          <w:b w:val="false"/>
          <w:i w:val="false"/>
          <w:color w:val="000000"/>
          <w:sz w:val="28"/>
        </w:rPr>
        <w:t xml:space="preserve">
      бумаларды жасау үшін қолданылатын темекінің сапасына қойылатын талаптар; </w:t>
      </w:r>
    </w:p>
    <w:p>
      <w:pPr>
        <w:spacing w:after="0"/>
        <w:ind w:left="0"/>
        <w:jc w:val="both"/>
      </w:pPr>
      <w:r>
        <w:rPr>
          <w:rFonts w:ascii="Times New Roman"/>
          <w:b w:val="false"/>
          <w:i w:val="false"/>
          <w:color w:val="000000"/>
          <w:sz w:val="28"/>
        </w:rPr>
        <w:t xml:space="preserve">
      қондырғылардың құрылғысы, мақсаты және жұмыс істеу принципі, олардың тораптары мен бөліктерінің өзара іс-қимыл тәртібі; </w:t>
      </w:r>
    </w:p>
    <w:p>
      <w:pPr>
        <w:spacing w:after="0"/>
        <w:ind w:left="0"/>
        <w:jc w:val="both"/>
      </w:pPr>
      <w:r>
        <w:rPr>
          <w:rFonts w:ascii="Times New Roman"/>
          <w:b w:val="false"/>
          <w:i w:val="false"/>
          <w:color w:val="000000"/>
          <w:sz w:val="28"/>
        </w:rPr>
        <w:t xml:space="preserve">
      темекіні ферментациялауға дайындау желісінің электрлік және жылу жүйесінің схемасы. </w:t>
      </w:r>
    </w:p>
    <w:bookmarkStart w:name="z1314" w:id="1312"/>
    <w:p>
      <w:pPr>
        <w:spacing w:after="0"/>
        <w:ind w:left="0"/>
        <w:jc w:val="left"/>
      </w:pPr>
      <w:r>
        <w:rPr>
          <w:rFonts w:ascii="Times New Roman"/>
          <w:b/>
          <w:i w:val="false"/>
          <w:color w:val="000000"/>
        </w:rPr>
        <w:t xml:space="preserve"> 43-параграф. Темекінің вагонды партияларын құрастырушы, 3-разряд</w:t>
      </w:r>
    </w:p>
    <w:bookmarkEnd w:id="1312"/>
    <w:bookmarkStart w:name="z1315" w:id="1313"/>
    <w:p>
      <w:pPr>
        <w:spacing w:after="0"/>
        <w:ind w:left="0"/>
        <w:jc w:val="both"/>
      </w:pPr>
      <w:r>
        <w:rPr>
          <w:rFonts w:ascii="Times New Roman"/>
          <w:b w:val="false"/>
          <w:i w:val="false"/>
          <w:color w:val="000000"/>
          <w:sz w:val="28"/>
        </w:rPr>
        <w:t xml:space="preserve">
      881. Жұмыс сипаттамасы: </w:t>
      </w:r>
    </w:p>
    <w:bookmarkEnd w:id="1313"/>
    <w:p>
      <w:pPr>
        <w:spacing w:after="0"/>
        <w:ind w:left="0"/>
        <w:jc w:val="both"/>
      </w:pPr>
      <w:r>
        <w:rPr>
          <w:rFonts w:ascii="Times New Roman"/>
          <w:b w:val="false"/>
          <w:i w:val="false"/>
          <w:color w:val="000000"/>
          <w:sz w:val="28"/>
        </w:rPr>
        <w:t xml:space="preserve">
      ботаникалық және тауарлық сорттары бойынша сұрыпталған ферментацияланған темекіні темекі жасайтын фабрикаларға дайындау үшін сұрыптау; </w:t>
      </w:r>
    </w:p>
    <w:p>
      <w:pPr>
        <w:spacing w:after="0"/>
        <w:ind w:left="0"/>
        <w:jc w:val="both"/>
      </w:pPr>
      <w:r>
        <w:rPr>
          <w:rFonts w:ascii="Times New Roman"/>
          <w:b w:val="false"/>
          <w:i w:val="false"/>
          <w:color w:val="000000"/>
          <w:sz w:val="28"/>
        </w:rPr>
        <w:t xml:space="preserve">
      тюктарды немесе бумаларды таразыларға беру, өлшеу, ботаникалық сортын, типін, тауарлық сортын және физикалық массасын жазу; </w:t>
      </w:r>
    </w:p>
    <w:p>
      <w:pPr>
        <w:spacing w:after="0"/>
        <w:ind w:left="0"/>
        <w:jc w:val="both"/>
      </w:pPr>
      <w:r>
        <w:rPr>
          <w:rFonts w:ascii="Times New Roman"/>
          <w:b w:val="false"/>
          <w:i w:val="false"/>
          <w:color w:val="000000"/>
          <w:sz w:val="28"/>
        </w:rPr>
        <w:t xml:space="preserve">
      тюктың, буманың физикалық массасын есептік ылғалдылыққа ауыстыру (кесте бойынша), осы көрсеткіштерді этикеткаларға жазу, оларды тюктарға жабыстыру, этикетканың екінші нұсқасын салу; </w:t>
      </w:r>
    </w:p>
    <w:p>
      <w:pPr>
        <w:spacing w:after="0"/>
        <w:ind w:left="0"/>
        <w:jc w:val="both"/>
      </w:pPr>
      <w:r>
        <w:rPr>
          <w:rFonts w:ascii="Times New Roman"/>
          <w:b w:val="false"/>
          <w:i w:val="false"/>
          <w:color w:val="000000"/>
          <w:sz w:val="28"/>
        </w:rPr>
        <w:t xml:space="preserve">
      тиеу нарядына сәйкес тюктарды немесе бумаларды вагон партияларына тасымалдау және қатарлау; </w:t>
      </w:r>
    </w:p>
    <w:p>
      <w:pPr>
        <w:spacing w:after="0"/>
        <w:ind w:left="0"/>
        <w:jc w:val="both"/>
      </w:pPr>
      <w:r>
        <w:rPr>
          <w:rFonts w:ascii="Times New Roman"/>
          <w:b w:val="false"/>
          <w:i w:val="false"/>
          <w:color w:val="000000"/>
          <w:sz w:val="28"/>
        </w:rPr>
        <w:t>
      темекі тюктарын, бумаларын дұрыс маркалауды қамтамасыз ету;</w:t>
      </w:r>
    </w:p>
    <w:p>
      <w:pPr>
        <w:spacing w:after="0"/>
        <w:ind w:left="0"/>
        <w:jc w:val="both"/>
      </w:pPr>
      <w:r>
        <w:rPr>
          <w:rFonts w:ascii="Times New Roman"/>
          <w:b w:val="false"/>
          <w:i w:val="false"/>
          <w:color w:val="000000"/>
          <w:sz w:val="28"/>
        </w:rPr>
        <w:t xml:space="preserve">
      вагон партияларын құрастыру; </w:t>
      </w:r>
    </w:p>
    <w:p>
      <w:pPr>
        <w:spacing w:after="0"/>
        <w:ind w:left="0"/>
        <w:jc w:val="both"/>
      </w:pPr>
      <w:r>
        <w:rPr>
          <w:rFonts w:ascii="Times New Roman"/>
          <w:b w:val="false"/>
          <w:i w:val="false"/>
          <w:color w:val="000000"/>
          <w:sz w:val="28"/>
        </w:rPr>
        <w:t xml:space="preserve">
      темекінің нақты және есептік массасын белгілеу, жүк құжаттарын толтыру. </w:t>
      </w:r>
    </w:p>
    <w:bookmarkStart w:name="z1316" w:id="1314"/>
    <w:p>
      <w:pPr>
        <w:spacing w:after="0"/>
        <w:ind w:left="0"/>
        <w:jc w:val="both"/>
      </w:pPr>
      <w:r>
        <w:rPr>
          <w:rFonts w:ascii="Times New Roman"/>
          <w:b w:val="false"/>
          <w:i w:val="false"/>
          <w:color w:val="000000"/>
          <w:sz w:val="28"/>
        </w:rPr>
        <w:t xml:space="preserve">
      882. Білуге тиіс: </w:t>
      </w:r>
    </w:p>
    <w:bookmarkEnd w:id="1314"/>
    <w:p>
      <w:pPr>
        <w:spacing w:after="0"/>
        <w:ind w:left="0"/>
        <w:jc w:val="both"/>
      </w:pPr>
      <w:r>
        <w:rPr>
          <w:rFonts w:ascii="Times New Roman"/>
          <w:b w:val="false"/>
          <w:i w:val="false"/>
          <w:color w:val="000000"/>
          <w:sz w:val="28"/>
        </w:rPr>
        <w:t xml:space="preserve">
      жапырақты темекілерді өңдеу технологиясы; </w:t>
      </w:r>
    </w:p>
    <w:p>
      <w:pPr>
        <w:spacing w:after="0"/>
        <w:ind w:left="0"/>
        <w:jc w:val="both"/>
      </w:pPr>
      <w:r>
        <w:rPr>
          <w:rFonts w:ascii="Times New Roman"/>
          <w:b w:val="false"/>
          <w:i w:val="false"/>
          <w:color w:val="000000"/>
          <w:sz w:val="28"/>
        </w:rPr>
        <w:t xml:space="preserve">
      ботаникалық сорттары, типтері және кіші типтері, тауарлық сорттары мен кіші сорттары; </w:t>
      </w:r>
    </w:p>
    <w:p>
      <w:pPr>
        <w:spacing w:after="0"/>
        <w:ind w:left="0"/>
        <w:jc w:val="both"/>
      </w:pPr>
      <w:r>
        <w:rPr>
          <w:rFonts w:ascii="Times New Roman"/>
          <w:b w:val="false"/>
          <w:i w:val="false"/>
          <w:color w:val="000000"/>
          <w:sz w:val="28"/>
        </w:rPr>
        <w:t xml:space="preserve">
      тиеу нарядына сәйкес ботаникалық және тауарлық сорттар бойынша вагон партияларын іріктеу тәртібі; </w:t>
      </w:r>
    </w:p>
    <w:p>
      <w:pPr>
        <w:spacing w:after="0"/>
        <w:ind w:left="0"/>
        <w:jc w:val="both"/>
      </w:pPr>
      <w:r>
        <w:rPr>
          <w:rFonts w:ascii="Times New Roman"/>
          <w:b w:val="false"/>
          <w:i w:val="false"/>
          <w:color w:val="000000"/>
          <w:sz w:val="28"/>
        </w:rPr>
        <w:t xml:space="preserve">
      темекіні есептік ылғалдылыққа ауыстыру нұсқаулығы, кестесі; </w:t>
      </w:r>
    </w:p>
    <w:p>
      <w:pPr>
        <w:spacing w:after="0"/>
        <w:ind w:left="0"/>
        <w:jc w:val="both"/>
      </w:pPr>
      <w:r>
        <w:rPr>
          <w:rFonts w:ascii="Times New Roman"/>
          <w:b w:val="false"/>
          <w:i w:val="false"/>
          <w:color w:val="000000"/>
          <w:sz w:val="28"/>
        </w:rPr>
        <w:t xml:space="preserve">
      тюктарды, бумаларды таразыда өлшеу және оларды вагон партияларына қатарлау тәртібі. </w:t>
      </w:r>
    </w:p>
    <w:bookmarkStart w:name="z1317" w:id="1315"/>
    <w:p>
      <w:pPr>
        <w:spacing w:after="0"/>
        <w:ind w:left="0"/>
        <w:jc w:val="left"/>
      </w:pPr>
      <w:r>
        <w:rPr>
          <w:rFonts w:ascii="Times New Roman"/>
          <w:b/>
          <w:i w:val="false"/>
          <w:color w:val="000000"/>
        </w:rPr>
        <w:t xml:space="preserve"> 44-параграф. Фарматура мен қалдықты елеуші, 2-разряд</w:t>
      </w:r>
    </w:p>
    <w:bookmarkEnd w:id="1315"/>
    <w:bookmarkStart w:name="z1318" w:id="1316"/>
    <w:p>
      <w:pPr>
        <w:spacing w:after="0"/>
        <w:ind w:left="0"/>
        <w:jc w:val="both"/>
      </w:pPr>
      <w:r>
        <w:rPr>
          <w:rFonts w:ascii="Times New Roman"/>
          <w:b w:val="false"/>
          <w:i w:val="false"/>
          <w:color w:val="000000"/>
          <w:sz w:val="28"/>
        </w:rPr>
        <w:t xml:space="preserve">
      883. Жұмыс сипаттамасы: </w:t>
      </w:r>
    </w:p>
    <w:bookmarkEnd w:id="1316"/>
    <w:p>
      <w:pPr>
        <w:spacing w:after="0"/>
        <w:ind w:left="0"/>
        <w:jc w:val="both"/>
      </w:pPr>
      <w:r>
        <w:rPr>
          <w:rFonts w:ascii="Times New Roman"/>
          <w:b w:val="false"/>
          <w:i w:val="false"/>
          <w:color w:val="000000"/>
          <w:sz w:val="28"/>
        </w:rPr>
        <w:t xml:space="preserve">
      темекі және махорка фарматурасын таразылаушы, ірі бөгде қоспалардан тазарту және фарматура тазалағыштарға себелеу; </w:t>
      </w:r>
    </w:p>
    <w:p>
      <w:pPr>
        <w:spacing w:after="0"/>
        <w:ind w:left="0"/>
        <w:jc w:val="both"/>
      </w:pPr>
      <w:r>
        <w:rPr>
          <w:rFonts w:ascii="Times New Roman"/>
          <w:b w:val="false"/>
          <w:i w:val="false"/>
          <w:color w:val="000000"/>
          <w:sz w:val="28"/>
        </w:rPr>
        <w:t xml:space="preserve">
      тазалағыштың жұмысын көзбен шолып бақылау, өңдеуден кейін тазаланған фарматураларды қоймалау орындарына тасымалдау; </w:t>
      </w:r>
    </w:p>
    <w:p>
      <w:pPr>
        <w:spacing w:after="0"/>
        <w:ind w:left="0"/>
        <w:jc w:val="both"/>
      </w:pPr>
      <w:r>
        <w:rPr>
          <w:rFonts w:ascii="Times New Roman"/>
          <w:b w:val="false"/>
          <w:i w:val="false"/>
          <w:color w:val="000000"/>
          <w:sz w:val="28"/>
        </w:rPr>
        <w:t>
      ақаулары бар темекі және махорка бұйымдарын қайта өңдеуге қабылдау;</w:t>
      </w:r>
    </w:p>
    <w:p>
      <w:pPr>
        <w:spacing w:after="0"/>
        <w:ind w:left="0"/>
        <w:jc w:val="both"/>
      </w:pPr>
      <w:r>
        <w:rPr>
          <w:rFonts w:ascii="Times New Roman"/>
          <w:b w:val="false"/>
          <w:i w:val="false"/>
          <w:color w:val="000000"/>
          <w:sz w:val="28"/>
        </w:rPr>
        <w:t xml:space="preserve">
      махорка түйірлерін қолмен немесе арнайы қондырғыларда елеу және тазалау; </w:t>
      </w:r>
    </w:p>
    <w:p>
      <w:pPr>
        <w:spacing w:after="0"/>
        <w:ind w:left="0"/>
        <w:jc w:val="both"/>
      </w:pPr>
      <w:r>
        <w:rPr>
          <w:rFonts w:ascii="Times New Roman"/>
          <w:b w:val="false"/>
          <w:i w:val="false"/>
          <w:color w:val="000000"/>
          <w:sz w:val="28"/>
        </w:rPr>
        <w:t xml:space="preserve">
      тазаланған темекі және махорка фарматураларына есеп жүргізу және тапсыру. </w:t>
      </w:r>
    </w:p>
    <w:bookmarkStart w:name="z1319" w:id="1317"/>
    <w:p>
      <w:pPr>
        <w:spacing w:after="0"/>
        <w:ind w:left="0"/>
        <w:jc w:val="both"/>
      </w:pPr>
      <w:r>
        <w:rPr>
          <w:rFonts w:ascii="Times New Roman"/>
          <w:b w:val="false"/>
          <w:i w:val="false"/>
          <w:color w:val="000000"/>
          <w:sz w:val="28"/>
        </w:rPr>
        <w:t xml:space="preserve">
      884. Білуге тиіс: </w:t>
      </w:r>
    </w:p>
    <w:bookmarkEnd w:id="1317"/>
    <w:p>
      <w:pPr>
        <w:spacing w:after="0"/>
        <w:ind w:left="0"/>
        <w:jc w:val="both"/>
      </w:pPr>
      <w:r>
        <w:rPr>
          <w:rFonts w:ascii="Times New Roman"/>
          <w:b w:val="false"/>
          <w:i w:val="false"/>
          <w:color w:val="000000"/>
          <w:sz w:val="28"/>
        </w:rPr>
        <w:t xml:space="preserve">
      қондырғылардың құрылғысы және оның технологиялық схемасы; </w:t>
      </w:r>
    </w:p>
    <w:p>
      <w:pPr>
        <w:spacing w:after="0"/>
        <w:ind w:left="0"/>
        <w:jc w:val="both"/>
      </w:pPr>
      <w:r>
        <w:rPr>
          <w:rFonts w:ascii="Times New Roman"/>
          <w:b w:val="false"/>
          <w:i w:val="false"/>
          <w:color w:val="000000"/>
          <w:sz w:val="28"/>
        </w:rPr>
        <w:t xml:space="preserve">
      тазаланған фарматураға қойылатын талаптар; </w:t>
      </w:r>
    </w:p>
    <w:p>
      <w:pPr>
        <w:spacing w:after="0"/>
        <w:ind w:left="0"/>
        <w:jc w:val="both"/>
      </w:pPr>
      <w:r>
        <w:rPr>
          <w:rFonts w:ascii="Times New Roman"/>
          <w:b w:val="false"/>
          <w:i w:val="false"/>
          <w:color w:val="000000"/>
          <w:sz w:val="28"/>
        </w:rPr>
        <w:t xml:space="preserve">
      шикізат ақауларының түрлері. </w:t>
      </w:r>
    </w:p>
    <w:bookmarkStart w:name="z1320" w:id="1318"/>
    <w:p>
      <w:pPr>
        <w:spacing w:after="0"/>
        <w:ind w:left="0"/>
        <w:jc w:val="left"/>
      </w:pPr>
      <w:r>
        <w:rPr>
          <w:rFonts w:ascii="Times New Roman"/>
          <w:b/>
          <w:i w:val="false"/>
          <w:color w:val="000000"/>
        </w:rPr>
        <w:t xml:space="preserve"> 45-параграф. Ферментациялау камераларын тиеуші-түсіруші, 4-разряд</w:t>
      </w:r>
    </w:p>
    <w:bookmarkEnd w:id="1318"/>
    <w:bookmarkStart w:name="z1321" w:id="1319"/>
    <w:p>
      <w:pPr>
        <w:spacing w:after="0"/>
        <w:ind w:left="0"/>
        <w:jc w:val="both"/>
      </w:pPr>
      <w:r>
        <w:rPr>
          <w:rFonts w:ascii="Times New Roman"/>
          <w:b w:val="false"/>
          <w:i w:val="false"/>
          <w:color w:val="000000"/>
          <w:sz w:val="28"/>
        </w:rPr>
        <w:t xml:space="preserve">
      885. Жұмыс сипаттамасы: </w:t>
      </w:r>
    </w:p>
    <w:bookmarkEnd w:id="1319"/>
    <w:p>
      <w:pPr>
        <w:spacing w:after="0"/>
        <w:ind w:left="0"/>
        <w:jc w:val="both"/>
      </w:pPr>
      <w:r>
        <w:rPr>
          <w:rFonts w:ascii="Times New Roman"/>
          <w:b w:val="false"/>
          <w:i w:val="false"/>
          <w:color w:val="000000"/>
          <w:sz w:val="28"/>
        </w:rPr>
        <w:t>
      темекіні ферментациялаудың технологиялық процесін жүргізу;</w:t>
      </w:r>
    </w:p>
    <w:p>
      <w:pPr>
        <w:spacing w:after="0"/>
        <w:ind w:left="0"/>
        <w:jc w:val="both"/>
      </w:pPr>
      <w:r>
        <w:rPr>
          <w:rFonts w:ascii="Times New Roman"/>
          <w:b w:val="false"/>
          <w:i w:val="false"/>
          <w:color w:val="000000"/>
          <w:sz w:val="28"/>
        </w:rPr>
        <w:t xml:space="preserve">
      этажеркаларға темекі тюктарын немесе бумасын тиеу, оларды ферментациялау камерасында домалату; </w:t>
      </w:r>
    </w:p>
    <w:p>
      <w:pPr>
        <w:spacing w:after="0"/>
        <w:ind w:left="0"/>
        <w:jc w:val="both"/>
      </w:pPr>
      <w:r>
        <w:rPr>
          <w:rFonts w:ascii="Times New Roman"/>
          <w:b w:val="false"/>
          <w:i w:val="false"/>
          <w:color w:val="000000"/>
          <w:sz w:val="28"/>
        </w:rPr>
        <w:t xml:space="preserve">
      темекі тюктарын немесе бумаларын ферментациялау камераларында нұсқаулыққа сәйкес стеллаждарға қатарлау; </w:t>
      </w:r>
    </w:p>
    <w:p>
      <w:pPr>
        <w:spacing w:after="0"/>
        <w:ind w:left="0"/>
        <w:jc w:val="both"/>
      </w:pPr>
      <w:r>
        <w:rPr>
          <w:rFonts w:ascii="Times New Roman"/>
          <w:b w:val="false"/>
          <w:i w:val="false"/>
          <w:color w:val="000000"/>
          <w:sz w:val="28"/>
        </w:rPr>
        <w:t xml:space="preserve">
      ферментациялау режимін көзбен бақылау; </w:t>
      </w:r>
    </w:p>
    <w:p>
      <w:pPr>
        <w:spacing w:after="0"/>
        <w:ind w:left="0"/>
        <w:jc w:val="both"/>
      </w:pPr>
      <w:r>
        <w:rPr>
          <w:rFonts w:ascii="Times New Roman"/>
          <w:b w:val="false"/>
          <w:i w:val="false"/>
          <w:color w:val="000000"/>
          <w:sz w:val="28"/>
        </w:rPr>
        <w:t xml:space="preserve">
      темекілер салынған этажеркаларды шығару, темекі тюктарын немесе бумасын этажеркалар мен стеллаждардан ферментациялау камераларында түсіру, тасу және арнайы бөлінген орынға қатарлау; </w:t>
      </w:r>
    </w:p>
    <w:p>
      <w:pPr>
        <w:spacing w:after="0"/>
        <w:ind w:left="0"/>
        <w:jc w:val="both"/>
      </w:pPr>
      <w:r>
        <w:rPr>
          <w:rFonts w:ascii="Times New Roman"/>
          <w:b w:val="false"/>
          <w:i w:val="false"/>
          <w:color w:val="000000"/>
          <w:sz w:val="28"/>
        </w:rPr>
        <w:t xml:space="preserve">
      ұштамалар мен бауларды тартып байлау инструкциясында белгіленген жерге дейін тарту және байлау. </w:t>
      </w:r>
    </w:p>
    <w:bookmarkStart w:name="z1322" w:id="1320"/>
    <w:p>
      <w:pPr>
        <w:spacing w:after="0"/>
        <w:ind w:left="0"/>
        <w:jc w:val="both"/>
      </w:pPr>
      <w:r>
        <w:rPr>
          <w:rFonts w:ascii="Times New Roman"/>
          <w:b w:val="false"/>
          <w:i w:val="false"/>
          <w:color w:val="000000"/>
          <w:sz w:val="28"/>
        </w:rPr>
        <w:t xml:space="preserve">
      886. Білуге тиіс: </w:t>
      </w:r>
    </w:p>
    <w:bookmarkEnd w:id="1320"/>
    <w:p>
      <w:pPr>
        <w:spacing w:after="0"/>
        <w:ind w:left="0"/>
        <w:jc w:val="both"/>
      </w:pPr>
      <w:r>
        <w:rPr>
          <w:rFonts w:ascii="Times New Roman"/>
          <w:b w:val="false"/>
          <w:i w:val="false"/>
          <w:color w:val="000000"/>
          <w:sz w:val="28"/>
        </w:rPr>
        <w:t xml:space="preserve">
      ботаникалық және тауар сортын сипаттайтын негізгі сыртқы көрсеткіштер; </w:t>
      </w:r>
    </w:p>
    <w:p>
      <w:pPr>
        <w:spacing w:after="0"/>
        <w:ind w:left="0"/>
        <w:jc w:val="both"/>
      </w:pPr>
      <w:r>
        <w:rPr>
          <w:rFonts w:ascii="Times New Roman"/>
          <w:b w:val="false"/>
          <w:i w:val="false"/>
          <w:color w:val="000000"/>
          <w:sz w:val="28"/>
        </w:rPr>
        <w:t xml:space="preserve">
      табақты бракқа шығаруға жатқызатын ақаулардың түрлері; </w:t>
      </w:r>
    </w:p>
    <w:p>
      <w:pPr>
        <w:spacing w:after="0"/>
        <w:ind w:left="0"/>
        <w:jc w:val="both"/>
      </w:pPr>
      <w:r>
        <w:rPr>
          <w:rFonts w:ascii="Times New Roman"/>
          <w:b w:val="false"/>
          <w:i w:val="false"/>
          <w:color w:val="000000"/>
          <w:sz w:val="28"/>
        </w:rPr>
        <w:t xml:space="preserve">
      тюктарды, бумаларды шартты маркалау; </w:t>
      </w:r>
    </w:p>
    <w:p>
      <w:pPr>
        <w:spacing w:after="0"/>
        <w:ind w:left="0"/>
        <w:jc w:val="both"/>
      </w:pPr>
      <w:r>
        <w:rPr>
          <w:rFonts w:ascii="Times New Roman"/>
          <w:b w:val="false"/>
          <w:i w:val="false"/>
          <w:color w:val="000000"/>
          <w:sz w:val="28"/>
        </w:rPr>
        <w:t xml:space="preserve">
      ұштамалар мен бауларды белгіленген жерге дейін тарту және байлау тәсілдері; </w:t>
      </w:r>
    </w:p>
    <w:p>
      <w:pPr>
        <w:spacing w:after="0"/>
        <w:ind w:left="0"/>
        <w:jc w:val="both"/>
      </w:pPr>
      <w:r>
        <w:rPr>
          <w:rFonts w:ascii="Times New Roman"/>
          <w:b w:val="false"/>
          <w:i w:val="false"/>
          <w:color w:val="000000"/>
          <w:sz w:val="28"/>
        </w:rPr>
        <w:t>
      тюк немесе бумалар бар этажеркаларды тиеу және түсіру тәртібі;</w:t>
      </w:r>
    </w:p>
    <w:p>
      <w:pPr>
        <w:spacing w:after="0"/>
        <w:ind w:left="0"/>
        <w:jc w:val="both"/>
      </w:pPr>
      <w:r>
        <w:rPr>
          <w:rFonts w:ascii="Times New Roman"/>
          <w:b w:val="false"/>
          <w:i w:val="false"/>
          <w:color w:val="000000"/>
          <w:sz w:val="28"/>
        </w:rPr>
        <w:t xml:space="preserve">
      ферментациялау камераларында және өндіріс орындарында этажеркалардың жылжу нұсқаулығы мен тәртібі; </w:t>
      </w:r>
    </w:p>
    <w:p>
      <w:pPr>
        <w:spacing w:after="0"/>
        <w:ind w:left="0"/>
        <w:jc w:val="both"/>
      </w:pPr>
      <w:r>
        <w:rPr>
          <w:rFonts w:ascii="Times New Roman"/>
          <w:b w:val="false"/>
          <w:i w:val="false"/>
          <w:color w:val="000000"/>
          <w:sz w:val="28"/>
        </w:rPr>
        <w:t>
      ферментациялау камераларының жұмыс істеу режимінің параметрлері;</w:t>
      </w:r>
    </w:p>
    <w:p>
      <w:pPr>
        <w:spacing w:after="0"/>
        <w:ind w:left="0"/>
        <w:jc w:val="both"/>
      </w:pPr>
      <w:r>
        <w:rPr>
          <w:rFonts w:ascii="Times New Roman"/>
          <w:b w:val="false"/>
          <w:i w:val="false"/>
          <w:color w:val="000000"/>
          <w:sz w:val="28"/>
        </w:rPr>
        <w:t xml:space="preserve">
      ферментациялаудан кейін тюктар мен бумаларды қатарлау тәртібі. </w:t>
      </w:r>
    </w:p>
    <w:bookmarkStart w:name="z1323" w:id="1321"/>
    <w:p>
      <w:pPr>
        <w:spacing w:after="0"/>
        <w:ind w:left="0"/>
        <w:jc w:val="left"/>
      </w:pPr>
      <w:r>
        <w:rPr>
          <w:rFonts w:ascii="Times New Roman"/>
          <w:b/>
          <w:i w:val="false"/>
          <w:color w:val="000000"/>
        </w:rPr>
        <w:t xml:space="preserve"> 46-параграф. Ферментациялау өндірісіндегі темекі сұрыптаушы, 2-разряд</w:t>
      </w:r>
    </w:p>
    <w:bookmarkEnd w:id="1321"/>
    <w:bookmarkStart w:name="z1324" w:id="1322"/>
    <w:p>
      <w:pPr>
        <w:spacing w:after="0"/>
        <w:ind w:left="0"/>
        <w:jc w:val="both"/>
      </w:pPr>
      <w:r>
        <w:rPr>
          <w:rFonts w:ascii="Times New Roman"/>
          <w:b w:val="false"/>
          <w:i w:val="false"/>
          <w:color w:val="000000"/>
          <w:sz w:val="28"/>
        </w:rPr>
        <w:t xml:space="preserve">
      887. Жұмыс сипаттамасы: </w:t>
      </w:r>
    </w:p>
    <w:bookmarkEnd w:id="1322"/>
    <w:p>
      <w:pPr>
        <w:spacing w:after="0"/>
        <w:ind w:left="0"/>
        <w:jc w:val="both"/>
      </w:pPr>
      <w:r>
        <w:rPr>
          <w:rFonts w:ascii="Times New Roman"/>
          <w:b w:val="false"/>
          <w:i w:val="false"/>
          <w:color w:val="000000"/>
          <w:sz w:val="28"/>
        </w:rPr>
        <w:t>
      маркалау деректеріне сәйкес белгілеу және сортты айқындау мақсатында тюктарды, бумаларды, темекі жапырақтарын сұрыптау;</w:t>
      </w:r>
    </w:p>
    <w:p>
      <w:pPr>
        <w:spacing w:after="0"/>
        <w:ind w:left="0"/>
        <w:jc w:val="both"/>
      </w:pPr>
      <w:r>
        <w:rPr>
          <w:rFonts w:ascii="Times New Roman"/>
          <w:b w:val="false"/>
          <w:i w:val="false"/>
          <w:color w:val="000000"/>
          <w:sz w:val="28"/>
        </w:rPr>
        <w:t xml:space="preserve">
      тюкты немесе буманы тексеру орнына жеткізу, станокқа (тіреуішке) орнату, ұштамалар мен белдіктерді шешу, бумадағы бауларды босату; </w:t>
      </w:r>
    </w:p>
    <w:p>
      <w:pPr>
        <w:spacing w:after="0"/>
        <w:ind w:left="0"/>
        <w:jc w:val="both"/>
      </w:pPr>
      <w:r>
        <w:rPr>
          <w:rFonts w:ascii="Times New Roman"/>
          <w:b w:val="false"/>
          <w:i w:val="false"/>
          <w:color w:val="000000"/>
          <w:sz w:val="28"/>
        </w:rPr>
        <w:t>
      темекі жапырақтарының ботаникалық, тауарлық сорттары мен кіші сорттарын айқындау үшін тюк, бума қабатын, ылғалдылығын және басқа да сапа көрсеткіштерін тексеру;</w:t>
      </w:r>
    </w:p>
    <w:p>
      <w:pPr>
        <w:spacing w:after="0"/>
        <w:ind w:left="0"/>
        <w:jc w:val="both"/>
      </w:pPr>
      <w:r>
        <w:rPr>
          <w:rFonts w:ascii="Times New Roman"/>
          <w:b w:val="false"/>
          <w:i w:val="false"/>
          <w:color w:val="000000"/>
          <w:sz w:val="28"/>
        </w:rPr>
        <w:t>
      сусымалы жапырақтар мен қыртыстарды жинау, оларды тюктарға немесе бумаларға қатарлау;</w:t>
      </w:r>
    </w:p>
    <w:p>
      <w:pPr>
        <w:spacing w:after="0"/>
        <w:ind w:left="0"/>
        <w:jc w:val="both"/>
      </w:pPr>
      <w:r>
        <w:rPr>
          <w:rFonts w:ascii="Times New Roman"/>
          <w:b w:val="false"/>
          <w:i w:val="false"/>
          <w:color w:val="000000"/>
          <w:sz w:val="28"/>
        </w:rPr>
        <w:t>
      тюк пен буманың бұзылуын түзету;</w:t>
      </w:r>
    </w:p>
    <w:p>
      <w:pPr>
        <w:spacing w:after="0"/>
        <w:ind w:left="0"/>
        <w:jc w:val="both"/>
      </w:pPr>
      <w:r>
        <w:rPr>
          <w:rFonts w:ascii="Times New Roman"/>
          <w:b w:val="false"/>
          <w:i w:val="false"/>
          <w:color w:val="000000"/>
          <w:sz w:val="28"/>
        </w:rPr>
        <w:t>
      тексерудің соңында - ряднаны тарту, бумадағы ұштамалар мен белдіктерді байлау;</w:t>
      </w:r>
    </w:p>
    <w:p>
      <w:pPr>
        <w:spacing w:after="0"/>
        <w:ind w:left="0"/>
        <w:jc w:val="both"/>
      </w:pPr>
      <w:r>
        <w:rPr>
          <w:rFonts w:ascii="Times New Roman"/>
          <w:b w:val="false"/>
          <w:i w:val="false"/>
          <w:color w:val="000000"/>
          <w:sz w:val="28"/>
        </w:rPr>
        <w:t xml:space="preserve">
      тюктарды немесе бумаларды таразыға салу, фарматураны іріктеу және оларды белгіленген жерге тасу; </w:t>
      </w:r>
    </w:p>
    <w:p>
      <w:pPr>
        <w:spacing w:after="0"/>
        <w:ind w:left="0"/>
        <w:jc w:val="both"/>
      </w:pPr>
      <w:r>
        <w:rPr>
          <w:rFonts w:ascii="Times New Roman"/>
          <w:b w:val="false"/>
          <w:i w:val="false"/>
          <w:color w:val="000000"/>
          <w:sz w:val="28"/>
        </w:rPr>
        <w:t xml:space="preserve">
      темекі жапырақтарын сұрыптау кезінде - жапырақтарды жаю, оларды тюк немесе бумаларды қалыптастыру үшін тюк жәшіктеріне сорт бойынша қатарлау; </w:t>
      </w:r>
    </w:p>
    <w:p>
      <w:pPr>
        <w:spacing w:after="0"/>
        <w:ind w:left="0"/>
        <w:jc w:val="both"/>
      </w:pPr>
      <w:r>
        <w:rPr>
          <w:rFonts w:ascii="Times New Roman"/>
          <w:b w:val="false"/>
          <w:i w:val="false"/>
          <w:color w:val="000000"/>
          <w:sz w:val="28"/>
        </w:rPr>
        <w:t xml:space="preserve">
      сорттау процесінде ақау жапырақтарды бракқа шығару. </w:t>
      </w:r>
    </w:p>
    <w:bookmarkStart w:name="z1325" w:id="1323"/>
    <w:p>
      <w:pPr>
        <w:spacing w:after="0"/>
        <w:ind w:left="0"/>
        <w:jc w:val="both"/>
      </w:pPr>
      <w:r>
        <w:rPr>
          <w:rFonts w:ascii="Times New Roman"/>
          <w:b w:val="false"/>
          <w:i w:val="false"/>
          <w:color w:val="000000"/>
          <w:sz w:val="28"/>
        </w:rPr>
        <w:t xml:space="preserve">
      888. Білуге тиіс: </w:t>
      </w:r>
    </w:p>
    <w:bookmarkEnd w:id="1323"/>
    <w:p>
      <w:pPr>
        <w:spacing w:after="0"/>
        <w:ind w:left="0"/>
        <w:jc w:val="both"/>
      </w:pPr>
      <w:r>
        <w:rPr>
          <w:rFonts w:ascii="Times New Roman"/>
          <w:b w:val="false"/>
          <w:i w:val="false"/>
          <w:color w:val="000000"/>
          <w:sz w:val="28"/>
        </w:rPr>
        <w:t xml:space="preserve">
      әрбір ботаникалық және тауарлық сорт үшін нормативтік-техникалық құжаттамада белгіленген көрсеткіштер; </w:t>
      </w:r>
    </w:p>
    <w:p>
      <w:pPr>
        <w:spacing w:after="0"/>
        <w:ind w:left="0"/>
        <w:jc w:val="both"/>
      </w:pPr>
      <w:r>
        <w:rPr>
          <w:rFonts w:ascii="Times New Roman"/>
          <w:b w:val="false"/>
          <w:i w:val="false"/>
          <w:color w:val="000000"/>
          <w:sz w:val="28"/>
        </w:rPr>
        <w:t xml:space="preserve">
      темекі жапырақтары ақауларының атауы мен сипаттары; </w:t>
      </w:r>
    </w:p>
    <w:p>
      <w:pPr>
        <w:spacing w:after="0"/>
        <w:ind w:left="0"/>
        <w:jc w:val="both"/>
      </w:pPr>
      <w:r>
        <w:rPr>
          <w:rFonts w:ascii="Times New Roman"/>
          <w:b w:val="false"/>
          <w:i w:val="false"/>
          <w:color w:val="000000"/>
          <w:sz w:val="28"/>
        </w:rPr>
        <w:t xml:space="preserve">
      ұштамаларды, белдіктерді белгіленген созылымға дейін тарту тәртібі; </w:t>
      </w:r>
    </w:p>
    <w:p>
      <w:pPr>
        <w:spacing w:after="0"/>
        <w:ind w:left="0"/>
        <w:jc w:val="both"/>
      </w:pPr>
      <w:r>
        <w:rPr>
          <w:rFonts w:ascii="Times New Roman"/>
          <w:b w:val="false"/>
          <w:i w:val="false"/>
          <w:color w:val="000000"/>
          <w:sz w:val="28"/>
        </w:rPr>
        <w:t xml:space="preserve">
      байлау тәсілдері; </w:t>
      </w:r>
    </w:p>
    <w:p>
      <w:pPr>
        <w:spacing w:after="0"/>
        <w:ind w:left="0"/>
        <w:jc w:val="both"/>
      </w:pPr>
      <w:r>
        <w:rPr>
          <w:rFonts w:ascii="Times New Roman"/>
          <w:b w:val="false"/>
          <w:i w:val="false"/>
          <w:color w:val="000000"/>
          <w:sz w:val="28"/>
        </w:rPr>
        <w:t xml:space="preserve">
      тюктарды, бумаларды қатарға қатарлау тәртібі. </w:t>
      </w:r>
    </w:p>
    <w:bookmarkStart w:name="z1326" w:id="1324"/>
    <w:p>
      <w:pPr>
        <w:spacing w:after="0"/>
        <w:ind w:left="0"/>
        <w:jc w:val="left"/>
      </w:pPr>
      <w:r>
        <w:rPr>
          <w:rFonts w:ascii="Times New Roman"/>
          <w:b/>
          <w:i w:val="false"/>
          <w:color w:val="000000"/>
        </w:rPr>
        <w:t xml:space="preserve"> 47-параграф. Ферментациялау өндірісіндегі темекі сұрыптаушы, 3-разряд</w:t>
      </w:r>
    </w:p>
    <w:bookmarkEnd w:id="1324"/>
    <w:bookmarkStart w:name="z1327" w:id="1325"/>
    <w:p>
      <w:pPr>
        <w:spacing w:after="0"/>
        <w:ind w:left="0"/>
        <w:jc w:val="both"/>
      </w:pPr>
      <w:r>
        <w:rPr>
          <w:rFonts w:ascii="Times New Roman"/>
          <w:b w:val="false"/>
          <w:i w:val="false"/>
          <w:color w:val="000000"/>
          <w:sz w:val="28"/>
        </w:rPr>
        <w:t xml:space="preserve">
      889. Жұмыс сипаттамасы: </w:t>
      </w:r>
    </w:p>
    <w:bookmarkEnd w:id="1325"/>
    <w:p>
      <w:pPr>
        <w:spacing w:after="0"/>
        <w:ind w:left="0"/>
        <w:jc w:val="both"/>
      </w:pPr>
      <w:r>
        <w:rPr>
          <w:rFonts w:ascii="Times New Roman"/>
          <w:b w:val="false"/>
          <w:i w:val="false"/>
          <w:color w:val="000000"/>
          <w:sz w:val="28"/>
        </w:rPr>
        <w:t xml:space="preserve">
      стандарт бойынша ағынды немесе бумалы сұрыптау арқылы ферментацияланған немесе ферментацияланбаған темекіні іріктеу; </w:t>
      </w:r>
    </w:p>
    <w:p>
      <w:pPr>
        <w:spacing w:after="0"/>
        <w:ind w:left="0"/>
        <w:jc w:val="both"/>
      </w:pPr>
      <w:r>
        <w:rPr>
          <w:rFonts w:ascii="Times New Roman"/>
          <w:b w:val="false"/>
          <w:i w:val="false"/>
          <w:color w:val="000000"/>
          <w:sz w:val="28"/>
        </w:rPr>
        <w:t xml:space="preserve">
      бумаларды немесе тюктарды тауарлық сорттар мен кіші сорттар бойынша сұрыптау кезінде бөлу; </w:t>
      </w:r>
    </w:p>
    <w:p>
      <w:pPr>
        <w:spacing w:after="0"/>
        <w:ind w:left="0"/>
        <w:jc w:val="both"/>
      </w:pPr>
      <w:r>
        <w:rPr>
          <w:rFonts w:ascii="Times New Roman"/>
          <w:b w:val="false"/>
          <w:i w:val="false"/>
          <w:color w:val="000000"/>
          <w:sz w:val="28"/>
        </w:rPr>
        <w:t xml:space="preserve">
      ферментациялау камерасына тиеу үшін ботаникалық және тауарлық сорттар бойынша ферментацияланбаған темекінің бірыңғай партияларын, олардың ылғалдылығы бойынша іріктеу; </w:t>
      </w:r>
    </w:p>
    <w:p>
      <w:pPr>
        <w:spacing w:after="0"/>
        <w:ind w:left="0"/>
        <w:jc w:val="both"/>
      </w:pPr>
      <w:r>
        <w:rPr>
          <w:rFonts w:ascii="Times New Roman"/>
          <w:b w:val="false"/>
          <w:i w:val="false"/>
          <w:color w:val="000000"/>
          <w:sz w:val="28"/>
        </w:rPr>
        <w:t xml:space="preserve">
      сортталған және тюктелген темекіні қоймалау және сақтау нұсқаулығына сәйкес қоймалау. </w:t>
      </w:r>
    </w:p>
    <w:bookmarkStart w:name="z1328" w:id="1326"/>
    <w:p>
      <w:pPr>
        <w:spacing w:after="0"/>
        <w:ind w:left="0"/>
        <w:jc w:val="both"/>
      </w:pPr>
      <w:r>
        <w:rPr>
          <w:rFonts w:ascii="Times New Roman"/>
          <w:b w:val="false"/>
          <w:i w:val="false"/>
          <w:color w:val="000000"/>
          <w:sz w:val="28"/>
        </w:rPr>
        <w:t xml:space="preserve">
      890. Білуге тиіс: </w:t>
      </w:r>
    </w:p>
    <w:bookmarkEnd w:id="1326"/>
    <w:p>
      <w:pPr>
        <w:spacing w:after="0"/>
        <w:ind w:left="0"/>
        <w:jc w:val="both"/>
      </w:pPr>
      <w:r>
        <w:rPr>
          <w:rFonts w:ascii="Times New Roman"/>
          <w:b w:val="false"/>
          <w:i w:val="false"/>
          <w:color w:val="000000"/>
          <w:sz w:val="28"/>
        </w:rPr>
        <w:t xml:space="preserve">
      ферментацияланған немесе ферментацияланбаған темекіге нормативтік-техникалық құжаттамасы; </w:t>
      </w:r>
    </w:p>
    <w:p>
      <w:pPr>
        <w:spacing w:after="0"/>
        <w:ind w:left="0"/>
        <w:jc w:val="both"/>
      </w:pPr>
      <w:r>
        <w:rPr>
          <w:rFonts w:ascii="Times New Roman"/>
          <w:b w:val="false"/>
          <w:i w:val="false"/>
          <w:color w:val="000000"/>
          <w:sz w:val="28"/>
        </w:rPr>
        <w:t xml:space="preserve">
      темекінің ботаникалық және тауарлық сорттарының белгілері; </w:t>
      </w:r>
    </w:p>
    <w:p>
      <w:pPr>
        <w:spacing w:after="0"/>
        <w:ind w:left="0"/>
        <w:jc w:val="both"/>
      </w:pPr>
      <w:r>
        <w:rPr>
          <w:rFonts w:ascii="Times New Roman"/>
          <w:b w:val="false"/>
          <w:i w:val="false"/>
          <w:color w:val="000000"/>
          <w:sz w:val="28"/>
        </w:rPr>
        <w:t xml:space="preserve">
      темекі жапырақтарының ауру белгілері, ақаулары, үзіктері; </w:t>
      </w:r>
    </w:p>
    <w:p>
      <w:pPr>
        <w:spacing w:after="0"/>
        <w:ind w:left="0"/>
        <w:jc w:val="both"/>
      </w:pPr>
      <w:r>
        <w:rPr>
          <w:rFonts w:ascii="Times New Roman"/>
          <w:b w:val="false"/>
          <w:i w:val="false"/>
          <w:color w:val="000000"/>
          <w:sz w:val="28"/>
        </w:rPr>
        <w:t xml:space="preserve">
      темекі жапырақтарының материалдығын айқындау тәсілі; </w:t>
      </w:r>
    </w:p>
    <w:p>
      <w:pPr>
        <w:spacing w:after="0"/>
        <w:ind w:left="0"/>
        <w:jc w:val="both"/>
      </w:pPr>
      <w:r>
        <w:rPr>
          <w:rFonts w:ascii="Times New Roman"/>
          <w:b w:val="false"/>
          <w:i w:val="false"/>
          <w:color w:val="000000"/>
          <w:sz w:val="28"/>
        </w:rPr>
        <w:t xml:space="preserve">
      темекі жапырақтарын қоймалау және сақтау тәртібі. </w:t>
      </w:r>
    </w:p>
    <w:bookmarkStart w:name="z1329" w:id="1327"/>
    <w:p>
      <w:pPr>
        <w:spacing w:after="0"/>
        <w:ind w:left="0"/>
        <w:jc w:val="left"/>
      </w:pPr>
      <w:r>
        <w:rPr>
          <w:rFonts w:ascii="Times New Roman"/>
          <w:b/>
          <w:i w:val="false"/>
          <w:color w:val="000000"/>
        </w:rPr>
        <w:t xml:space="preserve"> 48-параграф. Ферментациялау өндірісіндегі темекі сұрыптаушы, 5-разряд</w:t>
      </w:r>
    </w:p>
    <w:bookmarkEnd w:id="1327"/>
    <w:bookmarkStart w:name="z1330" w:id="1328"/>
    <w:p>
      <w:pPr>
        <w:spacing w:after="0"/>
        <w:ind w:left="0"/>
        <w:jc w:val="both"/>
      </w:pPr>
      <w:r>
        <w:rPr>
          <w:rFonts w:ascii="Times New Roman"/>
          <w:b w:val="false"/>
          <w:i w:val="false"/>
          <w:color w:val="000000"/>
          <w:sz w:val="28"/>
        </w:rPr>
        <w:t xml:space="preserve">
      891. Жұмыс сипаттамасы: </w:t>
      </w:r>
    </w:p>
    <w:bookmarkEnd w:id="1328"/>
    <w:p>
      <w:pPr>
        <w:spacing w:after="0"/>
        <w:ind w:left="0"/>
        <w:jc w:val="both"/>
      </w:pPr>
      <w:r>
        <w:rPr>
          <w:rFonts w:ascii="Times New Roman"/>
          <w:b w:val="false"/>
          <w:i w:val="false"/>
          <w:color w:val="000000"/>
          <w:sz w:val="28"/>
        </w:rPr>
        <w:t xml:space="preserve">
      ферментацияланған немесе ферментацияланбаған темекінің сортын ботаникалық сорттары, өсу аудандары, тауарлық сорттары және кіші сорттары бойынша, экспортқа арналған стандарттар бойынша айқындау процесін жүргізу; </w:t>
      </w:r>
    </w:p>
    <w:p>
      <w:pPr>
        <w:spacing w:after="0"/>
        <w:ind w:left="0"/>
        <w:jc w:val="both"/>
      </w:pPr>
      <w:r>
        <w:rPr>
          <w:rFonts w:ascii="Times New Roman"/>
          <w:b w:val="false"/>
          <w:i w:val="false"/>
          <w:color w:val="000000"/>
          <w:sz w:val="28"/>
        </w:rPr>
        <w:t xml:space="preserve">
      тюк немесе бума сапасы бойынша негізгі сортқа сәйкес келмейтін жапырақ қаптамаларын тюктардан немесе бумалардан алып тастау; </w:t>
      </w:r>
    </w:p>
    <w:p>
      <w:pPr>
        <w:spacing w:after="0"/>
        <w:ind w:left="0"/>
        <w:jc w:val="both"/>
      </w:pPr>
      <w:r>
        <w:rPr>
          <w:rFonts w:ascii="Times New Roman"/>
          <w:b w:val="false"/>
          <w:i w:val="false"/>
          <w:color w:val="000000"/>
          <w:sz w:val="28"/>
        </w:rPr>
        <w:t xml:space="preserve">
      темекіні ботаникалық, тауарлық сорттар, кіші сорттар және басқа да сапа белгілері бойынша экспортқа сұрыптау; </w:t>
      </w:r>
    </w:p>
    <w:p>
      <w:pPr>
        <w:spacing w:after="0"/>
        <w:ind w:left="0"/>
        <w:jc w:val="both"/>
      </w:pPr>
      <w:r>
        <w:rPr>
          <w:rFonts w:ascii="Times New Roman"/>
          <w:b w:val="false"/>
          <w:i w:val="false"/>
          <w:color w:val="000000"/>
          <w:sz w:val="28"/>
        </w:rPr>
        <w:t>
      темекінің бірыңғай партияларын ферментациялау камераларына тиеу үшін ылғалдылығы, ботаникалық және тауарлық сорттары бойынша іріктеу;</w:t>
      </w:r>
    </w:p>
    <w:p>
      <w:pPr>
        <w:spacing w:after="0"/>
        <w:ind w:left="0"/>
        <w:jc w:val="both"/>
      </w:pPr>
      <w:r>
        <w:rPr>
          <w:rFonts w:ascii="Times New Roman"/>
          <w:b w:val="false"/>
          <w:i w:val="false"/>
          <w:color w:val="000000"/>
          <w:sz w:val="28"/>
        </w:rPr>
        <w:t xml:space="preserve">
      одан әрі темекі жасайтын фабрикаларға жіберу, экспортқа шығару үшін немесе кептіруге салу үшін бөлу; </w:t>
      </w:r>
    </w:p>
    <w:p>
      <w:pPr>
        <w:spacing w:after="0"/>
        <w:ind w:left="0"/>
        <w:jc w:val="both"/>
      </w:pPr>
      <w:r>
        <w:rPr>
          <w:rFonts w:ascii="Times New Roman"/>
          <w:b w:val="false"/>
          <w:i w:val="false"/>
          <w:color w:val="000000"/>
          <w:sz w:val="28"/>
        </w:rPr>
        <w:t xml:space="preserve">
      сұрыпталған темекіні қоймалау және сақтау тәртібі қамтамасыз ету; </w:t>
      </w:r>
    </w:p>
    <w:p>
      <w:pPr>
        <w:spacing w:after="0"/>
        <w:ind w:left="0"/>
        <w:jc w:val="both"/>
      </w:pPr>
      <w:r>
        <w:rPr>
          <w:rFonts w:ascii="Times New Roman"/>
          <w:b w:val="false"/>
          <w:i w:val="false"/>
          <w:color w:val="000000"/>
          <w:sz w:val="28"/>
        </w:rPr>
        <w:t xml:space="preserve">
      белгіленген есепті жүргізу. </w:t>
      </w:r>
    </w:p>
    <w:bookmarkStart w:name="z1331" w:id="1329"/>
    <w:p>
      <w:pPr>
        <w:spacing w:after="0"/>
        <w:ind w:left="0"/>
        <w:jc w:val="both"/>
      </w:pPr>
      <w:r>
        <w:rPr>
          <w:rFonts w:ascii="Times New Roman"/>
          <w:b w:val="false"/>
          <w:i w:val="false"/>
          <w:color w:val="000000"/>
          <w:sz w:val="28"/>
        </w:rPr>
        <w:t xml:space="preserve">
      892. Білуге тиіс: </w:t>
      </w:r>
    </w:p>
    <w:bookmarkEnd w:id="1329"/>
    <w:p>
      <w:pPr>
        <w:spacing w:after="0"/>
        <w:ind w:left="0"/>
        <w:jc w:val="both"/>
      </w:pPr>
      <w:r>
        <w:rPr>
          <w:rFonts w:ascii="Times New Roman"/>
          <w:b w:val="false"/>
          <w:i w:val="false"/>
          <w:color w:val="000000"/>
          <w:sz w:val="28"/>
        </w:rPr>
        <w:t xml:space="preserve">
      ферментацияланған немесе ферментацияланбаған темекіге нормативтік-техникалық құжаттама; </w:t>
      </w:r>
    </w:p>
    <w:p>
      <w:pPr>
        <w:spacing w:after="0"/>
        <w:ind w:left="0"/>
        <w:jc w:val="both"/>
      </w:pPr>
      <w:r>
        <w:rPr>
          <w:rFonts w:ascii="Times New Roman"/>
          <w:b w:val="false"/>
          <w:i w:val="false"/>
          <w:color w:val="000000"/>
          <w:sz w:val="28"/>
        </w:rPr>
        <w:t xml:space="preserve">
      темекіні экспортқа және өнеркәсіпке қайта өңдеу кезінде темекі партиясын жасау тәртібі; </w:t>
      </w:r>
    </w:p>
    <w:p>
      <w:pPr>
        <w:spacing w:after="0"/>
        <w:ind w:left="0"/>
        <w:jc w:val="both"/>
      </w:pPr>
      <w:r>
        <w:rPr>
          <w:rFonts w:ascii="Times New Roman"/>
          <w:b w:val="false"/>
          <w:i w:val="false"/>
          <w:color w:val="000000"/>
          <w:sz w:val="28"/>
        </w:rPr>
        <w:t xml:space="preserve">
      темекінің ботаникалық және тауарлық сорты, кіші сорты және өсу ауданы; </w:t>
      </w:r>
    </w:p>
    <w:p>
      <w:pPr>
        <w:spacing w:after="0"/>
        <w:ind w:left="0"/>
        <w:jc w:val="both"/>
      </w:pPr>
      <w:r>
        <w:rPr>
          <w:rFonts w:ascii="Times New Roman"/>
          <w:b w:val="false"/>
          <w:i w:val="false"/>
          <w:color w:val="000000"/>
          <w:sz w:val="28"/>
        </w:rPr>
        <w:t xml:space="preserve">
      жапырақтардың сыну белгілері; </w:t>
      </w:r>
    </w:p>
    <w:p>
      <w:pPr>
        <w:spacing w:after="0"/>
        <w:ind w:left="0"/>
        <w:jc w:val="both"/>
      </w:pPr>
      <w:r>
        <w:rPr>
          <w:rFonts w:ascii="Times New Roman"/>
          <w:b w:val="false"/>
          <w:i w:val="false"/>
          <w:color w:val="000000"/>
          <w:sz w:val="28"/>
        </w:rPr>
        <w:t xml:space="preserve">
      ылғалды пайызын, есептеу пайызына ескере отырып, физикалық массаны қайта есептеу тәртібі; </w:t>
      </w:r>
    </w:p>
    <w:p>
      <w:pPr>
        <w:spacing w:after="0"/>
        <w:ind w:left="0"/>
        <w:jc w:val="both"/>
      </w:pPr>
      <w:r>
        <w:rPr>
          <w:rFonts w:ascii="Times New Roman"/>
          <w:b w:val="false"/>
          <w:i w:val="false"/>
          <w:color w:val="000000"/>
          <w:sz w:val="28"/>
        </w:rPr>
        <w:t xml:space="preserve">
      өнеркәсіп және экспорт темекілерін қоймалау және сақтау тәртібі; </w:t>
      </w:r>
    </w:p>
    <w:p>
      <w:pPr>
        <w:spacing w:after="0"/>
        <w:ind w:left="0"/>
        <w:jc w:val="both"/>
      </w:pPr>
      <w:r>
        <w:rPr>
          <w:rFonts w:ascii="Times New Roman"/>
          <w:b w:val="false"/>
          <w:i w:val="false"/>
          <w:color w:val="000000"/>
          <w:sz w:val="28"/>
        </w:rPr>
        <w:t xml:space="preserve">
      есеп жүргізу тәртібі. </w:t>
      </w:r>
    </w:p>
    <w:bookmarkStart w:name="z1332" w:id="1330"/>
    <w:p>
      <w:pPr>
        <w:spacing w:after="0"/>
        <w:ind w:left="0"/>
        <w:jc w:val="left"/>
      </w:pPr>
      <w:r>
        <w:rPr>
          <w:rFonts w:ascii="Times New Roman"/>
          <w:b/>
          <w:i w:val="false"/>
          <w:color w:val="000000"/>
        </w:rPr>
        <w:t xml:space="preserve"> 49-параграф. Фильтр жасау машинасының машинисі, 2-разряд</w:t>
      </w:r>
    </w:p>
    <w:bookmarkEnd w:id="1330"/>
    <w:bookmarkStart w:name="z1333" w:id="1331"/>
    <w:p>
      <w:pPr>
        <w:spacing w:after="0"/>
        <w:ind w:left="0"/>
        <w:jc w:val="both"/>
      </w:pPr>
      <w:r>
        <w:rPr>
          <w:rFonts w:ascii="Times New Roman"/>
          <w:b w:val="false"/>
          <w:i w:val="false"/>
          <w:color w:val="000000"/>
          <w:sz w:val="28"/>
        </w:rPr>
        <w:t xml:space="preserve">
      893. Жұмыс сипаттамасы: </w:t>
      </w:r>
    </w:p>
    <w:bookmarkEnd w:id="1331"/>
    <w:p>
      <w:pPr>
        <w:spacing w:after="0"/>
        <w:ind w:left="0"/>
        <w:jc w:val="both"/>
      </w:pPr>
      <w:r>
        <w:rPr>
          <w:rFonts w:ascii="Times New Roman"/>
          <w:b w:val="false"/>
          <w:i w:val="false"/>
          <w:color w:val="000000"/>
          <w:sz w:val="28"/>
        </w:rPr>
        <w:t xml:space="preserve">
      фильтр мундштуктары бар шылымдар мен папиростар өндіру үшін ұзындығы алты еселі фильтр мундштуктарын жасау процесі; </w:t>
      </w:r>
    </w:p>
    <w:p>
      <w:pPr>
        <w:spacing w:after="0"/>
        <w:ind w:left="0"/>
        <w:jc w:val="both"/>
      </w:pPr>
      <w:r>
        <w:rPr>
          <w:rFonts w:ascii="Times New Roman"/>
          <w:b w:val="false"/>
          <w:i w:val="false"/>
          <w:color w:val="000000"/>
          <w:sz w:val="28"/>
        </w:rPr>
        <w:t xml:space="preserve">
      машинаның жұмысын, электр блоктау және өнім сапасын көзбен бақылау, машинаны майлау, тазалау және оның жұмысындағы ұсақ кінәраттарды жою; </w:t>
      </w:r>
    </w:p>
    <w:p>
      <w:pPr>
        <w:spacing w:after="0"/>
        <w:ind w:left="0"/>
        <w:jc w:val="both"/>
      </w:pPr>
      <w:r>
        <w:rPr>
          <w:rFonts w:ascii="Times New Roman"/>
          <w:b w:val="false"/>
          <w:i w:val="false"/>
          <w:color w:val="000000"/>
          <w:sz w:val="28"/>
        </w:rPr>
        <w:t xml:space="preserve">
      машинаны фильтр қағаздармен толтыру, ұзындықтың, диаметрдің және фильтрді кесу дұрыстығын қадағалау; </w:t>
      </w:r>
    </w:p>
    <w:p>
      <w:pPr>
        <w:spacing w:after="0"/>
        <w:ind w:left="0"/>
        <w:jc w:val="both"/>
      </w:pPr>
      <w:r>
        <w:rPr>
          <w:rFonts w:ascii="Times New Roman"/>
          <w:b w:val="false"/>
          <w:i w:val="false"/>
          <w:color w:val="000000"/>
          <w:sz w:val="28"/>
        </w:rPr>
        <w:t xml:space="preserve">
      дайын болған фильтр мундштуктарды кареткаға қатарлау және оларды белгіленген орынға орнату. </w:t>
      </w:r>
    </w:p>
    <w:bookmarkStart w:name="z1334" w:id="1332"/>
    <w:p>
      <w:pPr>
        <w:spacing w:after="0"/>
        <w:ind w:left="0"/>
        <w:jc w:val="both"/>
      </w:pPr>
      <w:r>
        <w:rPr>
          <w:rFonts w:ascii="Times New Roman"/>
          <w:b w:val="false"/>
          <w:i w:val="false"/>
          <w:color w:val="000000"/>
          <w:sz w:val="28"/>
        </w:rPr>
        <w:t xml:space="preserve">
      894. Білуге тиіс: </w:t>
      </w:r>
    </w:p>
    <w:bookmarkEnd w:id="1332"/>
    <w:p>
      <w:pPr>
        <w:spacing w:after="0"/>
        <w:ind w:left="0"/>
        <w:jc w:val="both"/>
      </w:pPr>
      <w:r>
        <w:rPr>
          <w:rFonts w:ascii="Times New Roman"/>
          <w:b w:val="false"/>
          <w:i w:val="false"/>
          <w:color w:val="000000"/>
          <w:sz w:val="28"/>
        </w:rPr>
        <w:t>
      фильтр мундштуктарын жасау технологиясы;</w:t>
      </w:r>
    </w:p>
    <w:p>
      <w:pPr>
        <w:spacing w:after="0"/>
        <w:ind w:left="0"/>
        <w:jc w:val="both"/>
      </w:pPr>
      <w:r>
        <w:rPr>
          <w:rFonts w:ascii="Times New Roman"/>
          <w:b w:val="false"/>
          <w:i w:val="false"/>
          <w:color w:val="000000"/>
          <w:sz w:val="28"/>
        </w:rPr>
        <w:t xml:space="preserve">
      фильтр жасайтын машиналардың жұмыс істеу принципі, негізгі бөліктері мен тораптарының мақсаты; </w:t>
      </w:r>
    </w:p>
    <w:p>
      <w:pPr>
        <w:spacing w:after="0"/>
        <w:ind w:left="0"/>
        <w:jc w:val="both"/>
      </w:pPr>
      <w:r>
        <w:rPr>
          <w:rFonts w:ascii="Times New Roman"/>
          <w:b w:val="false"/>
          <w:i w:val="false"/>
          <w:color w:val="000000"/>
          <w:sz w:val="28"/>
        </w:rPr>
        <w:t xml:space="preserve">
      фильтр мундштуктарына, фильтр қағаздарына және қосалқы материалдарының сапасына қойылатын талаптар; </w:t>
      </w:r>
    </w:p>
    <w:p>
      <w:pPr>
        <w:spacing w:after="0"/>
        <w:ind w:left="0"/>
        <w:jc w:val="both"/>
      </w:pPr>
      <w:r>
        <w:rPr>
          <w:rFonts w:ascii="Times New Roman"/>
          <w:b w:val="false"/>
          <w:i w:val="false"/>
          <w:color w:val="000000"/>
          <w:sz w:val="28"/>
        </w:rPr>
        <w:t xml:space="preserve">
      брактың себептері; </w:t>
      </w:r>
    </w:p>
    <w:p>
      <w:pPr>
        <w:spacing w:after="0"/>
        <w:ind w:left="0"/>
        <w:jc w:val="both"/>
      </w:pPr>
      <w:r>
        <w:rPr>
          <w:rFonts w:ascii="Times New Roman"/>
          <w:b w:val="false"/>
          <w:i w:val="false"/>
          <w:color w:val="000000"/>
          <w:sz w:val="28"/>
        </w:rPr>
        <w:t xml:space="preserve">
      қызмет көрсететін жабдықтың жұмысындағы кінәраттардың түрлері және оларды жою тәсілдері. </w:t>
      </w:r>
    </w:p>
    <w:bookmarkStart w:name="z1335" w:id="1333"/>
    <w:p>
      <w:pPr>
        <w:spacing w:after="0"/>
        <w:ind w:left="0"/>
        <w:jc w:val="left"/>
      </w:pPr>
      <w:r>
        <w:rPr>
          <w:rFonts w:ascii="Times New Roman"/>
          <w:b/>
          <w:i w:val="false"/>
          <w:color w:val="000000"/>
        </w:rPr>
        <w:t xml:space="preserve"> 50-параграф. Фильтр жасау машинасының машинисі, 3-разряд</w:t>
      </w:r>
    </w:p>
    <w:bookmarkEnd w:id="1333"/>
    <w:bookmarkStart w:name="z1336" w:id="1334"/>
    <w:p>
      <w:pPr>
        <w:spacing w:after="0"/>
        <w:ind w:left="0"/>
        <w:jc w:val="both"/>
      </w:pPr>
      <w:r>
        <w:rPr>
          <w:rFonts w:ascii="Times New Roman"/>
          <w:b w:val="false"/>
          <w:i w:val="false"/>
          <w:color w:val="000000"/>
          <w:sz w:val="28"/>
        </w:rPr>
        <w:t xml:space="preserve">
      895. Жұмыс сипаттамасы: </w:t>
      </w:r>
    </w:p>
    <w:bookmarkEnd w:id="1334"/>
    <w:p>
      <w:pPr>
        <w:spacing w:after="0"/>
        <w:ind w:left="0"/>
        <w:jc w:val="both"/>
      </w:pPr>
      <w:r>
        <w:rPr>
          <w:rFonts w:ascii="Times New Roman"/>
          <w:b w:val="false"/>
          <w:i w:val="false"/>
          <w:color w:val="000000"/>
          <w:sz w:val="28"/>
        </w:rPr>
        <w:t>
      ацетат талшығынан жасалған фильтр мундштуктары бар шылым өндіру үшін ұзындығы алты еселі фильтр мундштуктарын жасау процесін жүргізу;</w:t>
      </w:r>
    </w:p>
    <w:p>
      <w:pPr>
        <w:spacing w:after="0"/>
        <w:ind w:left="0"/>
        <w:jc w:val="both"/>
      </w:pPr>
      <w:r>
        <w:rPr>
          <w:rFonts w:ascii="Times New Roman"/>
          <w:b w:val="false"/>
          <w:i w:val="false"/>
          <w:color w:val="000000"/>
          <w:sz w:val="28"/>
        </w:rPr>
        <w:t xml:space="preserve">
      машинаны реттеу, оның жұмысындағы ұсақ кінәраттарды жою, машина тораптарын қағазды және ацетатты шаңнан, желімнен және пластификатордан тазалау; </w:t>
      </w:r>
    </w:p>
    <w:p>
      <w:pPr>
        <w:spacing w:after="0"/>
        <w:ind w:left="0"/>
        <w:jc w:val="both"/>
      </w:pPr>
      <w:r>
        <w:rPr>
          <w:rFonts w:ascii="Times New Roman"/>
          <w:b w:val="false"/>
          <w:i w:val="false"/>
          <w:color w:val="000000"/>
          <w:sz w:val="28"/>
        </w:rPr>
        <w:t>
      ацетатты жгутты, пластификаторды, желімді, қағазды машинаға толтыру;</w:t>
      </w:r>
    </w:p>
    <w:p>
      <w:pPr>
        <w:spacing w:after="0"/>
        <w:ind w:left="0"/>
        <w:jc w:val="both"/>
      </w:pPr>
      <w:r>
        <w:rPr>
          <w:rFonts w:ascii="Times New Roman"/>
          <w:b w:val="false"/>
          <w:i w:val="false"/>
          <w:color w:val="000000"/>
          <w:sz w:val="28"/>
        </w:rPr>
        <w:t xml:space="preserve">
      жасалатын фильтр мундштуктардың сапасы мен мөлшерінің дұрыстығын бақылау. </w:t>
      </w:r>
    </w:p>
    <w:bookmarkStart w:name="z1337" w:id="1335"/>
    <w:p>
      <w:pPr>
        <w:spacing w:after="0"/>
        <w:ind w:left="0"/>
        <w:jc w:val="both"/>
      </w:pPr>
      <w:r>
        <w:rPr>
          <w:rFonts w:ascii="Times New Roman"/>
          <w:b w:val="false"/>
          <w:i w:val="false"/>
          <w:color w:val="000000"/>
          <w:sz w:val="28"/>
        </w:rPr>
        <w:t xml:space="preserve">
      896. Білуге тиіс: </w:t>
      </w:r>
    </w:p>
    <w:bookmarkEnd w:id="1335"/>
    <w:p>
      <w:pPr>
        <w:spacing w:after="0"/>
        <w:ind w:left="0"/>
        <w:jc w:val="both"/>
      </w:pPr>
      <w:r>
        <w:rPr>
          <w:rFonts w:ascii="Times New Roman"/>
          <w:b w:val="false"/>
          <w:i w:val="false"/>
          <w:color w:val="000000"/>
          <w:sz w:val="28"/>
        </w:rPr>
        <w:t xml:space="preserve">
      ацетатты талшықтардан жасалған фильтр мундштуктарды жасаудың технологиясы; </w:t>
      </w:r>
    </w:p>
    <w:p>
      <w:pPr>
        <w:spacing w:after="0"/>
        <w:ind w:left="0"/>
        <w:jc w:val="both"/>
      </w:pPr>
      <w:r>
        <w:rPr>
          <w:rFonts w:ascii="Times New Roman"/>
          <w:b w:val="false"/>
          <w:i w:val="false"/>
          <w:color w:val="000000"/>
          <w:sz w:val="28"/>
        </w:rPr>
        <w:t xml:space="preserve">
      қызмет көрсететін машиналардың негізгі бөліктері мен тораптарының құрылғысы және өзара іс-қимыл принципі; </w:t>
      </w:r>
    </w:p>
    <w:p>
      <w:pPr>
        <w:spacing w:after="0"/>
        <w:ind w:left="0"/>
        <w:jc w:val="both"/>
      </w:pPr>
      <w:r>
        <w:rPr>
          <w:rFonts w:ascii="Times New Roman"/>
          <w:b w:val="false"/>
          <w:i w:val="false"/>
          <w:color w:val="000000"/>
          <w:sz w:val="28"/>
        </w:rPr>
        <w:t xml:space="preserve">
      фильтр мундштуктарының, ацетат талшығының, қағаздың, пластификатор мен басқа да көмекші материалдардың сапасына қойылатын талаптар. </w:t>
      </w:r>
    </w:p>
    <w:bookmarkStart w:name="z1338" w:id="1336"/>
    <w:p>
      <w:pPr>
        <w:spacing w:after="0"/>
        <w:ind w:left="0"/>
        <w:jc w:val="left"/>
      </w:pPr>
      <w:r>
        <w:rPr>
          <w:rFonts w:ascii="Times New Roman"/>
          <w:b/>
          <w:i w:val="false"/>
          <w:color w:val="000000"/>
        </w:rPr>
        <w:t xml:space="preserve"> 51-параграф. Хош иістендіруші, 2-разряд</w:t>
      </w:r>
    </w:p>
    <w:bookmarkEnd w:id="1336"/>
    <w:bookmarkStart w:name="z1339" w:id="1337"/>
    <w:p>
      <w:pPr>
        <w:spacing w:after="0"/>
        <w:ind w:left="0"/>
        <w:jc w:val="both"/>
      </w:pPr>
      <w:r>
        <w:rPr>
          <w:rFonts w:ascii="Times New Roman"/>
          <w:b w:val="false"/>
          <w:i w:val="false"/>
          <w:color w:val="000000"/>
          <w:sz w:val="28"/>
        </w:rPr>
        <w:t xml:space="preserve">
      897. Жұмыс сипаттамасы: </w:t>
      </w:r>
    </w:p>
    <w:bookmarkEnd w:id="1337"/>
    <w:p>
      <w:pPr>
        <w:spacing w:after="0"/>
        <w:ind w:left="0"/>
        <w:jc w:val="both"/>
      </w:pPr>
      <w:r>
        <w:rPr>
          <w:rFonts w:ascii="Times New Roman"/>
          <w:b w:val="false"/>
          <w:i w:val="false"/>
          <w:color w:val="000000"/>
          <w:sz w:val="28"/>
        </w:rPr>
        <w:t xml:space="preserve">
      хош иістендіргіш қондырғыда немесе үстел үстінде қолмен темекіні хош иістендірудің технологиялық процесін жүргізу; </w:t>
      </w:r>
    </w:p>
    <w:p>
      <w:pPr>
        <w:spacing w:after="0"/>
        <w:ind w:left="0"/>
        <w:jc w:val="both"/>
      </w:pPr>
      <w:r>
        <w:rPr>
          <w:rFonts w:ascii="Times New Roman"/>
          <w:b w:val="false"/>
          <w:i w:val="false"/>
          <w:color w:val="000000"/>
          <w:sz w:val="28"/>
        </w:rPr>
        <w:t xml:space="preserve">
      темекіні хош иістендіру үшін рецепт бойынша иістендіргіш жасау және оны мөлшерлегішке салу, иістендіргіштің темекіге берілуін реттеу; </w:t>
      </w:r>
    </w:p>
    <w:p>
      <w:pPr>
        <w:spacing w:after="0"/>
        <w:ind w:left="0"/>
        <w:jc w:val="both"/>
      </w:pPr>
      <w:r>
        <w:rPr>
          <w:rFonts w:ascii="Times New Roman"/>
          <w:b w:val="false"/>
          <w:i w:val="false"/>
          <w:color w:val="000000"/>
          <w:sz w:val="28"/>
        </w:rPr>
        <w:t>
      иістендіргіштің шығындалуын, хош иістендірудің сапасын және иістендіргіштің темекіге бір қалыпты жағылуын көзбен бақылау;</w:t>
      </w:r>
    </w:p>
    <w:p>
      <w:pPr>
        <w:spacing w:after="0"/>
        <w:ind w:left="0"/>
        <w:jc w:val="both"/>
      </w:pPr>
      <w:r>
        <w:rPr>
          <w:rFonts w:ascii="Times New Roman"/>
          <w:b w:val="false"/>
          <w:i w:val="false"/>
          <w:color w:val="000000"/>
          <w:sz w:val="28"/>
        </w:rPr>
        <w:t xml:space="preserve">
      органолептикалық әдіс бойынша темекіні хош иістендіруге келіп жатқан ылғалдылықты айқындау; </w:t>
      </w:r>
    </w:p>
    <w:p>
      <w:pPr>
        <w:spacing w:after="0"/>
        <w:ind w:left="0"/>
        <w:jc w:val="both"/>
      </w:pPr>
      <w:r>
        <w:rPr>
          <w:rFonts w:ascii="Times New Roman"/>
          <w:b w:val="false"/>
          <w:i w:val="false"/>
          <w:color w:val="000000"/>
          <w:sz w:val="28"/>
        </w:rPr>
        <w:t xml:space="preserve">
      темекіні жәшіктерге салу, оларды өлшеу, парафинделген қағазбен жабу. </w:t>
      </w:r>
    </w:p>
    <w:bookmarkStart w:name="z1340" w:id="1338"/>
    <w:p>
      <w:pPr>
        <w:spacing w:after="0"/>
        <w:ind w:left="0"/>
        <w:jc w:val="both"/>
      </w:pPr>
      <w:r>
        <w:rPr>
          <w:rFonts w:ascii="Times New Roman"/>
          <w:b w:val="false"/>
          <w:i w:val="false"/>
          <w:color w:val="000000"/>
          <w:sz w:val="28"/>
        </w:rPr>
        <w:t>
      898. Білуге тиіс:</w:t>
      </w:r>
    </w:p>
    <w:bookmarkEnd w:id="1338"/>
    <w:p>
      <w:pPr>
        <w:spacing w:after="0"/>
        <w:ind w:left="0"/>
        <w:jc w:val="both"/>
      </w:pPr>
      <w:r>
        <w:rPr>
          <w:rFonts w:ascii="Times New Roman"/>
          <w:b w:val="false"/>
          <w:i w:val="false"/>
          <w:color w:val="000000"/>
          <w:sz w:val="28"/>
        </w:rPr>
        <w:t xml:space="preserve">
      хош иістендіргіш қоспаны дайындау және темекіні хош иістендіру нұсқаулығы; хош иістендіргіш қоспа компоненттерінің қасиеті; </w:t>
      </w:r>
    </w:p>
    <w:p>
      <w:pPr>
        <w:spacing w:after="0"/>
        <w:ind w:left="0"/>
        <w:jc w:val="both"/>
      </w:pPr>
      <w:r>
        <w:rPr>
          <w:rFonts w:ascii="Times New Roman"/>
          <w:b w:val="false"/>
          <w:i w:val="false"/>
          <w:color w:val="000000"/>
          <w:sz w:val="28"/>
        </w:rPr>
        <w:t xml:space="preserve">
      хош иістендіргіш қондырғының жұмыс істеу принципі және іске қосу тәртібі; </w:t>
      </w:r>
    </w:p>
    <w:p>
      <w:pPr>
        <w:spacing w:after="0"/>
        <w:ind w:left="0"/>
        <w:jc w:val="both"/>
      </w:pPr>
      <w:r>
        <w:rPr>
          <w:rFonts w:ascii="Times New Roman"/>
          <w:b w:val="false"/>
          <w:i w:val="false"/>
          <w:color w:val="000000"/>
          <w:sz w:val="28"/>
        </w:rPr>
        <w:t xml:space="preserve">
      иістендіргіш жасау тәсілдері және оны темекіге беру тәртібі. </w:t>
      </w:r>
    </w:p>
    <w:bookmarkStart w:name="z1341" w:id="1339"/>
    <w:p>
      <w:pPr>
        <w:spacing w:after="0"/>
        <w:ind w:left="0"/>
        <w:jc w:val="left"/>
      </w:pPr>
      <w:r>
        <w:rPr>
          <w:rFonts w:ascii="Times New Roman"/>
          <w:b/>
          <w:i w:val="false"/>
          <w:color w:val="000000"/>
        </w:rPr>
        <w:t xml:space="preserve"> 14-тарау. Уытты тамыр өндіру және қайта өңдеу жұмыстарына арналған разрядтар бойынша жұмысшы кәсіптерінің тарифтік-біліктілік сипаттамалары</w:t>
      </w:r>
    </w:p>
    <w:bookmarkEnd w:id="1339"/>
    <w:bookmarkStart w:name="z1342" w:id="1340"/>
    <w:p>
      <w:pPr>
        <w:spacing w:after="0"/>
        <w:ind w:left="0"/>
        <w:jc w:val="left"/>
      </w:pPr>
      <w:r>
        <w:rPr>
          <w:rFonts w:ascii="Times New Roman"/>
          <w:b/>
          <w:i w:val="false"/>
          <w:color w:val="000000"/>
        </w:rPr>
        <w:t xml:space="preserve"> 1-параграф. Нығыздау машинисі, 3-разряд</w:t>
      </w:r>
    </w:p>
    <w:bookmarkEnd w:id="1340"/>
    <w:bookmarkStart w:name="z1343" w:id="1341"/>
    <w:p>
      <w:pPr>
        <w:spacing w:after="0"/>
        <w:ind w:left="0"/>
        <w:jc w:val="both"/>
      </w:pPr>
      <w:r>
        <w:rPr>
          <w:rFonts w:ascii="Times New Roman"/>
          <w:b w:val="false"/>
          <w:i w:val="false"/>
          <w:color w:val="000000"/>
          <w:sz w:val="28"/>
        </w:rPr>
        <w:t xml:space="preserve">
      899. Жұмыс сипаттамасы: </w:t>
      </w:r>
    </w:p>
    <w:bookmarkEnd w:id="1341"/>
    <w:p>
      <w:pPr>
        <w:spacing w:after="0"/>
        <w:ind w:left="0"/>
        <w:jc w:val="both"/>
      </w:pPr>
      <w:r>
        <w:rPr>
          <w:rFonts w:ascii="Times New Roman"/>
          <w:b w:val="false"/>
          <w:i w:val="false"/>
          <w:color w:val="000000"/>
          <w:sz w:val="28"/>
        </w:rPr>
        <w:t>
      уытты тамырды пресс-камерада нығыздау кезінде түрлі нығыздауды басқару;</w:t>
      </w:r>
    </w:p>
    <w:p>
      <w:pPr>
        <w:spacing w:after="0"/>
        <w:ind w:left="0"/>
        <w:jc w:val="both"/>
      </w:pPr>
      <w:r>
        <w:rPr>
          <w:rFonts w:ascii="Times New Roman"/>
          <w:b w:val="false"/>
          <w:i w:val="false"/>
          <w:color w:val="000000"/>
          <w:sz w:val="28"/>
        </w:rPr>
        <w:t>
      қызмет көрсететін жабдықты тексеру, жұмысқа дайындау және іске қосу, бақылау-өлшеу аспаптарының көрсеткіштері бойынша оның жұмысын реттеу;</w:t>
      </w:r>
    </w:p>
    <w:p>
      <w:pPr>
        <w:spacing w:after="0"/>
        <w:ind w:left="0"/>
        <w:jc w:val="both"/>
      </w:pPr>
      <w:r>
        <w:rPr>
          <w:rFonts w:ascii="Times New Roman"/>
          <w:b w:val="false"/>
          <w:i w:val="false"/>
          <w:color w:val="000000"/>
          <w:sz w:val="28"/>
        </w:rPr>
        <w:t>
      уытты тамырды нығыздау процесінде киптің стандартты салмағын алу үшін оның қажетті санын анықтау;</w:t>
      </w:r>
    </w:p>
    <w:p>
      <w:pPr>
        <w:spacing w:after="0"/>
        <w:ind w:left="0"/>
        <w:jc w:val="both"/>
      </w:pPr>
      <w:r>
        <w:rPr>
          <w:rFonts w:ascii="Times New Roman"/>
          <w:b w:val="false"/>
          <w:i w:val="false"/>
          <w:color w:val="000000"/>
          <w:sz w:val="28"/>
        </w:rPr>
        <w:t>
      бақылау-өлшеу аспаптарының, пресс-автоматиканың және блокировканың жұмысын, майдың қысымын бақылау;</w:t>
      </w:r>
    </w:p>
    <w:p>
      <w:pPr>
        <w:spacing w:after="0"/>
        <w:ind w:left="0"/>
        <w:jc w:val="both"/>
      </w:pPr>
      <w:r>
        <w:rPr>
          <w:rFonts w:ascii="Times New Roman"/>
          <w:b w:val="false"/>
          <w:i w:val="false"/>
          <w:color w:val="000000"/>
          <w:sz w:val="28"/>
        </w:rPr>
        <w:t xml:space="preserve">
      нығыздауды баптау; </w:t>
      </w:r>
    </w:p>
    <w:p>
      <w:pPr>
        <w:spacing w:after="0"/>
        <w:ind w:left="0"/>
        <w:jc w:val="both"/>
      </w:pPr>
      <w:r>
        <w:rPr>
          <w:rFonts w:ascii="Times New Roman"/>
          <w:b w:val="false"/>
          <w:i w:val="false"/>
          <w:color w:val="000000"/>
          <w:sz w:val="28"/>
        </w:rPr>
        <w:t xml:space="preserve">
      шток тақталарын, золотникті қораптар мен грандбуксты толық жұмыстай отырып ауыстыру; </w:t>
      </w:r>
    </w:p>
    <w:p>
      <w:pPr>
        <w:spacing w:after="0"/>
        <w:ind w:left="0"/>
        <w:jc w:val="both"/>
      </w:pPr>
      <w:r>
        <w:rPr>
          <w:rFonts w:ascii="Times New Roman"/>
          <w:b w:val="false"/>
          <w:i w:val="false"/>
          <w:color w:val="000000"/>
          <w:sz w:val="28"/>
        </w:rPr>
        <w:t xml:space="preserve">
      қызмет көрсететін жабдықтың және қолданылатын айлабұйымның жұмысындағы ақауларды анықтау және жою, оларды майлау; </w:t>
      </w:r>
    </w:p>
    <w:p>
      <w:pPr>
        <w:spacing w:after="0"/>
        <w:ind w:left="0"/>
        <w:jc w:val="both"/>
      </w:pPr>
      <w:r>
        <w:rPr>
          <w:rFonts w:ascii="Times New Roman"/>
          <w:b w:val="false"/>
          <w:i w:val="false"/>
          <w:color w:val="000000"/>
          <w:sz w:val="28"/>
        </w:rPr>
        <w:t>
      жүргізілетін жөндеуге қатысу.</w:t>
      </w:r>
    </w:p>
    <w:bookmarkStart w:name="z1344" w:id="1342"/>
    <w:p>
      <w:pPr>
        <w:spacing w:after="0"/>
        <w:ind w:left="0"/>
        <w:jc w:val="both"/>
      </w:pPr>
      <w:r>
        <w:rPr>
          <w:rFonts w:ascii="Times New Roman"/>
          <w:b w:val="false"/>
          <w:i w:val="false"/>
          <w:color w:val="000000"/>
          <w:sz w:val="28"/>
        </w:rPr>
        <w:t xml:space="preserve">
      900. Білуге тиіс: </w:t>
      </w:r>
    </w:p>
    <w:bookmarkEnd w:id="1342"/>
    <w:p>
      <w:pPr>
        <w:spacing w:after="0"/>
        <w:ind w:left="0"/>
        <w:jc w:val="both"/>
      </w:pPr>
      <w:r>
        <w:rPr>
          <w:rFonts w:ascii="Times New Roman"/>
          <w:b w:val="false"/>
          <w:i w:val="false"/>
          <w:color w:val="000000"/>
          <w:sz w:val="28"/>
        </w:rPr>
        <w:t xml:space="preserve">
      нығыздауыштар мен қызмет көрсететін қосалқы жабдықтардың құрылымын, пайдалану тәртібі; </w:t>
      </w:r>
    </w:p>
    <w:p>
      <w:pPr>
        <w:spacing w:after="0"/>
        <w:ind w:left="0"/>
        <w:jc w:val="both"/>
      </w:pPr>
      <w:r>
        <w:rPr>
          <w:rFonts w:ascii="Times New Roman"/>
          <w:b w:val="false"/>
          <w:i w:val="false"/>
          <w:color w:val="000000"/>
          <w:sz w:val="28"/>
        </w:rPr>
        <w:t xml:space="preserve">
      сыртқы түрі бойынша киптің стандартты салмағын анықтау тәсілдерін; </w:t>
      </w:r>
    </w:p>
    <w:p>
      <w:pPr>
        <w:spacing w:after="0"/>
        <w:ind w:left="0"/>
        <w:jc w:val="both"/>
      </w:pPr>
      <w:r>
        <w:rPr>
          <w:rFonts w:ascii="Times New Roman"/>
          <w:b w:val="false"/>
          <w:i w:val="false"/>
          <w:color w:val="000000"/>
          <w:sz w:val="28"/>
        </w:rPr>
        <w:t xml:space="preserve">
      нығыздау механизмдерінің жұмысындағы ұсақ ақауларды анықтау және жоюдың тәсілі мен тәртібі; </w:t>
      </w:r>
    </w:p>
    <w:p>
      <w:pPr>
        <w:spacing w:after="0"/>
        <w:ind w:left="0"/>
        <w:jc w:val="both"/>
      </w:pPr>
      <w:r>
        <w:rPr>
          <w:rFonts w:ascii="Times New Roman"/>
          <w:b w:val="false"/>
          <w:i w:val="false"/>
          <w:color w:val="000000"/>
          <w:sz w:val="28"/>
        </w:rPr>
        <w:t xml:space="preserve">
      гидравлика мен пневматика негіздері; </w:t>
      </w:r>
    </w:p>
    <w:p>
      <w:pPr>
        <w:spacing w:after="0"/>
        <w:ind w:left="0"/>
        <w:jc w:val="both"/>
      </w:pPr>
      <w:r>
        <w:rPr>
          <w:rFonts w:ascii="Times New Roman"/>
          <w:b w:val="false"/>
          <w:i w:val="false"/>
          <w:color w:val="000000"/>
          <w:sz w:val="28"/>
        </w:rPr>
        <w:t xml:space="preserve">
      нығыздауды баптау тәсілдері; </w:t>
      </w:r>
    </w:p>
    <w:p>
      <w:pPr>
        <w:spacing w:after="0"/>
        <w:ind w:left="0"/>
        <w:jc w:val="both"/>
      </w:pPr>
      <w:r>
        <w:rPr>
          <w:rFonts w:ascii="Times New Roman"/>
          <w:b w:val="false"/>
          <w:i w:val="false"/>
          <w:color w:val="000000"/>
          <w:sz w:val="28"/>
        </w:rPr>
        <w:t xml:space="preserve">
      слесарь ісі негіздері. </w:t>
      </w:r>
    </w:p>
    <w:bookmarkStart w:name="z1345" w:id="1343"/>
    <w:p>
      <w:pPr>
        <w:spacing w:after="0"/>
        <w:ind w:left="0"/>
        <w:jc w:val="left"/>
      </w:pPr>
      <w:r>
        <w:rPr>
          <w:rFonts w:ascii="Times New Roman"/>
          <w:b/>
          <w:i w:val="false"/>
          <w:color w:val="000000"/>
        </w:rPr>
        <w:t xml:space="preserve"> 2-параграф. Уытты тамырды қабылдаушы, 5-разряд</w:t>
      </w:r>
    </w:p>
    <w:bookmarkEnd w:id="1343"/>
    <w:bookmarkStart w:name="z1346" w:id="1344"/>
    <w:p>
      <w:pPr>
        <w:spacing w:after="0"/>
        <w:ind w:left="0"/>
        <w:jc w:val="both"/>
      </w:pPr>
      <w:r>
        <w:rPr>
          <w:rFonts w:ascii="Times New Roman"/>
          <w:b w:val="false"/>
          <w:i w:val="false"/>
          <w:color w:val="000000"/>
          <w:sz w:val="28"/>
        </w:rPr>
        <w:t xml:space="preserve">
      901. Жұмыс сипаттамасы: </w:t>
      </w:r>
    </w:p>
    <w:bookmarkEnd w:id="1344"/>
    <w:p>
      <w:pPr>
        <w:spacing w:after="0"/>
        <w:ind w:left="0"/>
        <w:jc w:val="both"/>
      </w:pPr>
      <w:r>
        <w:rPr>
          <w:rFonts w:ascii="Times New Roman"/>
          <w:b w:val="false"/>
          <w:i w:val="false"/>
          <w:color w:val="000000"/>
          <w:sz w:val="28"/>
        </w:rPr>
        <w:t xml:space="preserve">
      уытты тамырды іріктеушілерден қабылдап алу; </w:t>
      </w:r>
    </w:p>
    <w:p>
      <w:pPr>
        <w:spacing w:after="0"/>
        <w:ind w:left="0"/>
        <w:jc w:val="both"/>
      </w:pPr>
      <w:r>
        <w:rPr>
          <w:rFonts w:ascii="Times New Roman"/>
          <w:b w:val="false"/>
          <w:i w:val="false"/>
          <w:color w:val="000000"/>
          <w:sz w:val="28"/>
        </w:rPr>
        <w:t xml:space="preserve">
      іріктелген тамырды сыртқы және ішкі түсіне, бояуы мен ылғалына қарай сапасын анықтау; </w:t>
      </w:r>
    </w:p>
    <w:p>
      <w:pPr>
        <w:spacing w:after="0"/>
        <w:ind w:left="0"/>
        <w:jc w:val="both"/>
      </w:pPr>
      <w:r>
        <w:rPr>
          <w:rFonts w:ascii="Times New Roman"/>
          <w:b w:val="false"/>
          <w:i w:val="false"/>
          <w:color w:val="000000"/>
          <w:sz w:val="28"/>
        </w:rPr>
        <w:t>
      құрамындағы экстрактивті заттарды, глицирризинді анықтау үшін химиялық талауға сынама алу;</w:t>
      </w:r>
    </w:p>
    <w:p>
      <w:pPr>
        <w:spacing w:after="0"/>
        <w:ind w:left="0"/>
        <w:jc w:val="both"/>
      </w:pPr>
      <w:r>
        <w:rPr>
          <w:rFonts w:ascii="Times New Roman"/>
          <w:b w:val="false"/>
          <w:i w:val="false"/>
          <w:color w:val="000000"/>
          <w:sz w:val="28"/>
        </w:rPr>
        <w:t xml:space="preserve">
      уытты тамырды іріктеушілерді жыртуға және тамырды өндіруге арналған алаңдарға қою; </w:t>
      </w:r>
    </w:p>
    <w:p>
      <w:pPr>
        <w:spacing w:after="0"/>
        <w:ind w:left="0"/>
        <w:jc w:val="both"/>
      </w:pPr>
      <w:r>
        <w:rPr>
          <w:rFonts w:ascii="Times New Roman"/>
          <w:b w:val="false"/>
          <w:i w:val="false"/>
          <w:color w:val="000000"/>
          <w:sz w:val="28"/>
        </w:rPr>
        <w:t>
      қажет кезінде - егістік және тың жерлерден уытты тамырды өндіру;</w:t>
      </w:r>
    </w:p>
    <w:p>
      <w:pPr>
        <w:spacing w:after="0"/>
        <w:ind w:left="0"/>
        <w:jc w:val="both"/>
      </w:pPr>
      <w:r>
        <w:rPr>
          <w:rFonts w:ascii="Times New Roman"/>
          <w:b w:val="false"/>
          <w:i w:val="false"/>
          <w:color w:val="000000"/>
          <w:sz w:val="28"/>
        </w:rPr>
        <w:t>
      плантажды соқаның жұмысын қадағалау және уытты тамырдың жапырылуына қарай жыртудың тереңдігі мен енін реттеу;</w:t>
      </w:r>
    </w:p>
    <w:p>
      <w:pPr>
        <w:spacing w:after="0"/>
        <w:ind w:left="0"/>
        <w:jc w:val="both"/>
      </w:pPr>
      <w:r>
        <w:rPr>
          <w:rFonts w:ascii="Times New Roman"/>
          <w:b w:val="false"/>
          <w:i w:val="false"/>
          <w:color w:val="000000"/>
          <w:sz w:val="28"/>
        </w:rPr>
        <w:t xml:space="preserve">
      уытты тамырды егістіктен шығару және оны өнеркәсіптік қайта өңдеуге тапсыру жөніндегі жұмысты ұйымдастыру. </w:t>
      </w:r>
    </w:p>
    <w:bookmarkStart w:name="z1347" w:id="1345"/>
    <w:p>
      <w:pPr>
        <w:spacing w:after="0"/>
        <w:ind w:left="0"/>
        <w:jc w:val="both"/>
      </w:pPr>
      <w:r>
        <w:rPr>
          <w:rFonts w:ascii="Times New Roman"/>
          <w:b w:val="false"/>
          <w:i w:val="false"/>
          <w:color w:val="000000"/>
          <w:sz w:val="28"/>
        </w:rPr>
        <w:t xml:space="preserve">
      902. Білуге тиіс: </w:t>
      </w:r>
    </w:p>
    <w:bookmarkEnd w:id="1345"/>
    <w:p>
      <w:pPr>
        <w:spacing w:after="0"/>
        <w:ind w:left="0"/>
        <w:jc w:val="both"/>
      </w:pPr>
      <w:r>
        <w:rPr>
          <w:rFonts w:ascii="Times New Roman"/>
          <w:b w:val="false"/>
          <w:i w:val="false"/>
          <w:color w:val="000000"/>
          <w:sz w:val="28"/>
        </w:rPr>
        <w:t xml:space="preserve">
      тамырды сыртқы және ішкі түсіне, бояуы мен ылғалына қарай сапасын анықтау тәсілдері; </w:t>
      </w:r>
    </w:p>
    <w:p>
      <w:pPr>
        <w:spacing w:after="0"/>
        <w:ind w:left="0"/>
        <w:jc w:val="both"/>
      </w:pPr>
      <w:r>
        <w:rPr>
          <w:rFonts w:ascii="Times New Roman"/>
          <w:b w:val="false"/>
          <w:i w:val="false"/>
          <w:color w:val="000000"/>
          <w:sz w:val="28"/>
        </w:rPr>
        <w:t xml:space="preserve">
      плантажды соқаның жұмысын қадағалау және уытты тамырдың жапырылуына қарай жыртудың тереңдігі мен енін реттеу тәртібі; </w:t>
      </w:r>
    </w:p>
    <w:p>
      <w:pPr>
        <w:spacing w:after="0"/>
        <w:ind w:left="0"/>
        <w:jc w:val="both"/>
      </w:pPr>
      <w:r>
        <w:rPr>
          <w:rFonts w:ascii="Times New Roman"/>
          <w:b w:val="false"/>
          <w:i w:val="false"/>
          <w:color w:val="000000"/>
          <w:sz w:val="28"/>
        </w:rPr>
        <w:t xml:space="preserve">
      алғашқы есепті жүргізу негіздері; </w:t>
      </w:r>
    </w:p>
    <w:p>
      <w:pPr>
        <w:spacing w:after="0"/>
        <w:ind w:left="0"/>
        <w:jc w:val="both"/>
      </w:pPr>
      <w:r>
        <w:rPr>
          <w:rFonts w:ascii="Times New Roman"/>
          <w:b w:val="false"/>
          <w:i w:val="false"/>
          <w:color w:val="000000"/>
          <w:sz w:val="28"/>
        </w:rPr>
        <w:t xml:space="preserve">
      таразыны пайдалану тәртібі; </w:t>
      </w:r>
    </w:p>
    <w:p>
      <w:pPr>
        <w:spacing w:after="0"/>
        <w:ind w:left="0"/>
        <w:jc w:val="both"/>
      </w:pPr>
      <w:r>
        <w:rPr>
          <w:rFonts w:ascii="Times New Roman"/>
          <w:b w:val="false"/>
          <w:i w:val="false"/>
          <w:color w:val="000000"/>
          <w:sz w:val="28"/>
        </w:rPr>
        <w:t xml:space="preserve">
      уытты тамырды қысқы сақтау үшін үйме тәртібі. </w:t>
      </w:r>
    </w:p>
    <w:bookmarkStart w:name="z1348" w:id="1346"/>
    <w:p>
      <w:pPr>
        <w:spacing w:after="0"/>
        <w:ind w:left="0"/>
        <w:jc w:val="left"/>
      </w:pPr>
      <w:r>
        <w:rPr>
          <w:rFonts w:ascii="Times New Roman"/>
          <w:b/>
          <w:i w:val="false"/>
          <w:color w:val="000000"/>
        </w:rPr>
        <w:t xml:space="preserve"> 3-параграф. Уытты тамырды іріктеуші, 4-разряд</w:t>
      </w:r>
    </w:p>
    <w:bookmarkEnd w:id="1346"/>
    <w:bookmarkStart w:name="z1349" w:id="1347"/>
    <w:p>
      <w:pPr>
        <w:spacing w:after="0"/>
        <w:ind w:left="0"/>
        <w:jc w:val="both"/>
      </w:pPr>
      <w:r>
        <w:rPr>
          <w:rFonts w:ascii="Times New Roman"/>
          <w:b w:val="false"/>
          <w:i w:val="false"/>
          <w:color w:val="000000"/>
          <w:sz w:val="28"/>
        </w:rPr>
        <w:t xml:space="preserve">
      903. Жұмыс сипаттамасы: </w:t>
      </w:r>
    </w:p>
    <w:bookmarkEnd w:id="1347"/>
    <w:p>
      <w:pPr>
        <w:spacing w:after="0"/>
        <w:ind w:left="0"/>
        <w:jc w:val="both"/>
      </w:pPr>
      <w:r>
        <w:rPr>
          <w:rFonts w:ascii="Times New Roman"/>
          <w:b w:val="false"/>
          <w:i w:val="false"/>
          <w:color w:val="000000"/>
          <w:sz w:val="28"/>
        </w:rPr>
        <w:t xml:space="preserve">
      тың жерлерден уытты тамырды өндіру; </w:t>
      </w:r>
    </w:p>
    <w:p>
      <w:pPr>
        <w:spacing w:after="0"/>
        <w:ind w:left="0"/>
        <w:jc w:val="both"/>
      </w:pPr>
      <w:r>
        <w:rPr>
          <w:rFonts w:ascii="Times New Roman"/>
          <w:b w:val="false"/>
          <w:i w:val="false"/>
          <w:color w:val="000000"/>
          <w:sz w:val="28"/>
        </w:rPr>
        <w:t xml:space="preserve">
      уытты тамырды плантажды соқамен аударылған топырақ қабатынан қол орақпен қазып алу; </w:t>
      </w:r>
    </w:p>
    <w:p>
      <w:pPr>
        <w:spacing w:after="0"/>
        <w:ind w:left="0"/>
        <w:jc w:val="both"/>
      </w:pPr>
      <w:r>
        <w:rPr>
          <w:rFonts w:ascii="Times New Roman"/>
          <w:b w:val="false"/>
          <w:i w:val="false"/>
          <w:color w:val="000000"/>
          <w:sz w:val="28"/>
        </w:rPr>
        <w:t>
      тамырларды қабатты траншеяда (трактор бороздасында) бөле отырып іріктеу;</w:t>
      </w:r>
    </w:p>
    <w:p>
      <w:pPr>
        <w:spacing w:after="0"/>
        <w:ind w:left="0"/>
        <w:jc w:val="both"/>
      </w:pPr>
      <w:r>
        <w:rPr>
          <w:rFonts w:ascii="Times New Roman"/>
          <w:b w:val="false"/>
          <w:i w:val="false"/>
          <w:color w:val="000000"/>
          <w:sz w:val="28"/>
        </w:rPr>
        <w:t xml:space="preserve">
      уытты тамырды іріктеп алу; </w:t>
      </w:r>
    </w:p>
    <w:p>
      <w:pPr>
        <w:spacing w:after="0"/>
        <w:ind w:left="0"/>
        <w:jc w:val="both"/>
      </w:pPr>
      <w:r>
        <w:rPr>
          <w:rFonts w:ascii="Times New Roman"/>
          <w:b w:val="false"/>
          <w:i w:val="false"/>
          <w:color w:val="000000"/>
          <w:sz w:val="28"/>
        </w:rPr>
        <w:t xml:space="preserve">
      тамырды қимасы, мөлшері, сыртқы және ішкі түсіне қарай стандартқа сәйкес сұрыптау; </w:t>
      </w:r>
    </w:p>
    <w:p>
      <w:pPr>
        <w:spacing w:after="0"/>
        <w:ind w:left="0"/>
        <w:jc w:val="both"/>
      </w:pPr>
      <w:r>
        <w:rPr>
          <w:rFonts w:ascii="Times New Roman"/>
          <w:b w:val="false"/>
          <w:i w:val="false"/>
          <w:color w:val="000000"/>
          <w:sz w:val="28"/>
        </w:rPr>
        <w:t xml:space="preserve">
      сүтті шикілігі бар тамырларды бракқа шығару; </w:t>
      </w:r>
    </w:p>
    <w:p>
      <w:pPr>
        <w:spacing w:after="0"/>
        <w:ind w:left="0"/>
        <w:jc w:val="both"/>
      </w:pPr>
      <w:r>
        <w:rPr>
          <w:rFonts w:ascii="Times New Roman"/>
          <w:b w:val="false"/>
          <w:i w:val="false"/>
          <w:color w:val="000000"/>
          <w:sz w:val="28"/>
        </w:rPr>
        <w:t>
      карабашты (тамырдың жердегі өскіндерін) жасыл массадан кесіп алу;</w:t>
      </w:r>
    </w:p>
    <w:p>
      <w:pPr>
        <w:spacing w:after="0"/>
        <w:ind w:left="0"/>
        <w:jc w:val="both"/>
      </w:pPr>
      <w:r>
        <w:rPr>
          <w:rFonts w:ascii="Times New Roman"/>
          <w:b w:val="false"/>
          <w:i w:val="false"/>
          <w:color w:val="000000"/>
          <w:sz w:val="28"/>
        </w:rPr>
        <w:t>
      уытты тамырды бороздаға апару, текшелеп жинау және сақтауға тапсыру.</w:t>
      </w:r>
    </w:p>
    <w:bookmarkStart w:name="z1350" w:id="1348"/>
    <w:p>
      <w:pPr>
        <w:spacing w:after="0"/>
        <w:ind w:left="0"/>
        <w:jc w:val="both"/>
      </w:pPr>
      <w:r>
        <w:rPr>
          <w:rFonts w:ascii="Times New Roman"/>
          <w:b w:val="false"/>
          <w:i w:val="false"/>
          <w:color w:val="000000"/>
          <w:sz w:val="28"/>
        </w:rPr>
        <w:t xml:space="preserve">
      904. Білуге тиіс: </w:t>
      </w:r>
    </w:p>
    <w:bookmarkEnd w:id="1348"/>
    <w:p>
      <w:pPr>
        <w:spacing w:after="0"/>
        <w:ind w:left="0"/>
        <w:jc w:val="both"/>
      </w:pPr>
      <w:r>
        <w:rPr>
          <w:rFonts w:ascii="Times New Roman"/>
          <w:b w:val="false"/>
          <w:i w:val="false"/>
          <w:color w:val="000000"/>
          <w:sz w:val="28"/>
        </w:rPr>
        <w:t>
      ашық траншеяда (бороздада) орақпен жұмыс істеу тәртібі;</w:t>
      </w:r>
    </w:p>
    <w:p>
      <w:pPr>
        <w:spacing w:after="0"/>
        <w:ind w:left="0"/>
        <w:jc w:val="both"/>
      </w:pPr>
      <w:r>
        <w:rPr>
          <w:rFonts w:ascii="Times New Roman"/>
          <w:b w:val="false"/>
          <w:i w:val="false"/>
          <w:color w:val="000000"/>
          <w:sz w:val="28"/>
        </w:rPr>
        <w:t xml:space="preserve">
      тың жерлерден уытты тамырды таңдау және қолмен қазып алудың жолдарын; </w:t>
      </w:r>
    </w:p>
    <w:p>
      <w:pPr>
        <w:spacing w:after="0"/>
        <w:ind w:left="0"/>
        <w:jc w:val="both"/>
      </w:pPr>
      <w:r>
        <w:rPr>
          <w:rFonts w:ascii="Times New Roman"/>
          <w:b w:val="false"/>
          <w:i w:val="false"/>
          <w:color w:val="000000"/>
          <w:sz w:val="28"/>
        </w:rPr>
        <w:t xml:space="preserve">
      уытты тамыр сапасына қойылатын талаптарды және олардың жабайы шөптердің, бұталардың тамырларынан, суланған, шіріген және стандартқа сай емес уытты тамырдан түсі мен көлемі бойынша ерекшеліктері; </w:t>
      </w:r>
    </w:p>
    <w:p>
      <w:pPr>
        <w:spacing w:after="0"/>
        <w:ind w:left="0"/>
        <w:jc w:val="both"/>
      </w:pPr>
      <w:r>
        <w:rPr>
          <w:rFonts w:ascii="Times New Roman"/>
          <w:b w:val="false"/>
          <w:i w:val="false"/>
          <w:color w:val="000000"/>
          <w:sz w:val="28"/>
        </w:rPr>
        <w:t xml:space="preserve">
      уытты тамырды кептіру үшін жинаудың жолдары. </w:t>
      </w:r>
    </w:p>
    <w:bookmarkStart w:name="z1351" w:id="1349"/>
    <w:p>
      <w:pPr>
        <w:spacing w:after="0"/>
        <w:ind w:left="0"/>
        <w:jc w:val="left"/>
      </w:pPr>
      <w:r>
        <w:rPr>
          <w:rFonts w:ascii="Times New Roman"/>
          <w:b/>
          <w:i w:val="false"/>
          <w:color w:val="000000"/>
        </w:rPr>
        <w:t xml:space="preserve"> 4-параграф. Уытты тамырды іріктеуші, 5-разряд</w:t>
      </w:r>
    </w:p>
    <w:bookmarkEnd w:id="1349"/>
    <w:bookmarkStart w:name="z1352" w:id="1350"/>
    <w:p>
      <w:pPr>
        <w:spacing w:after="0"/>
        <w:ind w:left="0"/>
        <w:jc w:val="both"/>
      </w:pPr>
      <w:r>
        <w:rPr>
          <w:rFonts w:ascii="Times New Roman"/>
          <w:b w:val="false"/>
          <w:i w:val="false"/>
          <w:color w:val="000000"/>
          <w:sz w:val="28"/>
        </w:rPr>
        <w:t xml:space="preserve">
      905. Жұмыс сипаттамасы: </w:t>
      </w:r>
    </w:p>
    <w:bookmarkEnd w:id="1350"/>
    <w:p>
      <w:pPr>
        <w:spacing w:after="0"/>
        <w:ind w:left="0"/>
        <w:jc w:val="both"/>
      </w:pPr>
      <w:r>
        <w:rPr>
          <w:rFonts w:ascii="Times New Roman"/>
          <w:b w:val="false"/>
          <w:i w:val="false"/>
          <w:color w:val="000000"/>
          <w:sz w:val="28"/>
        </w:rPr>
        <w:t xml:space="preserve">
      егістік жерлерден уытты тамырды өндіру; </w:t>
      </w:r>
    </w:p>
    <w:p>
      <w:pPr>
        <w:spacing w:after="0"/>
        <w:ind w:left="0"/>
        <w:jc w:val="both"/>
      </w:pPr>
      <w:r>
        <w:rPr>
          <w:rFonts w:ascii="Times New Roman"/>
          <w:b w:val="false"/>
          <w:i w:val="false"/>
          <w:color w:val="000000"/>
          <w:sz w:val="28"/>
        </w:rPr>
        <w:t>
      уытты тамырды аударылған топырақ қабатынан қол орақпен қазып алу, кептіру, стандартқа сәйкес сұрыптау, шикі тамырларды бракқа шығару;</w:t>
      </w:r>
    </w:p>
    <w:p>
      <w:pPr>
        <w:spacing w:after="0"/>
        <w:ind w:left="0"/>
        <w:jc w:val="both"/>
      </w:pPr>
      <w:r>
        <w:rPr>
          <w:rFonts w:ascii="Times New Roman"/>
          <w:b w:val="false"/>
          <w:i w:val="false"/>
          <w:color w:val="000000"/>
          <w:sz w:val="28"/>
        </w:rPr>
        <w:t xml:space="preserve">
      тамырды сыртқы және ішкі түсіне, бояуы мен ылғалына қарай сапасын анықтау; </w:t>
      </w:r>
    </w:p>
    <w:p>
      <w:pPr>
        <w:spacing w:after="0"/>
        <w:ind w:left="0"/>
        <w:jc w:val="both"/>
      </w:pPr>
      <w:r>
        <w:rPr>
          <w:rFonts w:ascii="Times New Roman"/>
          <w:b w:val="false"/>
          <w:i w:val="false"/>
          <w:color w:val="000000"/>
          <w:sz w:val="28"/>
        </w:rPr>
        <w:t>
      тамырды отырғызуға қажетті мөлшерге дейін кесу, жер ауданына қарай бұраларды бөлу;</w:t>
      </w:r>
    </w:p>
    <w:p>
      <w:pPr>
        <w:spacing w:after="0"/>
        <w:ind w:left="0"/>
        <w:jc w:val="both"/>
      </w:pPr>
      <w:r>
        <w:rPr>
          <w:rFonts w:ascii="Times New Roman"/>
          <w:b w:val="false"/>
          <w:i w:val="false"/>
          <w:color w:val="000000"/>
          <w:sz w:val="28"/>
        </w:rPr>
        <w:t xml:space="preserve">
      уытты тамырды өсіру үшін берілген тереңдіктегі жерге отырғызу. </w:t>
      </w:r>
    </w:p>
    <w:bookmarkStart w:name="z1353" w:id="1351"/>
    <w:p>
      <w:pPr>
        <w:spacing w:after="0"/>
        <w:ind w:left="0"/>
        <w:jc w:val="both"/>
      </w:pPr>
      <w:r>
        <w:rPr>
          <w:rFonts w:ascii="Times New Roman"/>
          <w:b w:val="false"/>
          <w:i w:val="false"/>
          <w:color w:val="000000"/>
          <w:sz w:val="28"/>
        </w:rPr>
        <w:t xml:space="preserve">
      906. Білуге тиіс: </w:t>
      </w:r>
    </w:p>
    <w:bookmarkEnd w:id="1351"/>
    <w:p>
      <w:pPr>
        <w:spacing w:after="0"/>
        <w:ind w:left="0"/>
        <w:jc w:val="both"/>
      </w:pPr>
      <w:r>
        <w:rPr>
          <w:rFonts w:ascii="Times New Roman"/>
          <w:b w:val="false"/>
          <w:i w:val="false"/>
          <w:color w:val="000000"/>
          <w:sz w:val="28"/>
        </w:rPr>
        <w:t xml:space="preserve">
      уытты тамырды егістік жерлерде өсіру технологиясының мәнін және қолмен іріктеу жолдары; </w:t>
      </w:r>
    </w:p>
    <w:p>
      <w:pPr>
        <w:spacing w:after="0"/>
        <w:ind w:left="0"/>
        <w:jc w:val="both"/>
      </w:pPr>
      <w:r>
        <w:rPr>
          <w:rFonts w:ascii="Times New Roman"/>
          <w:b w:val="false"/>
          <w:i w:val="false"/>
          <w:color w:val="000000"/>
          <w:sz w:val="28"/>
        </w:rPr>
        <w:t xml:space="preserve">
      уытты тамырды отырғызу тәртібі мен оның өсу мерзімі; </w:t>
      </w:r>
    </w:p>
    <w:p>
      <w:pPr>
        <w:spacing w:after="0"/>
        <w:ind w:left="0"/>
        <w:jc w:val="both"/>
      </w:pPr>
      <w:r>
        <w:rPr>
          <w:rFonts w:ascii="Times New Roman"/>
          <w:b w:val="false"/>
          <w:i w:val="false"/>
          <w:color w:val="000000"/>
          <w:sz w:val="28"/>
        </w:rPr>
        <w:t xml:space="preserve">
      уытты тамырдың сыртқы және ішкі бояуына қарай сапасын анықтау тәсілдері; </w:t>
      </w:r>
    </w:p>
    <w:p>
      <w:pPr>
        <w:spacing w:after="0"/>
        <w:ind w:left="0"/>
        <w:jc w:val="both"/>
      </w:pPr>
      <w:r>
        <w:rPr>
          <w:rFonts w:ascii="Times New Roman"/>
          <w:b w:val="false"/>
          <w:i w:val="false"/>
          <w:color w:val="000000"/>
          <w:sz w:val="28"/>
        </w:rPr>
        <w:t xml:space="preserve">
      уытты тамырдың биологиялық ерекшеліктері; </w:t>
      </w:r>
    </w:p>
    <w:p>
      <w:pPr>
        <w:spacing w:after="0"/>
        <w:ind w:left="0"/>
        <w:jc w:val="both"/>
      </w:pPr>
      <w:r>
        <w:rPr>
          <w:rFonts w:ascii="Times New Roman"/>
          <w:b w:val="false"/>
          <w:i w:val="false"/>
          <w:color w:val="000000"/>
          <w:sz w:val="28"/>
        </w:rPr>
        <w:t>
      уытты тамырдың түрлері мен оны өсіру тәсілдері.</w:t>
      </w:r>
    </w:p>
    <w:bookmarkStart w:name="z1354" w:id="1352"/>
    <w:p>
      <w:pPr>
        <w:spacing w:after="0"/>
        <w:ind w:left="0"/>
        <w:jc w:val="left"/>
      </w:pPr>
      <w:r>
        <w:rPr>
          <w:rFonts w:ascii="Times New Roman"/>
          <w:b/>
          <w:i w:val="false"/>
          <w:color w:val="000000"/>
        </w:rPr>
        <w:t xml:space="preserve"> 15-тарау. Шай өндірісі жұмыстарына арналған разрядтар бойынша жұмысшы кәсіптерінің тарифтік-біліктілік сипаттамалары</w:t>
      </w:r>
    </w:p>
    <w:bookmarkEnd w:id="1352"/>
    <w:bookmarkStart w:name="z1355" w:id="1353"/>
    <w:p>
      <w:pPr>
        <w:spacing w:after="0"/>
        <w:ind w:left="0"/>
        <w:jc w:val="left"/>
      </w:pPr>
      <w:r>
        <w:rPr>
          <w:rFonts w:ascii="Times New Roman"/>
          <w:b/>
          <w:i w:val="false"/>
          <w:color w:val="000000"/>
        </w:rPr>
        <w:t xml:space="preserve"> 1-параграф. Кірпіш шайды престеуші, 2-разряд</w:t>
      </w:r>
    </w:p>
    <w:bookmarkEnd w:id="1353"/>
    <w:bookmarkStart w:name="z1356" w:id="1354"/>
    <w:p>
      <w:pPr>
        <w:spacing w:after="0"/>
        <w:ind w:left="0"/>
        <w:jc w:val="both"/>
      </w:pPr>
      <w:r>
        <w:rPr>
          <w:rFonts w:ascii="Times New Roman"/>
          <w:b w:val="false"/>
          <w:i w:val="false"/>
          <w:color w:val="000000"/>
          <w:sz w:val="28"/>
        </w:rPr>
        <w:t xml:space="preserve">
      907. Жұмыс сипаттамасы: </w:t>
      </w:r>
    </w:p>
    <w:bookmarkEnd w:id="1354"/>
    <w:p>
      <w:pPr>
        <w:spacing w:after="0"/>
        <w:ind w:left="0"/>
        <w:jc w:val="both"/>
      </w:pPr>
      <w:r>
        <w:rPr>
          <w:rFonts w:ascii="Times New Roman"/>
          <w:b w:val="false"/>
          <w:i w:val="false"/>
          <w:color w:val="000000"/>
          <w:sz w:val="28"/>
        </w:rPr>
        <w:t xml:space="preserve">
      көк кірпіш шайды престеудің конвейерлік желісіне қызмет көрсету; </w:t>
      </w:r>
    </w:p>
    <w:p>
      <w:pPr>
        <w:spacing w:after="0"/>
        <w:ind w:left="0"/>
        <w:jc w:val="both"/>
      </w:pPr>
      <w:r>
        <w:rPr>
          <w:rFonts w:ascii="Times New Roman"/>
          <w:b w:val="false"/>
          <w:i w:val="false"/>
          <w:color w:val="000000"/>
          <w:sz w:val="28"/>
        </w:rPr>
        <w:t xml:space="preserve">
      пресс-қалыптарды қыздыру камераларынан шығару, оларды сүрту және майлау; </w:t>
      </w:r>
    </w:p>
    <w:p>
      <w:pPr>
        <w:spacing w:after="0"/>
        <w:ind w:left="0"/>
        <w:jc w:val="both"/>
      </w:pPr>
      <w:r>
        <w:rPr>
          <w:rFonts w:ascii="Times New Roman"/>
          <w:b w:val="false"/>
          <w:i w:val="false"/>
          <w:color w:val="000000"/>
          <w:sz w:val="28"/>
        </w:rPr>
        <w:t xml:space="preserve">
      пресс-қалыптарға негативтерді салу; </w:t>
      </w:r>
    </w:p>
    <w:p>
      <w:pPr>
        <w:spacing w:after="0"/>
        <w:ind w:left="0"/>
        <w:jc w:val="both"/>
      </w:pPr>
      <w:r>
        <w:rPr>
          <w:rFonts w:ascii="Times New Roman"/>
          <w:b w:val="false"/>
          <w:i w:val="false"/>
          <w:color w:val="000000"/>
          <w:sz w:val="28"/>
        </w:rPr>
        <w:t xml:space="preserve">
      пресс-қалыптарды преске, гидроқағу және қыздыру камераларына беру; </w:t>
      </w:r>
    </w:p>
    <w:p>
      <w:pPr>
        <w:spacing w:after="0"/>
        <w:ind w:left="0"/>
        <w:jc w:val="both"/>
      </w:pPr>
      <w:r>
        <w:rPr>
          <w:rFonts w:ascii="Times New Roman"/>
          <w:b w:val="false"/>
          <w:i w:val="false"/>
          <w:color w:val="000000"/>
          <w:sz w:val="28"/>
        </w:rPr>
        <w:t xml:space="preserve">
      пресс-қалыптарды престелгеннен кейін қадамен бекіту; </w:t>
      </w:r>
    </w:p>
    <w:p>
      <w:pPr>
        <w:spacing w:after="0"/>
        <w:ind w:left="0"/>
        <w:jc w:val="both"/>
      </w:pPr>
      <w:r>
        <w:rPr>
          <w:rFonts w:ascii="Times New Roman"/>
          <w:b w:val="false"/>
          <w:i w:val="false"/>
          <w:color w:val="000000"/>
          <w:sz w:val="28"/>
        </w:rPr>
        <w:t xml:space="preserve">
      пресс-қалыптарды гидровыбойға беру алдында қадаларды алу. </w:t>
      </w:r>
    </w:p>
    <w:bookmarkStart w:name="z1357" w:id="1355"/>
    <w:p>
      <w:pPr>
        <w:spacing w:after="0"/>
        <w:ind w:left="0"/>
        <w:jc w:val="both"/>
      </w:pPr>
      <w:r>
        <w:rPr>
          <w:rFonts w:ascii="Times New Roman"/>
          <w:b w:val="false"/>
          <w:i w:val="false"/>
          <w:color w:val="000000"/>
          <w:sz w:val="28"/>
        </w:rPr>
        <w:t xml:space="preserve">
      908. Білуге тиіс: </w:t>
      </w:r>
    </w:p>
    <w:bookmarkEnd w:id="1355"/>
    <w:p>
      <w:pPr>
        <w:spacing w:after="0"/>
        <w:ind w:left="0"/>
        <w:jc w:val="both"/>
      </w:pPr>
      <w:r>
        <w:rPr>
          <w:rFonts w:ascii="Times New Roman"/>
          <w:b w:val="false"/>
          <w:i w:val="false"/>
          <w:color w:val="000000"/>
          <w:sz w:val="28"/>
        </w:rPr>
        <w:t xml:space="preserve">
      пресс-қалыптардың құрылымын, оларды тазалау, майлау және бекіту тәртібі; </w:t>
      </w:r>
    </w:p>
    <w:p>
      <w:pPr>
        <w:spacing w:after="0"/>
        <w:ind w:left="0"/>
        <w:jc w:val="both"/>
      </w:pPr>
      <w:r>
        <w:rPr>
          <w:rFonts w:ascii="Times New Roman"/>
          <w:b w:val="false"/>
          <w:i w:val="false"/>
          <w:color w:val="000000"/>
          <w:sz w:val="28"/>
        </w:rPr>
        <w:t xml:space="preserve">
      пресс-қалыптарды қыздыру камераларынан шығару және оларды преске беру тәртібі. </w:t>
      </w:r>
    </w:p>
    <w:bookmarkStart w:name="z1358" w:id="1356"/>
    <w:p>
      <w:pPr>
        <w:spacing w:after="0"/>
        <w:ind w:left="0"/>
        <w:jc w:val="left"/>
      </w:pPr>
      <w:r>
        <w:rPr>
          <w:rFonts w:ascii="Times New Roman"/>
          <w:b/>
          <w:i w:val="false"/>
          <w:color w:val="000000"/>
        </w:rPr>
        <w:t xml:space="preserve"> 2-параграф. Кірпіш шайды престеуші, 3-разряд</w:t>
      </w:r>
    </w:p>
    <w:bookmarkEnd w:id="1356"/>
    <w:bookmarkStart w:name="z1359" w:id="1357"/>
    <w:p>
      <w:pPr>
        <w:spacing w:after="0"/>
        <w:ind w:left="0"/>
        <w:jc w:val="both"/>
      </w:pPr>
      <w:r>
        <w:rPr>
          <w:rFonts w:ascii="Times New Roman"/>
          <w:b w:val="false"/>
          <w:i w:val="false"/>
          <w:color w:val="000000"/>
          <w:sz w:val="28"/>
        </w:rPr>
        <w:t>
      909. Жұмыс сипаттамасы:</w:t>
      </w:r>
    </w:p>
    <w:bookmarkEnd w:id="1357"/>
    <w:p>
      <w:pPr>
        <w:spacing w:after="0"/>
        <w:ind w:left="0"/>
        <w:jc w:val="both"/>
      </w:pPr>
      <w:r>
        <w:rPr>
          <w:rFonts w:ascii="Times New Roman"/>
          <w:b w:val="false"/>
          <w:i w:val="false"/>
          <w:color w:val="000000"/>
          <w:sz w:val="28"/>
        </w:rPr>
        <w:t xml:space="preserve">
      кірпіш шайды престеу процесін жүргізуге қатысудың конвейерлік желісіне қызмет көрсету; </w:t>
      </w:r>
    </w:p>
    <w:p>
      <w:pPr>
        <w:spacing w:after="0"/>
        <w:ind w:left="0"/>
        <w:jc w:val="both"/>
      </w:pPr>
      <w:r>
        <w:rPr>
          <w:rFonts w:ascii="Times New Roman"/>
          <w:b w:val="false"/>
          <w:i w:val="false"/>
          <w:color w:val="000000"/>
          <w:sz w:val="28"/>
        </w:rPr>
        <w:t xml:space="preserve">
      лао-ча қаптама және ішкі материалдарының буландырылған өлшемдерін белгіленген кезектілікпен пресс-қалыптарға салу; </w:t>
      </w:r>
    </w:p>
    <w:p>
      <w:pPr>
        <w:spacing w:after="0"/>
        <w:ind w:left="0"/>
        <w:jc w:val="both"/>
      </w:pPr>
      <w:r>
        <w:rPr>
          <w:rFonts w:ascii="Times New Roman"/>
          <w:b w:val="false"/>
          <w:i w:val="false"/>
          <w:color w:val="000000"/>
          <w:sz w:val="28"/>
        </w:rPr>
        <w:t xml:space="preserve">
      пресс-қалыптағы лао-чаның әрбір қабатын тегістеу және тығыздау; </w:t>
      </w:r>
    </w:p>
    <w:p>
      <w:pPr>
        <w:spacing w:after="0"/>
        <w:ind w:left="0"/>
        <w:jc w:val="both"/>
      </w:pPr>
      <w:r>
        <w:rPr>
          <w:rFonts w:ascii="Times New Roman"/>
          <w:b w:val="false"/>
          <w:i w:val="false"/>
          <w:color w:val="000000"/>
          <w:sz w:val="28"/>
        </w:rPr>
        <w:t xml:space="preserve">
      пресс-қалыптарды тазалау және майлау сапасын тексеру; </w:t>
      </w:r>
    </w:p>
    <w:p>
      <w:pPr>
        <w:spacing w:after="0"/>
        <w:ind w:left="0"/>
        <w:jc w:val="both"/>
      </w:pPr>
      <w:r>
        <w:rPr>
          <w:rFonts w:ascii="Times New Roman"/>
          <w:b w:val="false"/>
          <w:i w:val="false"/>
          <w:color w:val="000000"/>
          <w:sz w:val="28"/>
        </w:rPr>
        <w:t xml:space="preserve">
      қағылғаннан кейін жоғарғы негативтерді салу. </w:t>
      </w:r>
    </w:p>
    <w:bookmarkStart w:name="z1360" w:id="1358"/>
    <w:p>
      <w:pPr>
        <w:spacing w:after="0"/>
        <w:ind w:left="0"/>
        <w:jc w:val="both"/>
      </w:pPr>
      <w:r>
        <w:rPr>
          <w:rFonts w:ascii="Times New Roman"/>
          <w:b w:val="false"/>
          <w:i w:val="false"/>
          <w:color w:val="000000"/>
          <w:sz w:val="28"/>
        </w:rPr>
        <w:t xml:space="preserve">
      910. Білуге тиіс: </w:t>
      </w:r>
    </w:p>
    <w:bookmarkEnd w:id="1358"/>
    <w:p>
      <w:pPr>
        <w:spacing w:after="0"/>
        <w:ind w:left="0"/>
        <w:jc w:val="both"/>
      </w:pPr>
      <w:r>
        <w:rPr>
          <w:rFonts w:ascii="Times New Roman"/>
          <w:b w:val="false"/>
          <w:i w:val="false"/>
          <w:color w:val="000000"/>
          <w:sz w:val="28"/>
        </w:rPr>
        <w:t xml:space="preserve">
      кірпіш шайды престеу технологиясы негіздері; </w:t>
      </w:r>
    </w:p>
    <w:p>
      <w:pPr>
        <w:spacing w:after="0"/>
        <w:ind w:left="0"/>
        <w:jc w:val="both"/>
      </w:pPr>
      <w:r>
        <w:rPr>
          <w:rFonts w:ascii="Times New Roman"/>
          <w:b w:val="false"/>
          <w:i w:val="false"/>
          <w:color w:val="000000"/>
          <w:sz w:val="28"/>
        </w:rPr>
        <w:t xml:space="preserve">
      шай кірпіштерінің сырты түріне қойылатын талаптар; </w:t>
      </w:r>
    </w:p>
    <w:p>
      <w:pPr>
        <w:spacing w:after="0"/>
        <w:ind w:left="0"/>
        <w:jc w:val="both"/>
      </w:pPr>
      <w:r>
        <w:rPr>
          <w:rFonts w:ascii="Times New Roman"/>
          <w:b w:val="false"/>
          <w:i w:val="false"/>
          <w:color w:val="000000"/>
          <w:sz w:val="28"/>
        </w:rPr>
        <w:t xml:space="preserve">
      буландырылған лао-чаны пресс-қалыптарға салудың тәртібі мен кезектілігі. </w:t>
      </w:r>
    </w:p>
    <w:bookmarkStart w:name="z1361" w:id="1359"/>
    <w:p>
      <w:pPr>
        <w:spacing w:after="0"/>
        <w:ind w:left="0"/>
        <w:jc w:val="left"/>
      </w:pPr>
      <w:r>
        <w:rPr>
          <w:rFonts w:ascii="Times New Roman"/>
          <w:b/>
          <w:i w:val="false"/>
          <w:color w:val="000000"/>
        </w:rPr>
        <w:t xml:space="preserve"> 3-параграф. Кірпіш шайды престеуші, 4-разряд</w:t>
      </w:r>
    </w:p>
    <w:bookmarkEnd w:id="1359"/>
    <w:bookmarkStart w:name="z1362" w:id="1360"/>
    <w:p>
      <w:pPr>
        <w:spacing w:after="0"/>
        <w:ind w:left="0"/>
        <w:jc w:val="both"/>
      </w:pPr>
      <w:r>
        <w:rPr>
          <w:rFonts w:ascii="Times New Roman"/>
          <w:b w:val="false"/>
          <w:i w:val="false"/>
          <w:color w:val="000000"/>
          <w:sz w:val="28"/>
        </w:rPr>
        <w:t xml:space="preserve">
      911. Жұмыс сипаттамасы: </w:t>
      </w:r>
    </w:p>
    <w:bookmarkEnd w:id="1360"/>
    <w:p>
      <w:pPr>
        <w:spacing w:after="0"/>
        <w:ind w:left="0"/>
        <w:jc w:val="both"/>
      </w:pPr>
      <w:r>
        <w:rPr>
          <w:rFonts w:ascii="Times New Roman"/>
          <w:b w:val="false"/>
          <w:i w:val="false"/>
          <w:color w:val="000000"/>
          <w:sz w:val="28"/>
        </w:rPr>
        <w:t xml:space="preserve">
      лао-чаны гидравликалық престе престеу процесін жүргізу және шай кірпіштерін гидровыбойдағы прес-қалыптардан түсіріп алу; </w:t>
      </w:r>
    </w:p>
    <w:p>
      <w:pPr>
        <w:spacing w:after="0"/>
        <w:ind w:left="0"/>
        <w:jc w:val="both"/>
      </w:pPr>
      <w:r>
        <w:rPr>
          <w:rFonts w:ascii="Times New Roman"/>
          <w:b w:val="false"/>
          <w:i w:val="false"/>
          <w:color w:val="000000"/>
          <w:sz w:val="28"/>
        </w:rPr>
        <w:t xml:space="preserve">
      престі, гидроқағуды қосу және ажырату; </w:t>
      </w:r>
    </w:p>
    <w:p>
      <w:pPr>
        <w:spacing w:after="0"/>
        <w:ind w:left="0"/>
        <w:jc w:val="both"/>
      </w:pPr>
      <w:r>
        <w:rPr>
          <w:rFonts w:ascii="Times New Roman"/>
          <w:b w:val="false"/>
          <w:i w:val="false"/>
          <w:color w:val="000000"/>
          <w:sz w:val="28"/>
        </w:rPr>
        <w:t>
      престегеннен кейін қаданы бекіту;</w:t>
      </w:r>
    </w:p>
    <w:p>
      <w:pPr>
        <w:spacing w:after="0"/>
        <w:ind w:left="0"/>
        <w:jc w:val="both"/>
      </w:pPr>
      <w:r>
        <w:rPr>
          <w:rFonts w:ascii="Times New Roman"/>
          <w:b w:val="false"/>
          <w:i w:val="false"/>
          <w:color w:val="000000"/>
          <w:sz w:val="28"/>
        </w:rPr>
        <w:t>
      шығару ұясындағы прес-қалыптарды тегістеу;</w:t>
      </w:r>
    </w:p>
    <w:p>
      <w:pPr>
        <w:spacing w:after="0"/>
        <w:ind w:left="0"/>
        <w:jc w:val="both"/>
      </w:pPr>
      <w:r>
        <w:rPr>
          <w:rFonts w:ascii="Times New Roman"/>
          <w:b w:val="false"/>
          <w:i w:val="false"/>
          <w:color w:val="000000"/>
          <w:sz w:val="28"/>
        </w:rPr>
        <w:t xml:space="preserve">
      шай кірпішін негативтен ажырату; </w:t>
      </w:r>
    </w:p>
    <w:p>
      <w:pPr>
        <w:spacing w:after="0"/>
        <w:ind w:left="0"/>
        <w:jc w:val="both"/>
      </w:pPr>
      <w:r>
        <w:rPr>
          <w:rFonts w:ascii="Times New Roman"/>
          <w:b w:val="false"/>
          <w:i w:val="false"/>
          <w:color w:val="000000"/>
          <w:sz w:val="28"/>
        </w:rPr>
        <w:t xml:space="preserve">
      престеу сапасын тексеру; </w:t>
      </w:r>
    </w:p>
    <w:p>
      <w:pPr>
        <w:spacing w:after="0"/>
        <w:ind w:left="0"/>
        <w:jc w:val="both"/>
      </w:pPr>
      <w:r>
        <w:rPr>
          <w:rFonts w:ascii="Times New Roman"/>
          <w:b w:val="false"/>
          <w:i w:val="false"/>
          <w:color w:val="000000"/>
          <w:sz w:val="28"/>
        </w:rPr>
        <w:t xml:space="preserve">
      пресс пен гидроқағудың қысымын қадағалау, қажетіне қарай олардың жұмысын реттеу; </w:t>
      </w:r>
    </w:p>
    <w:p>
      <w:pPr>
        <w:spacing w:after="0"/>
        <w:ind w:left="0"/>
        <w:jc w:val="both"/>
      </w:pPr>
      <w:r>
        <w:rPr>
          <w:rFonts w:ascii="Times New Roman"/>
          <w:b w:val="false"/>
          <w:i w:val="false"/>
          <w:color w:val="000000"/>
          <w:sz w:val="28"/>
        </w:rPr>
        <w:t xml:space="preserve">
      оларды кезеңдеп тазалау және майлау; </w:t>
      </w:r>
    </w:p>
    <w:p>
      <w:pPr>
        <w:spacing w:after="0"/>
        <w:ind w:left="0"/>
        <w:jc w:val="both"/>
      </w:pPr>
      <w:r>
        <w:rPr>
          <w:rFonts w:ascii="Times New Roman"/>
          <w:b w:val="false"/>
          <w:i w:val="false"/>
          <w:color w:val="000000"/>
          <w:sz w:val="28"/>
        </w:rPr>
        <w:t xml:space="preserve">
      белгіленген есепті жүргізу. </w:t>
      </w:r>
    </w:p>
    <w:bookmarkStart w:name="z1363" w:id="1361"/>
    <w:p>
      <w:pPr>
        <w:spacing w:after="0"/>
        <w:ind w:left="0"/>
        <w:jc w:val="both"/>
      </w:pPr>
      <w:r>
        <w:rPr>
          <w:rFonts w:ascii="Times New Roman"/>
          <w:b w:val="false"/>
          <w:i w:val="false"/>
          <w:color w:val="000000"/>
          <w:sz w:val="28"/>
        </w:rPr>
        <w:t xml:space="preserve">
      912. Білуге тиіс: </w:t>
      </w:r>
    </w:p>
    <w:bookmarkEnd w:id="1361"/>
    <w:p>
      <w:pPr>
        <w:spacing w:after="0"/>
        <w:ind w:left="0"/>
        <w:jc w:val="both"/>
      </w:pPr>
      <w:r>
        <w:rPr>
          <w:rFonts w:ascii="Times New Roman"/>
          <w:b w:val="false"/>
          <w:i w:val="false"/>
          <w:color w:val="000000"/>
          <w:sz w:val="28"/>
        </w:rPr>
        <w:t xml:space="preserve">
      кірпіш көк шайды престеу технологиясы; </w:t>
      </w:r>
    </w:p>
    <w:p>
      <w:pPr>
        <w:spacing w:after="0"/>
        <w:ind w:left="0"/>
        <w:jc w:val="both"/>
      </w:pPr>
      <w:r>
        <w:rPr>
          <w:rFonts w:ascii="Times New Roman"/>
          <w:b w:val="false"/>
          <w:i w:val="false"/>
          <w:color w:val="000000"/>
          <w:sz w:val="28"/>
        </w:rPr>
        <w:t xml:space="preserve">
      шай кірпіштерін прес-қалыптан қағып алу тәртібі; </w:t>
      </w:r>
    </w:p>
    <w:p>
      <w:pPr>
        <w:spacing w:after="0"/>
        <w:ind w:left="0"/>
        <w:jc w:val="both"/>
      </w:pPr>
      <w:r>
        <w:rPr>
          <w:rFonts w:ascii="Times New Roman"/>
          <w:b w:val="false"/>
          <w:i w:val="false"/>
          <w:color w:val="000000"/>
          <w:sz w:val="28"/>
        </w:rPr>
        <w:t>
      пресс пен гидроқағу қысымның белгіленген режимі параметрлері;</w:t>
      </w:r>
    </w:p>
    <w:p>
      <w:pPr>
        <w:spacing w:after="0"/>
        <w:ind w:left="0"/>
        <w:jc w:val="both"/>
      </w:pPr>
      <w:r>
        <w:rPr>
          <w:rFonts w:ascii="Times New Roman"/>
          <w:b w:val="false"/>
          <w:i w:val="false"/>
          <w:color w:val="000000"/>
          <w:sz w:val="28"/>
        </w:rPr>
        <w:t xml:space="preserve">
      гидравликалық пресс пен выбоядың құрылымын, және олардың жұмысын реттеу жолдары; </w:t>
      </w:r>
    </w:p>
    <w:p>
      <w:pPr>
        <w:spacing w:after="0"/>
        <w:ind w:left="0"/>
        <w:jc w:val="both"/>
      </w:pPr>
      <w:r>
        <w:rPr>
          <w:rFonts w:ascii="Times New Roman"/>
          <w:b w:val="false"/>
          <w:i w:val="false"/>
          <w:color w:val="000000"/>
          <w:sz w:val="28"/>
        </w:rPr>
        <w:t xml:space="preserve">
      дайын өнімнің сапасына қойылатын талаптар. </w:t>
      </w:r>
    </w:p>
    <w:bookmarkStart w:name="z1364" w:id="1362"/>
    <w:p>
      <w:pPr>
        <w:spacing w:after="0"/>
        <w:ind w:left="0"/>
        <w:jc w:val="left"/>
      </w:pPr>
      <w:r>
        <w:rPr>
          <w:rFonts w:ascii="Times New Roman"/>
          <w:b/>
          <w:i w:val="false"/>
          <w:color w:val="000000"/>
        </w:rPr>
        <w:t xml:space="preserve"> 4-параграф. Лао-чаны булаушы, 3-разряд</w:t>
      </w:r>
    </w:p>
    <w:bookmarkEnd w:id="1362"/>
    <w:bookmarkStart w:name="z1365" w:id="1363"/>
    <w:p>
      <w:pPr>
        <w:spacing w:after="0"/>
        <w:ind w:left="0"/>
        <w:jc w:val="both"/>
      </w:pPr>
      <w:r>
        <w:rPr>
          <w:rFonts w:ascii="Times New Roman"/>
          <w:b w:val="false"/>
          <w:i w:val="false"/>
          <w:color w:val="000000"/>
          <w:sz w:val="28"/>
        </w:rPr>
        <w:t xml:space="preserve">
      913. Жұмыс сипаттамасы: </w:t>
      </w:r>
    </w:p>
    <w:bookmarkEnd w:id="1363"/>
    <w:p>
      <w:pPr>
        <w:spacing w:after="0"/>
        <w:ind w:left="0"/>
        <w:jc w:val="both"/>
      </w:pPr>
      <w:r>
        <w:rPr>
          <w:rFonts w:ascii="Times New Roman"/>
          <w:b w:val="false"/>
          <w:i w:val="false"/>
          <w:color w:val="000000"/>
          <w:sz w:val="28"/>
        </w:rPr>
        <w:t>
      лао-ча қаптама және сыртқы материалы өлшемелерін (үлестерін) булау қазандарында булау;</w:t>
      </w:r>
    </w:p>
    <w:p>
      <w:pPr>
        <w:spacing w:after="0"/>
        <w:ind w:left="0"/>
        <w:jc w:val="both"/>
      </w:pPr>
      <w:r>
        <w:rPr>
          <w:rFonts w:ascii="Times New Roman"/>
          <w:b w:val="false"/>
          <w:i w:val="false"/>
          <w:color w:val="000000"/>
          <w:sz w:val="28"/>
        </w:rPr>
        <w:t xml:space="preserve">
      сулыққа оралған лао-ча өлшемелерін булау қазанының торына салу, булаудың барысын қадағалау, оның аяқталуын анықтау және буланған өлшемелерді престеуге беру; </w:t>
      </w:r>
    </w:p>
    <w:p>
      <w:pPr>
        <w:spacing w:after="0"/>
        <w:ind w:left="0"/>
        <w:jc w:val="both"/>
      </w:pPr>
      <w:r>
        <w:rPr>
          <w:rFonts w:ascii="Times New Roman"/>
          <w:b w:val="false"/>
          <w:i w:val="false"/>
          <w:color w:val="000000"/>
          <w:sz w:val="28"/>
        </w:rPr>
        <w:t xml:space="preserve">
      булау қазанындағы будың температурасы мен қысымының сақталуын бақылау; </w:t>
      </w:r>
    </w:p>
    <w:p>
      <w:pPr>
        <w:spacing w:after="0"/>
        <w:ind w:left="0"/>
        <w:jc w:val="both"/>
      </w:pPr>
      <w:r>
        <w:rPr>
          <w:rFonts w:ascii="Times New Roman"/>
          <w:b w:val="false"/>
          <w:i w:val="false"/>
          <w:color w:val="000000"/>
          <w:sz w:val="28"/>
        </w:rPr>
        <w:t xml:space="preserve">
      лао-ча өлшемелерінің булану сапасын кезеңдеп бақылау; </w:t>
      </w:r>
    </w:p>
    <w:p>
      <w:pPr>
        <w:spacing w:after="0"/>
        <w:ind w:left="0"/>
        <w:jc w:val="both"/>
      </w:pPr>
      <w:r>
        <w:rPr>
          <w:rFonts w:ascii="Times New Roman"/>
          <w:b w:val="false"/>
          <w:i w:val="false"/>
          <w:color w:val="000000"/>
          <w:sz w:val="28"/>
        </w:rPr>
        <w:t>
      булау қазанындағы будың температурасы мен қысымының режимін реттеу.</w:t>
      </w:r>
    </w:p>
    <w:bookmarkStart w:name="z1366" w:id="1364"/>
    <w:p>
      <w:pPr>
        <w:spacing w:after="0"/>
        <w:ind w:left="0"/>
        <w:jc w:val="both"/>
      </w:pPr>
      <w:r>
        <w:rPr>
          <w:rFonts w:ascii="Times New Roman"/>
          <w:b w:val="false"/>
          <w:i w:val="false"/>
          <w:color w:val="000000"/>
          <w:sz w:val="28"/>
        </w:rPr>
        <w:t xml:space="preserve">
      914. Білуге тиіс: </w:t>
      </w:r>
    </w:p>
    <w:bookmarkEnd w:id="1364"/>
    <w:p>
      <w:pPr>
        <w:spacing w:after="0"/>
        <w:ind w:left="0"/>
        <w:jc w:val="both"/>
      </w:pPr>
      <w:r>
        <w:rPr>
          <w:rFonts w:ascii="Times New Roman"/>
          <w:b w:val="false"/>
          <w:i w:val="false"/>
          <w:color w:val="000000"/>
          <w:sz w:val="28"/>
        </w:rPr>
        <w:t xml:space="preserve">
      лао-чаны булаудың технологиялық процесі; </w:t>
      </w:r>
    </w:p>
    <w:p>
      <w:pPr>
        <w:spacing w:after="0"/>
        <w:ind w:left="0"/>
        <w:jc w:val="both"/>
      </w:pPr>
      <w:r>
        <w:rPr>
          <w:rFonts w:ascii="Times New Roman"/>
          <w:b w:val="false"/>
          <w:i w:val="false"/>
          <w:color w:val="000000"/>
          <w:sz w:val="28"/>
        </w:rPr>
        <w:t xml:space="preserve">
      будың температурасы мен қысымының және булау ұзақтығының белгіленген режимі параметрлері; </w:t>
      </w:r>
    </w:p>
    <w:p>
      <w:pPr>
        <w:spacing w:after="0"/>
        <w:ind w:left="0"/>
        <w:jc w:val="both"/>
      </w:pPr>
      <w:r>
        <w:rPr>
          <w:rFonts w:ascii="Times New Roman"/>
          <w:b w:val="false"/>
          <w:i w:val="false"/>
          <w:color w:val="000000"/>
          <w:sz w:val="28"/>
        </w:rPr>
        <w:t xml:space="preserve">
      лао-ча өлшемелерінің булану сапасын анықтаудың тәжірибелік жолдары; </w:t>
      </w:r>
    </w:p>
    <w:p>
      <w:pPr>
        <w:spacing w:after="0"/>
        <w:ind w:left="0"/>
        <w:jc w:val="both"/>
      </w:pPr>
      <w:r>
        <w:rPr>
          <w:rFonts w:ascii="Times New Roman"/>
          <w:b w:val="false"/>
          <w:i w:val="false"/>
          <w:color w:val="000000"/>
          <w:sz w:val="28"/>
        </w:rPr>
        <w:t xml:space="preserve">
      буланған лао-ча сапасына қойылатын талаптар. </w:t>
      </w:r>
    </w:p>
    <w:bookmarkStart w:name="z1367" w:id="1365"/>
    <w:p>
      <w:pPr>
        <w:spacing w:after="0"/>
        <w:ind w:left="0"/>
        <w:jc w:val="left"/>
      </w:pPr>
      <w:r>
        <w:rPr>
          <w:rFonts w:ascii="Times New Roman"/>
          <w:b/>
          <w:i w:val="false"/>
          <w:color w:val="000000"/>
        </w:rPr>
        <w:t xml:space="preserve"> 5-параграф. Лао-чаны үлестеп бөлуші, 2-разряд</w:t>
      </w:r>
    </w:p>
    <w:bookmarkEnd w:id="1365"/>
    <w:bookmarkStart w:name="z1368" w:id="1366"/>
    <w:p>
      <w:pPr>
        <w:spacing w:after="0"/>
        <w:ind w:left="0"/>
        <w:jc w:val="both"/>
      </w:pPr>
      <w:r>
        <w:rPr>
          <w:rFonts w:ascii="Times New Roman"/>
          <w:b w:val="false"/>
          <w:i w:val="false"/>
          <w:color w:val="000000"/>
          <w:sz w:val="28"/>
        </w:rPr>
        <w:t xml:space="preserve">
      915. Жұмыс сипаттамасы: </w:t>
      </w:r>
    </w:p>
    <w:bookmarkEnd w:id="1366"/>
    <w:p>
      <w:pPr>
        <w:spacing w:after="0"/>
        <w:ind w:left="0"/>
        <w:jc w:val="both"/>
      </w:pPr>
      <w:r>
        <w:rPr>
          <w:rFonts w:ascii="Times New Roman"/>
          <w:b w:val="false"/>
          <w:i w:val="false"/>
          <w:color w:val="000000"/>
          <w:sz w:val="28"/>
        </w:rPr>
        <w:t xml:space="preserve">
      лао-чаны үлестеп бөлу; </w:t>
      </w:r>
    </w:p>
    <w:p>
      <w:pPr>
        <w:spacing w:after="0"/>
        <w:ind w:left="0"/>
        <w:jc w:val="both"/>
      </w:pPr>
      <w:r>
        <w:rPr>
          <w:rFonts w:ascii="Times New Roman"/>
          <w:b w:val="false"/>
          <w:i w:val="false"/>
          <w:color w:val="000000"/>
          <w:sz w:val="28"/>
        </w:rPr>
        <w:t xml:space="preserve">
      лао-ча қаптама және сытрқы материалы үлестерін стандартта белгіленген көлеммен таразылау; </w:t>
      </w:r>
    </w:p>
    <w:p>
      <w:pPr>
        <w:spacing w:after="0"/>
        <w:ind w:left="0"/>
        <w:jc w:val="both"/>
      </w:pPr>
      <w:r>
        <w:rPr>
          <w:rFonts w:ascii="Times New Roman"/>
          <w:b w:val="false"/>
          <w:i w:val="false"/>
          <w:color w:val="000000"/>
          <w:sz w:val="28"/>
        </w:rPr>
        <w:t xml:space="preserve">
      өлшемелерді орау және булауға жіберу; </w:t>
      </w:r>
    </w:p>
    <w:p>
      <w:pPr>
        <w:spacing w:after="0"/>
        <w:ind w:left="0"/>
        <w:jc w:val="both"/>
      </w:pPr>
      <w:r>
        <w:rPr>
          <w:rFonts w:ascii="Times New Roman"/>
          <w:b w:val="false"/>
          <w:i w:val="false"/>
          <w:color w:val="000000"/>
          <w:sz w:val="28"/>
        </w:rPr>
        <w:t>
      таразыны кезеңдеп тазалау және майлау.</w:t>
      </w:r>
    </w:p>
    <w:bookmarkStart w:name="z1369" w:id="1367"/>
    <w:p>
      <w:pPr>
        <w:spacing w:after="0"/>
        <w:ind w:left="0"/>
        <w:jc w:val="both"/>
      </w:pPr>
      <w:r>
        <w:rPr>
          <w:rFonts w:ascii="Times New Roman"/>
          <w:b w:val="false"/>
          <w:i w:val="false"/>
          <w:color w:val="000000"/>
          <w:sz w:val="28"/>
        </w:rPr>
        <w:t xml:space="preserve">
      916. Білуге тиіс: </w:t>
      </w:r>
    </w:p>
    <w:bookmarkEnd w:id="1367"/>
    <w:p>
      <w:pPr>
        <w:spacing w:after="0"/>
        <w:ind w:left="0"/>
        <w:jc w:val="both"/>
      </w:pPr>
      <w:r>
        <w:rPr>
          <w:rFonts w:ascii="Times New Roman"/>
          <w:b w:val="false"/>
          <w:i w:val="false"/>
          <w:color w:val="000000"/>
          <w:sz w:val="28"/>
        </w:rPr>
        <w:t xml:space="preserve">
      көк кірпіш шайдың лао-ча қаптама және сытрқы материалының салмақ нормалары; </w:t>
      </w:r>
    </w:p>
    <w:p>
      <w:pPr>
        <w:spacing w:after="0"/>
        <w:ind w:left="0"/>
        <w:jc w:val="both"/>
      </w:pPr>
      <w:r>
        <w:rPr>
          <w:rFonts w:ascii="Times New Roman"/>
          <w:b w:val="false"/>
          <w:i w:val="false"/>
          <w:color w:val="000000"/>
          <w:sz w:val="28"/>
        </w:rPr>
        <w:t xml:space="preserve">
      таразының құрылымы мен оларды тексеру тәртібі; </w:t>
      </w:r>
    </w:p>
    <w:p>
      <w:pPr>
        <w:spacing w:after="0"/>
        <w:ind w:left="0"/>
        <w:jc w:val="both"/>
      </w:pPr>
      <w:r>
        <w:rPr>
          <w:rFonts w:ascii="Times New Roman"/>
          <w:b w:val="false"/>
          <w:i w:val="false"/>
          <w:color w:val="000000"/>
          <w:sz w:val="28"/>
        </w:rPr>
        <w:t>
      таразыны тазалау және майлау тәсілдері.</w:t>
      </w:r>
    </w:p>
    <w:bookmarkStart w:name="z1370" w:id="1368"/>
    <w:p>
      <w:pPr>
        <w:spacing w:after="0"/>
        <w:ind w:left="0"/>
        <w:jc w:val="left"/>
      </w:pPr>
      <w:r>
        <w:rPr>
          <w:rFonts w:ascii="Times New Roman"/>
          <w:b/>
          <w:i w:val="false"/>
          <w:color w:val="000000"/>
        </w:rPr>
        <w:t xml:space="preserve"> 6-параграф. Тақта шайды престеуші, 3-разряд</w:t>
      </w:r>
    </w:p>
    <w:bookmarkEnd w:id="1368"/>
    <w:bookmarkStart w:name="z1371" w:id="1369"/>
    <w:p>
      <w:pPr>
        <w:spacing w:after="0"/>
        <w:ind w:left="0"/>
        <w:jc w:val="both"/>
      </w:pPr>
      <w:r>
        <w:rPr>
          <w:rFonts w:ascii="Times New Roman"/>
          <w:b w:val="false"/>
          <w:i w:val="false"/>
          <w:color w:val="000000"/>
          <w:sz w:val="28"/>
        </w:rPr>
        <w:t xml:space="preserve">
      917. Жұмыс сипаттамасы: </w:t>
      </w:r>
    </w:p>
    <w:bookmarkEnd w:id="1369"/>
    <w:p>
      <w:pPr>
        <w:spacing w:after="0"/>
        <w:ind w:left="0"/>
        <w:jc w:val="both"/>
      </w:pPr>
      <w:r>
        <w:rPr>
          <w:rFonts w:ascii="Times New Roman"/>
          <w:b w:val="false"/>
          <w:i w:val="false"/>
          <w:color w:val="000000"/>
          <w:sz w:val="28"/>
        </w:rPr>
        <w:t xml:space="preserve">
      тақта шайды гидравликалық престе престеу процесін жүргізу; </w:t>
      </w:r>
    </w:p>
    <w:p>
      <w:pPr>
        <w:spacing w:after="0"/>
        <w:ind w:left="0"/>
        <w:jc w:val="both"/>
      </w:pPr>
      <w:r>
        <w:rPr>
          <w:rFonts w:ascii="Times New Roman"/>
          <w:b w:val="false"/>
          <w:i w:val="false"/>
          <w:color w:val="000000"/>
          <w:sz w:val="28"/>
        </w:rPr>
        <w:t xml:space="preserve">
      прес-қалыптардың шаймен толтырылуын қадағалау; </w:t>
      </w:r>
    </w:p>
    <w:p>
      <w:pPr>
        <w:spacing w:after="0"/>
        <w:ind w:left="0"/>
        <w:jc w:val="both"/>
      </w:pPr>
      <w:r>
        <w:rPr>
          <w:rFonts w:ascii="Times New Roman"/>
          <w:b w:val="false"/>
          <w:i w:val="false"/>
          <w:color w:val="000000"/>
          <w:sz w:val="28"/>
        </w:rPr>
        <w:t>
      престі қосу және ажырату;</w:t>
      </w:r>
    </w:p>
    <w:p>
      <w:pPr>
        <w:spacing w:after="0"/>
        <w:ind w:left="0"/>
        <w:jc w:val="both"/>
      </w:pPr>
      <w:r>
        <w:rPr>
          <w:rFonts w:ascii="Times New Roman"/>
          <w:b w:val="false"/>
          <w:i w:val="false"/>
          <w:color w:val="000000"/>
          <w:sz w:val="28"/>
        </w:rPr>
        <w:t xml:space="preserve">
      қысым режимін бақылау және қажет кезінде оны реттеу; </w:t>
      </w:r>
    </w:p>
    <w:p>
      <w:pPr>
        <w:spacing w:after="0"/>
        <w:ind w:left="0"/>
        <w:jc w:val="both"/>
      </w:pPr>
      <w:r>
        <w:rPr>
          <w:rFonts w:ascii="Times New Roman"/>
          <w:b w:val="false"/>
          <w:i w:val="false"/>
          <w:color w:val="000000"/>
          <w:sz w:val="28"/>
        </w:rPr>
        <w:t xml:space="preserve">
      шай тақталарының перстелу сапасын кезеңдеп тексеру; </w:t>
      </w:r>
    </w:p>
    <w:p>
      <w:pPr>
        <w:spacing w:after="0"/>
        <w:ind w:left="0"/>
        <w:jc w:val="both"/>
      </w:pPr>
      <w:r>
        <w:rPr>
          <w:rFonts w:ascii="Times New Roman"/>
          <w:b w:val="false"/>
          <w:i w:val="false"/>
          <w:color w:val="000000"/>
          <w:sz w:val="28"/>
        </w:rPr>
        <w:t>
      ықтимал брактың, шайдың артық ылғалдануы мен шашылуының алдын алу;</w:t>
      </w:r>
    </w:p>
    <w:p>
      <w:pPr>
        <w:spacing w:after="0"/>
        <w:ind w:left="0"/>
        <w:jc w:val="both"/>
      </w:pPr>
      <w:r>
        <w:rPr>
          <w:rFonts w:ascii="Times New Roman"/>
          <w:b w:val="false"/>
          <w:i w:val="false"/>
          <w:color w:val="000000"/>
          <w:sz w:val="28"/>
        </w:rPr>
        <w:t xml:space="preserve">
      гидравликалық пресс жұмысындағы ұсақ ақауларды жою. </w:t>
      </w:r>
    </w:p>
    <w:bookmarkStart w:name="z1372" w:id="1370"/>
    <w:p>
      <w:pPr>
        <w:spacing w:after="0"/>
        <w:ind w:left="0"/>
        <w:jc w:val="both"/>
      </w:pPr>
      <w:r>
        <w:rPr>
          <w:rFonts w:ascii="Times New Roman"/>
          <w:b w:val="false"/>
          <w:i w:val="false"/>
          <w:color w:val="000000"/>
          <w:sz w:val="28"/>
        </w:rPr>
        <w:t xml:space="preserve">
      918. Білуге тиіс: </w:t>
      </w:r>
    </w:p>
    <w:bookmarkEnd w:id="1370"/>
    <w:p>
      <w:pPr>
        <w:spacing w:after="0"/>
        <w:ind w:left="0"/>
        <w:jc w:val="both"/>
      </w:pPr>
      <w:r>
        <w:rPr>
          <w:rFonts w:ascii="Times New Roman"/>
          <w:b w:val="false"/>
          <w:i w:val="false"/>
          <w:color w:val="000000"/>
          <w:sz w:val="28"/>
        </w:rPr>
        <w:t xml:space="preserve">
      тақта көк шайды престеу технологиясы; </w:t>
      </w:r>
    </w:p>
    <w:p>
      <w:pPr>
        <w:spacing w:after="0"/>
        <w:ind w:left="0"/>
        <w:jc w:val="both"/>
      </w:pPr>
      <w:r>
        <w:rPr>
          <w:rFonts w:ascii="Times New Roman"/>
          <w:b w:val="false"/>
          <w:i w:val="false"/>
          <w:color w:val="000000"/>
          <w:sz w:val="28"/>
        </w:rPr>
        <w:t xml:space="preserve">
      тақта шайдың салмағы мен сыртқы түріне қойылатын талаптар; </w:t>
      </w:r>
    </w:p>
    <w:p>
      <w:pPr>
        <w:spacing w:after="0"/>
        <w:ind w:left="0"/>
        <w:jc w:val="both"/>
      </w:pPr>
      <w:r>
        <w:rPr>
          <w:rFonts w:ascii="Times New Roman"/>
          <w:b w:val="false"/>
          <w:i w:val="false"/>
          <w:color w:val="000000"/>
          <w:sz w:val="28"/>
        </w:rPr>
        <w:t xml:space="preserve">
      гидравликалық престің құрылымы мен жұмыс принципі; </w:t>
      </w:r>
    </w:p>
    <w:p>
      <w:pPr>
        <w:spacing w:after="0"/>
        <w:ind w:left="0"/>
        <w:jc w:val="both"/>
      </w:pPr>
      <w:r>
        <w:rPr>
          <w:rFonts w:ascii="Times New Roman"/>
          <w:b w:val="false"/>
          <w:i w:val="false"/>
          <w:color w:val="000000"/>
          <w:sz w:val="28"/>
        </w:rPr>
        <w:t xml:space="preserve">
      белгіленген қысым режимінің параметрлері. </w:t>
      </w:r>
    </w:p>
    <w:bookmarkStart w:name="z1373" w:id="1371"/>
    <w:p>
      <w:pPr>
        <w:spacing w:after="0"/>
        <w:ind w:left="0"/>
        <w:jc w:val="left"/>
      </w:pPr>
      <w:r>
        <w:rPr>
          <w:rFonts w:ascii="Times New Roman"/>
          <w:b/>
          <w:i w:val="false"/>
          <w:color w:val="000000"/>
        </w:rPr>
        <w:t xml:space="preserve"> 7-параграф. Фиксационды машиналардың машинисі, 5-разряд</w:t>
      </w:r>
    </w:p>
    <w:bookmarkEnd w:id="1371"/>
    <w:bookmarkStart w:name="z1374" w:id="1372"/>
    <w:p>
      <w:pPr>
        <w:spacing w:after="0"/>
        <w:ind w:left="0"/>
        <w:jc w:val="both"/>
      </w:pPr>
      <w:r>
        <w:rPr>
          <w:rFonts w:ascii="Times New Roman"/>
          <w:b w:val="false"/>
          <w:i w:val="false"/>
          <w:color w:val="000000"/>
          <w:sz w:val="28"/>
        </w:rPr>
        <w:t xml:space="preserve">
      919. Жұмыс сипаттамасы: </w:t>
      </w:r>
    </w:p>
    <w:bookmarkEnd w:id="1372"/>
    <w:p>
      <w:pPr>
        <w:spacing w:after="0"/>
        <w:ind w:left="0"/>
        <w:jc w:val="both"/>
      </w:pPr>
      <w:r>
        <w:rPr>
          <w:rFonts w:ascii="Times New Roman"/>
          <w:b w:val="false"/>
          <w:i w:val="false"/>
          <w:color w:val="000000"/>
          <w:sz w:val="28"/>
        </w:rPr>
        <w:t>
      көк жапырақты фиксациялау процесін фиксационды машиналарды жүргізу;</w:t>
      </w:r>
    </w:p>
    <w:p>
      <w:pPr>
        <w:spacing w:after="0"/>
        <w:ind w:left="0"/>
        <w:jc w:val="both"/>
      </w:pPr>
      <w:r>
        <w:rPr>
          <w:rFonts w:ascii="Times New Roman"/>
          <w:b w:val="false"/>
          <w:i w:val="false"/>
          <w:color w:val="000000"/>
          <w:sz w:val="28"/>
        </w:rPr>
        <w:t>
      көк шайды сұрыптары мен партиясы бойынша іріктеу, оны машина бункеріне жеткізу және біркелкі толтыру;</w:t>
      </w:r>
    </w:p>
    <w:p>
      <w:pPr>
        <w:spacing w:after="0"/>
        <w:ind w:left="0"/>
        <w:jc w:val="both"/>
      </w:pPr>
      <w:r>
        <w:rPr>
          <w:rFonts w:ascii="Times New Roman"/>
          <w:b w:val="false"/>
          <w:i w:val="false"/>
          <w:color w:val="000000"/>
          <w:sz w:val="28"/>
        </w:rPr>
        <w:t>
      қабаттың қалыңдығы мен машинаға берілетін жапырақтың санын, берілетін ауаның немесе будың температурасы мен көлемін реттеу;</w:t>
      </w:r>
    </w:p>
    <w:p>
      <w:pPr>
        <w:spacing w:after="0"/>
        <w:ind w:left="0"/>
        <w:jc w:val="both"/>
      </w:pPr>
      <w:r>
        <w:rPr>
          <w:rFonts w:ascii="Times New Roman"/>
          <w:b w:val="false"/>
          <w:i w:val="false"/>
          <w:color w:val="000000"/>
          <w:sz w:val="28"/>
        </w:rPr>
        <w:t>
      фиксациялау процесінің барысын, машинаның босатылуын бақылау;</w:t>
      </w:r>
    </w:p>
    <w:p>
      <w:pPr>
        <w:spacing w:after="0"/>
        <w:ind w:left="0"/>
        <w:jc w:val="both"/>
      </w:pPr>
      <w:r>
        <w:rPr>
          <w:rFonts w:ascii="Times New Roman"/>
          <w:b w:val="false"/>
          <w:i w:val="false"/>
          <w:color w:val="000000"/>
          <w:sz w:val="28"/>
        </w:rPr>
        <w:t xml:space="preserve">
      жапырақты фиксациялаудың сапасын кезеңдеп тексеру; </w:t>
      </w:r>
    </w:p>
    <w:p>
      <w:pPr>
        <w:spacing w:after="0"/>
        <w:ind w:left="0"/>
        <w:jc w:val="both"/>
      </w:pPr>
      <w:r>
        <w:rPr>
          <w:rFonts w:ascii="Times New Roman"/>
          <w:b w:val="false"/>
          <w:i w:val="false"/>
          <w:color w:val="000000"/>
          <w:sz w:val="28"/>
        </w:rPr>
        <w:t xml:space="preserve">
      желдеткіштер мен ауа жолдарының жұмысын бақылау; </w:t>
      </w:r>
    </w:p>
    <w:p>
      <w:pPr>
        <w:spacing w:after="0"/>
        <w:ind w:left="0"/>
        <w:jc w:val="both"/>
      </w:pPr>
      <w:r>
        <w:rPr>
          <w:rFonts w:ascii="Times New Roman"/>
          <w:b w:val="false"/>
          <w:i w:val="false"/>
          <w:color w:val="000000"/>
          <w:sz w:val="28"/>
        </w:rPr>
        <w:t>
      қызмет көрсететін жабдықтардың жұмысындағы ұсақ ақауларды жою;</w:t>
      </w:r>
    </w:p>
    <w:p>
      <w:pPr>
        <w:spacing w:after="0"/>
        <w:ind w:left="0"/>
        <w:jc w:val="both"/>
      </w:pPr>
      <w:r>
        <w:rPr>
          <w:rFonts w:ascii="Times New Roman"/>
          <w:b w:val="false"/>
          <w:i w:val="false"/>
          <w:color w:val="000000"/>
          <w:sz w:val="28"/>
        </w:rPr>
        <w:t xml:space="preserve">
      қызмет көрсететін жабдықты майлау және кезеңдеп тазалау; </w:t>
      </w:r>
    </w:p>
    <w:p>
      <w:pPr>
        <w:spacing w:after="0"/>
        <w:ind w:left="0"/>
        <w:jc w:val="both"/>
      </w:pPr>
      <w:r>
        <w:rPr>
          <w:rFonts w:ascii="Times New Roman"/>
          <w:b w:val="false"/>
          <w:i w:val="false"/>
          <w:color w:val="000000"/>
          <w:sz w:val="28"/>
        </w:rPr>
        <w:t>
      белгіленген есепті жүргізу.</w:t>
      </w:r>
    </w:p>
    <w:bookmarkStart w:name="z1375" w:id="1373"/>
    <w:p>
      <w:pPr>
        <w:spacing w:after="0"/>
        <w:ind w:left="0"/>
        <w:jc w:val="both"/>
      </w:pPr>
      <w:r>
        <w:rPr>
          <w:rFonts w:ascii="Times New Roman"/>
          <w:b w:val="false"/>
          <w:i w:val="false"/>
          <w:color w:val="000000"/>
          <w:sz w:val="28"/>
        </w:rPr>
        <w:t xml:space="preserve">
      920. Білуге тиіс: </w:t>
      </w:r>
    </w:p>
    <w:bookmarkEnd w:id="1373"/>
    <w:p>
      <w:pPr>
        <w:spacing w:after="0"/>
        <w:ind w:left="0"/>
        <w:jc w:val="both"/>
      </w:pPr>
      <w:r>
        <w:rPr>
          <w:rFonts w:ascii="Times New Roman"/>
          <w:b w:val="false"/>
          <w:i w:val="false"/>
          <w:color w:val="000000"/>
          <w:sz w:val="28"/>
        </w:rPr>
        <w:t xml:space="preserve">
      көк шай жапырағының сұрыптары; </w:t>
      </w:r>
    </w:p>
    <w:p>
      <w:pPr>
        <w:spacing w:after="0"/>
        <w:ind w:left="0"/>
        <w:jc w:val="both"/>
      </w:pPr>
      <w:r>
        <w:rPr>
          <w:rFonts w:ascii="Times New Roman"/>
          <w:b w:val="false"/>
          <w:i w:val="false"/>
          <w:color w:val="000000"/>
          <w:sz w:val="28"/>
        </w:rPr>
        <w:t xml:space="preserve">
      фиксациялау процесі технологиялық режимі параметрлері; </w:t>
      </w:r>
    </w:p>
    <w:p>
      <w:pPr>
        <w:spacing w:after="0"/>
        <w:ind w:left="0"/>
        <w:jc w:val="both"/>
      </w:pPr>
      <w:r>
        <w:rPr>
          <w:rFonts w:ascii="Times New Roman"/>
          <w:b w:val="false"/>
          <w:i w:val="false"/>
          <w:color w:val="000000"/>
          <w:sz w:val="28"/>
        </w:rPr>
        <w:t xml:space="preserve">
      шай жапырағын фиксациялаудың сапасын анықтапу әдістері; </w:t>
      </w:r>
    </w:p>
    <w:p>
      <w:pPr>
        <w:spacing w:after="0"/>
        <w:ind w:left="0"/>
        <w:jc w:val="both"/>
      </w:pPr>
      <w:r>
        <w:rPr>
          <w:rFonts w:ascii="Times New Roman"/>
          <w:b w:val="false"/>
          <w:i w:val="false"/>
          <w:color w:val="000000"/>
          <w:sz w:val="28"/>
        </w:rPr>
        <w:t xml:space="preserve">
      фиксационды машинаның, қолданылатын желдеткіштер мен ауа жолдарының құрылымын, оларды тазалау мен майлау тәртібі; </w:t>
      </w:r>
    </w:p>
    <w:p>
      <w:pPr>
        <w:spacing w:after="0"/>
        <w:ind w:left="0"/>
        <w:jc w:val="both"/>
      </w:pPr>
      <w:r>
        <w:rPr>
          <w:rFonts w:ascii="Times New Roman"/>
          <w:b w:val="false"/>
          <w:i w:val="false"/>
          <w:color w:val="000000"/>
          <w:sz w:val="28"/>
        </w:rPr>
        <w:t>
      белгіленген есепті жүргізу тәртібі.</w:t>
      </w:r>
    </w:p>
    <w:bookmarkStart w:name="z1376" w:id="1374"/>
    <w:p>
      <w:pPr>
        <w:spacing w:after="0"/>
        <w:ind w:left="0"/>
        <w:jc w:val="left"/>
      </w:pPr>
      <w:r>
        <w:rPr>
          <w:rFonts w:ascii="Times New Roman"/>
          <w:b/>
          <w:i w:val="false"/>
          <w:color w:val="000000"/>
        </w:rPr>
        <w:t xml:space="preserve"> 8-параграф. Шай жәшіктерін жасаушы, 3-разряд</w:t>
      </w:r>
    </w:p>
    <w:bookmarkEnd w:id="1374"/>
    <w:bookmarkStart w:name="z1377" w:id="1375"/>
    <w:p>
      <w:pPr>
        <w:spacing w:after="0"/>
        <w:ind w:left="0"/>
        <w:jc w:val="both"/>
      </w:pPr>
      <w:r>
        <w:rPr>
          <w:rFonts w:ascii="Times New Roman"/>
          <w:b w:val="false"/>
          <w:i w:val="false"/>
          <w:color w:val="000000"/>
          <w:sz w:val="28"/>
        </w:rPr>
        <w:t xml:space="preserve">
      921. Жұмыс сипаттамасы: </w:t>
      </w:r>
    </w:p>
    <w:bookmarkEnd w:id="1375"/>
    <w:p>
      <w:pPr>
        <w:spacing w:after="0"/>
        <w:ind w:left="0"/>
        <w:jc w:val="both"/>
      </w:pPr>
      <w:r>
        <w:rPr>
          <w:rFonts w:ascii="Times New Roman"/>
          <w:b w:val="false"/>
          <w:i w:val="false"/>
          <w:color w:val="000000"/>
          <w:sz w:val="28"/>
        </w:rPr>
        <w:t xml:space="preserve">
      шай жәшіктерін шикізатқа, жартылай шикізатқа және дайын өнімге арналған пакет-салмасыз дайындау; </w:t>
      </w:r>
    </w:p>
    <w:p>
      <w:pPr>
        <w:spacing w:after="0"/>
        <w:ind w:left="0"/>
        <w:jc w:val="both"/>
      </w:pPr>
      <w:r>
        <w:rPr>
          <w:rFonts w:ascii="Times New Roman"/>
          <w:b w:val="false"/>
          <w:i w:val="false"/>
          <w:color w:val="000000"/>
          <w:sz w:val="28"/>
        </w:rPr>
        <w:t>
      циркулярлы арамен үйеңкі мен планкаларды іріктеу және кесу;</w:t>
      </w:r>
    </w:p>
    <w:p>
      <w:pPr>
        <w:spacing w:after="0"/>
        <w:ind w:left="0"/>
        <w:jc w:val="both"/>
      </w:pPr>
      <w:r>
        <w:rPr>
          <w:rFonts w:ascii="Times New Roman"/>
          <w:b w:val="false"/>
          <w:i w:val="false"/>
          <w:color w:val="000000"/>
          <w:sz w:val="28"/>
        </w:rPr>
        <w:t xml:space="preserve">
      планкалар мен тақтайларды сүргілеу станогында өңдеу; </w:t>
      </w:r>
    </w:p>
    <w:p>
      <w:pPr>
        <w:spacing w:after="0"/>
        <w:ind w:left="0"/>
        <w:jc w:val="both"/>
      </w:pPr>
      <w:r>
        <w:rPr>
          <w:rFonts w:ascii="Times New Roman"/>
          <w:b w:val="false"/>
          <w:i w:val="false"/>
          <w:color w:val="000000"/>
          <w:sz w:val="28"/>
        </w:rPr>
        <w:t xml:space="preserve">
      қағазды, темірді кесу; </w:t>
      </w:r>
    </w:p>
    <w:p>
      <w:pPr>
        <w:spacing w:after="0"/>
        <w:ind w:left="0"/>
        <w:jc w:val="both"/>
      </w:pPr>
      <w:r>
        <w:rPr>
          <w:rFonts w:ascii="Times New Roman"/>
          <w:b w:val="false"/>
          <w:i w:val="false"/>
          <w:color w:val="000000"/>
          <w:sz w:val="28"/>
        </w:rPr>
        <w:t xml:space="preserve">
      планкалар мен дайын өнімге арналған жәшік қабырғаларын орама қағазбен, фольгамен және подпергамент қағазымен орау; </w:t>
      </w:r>
    </w:p>
    <w:p>
      <w:pPr>
        <w:spacing w:after="0"/>
        <w:ind w:left="0"/>
        <w:jc w:val="both"/>
      </w:pPr>
      <w:r>
        <w:rPr>
          <w:rFonts w:ascii="Times New Roman"/>
          <w:b w:val="false"/>
          <w:i w:val="false"/>
          <w:color w:val="000000"/>
          <w:sz w:val="28"/>
        </w:rPr>
        <w:t xml:space="preserve">
      жәшіктерді қиыстыру; </w:t>
      </w:r>
    </w:p>
    <w:p>
      <w:pPr>
        <w:spacing w:after="0"/>
        <w:ind w:left="0"/>
        <w:jc w:val="both"/>
      </w:pPr>
      <w:r>
        <w:rPr>
          <w:rFonts w:ascii="Times New Roman"/>
          <w:b w:val="false"/>
          <w:i w:val="false"/>
          <w:color w:val="000000"/>
          <w:sz w:val="28"/>
        </w:rPr>
        <w:t>
      жәшіктерді орамдауға арналған бұрыштар мен таспаларды жасау;</w:t>
      </w:r>
    </w:p>
    <w:p>
      <w:pPr>
        <w:spacing w:after="0"/>
        <w:ind w:left="0"/>
        <w:jc w:val="both"/>
      </w:pPr>
      <w:r>
        <w:rPr>
          <w:rFonts w:ascii="Times New Roman"/>
          <w:b w:val="false"/>
          <w:i w:val="false"/>
          <w:color w:val="000000"/>
          <w:sz w:val="28"/>
        </w:rPr>
        <w:t xml:space="preserve">
      жәшіктерді орамдау; </w:t>
      </w:r>
    </w:p>
    <w:p>
      <w:pPr>
        <w:spacing w:after="0"/>
        <w:ind w:left="0"/>
        <w:jc w:val="both"/>
      </w:pPr>
      <w:r>
        <w:rPr>
          <w:rFonts w:ascii="Times New Roman"/>
          <w:b w:val="false"/>
          <w:i w:val="false"/>
          <w:color w:val="000000"/>
          <w:sz w:val="28"/>
        </w:rPr>
        <w:t xml:space="preserve">
      кесуші құралдарды кезеңдеп тазалау, майлау және қайрау. </w:t>
      </w:r>
    </w:p>
    <w:bookmarkStart w:name="z1378" w:id="1376"/>
    <w:p>
      <w:pPr>
        <w:spacing w:after="0"/>
        <w:ind w:left="0"/>
        <w:jc w:val="both"/>
      </w:pPr>
      <w:r>
        <w:rPr>
          <w:rFonts w:ascii="Times New Roman"/>
          <w:b w:val="false"/>
          <w:i w:val="false"/>
          <w:color w:val="000000"/>
          <w:sz w:val="28"/>
        </w:rPr>
        <w:t xml:space="preserve">
      922. Білуге тиіс: </w:t>
      </w:r>
    </w:p>
    <w:bookmarkEnd w:id="1376"/>
    <w:p>
      <w:pPr>
        <w:spacing w:after="0"/>
        <w:ind w:left="0"/>
        <w:jc w:val="both"/>
      </w:pPr>
      <w:r>
        <w:rPr>
          <w:rFonts w:ascii="Times New Roman"/>
          <w:b w:val="false"/>
          <w:i w:val="false"/>
          <w:color w:val="000000"/>
          <w:sz w:val="28"/>
        </w:rPr>
        <w:t xml:space="preserve">
      шикізатқа, жартылай шикізатқа және дайын өнімге арналған жәшіктерге қойылатын талаптар; </w:t>
      </w:r>
    </w:p>
    <w:p>
      <w:pPr>
        <w:spacing w:after="0"/>
        <w:ind w:left="0"/>
        <w:jc w:val="both"/>
      </w:pPr>
      <w:r>
        <w:rPr>
          <w:rFonts w:ascii="Times New Roman"/>
          <w:b w:val="false"/>
          <w:i w:val="false"/>
          <w:color w:val="000000"/>
          <w:sz w:val="28"/>
        </w:rPr>
        <w:t>
      шай жәшіктерін жасау үшін қолданылатын материалдардың түрлері;</w:t>
      </w:r>
    </w:p>
    <w:p>
      <w:pPr>
        <w:spacing w:after="0"/>
        <w:ind w:left="0"/>
        <w:jc w:val="both"/>
      </w:pPr>
      <w:r>
        <w:rPr>
          <w:rFonts w:ascii="Times New Roman"/>
          <w:b w:val="false"/>
          <w:i w:val="false"/>
          <w:color w:val="000000"/>
          <w:sz w:val="28"/>
        </w:rPr>
        <w:t>
      циркулярлы араның, кесу және сүргілеу станогының құрылымы, пайдалану және оларды күтіп ұстау тәртібі.</w:t>
      </w:r>
    </w:p>
    <w:bookmarkStart w:name="z1379" w:id="1377"/>
    <w:p>
      <w:pPr>
        <w:spacing w:after="0"/>
        <w:ind w:left="0"/>
        <w:jc w:val="both"/>
      </w:pPr>
      <w:r>
        <w:rPr>
          <w:rFonts w:ascii="Times New Roman"/>
          <w:b w:val="false"/>
          <w:i w:val="false"/>
          <w:color w:val="000000"/>
          <w:sz w:val="28"/>
        </w:rPr>
        <w:t>
      923. Қаптаманы қажет етпейтін жәшіктерді жасау кезінде - 2-разряд.</w:t>
      </w:r>
    </w:p>
    <w:bookmarkEnd w:id="1377"/>
    <w:bookmarkStart w:name="z1380" w:id="1378"/>
    <w:p>
      <w:pPr>
        <w:spacing w:after="0"/>
        <w:ind w:left="0"/>
        <w:jc w:val="left"/>
      </w:pPr>
      <w:r>
        <w:rPr>
          <w:rFonts w:ascii="Times New Roman"/>
          <w:b/>
          <w:i w:val="false"/>
          <w:color w:val="000000"/>
        </w:rPr>
        <w:t xml:space="preserve"> 9-параграф. Шай жәшіктерін жасаушы, 4-разряд</w:t>
      </w:r>
    </w:p>
    <w:bookmarkEnd w:id="1378"/>
    <w:bookmarkStart w:name="z1381" w:id="1379"/>
    <w:p>
      <w:pPr>
        <w:spacing w:after="0"/>
        <w:ind w:left="0"/>
        <w:jc w:val="both"/>
      </w:pPr>
      <w:r>
        <w:rPr>
          <w:rFonts w:ascii="Times New Roman"/>
          <w:b w:val="false"/>
          <w:i w:val="false"/>
          <w:color w:val="000000"/>
          <w:sz w:val="28"/>
        </w:rPr>
        <w:t xml:space="preserve">
      924. Жұмыс сипаттамасы: </w:t>
      </w:r>
    </w:p>
    <w:bookmarkEnd w:id="1379"/>
    <w:p>
      <w:pPr>
        <w:spacing w:after="0"/>
        <w:ind w:left="0"/>
        <w:jc w:val="both"/>
      </w:pPr>
      <w:r>
        <w:rPr>
          <w:rFonts w:ascii="Times New Roman"/>
          <w:b w:val="false"/>
          <w:i w:val="false"/>
          <w:color w:val="000000"/>
          <w:sz w:val="28"/>
        </w:rPr>
        <w:t>
      шай жәшіктері мен дайын өнімге арналған пакет-салмаларды дайындау;</w:t>
      </w:r>
    </w:p>
    <w:p>
      <w:pPr>
        <w:spacing w:after="0"/>
        <w:ind w:left="0"/>
        <w:jc w:val="both"/>
      </w:pPr>
      <w:r>
        <w:rPr>
          <w:rFonts w:ascii="Times New Roman"/>
          <w:b w:val="false"/>
          <w:i w:val="false"/>
          <w:color w:val="000000"/>
          <w:sz w:val="28"/>
        </w:rPr>
        <w:t>
      циркулярлы арамен үйеңкі мен планкаларды іріктеу және кесу;</w:t>
      </w:r>
    </w:p>
    <w:p>
      <w:pPr>
        <w:spacing w:after="0"/>
        <w:ind w:left="0"/>
        <w:jc w:val="both"/>
      </w:pPr>
      <w:r>
        <w:rPr>
          <w:rFonts w:ascii="Times New Roman"/>
          <w:b w:val="false"/>
          <w:i w:val="false"/>
          <w:color w:val="000000"/>
          <w:sz w:val="28"/>
        </w:rPr>
        <w:t xml:space="preserve">
      планкалар мен тақтайларды сүргілеу станогында өңдеу; </w:t>
      </w:r>
    </w:p>
    <w:p>
      <w:pPr>
        <w:spacing w:after="0"/>
        <w:ind w:left="0"/>
        <w:jc w:val="both"/>
      </w:pPr>
      <w:r>
        <w:rPr>
          <w:rFonts w:ascii="Times New Roman"/>
          <w:b w:val="false"/>
          <w:i w:val="false"/>
          <w:color w:val="000000"/>
          <w:sz w:val="28"/>
        </w:rPr>
        <w:t xml:space="preserve">
      сым мен болат таспаны белгіленген мөлшер бойынша кесу; </w:t>
      </w:r>
    </w:p>
    <w:p>
      <w:pPr>
        <w:spacing w:after="0"/>
        <w:ind w:left="0"/>
        <w:jc w:val="both"/>
      </w:pPr>
      <w:r>
        <w:rPr>
          <w:rFonts w:ascii="Times New Roman"/>
          <w:b w:val="false"/>
          <w:i w:val="false"/>
          <w:color w:val="000000"/>
          <w:sz w:val="28"/>
        </w:rPr>
        <w:t xml:space="preserve">
      пакет-салмаларды дайындау үшін орама қағазды фольга мен подпергамент қағазын кесу; </w:t>
      </w:r>
    </w:p>
    <w:p>
      <w:pPr>
        <w:spacing w:after="0"/>
        <w:ind w:left="0"/>
        <w:jc w:val="both"/>
      </w:pPr>
      <w:r>
        <w:rPr>
          <w:rFonts w:ascii="Times New Roman"/>
          <w:b w:val="false"/>
          <w:i w:val="false"/>
          <w:color w:val="000000"/>
          <w:sz w:val="28"/>
        </w:rPr>
        <w:t>
      жәшіктерді құрастыру және қиыстыру;</w:t>
      </w:r>
    </w:p>
    <w:p>
      <w:pPr>
        <w:spacing w:after="0"/>
        <w:ind w:left="0"/>
        <w:jc w:val="both"/>
      </w:pPr>
      <w:r>
        <w:rPr>
          <w:rFonts w:ascii="Times New Roman"/>
          <w:b w:val="false"/>
          <w:i w:val="false"/>
          <w:color w:val="000000"/>
          <w:sz w:val="28"/>
        </w:rPr>
        <w:t xml:space="preserve">
      кесуші құралдарды кезеңдеп тазалау, майлау және қайрау; </w:t>
      </w:r>
    </w:p>
    <w:p>
      <w:pPr>
        <w:spacing w:after="0"/>
        <w:ind w:left="0"/>
        <w:jc w:val="both"/>
      </w:pPr>
      <w:r>
        <w:rPr>
          <w:rFonts w:ascii="Times New Roman"/>
          <w:b w:val="false"/>
          <w:i w:val="false"/>
          <w:color w:val="000000"/>
          <w:sz w:val="28"/>
        </w:rPr>
        <w:t>
      пневмопистолеттерді, шеге қағатын, тігетін және басқа да қызмет көрсететін жабдықтарды тазалау, майлау және ақауларын жою.</w:t>
      </w:r>
    </w:p>
    <w:bookmarkStart w:name="z1382" w:id="1380"/>
    <w:p>
      <w:pPr>
        <w:spacing w:after="0"/>
        <w:ind w:left="0"/>
        <w:jc w:val="both"/>
      </w:pPr>
      <w:r>
        <w:rPr>
          <w:rFonts w:ascii="Times New Roman"/>
          <w:b w:val="false"/>
          <w:i w:val="false"/>
          <w:color w:val="000000"/>
          <w:sz w:val="28"/>
        </w:rPr>
        <w:t xml:space="preserve">
      925. Білуге тиіс: </w:t>
      </w:r>
    </w:p>
    <w:bookmarkEnd w:id="1380"/>
    <w:p>
      <w:pPr>
        <w:spacing w:after="0"/>
        <w:ind w:left="0"/>
        <w:jc w:val="both"/>
      </w:pPr>
      <w:r>
        <w:rPr>
          <w:rFonts w:ascii="Times New Roman"/>
          <w:b w:val="false"/>
          <w:i w:val="false"/>
          <w:color w:val="000000"/>
          <w:sz w:val="28"/>
        </w:rPr>
        <w:t xml:space="preserve">
      дайын өнімге арналған жәшіктер мен пакет-салмаларға қойылатын талаптар; </w:t>
      </w:r>
    </w:p>
    <w:p>
      <w:pPr>
        <w:spacing w:after="0"/>
        <w:ind w:left="0"/>
        <w:jc w:val="both"/>
      </w:pPr>
      <w:r>
        <w:rPr>
          <w:rFonts w:ascii="Times New Roman"/>
          <w:b w:val="false"/>
          <w:i w:val="false"/>
          <w:color w:val="000000"/>
          <w:sz w:val="28"/>
        </w:rPr>
        <w:t>
      шеге қағатын, тігетін және басқа да қызмет көрсететін жабдықтардың құрылымын, пайдалану және оларды күтіп ұстау тәртібі;</w:t>
      </w:r>
    </w:p>
    <w:p>
      <w:pPr>
        <w:spacing w:after="0"/>
        <w:ind w:left="0"/>
        <w:jc w:val="both"/>
      </w:pPr>
      <w:r>
        <w:rPr>
          <w:rFonts w:ascii="Times New Roman"/>
          <w:b w:val="false"/>
          <w:i w:val="false"/>
          <w:color w:val="000000"/>
          <w:sz w:val="28"/>
        </w:rPr>
        <w:t xml:space="preserve">
      пакет-салмаларға жасау тәсілдері; </w:t>
      </w:r>
    </w:p>
    <w:p>
      <w:pPr>
        <w:spacing w:after="0"/>
        <w:ind w:left="0"/>
        <w:jc w:val="both"/>
      </w:pPr>
      <w:r>
        <w:rPr>
          <w:rFonts w:ascii="Times New Roman"/>
          <w:b w:val="false"/>
          <w:i w:val="false"/>
          <w:color w:val="000000"/>
          <w:sz w:val="28"/>
        </w:rPr>
        <w:t xml:space="preserve">
      жәшіктерді болат сыммен бекіту тәсілдері; </w:t>
      </w:r>
    </w:p>
    <w:p>
      <w:pPr>
        <w:spacing w:after="0"/>
        <w:ind w:left="0"/>
        <w:jc w:val="both"/>
      </w:pPr>
      <w:r>
        <w:rPr>
          <w:rFonts w:ascii="Times New Roman"/>
          <w:b w:val="false"/>
          <w:i w:val="false"/>
          <w:color w:val="000000"/>
          <w:sz w:val="28"/>
        </w:rPr>
        <w:t xml:space="preserve">
      қызмет көрсететін жабдықтардың жұмысындағы ақауларды анықтау және жою тәсілдері. </w:t>
      </w:r>
    </w:p>
    <w:bookmarkStart w:name="z1383" w:id="1381"/>
    <w:p>
      <w:pPr>
        <w:spacing w:after="0"/>
        <w:ind w:left="0"/>
        <w:jc w:val="left"/>
      </w:pPr>
      <w:r>
        <w:rPr>
          <w:rFonts w:ascii="Times New Roman"/>
          <w:b/>
          <w:i w:val="false"/>
          <w:color w:val="000000"/>
        </w:rPr>
        <w:t xml:space="preserve"> 10-параграф. Шай қақтау машиналарының машинисі, 2-разряд</w:t>
      </w:r>
    </w:p>
    <w:bookmarkEnd w:id="1381"/>
    <w:bookmarkStart w:name="z1384" w:id="1382"/>
    <w:p>
      <w:pPr>
        <w:spacing w:after="0"/>
        <w:ind w:left="0"/>
        <w:jc w:val="both"/>
      </w:pPr>
      <w:r>
        <w:rPr>
          <w:rFonts w:ascii="Times New Roman"/>
          <w:b w:val="false"/>
          <w:i w:val="false"/>
          <w:color w:val="000000"/>
          <w:sz w:val="28"/>
        </w:rPr>
        <w:t xml:space="preserve">
      926. Жұмыс сипаттамасы: </w:t>
      </w:r>
    </w:p>
    <w:bookmarkEnd w:id="1382"/>
    <w:p>
      <w:pPr>
        <w:spacing w:after="0"/>
        <w:ind w:left="0"/>
        <w:jc w:val="both"/>
      </w:pPr>
      <w:r>
        <w:rPr>
          <w:rFonts w:ascii="Times New Roman"/>
          <w:b w:val="false"/>
          <w:i w:val="false"/>
          <w:color w:val="000000"/>
          <w:sz w:val="28"/>
        </w:rPr>
        <w:t xml:space="preserve">
      көк шай жапырағын қақтау процесін конвейерлі типтегі шай қақтау машиналарында біліктілігі анағұрлым жоғары шай қақтау шай қақтау машинасы машинисінің басшылығымен жүргізу; </w:t>
      </w:r>
    </w:p>
    <w:p>
      <w:pPr>
        <w:spacing w:after="0"/>
        <w:ind w:left="0"/>
        <w:jc w:val="both"/>
      </w:pPr>
      <w:r>
        <w:rPr>
          <w:rFonts w:ascii="Times New Roman"/>
          <w:b w:val="false"/>
          <w:i w:val="false"/>
          <w:color w:val="000000"/>
          <w:sz w:val="28"/>
        </w:rPr>
        <w:t xml:space="preserve">
      шай жапырағын сұрыптары мен партиясы бойынша іріктеу, оны қақтау машиналарына жеткізу және біркелкі толтыру; </w:t>
      </w:r>
    </w:p>
    <w:p>
      <w:pPr>
        <w:spacing w:after="0"/>
        <w:ind w:left="0"/>
        <w:jc w:val="both"/>
      </w:pPr>
      <w:r>
        <w:rPr>
          <w:rFonts w:ascii="Times New Roman"/>
          <w:b w:val="false"/>
          <w:i w:val="false"/>
          <w:color w:val="000000"/>
          <w:sz w:val="28"/>
        </w:rPr>
        <w:t xml:space="preserve">
      жапырақтардан бөгде қоспаларды алу; </w:t>
      </w:r>
    </w:p>
    <w:p>
      <w:pPr>
        <w:spacing w:after="0"/>
        <w:ind w:left="0"/>
        <w:jc w:val="both"/>
      </w:pPr>
      <w:r>
        <w:rPr>
          <w:rFonts w:ascii="Times New Roman"/>
          <w:b w:val="false"/>
          <w:i w:val="false"/>
          <w:color w:val="000000"/>
          <w:sz w:val="28"/>
        </w:rPr>
        <w:t xml:space="preserve">
      қызмет көрсететін жабдықтың жұмысындағы ұсақ ақауларды жоюға қатысу; </w:t>
      </w:r>
    </w:p>
    <w:p>
      <w:pPr>
        <w:spacing w:after="0"/>
        <w:ind w:left="0"/>
        <w:jc w:val="both"/>
      </w:pPr>
      <w:r>
        <w:rPr>
          <w:rFonts w:ascii="Times New Roman"/>
          <w:b w:val="false"/>
          <w:i w:val="false"/>
          <w:color w:val="000000"/>
          <w:sz w:val="28"/>
        </w:rPr>
        <w:t xml:space="preserve">
      қызмет көрсететін машиналарды шашылған шайдан кезеңдеп тазалау. </w:t>
      </w:r>
    </w:p>
    <w:bookmarkStart w:name="z1385" w:id="1383"/>
    <w:p>
      <w:pPr>
        <w:spacing w:after="0"/>
        <w:ind w:left="0"/>
        <w:jc w:val="both"/>
      </w:pPr>
      <w:r>
        <w:rPr>
          <w:rFonts w:ascii="Times New Roman"/>
          <w:b w:val="false"/>
          <w:i w:val="false"/>
          <w:color w:val="000000"/>
          <w:sz w:val="28"/>
        </w:rPr>
        <w:t xml:space="preserve">
      927. Білуге тиіс: </w:t>
      </w:r>
    </w:p>
    <w:bookmarkEnd w:id="1383"/>
    <w:p>
      <w:pPr>
        <w:spacing w:after="0"/>
        <w:ind w:left="0"/>
        <w:jc w:val="both"/>
      </w:pPr>
      <w:r>
        <w:rPr>
          <w:rFonts w:ascii="Times New Roman"/>
          <w:b w:val="false"/>
          <w:i w:val="false"/>
          <w:color w:val="000000"/>
          <w:sz w:val="28"/>
        </w:rPr>
        <w:t xml:space="preserve">
      қақтау технологиясы негіздерін және белгіленген технологиялық режимді; </w:t>
      </w:r>
    </w:p>
    <w:p>
      <w:pPr>
        <w:spacing w:after="0"/>
        <w:ind w:left="0"/>
        <w:jc w:val="both"/>
      </w:pPr>
      <w:r>
        <w:rPr>
          <w:rFonts w:ascii="Times New Roman"/>
          <w:b w:val="false"/>
          <w:i w:val="false"/>
          <w:color w:val="000000"/>
          <w:sz w:val="28"/>
        </w:rPr>
        <w:t>
      қызмет көрсететін конвейерлі типтегі шай қақтау машиналарының жұмыс принципі.</w:t>
      </w:r>
    </w:p>
    <w:bookmarkStart w:name="z1386" w:id="1384"/>
    <w:p>
      <w:pPr>
        <w:spacing w:after="0"/>
        <w:ind w:left="0"/>
        <w:jc w:val="left"/>
      </w:pPr>
      <w:r>
        <w:rPr>
          <w:rFonts w:ascii="Times New Roman"/>
          <w:b/>
          <w:i w:val="false"/>
          <w:color w:val="000000"/>
        </w:rPr>
        <w:t xml:space="preserve"> 11-параграф. Шай қақтау машиналарының машинисі, 3-разряд</w:t>
      </w:r>
    </w:p>
    <w:bookmarkEnd w:id="1384"/>
    <w:bookmarkStart w:name="z1387" w:id="1385"/>
    <w:p>
      <w:pPr>
        <w:spacing w:after="0"/>
        <w:ind w:left="0"/>
        <w:jc w:val="both"/>
      </w:pPr>
      <w:r>
        <w:rPr>
          <w:rFonts w:ascii="Times New Roman"/>
          <w:b w:val="false"/>
          <w:i w:val="false"/>
          <w:color w:val="000000"/>
          <w:sz w:val="28"/>
        </w:rPr>
        <w:t xml:space="preserve">
      928. Жұмыс сипаттамасы: </w:t>
      </w:r>
    </w:p>
    <w:bookmarkEnd w:id="1385"/>
    <w:p>
      <w:pPr>
        <w:spacing w:after="0"/>
        <w:ind w:left="0"/>
        <w:jc w:val="both"/>
      </w:pPr>
      <w:r>
        <w:rPr>
          <w:rFonts w:ascii="Times New Roman"/>
          <w:b w:val="false"/>
          <w:i w:val="false"/>
          <w:color w:val="000000"/>
          <w:sz w:val="28"/>
        </w:rPr>
        <w:t xml:space="preserve">
      көк шай жапырағын қақтау процесін конвейерлі типтегі шай жапырағын таспалы транспортерден қолмен алынатын шай қақтау машиналарында жүргізу; </w:t>
      </w:r>
    </w:p>
    <w:p>
      <w:pPr>
        <w:spacing w:after="0"/>
        <w:ind w:left="0"/>
        <w:jc w:val="both"/>
      </w:pPr>
      <w:r>
        <w:rPr>
          <w:rFonts w:ascii="Times New Roman"/>
          <w:b w:val="false"/>
          <w:i w:val="false"/>
          <w:color w:val="000000"/>
          <w:sz w:val="28"/>
        </w:rPr>
        <w:t xml:space="preserve">
      қақтау машиналарын босату; </w:t>
      </w:r>
    </w:p>
    <w:p>
      <w:pPr>
        <w:spacing w:after="0"/>
        <w:ind w:left="0"/>
        <w:jc w:val="both"/>
      </w:pPr>
      <w:r>
        <w:rPr>
          <w:rFonts w:ascii="Times New Roman"/>
          <w:b w:val="false"/>
          <w:i w:val="false"/>
          <w:color w:val="000000"/>
          <w:sz w:val="28"/>
        </w:rPr>
        <w:t xml:space="preserve">
      температура режимдерін, ауаның берілуін және қақтау процесінің ұзақтығын реттеу; </w:t>
      </w:r>
    </w:p>
    <w:p>
      <w:pPr>
        <w:spacing w:after="0"/>
        <w:ind w:left="0"/>
        <w:jc w:val="both"/>
      </w:pPr>
      <w:r>
        <w:rPr>
          <w:rFonts w:ascii="Times New Roman"/>
          <w:b w:val="false"/>
          <w:i w:val="false"/>
          <w:color w:val="000000"/>
          <w:sz w:val="28"/>
        </w:rPr>
        <w:t>
      процестің барысын, жапырақтың қақталу сапасын кезеңдеп бақылау;</w:t>
      </w:r>
    </w:p>
    <w:p>
      <w:pPr>
        <w:spacing w:after="0"/>
        <w:ind w:left="0"/>
        <w:jc w:val="both"/>
      </w:pPr>
      <w:r>
        <w:rPr>
          <w:rFonts w:ascii="Times New Roman"/>
          <w:b w:val="false"/>
          <w:i w:val="false"/>
          <w:color w:val="000000"/>
          <w:sz w:val="28"/>
        </w:rPr>
        <w:t xml:space="preserve">
      желдеткіштер мен ауа жолдарының жұмысын бақылау; </w:t>
      </w:r>
    </w:p>
    <w:p>
      <w:pPr>
        <w:spacing w:after="0"/>
        <w:ind w:left="0"/>
        <w:jc w:val="both"/>
      </w:pPr>
      <w:r>
        <w:rPr>
          <w:rFonts w:ascii="Times New Roman"/>
          <w:b w:val="false"/>
          <w:i w:val="false"/>
          <w:color w:val="000000"/>
          <w:sz w:val="28"/>
        </w:rPr>
        <w:t xml:space="preserve">
      қызмет көрсететін жабдықтардың жұмысындағы жекелеген ұсақ ақауларды жою, оны майлау және тазалау; </w:t>
      </w:r>
    </w:p>
    <w:p>
      <w:pPr>
        <w:spacing w:after="0"/>
        <w:ind w:left="0"/>
        <w:jc w:val="both"/>
      </w:pPr>
      <w:r>
        <w:rPr>
          <w:rFonts w:ascii="Times New Roman"/>
          <w:b w:val="false"/>
          <w:i w:val="false"/>
          <w:color w:val="000000"/>
          <w:sz w:val="28"/>
        </w:rPr>
        <w:t>
      белгіленген есепті жүргізу.</w:t>
      </w:r>
    </w:p>
    <w:bookmarkStart w:name="z1388" w:id="1386"/>
    <w:p>
      <w:pPr>
        <w:spacing w:after="0"/>
        <w:ind w:left="0"/>
        <w:jc w:val="both"/>
      </w:pPr>
      <w:r>
        <w:rPr>
          <w:rFonts w:ascii="Times New Roman"/>
          <w:b w:val="false"/>
          <w:i w:val="false"/>
          <w:color w:val="000000"/>
          <w:sz w:val="28"/>
        </w:rPr>
        <w:t xml:space="preserve">
      929. Білуге тиіс: </w:t>
      </w:r>
    </w:p>
    <w:bookmarkEnd w:id="1386"/>
    <w:p>
      <w:pPr>
        <w:spacing w:after="0"/>
        <w:ind w:left="0"/>
        <w:jc w:val="both"/>
      </w:pPr>
      <w:r>
        <w:rPr>
          <w:rFonts w:ascii="Times New Roman"/>
          <w:b w:val="false"/>
          <w:i w:val="false"/>
          <w:color w:val="000000"/>
          <w:sz w:val="28"/>
        </w:rPr>
        <w:t xml:space="preserve">
      көк шай жапырағының сұрыптары; </w:t>
      </w:r>
    </w:p>
    <w:p>
      <w:pPr>
        <w:spacing w:after="0"/>
        <w:ind w:left="0"/>
        <w:jc w:val="both"/>
      </w:pPr>
      <w:r>
        <w:rPr>
          <w:rFonts w:ascii="Times New Roman"/>
          <w:b w:val="false"/>
          <w:i w:val="false"/>
          <w:color w:val="000000"/>
          <w:sz w:val="28"/>
        </w:rPr>
        <w:t xml:space="preserve">
      қақтау процесі технологиялық режимі параметрлерін және оларды реттеу жолдары; </w:t>
      </w:r>
    </w:p>
    <w:p>
      <w:pPr>
        <w:spacing w:after="0"/>
        <w:ind w:left="0"/>
        <w:jc w:val="both"/>
      </w:pPr>
      <w:r>
        <w:rPr>
          <w:rFonts w:ascii="Times New Roman"/>
          <w:b w:val="false"/>
          <w:i w:val="false"/>
          <w:color w:val="000000"/>
          <w:sz w:val="28"/>
        </w:rPr>
        <w:t xml:space="preserve">
      қақталған шай жапырағының сапасын анықтау әдістері; </w:t>
      </w:r>
    </w:p>
    <w:p>
      <w:pPr>
        <w:spacing w:after="0"/>
        <w:ind w:left="0"/>
        <w:jc w:val="both"/>
      </w:pPr>
      <w:r>
        <w:rPr>
          <w:rFonts w:ascii="Times New Roman"/>
          <w:b w:val="false"/>
          <w:i w:val="false"/>
          <w:color w:val="000000"/>
          <w:sz w:val="28"/>
        </w:rPr>
        <w:t xml:space="preserve">
      конвейерлі типтегі шай қақтау машинасының құрылымы. </w:t>
      </w:r>
    </w:p>
    <w:bookmarkStart w:name="z1389" w:id="1387"/>
    <w:p>
      <w:pPr>
        <w:spacing w:after="0"/>
        <w:ind w:left="0"/>
        <w:jc w:val="left"/>
      </w:pPr>
      <w:r>
        <w:rPr>
          <w:rFonts w:ascii="Times New Roman"/>
          <w:b/>
          <w:i w:val="false"/>
          <w:color w:val="000000"/>
        </w:rPr>
        <w:t xml:space="preserve"> 12-параграф. Шай қақтау машиналарының машинисі, 4-разряд</w:t>
      </w:r>
    </w:p>
    <w:bookmarkEnd w:id="1387"/>
    <w:bookmarkStart w:name="z1390" w:id="1388"/>
    <w:p>
      <w:pPr>
        <w:spacing w:after="0"/>
        <w:ind w:left="0"/>
        <w:jc w:val="both"/>
      </w:pPr>
      <w:r>
        <w:rPr>
          <w:rFonts w:ascii="Times New Roman"/>
          <w:b w:val="false"/>
          <w:i w:val="false"/>
          <w:color w:val="000000"/>
          <w:sz w:val="28"/>
        </w:rPr>
        <w:t xml:space="preserve">
      930. Жұмыс сипаттамасы: </w:t>
      </w:r>
    </w:p>
    <w:bookmarkEnd w:id="1388"/>
    <w:p>
      <w:pPr>
        <w:spacing w:after="0"/>
        <w:ind w:left="0"/>
        <w:jc w:val="both"/>
      </w:pPr>
      <w:r>
        <w:rPr>
          <w:rFonts w:ascii="Times New Roman"/>
          <w:b w:val="false"/>
          <w:i w:val="false"/>
          <w:color w:val="000000"/>
          <w:sz w:val="28"/>
        </w:rPr>
        <w:t>
      көк шай жапырағын қақтау процесін конвейерлі типтегі шай жапырағын салу мен түсіру механикаландырылған шай қақтау машиналарында жүргізу;</w:t>
      </w:r>
    </w:p>
    <w:p>
      <w:pPr>
        <w:spacing w:after="0"/>
        <w:ind w:left="0"/>
        <w:jc w:val="both"/>
      </w:pPr>
      <w:r>
        <w:rPr>
          <w:rFonts w:ascii="Times New Roman"/>
          <w:b w:val="false"/>
          <w:i w:val="false"/>
          <w:color w:val="000000"/>
          <w:sz w:val="28"/>
        </w:rPr>
        <w:t>
      толтыру каретасын және оның шай жапырағымен толтырылуын басқару пультінен басқару;</w:t>
      </w:r>
    </w:p>
    <w:p>
      <w:pPr>
        <w:spacing w:after="0"/>
        <w:ind w:left="0"/>
        <w:jc w:val="both"/>
      </w:pPr>
      <w:r>
        <w:rPr>
          <w:rFonts w:ascii="Times New Roman"/>
          <w:b w:val="false"/>
          <w:i w:val="false"/>
          <w:color w:val="000000"/>
          <w:sz w:val="28"/>
        </w:rPr>
        <w:t xml:space="preserve">
      шай жапырағын қақтаудың температура режимін, ауаның берілуін зертханалық талдау нәтижелері бойынша реттеу; </w:t>
      </w:r>
    </w:p>
    <w:p>
      <w:pPr>
        <w:spacing w:after="0"/>
        <w:ind w:left="0"/>
        <w:jc w:val="both"/>
      </w:pPr>
      <w:r>
        <w:rPr>
          <w:rFonts w:ascii="Times New Roman"/>
          <w:b w:val="false"/>
          <w:i w:val="false"/>
          <w:color w:val="000000"/>
          <w:sz w:val="28"/>
        </w:rPr>
        <w:t xml:space="preserve">
      қызмет көрсететін жабдықтардың жұмысындағы жекелеген ұсақ ақауларды анықтау және жою. </w:t>
      </w:r>
    </w:p>
    <w:bookmarkStart w:name="z1391" w:id="1389"/>
    <w:p>
      <w:pPr>
        <w:spacing w:after="0"/>
        <w:ind w:left="0"/>
        <w:jc w:val="both"/>
      </w:pPr>
      <w:r>
        <w:rPr>
          <w:rFonts w:ascii="Times New Roman"/>
          <w:b w:val="false"/>
          <w:i w:val="false"/>
          <w:color w:val="000000"/>
          <w:sz w:val="28"/>
        </w:rPr>
        <w:t xml:space="preserve">
      931. Білуге тиіс: </w:t>
      </w:r>
    </w:p>
    <w:bookmarkEnd w:id="1389"/>
    <w:p>
      <w:pPr>
        <w:spacing w:after="0"/>
        <w:ind w:left="0"/>
        <w:jc w:val="both"/>
      </w:pPr>
      <w:r>
        <w:rPr>
          <w:rFonts w:ascii="Times New Roman"/>
          <w:b w:val="false"/>
          <w:i w:val="false"/>
          <w:color w:val="000000"/>
          <w:sz w:val="28"/>
        </w:rPr>
        <w:t xml:space="preserve">
      көк шай жапырағының сұрыптары; </w:t>
      </w:r>
    </w:p>
    <w:p>
      <w:pPr>
        <w:spacing w:after="0"/>
        <w:ind w:left="0"/>
        <w:jc w:val="both"/>
      </w:pPr>
      <w:r>
        <w:rPr>
          <w:rFonts w:ascii="Times New Roman"/>
          <w:b w:val="false"/>
          <w:i w:val="false"/>
          <w:color w:val="000000"/>
          <w:sz w:val="28"/>
        </w:rPr>
        <w:t xml:space="preserve">
      қақтау процесі технологиялық режимі параметрлерін және оларды реттеу жолдары; </w:t>
      </w:r>
    </w:p>
    <w:p>
      <w:pPr>
        <w:spacing w:after="0"/>
        <w:ind w:left="0"/>
        <w:jc w:val="both"/>
      </w:pPr>
      <w:r>
        <w:rPr>
          <w:rFonts w:ascii="Times New Roman"/>
          <w:b w:val="false"/>
          <w:i w:val="false"/>
          <w:color w:val="000000"/>
          <w:sz w:val="28"/>
        </w:rPr>
        <w:t xml:space="preserve">
      қақталған шай жапырағының сапасын анықтау әдістері; </w:t>
      </w:r>
    </w:p>
    <w:p>
      <w:pPr>
        <w:spacing w:after="0"/>
        <w:ind w:left="0"/>
        <w:jc w:val="both"/>
      </w:pPr>
      <w:r>
        <w:rPr>
          <w:rFonts w:ascii="Times New Roman"/>
          <w:b w:val="false"/>
          <w:i w:val="false"/>
          <w:color w:val="000000"/>
          <w:sz w:val="28"/>
        </w:rPr>
        <w:t xml:space="preserve">
      конвейерлі типтегі шай қақтау машинасының құрылымы. </w:t>
      </w:r>
    </w:p>
    <w:bookmarkStart w:name="z1392" w:id="1390"/>
    <w:p>
      <w:pPr>
        <w:spacing w:after="0"/>
        <w:ind w:left="0"/>
        <w:jc w:val="left"/>
      </w:pPr>
      <w:r>
        <w:rPr>
          <w:rFonts w:ascii="Times New Roman"/>
          <w:b/>
          <w:i w:val="false"/>
          <w:color w:val="000000"/>
        </w:rPr>
        <w:t xml:space="preserve"> 13-параграф. Шай қақтау-фиксационды машиналардың машинисі, 5-разряд</w:t>
      </w:r>
    </w:p>
    <w:bookmarkEnd w:id="1390"/>
    <w:bookmarkStart w:name="z1393" w:id="1391"/>
    <w:p>
      <w:pPr>
        <w:spacing w:after="0"/>
        <w:ind w:left="0"/>
        <w:jc w:val="both"/>
      </w:pPr>
      <w:r>
        <w:rPr>
          <w:rFonts w:ascii="Times New Roman"/>
          <w:b w:val="false"/>
          <w:i w:val="false"/>
          <w:color w:val="000000"/>
          <w:sz w:val="28"/>
        </w:rPr>
        <w:t xml:space="preserve">
      932. Жұмыс сипаттамасы: </w:t>
      </w:r>
    </w:p>
    <w:bookmarkEnd w:id="1391"/>
    <w:p>
      <w:pPr>
        <w:spacing w:after="0"/>
        <w:ind w:left="0"/>
        <w:jc w:val="both"/>
      </w:pPr>
      <w:r>
        <w:rPr>
          <w:rFonts w:ascii="Times New Roman"/>
          <w:b w:val="false"/>
          <w:i w:val="false"/>
          <w:color w:val="000000"/>
          <w:sz w:val="28"/>
        </w:rPr>
        <w:t xml:space="preserve">
      шай жапырағын қақтау және фиксациялау процесін конвейерлі типтегі шай қақтау-фиксационды машиналарда жүргізу; </w:t>
      </w:r>
    </w:p>
    <w:p>
      <w:pPr>
        <w:spacing w:after="0"/>
        <w:ind w:left="0"/>
        <w:jc w:val="both"/>
      </w:pPr>
      <w:r>
        <w:rPr>
          <w:rFonts w:ascii="Times New Roman"/>
          <w:b w:val="false"/>
          <w:i w:val="false"/>
          <w:color w:val="000000"/>
          <w:sz w:val="28"/>
        </w:rPr>
        <w:t>
      машиналарды қосу және тоқтату;</w:t>
      </w:r>
    </w:p>
    <w:p>
      <w:pPr>
        <w:spacing w:after="0"/>
        <w:ind w:left="0"/>
        <w:jc w:val="both"/>
      </w:pPr>
      <w:r>
        <w:rPr>
          <w:rFonts w:ascii="Times New Roman"/>
          <w:b w:val="false"/>
          <w:i w:val="false"/>
          <w:color w:val="000000"/>
          <w:sz w:val="28"/>
        </w:rPr>
        <w:t xml:space="preserve">
      каретаның толтырылуын басқару пультінен басқару; </w:t>
      </w:r>
    </w:p>
    <w:p>
      <w:pPr>
        <w:spacing w:after="0"/>
        <w:ind w:left="0"/>
        <w:jc w:val="both"/>
      </w:pPr>
      <w:r>
        <w:rPr>
          <w:rFonts w:ascii="Times New Roman"/>
          <w:b w:val="false"/>
          <w:i w:val="false"/>
          <w:color w:val="000000"/>
          <w:sz w:val="28"/>
        </w:rPr>
        <w:t>
      шай қақтау-фиксационды машиналарын босату;</w:t>
      </w:r>
    </w:p>
    <w:p>
      <w:pPr>
        <w:spacing w:after="0"/>
        <w:ind w:left="0"/>
        <w:jc w:val="both"/>
      </w:pPr>
      <w:r>
        <w:rPr>
          <w:rFonts w:ascii="Times New Roman"/>
          <w:b w:val="false"/>
          <w:i w:val="false"/>
          <w:color w:val="000000"/>
          <w:sz w:val="28"/>
        </w:rPr>
        <w:t>
      толтыру алдында жылу режимін белгілеу;</w:t>
      </w:r>
    </w:p>
    <w:p>
      <w:pPr>
        <w:spacing w:after="0"/>
        <w:ind w:left="0"/>
        <w:jc w:val="both"/>
      </w:pPr>
      <w:r>
        <w:rPr>
          <w:rFonts w:ascii="Times New Roman"/>
          <w:b w:val="false"/>
          <w:i w:val="false"/>
          <w:color w:val="000000"/>
          <w:sz w:val="28"/>
        </w:rPr>
        <w:t xml:space="preserve">
      температура режимдерін, ауаның берілуін және қақтау процесінің ұзақтығын реттеу және сақтау; </w:t>
      </w:r>
    </w:p>
    <w:p>
      <w:pPr>
        <w:spacing w:after="0"/>
        <w:ind w:left="0"/>
        <w:jc w:val="both"/>
      </w:pPr>
      <w:r>
        <w:rPr>
          <w:rFonts w:ascii="Times New Roman"/>
          <w:b w:val="false"/>
          <w:i w:val="false"/>
          <w:color w:val="000000"/>
          <w:sz w:val="28"/>
        </w:rPr>
        <w:t>
      желдеткіштер мен ауа жолдарының жұмыс режимін сақтау;</w:t>
      </w:r>
    </w:p>
    <w:p>
      <w:pPr>
        <w:spacing w:after="0"/>
        <w:ind w:left="0"/>
        <w:jc w:val="both"/>
      </w:pPr>
      <w:r>
        <w:rPr>
          <w:rFonts w:ascii="Times New Roman"/>
          <w:b w:val="false"/>
          <w:i w:val="false"/>
          <w:color w:val="000000"/>
          <w:sz w:val="28"/>
        </w:rPr>
        <w:t>
      машинаның жұмысын реттеу және авариялық жағдайда оны баптау;</w:t>
      </w:r>
    </w:p>
    <w:p>
      <w:pPr>
        <w:spacing w:after="0"/>
        <w:ind w:left="0"/>
        <w:jc w:val="both"/>
      </w:pPr>
      <w:r>
        <w:rPr>
          <w:rFonts w:ascii="Times New Roman"/>
          <w:b w:val="false"/>
          <w:i w:val="false"/>
          <w:color w:val="000000"/>
          <w:sz w:val="28"/>
        </w:rPr>
        <w:t>
      жабдықтың жұмысындағы жекелеген ұсақ ақауларды жою және оны тазалау, майлау;</w:t>
      </w:r>
    </w:p>
    <w:p>
      <w:pPr>
        <w:spacing w:after="0"/>
        <w:ind w:left="0"/>
        <w:jc w:val="both"/>
      </w:pPr>
      <w:r>
        <w:rPr>
          <w:rFonts w:ascii="Times New Roman"/>
          <w:b w:val="false"/>
          <w:i w:val="false"/>
          <w:color w:val="000000"/>
          <w:sz w:val="28"/>
        </w:rPr>
        <w:t xml:space="preserve">
      белгіленген есепті жүргізу. </w:t>
      </w:r>
    </w:p>
    <w:bookmarkStart w:name="z1394" w:id="1392"/>
    <w:p>
      <w:pPr>
        <w:spacing w:after="0"/>
        <w:ind w:left="0"/>
        <w:jc w:val="both"/>
      </w:pPr>
      <w:r>
        <w:rPr>
          <w:rFonts w:ascii="Times New Roman"/>
          <w:b w:val="false"/>
          <w:i w:val="false"/>
          <w:color w:val="000000"/>
          <w:sz w:val="28"/>
        </w:rPr>
        <w:t xml:space="preserve">
      933. Білуге тиіс: </w:t>
      </w:r>
    </w:p>
    <w:bookmarkEnd w:id="1392"/>
    <w:p>
      <w:pPr>
        <w:spacing w:after="0"/>
        <w:ind w:left="0"/>
        <w:jc w:val="both"/>
      </w:pPr>
      <w:r>
        <w:rPr>
          <w:rFonts w:ascii="Times New Roman"/>
          <w:b w:val="false"/>
          <w:i w:val="false"/>
          <w:color w:val="000000"/>
          <w:sz w:val="28"/>
        </w:rPr>
        <w:t xml:space="preserve">
      көк шай жапырағының сұрыптары; </w:t>
      </w:r>
    </w:p>
    <w:p>
      <w:pPr>
        <w:spacing w:after="0"/>
        <w:ind w:left="0"/>
        <w:jc w:val="both"/>
      </w:pPr>
      <w:r>
        <w:rPr>
          <w:rFonts w:ascii="Times New Roman"/>
          <w:b w:val="false"/>
          <w:i w:val="false"/>
          <w:color w:val="000000"/>
          <w:sz w:val="28"/>
        </w:rPr>
        <w:t xml:space="preserve">
      қақтау және фиксациялау процесі технологиялық режимі параметрлерін және оларды реттеу жолдары; </w:t>
      </w:r>
    </w:p>
    <w:p>
      <w:pPr>
        <w:spacing w:after="0"/>
        <w:ind w:left="0"/>
        <w:jc w:val="both"/>
      </w:pPr>
      <w:r>
        <w:rPr>
          <w:rFonts w:ascii="Times New Roman"/>
          <w:b w:val="false"/>
          <w:i w:val="false"/>
          <w:color w:val="000000"/>
          <w:sz w:val="28"/>
        </w:rPr>
        <w:t xml:space="preserve">
      қақталған және фиксацияланған шай жапырағының сапасын анықтау әдістері; </w:t>
      </w:r>
    </w:p>
    <w:p>
      <w:pPr>
        <w:spacing w:after="0"/>
        <w:ind w:left="0"/>
        <w:jc w:val="both"/>
      </w:pPr>
      <w:r>
        <w:rPr>
          <w:rFonts w:ascii="Times New Roman"/>
          <w:b w:val="false"/>
          <w:i w:val="false"/>
          <w:color w:val="000000"/>
          <w:sz w:val="28"/>
        </w:rPr>
        <w:t>
      конвейерлі типтегі шай қақтау-фиксационды машинаның және толтыру каретасының құрылымы мен пайдалану тәртібі.</w:t>
      </w:r>
    </w:p>
    <w:bookmarkStart w:name="z1395" w:id="1393"/>
    <w:p>
      <w:pPr>
        <w:spacing w:after="0"/>
        <w:ind w:left="0"/>
        <w:jc w:val="left"/>
      </w:pPr>
      <w:r>
        <w:rPr>
          <w:rFonts w:ascii="Times New Roman"/>
          <w:b/>
          <w:i w:val="false"/>
          <w:color w:val="000000"/>
        </w:rPr>
        <w:t xml:space="preserve"> 14-параграф. Шай ширату машинасының машинисі, 4-разряд</w:t>
      </w:r>
    </w:p>
    <w:bookmarkEnd w:id="1393"/>
    <w:bookmarkStart w:name="z1396" w:id="1394"/>
    <w:p>
      <w:pPr>
        <w:spacing w:after="0"/>
        <w:ind w:left="0"/>
        <w:jc w:val="both"/>
      </w:pPr>
      <w:r>
        <w:rPr>
          <w:rFonts w:ascii="Times New Roman"/>
          <w:b w:val="false"/>
          <w:i w:val="false"/>
          <w:color w:val="000000"/>
          <w:sz w:val="28"/>
        </w:rPr>
        <w:t>
      934. Жұмыс сипаттамасы:</w:t>
      </w:r>
    </w:p>
    <w:bookmarkEnd w:id="1394"/>
    <w:p>
      <w:pPr>
        <w:spacing w:after="0"/>
        <w:ind w:left="0"/>
        <w:jc w:val="both"/>
      </w:pPr>
      <w:r>
        <w:rPr>
          <w:rFonts w:ascii="Times New Roman"/>
          <w:b w:val="false"/>
          <w:i w:val="false"/>
          <w:color w:val="000000"/>
          <w:sz w:val="28"/>
        </w:rPr>
        <w:t xml:space="preserve">
      қақталған немесе фиксацияланған шай жапырағын бірінші ширату процесін қара және көк байхы шайын өндіретін шайды ширатушы машина-роллерлерде жүргізу; </w:t>
      </w:r>
    </w:p>
    <w:p>
      <w:pPr>
        <w:spacing w:after="0"/>
        <w:ind w:left="0"/>
        <w:jc w:val="both"/>
      </w:pPr>
      <w:r>
        <w:rPr>
          <w:rFonts w:ascii="Times New Roman"/>
          <w:b w:val="false"/>
          <w:i w:val="false"/>
          <w:color w:val="000000"/>
          <w:sz w:val="28"/>
        </w:rPr>
        <w:t xml:space="preserve">
      роллерлерді қақталған немесе фиксацияланған шай жапырағымен белгіленген толтыру нормасына сәйкес толтыру; </w:t>
      </w:r>
    </w:p>
    <w:p>
      <w:pPr>
        <w:spacing w:after="0"/>
        <w:ind w:left="0"/>
        <w:jc w:val="both"/>
      </w:pPr>
      <w:r>
        <w:rPr>
          <w:rFonts w:ascii="Times New Roman"/>
          <w:b w:val="false"/>
          <w:i w:val="false"/>
          <w:color w:val="000000"/>
          <w:sz w:val="28"/>
        </w:rPr>
        <w:t>
      роллерлерді қосу және тоқтату;</w:t>
      </w:r>
    </w:p>
    <w:p>
      <w:pPr>
        <w:spacing w:after="0"/>
        <w:ind w:left="0"/>
        <w:jc w:val="both"/>
      </w:pPr>
      <w:r>
        <w:rPr>
          <w:rFonts w:ascii="Times New Roman"/>
          <w:b w:val="false"/>
          <w:i w:val="false"/>
          <w:color w:val="000000"/>
          <w:sz w:val="28"/>
        </w:rPr>
        <w:t xml:space="preserve">
      ширату процесінің барысын бақылау, ширату процесінің аяқталу сәтін анықтау; </w:t>
      </w:r>
    </w:p>
    <w:p>
      <w:pPr>
        <w:spacing w:after="0"/>
        <w:ind w:left="0"/>
        <w:jc w:val="both"/>
      </w:pPr>
      <w:r>
        <w:rPr>
          <w:rFonts w:ascii="Times New Roman"/>
          <w:b w:val="false"/>
          <w:i w:val="false"/>
          <w:color w:val="000000"/>
          <w:sz w:val="28"/>
        </w:rPr>
        <w:t xml:space="preserve">
      ширатылған шай жапырағын роллерден түсіріп алу және оны түйірлерін жаза отырып көк сұрыптау машиналарында біркелкі елеу; </w:t>
      </w:r>
    </w:p>
    <w:p>
      <w:pPr>
        <w:spacing w:after="0"/>
        <w:ind w:left="0"/>
        <w:jc w:val="both"/>
      </w:pPr>
      <w:r>
        <w:rPr>
          <w:rFonts w:ascii="Times New Roman"/>
          <w:b w:val="false"/>
          <w:i w:val="false"/>
          <w:color w:val="000000"/>
          <w:sz w:val="28"/>
        </w:rPr>
        <w:t>
      температура режимі мен салыстырмалы ылғалдылықтың сақталуын бақылау;</w:t>
      </w:r>
    </w:p>
    <w:p>
      <w:pPr>
        <w:spacing w:after="0"/>
        <w:ind w:left="0"/>
        <w:jc w:val="both"/>
      </w:pPr>
      <w:r>
        <w:rPr>
          <w:rFonts w:ascii="Times New Roman"/>
          <w:b w:val="false"/>
          <w:i w:val="false"/>
          <w:color w:val="000000"/>
          <w:sz w:val="28"/>
        </w:rPr>
        <w:t xml:space="preserve">
      роллерлердің жұмысындағы ұсақ ақауларды жою және оны кезеңдеп тазалау, майлау. </w:t>
      </w:r>
    </w:p>
    <w:bookmarkStart w:name="z1397" w:id="1395"/>
    <w:p>
      <w:pPr>
        <w:spacing w:after="0"/>
        <w:ind w:left="0"/>
        <w:jc w:val="both"/>
      </w:pPr>
      <w:r>
        <w:rPr>
          <w:rFonts w:ascii="Times New Roman"/>
          <w:b w:val="false"/>
          <w:i w:val="false"/>
          <w:color w:val="000000"/>
          <w:sz w:val="28"/>
        </w:rPr>
        <w:t xml:space="preserve">
      935. Білуге тиіс: </w:t>
      </w:r>
    </w:p>
    <w:bookmarkEnd w:id="1395"/>
    <w:p>
      <w:pPr>
        <w:spacing w:after="0"/>
        <w:ind w:left="0"/>
        <w:jc w:val="both"/>
      </w:pPr>
      <w:r>
        <w:rPr>
          <w:rFonts w:ascii="Times New Roman"/>
          <w:b w:val="false"/>
          <w:i w:val="false"/>
          <w:color w:val="000000"/>
          <w:sz w:val="28"/>
        </w:rPr>
        <w:t xml:space="preserve">
      қақталған немесе фиксацияланған шай жапырағын бірінші ширату процесінің технологиялық режимі параметрлері; </w:t>
      </w:r>
    </w:p>
    <w:p>
      <w:pPr>
        <w:spacing w:after="0"/>
        <w:ind w:left="0"/>
        <w:jc w:val="both"/>
      </w:pPr>
      <w:r>
        <w:rPr>
          <w:rFonts w:ascii="Times New Roman"/>
          <w:b w:val="false"/>
          <w:i w:val="false"/>
          <w:color w:val="000000"/>
          <w:sz w:val="28"/>
        </w:rPr>
        <w:t xml:space="preserve">
      роллерлердің құрылымы мен жұмыс принципі; </w:t>
      </w:r>
    </w:p>
    <w:p>
      <w:pPr>
        <w:spacing w:after="0"/>
        <w:ind w:left="0"/>
        <w:jc w:val="both"/>
      </w:pPr>
      <w:r>
        <w:rPr>
          <w:rFonts w:ascii="Times New Roman"/>
          <w:b w:val="false"/>
          <w:i w:val="false"/>
          <w:color w:val="000000"/>
          <w:sz w:val="28"/>
        </w:rPr>
        <w:t xml:space="preserve">
      шай жапырағының ширатылу сапасын тексеру әдістері; </w:t>
      </w:r>
    </w:p>
    <w:p>
      <w:pPr>
        <w:spacing w:after="0"/>
        <w:ind w:left="0"/>
        <w:jc w:val="both"/>
      </w:pPr>
      <w:r>
        <w:rPr>
          <w:rFonts w:ascii="Times New Roman"/>
          <w:b w:val="false"/>
          <w:i w:val="false"/>
          <w:color w:val="000000"/>
          <w:sz w:val="28"/>
        </w:rPr>
        <w:t xml:space="preserve">
      салыстырмалы ылғалдылықты психрометр мен арнаулы кестередің көмегімен анықтау тәртібі; </w:t>
      </w:r>
    </w:p>
    <w:p>
      <w:pPr>
        <w:spacing w:after="0"/>
        <w:ind w:left="0"/>
        <w:jc w:val="both"/>
      </w:pPr>
      <w:r>
        <w:rPr>
          <w:rFonts w:ascii="Times New Roman"/>
          <w:b w:val="false"/>
          <w:i w:val="false"/>
          <w:color w:val="000000"/>
          <w:sz w:val="28"/>
        </w:rPr>
        <w:t>
      қызмет көрсететін жабдықтың жұмысындағы ақауларды жою тәсілдері.</w:t>
      </w:r>
    </w:p>
    <w:bookmarkStart w:name="z1398" w:id="1396"/>
    <w:p>
      <w:pPr>
        <w:spacing w:after="0"/>
        <w:ind w:left="0"/>
        <w:jc w:val="left"/>
      </w:pPr>
      <w:r>
        <w:rPr>
          <w:rFonts w:ascii="Times New Roman"/>
          <w:b/>
          <w:i w:val="false"/>
          <w:color w:val="000000"/>
        </w:rPr>
        <w:t xml:space="preserve"> 15-параграф. Шай ширату машинасының машинисі, 5-разряд</w:t>
      </w:r>
    </w:p>
    <w:bookmarkEnd w:id="1396"/>
    <w:bookmarkStart w:name="z1399" w:id="1397"/>
    <w:p>
      <w:pPr>
        <w:spacing w:after="0"/>
        <w:ind w:left="0"/>
        <w:jc w:val="both"/>
      </w:pPr>
      <w:r>
        <w:rPr>
          <w:rFonts w:ascii="Times New Roman"/>
          <w:b w:val="false"/>
          <w:i w:val="false"/>
          <w:color w:val="000000"/>
          <w:sz w:val="28"/>
        </w:rPr>
        <w:t xml:space="preserve">
      936. Жұмыс сипаттамасы: </w:t>
      </w:r>
    </w:p>
    <w:bookmarkEnd w:id="1397"/>
    <w:p>
      <w:pPr>
        <w:spacing w:after="0"/>
        <w:ind w:left="0"/>
        <w:jc w:val="both"/>
      </w:pPr>
      <w:r>
        <w:rPr>
          <w:rFonts w:ascii="Times New Roman"/>
          <w:b w:val="false"/>
          <w:i w:val="false"/>
          <w:color w:val="000000"/>
          <w:sz w:val="28"/>
        </w:rPr>
        <w:t xml:space="preserve">
      қақталған немесе фиксацияланған шай жапырағын екінші және үшінші ширату процесін қара және көк байхы шайын өндіретін шайды ширатушы машина-роллерлерде жүргізу; </w:t>
      </w:r>
    </w:p>
    <w:p>
      <w:pPr>
        <w:spacing w:after="0"/>
        <w:ind w:left="0"/>
        <w:jc w:val="both"/>
      </w:pPr>
      <w:r>
        <w:rPr>
          <w:rFonts w:ascii="Times New Roman"/>
          <w:b w:val="false"/>
          <w:i w:val="false"/>
          <w:color w:val="000000"/>
          <w:sz w:val="28"/>
        </w:rPr>
        <w:t xml:space="preserve">
      ширату процесінің барысын бақылау; </w:t>
      </w:r>
    </w:p>
    <w:p>
      <w:pPr>
        <w:spacing w:after="0"/>
        <w:ind w:left="0"/>
        <w:jc w:val="both"/>
      </w:pPr>
      <w:r>
        <w:rPr>
          <w:rFonts w:ascii="Times New Roman"/>
          <w:b w:val="false"/>
          <w:i w:val="false"/>
          <w:color w:val="000000"/>
          <w:sz w:val="28"/>
        </w:rPr>
        <w:t xml:space="preserve">
      ширату процесінің аяқталу сәтін анықтау, әр ширатудан кейін шайды роллерден түсіріп алу, сұрыптау және елеу; </w:t>
      </w:r>
    </w:p>
    <w:p>
      <w:pPr>
        <w:spacing w:after="0"/>
        <w:ind w:left="0"/>
        <w:jc w:val="both"/>
      </w:pPr>
      <w:r>
        <w:rPr>
          <w:rFonts w:ascii="Times New Roman"/>
          <w:b w:val="false"/>
          <w:i w:val="false"/>
          <w:color w:val="000000"/>
          <w:sz w:val="28"/>
        </w:rPr>
        <w:t>
      шайдың әр партиясының ширатылу сапасын тексеру;</w:t>
      </w:r>
    </w:p>
    <w:p>
      <w:pPr>
        <w:spacing w:after="0"/>
        <w:ind w:left="0"/>
        <w:jc w:val="both"/>
      </w:pPr>
      <w:r>
        <w:rPr>
          <w:rFonts w:ascii="Times New Roman"/>
          <w:b w:val="false"/>
          <w:i w:val="false"/>
          <w:color w:val="000000"/>
          <w:sz w:val="28"/>
        </w:rPr>
        <w:t xml:space="preserve">
      температура режимі мен салыстырмалы ылғалдылықтың сақталуын бақылау; </w:t>
      </w:r>
    </w:p>
    <w:p>
      <w:pPr>
        <w:spacing w:after="0"/>
        <w:ind w:left="0"/>
        <w:jc w:val="both"/>
      </w:pPr>
      <w:r>
        <w:rPr>
          <w:rFonts w:ascii="Times New Roman"/>
          <w:b w:val="false"/>
          <w:i w:val="false"/>
          <w:color w:val="000000"/>
          <w:sz w:val="28"/>
        </w:rPr>
        <w:t xml:space="preserve">
      қызмет көрсететін машиналардың жұмысындағы ұсақ ақауларды жою және оны кезеңдеп тазалау, майлау; </w:t>
      </w:r>
    </w:p>
    <w:p>
      <w:pPr>
        <w:spacing w:after="0"/>
        <w:ind w:left="0"/>
        <w:jc w:val="both"/>
      </w:pPr>
      <w:r>
        <w:rPr>
          <w:rFonts w:ascii="Times New Roman"/>
          <w:b w:val="false"/>
          <w:i w:val="false"/>
          <w:color w:val="000000"/>
          <w:sz w:val="28"/>
        </w:rPr>
        <w:t>
      белгіленген есепті жүргізу.</w:t>
      </w:r>
    </w:p>
    <w:bookmarkStart w:name="z1400" w:id="1398"/>
    <w:p>
      <w:pPr>
        <w:spacing w:after="0"/>
        <w:ind w:left="0"/>
        <w:jc w:val="both"/>
      </w:pPr>
      <w:r>
        <w:rPr>
          <w:rFonts w:ascii="Times New Roman"/>
          <w:b w:val="false"/>
          <w:i w:val="false"/>
          <w:color w:val="000000"/>
          <w:sz w:val="28"/>
        </w:rPr>
        <w:t xml:space="preserve">
      937. Білуге тиіс: </w:t>
      </w:r>
    </w:p>
    <w:bookmarkEnd w:id="1398"/>
    <w:p>
      <w:pPr>
        <w:spacing w:after="0"/>
        <w:ind w:left="0"/>
        <w:jc w:val="both"/>
      </w:pPr>
      <w:r>
        <w:rPr>
          <w:rFonts w:ascii="Times New Roman"/>
          <w:b w:val="false"/>
          <w:i w:val="false"/>
          <w:color w:val="000000"/>
          <w:sz w:val="28"/>
        </w:rPr>
        <w:t xml:space="preserve">
      қақталған немесе фиксацияланған шай жапырағын екінші және үшінші ширату процесінің технологиялық режимі параметрлері; </w:t>
      </w:r>
    </w:p>
    <w:p>
      <w:pPr>
        <w:spacing w:after="0"/>
        <w:ind w:left="0"/>
        <w:jc w:val="both"/>
      </w:pPr>
      <w:r>
        <w:rPr>
          <w:rFonts w:ascii="Times New Roman"/>
          <w:b w:val="false"/>
          <w:i w:val="false"/>
          <w:color w:val="000000"/>
          <w:sz w:val="28"/>
        </w:rPr>
        <w:t xml:space="preserve">
      шай қақтау машиналарының құрылымдық ерекшеліктерін шай жапырағының ширатылу сапасына қойылатын талаптар; </w:t>
      </w:r>
    </w:p>
    <w:p>
      <w:pPr>
        <w:spacing w:after="0"/>
        <w:ind w:left="0"/>
        <w:jc w:val="both"/>
      </w:pPr>
      <w:r>
        <w:rPr>
          <w:rFonts w:ascii="Times New Roman"/>
          <w:b w:val="false"/>
          <w:i w:val="false"/>
          <w:color w:val="000000"/>
          <w:sz w:val="28"/>
        </w:rPr>
        <w:t xml:space="preserve">
      ширатудың технологиялық процесінің барысын реттеу тәртібі және тәсілдері. </w:t>
      </w:r>
    </w:p>
    <w:bookmarkStart w:name="z1401" w:id="1399"/>
    <w:p>
      <w:pPr>
        <w:spacing w:after="0"/>
        <w:ind w:left="0"/>
        <w:jc w:val="left"/>
      </w:pPr>
      <w:r>
        <w:rPr>
          <w:rFonts w:ascii="Times New Roman"/>
          <w:b/>
          <w:i w:val="false"/>
          <w:color w:val="000000"/>
        </w:rPr>
        <w:t xml:space="preserve"> 16-параграф. Шайды кептіру машинасының машинисі, 4-разряд</w:t>
      </w:r>
    </w:p>
    <w:bookmarkEnd w:id="1399"/>
    <w:bookmarkStart w:name="z1402" w:id="1400"/>
    <w:p>
      <w:pPr>
        <w:spacing w:after="0"/>
        <w:ind w:left="0"/>
        <w:jc w:val="both"/>
      </w:pPr>
      <w:r>
        <w:rPr>
          <w:rFonts w:ascii="Times New Roman"/>
          <w:b w:val="false"/>
          <w:i w:val="false"/>
          <w:color w:val="000000"/>
          <w:sz w:val="28"/>
        </w:rPr>
        <w:t xml:space="preserve">
      938. Жұмыс сипаттамасы: </w:t>
      </w:r>
    </w:p>
    <w:bookmarkEnd w:id="1400"/>
    <w:p>
      <w:pPr>
        <w:spacing w:after="0"/>
        <w:ind w:left="0"/>
        <w:jc w:val="both"/>
      </w:pPr>
      <w:r>
        <w:rPr>
          <w:rFonts w:ascii="Times New Roman"/>
          <w:b w:val="false"/>
          <w:i w:val="false"/>
          <w:color w:val="000000"/>
          <w:sz w:val="28"/>
        </w:rPr>
        <w:t xml:space="preserve">
      фиксацияланға лао-ча мен кофеинді материал шикізатын шайды кептіру машиналарында кептірмелеу және кептіру процесін жүргізу; </w:t>
      </w:r>
    </w:p>
    <w:p>
      <w:pPr>
        <w:spacing w:after="0"/>
        <w:ind w:left="0"/>
        <w:jc w:val="both"/>
      </w:pPr>
      <w:r>
        <w:rPr>
          <w:rFonts w:ascii="Times New Roman"/>
          <w:b w:val="false"/>
          <w:i w:val="false"/>
          <w:color w:val="000000"/>
          <w:sz w:val="28"/>
        </w:rPr>
        <w:t xml:space="preserve">
      шайды жеткізу, оны машинаға қолмен салу, кептіргеннен кейін шайды жәшіктерге салу, кептірілген шай салынған жәшіктерді қатарлап жинау; </w:t>
      </w:r>
    </w:p>
    <w:p>
      <w:pPr>
        <w:spacing w:after="0"/>
        <w:ind w:left="0"/>
        <w:jc w:val="both"/>
      </w:pPr>
      <w:r>
        <w:rPr>
          <w:rFonts w:ascii="Times New Roman"/>
          <w:b w:val="false"/>
          <w:i w:val="false"/>
          <w:color w:val="000000"/>
          <w:sz w:val="28"/>
        </w:rPr>
        <w:t xml:space="preserve">
      машинаға берілетін шайдың қалыңдығын реттеу; </w:t>
      </w:r>
    </w:p>
    <w:p>
      <w:pPr>
        <w:spacing w:after="0"/>
        <w:ind w:left="0"/>
        <w:jc w:val="both"/>
      </w:pPr>
      <w:r>
        <w:rPr>
          <w:rFonts w:ascii="Times New Roman"/>
          <w:b w:val="false"/>
          <w:i w:val="false"/>
          <w:color w:val="000000"/>
          <w:sz w:val="28"/>
        </w:rPr>
        <w:t>
      кептірудің белгіленген температуралық режимінің сақталуын бақылау;</w:t>
      </w:r>
    </w:p>
    <w:p>
      <w:pPr>
        <w:spacing w:after="0"/>
        <w:ind w:left="0"/>
        <w:jc w:val="both"/>
      </w:pPr>
      <w:r>
        <w:rPr>
          <w:rFonts w:ascii="Times New Roman"/>
          <w:b w:val="false"/>
          <w:i w:val="false"/>
          <w:color w:val="000000"/>
          <w:sz w:val="28"/>
        </w:rPr>
        <w:t xml:space="preserve">
      кептіру процесінің ұзақтығын конвейер жылдамдығы вариаторының көмегімен реттеу; </w:t>
      </w:r>
    </w:p>
    <w:p>
      <w:pPr>
        <w:spacing w:after="0"/>
        <w:ind w:left="0"/>
        <w:jc w:val="both"/>
      </w:pPr>
      <w:r>
        <w:rPr>
          <w:rFonts w:ascii="Times New Roman"/>
          <w:b w:val="false"/>
          <w:i w:val="false"/>
          <w:color w:val="000000"/>
          <w:sz w:val="28"/>
        </w:rPr>
        <w:t xml:space="preserve">
      кептірудің сапасын бақылау; </w:t>
      </w:r>
    </w:p>
    <w:p>
      <w:pPr>
        <w:spacing w:after="0"/>
        <w:ind w:left="0"/>
        <w:jc w:val="both"/>
      </w:pPr>
      <w:r>
        <w:rPr>
          <w:rFonts w:ascii="Times New Roman"/>
          <w:b w:val="false"/>
          <w:i w:val="false"/>
          <w:color w:val="000000"/>
          <w:sz w:val="28"/>
        </w:rPr>
        <w:t xml:space="preserve">
      қызмет көрсететін машиналарды кезеңдеп тазалау, майлау. </w:t>
      </w:r>
    </w:p>
    <w:bookmarkStart w:name="z1403" w:id="1401"/>
    <w:p>
      <w:pPr>
        <w:spacing w:after="0"/>
        <w:ind w:left="0"/>
        <w:jc w:val="both"/>
      </w:pPr>
      <w:r>
        <w:rPr>
          <w:rFonts w:ascii="Times New Roman"/>
          <w:b w:val="false"/>
          <w:i w:val="false"/>
          <w:color w:val="000000"/>
          <w:sz w:val="28"/>
        </w:rPr>
        <w:t xml:space="preserve">
      939. Білуге тиіс: </w:t>
      </w:r>
    </w:p>
    <w:bookmarkEnd w:id="1401"/>
    <w:p>
      <w:pPr>
        <w:spacing w:after="0"/>
        <w:ind w:left="0"/>
        <w:jc w:val="both"/>
      </w:pPr>
      <w:r>
        <w:rPr>
          <w:rFonts w:ascii="Times New Roman"/>
          <w:b w:val="false"/>
          <w:i w:val="false"/>
          <w:color w:val="000000"/>
          <w:sz w:val="28"/>
        </w:rPr>
        <w:t xml:space="preserve">
      фиксацияланға лао-ча мен кофеинді материал шикізатын кептіру технологиясы; </w:t>
      </w:r>
    </w:p>
    <w:p>
      <w:pPr>
        <w:spacing w:after="0"/>
        <w:ind w:left="0"/>
        <w:jc w:val="both"/>
      </w:pPr>
      <w:r>
        <w:rPr>
          <w:rFonts w:ascii="Times New Roman"/>
          <w:b w:val="false"/>
          <w:i w:val="false"/>
          <w:color w:val="000000"/>
          <w:sz w:val="28"/>
        </w:rPr>
        <w:t xml:space="preserve">
      температуралық режим мен кептірілген және кептірмеленген шайдағы ылғал нормасының белгіленген параметрлері; </w:t>
      </w:r>
    </w:p>
    <w:p>
      <w:pPr>
        <w:spacing w:after="0"/>
        <w:ind w:left="0"/>
        <w:jc w:val="both"/>
      </w:pPr>
      <w:r>
        <w:rPr>
          <w:rFonts w:ascii="Times New Roman"/>
          <w:b w:val="false"/>
          <w:i w:val="false"/>
          <w:color w:val="000000"/>
          <w:sz w:val="28"/>
        </w:rPr>
        <w:t>
      шайды кептіру машиналарының құрылымы мен жұмыс принципі;</w:t>
      </w:r>
    </w:p>
    <w:p>
      <w:pPr>
        <w:spacing w:after="0"/>
        <w:ind w:left="0"/>
        <w:jc w:val="both"/>
      </w:pPr>
      <w:r>
        <w:rPr>
          <w:rFonts w:ascii="Times New Roman"/>
          <w:b w:val="false"/>
          <w:i w:val="false"/>
          <w:color w:val="000000"/>
          <w:sz w:val="28"/>
        </w:rPr>
        <w:t xml:space="preserve">
      берілетін шайдың қалыңдығы мен кептіру процесінің ұзақтығын реттеу тәсілдері; </w:t>
      </w:r>
    </w:p>
    <w:p>
      <w:pPr>
        <w:spacing w:after="0"/>
        <w:ind w:left="0"/>
        <w:jc w:val="both"/>
      </w:pPr>
      <w:r>
        <w:rPr>
          <w:rFonts w:ascii="Times New Roman"/>
          <w:b w:val="false"/>
          <w:i w:val="false"/>
          <w:color w:val="000000"/>
          <w:sz w:val="28"/>
        </w:rPr>
        <w:t>
      кептіру сапасын анықтаудың практикалық жолдары;</w:t>
      </w:r>
    </w:p>
    <w:p>
      <w:pPr>
        <w:spacing w:after="0"/>
        <w:ind w:left="0"/>
        <w:jc w:val="both"/>
      </w:pPr>
      <w:r>
        <w:rPr>
          <w:rFonts w:ascii="Times New Roman"/>
          <w:b w:val="false"/>
          <w:i w:val="false"/>
          <w:color w:val="000000"/>
          <w:sz w:val="28"/>
        </w:rPr>
        <w:t>
      кептірілген және кептірмеленген материалдың сапасына қойылатын талаптар.</w:t>
      </w:r>
    </w:p>
    <w:bookmarkStart w:name="z1404" w:id="1402"/>
    <w:p>
      <w:pPr>
        <w:spacing w:after="0"/>
        <w:ind w:left="0"/>
        <w:jc w:val="left"/>
      </w:pPr>
      <w:r>
        <w:rPr>
          <w:rFonts w:ascii="Times New Roman"/>
          <w:b/>
          <w:i w:val="false"/>
          <w:color w:val="000000"/>
        </w:rPr>
        <w:t xml:space="preserve"> 17-параграф. Шайды кептіру машинасының машинисі, 5-разряд</w:t>
      </w:r>
    </w:p>
    <w:bookmarkEnd w:id="1402"/>
    <w:bookmarkStart w:name="z1405" w:id="1403"/>
    <w:p>
      <w:pPr>
        <w:spacing w:after="0"/>
        <w:ind w:left="0"/>
        <w:jc w:val="both"/>
      </w:pPr>
      <w:r>
        <w:rPr>
          <w:rFonts w:ascii="Times New Roman"/>
          <w:b w:val="false"/>
          <w:i w:val="false"/>
          <w:color w:val="000000"/>
          <w:sz w:val="28"/>
        </w:rPr>
        <w:t xml:space="preserve">
      940. Жұмыс сипаттамасы: </w:t>
      </w:r>
    </w:p>
    <w:bookmarkEnd w:id="1403"/>
    <w:p>
      <w:pPr>
        <w:spacing w:after="0"/>
        <w:ind w:left="0"/>
        <w:jc w:val="both"/>
      </w:pPr>
      <w:r>
        <w:rPr>
          <w:rFonts w:ascii="Times New Roman"/>
          <w:b w:val="false"/>
          <w:i w:val="false"/>
          <w:color w:val="000000"/>
          <w:sz w:val="28"/>
        </w:rPr>
        <w:t xml:space="preserve">
      ширатылған, ферменттелген және фиксацияланған шай жапырағын қара және көк байхы шайын өндіру кезінде шайды кептіру машиналарында кептіру процесін жүргізу; </w:t>
      </w:r>
    </w:p>
    <w:p>
      <w:pPr>
        <w:spacing w:after="0"/>
        <w:ind w:left="0"/>
        <w:jc w:val="both"/>
      </w:pPr>
      <w:r>
        <w:rPr>
          <w:rFonts w:ascii="Times New Roman"/>
          <w:b w:val="false"/>
          <w:i w:val="false"/>
          <w:color w:val="000000"/>
          <w:sz w:val="28"/>
        </w:rPr>
        <w:t>
      ферменттелген және фиксацияланған шайды жеткізу, оны машинаға салу;</w:t>
      </w:r>
    </w:p>
    <w:p>
      <w:pPr>
        <w:spacing w:after="0"/>
        <w:ind w:left="0"/>
        <w:jc w:val="both"/>
      </w:pPr>
      <w:r>
        <w:rPr>
          <w:rFonts w:ascii="Times New Roman"/>
          <w:b w:val="false"/>
          <w:i w:val="false"/>
          <w:color w:val="000000"/>
          <w:sz w:val="28"/>
        </w:rPr>
        <w:t>
      кептірілген шайдың фракциясын анықтау, тараға салу, қатарлап жинау;</w:t>
      </w:r>
    </w:p>
    <w:p>
      <w:pPr>
        <w:spacing w:after="0"/>
        <w:ind w:left="0"/>
        <w:jc w:val="both"/>
      </w:pPr>
      <w:r>
        <w:rPr>
          <w:rFonts w:ascii="Times New Roman"/>
          <w:b w:val="false"/>
          <w:i w:val="false"/>
          <w:color w:val="000000"/>
          <w:sz w:val="28"/>
        </w:rPr>
        <w:t xml:space="preserve">
      машинаға берілетін шайдың қалыңдығын, кептіру процесінің ұзақтығын конвейер жылдамдығы вариаторының көмегімен, ферменттелген шайдың фракциясына және ылғалдылық деңгейіне қарай реттеу; </w:t>
      </w:r>
    </w:p>
    <w:p>
      <w:pPr>
        <w:spacing w:after="0"/>
        <w:ind w:left="0"/>
        <w:jc w:val="both"/>
      </w:pPr>
      <w:r>
        <w:rPr>
          <w:rFonts w:ascii="Times New Roman"/>
          <w:b w:val="false"/>
          <w:i w:val="false"/>
          <w:color w:val="000000"/>
          <w:sz w:val="28"/>
        </w:rPr>
        <w:t xml:space="preserve">
      кептірудің белгіленген температуралық режимінің сақталуын бақылау; </w:t>
      </w:r>
    </w:p>
    <w:p>
      <w:pPr>
        <w:spacing w:after="0"/>
        <w:ind w:left="0"/>
        <w:jc w:val="both"/>
      </w:pPr>
      <w:r>
        <w:rPr>
          <w:rFonts w:ascii="Times New Roman"/>
          <w:b w:val="false"/>
          <w:i w:val="false"/>
          <w:color w:val="000000"/>
          <w:sz w:val="28"/>
        </w:rPr>
        <w:t xml:space="preserve">
      кептірудің сапасын жүйелі бақылау; </w:t>
      </w:r>
    </w:p>
    <w:p>
      <w:pPr>
        <w:spacing w:after="0"/>
        <w:ind w:left="0"/>
        <w:jc w:val="both"/>
      </w:pPr>
      <w:r>
        <w:rPr>
          <w:rFonts w:ascii="Times New Roman"/>
          <w:b w:val="false"/>
          <w:i w:val="false"/>
          <w:color w:val="000000"/>
          <w:sz w:val="28"/>
        </w:rPr>
        <w:t xml:space="preserve">
      шай кептіру машиналарын жұмысындағы ақауларды жою; </w:t>
      </w:r>
    </w:p>
    <w:p>
      <w:pPr>
        <w:spacing w:after="0"/>
        <w:ind w:left="0"/>
        <w:jc w:val="both"/>
      </w:pPr>
      <w:r>
        <w:rPr>
          <w:rFonts w:ascii="Times New Roman"/>
          <w:b w:val="false"/>
          <w:i w:val="false"/>
          <w:color w:val="000000"/>
          <w:sz w:val="28"/>
        </w:rPr>
        <w:t xml:space="preserve">
      қызмет көрсететін машиналарды кезеңдеп тазалау, майлау; </w:t>
      </w:r>
    </w:p>
    <w:p>
      <w:pPr>
        <w:spacing w:after="0"/>
        <w:ind w:left="0"/>
        <w:jc w:val="both"/>
      </w:pPr>
      <w:r>
        <w:rPr>
          <w:rFonts w:ascii="Times New Roman"/>
          <w:b w:val="false"/>
          <w:i w:val="false"/>
          <w:color w:val="000000"/>
          <w:sz w:val="28"/>
        </w:rPr>
        <w:t>
      белгіленген есепті жүргізу.</w:t>
      </w:r>
    </w:p>
    <w:bookmarkStart w:name="z1406" w:id="1404"/>
    <w:p>
      <w:pPr>
        <w:spacing w:after="0"/>
        <w:ind w:left="0"/>
        <w:jc w:val="both"/>
      </w:pPr>
      <w:r>
        <w:rPr>
          <w:rFonts w:ascii="Times New Roman"/>
          <w:b w:val="false"/>
          <w:i w:val="false"/>
          <w:color w:val="000000"/>
          <w:sz w:val="28"/>
        </w:rPr>
        <w:t xml:space="preserve">
      941. Білуге тиіс: </w:t>
      </w:r>
    </w:p>
    <w:bookmarkEnd w:id="1404"/>
    <w:p>
      <w:pPr>
        <w:spacing w:after="0"/>
        <w:ind w:left="0"/>
        <w:jc w:val="both"/>
      </w:pPr>
      <w:r>
        <w:rPr>
          <w:rFonts w:ascii="Times New Roman"/>
          <w:b w:val="false"/>
          <w:i w:val="false"/>
          <w:color w:val="000000"/>
          <w:sz w:val="28"/>
        </w:rPr>
        <w:t xml:space="preserve">
      ширатылған, ферменттелген және фиксацияланған шай жапырағын кептірудің технологиялық процесі; </w:t>
      </w:r>
    </w:p>
    <w:p>
      <w:pPr>
        <w:spacing w:after="0"/>
        <w:ind w:left="0"/>
        <w:jc w:val="both"/>
      </w:pPr>
      <w:r>
        <w:rPr>
          <w:rFonts w:ascii="Times New Roman"/>
          <w:b w:val="false"/>
          <w:i w:val="false"/>
          <w:color w:val="000000"/>
          <w:sz w:val="28"/>
        </w:rPr>
        <w:t>
      кептірілген жартылай шай шикізатындағы ылғалды ұстау нормасы;</w:t>
      </w:r>
    </w:p>
    <w:p>
      <w:pPr>
        <w:spacing w:after="0"/>
        <w:ind w:left="0"/>
        <w:jc w:val="both"/>
      </w:pPr>
      <w:r>
        <w:rPr>
          <w:rFonts w:ascii="Times New Roman"/>
          <w:b w:val="false"/>
          <w:i w:val="false"/>
          <w:color w:val="000000"/>
          <w:sz w:val="28"/>
        </w:rPr>
        <w:t xml:space="preserve">
      ширатылған, ферменттелген және фиксацияланған шайды кептірудің температуралық режимін реттеудің тәсілдері мен тәртібі; </w:t>
      </w:r>
    </w:p>
    <w:p>
      <w:pPr>
        <w:spacing w:after="0"/>
        <w:ind w:left="0"/>
        <w:jc w:val="both"/>
      </w:pPr>
      <w:r>
        <w:rPr>
          <w:rFonts w:ascii="Times New Roman"/>
          <w:b w:val="false"/>
          <w:i w:val="false"/>
          <w:color w:val="000000"/>
          <w:sz w:val="28"/>
        </w:rPr>
        <w:t>
      шайды кептіру машиналарының құрылымы мен пайдалану тәртібі;</w:t>
      </w:r>
    </w:p>
    <w:p>
      <w:pPr>
        <w:spacing w:after="0"/>
        <w:ind w:left="0"/>
        <w:jc w:val="both"/>
      </w:pPr>
      <w:r>
        <w:rPr>
          <w:rFonts w:ascii="Times New Roman"/>
          <w:b w:val="false"/>
          <w:i w:val="false"/>
          <w:color w:val="000000"/>
          <w:sz w:val="28"/>
        </w:rPr>
        <w:t xml:space="preserve">
      ширатылған, ферменттелген және фиксацияланған шайды кептіру процесінің ұзақтығы, машинаға берілетін шайдың қалыңдығы, ферменттелген шайдың фракциясына және ылғалдылық деңгейіне қарай реттеудің тәртібі мен тәсілдері; </w:t>
      </w:r>
    </w:p>
    <w:p>
      <w:pPr>
        <w:spacing w:after="0"/>
        <w:ind w:left="0"/>
        <w:jc w:val="both"/>
      </w:pPr>
      <w:r>
        <w:rPr>
          <w:rFonts w:ascii="Times New Roman"/>
          <w:b w:val="false"/>
          <w:i w:val="false"/>
          <w:color w:val="000000"/>
          <w:sz w:val="28"/>
        </w:rPr>
        <w:t>
      кептірілген жартылай шай шикізатының сапасын анықтаудың практикалық жолдарын және оның сапасына қойылатын талаптар.</w:t>
      </w:r>
    </w:p>
    <w:bookmarkStart w:name="z1407" w:id="1405"/>
    <w:p>
      <w:pPr>
        <w:spacing w:after="0"/>
        <w:ind w:left="0"/>
        <w:jc w:val="left"/>
      </w:pPr>
      <w:r>
        <w:rPr>
          <w:rFonts w:ascii="Times New Roman"/>
          <w:b/>
          <w:i w:val="false"/>
          <w:color w:val="000000"/>
        </w:rPr>
        <w:t xml:space="preserve"> 18-параграф. Шайды купаждаушы, 3-разряд</w:t>
      </w:r>
    </w:p>
    <w:bookmarkEnd w:id="1405"/>
    <w:bookmarkStart w:name="z1408" w:id="1406"/>
    <w:p>
      <w:pPr>
        <w:spacing w:after="0"/>
        <w:ind w:left="0"/>
        <w:jc w:val="both"/>
      </w:pPr>
      <w:r>
        <w:rPr>
          <w:rFonts w:ascii="Times New Roman"/>
          <w:b w:val="false"/>
          <w:i w:val="false"/>
          <w:color w:val="000000"/>
          <w:sz w:val="28"/>
        </w:rPr>
        <w:t xml:space="preserve">
      942. Жұмыс сипаттамасы: </w:t>
      </w:r>
    </w:p>
    <w:bookmarkEnd w:id="1406"/>
    <w:p>
      <w:pPr>
        <w:spacing w:after="0"/>
        <w:ind w:left="0"/>
        <w:jc w:val="both"/>
      </w:pPr>
      <w:r>
        <w:rPr>
          <w:rFonts w:ascii="Times New Roman"/>
          <w:b w:val="false"/>
          <w:i w:val="false"/>
          <w:color w:val="000000"/>
          <w:sz w:val="28"/>
        </w:rPr>
        <w:t xml:space="preserve">
      тақта көк шайға арналған купажды дайындау; </w:t>
      </w:r>
    </w:p>
    <w:p>
      <w:pPr>
        <w:spacing w:after="0"/>
        <w:ind w:left="0"/>
        <w:jc w:val="both"/>
      </w:pPr>
      <w:r>
        <w:rPr>
          <w:rFonts w:ascii="Times New Roman"/>
          <w:b w:val="false"/>
          <w:i w:val="false"/>
          <w:color w:val="000000"/>
          <w:sz w:val="28"/>
        </w:rPr>
        <w:t xml:space="preserve">
      қаптама және ішкі лао-ча материалын санаттар мен түрлері бойынша қолмен араластыру; </w:t>
      </w:r>
    </w:p>
    <w:p>
      <w:pPr>
        <w:spacing w:after="0"/>
        <w:ind w:left="0"/>
        <w:jc w:val="both"/>
      </w:pPr>
      <w:r>
        <w:rPr>
          <w:rFonts w:ascii="Times New Roman"/>
          <w:b w:val="false"/>
          <w:i w:val="false"/>
          <w:color w:val="000000"/>
          <w:sz w:val="28"/>
        </w:rPr>
        <w:t xml:space="preserve">
      органолептиялық зертхананың акті-наряды бойынша шикізатты іріктеу; </w:t>
      </w:r>
    </w:p>
    <w:p>
      <w:pPr>
        <w:spacing w:after="0"/>
        <w:ind w:left="0"/>
        <w:jc w:val="both"/>
      </w:pPr>
      <w:r>
        <w:rPr>
          <w:rFonts w:ascii="Times New Roman"/>
          <w:b w:val="false"/>
          <w:i w:val="false"/>
          <w:color w:val="000000"/>
          <w:sz w:val="28"/>
        </w:rPr>
        <w:t xml:space="preserve">
      лао-чаны люктерге белгілі бір қабаттармен жеткізу және түсіру, шағын үлеспен іріктеу, араластыру және люктер арқылы булауға жіберу; </w:t>
      </w:r>
    </w:p>
    <w:p>
      <w:pPr>
        <w:spacing w:after="0"/>
        <w:ind w:left="0"/>
        <w:jc w:val="both"/>
      </w:pPr>
      <w:r>
        <w:rPr>
          <w:rFonts w:ascii="Times New Roman"/>
          <w:b w:val="false"/>
          <w:i w:val="false"/>
          <w:color w:val="000000"/>
          <w:sz w:val="28"/>
        </w:rPr>
        <w:t xml:space="preserve">
      транспортерлерді кезеңдеп тазалау; </w:t>
      </w:r>
    </w:p>
    <w:p>
      <w:pPr>
        <w:spacing w:after="0"/>
        <w:ind w:left="0"/>
        <w:jc w:val="both"/>
      </w:pPr>
      <w:r>
        <w:rPr>
          <w:rFonts w:ascii="Times New Roman"/>
          <w:b w:val="false"/>
          <w:i w:val="false"/>
          <w:color w:val="000000"/>
          <w:sz w:val="28"/>
        </w:rPr>
        <w:t>
      белгіленген есепті жүргізу.</w:t>
      </w:r>
    </w:p>
    <w:bookmarkStart w:name="z1409" w:id="1407"/>
    <w:p>
      <w:pPr>
        <w:spacing w:after="0"/>
        <w:ind w:left="0"/>
        <w:jc w:val="both"/>
      </w:pPr>
      <w:r>
        <w:rPr>
          <w:rFonts w:ascii="Times New Roman"/>
          <w:b w:val="false"/>
          <w:i w:val="false"/>
          <w:color w:val="000000"/>
          <w:sz w:val="28"/>
        </w:rPr>
        <w:t xml:space="preserve">
      943. Білуге тиіс: </w:t>
      </w:r>
    </w:p>
    <w:bookmarkEnd w:id="1407"/>
    <w:p>
      <w:pPr>
        <w:spacing w:after="0"/>
        <w:ind w:left="0"/>
        <w:jc w:val="both"/>
      </w:pPr>
      <w:r>
        <w:rPr>
          <w:rFonts w:ascii="Times New Roman"/>
          <w:b w:val="false"/>
          <w:i w:val="false"/>
          <w:color w:val="000000"/>
          <w:sz w:val="28"/>
        </w:rPr>
        <w:t xml:space="preserve">
      лао-чаға арналған купажды дайындау технологиясы; </w:t>
      </w:r>
    </w:p>
    <w:p>
      <w:pPr>
        <w:spacing w:after="0"/>
        <w:ind w:left="0"/>
        <w:jc w:val="both"/>
      </w:pPr>
      <w:r>
        <w:rPr>
          <w:rFonts w:ascii="Times New Roman"/>
          <w:b w:val="false"/>
          <w:i w:val="false"/>
          <w:color w:val="000000"/>
          <w:sz w:val="28"/>
        </w:rPr>
        <w:t xml:space="preserve">
      органолептиялық зертхананың купажға арналған акті-наряды; </w:t>
      </w:r>
    </w:p>
    <w:p>
      <w:pPr>
        <w:spacing w:after="0"/>
        <w:ind w:left="0"/>
        <w:jc w:val="both"/>
      </w:pPr>
      <w:r>
        <w:rPr>
          <w:rFonts w:ascii="Times New Roman"/>
          <w:b w:val="false"/>
          <w:i w:val="false"/>
          <w:color w:val="000000"/>
          <w:sz w:val="28"/>
        </w:rPr>
        <w:t>
      паптама және ішкі лао-ча материалының санаттары мен түрлері арасындағы айырмашылықтар.</w:t>
      </w:r>
    </w:p>
    <w:bookmarkStart w:name="z1410" w:id="1408"/>
    <w:p>
      <w:pPr>
        <w:spacing w:after="0"/>
        <w:ind w:left="0"/>
        <w:jc w:val="left"/>
      </w:pPr>
      <w:r>
        <w:rPr>
          <w:rFonts w:ascii="Times New Roman"/>
          <w:b/>
          <w:i w:val="false"/>
          <w:color w:val="000000"/>
        </w:rPr>
        <w:t xml:space="preserve"> 19-параграф. Шайды купаждаушы, 4-разряд</w:t>
      </w:r>
    </w:p>
    <w:bookmarkEnd w:id="1408"/>
    <w:bookmarkStart w:name="z1411" w:id="1409"/>
    <w:p>
      <w:pPr>
        <w:spacing w:after="0"/>
        <w:ind w:left="0"/>
        <w:jc w:val="both"/>
      </w:pPr>
      <w:r>
        <w:rPr>
          <w:rFonts w:ascii="Times New Roman"/>
          <w:b w:val="false"/>
          <w:i w:val="false"/>
          <w:color w:val="000000"/>
          <w:sz w:val="28"/>
        </w:rPr>
        <w:t xml:space="preserve">
      944. Жұмыс сипаттамасы: </w:t>
      </w:r>
    </w:p>
    <w:bookmarkEnd w:id="1409"/>
    <w:p>
      <w:pPr>
        <w:spacing w:after="0"/>
        <w:ind w:left="0"/>
        <w:jc w:val="both"/>
      </w:pPr>
      <w:r>
        <w:rPr>
          <w:rFonts w:ascii="Times New Roman"/>
          <w:b w:val="false"/>
          <w:i w:val="false"/>
          <w:color w:val="000000"/>
          <w:sz w:val="28"/>
        </w:rPr>
        <w:t>
      тақта немесе байхы қара шай өндірісіне арналған купажды дайындау;</w:t>
      </w:r>
    </w:p>
    <w:p>
      <w:pPr>
        <w:spacing w:after="0"/>
        <w:ind w:left="0"/>
        <w:jc w:val="both"/>
      </w:pPr>
      <w:r>
        <w:rPr>
          <w:rFonts w:ascii="Times New Roman"/>
          <w:b w:val="false"/>
          <w:i w:val="false"/>
          <w:color w:val="000000"/>
          <w:sz w:val="28"/>
        </w:rPr>
        <w:t xml:space="preserve">
      купаж барабандарына қызмет көрсету; </w:t>
      </w:r>
    </w:p>
    <w:p>
      <w:pPr>
        <w:spacing w:after="0"/>
        <w:ind w:left="0"/>
        <w:jc w:val="both"/>
      </w:pPr>
      <w:r>
        <w:rPr>
          <w:rFonts w:ascii="Times New Roman"/>
          <w:b w:val="false"/>
          <w:i w:val="false"/>
          <w:color w:val="000000"/>
          <w:sz w:val="28"/>
        </w:rPr>
        <w:t xml:space="preserve">
      барабандарды ашу және олардың шай шикізатымен толтырылуын қадағалау; </w:t>
      </w:r>
    </w:p>
    <w:p>
      <w:pPr>
        <w:spacing w:after="0"/>
        <w:ind w:left="0"/>
        <w:jc w:val="both"/>
      </w:pPr>
      <w:r>
        <w:rPr>
          <w:rFonts w:ascii="Times New Roman"/>
          <w:b w:val="false"/>
          <w:i w:val="false"/>
          <w:color w:val="000000"/>
          <w:sz w:val="28"/>
        </w:rPr>
        <w:t xml:space="preserve">
      купаж барабандарын қосу және ажырату; </w:t>
      </w:r>
    </w:p>
    <w:p>
      <w:pPr>
        <w:spacing w:after="0"/>
        <w:ind w:left="0"/>
        <w:jc w:val="both"/>
      </w:pPr>
      <w:r>
        <w:rPr>
          <w:rFonts w:ascii="Times New Roman"/>
          <w:b w:val="false"/>
          <w:i w:val="false"/>
          <w:color w:val="000000"/>
          <w:sz w:val="28"/>
        </w:rPr>
        <w:t xml:space="preserve">
      араластыру процесінің барысын бақылау және купаждау процесінің аяқталу сәтін анықтау; </w:t>
      </w:r>
    </w:p>
    <w:p>
      <w:pPr>
        <w:spacing w:after="0"/>
        <w:ind w:left="0"/>
        <w:jc w:val="both"/>
      </w:pPr>
      <w:r>
        <w:rPr>
          <w:rFonts w:ascii="Times New Roman"/>
          <w:b w:val="false"/>
          <w:i w:val="false"/>
          <w:color w:val="000000"/>
          <w:sz w:val="28"/>
        </w:rPr>
        <w:t>
      барабандарды босату және шай қоспасын автоматты таразы бункерлеріне механикаландырылған беру;</w:t>
      </w:r>
    </w:p>
    <w:p>
      <w:pPr>
        <w:spacing w:after="0"/>
        <w:ind w:left="0"/>
        <w:jc w:val="both"/>
      </w:pPr>
      <w:r>
        <w:rPr>
          <w:rFonts w:ascii="Times New Roman"/>
          <w:b w:val="false"/>
          <w:i w:val="false"/>
          <w:color w:val="000000"/>
          <w:sz w:val="28"/>
        </w:rPr>
        <w:t xml:space="preserve">
      бункерлердің түсірілуін қадағалау; </w:t>
      </w:r>
    </w:p>
    <w:p>
      <w:pPr>
        <w:spacing w:after="0"/>
        <w:ind w:left="0"/>
        <w:jc w:val="both"/>
      </w:pPr>
      <w:r>
        <w:rPr>
          <w:rFonts w:ascii="Times New Roman"/>
          <w:b w:val="false"/>
          <w:i w:val="false"/>
          <w:color w:val="000000"/>
          <w:sz w:val="28"/>
        </w:rPr>
        <w:t xml:space="preserve">
      қызмет көрсететін жабдықтардың жұмысындағы ұсақ ақауларды жою. </w:t>
      </w:r>
    </w:p>
    <w:bookmarkStart w:name="z1412" w:id="1410"/>
    <w:p>
      <w:pPr>
        <w:spacing w:after="0"/>
        <w:ind w:left="0"/>
        <w:jc w:val="both"/>
      </w:pPr>
      <w:r>
        <w:rPr>
          <w:rFonts w:ascii="Times New Roman"/>
          <w:b w:val="false"/>
          <w:i w:val="false"/>
          <w:color w:val="000000"/>
          <w:sz w:val="28"/>
        </w:rPr>
        <w:t xml:space="preserve">
      945. Білуге тиіс: </w:t>
      </w:r>
    </w:p>
    <w:bookmarkEnd w:id="1410"/>
    <w:p>
      <w:pPr>
        <w:spacing w:after="0"/>
        <w:ind w:left="0"/>
        <w:jc w:val="both"/>
      </w:pPr>
      <w:r>
        <w:rPr>
          <w:rFonts w:ascii="Times New Roman"/>
          <w:b w:val="false"/>
          <w:i w:val="false"/>
          <w:color w:val="000000"/>
          <w:sz w:val="28"/>
        </w:rPr>
        <w:t xml:space="preserve">
      тақта немесе байхы қара шайға арналған купажды дайындау технологиясы; </w:t>
      </w:r>
    </w:p>
    <w:p>
      <w:pPr>
        <w:spacing w:after="0"/>
        <w:ind w:left="0"/>
        <w:jc w:val="both"/>
      </w:pPr>
      <w:r>
        <w:rPr>
          <w:rFonts w:ascii="Times New Roman"/>
          <w:b w:val="false"/>
          <w:i w:val="false"/>
          <w:color w:val="000000"/>
          <w:sz w:val="28"/>
        </w:rPr>
        <w:t xml:space="preserve">
      купаж барабандарының құрылымын, жұмыс принципін және толтыру нормасы; </w:t>
      </w:r>
    </w:p>
    <w:p>
      <w:pPr>
        <w:spacing w:after="0"/>
        <w:ind w:left="0"/>
        <w:jc w:val="both"/>
      </w:pPr>
      <w:r>
        <w:rPr>
          <w:rFonts w:ascii="Times New Roman"/>
          <w:b w:val="false"/>
          <w:i w:val="false"/>
          <w:color w:val="000000"/>
          <w:sz w:val="28"/>
        </w:rPr>
        <w:t xml:space="preserve">
      автоматты таразы бункерлерін толтырудың тәртібі; </w:t>
      </w:r>
    </w:p>
    <w:p>
      <w:pPr>
        <w:spacing w:after="0"/>
        <w:ind w:left="0"/>
        <w:jc w:val="both"/>
      </w:pPr>
      <w:r>
        <w:rPr>
          <w:rFonts w:ascii="Times New Roman"/>
          <w:b w:val="false"/>
          <w:i w:val="false"/>
          <w:color w:val="000000"/>
          <w:sz w:val="28"/>
        </w:rPr>
        <w:t>
      қара шайдың сұрыптылығы мен маркалары.</w:t>
      </w:r>
    </w:p>
    <w:bookmarkStart w:name="z1413" w:id="1411"/>
    <w:p>
      <w:pPr>
        <w:spacing w:after="0"/>
        <w:ind w:left="0"/>
        <w:jc w:val="left"/>
      </w:pPr>
      <w:r>
        <w:rPr>
          <w:rFonts w:ascii="Times New Roman"/>
          <w:b/>
          <w:i w:val="false"/>
          <w:color w:val="000000"/>
        </w:rPr>
        <w:t xml:space="preserve"> 20-параграф. Шайды купаждаушы, 5-разряд</w:t>
      </w:r>
    </w:p>
    <w:bookmarkEnd w:id="1411"/>
    <w:bookmarkStart w:name="z1414" w:id="1412"/>
    <w:p>
      <w:pPr>
        <w:spacing w:after="0"/>
        <w:ind w:left="0"/>
        <w:jc w:val="both"/>
      </w:pPr>
      <w:r>
        <w:rPr>
          <w:rFonts w:ascii="Times New Roman"/>
          <w:b w:val="false"/>
          <w:i w:val="false"/>
          <w:color w:val="000000"/>
          <w:sz w:val="28"/>
        </w:rPr>
        <w:t xml:space="preserve">
      946. Жұмыс сипаттамасы: </w:t>
      </w:r>
    </w:p>
    <w:bookmarkEnd w:id="1412"/>
    <w:p>
      <w:pPr>
        <w:spacing w:after="0"/>
        <w:ind w:left="0"/>
        <w:jc w:val="both"/>
      </w:pPr>
      <w:r>
        <w:rPr>
          <w:rFonts w:ascii="Times New Roman"/>
          <w:b w:val="false"/>
          <w:i w:val="false"/>
          <w:color w:val="000000"/>
          <w:sz w:val="28"/>
        </w:rPr>
        <w:t xml:space="preserve">
      өлшеп оралмаған байхы қара шай өндірісіне арналған купажды дайындау; </w:t>
      </w:r>
    </w:p>
    <w:p>
      <w:pPr>
        <w:spacing w:after="0"/>
        <w:ind w:left="0"/>
        <w:jc w:val="both"/>
      </w:pPr>
      <w:r>
        <w:rPr>
          <w:rFonts w:ascii="Times New Roman"/>
          <w:b w:val="false"/>
          <w:i w:val="false"/>
          <w:color w:val="000000"/>
          <w:sz w:val="28"/>
        </w:rPr>
        <w:t xml:space="preserve">
      дайын өнімнің стандартты түрлерін алу үшін сұрыпталған байхы шайын араластыру; </w:t>
      </w:r>
    </w:p>
    <w:p>
      <w:pPr>
        <w:spacing w:after="0"/>
        <w:ind w:left="0"/>
        <w:jc w:val="both"/>
      </w:pPr>
      <w:r>
        <w:rPr>
          <w:rFonts w:ascii="Times New Roman"/>
          <w:b w:val="false"/>
          <w:i w:val="false"/>
          <w:color w:val="000000"/>
          <w:sz w:val="28"/>
        </w:rPr>
        <w:t xml:space="preserve">
      органолептиялық зертхананың актілері-нарядтарына сәйкес маркалары мен сұрыптылығы бойынша шай тобын іріктеу; </w:t>
      </w:r>
    </w:p>
    <w:p>
      <w:pPr>
        <w:spacing w:after="0"/>
        <w:ind w:left="0"/>
        <w:jc w:val="both"/>
      </w:pPr>
      <w:r>
        <w:rPr>
          <w:rFonts w:ascii="Times New Roman"/>
          <w:b w:val="false"/>
          <w:i w:val="false"/>
          <w:color w:val="000000"/>
          <w:sz w:val="28"/>
        </w:rPr>
        <w:t xml:space="preserve">
      шайды купаж барабандарына белгіленген шекке дейін толтыру; </w:t>
      </w:r>
    </w:p>
    <w:p>
      <w:pPr>
        <w:spacing w:after="0"/>
        <w:ind w:left="0"/>
        <w:jc w:val="both"/>
      </w:pPr>
      <w:r>
        <w:rPr>
          <w:rFonts w:ascii="Times New Roman"/>
          <w:b w:val="false"/>
          <w:i w:val="false"/>
          <w:color w:val="000000"/>
          <w:sz w:val="28"/>
        </w:rPr>
        <w:t xml:space="preserve">
      купаж барабандарын қосу және ажырату; </w:t>
      </w:r>
    </w:p>
    <w:p>
      <w:pPr>
        <w:spacing w:after="0"/>
        <w:ind w:left="0"/>
        <w:jc w:val="both"/>
      </w:pPr>
      <w:r>
        <w:rPr>
          <w:rFonts w:ascii="Times New Roman"/>
          <w:b w:val="false"/>
          <w:i w:val="false"/>
          <w:color w:val="000000"/>
          <w:sz w:val="28"/>
        </w:rPr>
        <w:t xml:space="preserve">
      араластыру процесін бақылау және купаждау процесінің аяқталу сәтін анықтау; </w:t>
      </w:r>
    </w:p>
    <w:p>
      <w:pPr>
        <w:spacing w:after="0"/>
        <w:ind w:left="0"/>
        <w:jc w:val="both"/>
      </w:pPr>
      <w:r>
        <w:rPr>
          <w:rFonts w:ascii="Times New Roman"/>
          <w:b w:val="false"/>
          <w:i w:val="false"/>
          <w:color w:val="000000"/>
          <w:sz w:val="28"/>
        </w:rPr>
        <w:t>
      шайды барабаннан түсіріп алу және дайын өнімді жәшіктерге салу;</w:t>
      </w:r>
    </w:p>
    <w:p>
      <w:pPr>
        <w:spacing w:after="0"/>
        <w:ind w:left="0"/>
        <w:jc w:val="both"/>
      </w:pPr>
      <w:r>
        <w:rPr>
          <w:rFonts w:ascii="Times New Roman"/>
          <w:b w:val="false"/>
          <w:i w:val="false"/>
          <w:color w:val="000000"/>
          <w:sz w:val="28"/>
        </w:rPr>
        <w:t xml:space="preserve">
      нығыздау машинасын қосу және ажырату және жәшіктегі шайды белгіленген нетто салмағына дейін толтыра отырып нығыздау; </w:t>
      </w:r>
    </w:p>
    <w:p>
      <w:pPr>
        <w:spacing w:after="0"/>
        <w:ind w:left="0"/>
        <w:jc w:val="both"/>
      </w:pPr>
      <w:r>
        <w:rPr>
          <w:rFonts w:ascii="Times New Roman"/>
          <w:b w:val="false"/>
          <w:i w:val="false"/>
          <w:color w:val="000000"/>
          <w:sz w:val="28"/>
        </w:rPr>
        <w:t xml:space="preserve">
      қызмет көрсететін жабдықтардың жұмысындағы ұсақ ақауларды жою. </w:t>
      </w:r>
    </w:p>
    <w:bookmarkStart w:name="z1415" w:id="1413"/>
    <w:p>
      <w:pPr>
        <w:spacing w:after="0"/>
        <w:ind w:left="0"/>
        <w:jc w:val="both"/>
      </w:pPr>
      <w:r>
        <w:rPr>
          <w:rFonts w:ascii="Times New Roman"/>
          <w:b w:val="false"/>
          <w:i w:val="false"/>
          <w:color w:val="000000"/>
          <w:sz w:val="28"/>
        </w:rPr>
        <w:t xml:space="preserve">
      947. Білуге тиіс: </w:t>
      </w:r>
    </w:p>
    <w:bookmarkEnd w:id="1413"/>
    <w:p>
      <w:pPr>
        <w:spacing w:after="0"/>
        <w:ind w:left="0"/>
        <w:jc w:val="both"/>
      </w:pPr>
      <w:r>
        <w:rPr>
          <w:rFonts w:ascii="Times New Roman"/>
          <w:b w:val="false"/>
          <w:i w:val="false"/>
          <w:color w:val="000000"/>
          <w:sz w:val="28"/>
        </w:rPr>
        <w:t>
      өлшеп оралмаған байхы қара шайы өндірісіне арналған купажды дайындау технологиясы;</w:t>
      </w:r>
    </w:p>
    <w:p>
      <w:pPr>
        <w:spacing w:after="0"/>
        <w:ind w:left="0"/>
        <w:jc w:val="both"/>
      </w:pPr>
      <w:r>
        <w:rPr>
          <w:rFonts w:ascii="Times New Roman"/>
          <w:b w:val="false"/>
          <w:i w:val="false"/>
          <w:color w:val="000000"/>
          <w:sz w:val="28"/>
        </w:rPr>
        <w:t>
      нығыздау машинасының құрылымы, жұмыс принципі және купаж барабандарын толтыру нормасы, олардан дайын өнімді түсіріп алу тәртібі;</w:t>
      </w:r>
    </w:p>
    <w:p>
      <w:pPr>
        <w:spacing w:after="0"/>
        <w:ind w:left="0"/>
        <w:jc w:val="both"/>
      </w:pPr>
      <w:r>
        <w:rPr>
          <w:rFonts w:ascii="Times New Roman"/>
          <w:b w:val="false"/>
          <w:i w:val="false"/>
          <w:color w:val="000000"/>
          <w:sz w:val="28"/>
        </w:rPr>
        <w:t>
      байхы шайдың сұрыптылығы мен маркалары.</w:t>
      </w:r>
    </w:p>
    <w:bookmarkStart w:name="z1416" w:id="1414"/>
    <w:p>
      <w:pPr>
        <w:spacing w:after="0"/>
        <w:ind w:left="0"/>
        <w:jc w:val="left"/>
      </w:pPr>
      <w:r>
        <w:rPr>
          <w:rFonts w:ascii="Times New Roman"/>
          <w:b/>
          <w:i w:val="false"/>
          <w:color w:val="000000"/>
        </w:rPr>
        <w:t xml:space="preserve"> 21-параграф. Шайды қайта өңдеу желісінің операторы, 4-разряд</w:t>
      </w:r>
    </w:p>
    <w:bookmarkEnd w:id="1414"/>
    <w:bookmarkStart w:name="z1417" w:id="1415"/>
    <w:p>
      <w:pPr>
        <w:spacing w:after="0"/>
        <w:ind w:left="0"/>
        <w:jc w:val="both"/>
      </w:pPr>
      <w:r>
        <w:rPr>
          <w:rFonts w:ascii="Times New Roman"/>
          <w:b w:val="false"/>
          <w:i w:val="false"/>
          <w:color w:val="000000"/>
          <w:sz w:val="28"/>
        </w:rPr>
        <w:t xml:space="preserve">
      948. Жұмыс сипаттамасы: </w:t>
      </w:r>
    </w:p>
    <w:bookmarkEnd w:id="1415"/>
    <w:p>
      <w:pPr>
        <w:spacing w:after="0"/>
        <w:ind w:left="0"/>
        <w:jc w:val="both"/>
      </w:pPr>
      <w:r>
        <w:rPr>
          <w:rFonts w:ascii="Times New Roman"/>
          <w:b w:val="false"/>
          <w:i w:val="false"/>
          <w:color w:val="000000"/>
          <w:sz w:val="28"/>
        </w:rPr>
        <w:t>
      кірпіш шайды престеу, көк қара байхы шайын өлшеп орауды басқару пультінен басқару;</w:t>
      </w:r>
    </w:p>
    <w:p>
      <w:pPr>
        <w:spacing w:after="0"/>
        <w:ind w:left="0"/>
        <w:jc w:val="both"/>
      </w:pPr>
      <w:r>
        <w:rPr>
          <w:rFonts w:ascii="Times New Roman"/>
          <w:b w:val="false"/>
          <w:i w:val="false"/>
          <w:color w:val="000000"/>
          <w:sz w:val="28"/>
        </w:rPr>
        <w:t xml:space="preserve">
      механикаландырылған желінің жекелеген тораптарын, механизмдері мен схемаларын қосу, тоқтату, реттеу және баптау; </w:t>
      </w:r>
    </w:p>
    <w:p>
      <w:pPr>
        <w:spacing w:after="0"/>
        <w:ind w:left="0"/>
        <w:jc w:val="both"/>
      </w:pPr>
      <w:r>
        <w:rPr>
          <w:rFonts w:ascii="Times New Roman"/>
          <w:b w:val="false"/>
          <w:i w:val="false"/>
          <w:color w:val="000000"/>
          <w:sz w:val="28"/>
        </w:rPr>
        <w:t xml:space="preserve">
      қысымды, шайдың автоматты таразыға біркелкі түсуі мен өлшемдердің дәлдігін қадағалау; </w:t>
      </w:r>
    </w:p>
    <w:p>
      <w:pPr>
        <w:spacing w:after="0"/>
        <w:ind w:left="0"/>
        <w:jc w:val="both"/>
      </w:pPr>
      <w:r>
        <w:rPr>
          <w:rFonts w:ascii="Times New Roman"/>
          <w:b w:val="false"/>
          <w:i w:val="false"/>
          <w:color w:val="000000"/>
          <w:sz w:val="28"/>
        </w:rPr>
        <w:t xml:space="preserve">
      таразы рефлекторындағы жарық фокусының дәл белгіленуін кезеңдеп тексеру және қажет кезінде оны реттеу; </w:t>
      </w:r>
    </w:p>
    <w:p>
      <w:pPr>
        <w:spacing w:after="0"/>
        <w:ind w:left="0"/>
        <w:jc w:val="both"/>
      </w:pPr>
      <w:r>
        <w:rPr>
          <w:rFonts w:ascii="Times New Roman"/>
          <w:b w:val="false"/>
          <w:i w:val="false"/>
          <w:color w:val="000000"/>
          <w:sz w:val="28"/>
        </w:rPr>
        <w:t xml:space="preserve">
      желіні қосу кезінде пресс-қалыптарды престеу жағдайындағы шайдың болуын тексеру; </w:t>
      </w:r>
    </w:p>
    <w:p>
      <w:pPr>
        <w:spacing w:after="0"/>
        <w:ind w:left="0"/>
        <w:jc w:val="both"/>
      </w:pPr>
      <w:r>
        <w:rPr>
          <w:rFonts w:ascii="Times New Roman"/>
          <w:b w:val="false"/>
          <w:i w:val="false"/>
          <w:color w:val="000000"/>
          <w:sz w:val="28"/>
        </w:rPr>
        <w:t xml:space="preserve">
      бақылау-өлшеу аспаптарының көрсеткіштері мен бақылау шамдарын қадағалау; </w:t>
      </w:r>
    </w:p>
    <w:p>
      <w:pPr>
        <w:spacing w:after="0"/>
        <w:ind w:left="0"/>
        <w:jc w:val="both"/>
      </w:pPr>
      <w:r>
        <w:rPr>
          <w:rFonts w:ascii="Times New Roman"/>
          <w:b w:val="false"/>
          <w:i w:val="false"/>
          <w:color w:val="000000"/>
          <w:sz w:val="28"/>
        </w:rPr>
        <w:t>
      желі жұмысындағы ұсақ ақауларды жою;</w:t>
      </w:r>
    </w:p>
    <w:p>
      <w:pPr>
        <w:spacing w:after="0"/>
        <w:ind w:left="0"/>
        <w:jc w:val="both"/>
      </w:pPr>
      <w:r>
        <w:rPr>
          <w:rFonts w:ascii="Times New Roman"/>
          <w:b w:val="false"/>
          <w:i w:val="false"/>
          <w:color w:val="000000"/>
          <w:sz w:val="28"/>
        </w:rPr>
        <w:t>
      белгіленген есепті жүргізу.</w:t>
      </w:r>
    </w:p>
    <w:bookmarkStart w:name="z1418" w:id="1416"/>
    <w:p>
      <w:pPr>
        <w:spacing w:after="0"/>
        <w:ind w:left="0"/>
        <w:jc w:val="both"/>
      </w:pPr>
      <w:r>
        <w:rPr>
          <w:rFonts w:ascii="Times New Roman"/>
          <w:b w:val="false"/>
          <w:i w:val="false"/>
          <w:color w:val="000000"/>
          <w:sz w:val="28"/>
        </w:rPr>
        <w:t xml:space="preserve">
      949. Білуге тиіс: </w:t>
      </w:r>
    </w:p>
    <w:bookmarkEnd w:id="1416"/>
    <w:p>
      <w:pPr>
        <w:spacing w:after="0"/>
        <w:ind w:left="0"/>
        <w:jc w:val="both"/>
      </w:pPr>
      <w:r>
        <w:rPr>
          <w:rFonts w:ascii="Times New Roman"/>
          <w:b w:val="false"/>
          <w:i w:val="false"/>
          <w:color w:val="000000"/>
          <w:sz w:val="28"/>
        </w:rPr>
        <w:t xml:space="preserve">
      кірпіш шайды, көк қара байхы шайын шайды престеу желісінде престеудің технологиялық процесі; </w:t>
      </w:r>
    </w:p>
    <w:p>
      <w:pPr>
        <w:spacing w:after="0"/>
        <w:ind w:left="0"/>
        <w:jc w:val="both"/>
      </w:pPr>
      <w:r>
        <w:rPr>
          <w:rFonts w:ascii="Times New Roman"/>
          <w:b w:val="false"/>
          <w:i w:val="false"/>
          <w:color w:val="000000"/>
          <w:sz w:val="28"/>
        </w:rPr>
        <w:t xml:space="preserve">
      желінің құрылымы мен жұмыс схемасы; </w:t>
      </w:r>
    </w:p>
    <w:p>
      <w:pPr>
        <w:spacing w:after="0"/>
        <w:ind w:left="0"/>
        <w:jc w:val="both"/>
      </w:pPr>
      <w:r>
        <w:rPr>
          <w:rFonts w:ascii="Times New Roman"/>
          <w:b w:val="false"/>
          <w:i w:val="false"/>
          <w:color w:val="000000"/>
          <w:sz w:val="28"/>
        </w:rPr>
        <w:t xml:space="preserve">
      бақылау-өлшеу аспаптары көрсеткіштерінің мәні; </w:t>
      </w:r>
    </w:p>
    <w:p>
      <w:pPr>
        <w:spacing w:after="0"/>
        <w:ind w:left="0"/>
        <w:jc w:val="both"/>
      </w:pPr>
      <w:r>
        <w:rPr>
          <w:rFonts w:ascii="Times New Roman"/>
          <w:b w:val="false"/>
          <w:i w:val="false"/>
          <w:color w:val="000000"/>
          <w:sz w:val="28"/>
        </w:rPr>
        <w:t xml:space="preserve">
      автоматты таразыны реттеу тәртібі; </w:t>
      </w:r>
    </w:p>
    <w:p>
      <w:pPr>
        <w:spacing w:after="0"/>
        <w:ind w:left="0"/>
        <w:jc w:val="both"/>
      </w:pPr>
      <w:r>
        <w:rPr>
          <w:rFonts w:ascii="Times New Roman"/>
          <w:b w:val="false"/>
          <w:i w:val="false"/>
          <w:color w:val="000000"/>
          <w:sz w:val="28"/>
        </w:rPr>
        <w:t xml:space="preserve">
      желінің жекелеген тораптарының жұмысын бақылау тәртібі. </w:t>
      </w:r>
    </w:p>
    <w:bookmarkStart w:name="z1419" w:id="1417"/>
    <w:p>
      <w:pPr>
        <w:spacing w:after="0"/>
        <w:ind w:left="0"/>
        <w:jc w:val="left"/>
      </w:pPr>
      <w:r>
        <w:rPr>
          <w:rFonts w:ascii="Times New Roman"/>
          <w:b/>
          <w:i w:val="false"/>
          <w:color w:val="000000"/>
        </w:rPr>
        <w:t xml:space="preserve"> 22-параграф. Шайды қайта өңдеу желісінің операторы, 5-разряд</w:t>
      </w:r>
    </w:p>
    <w:bookmarkEnd w:id="1417"/>
    <w:bookmarkStart w:name="z1420" w:id="1418"/>
    <w:p>
      <w:pPr>
        <w:spacing w:after="0"/>
        <w:ind w:left="0"/>
        <w:jc w:val="both"/>
      </w:pPr>
      <w:r>
        <w:rPr>
          <w:rFonts w:ascii="Times New Roman"/>
          <w:b w:val="false"/>
          <w:i w:val="false"/>
          <w:color w:val="000000"/>
          <w:sz w:val="28"/>
        </w:rPr>
        <w:t xml:space="preserve">
      950. Жұмыс сипаттамасы: </w:t>
      </w:r>
    </w:p>
    <w:bookmarkEnd w:id="1418"/>
    <w:p>
      <w:pPr>
        <w:spacing w:after="0"/>
        <w:ind w:left="0"/>
        <w:jc w:val="both"/>
      </w:pPr>
      <w:r>
        <w:rPr>
          <w:rFonts w:ascii="Times New Roman"/>
          <w:b w:val="false"/>
          <w:i w:val="false"/>
          <w:color w:val="000000"/>
          <w:sz w:val="28"/>
        </w:rPr>
        <w:t xml:space="preserve">
      қақталған және фиксацияланған шай жапырағын ширату және көктей сұрыптау (қара және көк байхы шайын алу үшін) жөніндегі механикаландырылған желіні басқару пультінен басқару; </w:t>
      </w:r>
    </w:p>
    <w:p>
      <w:pPr>
        <w:spacing w:after="0"/>
        <w:ind w:left="0"/>
        <w:jc w:val="both"/>
      </w:pPr>
      <w:r>
        <w:rPr>
          <w:rFonts w:ascii="Times New Roman"/>
          <w:b w:val="false"/>
          <w:i w:val="false"/>
          <w:color w:val="000000"/>
          <w:sz w:val="28"/>
        </w:rPr>
        <w:t xml:space="preserve">
      кірпіш шайды престеу, көк қара байхы шайын өлшеп орауды басқару пультінен басқару; </w:t>
      </w:r>
    </w:p>
    <w:p>
      <w:pPr>
        <w:spacing w:after="0"/>
        <w:ind w:left="0"/>
        <w:jc w:val="both"/>
      </w:pPr>
      <w:r>
        <w:rPr>
          <w:rFonts w:ascii="Times New Roman"/>
          <w:b w:val="false"/>
          <w:i w:val="false"/>
          <w:color w:val="000000"/>
          <w:sz w:val="28"/>
        </w:rPr>
        <w:t xml:space="preserve">
      желінің тораптарын, механизмдері мен схемаларын қосу, тоқтату, реттеу және баптау; </w:t>
      </w:r>
    </w:p>
    <w:p>
      <w:pPr>
        <w:spacing w:after="0"/>
        <w:ind w:left="0"/>
        <w:jc w:val="both"/>
      </w:pPr>
      <w:r>
        <w:rPr>
          <w:rFonts w:ascii="Times New Roman"/>
          <w:b w:val="false"/>
          <w:i w:val="false"/>
          <w:color w:val="000000"/>
          <w:sz w:val="28"/>
        </w:rPr>
        <w:t>
      шайды кесу машиналарының, шығару транспортерлерінің, ылғалдау қондырғыларының, көктей елекпен сұрыптау машинасының, желінің басқа да машиналары мен механизмдерінің үйлесімді жұмысын қамтамасыз ету;</w:t>
      </w:r>
    </w:p>
    <w:p>
      <w:pPr>
        <w:spacing w:after="0"/>
        <w:ind w:left="0"/>
        <w:jc w:val="both"/>
      </w:pPr>
      <w:r>
        <w:rPr>
          <w:rFonts w:ascii="Times New Roman"/>
          <w:b w:val="false"/>
          <w:i w:val="false"/>
          <w:color w:val="000000"/>
          <w:sz w:val="28"/>
        </w:rPr>
        <w:t>
      монорельсті тельферлердің желінің барлық секциялары бойынша, шай жапырағын ширату процесінің ұзақтығына сәйкес қозғалуын қамтамасыз ету;</w:t>
      </w:r>
    </w:p>
    <w:p>
      <w:pPr>
        <w:spacing w:after="0"/>
        <w:ind w:left="0"/>
        <w:jc w:val="both"/>
      </w:pPr>
      <w:r>
        <w:rPr>
          <w:rFonts w:ascii="Times New Roman"/>
          <w:b w:val="false"/>
          <w:i w:val="false"/>
          <w:color w:val="000000"/>
          <w:sz w:val="28"/>
        </w:rPr>
        <w:t xml:space="preserve">
      желінің жұмыс режимін таңдау және реттеу; </w:t>
      </w:r>
    </w:p>
    <w:p>
      <w:pPr>
        <w:spacing w:after="0"/>
        <w:ind w:left="0"/>
        <w:jc w:val="both"/>
      </w:pPr>
      <w:r>
        <w:rPr>
          <w:rFonts w:ascii="Times New Roman"/>
          <w:b w:val="false"/>
          <w:i w:val="false"/>
          <w:color w:val="000000"/>
          <w:sz w:val="28"/>
        </w:rPr>
        <w:t xml:space="preserve">
      машиналарды авария жағдайларында қосу және тоқтату; </w:t>
      </w:r>
    </w:p>
    <w:p>
      <w:pPr>
        <w:spacing w:after="0"/>
        <w:ind w:left="0"/>
        <w:jc w:val="both"/>
      </w:pPr>
      <w:r>
        <w:rPr>
          <w:rFonts w:ascii="Times New Roman"/>
          <w:b w:val="false"/>
          <w:i w:val="false"/>
          <w:color w:val="000000"/>
          <w:sz w:val="28"/>
        </w:rPr>
        <w:t xml:space="preserve">
      шайды кесу машиналарының, роллерлердің, шығару транспортерлерінің, тельфер механизмдерінің, электр желісінің, дабыл құралдарының, басқару пультінің техникалық жай-күйін кезеңдеп тексеру, олардың жұмысындағы ұсақ ақауларды жою. </w:t>
      </w:r>
    </w:p>
    <w:bookmarkStart w:name="z1421" w:id="1419"/>
    <w:p>
      <w:pPr>
        <w:spacing w:after="0"/>
        <w:ind w:left="0"/>
        <w:jc w:val="both"/>
      </w:pPr>
      <w:r>
        <w:rPr>
          <w:rFonts w:ascii="Times New Roman"/>
          <w:b w:val="false"/>
          <w:i w:val="false"/>
          <w:color w:val="000000"/>
          <w:sz w:val="28"/>
        </w:rPr>
        <w:t xml:space="preserve">
      951. Білуге тиіс: </w:t>
      </w:r>
    </w:p>
    <w:bookmarkEnd w:id="1419"/>
    <w:p>
      <w:pPr>
        <w:spacing w:after="0"/>
        <w:ind w:left="0"/>
        <w:jc w:val="both"/>
      </w:pPr>
      <w:r>
        <w:rPr>
          <w:rFonts w:ascii="Times New Roman"/>
          <w:b w:val="false"/>
          <w:i w:val="false"/>
          <w:color w:val="000000"/>
          <w:sz w:val="28"/>
        </w:rPr>
        <w:t xml:space="preserve">
      шай жапырағын ширату технологиясы; </w:t>
      </w:r>
    </w:p>
    <w:p>
      <w:pPr>
        <w:spacing w:after="0"/>
        <w:ind w:left="0"/>
        <w:jc w:val="both"/>
      </w:pPr>
      <w:r>
        <w:rPr>
          <w:rFonts w:ascii="Times New Roman"/>
          <w:b w:val="false"/>
          <w:i w:val="false"/>
          <w:color w:val="000000"/>
          <w:sz w:val="28"/>
        </w:rPr>
        <w:t xml:space="preserve">
      байхы шайын алу үшін қақталған және фиксацияланған шай жапырағын ширату және көктей сұрыптау тәртібі; </w:t>
      </w:r>
    </w:p>
    <w:p>
      <w:pPr>
        <w:spacing w:after="0"/>
        <w:ind w:left="0"/>
        <w:jc w:val="both"/>
      </w:pPr>
      <w:r>
        <w:rPr>
          <w:rFonts w:ascii="Times New Roman"/>
          <w:b w:val="false"/>
          <w:i w:val="false"/>
          <w:color w:val="000000"/>
          <w:sz w:val="28"/>
        </w:rPr>
        <w:t xml:space="preserve">
      желінің құрылымы мен кинематикалық және электр схемалары; </w:t>
      </w:r>
    </w:p>
    <w:p>
      <w:pPr>
        <w:spacing w:after="0"/>
        <w:ind w:left="0"/>
        <w:jc w:val="both"/>
      </w:pPr>
      <w:r>
        <w:rPr>
          <w:rFonts w:ascii="Times New Roman"/>
          <w:b w:val="false"/>
          <w:i w:val="false"/>
          <w:color w:val="000000"/>
          <w:sz w:val="28"/>
        </w:rPr>
        <w:t xml:space="preserve">
      желінің жекелеген тораптары жұмысының дәлдігін бақылау тәртібі және олардың жұмысындағы ұсақ ақауларды жою жолдары. </w:t>
      </w:r>
    </w:p>
    <w:bookmarkStart w:name="z1422" w:id="1420"/>
    <w:p>
      <w:pPr>
        <w:spacing w:after="0"/>
        <w:ind w:left="0"/>
        <w:jc w:val="left"/>
      </w:pPr>
      <w:r>
        <w:rPr>
          <w:rFonts w:ascii="Times New Roman"/>
          <w:b/>
          <w:i w:val="false"/>
          <w:color w:val="000000"/>
        </w:rPr>
        <w:t xml:space="preserve"> 23-параграф. Шайды суырушы, 1-разряд</w:t>
      </w:r>
    </w:p>
    <w:bookmarkEnd w:id="1420"/>
    <w:bookmarkStart w:name="z1423" w:id="1421"/>
    <w:p>
      <w:pPr>
        <w:spacing w:after="0"/>
        <w:ind w:left="0"/>
        <w:jc w:val="both"/>
      </w:pPr>
      <w:r>
        <w:rPr>
          <w:rFonts w:ascii="Times New Roman"/>
          <w:b w:val="false"/>
          <w:i w:val="false"/>
          <w:color w:val="000000"/>
          <w:sz w:val="28"/>
        </w:rPr>
        <w:t xml:space="preserve">
      952. Жұмыс сипаттамасы: </w:t>
      </w:r>
    </w:p>
    <w:bookmarkEnd w:id="1421"/>
    <w:p>
      <w:pPr>
        <w:spacing w:after="0"/>
        <w:ind w:left="0"/>
        <w:jc w:val="both"/>
      </w:pPr>
      <w:r>
        <w:rPr>
          <w:rFonts w:ascii="Times New Roman"/>
          <w:b w:val="false"/>
          <w:i w:val="false"/>
          <w:color w:val="000000"/>
          <w:sz w:val="28"/>
        </w:rPr>
        <w:t xml:space="preserve">
      дайын шайды шай суырғыштарда суыру; </w:t>
      </w:r>
    </w:p>
    <w:p>
      <w:pPr>
        <w:spacing w:after="0"/>
        <w:ind w:left="0"/>
        <w:jc w:val="both"/>
      </w:pPr>
      <w:r>
        <w:rPr>
          <w:rFonts w:ascii="Times New Roman"/>
          <w:b w:val="false"/>
          <w:i w:val="false"/>
          <w:color w:val="000000"/>
          <w:sz w:val="28"/>
        </w:rPr>
        <w:t xml:space="preserve">
      шайды жеткізу және суыру бункеріне салу; </w:t>
      </w:r>
    </w:p>
    <w:p>
      <w:pPr>
        <w:spacing w:after="0"/>
        <w:ind w:left="0"/>
        <w:jc w:val="both"/>
      </w:pPr>
      <w:r>
        <w:rPr>
          <w:rFonts w:ascii="Times New Roman"/>
          <w:b w:val="false"/>
          <w:i w:val="false"/>
          <w:color w:val="000000"/>
          <w:sz w:val="28"/>
        </w:rPr>
        <w:t>
      машиналарды іске қосу және ажырату, процессін қадағалау;</w:t>
      </w:r>
    </w:p>
    <w:p>
      <w:pPr>
        <w:spacing w:after="0"/>
        <w:ind w:left="0"/>
        <w:jc w:val="both"/>
      </w:pPr>
      <w:r>
        <w:rPr>
          <w:rFonts w:ascii="Times New Roman"/>
          <w:b w:val="false"/>
          <w:i w:val="false"/>
          <w:color w:val="000000"/>
          <w:sz w:val="28"/>
        </w:rPr>
        <w:t xml:space="preserve">
      суырғыш валцылары арасындағы саңылауды реттеу; </w:t>
      </w:r>
    </w:p>
    <w:p>
      <w:pPr>
        <w:spacing w:after="0"/>
        <w:ind w:left="0"/>
        <w:jc w:val="both"/>
      </w:pPr>
      <w:r>
        <w:rPr>
          <w:rFonts w:ascii="Times New Roman"/>
          <w:b w:val="false"/>
          <w:i w:val="false"/>
          <w:color w:val="000000"/>
          <w:sz w:val="28"/>
        </w:rPr>
        <w:t xml:space="preserve">
      суырылған шайды жинастыру және салу; </w:t>
      </w:r>
    </w:p>
    <w:p>
      <w:pPr>
        <w:spacing w:after="0"/>
        <w:ind w:left="0"/>
        <w:jc w:val="both"/>
      </w:pPr>
      <w:r>
        <w:rPr>
          <w:rFonts w:ascii="Times New Roman"/>
          <w:b w:val="false"/>
          <w:i w:val="false"/>
          <w:color w:val="000000"/>
          <w:sz w:val="28"/>
        </w:rPr>
        <w:t>
      суырғыштарды кезеңдеп тазалау және майлау;</w:t>
      </w:r>
    </w:p>
    <w:p>
      <w:pPr>
        <w:spacing w:after="0"/>
        <w:ind w:left="0"/>
        <w:jc w:val="both"/>
      </w:pPr>
      <w:r>
        <w:rPr>
          <w:rFonts w:ascii="Times New Roman"/>
          <w:b w:val="false"/>
          <w:i w:val="false"/>
          <w:color w:val="000000"/>
          <w:sz w:val="28"/>
        </w:rPr>
        <w:t>
      байха шайынан бөгде қоспаларды, жарамсыз шай қиындысын алу;</w:t>
      </w:r>
    </w:p>
    <w:p>
      <w:pPr>
        <w:spacing w:after="0"/>
        <w:ind w:left="0"/>
        <w:jc w:val="both"/>
      </w:pPr>
      <w:r>
        <w:rPr>
          <w:rFonts w:ascii="Times New Roman"/>
          <w:b w:val="false"/>
          <w:i w:val="false"/>
          <w:color w:val="000000"/>
          <w:sz w:val="28"/>
        </w:rPr>
        <w:t xml:space="preserve">
      купаждалған лао-чаны пеш арқылы алу және оны қарау үстелінде мұқият сұрыптау, бөгде қоспаларды, жарамсыз шай қиындысын алу; </w:t>
      </w:r>
    </w:p>
    <w:p>
      <w:pPr>
        <w:spacing w:after="0"/>
        <w:ind w:left="0"/>
        <w:jc w:val="both"/>
      </w:pPr>
      <w:r>
        <w:rPr>
          <w:rFonts w:ascii="Times New Roman"/>
          <w:b w:val="false"/>
          <w:i w:val="false"/>
          <w:color w:val="000000"/>
          <w:sz w:val="28"/>
        </w:rPr>
        <w:t>
      тазартылған лао-ча материалын үлестеуге беру.</w:t>
      </w:r>
    </w:p>
    <w:bookmarkStart w:name="z1424" w:id="1422"/>
    <w:p>
      <w:pPr>
        <w:spacing w:after="0"/>
        <w:ind w:left="0"/>
        <w:jc w:val="both"/>
      </w:pPr>
      <w:r>
        <w:rPr>
          <w:rFonts w:ascii="Times New Roman"/>
          <w:b w:val="false"/>
          <w:i w:val="false"/>
          <w:color w:val="000000"/>
          <w:sz w:val="28"/>
        </w:rPr>
        <w:t xml:space="preserve">
      953. Білуге тиіс: </w:t>
      </w:r>
    </w:p>
    <w:bookmarkEnd w:id="1422"/>
    <w:p>
      <w:pPr>
        <w:spacing w:after="0"/>
        <w:ind w:left="0"/>
        <w:jc w:val="both"/>
      </w:pPr>
      <w:r>
        <w:rPr>
          <w:rFonts w:ascii="Times New Roman"/>
          <w:b w:val="false"/>
          <w:i w:val="false"/>
          <w:color w:val="000000"/>
          <w:sz w:val="28"/>
        </w:rPr>
        <w:t xml:space="preserve">
      суырудың процесі технологиясы; </w:t>
      </w:r>
    </w:p>
    <w:p>
      <w:pPr>
        <w:spacing w:after="0"/>
        <w:ind w:left="0"/>
        <w:jc w:val="both"/>
      </w:pPr>
      <w:r>
        <w:rPr>
          <w:rFonts w:ascii="Times New Roman"/>
          <w:b w:val="false"/>
          <w:i w:val="false"/>
          <w:color w:val="000000"/>
          <w:sz w:val="28"/>
        </w:rPr>
        <w:t xml:space="preserve">
      шай суырғыштардың құрылымы мен жұмыс принципі; </w:t>
      </w:r>
    </w:p>
    <w:p>
      <w:pPr>
        <w:spacing w:after="0"/>
        <w:ind w:left="0"/>
        <w:jc w:val="both"/>
      </w:pPr>
      <w:r>
        <w:rPr>
          <w:rFonts w:ascii="Times New Roman"/>
          <w:b w:val="false"/>
          <w:i w:val="false"/>
          <w:color w:val="000000"/>
          <w:sz w:val="28"/>
        </w:rPr>
        <w:t xml:space="preserve">
      дайын байха шайының түрлері; </w:t>
      </w:r>
    </w:p>
    <w:p>
      <w:pPr>
        <w:spacing w:after="0"/>
        <w:ind w:left="0"/>
        <w:jc w:val="both"/>
      </w:pPr>
      <w:r>
        <w:rPr>
          <w:rFonts w:ascii="Times New Roman"/>
          <w:b w:val="false"/>
          <w:i w:val="false"/>
          <w:color w:val="000000"/>
          <w:sz w:val="28"/>
        </w:rPr>
        <w:t xml:space="preserve">
      шайды қолмен алу тәртібі; </w:t>
      </w:r>
    </w:p>
    <w:p>
      <w:pPr>
        <w:spacing w:after="0"/>
        <w:ind w:left="0"/>
        <w:jc w:val="both"/>
      </w:pPr>
      <w:r>
        <w:rPr>
          <w:rFonts w:ascii="Times New Roman"/>
          <w:b w:val="false"/>
          <w:i w:val="false"/>
          <w:color w:val="000000"/>
          <w:sz w:val="28"/>
        </w:rPr>
        <w:t xml:space="preserve">
      лао-ча материалының сыртқы және ішкі қаптамасының айырмашылығы; </w:t>
      </w:r>
    </w:p>
    <w:p>
      <w:pPr>
        <w:spacing w:after="0"/>
        <w:ind w:left="0"/>
        <w:jc w:val="both"/>
      </w:pPr>
      <w:r>
        <w:rPr>
          <w:rFonts w:ascii="Times New Roman"/>
          <w:b w:val="false"/>
          <w:i w:val="false"/>
          <w:color w:val="000000"/>
          <w:sz w:val="28"/>
        </w:rPr>
        <w:t>
      шайдың сапасына және одан бөгде қоспалардан, жарамсыз шай қиындысынан тазалауға қойылатын талаптар.</w:t>
      </w:r>
    </w:p>
    <w:bookmarkStart w:name="z1425" w:id="1423"/>
    <w:p>
      <w:pPr>
        <w:spacing w:after="0"/>
        <w:ind w:left="0"/>
        <w:jc w:val="left"/>
      </w:pPr>
      <w:r>
        <w:rPr>
          <w:rFonts w:ascii="Times New Roman"/>
          <w:b/>
          <w:i w:val="false"/>
          <w:color w:val="000000"/>
        </w:rPr>
        <w:t xml:space="preserve"> 24-параграф. Шайды сұрыптаушы-бөлшектеуші, 4-разряд</w:t>
      </w:r>
    </w:p>
    <w:bookmarkEnd w:id="1423"/>
    <w:bookmarkStart w:name="z1426" w:id="1424"/>
    <w:p>
      <w:pPr>
        <w:spacing w:after="0"/>
        <w:ind w:left="0"/>
        <w:jc w:val="both"/>
      </w:pPr>
      <w:r>
        <w:rPr>
          <w:rFonts w:ascii="Times New Roman"/>
          <w:b w:val="false"/>
          <w:i w:val="false"/>
          <w:color w:val="000000"/>
          <w:sz w:val="28"/>
        </w:rPr>
        <w:t xml:space="preserve">
      954. Жұмыс сипаттамасы: </w:t>
      </w:r>
    </w:p>
    <w:bookmarkEnd w:id="1424"/>
    <w:p>
      <w:pPr>
        <w:spacing w:after="0"/>
        <w:ind w:left="0"/>
        <w:jc w:val="both"/>
      </w:pPr>
      <w:r>
        <w:rPr>
          <w:rFonts w:ascii="Times New Roman"/>
          <w:b w:val="false"/>
          <w:i w:val="false"/>
          <w:color w:val="000000"/>
          <w:sz w:val="28"/>
        </w:rPr>
        <w:t xml:space="preserve">
      қара және көк шай жапырағын сұрыптау машиналарында сұрыптау; </w:t>
      </w:r>
    </w:p>
    <w:p>
      <w:pPr>
        <w:spacing w:after="0"/>
        <w:ind w:left="0"/>
        <w:jc w:val="both"/>
      </w:pPr>
      <w:r>
        <w:rPr>
          <w:rFonts w:ascii="Times New Roman"/>
          <w:b w:val="false"/>
          <w:i w:val="false"/>
          <w:color w:val="000000"/>
          <w:sz w:val="28"/>
        </w:rPr>
        <w:t xml:space="preserve">
      тараны дайындау; </w:t>
      </w:r>
    </w:p>
    <w:p>
      <w:pPr>
        <w:spacing w:after="0"/>
        <w:ind w:left="0"/>
        <w:jc w:val="both"/>
      </w:pPr>
      <w:r>
        <w:rPr>
          <w:rFonts w:ascii="Times New Roman"/>
          <w:b w:val="false"/>
          <w:i w:val="false"/>
          <w:color w:val="000000"/>
          <w:sz w:val="28"/>
        </w:rPr>
        <w:t>
      шай жапырағының сұрыптау машиналарына біркелкі берілуін қадағалау;</w:t>
      </w:r>
    </w:p>
    <w:p>
      <w:pPr>
        <w:spacing w:after="0"/>
        <w:ind w:left="0"/>
        <w:jc w:val="both"/>
      </w:pPr>
      <w:r>
        <w:rPr>
          <w:rFonts w:ascii="Times New Roman"/>
          <w:b w:val="false"/>
          <w:i w:val="false"/>
          <w:color w:val="000000"/>
          <w:sz w:val="28"/>
        </w:rPr>
        <w:t>
      сұрыпталған шай жапырағының фракцисын сыртқы түрі мен органолептикалық әдіспен айқындау және оны транспортерге беру;</w:t>
      </w:r>
    </w:p>
    <w:p>
      <w:pPr>
        <w:spacing w:after="0"/>
        <w:ind w:left="0"/>
        <w:jc w:val="both"/>
      </w:pPr>
      <w:r>
        <w:rPr>
          <w:rFonts w:ascii="Times New Roman"/>
          <w:b w:val="false"/>
          <w:i w:val="false"/>
          <w:color w:val="000000"/>
          <w:sz w:val="28"/>
        </w:rPr>
        <w:t xml:space="preserve">
      желдеткіштер мен ауа жолдарының белгіленген жұмыс режимін сақтау; </w:t>
      </w:r>
    </w:p>
    <w:p>
      <w:pPr>
        <w:spacing w:after="0"/>
        <w:ind w:left="0"/>
        <w:jc w:val="both"/>
      </w:pPr>
      <w:r>
        <w:rPr>
          <w:rFonts w:ascii="Times New Roman"/>
          <w:b w:val="false"/>
          <w:i w:val="false"/>
          <w:color w:val="000000"/>
          <w:sz w:val="28"/>
        </w:rPr>
        <w:t>
      машиналардың жұмысындағы ұсақ ақауларды жою, оларды тазалау және майлау.</w:t>
      </w:r>
    </w:p>
    <w:bookmarkStart w:name="z1427" w:id="1425"/>
    <w:p>
      <w:pPr>
        <w:spacing w:after="0"/>
        <w:ind w:left="0"/>
        <w:jc w:val="both"/>
      </w:pPr>
      <w:r>
        <w:rPr>
          <w:rFonts w:ascii="Times New Roman"/>
          <w:b w:val="false"/>
          <w:i w:val="false"/>
          <w:color w:val="000000"/>
          <w:sz w:val="28"/>
        </w:rPr>
        <w:t xml:space="preserve">
      955. Білуге тиіс: </w:t>
      </w:r>
    </w:p>
    <w:bookmarkEnd w:id="1425"/>
    <w:p>
      <w:pPr>
        <w:spacing w:after="0"/>
        <w:ind w:left="0"/>
        <w:jc w:val="both"/>
      </w:pPr>
      <w:r>
        <w:rPr>
          <w:rFonts w:ascii="Times New Roman"/>
          <w:b w:val="false"/>
          <w:i w:val="false"/>
          <w:color w:val="000000"/>
          <w:sz w:val="28"/>
        </w:rPr>
        <w:t xml:space="preserve">
      көк шай жапырағын сұрыптау технологиясы; </w:t>
      </w:r>
    </w:p>
    <w:p>
      <w:pPr>
        <w:spacing w:after="0"/>
        <w:ind w:left="0"/>
        <w:jc w:val="both"/>
      </w:pPr>
      <w:r>
        <w:rPr>
          <w:rFonts w:ascii="Times New Roman"/>
          <w:b w:val="false"/>
          <w:i w:val="false"/>
          <w:color w:val="000000"/>
          <w:sz w:val="28"/>
        </w:rPr>
        <w:t xml:space="preserve">
      шай жапырағының сұрыптары; </w:t>
      </w:r>
    </w:p>
    <w:p>
      <w:pPr>
        <w:spacing w:after="0"/>
        <w:ind w:left="0"/>
        <w:jc w:val="both"/>
      </w:pPr>
      <w:r>
        <w:rPr>
          <w:rFonts w:ascii="Times New Roman"/>
          <w:b w:val="false"/>
          <w:i w:val="false"/>
          <w:color w:val="000000"/>
          <w:sz w:val="28"/>
        </w:rPr>
        <w:t>
      қызмет көрсететін машинаның құрылымы.</w:t>
      </w:r>
    </w:p>
    <w:bookmarkStart w:name="z1428" w:id="1426"/>
    <w:p>
      <w:pPr>
        <w:spacing w:after="0"/>
        <w:ind w:left="0"/>
        <w:jc w:val="left"/>
      </w:pPr>
      <w:r>
        <w:rPr>
          <w:rFonts w:ascii="Times New Roman"/>
          <w:b/>
          <w:i w:val="false"/>
          <w:color w:val="000000"/>
        </w:rPr>
        <w:t xml:space="preserve"> 25-параграф. Шайды сұрыптаушы-бөлшектеуші, 5-разряд</w:t>
      </w:r>
    </w:p>
    <w:bookmarkEnd w:id="1426"/>
    <w:bookmarkStart w:name="z1429" w:id="1427"/>
    <w:p>
      <w:pPr>
        <w:spacing w:after="0"/>
        <w:ind w:left="0"/>
        <w:jc w:val="both"/>
      </w:pPr>
      <w:r>
        <w:rPr>
          <w:rFonts w:ascii="Times New Roman"/>
          <w:b w:val="false"/>
          <w:i w:val="false"/>
          <w:color w:val="000000"/>
          <w:sz w:val="28"/>
        </w:rPr>
        <w:t xml:space="preserve">
      956. Жұмыс сипаттамасы: </w:t>
      </w:r>
    </w:p>
    <w:bookmarkEnd w:id="1427"/>
    <w:p>
      <w:pPr>
        <w:spacing w:after="0"/>
        <w:ind w:left="0"/>
        <w:jc w:val="both"/>
      </w:pPr>
      <w:r>
        <w:rPr>
          <w:rFonts w:ascii="Times New Roman"/>
          <w:b w:val="false"/>
          <w:i w:val="false"/>
          <w:color w:val="000000"/>
          <w:sz w:val="28"/>
        </w:rPr>
        <w:t xml:space="preserve">
      ширатылған көк жапырақты қара байхы шайын өндіру кезінде сұрыптау машиналарында сұрыптау; </w:t>
      </w:r>
    </w:p>
    <w:p>
      <w:pPr>
        <w:spacing w:after="0"/>
        <w:ind w:left="0"/>
        <w:jc w:val="both"/>
      </w:pPr>
      <w:r>
        <w:rPr>
          <w:rFonts w:ascii="Times New Roman"/>
          <w:b w:val="false"/>
          <w:i w:val="false"/>
          <w:color w:val="000000"/>
          <w:sz w:val="28"/>
        </w:rPr>
        <w:t xml:space="preserve">
      тараны дайындау; </w:t>
      </w:r>
    </w:p>
    <w:p>
      <w:pPr>
        <w:spacing w:after="0"/>
        <w:ind w:left="0"/>
        <w:jc w:val="both"/>
      </w:pPr>
      <w:r>
        <w:rPr>
          <w:rFonts w:ascii="Times New Roman"/>
          <w:b w:val="false"/>
          <w:i w:val="false"/>
          <w:color w:val="000000"/>
          <w:sz w:val="28"/>
        </w:rPr>
        <w:t xml:space="preserve">
      ширатылған жапырақтың сұрыптау машиналарына біркелкі берілуі мен сұрыптау сапасын қадағалау; </w:t>
      </w:r>
    </w:p>
    <w:p>
      <w:pPr>
        <w:spacing w:after="0"/>
        <w:ind w:left="0"/>
        <w:jc w:val="both"/>
      </w:pPr>
      <w:r>
        <w:rPr>
          <w:rFonts w:ascii="Times New Roman"/>
          <w:b w:val="false"/>
          <w:i w:val="false"/>
          <w:color w:val="000000"/>
          <w:sz w:val="28"/>
        </w:rPr>
        <w:t>
      сұрыпталған шай жапырағының фракцисын айқындау және оны фракциясына қарай ферментациялау жәшіктеріне орналастыру;</w:t>
      </w:r>
    </w:p>
    <w:p>
      <w:pPr>
        <w:spacing w:after="0"/>
        <w:ind w:left="0"/>
        <w:jc w:val="both"/>
      </w:pPr>
      <w:r>
        <w:rPr>
          <w:rFonts w:ascii="Times New Roman"/>
          <w:b w:val="false"/>
          <w:i w:val="false"/>
          <w:color w:val="000000"/>
          <w:sz w:val="28"/>
        </w:rPr>
        <w:t>
      сұрыпталған шайды ферментациялау орнына жеткізу және жәшіктерді партиялары мен фракциялары бойынша қою;</w:t>
      </w:r>
    </w:p>
    <w:p>
      <w:pPr>
        <w:spacing w:after="0"/>
        <w:ind w:left="0"/>
        <w:jc w:val="both"/>
      </w:pPr>
      <w:r>
        <w:rPr>
          <w:rFonts w:ascii="Times New Roman"/>
          <w:b w:val="false"/>
          <w:i w:val="false"/>
          <w:color w:val="000000"/>
          <w:sz w:val="28"/>
        </w:rPr>
        <w:t>
      көктей сұрыптау машиналарын кезеңдеп тазалау және майлау;</w:t>
      </w:r>
    </w:p>
    <w:p>
      <w:pPr>
        <w:spacing w:after="0"/>
        <w:ind w:left="0"/>
        <w:jc w:val="both"/>
      </w:pPr>
      <w:r>
        <w:rPr>
          <w:rFonts w:ascii="Times New Roman"/>
          <w:b w:val="false"/>
          <w:i w:val="false"/>
          <w:color w:val="000000"/>
          <w:sz w:val="28"/>
        </w:rPr>
        <w:t xml:space="preserve">
      белгіленген есепті жүргізу. </w:t>
      </w:r>
    </w:p>
    <w:bookmarkStart w:name="z1430" w:id="1428"/>
    <w:p>
      <w:pPr>
        <w:spacing w:after="0"/>
        <w:ind w:left="0"/>
        <w:jc w:val="both"/>
      </w:pPr>
      <w:r>
        <w:rPr>
          <w:rFonts w:ascii="Times New Roman"/>
          <w:b w:val="false"/>
          <w:i w:val="false"/>
          <w:color w:val="000000"/>
          <w:sz w:val="28"/>
        </w:rPr>
        <w:t xml:space="preserve">
      957. Білуге тиіс: </w:t>
      </w:r>
    </w:p>
    <w:bookmarkEnd w:id="1428"/>
    <w:p>
      <w:pPr>
        <w:spacing w:after="0"/>
        <w:ind w:left="0"/>
        <w:jc w:val="both"/>
      </w:pPr>
      <w:r>
        <w:rPr>
          <w:rFonts w:ascii="Times New Roman"/>
          <w:b w:val="false"/>
          <w:i w:val="false"/>
          <w:color w:val="000000"/>
          <w:sz w:val="28"/>
        </w:rPr>
        <w:t xml:space="preserve">
      ширатылған көк жапырақты сұрыптау технологиясы; </w:t>
      </w:r>
    </w:p>
    <w:p>
      <w:pPr>
        <w:spacing w:after="0"/>
        <w:ind w:left="0"/>
        <w:jc w:val="both"/>
      </w:pPr>
      <w:r>
        <w:rPr>
          <w:rFonts w:ascii="Times New Roman"/>
          <w:b w:val="false"/>
          <w:i w:val="false"/>
          <w:color w:val="000000"/>
          <w:sz w:val="28"/>
        </w:rPr>
        <w:t xml:space="preserve">
      көктей сұрыптау машиналарының құрылымы; </w:t>
      </w:r>
    </w:p>
    <w:p>
      <w:pPr>
        <w:spacing w:after="0"/>
        <w:ind w:left="0"/>
        <w:jc w:val="both"/>
      </w:pPr>
      <w:r>
        <w:rPr>
          <w:rFonts w:ascii="Times New Roman"/>
          <w:b w:val="false"/>
          <w:i w:val="false"/>
          <w:color w:val="000000"/>
          <w:sz w:val="28"/>
        </w:rPr>
        <w:t xml:space="preserve">
      ұрыпталған шайды ферментациялау жәшіктеріне орналастыру кезінде жекелеген фракцияларға арналған қабат қалыңдығының белгіленген технологиялық нормалары; </w:t>
      </w:r>
    </w:p>
    <w:p>
      <w:pPr>
        <w:spacing w:after="0"/>
        <w:ind w:left="0"/>
        <w:jc w:val="both"/>
      </w:pPr>
      <w:r>
        <w:rPr>
          <w:rFonts w:ascii="Times New Roman"/>
          <w:b w:val="false"/>
          <w:i w:val="false"/>
          <w:color w:val="000000"/>
          <w:sz w:val="28"/>
        </w:rPr>
        <w:t xml:space="preserve">
      көктей сұрыптаудың сапасын анықтау жолдары; </w:t>
      </w:r>
    </w:p>
    <w:p>
      <w:pPr>
        <w:spacing w:after="0"/>
        <w:ind w:left="0"/>
        <w:jc w:val="both"/>
      </w:pPr>
      <w:r>
        <w:rPr>
          <w:rFonts w:ascii="Times New Roman"/>
          <w:b w:val="false"/>
          <w:i w:val="false"/>
          <w:color w:val="000000"/>
          <w:sz w:val="28"/>
        </w:rPr>
        <w:t>
      көктей сұрыптау машиналары торларын тазалау тәртібі.</w:t>
      </w:r>
    </w:p>
    <w:bookmarkStart w:name="z1431" w:id="1429"/>
    <w:p>
      <w:pPr>
        <w:spacing w:after="0"/>
        <w:ind w:left="0"/>
        <w:jc w:val="left"/>
      </w:pPr>
      <w:r>
        <w:rPr>
          <w:rFonts w:ascii="Times New Roman"/>
          <w:b/>
          <w:i w:val="false"/>
          <w:color w:val="000000"/>
        </w:rPr>
        <w:t xml:space="preserve"> 26-параграф. Шайды ферменттеуші, 4-разряд</w:t>
      </w:r>
    </w:p>
    <w:bookmarkEnd w:id="1429"/>
    <w:bookmarkStart w:name="z1432" w:id="1430"/>
    <w:p>
      <w:pPr>
        <w:spacing w:after="0"/>
        <w:ind w:left="0"/>
        <w:jc w:val="both"/>
      </w:pPr>
      <w:r>
        <w:rPr>
          <w:rFonts w:ascii="Times New Roman"/>
          <w:b w:val="false"/>
          <w:i w:val="false"/>
          <w:color w:val="000000"/>
          <w:sz w:val="28"/>
        </w:rPr>
        <w:t xml:space="preserve">
      958. Жұмыс сипаттамасы: </w:t>
      </w:r>
    </w:p>
    <w:bookmarkEnd w:id="1430"/>
    <w:p>
      <w:pPr>
        <w:spacing w:after="0"/>
        <w:ind w:left="0"/>
        <w:jc w:val="both"/>
      </w:pPr>
      <w:r>
        <w:rPr>
          <w:rFonts w:ascii="Times New Roman"/>
          <w:b w:val="false"/>
          <w:i w:val="false"/>
          <w:color w:val="000000"/>
          <w:sz w:val="28"/>
        </w:rPr>
        <w:t>
      қара байхы шайын өндіріндегі ферменттеу процесін жүргізу;</w:t>
      </w:r>
    </w:p>
    <w:p>
      <w:pPr>
        <w:spacing w:after="0"/>
        <w:ind w:left="0"/>
        <w:jc w:val="both"/>
      </w:pPr>
      <w:r>
        <w:rPr>
          <w:rFonts w:ascii="Times New Roman"/>
          <w:b w:val="false"/>
          <w:i w:val="false"/>
          <w:color w:val="000000"/>
          <w:sz w:val="28"/>
        </w:rPr>
        <w:t>
      сұрыпталған шай жапырағының партиялары мен фракциялары бойынша ферментациялау орнына орналастырылуы мен қойылуын қадағалау;</w:t>
      </w:r>
    </w:p>
    <w:p>
      <w:pPr>
        <w:spacing w:after="0"/>
        <w:ind w:left="0"/>
        <w:jc w:val="both"/>
      </w:pPr>
      <w:r>
        <w:rPr>
          <w:rFonts w:ascii="Times New Roman"/>
          <w:b w:val="false"/>
          <w:i w:val="false"/>
          <w:color w:val="000000"/>
          <w:sz w:val="28"/>
        </w:rPr>
        <w:t xml:space="preserve">
      ферментациялау жәшіктеріне салынған шай қабатының қалыңдығын тексеру; </w:t>
      </w:r>
    </w:p>
    <w:p>
      <w:pPr>
        <w:spacing w:after="0"/>
        <w:ind w:left="0"/>
        <w:jc w:val="both"/>
      </w:pPr>
      <w:r>
        <w:rPr>
          <w:rFonts w:ascii="Times New Roman"/>
          <w:b w:val="false"/>
          <w:i w:val="false"/>
          <w:color w:val="000000"/>
          <w:sz w:val="28"/>
        </w:rPr>
        <w:t xml:space="preserve">
      шайдың әрбір партиясы мен фракциясына арналған ферментациялау процесінің аяқталғанын анықтау; </w:t>
      </w:r>
    </w:p>
    <w:p>
      <w:pPr>
        <w:spacing w:after="0"/>
        <w:ind w:left="0"/>
        <w:jc w:val="both"/>
      </w:pPr>
      <w:r>
        <w:rPr>
          <w:rFonts w:ascii="Times New Roman"/>
          <w:b w:val="false"/>
          <w:i w:val="false"/>
          <w:color w:val="000000"/>
          <w:sz w:val="28"/>
        </w:rPr>
        <w:t xml:space="preserve">
      ферментацияланған шайды кептіруге беру; </w:t>
      </w:r>
    </w:p>
    <w:p>
      <w:pPr>
        <w:spacing w:after="0"/>
        <w:ind w:left="0"/>
        <w:jc w:val="both"/>
      </w:pPr>
      <w:r>
        <w:rPr>
          <w:rFonts w:ascii="Times New Roman"/>
          <w:b w:val="false"/>
          <w:i w:val="false"/>
          <w:color w:val="000000"/>
          <w:sz w:val="28"/>
        </w:rPr>
        <w:t xml:space="preserve">
      ферментациялау орнындағы температура мен салыстырмалы ылғалдылық режимінің сақталуын бақылау; </w:t>
      </w:r>
    </w:p>
    <w:p>
      <w:pPr>
        <w:spacing w:after="0"/>
        <w:ind w:left="0"/>
        <w:jc w:val="both"/>
      </w:pPr>
      <w:r>
        <w:rPr>
          <w:rFonts w:ascii="Times New Roman"/>
          <w:b w:val="false"/>
          <w:i w:val="false"/>
          <w:color w:val="000000"/>
          <w:sz w:val="28"/>
        </w:rPr>
        <w:t xml:space="preserve">
      белгіленген есепті жүргізу. </w:t>
      </w:r>
    </w:p>
    <w:bookmarkStart w:name="z1433" w:id="1431"/>
    <w:p>
      <w:pPr>
        <w:spacing w:after="0"/>
        <w:ind w:left="0"/>
        <w:jc w:val="both"/>
      </w:pPr>
      <w:r>
        <w:rPr>
          <w:rFonts w:ascii="Times New Roman"/>
          <w:b w:val="false"/>
          <w:i w:val="false"/>
          <w:color w:val="000000"/>
          <w:sz w:val="28"/>
        </w:rPr>
        <w:t xml:space="preserve">
      959. Білуге тиіс: </w:t>
      </w:r>
    </w:p>
    <w:bookmarkEnd w:id="1431"/>
    <w:p>
      <w:pPr>
        <w:spacing w:after="0"/>
        <w:ind w:left="0"/>
        <w:jc w:val="both"/>
      </w:pPr>
      <w:r>
        <w:rPr>
          <w:rFonts w:ascii="Times New Roman"/>
          <w:b w:val="false"/>
          <w:i w:val="false"/>
          <w:color w:val="000000"/>
          <w:sz w:val="28"/>
        </w:rPr>
        <w:t xml:space="preserve">
      шайды ферментациялау технологиясы; </w:t>
      </w:r>
    </w:p>
    <w:p>
      <w:pPr>
        <w:spacing w:after="0"/>
        <w:ind w:left="0"/>
        <w:jc w:val="both"/>
      </w:pPr>
      <w:r>
        <w:rPr>
          <w:rFonts w:ascii="Times New Roman"/>
          <w:b w:val="false"/>
          <w:i w:val="false"/>
          <w:color w:val="000000"/>
          <w:sz w:val="28"/>
        </w:rPr>
        <w:t xml:space="preserve">
      жәшіктерге орналастырылған шай қабатының қалыңдығының белгіленген технологиялық нормалары; </w:t>
      </w:r>
    </w:p>
    <w:p>
      <w:pPr>
        <w:spacing w:after="0"/>
        <w:ind w:left="0"/>
        <w:jc w:val="both"/>
      </w:pPr>
      <w:r>
        <w:rPr>
          <w:rFonts w:ascii="Times New Roman"/>
          <w:b w:val="false"/>
          <w:i w:val="false"/>
          <w:color w:val="000000"/>
          <w:sz w:val="28"/>
        </w:rPr>
        <w:t xml:space="preserve">
      температуралық режим параметрлерін және орынжайдағы температура мен салыстырмалы ылғалдылық режимін анықтау әдістері; </w:t>
      </w:r>
    </w:p>
    <w:p>
      <w:pPr>
        <w:spacing w:after="0"/>
        <w:ind w:left="0"/>
        <w:jc w:val="both"/>
      </w:pPr>
      <w:r>
        <w:rPr>
          <w:rFonts w:ascii="Times New Roman"/>
          <w:b w:val="false"/>
          <w:i w:val="false"/>
          <w:color w:val="000000"/>
          <w:sz w:val="28"/>
        </w:rPr>
        <w:t xml:space="preserve">
      бақылау-өлшеу аспаптарының түрлері, нысаны мен қолдану және оларды күтіп ұстау тәртібі. </w:t>
      </w:r>
    </w:p>
    <w:bookmarkStart w:name="z1434" w:id="1432"/>
    <w:p>
      <w:pPr>
        <w:spacing w:after="0"/>
        <w:ind w:left="0"/>
        <w:jc w:val="left"/>
      </w:pPr>
      <w:r>
        <w:rPr>
          <w:rFonts w:ascii="Times New Roman"/>
          <w:b/>
          <w:i w:val="false"/>
          <w:color w:val="000000"/>
        </w:rPr>
        <w:t xml:space="preserve"> 28-параграф. Шөмелеуші, 1-разряд</w:t>
      </w:r>
    </w:p>
    <w:bookmarkEnd w:id="1432"/>
    <w:bookmarkStart w:name="z1435" w:id="1433"/>
    <w:p>
      <w:pPr>
        <w:spacing w:after="0"/>
        <w:ind w:left="0"/>
        <w:jc w:val="both"/>
      </w:pPr>
      <w:r>
        <w:rPr>
          <w:rFonts w:ascii="Times New Roman"/>
          <w:b w:val="false"/>
          <w:i w:val="false"/>
          <w:color w:val="000000"/>
          <w:sz w:val="28"/>
        </w:rPr>
        <w:t xml:space="preserve">
      960. Жұмыс сипаттамасы: </w:t>
      </w:r>
    </w:p>
    <w:bookmarkEnd w:id="1433"/>
    <w:p>
      <w:pPr>
        <w:spacing w:after="0"/>
        <w:ind w:left="0"/>
        <w:jc w:val="both"/>
      </w:pPr>
      <w:r>
        <w:rPr>
          <w:rFonts w:ascii="Times New Roman"/>
          <w:b w:val="false"/>
          <w:i w:val="false"/>
          <w:color w:val="000000"/>
          <w:sz w:val="28"/>
        </w:rPr>
        <w:t>
      ашығаннан кейін кептірілген немесе кесілген және қуырылған шай жапырағы шөмелелерін термиялық өңдеуден кейін бөлшектеу;</w:t>
      </w:r>
    </w:p>
    <w:p>
      <w:pPr>
        <w:spacing w:after="0"/>
        <w:ind w:left="0"/>
        <w:jc w:val="both"/>
      </w:pPr>
      <w:r>
        <w:rPr>
          <w:rFonts w:ascii="Times New Roman"/>
          <w:b w:val="false"/>
          <w:i w:val="false"/>
          <w:color w:val="000000"/>
          <w:sz w:val="28"/>
        </w:rPr>
        <w:t>
      жапырақты тараға салу және кептіруге беру.</w:t>
      </w:r>
    </w:p>
    <w:bookmarkStart w:name="z1436" w:id="1434"/>
    <w:p>
      <w:pPr>
        <w:spacing w:after="0"/>
        <w:ind w:left="0"/>
        <w:jc w:val="both"/>
      </w:pPr>
      <w:r>
        <w:rPr>
          <w:rFonts w:ascii="Times New Roman"/>
          <w:b w:val="false"/>
          <w:i w:val="false"/>
          <w:color w:val="000000"/>
          <w:sz w:val="28"/>
        </w:rPr>
        <w:t xml:space="preserve">
      961. Білуге тиіс: </w:t>
      </w:r>
    </w:p>
    <w:bookmarkEnd w:id="1434"/>
    <w:p>
      <w:pPr>
        <w:spacing w:after="0"/>
        <w:ind w:left="0"/>
        <w:jc w:val="both"/>
      </w:pPr>
      <w:r>
        <w:rPr>
          <w:rFonts w:ascii="Times New Roman"/>
          <w:b w:val="false"/>
          <w:i w:val="false"/>
          <w:color w:val="000000"/>
          <w:sz w:val="28"/>
        </w:rPr>
        <w:t xml:space="preserve">
      лао-ча қаптама және сыртқы материалдарының арасындағы айырмашылықты; </w:t>
      </w:r>
    </w:p>
    <w:p>
      <w:pPr>
        <w:spacing w:after="0"/>
        <w:ind w:left="0"/>
        <w:jc w:val="both"/>
      </w:pPr>
      <w:r>
        <w:rPr>
          <w:rFonts w:ascii="Times New Roman"/>
          <w:b w:val="false"/>
          <w:i w:val="false"/>
          <w:color w:val="000000"/>
          <w:sz w:val="28"/>
        </w:rPr>
        <w:t xml:space="preserve">
      кептіргеннен немесе термиялық өңдеуден шай жапырағы бөлшектеу тәртібі. </w:t>
      </w:r>
    </w:p>
    <w:bookmarkStart w:name="z1437" w:id="1435"/>
    <w:p>
      <w:pPr>
        <w:spacing w:after="0"/>
        <w:ind w:left="0"/>
        <w:jc w:val="left"/>
      </w:pPr>
      <w:r>
        <w:rPr>
          <w:rFonts w:ascii="Times New Roman"/>
          <w:b/>
          <w:i w:val="false"/>
          <w:color w:val="000000"/>
        </w:rPr>
        <w:t xml:space="preserve"> 28-параграф. Шөмелеуші, 2-разряд</w:t>
      </w:r>
    </w:p>
    <w:bookmarkEnd w:id="1435"/>
    <w:bookmarkStart w:name="z1438" w:id="1436"/>
    <w:p>
      <w:pPr>
        <w:spacing w:after="0"/>
        <w:ind w:left="0"/>
        <w:jc w:val="both"/>
      </w:pPr>
      <w:r>
        <w:rPr>
          <w:rFonts w:ascii="Times New Roman"/>
          <w:b w:val="false"/>
          <w:i w:val="false"/>
          <w:color w:val="000000"/>
          <w:sz w:val="28"/>
        </w:rPr>
        <w:t xml:space="preserve">
      962. Жұмыс сипаттамасы: </w:t>
      </w:r>
    </w:p>
    <w:bookmarkEnd w:id="1436"/>
    <w:p>
      <w:pPr>
        <w:spacing w:after="0"/>
        <w:ind w:left="0"/>
        <w:jc w:val="both"/>
      </w:pPr>
      <w:r>
        <w:rPr>
          <w:rFonts w:ascii="Times New Roman"/>
          <w:b w:val="false"/>
          <w:i w:val="false"/>
          <w:color w:val="000000"/>
          <w:sz w:val="28"/>
        </w:rPr>
        <w:t>
      кептірілген шай жапырағын немесе құрылған және кесілген жапырақты термиялық өңдеу үшін шөмелеушіге салу;</w:t>
      </w:r>
    </w:p>
    <w:p>
      <w:pPr>
        <w:spacing w:after="0"/>
        <w:ind w:left="0"/>
        <w:jc w:val="both"/>
      </w:pPr>
      <w:r>
        <w:rPr>
          <w:rFonts w:ascii="Times New Roman"/>
          <w:b w:val="false"/>
          <w:i w:val="false"/>
          <w:color w:val="000000"/>
          <w:sz w:val="28"/>
        </w:rPr>
        <w:t xml:space="preserve">
      жапырақты жеткізу және термиялық өңдеу үшін белгілі бір тығыздыққа дейін нығыздай отырып қалыптарға салу; </w:t>
      </w:r>
    </w:p>
    <w:p>
      <w:pPr>
        <w:spacing w:after="0"/>
        <w:ind w:left="0"/>
        <w:jc w:val="both"/>
      </w:pPr>
      <w:r>
        <w:rPr>
          <w:rFonts w:ascii="Times New Roman"/>
          <w:b w:val="false"/>
          <w:i w:val="false"/>
          <w:color w:val="000000"/>
          <w:sz w:val="28"/>
        </w:rPr>
        <w:t xml:space="preserve">
      ашыту процесі біркелкі жүру үшін шөмеленің ішкі және сыртқы қабаттарын кезеңдеп ауыстырып салу; </w:t>
      </w:r>
    </w:p>
    <w:p>
      <w:pPr>
        <w:spacing w:after="0"/>
        <w:ind w:left="0"/>
        <w:jc w:val="both"/>
      </w:pPr>
      <w:r>
        <w:rPr>
          <w:rFonts w:ascii="Times New Roman"/>
          <w:b w:val="false"/>
          <w:i w:val="false"/>
          <w:color w:val="000000"/>
          <w:sz w:val="28"/>
        </w:rPr>
        <w:t>
      салқындаудан сақтау үшін шөмелені брезентпен жабу.</w:t>
      </w:r>
    </w:p>
    <w:bookmarkStart w:name="z1439" w:id="1437"/>
    <w:p>
      <w:pPr>
        <w:spacing w:after="0"/>
        <w:ind w:left="0"/>
        <w:jc w:val="both"/>
      </w:pPr>
      <w:r>
        <w:rPr>
          <w:rFonts w:ascii="Times New Roman"/>
          <w:b w:val="false"/>
          <w:i w:val="false"/>
          <w:color w:val="000000"/>
          <w:sz w:val="28"/>
        </w:rPr>
        <w:t xml:space="preserve">
      963. Білуге тиіс: </w:t>
      </w:r>
    </w:p>
    <w:bookmarkEnd w:id="1437"/>
    <w:p>
      <w:pPr>
        <w:spacing w:after="0"/>
        <w:ind w:left="0"/>
        <w:jc w:val="both"/>
      </w:pPr>
      <w:r>
        <w:rPr>
          <w:rFonts w:ascii="Times New Roman"/>
          <w:b w:val="false"/>
          <w:i w:val="false"/>
          <w:color w:val="000000"/>
          <w:sz w:val="28"/>
        </w:rPr>
        <w:t xml:space="preserve">
      лао-чаны әзірлеу кезінде кесілген және қуырылған жапырақты ашыту және термиялық өңдеу процесі технологиясының негіздері; </w:t>
      </w:r>
    </w:p>
    <w:p>
      <w:pPr>
        <w:spacing w:after="0"/>
        <w:ind w:left="0"/>
        <w:jc w:val="both"/>
      </w:pPr>
      <w:r>
        <w:rPr>
          <w:rFonts w:ascii="Times New Roman"/>
          <w:b w:val="false"/>
          <w:i w:val="false"/>
          <w:color w:val="000000"/>
          <w:sz w:val="28"/>
        </w:rPr>
        <w:t xml:space="preserve">
      шөмеле салудың тәртібі, мөлшері мен нысаны. </w:t>
      </w:r>
    </w:p>
    <w:bookmarkStart w:name="z1440" w:id="1438"/>
    <w:p>
      <w:pPr>
        <w:spacing w:after="0"/>
        <w:ind w:left="0"/>
        <w:jc w:val="left"/>
      </w:pPr>
      <w:r>
        <w:rPr>
          <w:rFonts w:ascii="Times New Roman"/>
          <w:b/>
          <w:i w:val="false"/>
          <w:color w:val="000000"/>
        </w:rPr>
        <w:t xml:space="preserve"> 16-тарау. Элеватор, ұн тарту-жарма және комбикорм өндірісі жұмыстарына арналған разрядтар бойынша жұмысшы кәсіптерінің тарифтік-біліктілік сипаттамалары</w:t>
      </w:r>
    </w:p>
    <w:bookmarkEnd w:id="1438"/>
    <w:bookmarkStart w:name="z1441" w:id="1439"/>
    <w:p>
      <w:pPr>
        <w:spacing w:after="0"/>
        <w:ind w:left="0"/>
        <w:jc w:val="left"/>
      </w:pPr>
      <w:r>
        <w:rPr>
          <w:rFonts w:ascii="Times New Roman"/>
          <w:b/>
          <w:i w:val="false"/>
          <w:color w:val="000000"/>
        </w:rPr>
        <w:t xml:space="preserve"> 1-параграф. Аэрозоль көлігі желілерінің машинисі, 4-разряд</w:t>
      </w:r>
    </w:p>
    <w:bookmarkEnd w:id="1439"/>
    <w:bookmarkStart w:name="z1442" w:id="1440"/>
    <w:p>
      <w:pPr>
        <w:spacing w:after="0"/>
        <w:ind w:left="0"/>
        <w:jc w:val="both"/>
      </w:pPr>
      <w:r>
        <w:rPr>
          <w:rFonts w:ascii="Times New Roman"/>
          <w:b w:val="false"/>
          <w:i w:val="false"/>
          <w:color w:val="000000"/>
          <w:sz w:val="28"/>
        </w:rPr>
        <w:t xml:space="preserve">
      964. Жұмыс сипаттамасы: </w:t>
      </w:r>
    </w:p>
    <w:bookmarkEnd w:id="1440"/>
    <w:p>
      <w:pPr>
        <w:spacing w:after="0"/>
        <w:ind w:left="0"/>
        <w:jc w:val="both"/>
      </w:pPr>
      <w:r>
        <w:rPr>
          <w:rFonts w:ascii="Times New Roman"/>
          <w:b w:val="false"/>
          <w:i w:val="false"/>
          <w:color w:val="000000"/>
          <w:sz w:val="28"/>
        </w:rPr>
        <w:t>
      технологиялық цехтардан, ұнтасушы-вагондардан өнімді қабылдау және тарасыз сақтау қоймасына жіберу кезінде аэрозоль көлігі желілерінің тиімді жұмыс істеуін қамтамасыз ету;</w:t>
      </w:r>
    </w:p>
    <w:p>
      <w:pPr>
        <w:spacing w:after="0"/>
        <w:ind w:left="0"/>
        <w:jc w:val="both"/>
      </w:pPr>
      <w:r>
        <w:rPr>
          <w:rFonts w:ascii="Times New Roman"/>
          <w:b w:val="false"/>
          <w:i w:val="false"/>
          <w:color w:val="000000"/>
          <w:sz w:val="28"/>
        </w:rPr>
        <w:t>
      аэрозоль көлігі желілерін үрлеу, тазарту және жұмыс жағдайында ұстау;</w:t>
      </w:r>
    </w:p>
    <w:p>
      <w:pPr>
        <w:spacing w:after="0"/>
        <w:ind w:left="0"/>
        <w:jc w:val="both"/>
      </w:pPr>
      <w:r>
        <w:rPr>
          <w:rFonts w:ascii="Times New Roman"/>
          <w:b w:val="false"/>
          <w:i w:val="false"/>
          <w:color w:val="000000"/>
          <w:sz w:val="28"/>
        </w:rPr>
        <w:t>
      жабдықтың жұмысын қадағалау және бақылау, оларға қызмет көрсету;</w:t>
      </w:r>
    </w:p>
    <w:p>
      <w:pPr>
        <w:spacing w:after="0"/>
        <w:ind w:left="0"/>
        <w:jc w:val="both"/>
      </w:pPr>
      <w:r>
        <w:rPr>
          <w:rFonts w:ascii="Times New Roman"/>
          <w:b w:val="false"/>
          <w:i w:val="false"/>
          <w:color w:val="000000"/>
          <w:sz w:val="28"/>
        </w:rPr>
        <w:t xml:space="preserve">
      аэрозоль көлігі желілеріндегі ақауларды анықтау және жою; </w:t>
      </w:r>
    </w:p>
    <w:p>
      <w:pPr>
        <w:spacing w:after="0"/>
        <w:ind w:left="0"/>
        <w:jc w:val="both"/>
      </w:pPr>
      <w:r>
        <w:rPr>
          <w:rFonts w:ascii="Times New Roman"/>
          <w:b w:val="false"/>
          <w:i w:val="false"/>
          <w:color w:val="000000"/>
          <w:sz w:val="28"/>
        </w:rPr>
        <w:t xml:space="preserve">
      аспирационды желілерді тазалау; </w:t>
      </w:r>
    </w:p>
    <w:p>
      <w:pPr>
        <w:spacing w:after="0"/>
        <w:ind w:left="0"/>
        <w:jc w:val="both"/>
      </w:pPr>
      <w:r>
        <w:rPr>
          <w:rFonts w:ascii="Times New Roman"/>
          <w:b w:val="false"/>
          <w:i w:val="false"/>
          <w:color w:val="000000"/>
          <w:sz w:val="28"/>
        </w:rPr>
        <w:t>
      жабдықты күрделі және ағымдық жөндеуге қатысу;</w:t>
      </w:r>
    </w:p>
    <w:p>
      <w:pPr>
        <w:spacing w:after="0"/>
        <w:ind w:left="0"/>
        <w:jc w:val="both"/>
      </w:pPr>
      <w:r>
        <w:rPr>
          <w:rFonts w:ascii="Times New Roman"/>
          <w:b w:val="false"/>
          <w:i w:val="false"/>
          <w:color w:val="000000"/>
          <w:sz w:val="28"/>
        </w:rPr>
        <w:t xml:space="preserve">
      жабдықтың техникалық жай-күйін және пайдаланылуын, жұмыс аумағы мен қызмет көрсететін жабдықтың пайдаланылуын қамтамасыз ету. </w:t>
      </w:r>
    </w:p>
    <w:bookmarkStart w:name="z1443" w:id="1441"/>
    <w:p>
      <w:pPr>
        <w:spacing w:after="0"/>
        <w:ind w:left="0"/>
        <w:jc w:val="both"/>
      </w:pPr>
      <w:r>
        <w:rPr>
          <w:rFonts w:ascii="Times New Roman"/>
          <w:b w:val="false"/>
          <w:i w:val="false"/>
          <w:color w:val="000000"/>
          <w:sz w:val="28"/>
        </w:rPr>
        <w:t xml:space="preserve">
      965. Білуге тиіс: </w:t>
      </w:r>
    </w:p>
    <w:bookmarkEnd w:id="1441"/>
    <w:p>
      <w:pPr>
        <w:spacing w:after="0"/>
        <w:ind w:left="0"/>
        <w:jc w:val="both"/>
      </w:pPr>
      <w:r>
        <w:rPr>
          <w:rFonts w:ascii="Times New Roman"/>
          <w:b w:val="false"/>
          <w:i w:val="false"/>
          <w:color w:val="000000"/>
          <w:sz w:val="28"/>
        </w:rPr>
        <w:t xml:space="preserve">
      аэрозоль көлігі желілерінің құрылымын, жұмыс принципін, нысаны мен пайдалану тәртібі; </w:t>
      </w:r>
    </w:p>
    <w:p>
      <w:pPr>
        <w:spacing w:after="0"/>
        <w:ind w:left="0"/>
        <w:jc w:val="both"/>
      </w:pPr>
      <w:r>
        <w:rPr>
          <w:rFonts w:ascii="Times New Roman"/>
          <w:b w:val="false"/>
          <w:i w:val="false"/>
          <w:color w:val="000000"/>
          <w:sz w:val="28"/>
        </w:rPr>
        <w:t xml:space="preserve">
      өнімді диірмендер мен тарасыз сақтау қоймасына орналастыру және орнын ауыстырудың технологиялық схемасы; </w:t>
      </w:r>
    </w:p>
    <w:p>
      <w:pPr>
        <w:spacing w:after="0"/>
        <w:ind w:left="0"/>
        <w:jc w:val="both"/>
      </w:pPr>
      <w:r>
        <w:rPr>
          <w:rFonts w:ascii="Times New Roman"/>
          <w:b w:val="false"/>
          <w:i w:val="false"/>
          <w:color w:val="000000"/>
          <w:sz w:val="28"/>
        </w:rPr>
        <w:t xml:space="preserve">
      аэрозоль көлігі желілеріндегі ақауларды анықтау және оларды жою тәсілдері; </w:t>
      </w:r>
    </w:p>
    <w:p>
      <w:pPr>
        <w:spacing w:after="0"/>
        <w:ind w:left="0"/>
        <w:jc w:val="both"/>
      </w:pPr>
      <w:r>
        <w:rPr>
          <w:rFonts w:ascii="Times New Roman"/>
          <w:b w:val="false"/>
          <w:i w:val="false"/>
          <w:color w:val="000000"/>
          <w:sz w:val="28"/>
        </w:rPr>
        <w:t xml:space="preserve">
      ауаның параметрлеріне қойылатын талаптар; </w:t>
      </w:r>
    </w:p>
    <w:p>
      <w:pPr>
        <w:spacing w:after="0"/>
        <w:ind w:left="0"/>
        <w:jc w:val="both"/>
      </w:pPr>
      <w:r>
        <w:rPr>
          <w:rFonts w:ascii="Times New Roman"/>
          <w:b w:val="false"/>
          <w:i w:val="false"/>
          <w:color w:val="000000"/>
          <w:sz w:val="28"/>
        </w:rPr>
        <w:t xml:space="preserve">
      ұн таситын вагонға өнімді тиеу және түсіру кезіндегі операцияларды орындаудың тәртібі мен кезектілігі; </w:t>
      </w:r>
    </w:p>
    <w:p>
      <w:pPr>
        <w:spacing w:after="0"/>
        <w:ind w:left="0"/>
        <w:jc w:val="both"/>
      </w:pPr>
      <w:r>
        <w:rPr>
          <w:rFonts w:ascii="Times New Roman"/>
          <w:b w:val="false"/>
          <w:i w:val="false"/>
          <w:color w:val="000000"/>
          <w:sz w:val="28"/>
        </w:rPr>
        <w:t>
      еңбекті қорғау, қауіпсіздік техникасы, өндірістік санитария мен өртке қарсы нормалар мен тәртібі.</w:t>
      </w:r>
    </w:p>
    <w:bookmarkStart w:name="z1444" w:id="1442"/>
    <w:p>
      <w:pPr>
        <w:spacing w:after="0"/>
        <w:ind w:left="0"/>
        <w:jc w:val="left"/>
      </w:pPr>
      <w:r>
        <w:rPr>
          <w:rFonts w:ascii="Times New Roman"/>
          <w:b/>
          <w:i w:val="false"/>
          <w:color w:val="000000"/>
        </w:rPr>
        <w:t xml:space="preserve"> 2-параграф. Дезинсекциялау қондырғысының операторы, 4-разряд</w:t>
      </w:r>
    </w:p>
    <w:bookmarkEnd w:id="1442"/>
    <w:bookmarkStart w:name="z1445" w:id="1443"/>
    <w:p>
      <w:pPr>
        <w:spacing w:after="0"/>
        <w:ind w:left="0"/>
        <w:jc w:val="both"/>
      </w:pPr>
      <w:r>
        <w:rPr>
          <w:rFonts w:ascii="Times New Roman"/>
          <w:b w:val="false"/>
          <w:i w:val="false"/>
          <w:color w:val="000000"/>
          <w:sz w:val="28"/>
        </w:rPr>
        <w:t xml:space="preserve">
      966. Жұмыс сипаттамасы: </w:t>
      </w:r>
    </w:p>
    <w:bookmarkEnd w:id="1443"/>
    <w:p>
      <w:pPr>
        <w:spacing w:after="0"/>
        <w:ind w:left="0"/>
        <w:jc w:val="both"/>
      </w:pPr>
      <w:r>
        <w:rPr>
          <w:rFonts w:ascii="Times New Roman"/>
          <w:b w:val="false"/>
          <w:i w:val="false"/>
          <w:color w:val="000000"/>
          <w:sz w:val="28"/>
        </w:rPr>
        <w:t>
      астық қоймалары мен олардың маңындағы аумақтарды, сондай-ақ қоймадағы астық өнімдерін аэрозольді және ылғалды дезинсекциялау процесін жүргізу;</w:t>
      </w:r>
    </w:p>
    <w:p>
      <w:pPr>
        <w:spacing w:after="0"/>
        <w:ind w:left="0"/>
        <w:jc w:val="both"/>
      </w:pPr>
      <w:r>
        <w:rPr>
          <w:rFonts w:ascii="Times New Roman"/>
          <w:b w:val="false"/>
          <w:i w:val="false"/>
          <w:color w:val="000000"/>
          <w:sz w:val="28"/>
        </w:rPr>
        <w:t xml:space="preserve">
      аэрозольді генераторлар мен бүрккіштердің жұмысын қадағалау және бақылау, оларға қызмет көрсету; </w:t>
      </w:r>
    </w:p>
    <w:p>
      <w:pPr>
        <w:spacing w:after="0"/>
        <w:ind w:left="0"/>
        <w:jc w:val="both"/>
      </w:pPr>
      <w:r>
        <w:rPr>
          <w:rFonts w:ascii="Times New Roman"/>
          <w:b w:val="false"/>
          <w:i w:val="false"/>
          <w:color w:val="000000"/>
          <w:sz w:val="28"/>
        </w:rPr>
        <w:t xml:space="preserve">
      қондырғыны жұмысқа дайындау; </w:t>
      </w:r>
    </w:p>
    <w:p>
      <w:pPr>
        <w:spacing w:after="0"/>
        <w:ind w:left="0"/>
        <w:jc w:val="both"/>
      </w:pPr>
      <w:r>
        <w:rPr>
          <w:rFonts w:ascii="Times New Roman"/>
          <w:b w:val="false"/>
          <w:i w:val="false"/>
          <w:color w:val="000000"/>
          <w:sz w:val="28"/>
        </w:rPr>
        <w:t xml:space="preserve">
      қондырғыны күштік желіге қосу және қосудың дұрыстығын, коммуникациялардың, бақылау-өлшеу аспаптарының жарамдылығын бақылау; </w:t>
      </w:r>
    </w:p>
    <w:p>
      <w:pPr>
        <w:spacing w:after="0"/>
        <w:ind w:left="0"/>
        <w:jc w:val="both"/>
      </w:pPr>
      <w:r>
        <w:rPr>
          <w:rFonts w:ascii="Times New Roman"/>
          <w:b w:val="false"/>
          <w:i w:val="false"/>
          <w:color w:val="000000"/>
          <w:sz w:val="28"/>
        </w:rPr>
        <w:t>
      берілетін улы химикаттардың есебін шығару және дозалау;</w:t>
      </w:r>
    </w:p>
    <w:p>
      <w:pPr>
        <w:spacing w:after="0"/>
        <w:ind w:left="0"/>
        <w:jc w:val="both"/>
      </w:pPr>
      <w:r>
        <w:rPr>
          <w:rFonts w:ascii="Times New Roman"/>
          <w:b w:val="false"/>
          <w:i w:val="false"/>
          <w:color w:val="000000"/>
          <w:sz w:val="28"/>
        </w:rPr>
        <w:t xml:space="preserve">
      жұмсалған улы химикаттардың есебін жүргізу; </w:t>
      </w:r>
    </w:p>
    <w:p>
      <w:pPr>
        <w:spacing w:after="0"/>
        <w:ind w:left="0"/>
        <w:jc w:val="both"/>
      </w:pPr>
      <w:r>
        <w:rPr>
          <w:rFonts w:ascii="Times New Roman"/>
          <w:b w:val="false"/>
          <w:i w:val="false"/>
          <w:color w:val="000000"/>
          <w:sz w:val="28"/>
        </w:rPr>
        <w:t xml:space="preserve">
      қондырғыға қажетті жұмыс режиміне баптау; </w:t>
      </w:r>
    </w:p>
    <w:p>
      <w:pPr>
        <w:spacing w:after="0"/>
        <w:ind w:left="0"/>
        <w:jc w:val="both"/>
      </w:pPr>
      <w:r>
        <w:rPr>
          <w:rFonts w:ascii="Times New Roman"/>
          <w:b w:val="false"/>
          <w:i w:val="false"/>
          <w:color w:val="000000"/>
          <w:sz w:val="28"/>
        </w:rPr>
        <w:t>
      қондырғыны басқару және оның жұмысын қадағалау, бақылау;</w:t>
      </w:r>
    </w:p>
    <w:p>
      <w:pPr>
        <w:spacing w:after="0"/>
        <w:ind w:left="0"/>
        <w:jc w:val="both"/>
      </w:pPr>
      <w:r>
        <w:rPr>
          <w:rFonts w:ascii="Times New Roman"/>
          <w:b w:val="false"/>
          <w:i w:val="false"/>
          <w:color w:val="000000"/>
          <w:sz w:val="28"/>
        </w:rPr>
        <w:t xml:space="preserve">
      қондырғының электромеханикалық және гидравликалық жүйелерінің ақауларын анықтау, алдын алу және жою; </w:t>
      </w:r>
    </w:p>
    <w:p>
      <w:pPr>
        <w:spacing w:after="0"/>
        <w:ind w:left="0"/>
        <w:jc w:val="both"/>
      </w:pPr>
      <w:r>
        <w:rPr>
          <w:rFonts w:ascii="Times New Roman"/>
          <w:b w:val="false"/>
          <w:i w:val="false"/>
          <w:color w:val="000000"/>
          <w:sz w:val="28"/>
        </w:rPr>
        <w:t xml:space="preserve">
      жекелеген тораптар мен механизмдерді кезеңдеп қарау, тазалау және ағымдық жөндеу; </w:t>
      </w:r>
    </w:p>
    <w:p>
      <w:pPr>
        <w:spacing w:after="0"/>
        <w:ind w:left="0"/>
        <w:jc w:val="both"/>
      </w:pPr>
      <w:r>
        <w:rPr>
          <w:rFonts w:ascii="Times New Roman"/>
          <w:b w:val="false"/>
          <w:i w:val="false"/>
          <w:color w:val="000000"/>
          <w:sz w:val="28"/>
        </w:rPr>
        <w:t>
      қондырғыға қызмет көрсететін персоналдың қауіпсіздігін бақылау;</w:t>
      </w:r>
    </w:p>
    <w:p>
      <w:pPr>
        <w:spacing w:after="0"/>
        <w:ind w:left="0"/>
        <w:jc w:val="both"/>
      </w:pPr>
      <w:r>
        <w:rPr>
          <w:rFonts w:ascii="Times New Roman"/>
          <w:b w:val="false"/>
          <w:i w:val="false"/>
          <w:color w:val="000000"/>
          <w:sz w:val="28"/>
        </w:rPr>
        <w:t>
      жабдықты дезинсекция жүргізілгеннен кейін сүрту.</w:t>
      </w:r>
    </w:p>
    <w:bookmarkStart w:name="z1446" w:id="1444"/>
    <w:p>
      <w:pPr>
        <w:spacing w:after="0"/>
        <w:ind w:left="0"/>
        <w:jc w:val="both"/>
      </w:pPr>
      <w:r>
        <w:rPr>
          <w:rFonts w:ascii="Times New Roman"/>
          <w:b w:val="false"/>
          <w:i w:val="false"/>
          <w:color w:val="000000"/>
          <w:sz w:val="28"/>
        </w:rPr>
        <w:t>
      967. Білуге тиіс:</w:t>
      </w:r>
    </w:p>
    <w:bookmarkEnd w:id="1444"/>
    <w:p>
      <w:pPr>
        <w:spacing w:after="0"/>
        <w:ind w:left="0"/>
        <w:jc w:val="both"/>
      </w:pPr>
      <w:r>
        <w:rPr>
          <w:rFonts w:ascii="Times New Roman"/>
          <w:b w:val="false"/>
          <w:i w:val="false"/>
          <w:color w:val="000000"/>
          <w:sz w:val="28"/>
        </w:rPr>
        <w:t xml:space="preserve">
      аэрозольді генераторлар мен бүрккіштердің көмегімен нысандарды дезинсекциялау тәртібі; </w:t>
      </w:r>
    </w:p>
    <w:p>
      <w:pPr>
        <w:spacing w:after="0"/>
        <w:ind w:left="0"/>
        <w:jc w:val="both"/>
      </w:pPr>
      <w:r>
        <w:rPr>
          <w:rFonts w:ascii="Times New Roman"/>
          <w:b w:val="false"/>
          <w:i w:val="false"/>
          <w:color w:val="000000"/>
          <w:sz w:val="28"/>
        </w:rPr>
        <w:t xml:space="preserve">
      қызмет көрсететін қондырғының, құрылымы мен жұмыс принципін, принципті электр схемасы, гидрожүйені; </w:t>
      </w:r>
    </w:p>
    <w:p>
      <w:pPr>
        <w:spacing w:after="0"/>
        <w:ind w:left="0"/>
        <w:jc w:val="both"/>
      </w:pPr>
      <w:r>
        <w:rPr>
          <w:rFonts w:ascii="Times New Roman"/>
          <w:b w:val="false"/>
          <w:i w:val="false"/>
          <w:color w:val="000000"/>
          <w:sz w:val="28"/>
        </w:rPr>
        <w:t>
      улы химикаттардың қасиеттерін және олармен жұмыс істеу тәртібі;</w:t>
      </w:r>
    </w:p>
    <w:p>
      <w:pPr>
        <w:spacing w:after="0"/>
        <w:ind w:left="0"/>
        <w:jc w:val="both"/>
      </w:pPr>
      <w:r>
        <w:rPr>
          <w:rFonts w:ascii="Times New Roman"/>
          <w:b w:val="false"/>
          <w:i w:val="false"/>
          <w:color w:val="000000"/>
          <w:sz w:val="28"/>
        </w:rPr>
        <w:t xml:space="preserve">
      қорғану құралдары мен айлабұйымдарды қолдану тәртібі және қауіпсіздік шаралары; </w:t>
      </w:r>
    </w:p>
    <w:p>
      <w:pPr>
        <w:spacing w:after="0"/>
        <w:ind w:left="0"/>
        <w:jc w:val="both"/>
      </w:pPr>
      <w:r>
        <w:rPr>
          <w:rFonts w:ascii="Times New Roman"/>
          <w:b w:val="false"/>
          <w:i w:val="false"/>
          <w:color w:val="000000"/>
          <w:sz w:val="28"/>
        </w:rPr>
        <w:t xml:space="preserve">
      улану кезінде алғашқы көмек көрсету шаралары; </w:t>
      </w:r>
    </w:p>
    <w:p>
      <w:pPr>
        <w:spacing w:after="0"/>
        <w:ind w:left="0"/>
        <w:jc w:val="both"/>
      </w:pPr>
      <w:r>
        <w:rPr>
          <w:rFonts w:ascii="Times New Roman"/>
          <w:b w:val="false"/>
          <w:i w:val="false"/>
          <w:color w:val="000000"/>
          <w:sz w:val="28"/>
        </w:rPr>
        <w:t xml:space="preserve">
      жабдықтың жұмысындағы ақаулардың алдын алу және жою тәсілдері; </w:t>
      </w:r>
    </w:p>
    <w:p>
      <w:pPr>
        <w:spacing w:after="0"/>
        <w:ind w:left="0"/>
        <w:jc w:val="both"/>
      </w:pPr>
      <w:r>
        <w:rPr>
          <w:rFonts w:ascii="Times New Roman"/>
          <w:b w:val="false"/>
          <w:i w:val="false"/>
          <w:color w:val="000000"/>
          <w:sz w:val="28"/>
        </w:rPr>
        <w:t xml:space="preserve">
      жоғары вольтті жабдықты және қысыммен жұмыс істейтін ыдыстарды пайдалану кезіндегі қауіпсіздік тәртібі. </w:t>
      </w:r>
    </w:p>
    <w:bookmarkStart w:name="z1447" w:id="1445"/>
    <w:p>
      <w:pPr>
        <w:spacing w:after="0"/>
        <w:ind w:left="0"/>
        <w:jc w:val="left"/>
      </w:pPr>
      <w:r>
        <w:rPr>
          <w:rFonts w:ascii="Times New Roman"/>
          <w:b/>
          <w:i w:val="false"/>
          <w:color w:val="000000"/>
        </w:rPr>
        <w:t xml:space="preserve"> 3-параграф. Дезинсекциялау қондырғысының операторы, 5-разряд</w:t>
      </w:r>
    </w:p>
    <w:bookmarkEnd w:id="1445"/>
    <w:bookmarkStart w:name="z1448" w:id="1446"/>
    <w:p>
      <w:pPr>
        <w:spacing w:after="0"/>
        <w:ind w:left="0"/>
        <w:jc w:val="both"/>
      </w:pPr>
      <w:r>
        <w:rPr>
          <w:rFonts w:ascii="Times New Roman"/>
          <w:b w:val="false"/>
          <w:i w:val="false"/>
          <w:color w:val="000000"/>
          <w:sz w:val="28"/>
        </w:rPr>
        <w:t xml:space="preserve">
      968. Жұмыс сипаттамасы: </w:t>
      </w:r>
    </w:p>
    <w:bookmarkEnd w:id="1446"/>
    <w:p>
      <w:pPr>
        <w:spacing w:after="0"/>
        <w:ind w:left="0"/>
        <w:jc w:val="both"/>
      </w:pPr>
      <w:r>
        <w:rPr>
          <w:rFonts w:ascii="Times New Roman"/>
          <w:b w:val="false"/>
          <w:i w:val="false"/>
          <w:color w:val="000000"/>
          <w:sz w:val="28"/>
        </w:rPr>
        <w:t xml:space="preserve">
      астық қоймаларында, элеваторлар мен дән өңдеу кәсіпорындарында фумигациялау және радиациялық дезинсекциялау процесінің түрлі атмосфералық жағдайларда (температурада, ылғалда) фумигациондық қондырғымен және радиационды дезинсекторен жүргізу; </w:t>
      </w:r>
    </w:p>
    <w:p>
      <w:pPr>
        <w:spacing w:after="0"/>
        <w:ind w:left="0"/>
        <w:jc w:val="both"/>
      </w:pPr>
      <w:r>
        <w:rPr>
          <w:rFonts w:ascii="Times New Roman"/>
          <w:b w:val="false"/>
          <w:i w:val="false"/>
          <w:color w:val="000000"/>
          <w:sz w:val="28"/>
        </w:rPr>
        <w:t>
      аэрозольді генераторлар мен бүрккіштердің жұмысын қадағалау және бақылау, оларға қызмет көрсету;</w:t>
      </w:r>
    </w:p>
    <w:p>
      <w:pPr>
        <w:spacing w:after="0"/>
        <w:ind w:left="0"/>
        <w:jc w:val="both"/>
      </w:pPr>
      <w:r>
        <w:rPr>
          <w:rFonts w:ascii="Times New Roman"/>
          <w:b w:val="false"/>
          <w:i w:val="false"/>
          <w:color w:val="000000"/>
          <w:sz w:val="28"/>
        </w:rPr>
        <w:t>
      қондырғыны жұмысқа дайындау;</w:t>
      </w:r>
    </w:p>
    <w:p>
      <w:pPr>
        <w:spacing w:after="0"/>
        <w:ind w:left="0"/>
        <w:jc w:val="both"/>
      </w:pPr>
      <w:r>
        <w:rPr>
          <w:rFonts w:ascii="Times New Roman"/>
          <w:b w:val="false"/>
          <w:i w:val="false"/>
          <w:color w:val="000000"/>
          <w:sz w:val="28"/>
        </w:rPr>
        <w:t>
      қондырғыны күштік желіге қосу және қосудың дұрыстығын, коммуникациялардың, бақылау-өлшеу аспаптарының жарамдылығын бақылау;</w:t>
      </w:r>
    </w:p>
    <w:p>
      <w:pPr>
        <w:spacing w:after="0"/>
        <w:ind w:left="0"/>
        <w:jc w:val="both"/>
      </w:pPr>
      <w:r>
        <w:rPr>
          <w:rFonts w:ascii="Times New Roman"/>
          <w:b w:val="false"/>
          <w:i w:val="false"/>
          <w:color w:val="000000"/>
          <w:sz w:val="28"/>
        </w:rPr>
        <w:t>
      берілетін улы химикаттардың есебін шығару және дозалау;</w:t>
      </w:r>
    </w:p>
    <w:p>
      <w:pPr>
        <w:spacing w:after="0"/>
        <w:ind w:left="0"/>
        <w:jc w:val="both"/>
      </w:pPr>
      <w:r>
        <w:rPr>
          <w:rFonts w:ascii="Times New Roman"/>
          <w:b w:val="false"/>
          <w:i w:val="false"/>
          <w:color w:val="000000"/>
          <w:sz w:val="28"/>
        </w:rPr>
        <w:t xml:space="preserve">
      экспозиция кезінде зарарсыздандырылатын нысандағы фумиганттардың болуын бақылау; </w:t>
      </w:r>
    </w:p>
    <w:p>
      <w:pPr>
        <w:spacing w:after="0"/>
        <w:ind w:left="0"/>
        <w:jc w:val="both"/>
      </w:pPr>
      <w:r>
        <w:rPr>
          <w:rFonts w:ascii="Times New Roman"/>
          <w:b w:val="false"/>
          <w:i w:val="false"/>
          <w:color w:val="000000"/>
          <w:sz w:val="28"/>
        </w:rPr>
        <w:t>
      нысанға берілетін фумиганттардың санын реттеу;</w:t>
      </w:r>
    </w:p>
    <w:p>
      <w:pPr>
        <w:spacing w:after="0"/>
        <w:ind w:left="0"/>
        <w:jc w:val="both"/>
      </w:pPr>
      <w:r>
        <w:rPr>
          <w:rFonts w:ascii="Times New Roman"/>
          <w:b w:val="false"/>
          <w:i w:val="false"/>
          <w:color w:val="000000"/>
          <w:sz w:val="28"/>
        </w:rPr>
        <w:t xml:space="preserve">
      қондырғының пневмогаз жүйесіндегі ақауларын анықтау, алдын алу және жою. </w:t>
      </w:r>
    </w:p>
    <w:bookmarkStart w:name="z1449" w:id="1447"/>
    <w:p>
      <w:pPr>
        <w:spacing w:after="0"/>
        <w:ind w:left="0"/>
        <w:jc w:val="both"/>
      </w:pPr>
      <w:r>
        <w:rPr>
          <w:rFonts w:ascii="Times New Roman"/>
          <w:b w:val="false"/>
          <w:i w:val="false"/>
          <w:color w:val="000000"/>
          <w:sz w:val="28"/>
        </w:rPr>
        <w:t xml:space="preserve">
      969. Білуге тиіс: </w:t>
      </w:r>
    </w:p>
    <w:bookmarkEnd w:id="1447"/>
    <w:p>
      <w:pPr>
        <w:spacing w:after="0"/>
        <w:ind w:left="0"/>
        <w:jc w:val="both"/>
      </w:pPr>
      <w:r>
        <w:rPr>
          <w:rFonts w:ascii="Times New Roman"/>
          <w:b w:val="false"/>
          <w:i w:val="false"/>
          <w:color w:val="000000"/>
          <w:sz w:val="28"/>
        </w:rPr>
        <w:t xml:space="preserve">
      барлық типтегі қондырғылардың көмегімен нысандарды дезинсекция жүргізудің тәртібі мен ұйымдастыруды; </w:t>
      </w:r>
    </w:p>
    <w:p>
      <w:pPr>
        <w:spacing w:after="0"/>
        <w:ind w:left="0"/>
        <w:jc w:val="both"/>
      </w:pPr>
      <w:r>
        <w:rPr>
          <w:rFonts w:ascii="Times New Roman"/>
          <w:b w:val="false"/>
          <w:i w:val="false"/>
          <w:color w:val="000000"/>
          <w:sz w:val="28"/>
        </w:rPr>
        <w:t xml:space="preserve">
      фумигация процесін реттеу тәртібі; </w:t>
      </w:r>
    </w:p>
    <w:p>
      <w:pPr>
        <w:spacing w:after="0"/>
        <w:ind w:left="0"/>
        <w:jc w:val="both"/>
      </w:pPr>
      <w:r>
        <w:rPr>
          <w:rFonts w:ascii="Times New Roman"/>
          <w:b w:val="false"/>
          <w:i w:val="false"/>
          <w:color w:val="000000"/>
          <w:sz w:val="28"/>
        </w:rPr>
        <w:t xml:space="preserve">
      барлық типтегі дезинсекционды қондырғылардың құрылымын, конструктивтік ерекшеліктерін, принципті гидропневмогазды құрастырмалы схемасы; </w:t>
      </w:r>
    </w:p>
    <w:p>
      <w:pPr>
        <w:spacing w:after="0"/>
        <w:ind w:left="0"/>
        <w:jc w:val="both"/>
      </w:pPr>
      <w:r>
        <w:rPr>
          <w:rFonts w:ascii="Times New Roman"/>
          <w:b w:val="false"/>
          <w:i w:val="false"/>
          <w:color w:val="000000"/>
          <w:sz w:val="28"/>
        </w:rPr>
        <w:t>
      радиациялы қондырғымен жұмыс кезіндегі қауіпсіздік тәртібі.</w:t>
      </w:r>
    </w:p>
    <w:bookmarkStart w:name="z1450" w:id="1448"/>
    <w:p>
      <w:pPr>
        <w:spacing w:after="0"/>
        <w:ind w:left="0"/>
        <w:jc w:val="left"/>
      </w:pPr>
      <w:r>
        <w:rPr>
          <w:rFonts w:ascii="Times New Roman"/>
          <w:b/>
          <w:i w:val="false"/>
          <w:color w:val="000000"/>
        </w:rPr>
        <w:t xml:space="preserve"> 4-параграф. Дәнді өңдеу аппаратшысы, 2-разряд</w:t>
      </w:r>
    </w:p>
    <w:bookmarkEnd w:id="1448"/>
    <w:bookmarkStart w:name="z1451" w:id="1449"/>
    <w:p>
      <w:pPr>
        <w:spacing w:after="0"/>
        <w:ind w:left="0"/>
        <w:jc w:val="both"/>
      </w:pPr>
      <w:r>
        <w:rPr>
          <w:rFonts w:ascii="Times New Roman"/>
          <w:b w:val="false"/>
          <w:i w:val="false"/>
          <w:color w:val="000000"/>
          <w:sz w:val="28"/>
        </w:rPr>
        <w:t xml:space="preserve">
      970. Жұмыс сипаттамасы: </w:t>
      </w:r>
    </w:p>
    <w:bookmarkEnd w:id="1449"/>
    <w:p>
      <w:pPr>
        <w:spacing w:after="0"/>
        <w:ind w:left="0"/>
        <w:jc w:val="both"/>
      </w:pPr>
      <w:r>
        <w:rPr>
          <w:rFonts w:ascii="Times New Roman"/>
          <w:b w:val="false"/>
          <w:i w:val="false"/>
          <w:color w:val="000000"/>
          <w:sz w:val="28"/>
        </w:rPr>
        <w:t xml:space="preserve">
      дәндерді металломагнитті қоспалардан тазарту процесін оларды жабдыққа орнатылған магнитті қоршауларда ұстау жолымен тазарту процесін жүргізу; </w:t>
      </w:r>
    </w:p>
    <w:p>
      <w:pPr>
        <w:spacing w:after="0"/>
        <w:ind w:left="0"/>
        <w:jc w:val="both"/>
      </w:pPr>
      <w:r>
        <w:rPr>
          <w:rFonts w:ascii="Times New Roman"/>
          <w:b w:val="false"/>
          <w:i w:val="false"/>
          <w:color w:val="000000"/>
          <w:sz w:val="28"/>
        </w:rPr>
        <w:t xml:space="preserve">
      дәнді қабылдау, орнын ауыстыру, кептіру және силотар бойынша немесе оның сапасын ескере отырып келесі өңдеуге таратып бөлуді біліктілігі анағұрлым жоғары аппаратшының басшылығымен жүргізу; </w:t>
      </w:r>
    </w:p>
    <w:p>
      <w:pPr>
        <w:spacing w:after="0"/>
        <w:ind w:left="0"/>
        <w:jc w:val="both"/>
      </w:pPr>
      <w:r>
        <w:rPr>
          <w:rFonts w:ascii="Times New Roman"/>
          <w:b w:val="false"/>
          <w:i w:val="false"/>
          <w:color w:val="000000"/>
          <w:sz w:val="28"/>
        </w:rPr>
        <w:t xml:space="preserve">
      дән кептіру оттықтарында отынды жағу процесін жүргізу, магнитті қондырғылардың, желдеткіштердің жұмысын қадағалау және бақылау, оларға қызмет көрсету; </w:t>
      </w:r>
    </w:p>
    <w:p>
      <w:pPr>
        <w:spacing w:after="0"/>
        <w:ind w:left="0"/>
        <w:jc w:val="both"/>
      </w:pPr>
      <w:r>
        <w:rPr>
          <w:rFonts w:ascii="Times New Roman"/>
          <w:b w:val="false"/>
          <w:i w:val="false"/>
          <w:color w:val="000000"/>
          <w:sz w:val="28"/>
        </w:rPr>
        <w:t xml:space="preserve">
      транспортерлердің, қарапайым тазарту машиналары мен кептіргіштердің жұмысын қадағалау, оларға қызмет көрсетуге қатысу; </w:t>
      </w:r>
    </w:p>
    <w:p>
      <w:pPr>
        <w:spacing w:after="0"/>
        <w:ind w:left="0"/>
        <w:jc w:val="both"/>
      </w:pPr>
      <w:r>
        <w:rPr>
          <w:rFonts w:ascii="Times New Roman"/>
          <w:b w:val="false"/>
          <w:i w:val="false"/>
          <w:color w:val="000000"/>
          <w:sz w:val="28"/>
        </w:rPr>
        <w:t>
      силостардың дұрыс толуын қадағалау;</w:t>
      </w:r>
    </w:p>
    <w:p>
      <w:pPr>
        <w:spacing w:after="0"/>
        <w:ind w:left="0"/>
        <w:jc w:val="both"/>
      </w:pPr>
      <w:r>
        <w:rPr>
          <w:rFonts w:ascii="Times New Roman"/>
          <w:b w:val="false"/>
          <w:i w:val="false"/>
          <w:color w:val="000000"/>
          <w:sz w:val="28"/>
        </w:rPr>
        <w:t xml:space="preserve">
      металдан тазартуға келіп түсетін дәннің қозғалу жылдамдығы мен қабатының қалыңдығын реттеу; </w:t>
      </w:r>
    </w:p>
    <w:p>
      <w:pPr>
        <w:spacing w:after="0"/>
        <w:ind w:left="0"/>
        <w:jc w:val="both"/>
      </w:pPr>
      <w:r>
        <w:rPr>
          <w:rFonts w:ascii="Times New Roman"/>
          <w:b w:val="false"/>
          <w:i w:val="false"/>
          <w:color w:val="000000"/>
          <w:sz w:val="28"/>
        </w:rPr>
        <w:t>
      магнитті қорғағыш пен жинағышты металдан тазарту;</w:t>
      </w:r>
    </w:p>
    <w:p>
      <w:pPr>
        <w:spacing w:after="0"/>
        <w:ind w:left="0"/>
        <w:jc w:val="both"/>
      </w:pPr>
      <w:r>
        <w:rPr>
          <w:rFonts w:ascii="Times New Roman"/>
          <w:b w:val="false"/>
          <w:i w:val="false"/>
          <w:color w:val="000000"/>
          <w:sz w:val="28"/>
        </w:rPr>
        <w:t>
      металл магнитті және басқа да қоспаларды жинау және зертханаға тапсыру;</w:t>
      </w:r>
    </w:p>
    <w:p>
      <w:pPr>
        <w:spacing w:after="0"/>
        <w:ind w:left="0"/>
        <w:jc w:val="both"/>
      </w:pPr>
      <w:r>
        <w:rPr>
          <w:rFonts w:ascii="Times New Roman"/>
          <w:b w:val="false"/>
          <w:i w:val="false"/>
          <w:color w:val="000000"/>
          <w:sz w:val="28"/>
        </w:rPr>
        <w:t xml:space="preserve">
      аспирационды және басқа да коммуникациялар мен жабдықтарды дән қалдығынан тазарту; </w:t>
      </w:r>
    </w:p>
    <w:p>
      <w:pPr>
        <w:spacing w:after="0"/>
        <w:ind w:left="0"/>
        <w:jc w:val="both"/>
      </w:pPr>
      <w:r>
        <w:rPr>
          <w:rFonts w:ascii="Times New Roman"/>
          <w:b w:val="false"/>
          <w:i w:val="false"/>
          <w:color w:val="000000"/>
          <w:sz w:val="28"/>
        </w:rPr>
        <w:t>
      дән кептіргіштердің шахталарын, оттықтары мен форсуналарын кезеңдеп тазалау;</w:t>
      </w:r>
    </w:p>
    <w:p>
      <w:pPr>
        <w:spacing w:after="0"/>
        <w:ind w:left="0"/>
        <w:jc w:val="both"/>
      </w:pPr>
      <w:r>
        <w:rPr>
          <w:rFonts w:ascii="Times New Roman"/>
          <w:b w:val="false"/>
          <w:i w:val="false"/>
          <w:color w:val="000000"/>
          <w:sz w:val="28"/>
        </w:rPr>
        <w:t>
      өңделетін дақыл ауыстырған кезде дән кептіргіштерді, сепараторлар мен басқа да жабдықтарды тазарту;</w:t>
      </w:r>
    </w:p>
    <w:p>
      <w:pPr>
        <w:spacing w:after="0"/>
        <w:ind w:left="0"/>
        <w:jc w:val="both"/>
      </w:pPr>
      <w:r>
        <w:rPr>
          <w:rFonts w:ascii="Times New Roman"/>
          <w:b w:val="false"/>
          <w:i w:val="false"/>
          <w:color w:val="000000"/>
          <w:sz w:val="28"/>
        </w:rPr>
        <w:t>
      сынама іріктеу кезінде көмек көрсету;</w:t>
      </w:r>
    </w:p>
    <w:p>
      <w:pPr>
        <w:spacing w:after="0"/>
        <w:ind w:left="0"/>
        <w:jc w:val="both"/>
      </w:pPr>
      <w:r>
        <w:rPr>
          <w:rFonts w:ascii="Times New Roman"/>
          <w:b w:val="false"/>
          <w:i w:val="false"/>
          <w:color w:val="000000"/>
          <w:sz w:val="28"/>
        </w:rPr>
        <w:t>
      қызмет көрсететін жабдықты желіге қосу және ажырату, оны ұсақ ақауларын жоюға қатысу;</w:t>
      </w:r>
    </w:p>
    <w:p>
      <w:pPr>
        <w:spacing w:after="0"/>
        <w:ind w:left="0"/>
        <w:jc w:val="both"/>
      </w:pPr>
      <w:r>
        <w:rPr>
          <w:rFonts w:ascii="Times New Roman"/>
          <w:b w:val="false"/>
          <w:i w:val="false"/>
          <w:color w:val="000000"/>
          <w:sz w:val="28"/>
        </w:rPr>
        <w:t>
      силостарды, элеваторлар мен басқа да нысандарды газациялауға дайындауға қатысу;</w:t>
      </w:r>
    </w:p>
    <w:p>
      <w:pPr>
        <w:spacing w:after="0"/>
        <w:ind w:left="0"/>
        <w:jc w:val="both"/>
      </w:pPr>
      <w:r>
        <w:rPr>
          <w:rFonts w:ascii="Times New Roman"/>
          <w:b w:val="false"/>
          <w:i w:val="false"/>
          <w:color w:val="000000"/>
          <w:sz w:val="28"/>
        </w:rPr>
        <w:t>
      жұмыс орны мен жабдықты жинау.</w:t>
      </w:r>
    </w:p>
    <w:bookmarkStart w:name="z1452" w:id="1450"/>
    <w:p>
      <w:pPr>
        <w:spacing w:after="0"/>
        <w:ind w:left="0"/>
        <w:jc w:val="both"/>
      </w:pPr>
      <w:r>
        <w:rPr>
          <w:rFonts w:ascii="Times New Roman"/>
          <w:b w:val="false"/>
          <w:i w:val="false"/>
          <w:color w:val="000000"/>
          <w:sz w:val="28"/>
        </w:rPr>
        <w:t xml:space="preserve">
      971. Білуге тиіс: </w:t>
      </w:r>
    </w:p>
    <w:bookmarkEnd w:id="1450"/>
    <w:p>
      <w:pPr>
        <w:spacing w:after="0"/>
        <w:ind w:left="0"/>
        <w:jc w:val="both"/>
      </w:pPr>
      <w:r>
        <w:rPr>
          <w:rFonts w:ascii="Times New Roman"/>
          <w:b w:val="false"/>
          <w:i w:val="false"/>
          <w:color w:val="000000"/>
          <w:sz w:val="28"/>
        </w:rPr>
        <w:t xml:space="preserve">
      дақылдар және дәннің сапасы туралы жалпы деректерді; </w:t>
      </w:r>
    </w:p>
    <w:p>
      <w:pPr>
        <w:spacing w:after="0"/>
        <w:ind w:left="0"/>
        <w:jc w:val="both"/>
      </w:pPr>
      <w:r>
        <w:rPr>
          <w:rFonts w:ascii="Times New Roman"/>
          <w:b w:val="false"/>
          <w:i w:val="false"/>
          <w:color w:val="000000"/>
          <w:sz w:val="28"/>
        </w:rPr>
        <w:t xml:space="preserve">
      дәнді металломагнитті қоспалардан тазарту тәртібі; </w:t>
      </w:r>
    </w:p>
    <w:p>
      <w:pPr>
        <w:spacing w:after="0"/>
        <w:ind w:left="0"/>
        <w:jc w:val="both"/>
      </w:pPr>
      <w:r>
        <w:rPr>
          <w:rFonts w:ascii="Times New Roman"/>
          <w:b w:val="false"/>
          <w:i w:val="false"/>
          <w:color w:val="000000"/>
          <w:sz w:val="28"/>
        </w:rPr>
        <w:t xml:space="preserve">
      дәнді қабылдау, орнын ауыстыру, кептіру және силостар бойынша таратып бөлудің, дән кептіру оттықтарында отынды жағудың тәртібі; </w:t>
      </w:r>
    </w:p>
    <w:p>
      <w:pPr>
        <w:spacing w:after="0"/>
        <w:ind w:left="0"/>
        <w:jc w:val="both"/>
      </w:pPr>
      <w:r>
        <w:rPr>
          <w:rFonts w:ascii="Times New Roman"/>
          <w:b w:val="false"/>
          <w:i w:val="false"/>
          <w:color w:val="000000"/>
          <w:sz w:val="28"/>
        </w:rPr>
        <w:t xml:space="preserve">
      магнитті қондырғылардың, желдеткіштердің, циклондар мен күрделілігі жағынан ұқсас басқа да жабдықтардың жұмыс принципі; </w:t>
      </w:r>
    </w:p>
    <w:p>
      <w:pPr>
        <w:spacing w:after="0"/>
        <w:ind w:left="0"/>
        <w:jc w:val="both"/>
      </w:pPr>
      <w:r>
        <w:rPr>
          <w:rFonts w:ascii="Times New Roman"/>
          <w:b w:val="false"/>
          <w:i w:val="false"/>
          <w:color w:val="000000"/>
          <w:sz w:val="28"/>
        </w:rPr>
        <w:t xml:space="preserve">
      магнитті жабдықтың жүк көтеру нормалары; </w:t>
      </w:r>
    </w:p>
    <w:p>
      <w:pPr>
        <w:spacing w:after="0"/>
        <w:ind w:left="0"/>
        <w:jc w:val="both"/>
      </w:pPr>
      <w:r>
        <w:rPr>
          <w:rFonts w:ascii="Times New Roman"/>
          <w:b w:val="false"/>
          <w:i w:val="false"/>
          <w:color w:val="000000"/>
          <w:sz w:val="28"/>
        </w:rPr>
        <w:t xml:space="preserve">
      магнитті қорғағыш қондырғыларын металдан тазарту тәсілдері; </w:t>
      </w:r>
    </w:p>
    <w:p>
      <w:pPr>
        <w:spacing w:after="0"/>
        <w:ind w:left="0"/>
        <w:jc w:val="both"/>
      </w:pPr>
      <w:r>
        <w:rPr>
          <w:rFonts w:ascii="Times New Roman"/>
          <w:b w:val="false"/>
          <w:i w:val="false"/>
          <w:color w:val="000000"/>
          <w:sz w:val="28"/>
        </w:rPr>
        <w:t>
      майлау жүйесін және қолданылатын жанар-жағармай материалдары.</w:t>
      </w:r>
    </w:p>
    <w:bookmarkStart w:name="z1453" w:id="1451"/>
    <w:p>
      <w:pPr>
        <w:spacing w:after="0"/>
        <w:ind w:left="0"/>
        <w:jc w:val="left"/>
      </w:pPr>
      <w:r>
        <w:rPr>
          <w:rFonts w:ascii="Times New Roman"/>
          <w:b/>
          <w:i w:val="false"/>
          <w:color w:val="000000"/>
        </w:rPr>
        <w:t xml:space="preserve"> 5-параграф. Дәнді өңдеу аппаратшысы, 3-разряд</w:t>
      </w:r>
    </w:p>
    <w:bookmarkEnd w:id="1451"/>
    <w:bookmarkStart w:name="z1454" w:id="1452"/>
    <w:p>
      <w:pPr>
        <w:spacing w:after="0"/>
        <w:ind w:left="0"/>
        <w:jc w:val="both"/>
      </w:pPr>
      <w:r>
        <w:rPr>
          <w:rFonts w:ascii="Times New Roman"/>
          <w:b w:val="false"/>
          <w:i w:val="false"/>
          <w:color w:val="000000"/>
          <w:sz w:val="28"/>
        </w:rPr>
        <w:t xml:space="preserve">
      972. Жұмыс сипаттамасы: </w:t>
      </w:r>
    </w:p>
    <w:bookmarkEnd w:id="1452"/>
    <w:p>
      <w:pPr>
        <w:spacing w:after="0"/>
        <w:ind w:left="0"/>
        <w:jc w:val="both"/>
      </w:pPr>
      <w:r>
        <w:rPr>
          <w:rFonts w:ascii="Times New Roman"/>
          <w:b w:val="false"/>
          <w:i w:val="false"/>
          <w:color w:val="000000"/>
          <w:sz w:val="28"/>
        </w:rPr>
        <w:t xml:space="preserve">
      дәнді, бұршақ, майлы және басқа да дақыл дәндерін қабылдау, силостар бойынша немесе оның сапасын ескере отырып келесі өңдеуге таратып бөлуді барлық түрдегі транспортерлердің көмегімен жүргізу; </w:t>
      </w:r>
    </w:p>
    <w:p>
      <w:pPr>
        <w:spacing w:after="0"/>
        <w:ind w:left="0"/>
        <w:jc w:val="both"/>
      </w:pPr>
      <w:r>
        <w:rPr>
          <w:rFonts w:ascii="Times New Roman"/>
          <w:b w:val="false"/>
          <w:i w:val="false"/>
          <w:color w:val="000000"/>
          <w:sz w:val="28"/>
        </w:rPr>
        <w:t xml:space="preserve">
      дәнді сепараторларда, триерлерде сепарациялау; </w:t>
      </w:r>
    </w:p>
    <w:p>
      <w:pPr>
        <w:spacing w:after="0"/>
        <w:ind w:left="0"/>
        <w:jc w:val="both"/>
      </w:pPr>
      <w:r>
        <w:rPr>
          <w:rFonts w:ascii="Times New Roman"/>
          <w:b w:val="false"/>
          <w:i w:val="false"/>
          <w:color w:val="000000"/>
          <w:sz w:val="28"/>
        </w:rPr>
        <w:t>
      жүгері собығын тарту, тұқымы мен дәнін калибрлеу машиналары мен триерлерде фракцияларға бөлу;</w:t>
      </w:r>
    </w:p>
    <w:p>
      <w:pPr>
        <w:spacing w:after="0"/>
        <w:ind w:left="0"/>
        <w:jc w:val="both"/>
      </w:pPr>
      <w:r>
        <w:rPr>
          <w:rFonts w:ascii="Times New Roman"/>
          <w:b w:val="false"/>
          <w:i w:val="false"/>
          <w:color w:val="000000"/>
          <w:sz w:val="28"/>
        </w:rPr>
        <w:t xml:space="preserve">
      дәнді зарарсыздандырғышта және басқа да арнаулы аппараттарды зарарсыздандыру; </w:t>
      </w:r>
    </w:p>
    <w:p>
      <w:pPr>
        <w:spacing w:after="0"/>
        <w:ind w:left="0"/>
        <w:jc w:val="both"/>
      </w:pPr>
      <w:r>
        <w:rPr>
          <w:rFonts w:ascii="Times New Roman"/>
          <w:b w:val="false"/>
          <w:i w:val="false"/>
          <w:color w:val="000000"/>
          <w:sz w:val="28"/>
        </w:rPr>
        <w:t>
      тамақ жем нысанындағы әртүрлі дәнді дақылдардың дәндерін, бұршақ тұқымын, жүгері собығы мен майлы дақыл тұқымын барабанды дән кептіргіштерде кептіру;</w:t>
      </w:r>
    </w:p>
    <w:p>
      <w:pPr>
        <w:spacing w:after="0"/>
        <w:ind w:left="0"/>
        <w:jc w:val="both"/>
      </w:pPr>
      <w:r>
        <w:rPr>
          <w:rFonts w:ascii="Times New Roman"/>
          <w:b w:val="false"/>
          <w:i w:val="false"/>
          <w:color w:val="000000"/>
          <w:sz w:val="28"/>
        </w:rPr>
        <w:t xml:space="preserve">
      барлық типтегі транспортерлердің, сепараторлардың, калибрлеу машиналары мен триерлердің, жүгері собығын өңдейтін молотилкалардың, барабанды дән кептіргіштердің, сүзгілердің, аспирационды қондырғылар мен күрделілігі жағынан ұқсас басқа да жабдықтың жұмысын бақылау және қадағалау, оларға қызмет көрсету; </w:t>
      </w:r>
    </w:p>
    <w:p>
      <w:pPr>
        <w:spacing w:after="0"/>
        <w:ind w:left="0"/>
        <w:jc w:val="both"/>
      </w:pPr>
      <w:r>
        <w:rPr>
          <w:rFonts w:ascii="Times New Roman"/>
          <w:b w:val="false"/>
          <w:i w:val="false"/>
          <w:color w:val="000000"/>
          <w:sz w:val="28"/>
        </w:rPr>
        <w:t>
      елеуіштерді ауыстыруға қатысу;</w:t>
      </w:r>
    </w:p>
    <w:p>
      <w:pPr>
        <w:spacing w:after="0"/>
        <w:ind w:left="0"/>
        <w:jc w:val="both"/>
      </w:pPr>
      <w:r>
        <w:rPr>
          <w:rFonts w:ascii="Times New Roman"/>
          <w:b w:val="false"/>
          <w:i w:val="false"/>
          <w:color w:val="000000"/>
          <w:sz w:val="28"/>
        </w:rPr>
        <w:t>
      қызмет көрсететін жабдықтың жұмысын баптау және реттеу;</w:t>
      </w:r>
    </w:p>
    <w:p>
      <w:pPr>
        <w:spacing w:after="0"/>
        <w:ind w:left="0"/>
        <w:jc w:val="both"/>
      </w:pPr>
      <w:r>
        <w:rPr>
          <w:rFonts w:ascii="Times New Roman"/>
          <w:b w:val="false"/>
          <w:i w:val="false"/>
          <w:color w:val="000000"/>
          <w:sz w:val="28"/>
        </w:rPr>
        <w:t>
      өнімнің үздіксіз және біркелкі берілуін қамтамасыз ету;</w:t>
      </w:r>
    </w:p>
    <w:p>
      <w:pPr>
        <w:spacing w:after="0"/>
        <w:ind w:left="0"/>
        <w:jc w:val="both"/>
      </w:pPr>
      <w:r>
        <w:rPr>
          <w:rFonts w:ascii="Times New Roman"/>
          <w:b w:val="false"/>
          <w:i w:val="false"/>
          <w:color w:val="000000"/>
          <w:sz w:val="28"/>
        </w:rPr>
        <w:t>
      қызмет көрсететін жабдықты қосу және тоқтату;</w:t>
      </w:r>
    </w:p>
    <w:p>
      <w:pPr>
        <w:spacing w:after="0"/>
        <w:ind w:left="0"/>
        <w:jc w:val="both"/>
      </w:pPr>
      <w:r>
        <w:rPr>
          <w:rFonts w:ascii="Times New Roman"/>
          <w:b w:val="false"/>
          <w:i w:val="false"/>
          <w:color w:val="000000"/>
          <w:sz w:val="28"/>
        </w:rPr>
        <w:t>
      қызмет көрсететін жабдықтың жұмысындағы ақауларды анықтау және оны жоюға қатысу;</w:t>
      </w:r>
    </w:p>
    <w:p>
      <w:pPr>
        <w:spacing w:after="0"/>
        <w:ind w:left="0"/>
        <w:jc w:val="both"/>
      </w:pPr>
      <w:r>
        <w:rPr>
          <w:rFonts w:ascii="Times New Roman"/>
          <w:b w:val="false"/>
          <w:i w:val="false"/>
          <w:color w:val="000000"/>
          <w:sz w:val="28"/>
        </w:rPr>
        <w:t>
      жұмыс зоналары мен қызмет көрсететін жабдықтың қалыпты санитарлық жағдайын қамтамасыз ету;</w:t>
      </w:r>
    </w:p>
    <w:p>
      <w:pPr>
        <w:spacing w:after="0"/>
        <w:ind w:left="0"/>
        <w:jc w:val="both"/>
      </w:pPr>
      <w:r>
        <w:rPr>
          <w:rFonts w:ascii="Times New Roman"/>
          <w:b w:val="false"/>
          <w:i w:val="false"/>
          <w:color w:val="000000"/>
          <w:sz w:val="28"/>
        </w:rPr>
        <w:t>
      кептірілген дәннің есебін жүргізу.</w:t>
      </w:r>
    </w:p>
    <w:bookmarkStart w:name="z1455" w:id="1453"/>
    <w:p>
      <w:pPr>
        <w:spacing w:after="0"/>
        <w:ind w:left="0"/>
        <w:jc w:val="both"/>
      </w:pPr>
      <w:r>
        <w:rPr>
          <w:rFonts w:ascii="Times New Roman"/>
          <w:b w:val="false"/>
          <w:i w:val="false"/>
          <w:color w:val="000000"/>
          <w:sz w:val="28"/>
        </w:rPr>
        <w:t xml:space="preserve">
      973. Білуге тиіс: </w:t>
      </w:r>
    </w:p>
    <w:bookmarkEnd w:id="1453"/>
    <w:p>
      <w:pPr>
        <w:spacing w:after="0"/>
        <w:ind w:left="0"/>
        <w:jc w:val="both"/>
      </w:pPr>
      <w:r>
        <w:rPr>
          <w:rFonts w:ascii="Times New Roman"/>
          <w:b w:val="false"/>
          <w:i w:val="false"/>
          <w:color w:val="000000"/>
          <w:sz w:val="28"/>
        </w:rPr>
        <w:t xml:space="preserve">
      дәнді, бұршақ, майлы және басқа да дақыл дәндерін қабылдау және сепарациялау, жүгері собығын тарту, тұқымы мен дәнін калибрлеу машиналары мен триерлерде фракцияларға бөлу, дәнді зарарсыздандыру, кептіру тәртібі; </w:t>
      </w:r>
    </w:p>
    <w:p>
      <w:pPr>
        <w:spacing w:after="0"/>
        <w:ind w:left="0"/>
        <w:jc w:val="both"/>
      </w:pPr>
      <w:r>
        <w:rPr>
          <w:rFonts w:ascii="Times New Roman"/>
          <w:b w:val="false"/>
          <w:i w:val="false"/>
          <w:color w:val="000000"/>
          <w:sz w:val="28"/>
        </w:rPr>
        <w:t xml:space="preserve">
      транспортерлердің, сепараторлардың, калибрлеу машиналары мен триерлердің, жүгері собығын өңдейтін молотилкалардың, барабанды дән кептіргіштердің, сүзгілердің, аспирационды қондырғылар мен күрделілігі жағынан ұқсас басқа да жабдықтың құрылымы; </w:t>
      </w:r>
    </w:p>
    <w:p>
      <w:pPr>
        <w:spacing w:after="0"/>
        <w:ind w:left="0"/>
        <w:jc w:val="both"/>
      </w:pPr>
      <w:r>
        <w:rPr>
          <w:rFonts w:ascii="Times New Roman"/>
          <w:b w:val="false"/>
          <w:i w:val="false"/>
          <w:color w:val="000000"/>
          <w:sz w:val="28"/>
        </w:rPr>
        <w:t xml:space="preserve">
      қорғаныс жабынына арналған эмульсияларды дайындау тәсілдері; </w:t>
      </w:r>
    </w:p>
    <w:p>
      <w:pPr>
        <w:spacing w:after="0"/>
        <w:ind w:left="0"/>
        <w:jc w:val="both"/>
      </w:pPr>
      <w:r>
        <w:rPr>
          <w:rFonts w:ascii="Times New Roman"/>
          <w:b w:val="false"/>
          <w:i w:val="false"/>
          <w:color w:val="000000"/>
          <w:sz w:val="28"/>
        </w:rPr>
        <w:t>
      зарарсыздандырғыштарды улы химикаттармен толтыру тәсілдері, ерітінді даярлау үшін оларды жұмсаудың жол берілетін шекті нормасы;</w:t>
      </w:r>
    </w:p>
    <w:p>
      <w:pPr>
        <w:spacing w:after="0"/>
        <w:ind w:left="0"/>
        <w:jc w:val="both"/>
      </w:pPr>
      <w:r>
        <w:rPr>
          <w:rFonts w:ascii="Times New Roman"/>
          <w:b w:val="false"/>
          <w:i w:val="false"/>
          <w:color w:val="000000"/>
          <w:sz w:val="28"/>
        </w:rPr>
        <w:t xml:space="preserve">
       улану белгілерін, оның алдын алу және зардап шеккендерге көмек көрсету шаралары; </w:t>
      </w:r>
    </w:p>
    <w:p>
      <w:pPr>
        <w:spacing w:after="0"/>
        <w:ind w:left="0"/>
        <w:jc w:val="both"/>
      </w:pPr>
      <w:r>
        <w:rPr>
          <w:rFonts w:ascii="Times New Roman"/>
          <w:b w:val="false"/>
          <w:i w:val="false"/>
          <w:color w:val="000000"/>
          <w:sz w:val="28"/>
        </w:rPr>
        <w:t xml:space="preserve">
      зарарсыздандырылған тұқымның сапасына қойылатын талаптар. </w:t>
      </w:r>
    </w:p>
    <w:bookmarkStart w:name="z1456" w:id="1454"/>
    <w:p>
      <w:pPr>
        <w:spacing w:after="0"/>
        <w:ind w:left="0"/>
        <w:jc w:val="left"/>
      </w:pPr>
      <w:r>
        <w:rPr>
          <w:rFonts w:ascii="Times New Roman"/>
          <w:b/>
          <w:i w:val="false"/>
          <w:color w:val="000000"/>
        </w:rPr>
        <w:t xml:space="preserve"> 6-параграф. Дәнді өңдеу аппаратшысы, 4-разряд</w:t>
      </w:r>
    </w:p>
    <w:bookmarkEnd w:id="1454"/>
    <w:bookmarkStart w:name="z1457" w:id="1455"/>
    <w:p>
      <w:pPr>
        <w:spacing w:after="0"/>
        <w:ind w:left="0"/>
        <w:jc w:val="both"/>
      </w:pPr>
      <w:r>
        <w:rPr>
          <w:rFonts w:ascii="Times New Roman"/>
          <w:b w:val="false"/>
          <w:i w:val="false"/>
          <w:color w:val="000000"/>
          <w:sz w:val="28"/>
        </w:rPr>
        <w:t xml:space="preserve">
      974. Жұмыс сипаттамасы: </w:t>
      </w:r>
    </w:p>
    <w:bookmarkEnd w:id="1455"/>
    <w:p>
      <w:pPr>
        <w:spacing w:after="0"/>
        <w:ind w:left="0"/>
        <w:jc w:val="both"/>
      </w:pPr>
      <w:r>
        <w:rPr>
          <w:rFonts w:ascii="Times New Roman"/>
          <w:b w:val="false"/>
          <w:i w:val="false"/>
          <w:color w:val="000000"/>
          <w:sz w:val="28"/>
        </w:rPr>
        <w:t xml:space="preserve">
      дәнді, тұқымдарды күрделі дән тазалау, дән сұрыптау машина-агрегаттарында тазалау, түрлі дақылдардың тұқымын, бұршақ, майлы дақылдарды, жүгері собығын жылжымалы, камералы кептіргіштерде, өнімділігі сағатына 30 тоннаға дейінгі шахталық кептіргіштерде кептіру, қызмет көрсететін дән кептіргіш оттығына отын жағу технологиялық процесін жүргізу; </w:t>
      </w:r>
    </w:p>
    <w:p>
      <w:pPr>
        <w:spacing w:after="0"/>
        <w:ind w:left="0"/>
        <w:jc w:val="both"/>
      </w:pPr>
      <w:r>
        <w:rPr>
          <w:rFonts w:ascii="Times New Roman"/>
          <w:b w:val="false"/>
          <w:i w:val="false"/>
          <w:color w:val="000000"/>
          <w:sz w:val="28"/>
        </w:rPr>
        <w:t xml:space="preserve">
      транспортерлердің, калибрлеу машиналары мен триерлердің, дән тазалау, дән сұрыптау машина-агрегаттарының, жылжымалы, камералы және шахталық кептіргіштер мен қызмет көрсететін басқа да жабдықтың жұмысын бақылау және қадағалау, оларға қызмет көрсету, оларды жөндеуге қатысу. </w:t>
      </w:r>
    </w:p>
    <w:bookmarkStart w:name="z1458" w:id="1456"/>
    <w:p>
      <w:pPr>
        <w:spacing w:after="0"/>
        <w:ind w:left="0"/>
        <w:jc w:val="both"/>
      </w:pPr>
      <w:r>
        <w:rPr>
          <w:rFonts w:ascii="Times New Roman"/>
          <w:b w:val="false"/>
          <w:i w:val="false"/>
          <w:color w:val="000000"/>
          <w:sz w:val="28"/>
        </w:rPr>
        <w:t xml:space="preserve">
      975. Білуге тиіс: </w:t>
      </w:r>
    </w:p>
    <w:bookmarkEnd w:id="1456"/>
    <w:p>
      <w:pPr>
        <w:spacing w:after="0"/>
        <w:ind w:left="0"/>
        <w:jc w:val="both"/>
      </w:pPr>
      <w:r>
        <w:rPr>
          <w:rFonts w:ascii="Times New Roman"/>
          <w:b w:val="false"/>
          <w:i w:val="false"/>
          <w:color w:val="000000"/>
          <w:sz w:val="28"/>
        </w:rPr>
        <w:t xml:space="preserve">
      дәнді тұқымдарды күрделі дән тазалау, дән сұрыптау машина-агрегаттарында тазалау, сұрыптау, дәндер мен тұқымдарды жылжымалы, камералы кептіргіштерде, шахталық кептіргіштерде кептірудің технологиялық процесі мен схемасы; </w:t>
      </w:r>
    </w:p>
    <w:p>
      <w:pPr>
        <w:spacing w:after="0"/>
        <w:ind w:left="0"/>
        <w:jc w:val="both"/>
      </w:pPr>
      <w:r>
        <w:rPr>
          <w:rFonts w:ascii="Times New Roman"/>
          <w:b w:val="false"/>
          <w:i w:val="false"/>
          <w:color w:val="000000"/>
          <w:sz w:val="28"/>
        </w:rPr>
        <w:t xml:space="preserve">
      технологиялық режим параметрлері мен жылу жеткізгіштің жануы мен қоспасын жасау реттеу тәртібі; </w:t>
      </w:r>
    </w:p>
    <w:p>
      <w:pPr>
        <w:spacing w:after="0"/>
        <w:ind w:left="0"/>
        <w:jc w:val="both"/>
      </w:pPr>
      <w:r>
        <w:rPr>
          <w:rFonts w:ascii="Times New Roman"/>
          <w:b w:val="false"/>
          <w:i w:val="false"/>
          <w:color w:val="000000"/>
          <w:sz w:val="28"/>
        </w:rPr>
        <w:t xml:space="preserve">
      күрделі дән тазалау, дән сұрыптау машина-агрегаттарының, калибрлеу машиналары мен триерлердің, жылжымалы, камералы және шахталық кептіргіштер мен қызмет көрсететін күрделілігі жағынан ұқсас басқа да жабдықтың құрылымы; </w:t>
      </w:r>
    </w:p>
    <w:p>
      <w:pPr>
        <w:spacing w:after="0"/>
        <w:ind w:left="0"/>
        <w:jc w:val="both"/>
      </w:pPr>
      <w:r>
        <w:rPr>
          <w:rFonts w:ascii="Times New Roman"/>
          <w:b w:val="false"/>
          <w:i w:val="false"/>
          <w:color w:val="000000"/>
          <w:sz w:val="28"/>
        </w:rPr>
        <w:t>
      өңделетін дәннің түрлері мен нөмірін, оның сапалық көрсеткіштері;</w:t>
      </w:r>
    </w:p>
    <w:p>
      <w:pPr>
        <w:spacing w:after="0"/>
        <w:ind w:left="0"/>
        <w:jc w:val="both"/>
      </w:pPr>
      <w:r>
        <w:rPr>
          <w:rFonts w:ascii="Times New Roman"/>
          <w:b w:val="false"/>
          <w:i w:val="false"/>
          <w:color w:val="000000"/>
          <w:sz w:val="28"/>
        </w:rPr>
        <w:t xml:space="preserve">
      қызмет көрсететін жабдықты жөндеудің, елеуіштерді ауыстырудың тәртібі, олардың нөмірі мен түрлері; </w:t>
      </w:r>
    </w:p>
    <w:p>
      <w:pPr>
        <w:spacing w:after="0"/>
        <w:ind w:left="0"/>
        <w:jc w:val="both"/>
      </w:pPr>
      <w:r>
        <w:rPr>
          <w:rFonts w:ascii="Times New Roman"/>
          <w:b w:val="false"/>
          <w:i w:val="false"/>
          <w:color w:val="000000"/>
          <w:sz w:val="28"/>
        </w:rPr>
        <w:t xml:space="preserve">
      жабдықты іске қосу мен тоқтату тәртібі және кезектілігі; </w:t>
      </w:r>
    </w:p>
    <w:p>
      <w:pPr>
        <w:spacing w:after="0"/>
        <w:ind w:left="0"/>
        <w:jc w:val="both"/>
      </w:pPr>
      <w:r>
        <w:rPr>
          <w:rFonts w:ascii="Times New Roman"/>
          <w:b w:val="false"/>
          <w:i w:val="false"/>
          <w:color w:val="000000"/>
          <w:sz w:val="28"/>
        </w:rPr>
        <w:t>
      қызмет көрсететін жабдықтың жұмысын бақылау әдістерін және оның ақауларын анықтау мен жою тәсілдері.</w:t>
      </w:r>
    </w:p>
    <w:bookmarkStart w:name="z1459" w:id="1457"/>
    <w:p>
      <w:pPr>
        <w:spacing w:after="0"/>
        <w:ind w:left="0"/>
        <w:jc w:val="left"/>
      </w:pPr>
      <w:r>
        <w:rPr>
          <w:rFonts w:ascii="Times New Roman"/>
          <w:b/>
          <w:i w:val="false"/>
          <w:color w:val="000000"/>
        </w:rPr>
        <w:t xml:space="preserve"> 7-параграф. Дәнді өңдеу аппаратшысы, 5-разряд</w:t>
      </w:r>
    </w:p>
    <w:bookmarkEnd w:id="1457"/>
    <w:bookmarkStart w:name="z1460" w:id="1458"/>
    <w:p>
      <w:pPr>
        <w:spacing w:after="0"/>
        <w:ind w:left="0"/>
        <w:jc w:val="both"/>
      </w:pPr>
      <w:r>
        <w:rPr>
          <w:rFonts w:ascii="Times New Roman"/>
          <w:b w:val="false"/>
          <w:i w:val="false"/>
          <w:color w:val="000000"/>
          <w:sz w:val="28"/>
        </w:rPr>
        <w:t xml:space="preserve">
      976. Жұмыс сипаттамасы: </w:t>
      </w:r>
    </w:p>
    <w:bookmarkEnd w:id="1458"/>
    <w:p>
      <w:pPr>
        <w:spacing w:after="0"/>
        <w:ind w:left="0"/>
        <w:jc w:val="both"/>
      </w:pPr>
      <w:r>
        <w:rPr>
          <w:rFonts w:ascii="Times New Roman"/>
          <w:b w:val="false"/>
          <w:i w:val="false"/>
          <w:color w:val="000000"/>
          <w:sz w:val="28"/>
        </w:rPr>
        <w:t>
      тамақ, жемдік және тұқымдық нысандағы әртүрлі дақылдардың дәндерін өнімділігі сағатына 30 тоннаға дейінгі шахталық кептіргіштерде кептірудің технологиялық процесін жүргізу;</w:t>
      </w:r>
    </w:p>
    <w:p>
      <w:pPr>
        <w:spacing w:after="0"/>
        <w:ind w:left="0"/>
        <w:jc w:val="both"/>
      </w:pPr>
      <w:r>
        <w:rPr>
          <w:rFonts w:ascii="Times New Roman"/>
          <w:b w:val="false"/>
          <w:i w:val="false"/>
          <w:color w:val="000000"/>
          <w:sz w:val="28"/>
        </w:rPr>
        <w:t>
      қызмет көрсететін дән кептіргіш оттығына отын жағу;</w:t>
      </w:r>
    </w:p>
    <w:p>
      <w:pPr>
        <w:spacing w:after="0"/>
        <w:ind w:left="0"/>
        <w:jc w:val="both"/>
      </w:pPr>
      <w:r>
        <w:rPr>
          <w:rFonts w:ascii="Times New Roman"/>
          <w:b w:val="false"/>
          <w:i w:val="false"/>
          <w:color w:val="000000"/>
          <w:sz w:val="28"/>
        </w:rPr>
        <w:t>
      шахталық кептіргіштер мен қызмет көрсететін қосалқы жабдықтың жұмысын бақылау және қадағалау, реттеу, оларға қызмет көрсету;</w:t>
      </w:r>
    </w:p>
    <w:p>
      <w:pPr>
        <w:spacing w:after="0"/>
        <w:ind w:left="0"/>
        <w:jc w:val="both"/>
      </w:pPr>
      <w:r>
        <w:rPr>
          <w:rFonts w:ascii="Times New Roman"/>
          <w:b w:val="false"/>
          <w:i w:val="false"/>
          <w:color w:val="000000"/>
          <w:sz w:val="28"/>
        </w:rPr>
        <w:t xml:space="preserve">
      дән кептіргіштердің жұмыс режимін, кептіргіштегі дәннің жылжуын, кептіру агентінің саны мен температурасын, кептіру камераларындағы дәннің қызу температурасын, және кептірілген дәннің салқындату камерасында салқындау режимін реттеу; </w:t>
      </w:r>
    </w:p>
    <w:p>
      <w:pPr>
        <w:spacing w:after="0"/>
        <w:ind w:left="0"/>
        <w:jc w:val="both"/>
      </w:pPr>
      <w:r>
        <w:rPr>
          <w:rFonts w:ascii="Times New Roman"/>
          <w:b w:val="false"/>
          <w:i w:val="false"/>
          <w:color w:val="000000"/>
          <w:sz w:val="28"/>
        </w:rPr>
        <w:t>
      қызмет көрсететін жабдықтағы жану, тарту және температура режимін реттеу;</w:t>
      </w:r>
    </w:p>
    <w:p>
      <w:pPr>
        <w:spacing w:after="0"/>
        <w:ind w:left="0"/>
        <w:jc w:val="both"/>
      </w:pPr>
      <w:r>
        <w:rPr>
          <w:rFonts w:ascii="Times New Roman"/>
          <w:b w:val="false"/>
          <w:i w:val="false"/>
          <w:color w:val="000000"/>
          <w:sz w:val="28"/>
        </w:rPr>
        <w:t>
      дәннің кебу сапасын бақылау;</w:t>
      </w:r>
    </w:p>
    <w:p>
      <w:pPr>
        <w:spacing w:after="0"/>
        <w:ind w:left="0"/>
        <w:jc w:val="both"/>
      </w:pPr>
      <w:r>
        <w:rPr>
          <w:rFonts w:ascii="Times New Roman"/>
          <w:b w:val="false"/>
          <w:i w:val="false"/>
          <w:color w:val="000000"/>
          <w:sz w:val="28"/>
        </w:rPr>
        <w:t>
      жетекті баудың, қоршаудың жай-күйін қадағалау және олардың уақыты жөнделуін ұйымдастыру;</w:t>
      </w:r>
    </w:p>
    <w:p>
      <w:pPr>
        <w:spacing w:after="0"/>
        <w:ind w:left="0"/>
        <w:jc w:val="both"/>
      </w:pPr>
      <w:r>
        <w:rPr>
          <w:rFonts w:ascii="Times New Roman"/>
          <w:b w:val="false"/>
          <w:i w:val="false"/>
          <w:color w:val="000000"/>
          <w:sz w:val="28"/>
        </w:rPr>
        <w:t xml:space="preserve">
      жабдықты қосу және тоқтату. </w:t>
      </w:r>
    </w:p>
    <w:bookmarkStart w:name="z1461" w:id="1459"/>
    <w:p>
      <w:pPr>
        <w:spacing w:after="0"/>
        <w:ind w:left="0"/>
        <w:jc w:val="both"/>
      </w:pPr>
      <w:r>
        <w:rPr>
          <w:rFonts w:ascii="Times New Roman"/>
          <w:b w:val="false"/>
          <w:i w:val="false"/>
          <w:color w:val="000000"/>
          <w:sz w:val="28"/>
        </w:rPr>
        <w:t xml:space="preserve">
      977. Білуге тиіс: </w:t>
      </w:r>
    </w:p>
    <w:bookmarkEnd w:id="1459"/>
    <w:p>
      <w:pPr>
        <w:spacing w:after="0"/>
        <w:ind w:left="0"/>
        <w:jc w:val="both"/>
      </w:pPr>
      <w:r>
        <w:rPr>
          <w:rFonts w:ascii="Times New Roman"/>
          <w:b w:val="false"/>
          <w:i w:val="false"/>
          <w:color w:val="000000"/>
          <w:sz w:val="28"/>
        </w:rPr>
        <w:t xml:space="preserve">
      дәнді кептірудің және шахталық кептіргіштердегі оттықта сұйық отынды жағу технологиялық процесін жүргізу тәртібі; </w:t>
      </w:r>
    </w:p>
    <w:p>
      <w:pPr>
        <w:spacing w:after="0"/>
        <w:ind w:left="0"/>
        <w:jc w:val="both"/>
      </w:pPr>
      <w:r>
        <w:rPr>
          <w:rFonts w:ascii="Times New Roman"/>
          <w:b w:val="false"/>
          <w:i w:val="false"/>
          <w:color w:val="000000"/>
          <w:sz w:val="28"/>
        </w:rPr>
        <w:t xml:space="preserve">
      түрлі жүйедегі дән кептіргіштер мен басқа да жабдықтың құрылымын, оларды тиімді пайдалану жолдары; </w:t>
      </w:r>
    </w:p>
    <w:p>
      <w:pPr>
        <w:spacing w:after="0"/>
        <w:ind w:left="0"/>
        <w:jc w:val="both"/>
      </w:pPr>
      <w:r>
        <w:rPr>
          <w:rFonts w:ascii="Times New Roman"/>
          <w:b w:val="false"/>
          <w:i w:val="false"/>
          <w:color w:val="000000"/>
          <w:sz w:val="28"/>
        </w:rPr>
        <w:t xml:space="preserve">
      дәнді кептірудің параметрлері мен режимі; </w:t>
      </w:r>
    </w:p>
    <w:p>
      <w:pPr>
        <w:spacing w:after="0"/>
        <w:ind w:left="0"/>
        <w:jc w:val="both"/>
      </w:pPr>
      <w:r>
        <w:rPr>
          <w:rFonts w:ascii="Times New Roman"/>
          <w:b w:val="false"/>
          <w:i w:val="false"/>
          <w:color w:val="000000"/>
          <w:sz w:val="28"/>
        </w:rPr>
        <w:t xml:space="preserve">
      дәннің технологиялық қасиеттері; </w:t>
      </w:r>
    </w:p>
    <w:p>
      <w:pPr>
        <w:spacing w:after="0"/>
        <w:ind w:left="0"/>
        <w:jc w:val="both"/>
      </w:pPr>
      <w:r>
        <w:rPr>
          <w:rFonts w:ascii="Times New Roman"/>
          <w:b w:val="false"/>
          <w:i w:val="false"/>
          <w:color w:val="000000"/>
          <w:sz w:val="28"/>
        </w:rPr>
        <w:t xml:space="preserve">
      дәннің кептірілгеннен кейінгі ылғалының оңтайлы шамасы; </w:t>
      </w:r>
    </w:p>
    <w:p>
      <w:pPr>
        <w:spacing w:after="0"/>
        <w:ind w:left="0"/>
        <w:jc w:val="both"/>
      </w:pPr>
      <w:r>
        <w:rPr>
          <w:rFonts w:ascii="Times New Roman"/>
          <w:b w:val="false"/>
          <w:i w:val="false"/>
          <w:color w:val="000000"/>
          <w:sz w:val="28"/>
        </w:rPr>
        <w:t xml:space="preserve">
      дәннің түрлі дақыл тұқымының сапасына қойылатын талаптар; </w:t>
      </w:r>
    </w:p>
    <w:p>
      <w:pPr>
        <w:spacing w:after="0"/>
        <w:ind w:left="0"/>
        <w:jc w:val="both"/>
      </w:pPr>
      <w:r>
        <w:rPr>
          <w:rFonts w:ascii="Times New Roman"/>
          <w:b w:val="false"/>
          <w:i w:val="false"/>
          <w:color w:val="000000"/>
          <w:sz w:val="28"/>
        </w:rPr>
        <w:t xml:space="preserve">
      түрлі дақылдармен жұмыс істеу ерекшелігі; </w:t>
      </w:r>
    </w:p>
    <w:p>
      <w:pPr>
        <w:spacing w:after="0"/>
        <w:ind w:left="0"/>
        <w:jc w:val="both"/>
      </w:pPr>
      <w:r>
        <w:rPr>
          <w:rFonts w:ascii="Times New Roman"/>
          <w:b w:val="false"/>
          <w:i w:val="false"/>
          <w:color w:val="000000"/>
          <w:sz w:val="28"/>
        </w:rPr>
        <w:t xml:space="preserve">
      отын мен электр энергиясын үнемдеу жөніндегі іс-шаралар; </w:t>
      </w:r>
    </w:p>
    <w:p>
      <w:pPr>
        <w:spacing w:after="0"/>
        <w:ind w:left="0"/>
        <w:jc w:val="both"/>
      </w:pPr>
      <w:r>
        <w:rPr>
          <w:rFonts w:ascii="Times New Roman"/>
          <w:b w:val="false"/>
          <w:i w:val="false"/>
          <w:color w:val="000000"/>
          <w:sz w:val="28"/>
        </w:rPr>
        <w:t xml:space="preserve">
      жоспарлы-алдын ала жөндеу жүргізудің тәртібі. </w:t>
      </w:r>
    </w:p>
    <w:bookmarkStart w:name="z1462" w:id="1460"/>
    <w:p>
      <w:pPr>
        <w:spacing w:after="0"/>
        <w:ind w:left="0"/>
        <w:jc w:val="left"/>
      </w:pPr>
      <w:r>
        <w:rPr>
          <w:rFonts w:ascii="Times New Roman"/>
          <w:b/>
          <w:i w:val="false"/>
          <w:color w:val="000000"/>
        </w:rPr>
        <w:t xml:space="preserve"> 8-параграф. Дәнді өңдеу аппаратшысы, 6-разряд</w:t>
      </w:r>
    </w:p>
    <w:bookmarkEnd w:id="1460"/>
    <w:bookmarkStart w:name="z1463" w:id="1461"/>
    <w:p>
      <w:pPr>
        <w:spacing w:after="0"/>
        <w:ind w:left="0"/>
        <w:jc w:val="both"/>
      </w:pPr>
      <w:r>
        <w:rPr>
          <w:rFonts w:ascii="Times New Roman"/>
          <w:b w:val="false"/>
          <w:i w:val="false"/>
          <w:color w:val="000000"/>
          <w:sz w:val="28"/>
        </w:rPr>
        <w:t xml:space="preserve">
      978. Жұмыс сипаттамасы: </w:t>
      </w:r>
    </w:p>
    <w:bookmarkEnd w:id="1461"/>
    <w:p>
      <w:pPr>
        <w:spacing w:after="0"/>
        <w:ind w:left="0"/>
        <w:jc w:val="both"/>
      </w:pPr>
      <w:r>
        <w:rPr>
          <w:rFonts w:ascii="Times New Roman"/>
          <w:b w:val="false"/>
          <w:i w:val="false"/>
          <w:color w:val="000000"/>
          <w:sz w:val="28"/>
        </w:rPr>
        <w:t xml:space="preserve">
      тамақ, жемдік және тұқымдық нысандағы әртүрлі дақылдардың дәндері мен тұқымын газ-рециркуляциондық, рециркуляционды-изотермиялық дән кептіргіштер мен дәнді алдын ал қыздыратын дән кептіргіштерде өңдеудің (кептірудің) технологиялық процесін жүргізу; </w:t>
      </w:r>
    </w:p>
    <w:p>
      <w:pPr>
        <w:spacing w:after="0"/>
        <w:ind w:left="0"/>
        <w:jc w:val="both"/>
      </w:pPr>
      <w:r>
        <w:rPr>
          <w:rFonts w:ascii="Times New Roman"/>
          <w:b w:val="false"/>
          <w:i w:val="false"/>
          <w:color w:val="000000"/>
          <w:sz w:val="28"/>
        </w:rPr>
        <w:t>
      дәнді рециркуляциялайтын кептіргіштердің жұмысын бақылау және оларға қызмет көрсету;</w:t>
      </w:r>
    </w:p>
    <w:p>
      <w:pPr>
        <w:spacing w:after="0"/>
        <w:ind w:left="0"/>
        <w:jc w:val="both"/>
      </w:pPr>
      <w:r>
        <w:rPr>
          <w:rFonts w:ascii="Times New Roman"/>
          <w:b w:val="false"/>
          <w:i w:val="false"/>
          <w:color w:val="000000"/>
          <w:sz w:val="28"/>
        </w:rPr>
        <w:t>
      газ типтес отынды жағу;</w:t>
      </w:r>
    </w:p>
    <w:p>
      <w:pPr>
        <w:spacing w:after="0"/>
        <w:ind w:left="0"/>
        <w:jc w:val="both"/>
      </w:pPr>
      <w:r>
        <w:rPr>
          <w:rFonts w:ascii="Times New Roman"/>
          <w:b w:val="false"/>
          <w:i w:val="false"/>
          <w:color w:val="000000"/>
          <w:sz w:val="28"/>
        </w:rPr>
        <w:t>
      қызмет көрсететін жабдықтағы жану, тарту және температура режимін реттеу;</w:t>
      </w:r>
    </w:p>
    <w:p>
      <w:pPr>
        <w:spacing w:after="0"/>
        <w:ind w:left="0"/>
        <w:jc w:val="both"/>
      </w:pPr>
      <w:r>
        <w:rPr>
          <w:rFonts w:ascii="Times New Roman"/>
          <w:b w:val="false"/>
          <w:i w:val="false"/>
          <w:color w:val="000000"/>
          <w:sz w:val="28"/>
        </w:rPr>
        <w:t xml:space="preserve">
      дән кептіргіштердің жұмыс режимін, кептіргіштегі дәннің жылжуын, кептіру агентінің саны мен температурасын, кептіру камераларындағы дәннің қызу температурасын, және кептірілген дәннің салқындату камерасында салқындау режимін реттеу; </w:t>
      </w:r>
    </w:p>
    <w:p>
      <w:pPr>
        <w:spacing w:after="0"/>
        <w:ind w:left="0"/>
        <w:jc w:val="both"/>
      </w:pPr>
      <w:r>
        <w:rPr>
          <w:rFonts w:ascii="Times New Roman"/>
          <w:b w:val="false"/>
          <w:i w:val="false"/>
          <w:color w:val="000000"/>
          <w:sz w:val="28"/>
        </w:rPr>
        <w:t>
      рециркуляцияның қайталауы санын және дәнді кептіру режимін іріктеу;</w:t>
      </w:r>
    </w:p>
    <w:p>
      <w:pPr>
        <w:spacing w:after="0"/>
        <w:ind w:left="0"/>
        <w:jc w:val="both"/>
      </w:pPr>
      <w:r>
        <w:rPr>
          <w:rFonts w:ascii="Times New Roman"/>
          <w:b w:val="false"/>
          <w:i w:val="false"/>
          <w:color w:val="000000"/>
          <w:sz w:val="28"/>
        </w:rPr>
        <w:t>
      кептіру сапасын қамтамасыз ету, дән мен тұқымның ылғалдылығын тиісті стандарт талаптарыа сәйкес деңгейге жеткізу;</w:t>
      </w:r>
    </w:p>
    <w:p>
      <w:pPr>
        <w:spacing w:after="0"/>
        <w:ind w:left="0"/>
        <w:jc w:val="both"/>
      </w:pPr>
      <w:r>
        <w:rPr>
          <w:rFonts w:ascii="Times New Roman"/>
          <w:b w:val="false"/>
          <w:i w:val="false"/>
          <w:color w:val="000000"/>
          <w:sz w:val="28"/>
        </w:rPr>
        <w:t>
      жылу жеткізушінің қажетті мөлшері мен температурасы мен дәннің ылғалын есептеп шығару;</w:t>
      </w:r>
    </w:p>
    <w:p>
      <w:pPr>
        <w:spacing w:after="0"/>
        <w:ind w:left="0"/>
        <w:jc w:val="both"/>
      </w:pPr>
      <w:r>
        <w:rPr>
          <w:rFonts w:ascii="Times New Roman"/>
          <w:b w:val="false"/>
          <w:i w:val="false"/>
          <w:color w:val="000000"/>
          <w:sz w:val="28"/>
        </w:rPr>
        <w:t>
      дәнді алдын ала тазалау жабдығының жұмысын бақылау;</w:t>
      </w:r>
    </w:p>
    <w:p>
      <w:pPr>
        <w:spacing w:after="0"/>
        <w:ind w:left="0"/>
        <w:jc w:val="both"/>
      </w:pPr>
      <w:r>
        <w:rPr>
          <w:rFonts w:ascii="Times New Roman"/>
          <w:b w:val="false"/>
          <w:i w:val="false"/>
          <w:color w:val="000000"/>
          <w:sz w:val="28"/>
        </w:rPr>
        <w:t>
      оттықтардың, насостардың, жылу құбырының, ауа үрлеуіштің және басқа да жабдықтың жұмысын қадағалау.</w:t>
      </w:r>
    </w:p>
    <w:bookmarkStart w:name="z1464" w:id="1462"/>
    <w:p>
      <w:pPr>
        <w:spacing w:after="0"/>
        <w:ind w:left="0"/>
        <w:jc w:val="both"/>
      </w:pPr>
      <w:r>
        <w:rPr>
          <w:rFonts w:ascii="Times New Roman"/>
          <w:b w:val="false"/>
          <w:i w:val="false"/>
          <w:color w:val="000000"/>
          <w:sz w:val="28"/>
        </w:rPr>
        <w:t xml:space="preserve">
      979. Білуге тиіс: </w:t>
      </w:r>
    </w:p>
    <w:bookmarkEnd w:id="1462"/>
    <w:p>
      <w:pPr>
        <w:spacing w:after="0"/>
        <w:ind w:left="0"/>
        <w:jc w:val="both"/>
      </w:pPr>
      <w:r>
        <w:rPr>
          <w:rFonts w:ascii="Times New Roman"/>
          <w:b w:val="false"/>
          <w:i w:val="false"/>
          <w:color w:val="000000"/>
          <w:sz w:val="28"/>
        </w:rPr>
        <w:t xml:space="preserve">
      дәнді кептірудің технологиялық процесін жүргізу және ұйымдастыру тәртібі; </w:t>
      </w:r>
    </w:p>
    <w:p>
      <w:pPr>
        <w:spacing w:after="0"/>
        <w:ind w:left="0"/>
        <w:jc w:val="both"/>
      </w:pPr>
      <w:r>
        <w:rPr>
          <w:rFonts w:ascii="Times New Roman"/>
          <w:b w:val="false"/>
          <w:i w:val="false"/>
          <w:color w:val="000000"/>
          <w:sz w:val="28"/>
        </w:rPr>
        <w:t>
      басқару пультінің, бақылау-өлшеу аспаптарының, қызмет көрсету жабдығының құрылымын, оны қолдану және тиімді пайдалану тәртібі;</w:t>
      </w:r>
    </w:p>
    <w:p>
      <w:pPr>
        <w:spacing w:after="0"/>
        <w:ind w:left="0"/>
        <w:jc w:val="both"/>
      </w:pPr>
      <w:r>
        <w:rPr>
          <w:rFonts w:ascii="Times New Roman"/>
          <w:b w:val="false"/>
          <w:i w:val="false"/>
          <w:color w:val="000000"/>
          <w:sz w:val="28"/>
        </w:rPr>
        <w:t xml:space="preserve">
      түрлі жүйедегі дән кептіргіштер мен басқа да жабдықтың құрылымы, оларды тиімді пайдалану жолдары; </w:t>
      </w:r>
    </w:p>
    <w:p>
      <w:pPr>
        <w:spacing w:after="0"/>
        <w:ind w:left="0"/>
        <w:jc w:val="both"/>
      </w:pPr>
      <w:r>
        <w:rPr>
          <w:rFonts w:ascii="Times New Roman"/>
          <w:b w:val="false"/>
          <w:i w:val="false"/>
          <w:color w:val="000000"/>
          <w:sz w:val="28"/>
        </w:rPr>
        <w:t xml:space="preserve">
      дәнді кептірудің параметрлері мен режимі; </w:t>
      </w:r>
    </w:p>
    <w:p>
      <w:pPr>
        <w:spacing w:after="0"/>
        <w:ind w:left="0"/>
        <w:jc w:val="both"/>
      </w:pPr>
      <w:r>
        <w:rPr>
          <w:rFonts w:ascii="Times New Roman"/>
          <w:b w:val="false"/>
          <w:i w:val="false"/>
          <w:color w:val="000000"/>
          <w:sz w:val="28"/>
        </w:rPr>
        <w:t xml:space="preserve">
      дәннің технологиялық қасиеттері; </w:t>
      </w:r>
    </w:p>
    <w:p>
      <w:pPr>
        <w:spacing w:after="0"/>
        <w:ind w:left="0"/>
        <w:jc w:val="both"/>
      </w:pPr>
      <w:r>
        <w:rPr>
          <w:rFonts w:ascii="Times New Roman"/>
          <w:b w:val="false"/>
          <w:i w:val="false"/>
          <w:color w:val="000000"/>
          <w:sz w:val="28"/>
        </w:rPr>
        <w:t xml:space="preserve">
      дәннің кептірілгеннен кейінгі ылғалының оңтайлы шамасы; </w:t>
      </w:r>
    </w:p>
    <w:p>
      <w:pPr>
        <w:spacing w:after="0"/>
        <w:ind w:left="0"/>
        <w:jc w:val="both"/>
      </w:pPr>
      <w:r>
        <w:rPr>
          <w:rFonts w:ascii="Times New Roman"/>
          <w:b w:val="false"/>
          <w:i w:val="false"/>
          <w:color w:val="000000"/>
          <w:sz w:val="28"/>
        </w:rPr>
        <w:t xml:space="preserve">
      дән кептіргіш оттықтарына қойылатын талаптар; </w:t>
      </w:r>
    </w:p>
    <w:p>
      <w:pPr>
        <w:spacing w:after="0"/>
        <w:ind w:left="0"/>
        <w:jc w:val="both"/>
      </w:pPr>
      <w:r>
        <w:rPr>
          <w:rFonts w:ascii="Times New Roman"/>
          <w:b w:val="false"/>
          <w:i w:val="false"/>
          <w:color w:val="000000"/>
          <w:sz w:val="28"/>
        </w:rPr>
        <w:t xml:space="preserve">
      дән кептіру жабдықтарын басқару пультінен қосу және тоқтату кезектілігі мен тәртібі; </w:t>
      </w:r>
    </w:p>
    <w:p>
      <w:pPr>
        <w:spacing w:after="0"/>
        <w:ind w:left="0"/>
        <w:jc w:val="both"/>
      </w:pPr>
      <w:r>
        <w:rPr>
          <w:rFonts w:ascii="Times New Roman"/>
          <w:b w:val="false"/>
          <w:i w:val="false"/>
          <w:color w:val="000000"/>
          <w:sz w:val="28"/>
        </w:rPr>
        <w:t xml:space="preserve">
      қызмет көрсететін жабдықтың жұмысындағы ақауларды анықтау тәсілдерін. </w:t>
      </w:r>
    </w:p>
    <w:bookmarkStart w:name="z1465" w:id="1463"/>
    <w:p>
      <w:pPr>
        <w:spacing w:after="0"/>
        <w:ind w:left="0"/>
        <w:jc w:val="both"/>
      </w:pPr>
      <w:r>
        <w:rPr>
          <w:rFonts w:ascii="Times New Roman"/>
          <w:b w:val="false"/>
          <w:i w:val="false"/>
          <w:color w:val="000000"/>
          <w:sz w:val="28"/>
        </w:rPr>
        <w:t>
      980. Техникалық және кәсіптік (арнайы орта, кәсіптік орта) білім талап етіледі.</w:t>
      </w:r>
    </w:p>
    <w:bookmarkEnd w:id="1463"/>
    <w:bookmarkStart w:name="z1466" w:id="1464"/>
    <w:p>
      <w:pPr>
        <w:spacing w:after="0"/>
        <w:ind w:left="0"/>
        <w:jc w:val="left"/>
      </w:pPr>
      <w:r>
        <w:rPr>
          <w:rFonts w:ascii="Times New Roman"/>
          <w:b/>
          <w:i w:val="false"/>
          <w:color w:val="000000"/>
        </w:rPr>
        <w:t xml:space="preserve"> 9-параграф. Дәнді тиеу-түсіру машиналарының машинисі, 2-разряд</w:t>
      </w:r>
    </w:p>
    <w:bookmarkEnd w:id="1464"/>
    <w:bookmarkStart w:name="z1467" w:id="1465"/>
    <w:p>
      <w:pPr>
        <w:spacing w:after="0"/>
        <w:ind w:left="0"/>
        <w:jc w:val="both"/>
      </w:pPr>
      <w:r>
        <w:rPr>
          <w:rFonts w:ascii="Times New Roman"/>
          <w:b w:val="false"/>
          <w:i w:val="false"/>
          <w:color w:val="000000"/>
          <w:sz w:val="28"/>
        </w:rPr>
        <w:t xml:space="preserve">
      981. Жұмыс сипаттамасы: </w:t>
      </w:r>
    </w:p>
    <w:bookmarkEnd w:id="1465"/>
    <w:p>
      <w:pPr>
        <w:spacing w:after="0"/>
        <w:ind w:left="0"/>
        <w:jc w:val="both"/>
      </w:pPr>
      <w:r>
        <w:rPr>
          <w:rFonts w:ascii="Times New Roman"/>
          <w:b w:val="false"/>
          <w:i w:val="false"/>
          <w:color w:val="000000"/>
          <w:sz w:val="28"/>
        </w:rPr>
        <w:t>
      дәнді дақылдарды және тара-буып түю жүктерін тиеу және түсіру кезінде қойма ішіндегі стационарлық механизмдерді басқару;</w:t>
      </w:r>
    </w:p>
    <w:p>
      <w:pPr>
        <w:spacing w:after="0"/>
        <w:ind w:left="0"/>
        <w:jc w:val="both"/>
      </w:pPr>
      <w:r>
        <w:rPr>
          <w:rFonts w:ascii="Times New Roman"/>
          <w:b w:val="false"/>
          <w:i w:val="false"/>
          <w:color w:val="000000"/>
          <w:sz w:val="28"/>
        </w:rPr>
        <w:t>
      стационарлық және жылжымалы транспортерлерге, силостар мен қоймаларда дәнді тиеу және түсіру кезінде, дән мен өнімнің орнын ауыстырған кезде тиеу-және түсіру жұмыстарында арбаларды, механикалық күректер мен бұрма құбырларды лақтыратын норий типіндегі транспортерге қызмет көрсету;</w:t>
      </w:r>
    </w:p>
    <w:p>
      <w:pPr>
        <w:spacing w:after="0"/>
        <w:ind w:left="0"/>
        <w:jc w:val="both"/>
      </w:pPr>
      <w:r>
        <w:rPr>
          <w:rFonts w:ascii="Times New Roman"/>
          <w:b w:val="false"/>
          <w:i w:val="false"/>
          <w:color w:val="000000"/>
          <w:sz w:val="28"/>
        </w:rPr>
        <w:t>
      механизмдерге техникалық қызмет көрсету;</w:t>
      </w:r>
    </w:p>
    <w:p>
      <w:pPr>
        <w:spacing w:after="0"/>
        <w:ind w:left="0"/>
        <w:jc w:val="both"/>
      </w:pPr>
      <w:r>
        <w:rPr>
          <w:rFonts w:ascii="Times New Roman"/>
          <w:b w:val="false"/>
          <w:i w:val="false"/>
          <w:color w:val="000000"/>
          <w:sz w:val="28"/>
        </w:rPr>
        <w:t>
      машинаны қоректендіру көзіне қосу және ажырату;</w:t>
      </w:r>
    </w:p>
    <w:p>
      <w:pPr>
        <w:spacing w:after="0"/>
        <w:ind w:left="0"/>
        <w:jc w:val="both"/>
      </w:pPr>
      <w:r>
        <w:rPr>
          <w:rFonts w:ascii="Times New Roman"/>
          <w:b w:val="false"/>
          <w:i w:val="false"/>
          <w:color w:val="000000"/>
          <w:sz w:val="28"/>
        </w:rPr>
        <w:t>
      механизмдердің жұмысындағы ақауларды анықтау және олардың қарапайымдарын жою;</w:t>
      </w:r>
    </w:p>
    <w:p>
      <w:pPr>
        <w:spacing w:after="0"/>
        <w:ind w:left="0"/>
        <w:jc w:val="both"/>
      </w:pPr>
      <w:r>
        <w:rPr>
          <w:rFonts w:ascii="Times New Roman"/>
          <w:b w:val="false"/>
          <w:i w:val="false"/>
          <w:color w:val="000000"/>
          <w:sz w:val="28"/>
        </w:rPr>
        <w:t xml:space="preserve">
      жұмыс аймағындағы және қызмет көрсететін жабдықтың қалыпты санитарлық жағдайын қамтамасыз ету. </w:t>
      </w:r>
    </w:p>
    <w:bookmarkStart w:name="z1468" w:id="1466"/>
    <w:p>
      <w:pPr>
        <w:spacing w:after="0"/>
        <w:ind w:left="0"/>
        <w:jc w:val="both"/>
      </w:pPr>
      <w:r>
        <w:rPr>
          <w:rFonts w:ascii="Times New Roman"/>
          <w:b w:val="false"/>
          <w:i w:val="false"/>
          <w:color w:val="000000"/>
          <w:sz w:val="28"/>
        </w:rPr>
        <w:t xml:space="preserve">
      982. Білуге тиіс: </w:t>
      </w:r>
    </w:p>
    <w:bookmarkEnd w:id="1466"/>
    <w:p>
      <w:pPr>
        <w:spacing w:after="0"/>
        <w:ind w:left="0"/>
        <w:jc w:val="both"/>
      </w:pPr>
      <w:r>
        <w:rPr>
          <w:rFonts w:ascii="Times New Roman"/>
          <w:b w:val="false"/>
          <w:i w:val="false"/>
          <w:color w:val="000000"/>
          <w:sz w:val="28"/>
        </w:rPr>
        <w:t xml:space="preserve">
      транспортерлердің, лақтырушы арбалардың, механикалық күректер мен бұрма құбырлардың, шығырлардың, олардың қосу жабдығының жұмыс принципі; </w:t>
      </w:r>
    </w:p>
    <w:p>
      <w:pPr>
        <w:spacing w:after="0"/>
        <w:ind w:left="0"/>
        <w:jc w:val="both"/>
      </w:pPr>
      <w:r>
        <w:rPr>
          <w:rFonts w:ascii="Times New Roman"/>
          <w:b w:val="false"/>
          <w:i w:val="false"/>
          <w:color w:val="000000"/>
          <w:sz w:val="28"/>
        </w:rPr>
        <w:t xml:space="preserve">
      элеватордағы, қоймадағы дәнді орналастыру мен орнын ауыстырудың технологиялық схемасы; </w:t>
      </w:r>
    </w:p>
    <w:p>
      <w:pPr>
        <w:spacing w:after="0"/>
        <w:ind w:left="0"/>
        <w:jc w:val="both"/>
      </w:pPr>
      <w:r>
        <w:rPr>
          <w:rFonts w:ascii="Times New Roman"/>
          <w:b w:val="false"/>
          <w:i w:val="false"/>
          <w:color w:val="000000"/>
          <w:sz w:val="28"/>
        </w:rPr>
        <w:t xml:space="preserve">
      дәннің сапасы мен мөлшерінің сақталуын қамтамасыз ету тәртібі. </w:t>
      </w:r>
    </w:p>
    <w:bookmarkStart w:name="z1469" w:id="1467"/>
    <w:p>
      <w:pPr>
        <w:spacing w:after="0"/>
        <w:ind w:left="0"/>
        <w:jc w:val="left"/>
      </w:pPr>
      <w:r>
        <w:rPr>
          <w:rFonts w:ascii="Times New Roman"/>
          <w:b/>
          <w:i w:val="false"/>
          <w:color w:val="000000"/>
        </w:rPr>
        <w:t xml:space="preserve"> 10-параграф. Дәнді тиеу-түсіру машиналарының машинисі, 3-разряд</w:t>
      </w:r>
    </w:p>
    <w:bookmarkEnd w:id="1467"/>
    <w:bookmarkStart w:name="z1470" w:id="1468"/>
    <w:p>
      <w:pPr>
        <w:spacing w:after="0"/>
        <w:ind w:left="0"/>
        <w:jc w:val="both"/>
      </w:pPr>
      <w:r>
        <w:rPr>
          <w:rFonts w:ascii="Times New Roman"/>
          <w:b w:val="false"/>
          <w:i w:val="false"/>
          <w:color w:val="000000"/>
          <w:sz w:val="28"/>
        </w:rPr>
        <w:t xml:space="preserve">
      983. Жұмыс сипаттамасы: </w:t>
      </w:r>
    </w:p>
    <w:bookmarkEnd w:id="1468"/>
    <w:p>
      <w:pPr>
        <w:spacing w:after="0"/>
        <w:ind w:left="0"/>
        <w:jc w:val="both"/>
      </w:pPr>
      <w:r>
        <w:rPr>
          <w:rFonts w:ascii="Times New Roman"/>
          <w:b w:val="false"/>
          <w:i w:val="false"/>
          <w:color w:val="000000"/>
          <w:sz w:val="28"/>
        </w:rPr>
        <w:t>
      дәнді дақылдарды және басқа да жүктерді тиеу және түсіру кезінде түрлі типтегі электр жетекті өздігінен бергіштерді, бір типтес автомобиль көтергіштерді басқару;</w:t>
      </w:r>
    </w:p>
    <w:p>
      <w:pPr>
        <w:spacing w:after="0"/>
        <w:ind w:left="0"/>
        <w:jc w:val="both"/>
      </w:pPr>
      <w:r>
        <w:rPr>
          <w:rFonts w:ascii="Times New Roman"/>
          <w:b w:val="false"/>
          <w:i w:val="false"/>
          <w:color w:val="000000"/>
          <w:sz w:val="28"/>
        </w:rPr>
        <w:t>
      қойма ішіндегі стационарлық механизмдерді басқару;</w:t>
      </w:r>
    </w:p>
    <w:p>
      <w:pPr>
        <w:spacing w:after="0"/>
        <w:ind w:left="0"/>
        <w:jc w:val="both"/>
      </w:pPr>
      <w:r>
        <w:rPr>
          <w:rFonts w:ascii="Times New Roman"/>
          <w:b w:val="false"/>
          <w:i w:val="false"/>
          <w:color w:val="000000"/>
          <w:sz w:val="28"/>
        </w:rPr>
        <w:t>
      тиеу-түсіру механизмдеріне қызмет көрсету және олардың жұмысын реттеу;</w:t>
      </w:r>
    </w:p>
    <w:p>
      <w:pPr>
        <w:spacing w:after="0"/>
        <w:ind w:left="0"/>
        <w:jc w:val="both"/>
      </w:pPr>
      <w:r>
        <w:rPr>
          <w:rFonts w:ascii="Times New Roman"/>
          <w:b w:val="false"/>
          <w:i w:val="false"/>
          <w:color w:val="000000"/>
          <w:sz w:val="28"/>
        </w:rPr>
        <w:t xml:space="preserve">
      электр қозғағыштарды қосу және тоқтату; </w:t>
      </w:r>
    </w:p>
    <w:p>
      <w:pPr>
        <w:spacing w:after="0"/>
        <w:ind w:left="0"/>
        <w:jc w:val="both"/>
      </w:pPr>
      <w:r>
        <w:rPr>
          <w:rFonts w:ascii="Times New Roman"/>
          <w:b w:val="false"/>
          <w:i w:val="false"/>
          <w:color w:val="000000"/>
          <w:sz w:val="28"/>
        </w:rPr>
        <w:t>
      тростар мен тежегіштердің бекітілуін, май құбырларының, насостар мен автомобиль көтергіштердің гидрожүйе желілерінің жай-күйін тексеру;</w:t>
      </w:r>
    </w:p>
    <w:p>
      <w:pPr>
        <w:spacing w:after="0"/>
        <w:ind w:left="0"/>
        <w:jc w:val="both"/>
      </w:pPr>
      <w:r>
        <w:rPr>
          <w:rFonts w:ascii="Times New Roman"/>
          <w:b w:val="false"/>
          <w:i w:val="false"/>
          <w:color w:val="000000"/>
          <w:sz w:val="28"/>
        </w:rPr>
        <w:t xml:space="preserve">
      механизмдердің жұмысындағы ақауларды анықтау және оларды жою. </w:t>
      </w:r>
    </w:p>
    <w:bookmarkStart w:name="z1471" w:id="1469"/>
    <w:p>
      <w:pPr>
        <w:spacing w:after="0"/>
        <w:ind w:left="0"/>
        <w:jc w:val="both"/>
      </w:pPr>
      <w:r>
        <w:rPr>
          <w:rFonts w:ascii="Times New Roman"/>
          <w:b w:val="false"/>
          <w:i w:val="false"/>
          <w:color w:val="000000"/>
          <w:sz w:val="28"/>
        </w:rPr>
        <w:t xml:space="preserve">
      984. Білуге тиіс: </w:t>
      </w:r>
    </w:p>
    <w:bookmarkEnd w:id="1469"/>
    <w:p>
      <w:pPr>
        <w:spacing w:after="0"/>
        <w:ind w:left="0"/>
        <w:jc w:val="both"/>
      </w:pPr>
      <w:r>
        <w:rPr>
          <w:rFonts w:ascii="Times New Roman"/>
          <w:b w:val="false"/>
          <w:i w:val="false"/>
          <w:color w:val="000000"/>
          <w:sz w:val="28"/>
        </w:rPr>
        <w:t xml:space="preserve">
      вагон тиегіштердің, вагон түсіргіштерді автомобиль көтергіштердің, өздігінен бергіштердің құрылымын, нысаны мен жұмыс принципі; </w:t>
      </w:r>
    </w:p>
    <w:p>
      <w:pPr>
        <w:spacing w:after="0"/>
        <w:ind w:left="0"/>
        <w:jc w:val="both"/>
      </w:pPr>
      <w:r>
        <w:rPr>
          <w:rFonts w:ascii="Times New Roman"/>
          <w:b w:val="false"/>
          <w:i w:val="false"/>
          <w:color w:val="000000"/>
          <w:sz w:val="28"/>
        </w:rPr>
        <w:t xml:space="preserve">
      электр қозғағыштарды пайдалану және оларды техникалық күту тәртібі; </w:t>
      </w:r>
    </w:p>
    <w:p>
      <w:pPr>
        <w:spacing w:after="0"/>
        <w:ind w:left="0"/>
        <w:jc w:val="both"/>
      </w:pPr>
      <w:r>
        <w:rPr>
          <w:rFonts w:ascii="Times New Roman"/>
          <w:b w:val="false"/>
          <w:i w:val="false"/>
          <w:color w:val="000000"/>
          <w:sz w:val="28"/>
        </w:rPr>
        <w:t xml:space="preserve">
      тиеу және түсіру жұмыстарын орындау, механизмдердің жұмысындағы ақауларды анықтау және оларды жою тәсілдері; </w:t>
      </w:r>
    </w:p>
    <w:p>
      <w:pPr>
        <w:spacing w:after="0"/>
        <w:ind w:left="0"/>
        <w:jc w:val="both"/>
      </w:pPr>
      <w:r>
        <w:rPr>
          <w:rFonts w:ascii="Times New Roman"/>
          <w:b w:val="false"/>
          <w:i w:val="false"/>
          <w:color w:val="000000"/>
          <w:sz w:val="28"/>
        </w:rPr>
        <w:t xml:space="preserve">
      слесарь және электрослесарь ісі негіздері; </w:t>
      </w:r>
    </w:p>
    <w:p>
      <w:pPr>
        <w:spacing w:after="0"/>
        <w:ind w:left="0"/>
        <w:jc w:val="both"/>
      </w:pPr>
      <w:r>
        <w:rPr>
          <w:rFonts w:ascii="Times New Roman"/>
          <w:b w:val="false"/>
          <w:i w:val="false"/>
          <w:color w:val="000000"/>
          <w:sz w:val="28"/>
        </w:rPr>
        <w:t xml:space="preserve">
      гидрожүйе май құю және қозғағыштар мен көтеру механизмдерін майлау тәртібі; </w:t>
      </w:r>
    </w:p>
    <w:p>
      <w:pPr>
        <w:spacing w:after="0"/>
        <w:ind w:left="0"/>
        <w:jc w:val="both"/>
      </w:pPr>
      <w:r>
        <w:rPr>
          <w:rFonts w:ascii="Times New Roman"/>
          <w:b w:val="false"/>
          <w:i w:val="false"/>
          <w:color w:val="000000"/>
          <w:sz w:val="28"/>
        </w:rPr>
        <w:t>
      жабдықты техникалық қарауды жүргізу тәртібі.</w:t>
      </w:r>
    </w:p>
    <w:bookmarkStart w:name="z1472" w:id="1470"/>
    <w:p>
      <w:pPr>
        <w:spacing w:after="0"/>
        <w:ind w:left="0"/>
        <w:jc w:val="left"/>
      </w:pPr>
      <w:r>
        <w:rPr>
          <w:rFonts w:ascii="Times New Roman"/>
          <w:b/>
          <w:i w:val="false"/>
          <w:color w:val="000000"/>
        </w:rPr>
        <w:t xml:space="preserve"> 11-параграф. Дәнді тиеу-түсіру машиналарының машинисі, 4-разряд</w:t>
      </w:r>
    </w:p>
    <w:bookmarkEnd w:id="1470"/>
    <w:bookmarkStart w:name="z1473" w:id="1471"/>
    <w:p>
      <w:pPr>
        <w:spacing w:after="0"/>
        <w:ind w:left="0"/>
        <w:jc w:val="both"/>
      </w:pPr>
      <w:r>
        <w:rPr>
          <w:rFonts w:ascii="Times New Roman"/>
          <w:b w:val="false"/>
          <w:i w:val="false"/>
          <w:color w:val="000000"/>
          <w:sz w:val="28"/>
        </w:rPr>
        <w:t xml:space="preserve">
      985. Жұмыс сипаттамасы: </w:t>
      </w:r>
    </w:p>
    <w:bookmarkEnd w:id="1471"/>
    <w:p>
      <w:pPr>
        <w:spacing w:after="0"/>
        <w:ind w:left="0"/>
        <w:jc w:val="both"/>
      </w:pPr>
      <w:r>
        <w:rPr>
          <w:rFonts w:ascii="Times New Roman"/>
          <w:b w:val="false"/>
          <w:i w:val="false"/>
          <w:color w:val="000000"/>
          <w:sz w:val="28"/>
        </w:rPr>
        <w:t>
      жүктердің барлық түрлерін кемеден, баржадан, вагоннан, автомобильден түсіру және тиеу кезінде өздігінен жүретін дән тиегіштерді, аккумуляторлы автотиегіштерді, инерционды вагон тиегіштерді, жылжымалы пневматикалық қондырғыларды басқару;</w:t>
      </w:r>
    </w:p>
    <w:p>
      <w:pPr>
        <w:spacing w:after="0"/>
        <w:ind w:left="0"/>
        <w:jc w:val="both"/>
      </w:pPr>
      <w:r>
        <w:rPr>
          <w:rFonts w:ascii="Times New Roman"/>
          <w:b w:val="false"/>
          <w:i w:val="false"/>
          <w:color w:val="000000"/>
          <w:sz w:val="28"/>
        </w:rPr>
        <w:t>
      рамалар мен қозғағыштардың жерге дұрыс қосылуын тексеру;</w:t>
      </w:r>
    </w:p>
    <w:p>
      <w:pPr>
        <w:spacing w:after="0"/>
        <w:ind w:left="0"/>
        <w:jc w:val="both"/>
      </w:pPr>
      <w:r>
        <w:rPr>
          <w:rFonts w:ascii="Times New Roman"/>
          <w:b w:val="false"/>
          <w:i w:val="false"/>
          <w:color w:val="000000"/>
          <w:sz w:val="28"/>
        </w:rPr>
        <w:t>
      электр қозғағыштарды қосу және тоқтату;</w:t>
      </w:r>
    </w:p>
    <w:p>
      <w:pPr>
        <w:spacing w:after="0"/>
        <w:ind w:left="0"/>
        <w:jc w:val="both"/>
      </w:pPr>
      <w:r>
        <w:rPr>
          <w:rFonts w:ascii="Times New Roman"/>
          <w:b w:val="false"/>
          <w:i w:val="false"/>
          <w:color w:val="000000"/>
          <w:sz w:val="28"/>
        </w:rPr>
        <w:t>
      машиналарға техникалық қызмет көрсету, оларды тазалау және майлау;</w:t>
      </w:r>
    </w:p>
    <w:p>
      <w:pPr>
        <w:spacing w:after="0"/>
        <w:ind w:left="0"/>
        <w:jc w:val="both"/>
      </w:pPr>
      <w:r>
        <w:rPr>
          <w:rFonts w:ascii="Times New Roman"/>
          <w:b w:val="false"/>
          <w:i w:val="false"/>
          <w:color w:val="000000"/>
          <w:sz w:val="28"/>
        </w:rPr>
        <w:t xml:space="preserve">
      қызмет көрсететін машиналарды жөндеуге қатысу. </w:t>
      </w:r>
    </w:p>
    <w:bookmarkStart w:name="z1474" w:id="1472"/>
    <w:p>
      <w:pPr>
        <w:spacing w:after="0"/>
        <w:ind w:left="0"/>
        <w:jc w:val="both"/>
      </w:pPr>
      <w:r>
        <w:rPr>
          <w:rFonts w:ascii="Times New Roman"/>
          <w:b w:val="false"/>
          <w:i w:val="false"/>
          <w:color w:val="000000"/>
          <w:sz w:val="28"/>
        </w:rPr>
        <w:t xml:space="preserve">
      986. Білуге тиіс: </w:t>
      </w:r>
    </w:p>
    <w:bookmarkEnd w:id="1472"/>
    <w:p>
      <w:pPr>
        <w:spacing w:after="0"/>
        <w:ind w:left="0"/>
        <w:jc w:val="both"/>
      </w:pPr>
      <w:r>
        <w:rPr>
          <w:rFonts w:ascii="Times New Roman"/>
          <w:b w:val="false"/>
          <w:i w:val="false"/>
          <w:color w:val="000000"/>
          <w:sz w:val="28"/>
        </w:rPr>
        <w:t>
      дән мен оның қайта өңделген өнімдері туралы негізгі деректерді;</w:t>
      </w:r>
    </w:p>
    <w:p>
      <w:pPr>
        <w:spacing w:after="0"/>
        <w:ind w:left="0"/>
        <w:jc w:val="both"/>
      </w:pPr>
      <w:r>
        <w:rPr>
          <w:rFonts w:ascii="Times New Roman"/>
          <w:b w:val="false"/>
          <w:i w:val="false"/>
          <w:color w:val="000000"/>
          <w:sz w:val="28"/>
        </w:rPr>
        <w:t xml:space="preserve">
      жылжымалы пневматикалық қондырғылардың, дән тиегіштерді, аккумуляторлы автотиегіштерді, инерционды вагон тиегіштерді, вагон тиегіштердің, вагон түсіргіштердің, автомобиль көтергіштердің, өздігінен бергіштердің құрылымын, техникалық сипаттамасын, нысаны мен жұмыс принципі; </w:t>
      </w:r>
    </w:p>
    <w:p>
      <w:pPr>
        <w:spacing w:after="0"/>
        <w:ind w:left="0"/>
        <w:jc w:val="both"/>
      </w:pPr>
      <w:r>
        <w:rPr>
          <w:rFonts w:ascii="Times New Roman"/>
          <w:b w:val="false"/>
          <w:i w:val="false"/>
          <w:color w:val="000000"/>
          <w:sz w:val="28"/>
        </w:rPr>
        <w:t>
      тиегіштерді жұмысқа қосуға дайындау тәртібі;</w:t>
      </w:r>
    </w:p>
    <w:p>
      <w:pPr>
        <w:spacing w:after="0"/>
        <w:ind w:left="0"/>
        <w:jc w:val="both"/>
      </w:pPr>
      <w:r>
        <w:rPr>
          <w:rFonts w:ascii="Times New Roman"/>
          <w:b w:val="false"/>
          <w:i w:val="false"/>
          <w:color w:val="000000"/>
          <w:sz w:val="28"/>
        </w:rPr>
        <w:t>
      өздігінен жүретін тиегіштерді басқару кезінде жүргізу, дабыл беру және көшеде жүру тәртібі;</w:t>
      </w:r>
    </w:p>
    <w:p>
      <w:pPr>
        <w:spacing w:after="0"/>
        <w:ind w:left="0"/>
        <w:jc w:val="both"/>
      </w:pPr>
      <w:r>
        <w:rPr>
          <w:rFonts w:ascii="Times New Roman"/>
          <w:b w:val="false"/>
          <w:i w:val="false"/>
          <w:color w:val="000000"/>
          <w:sz w:val="28"/>
        </w:rPr>
        <w:t xml:space="preserve">
      электр қозғағыштарды пайдалану және оларды техникалық күту тәртібі; </w:t>
      </w:r>
    </w:p>
    <w:p>
      <w:pPr>
        <w:spacing w:after="0"/>
        <w:ind w:left="0"/>
        <w:jc w:val="both"/>
      </w:pPr>
      <w:r>
        <w:rPr>
          <w:rFonts w:ascii="Times New Roman"/>
          <w:b w:val="false"/>
          <w:i w:val="false"/>
          <w:color w:val="000000"/>
          <w:sz w:val="28"/>
        </w:rPr>
        <w:t>
      тиеу және түсіру жұмыстарын орындау тәсілдерін, жүкті үю тәртібі;</w:t>
      </w:r>
    </w:p>
    <w:p>
      <w:pPr>
        <w:spacing w:after="0"/>
        <w:ind w:left="0"/>
        <w:jc w:val="both"/>
      </w:pPr>
      <w:r>
        <w:rPr>
          <w:rFonts w:ascii="Times New Roman"/>
          <w:b w:val="false"/>
          <w:i w:val="false"/>
          <w:color w:val="000000"/>
          <w:sz w:val="28"/>
        </w:rPr>
        <w:t xml:space="preserve">
      механизмдердің жұмысындағы ақаулардың пайда болу себептерін және оларды жою тәсілдері. </w:t>
      </w:r>
    </w:p>
    <w:bookmarkStart w:name="z1475" w:id="1473"/>
    <w:p>
      <w:pPr>
        <w:spacing w:after="0"/>
        <w:ind w:left="0"/>
        <w:jc w:val="left"/>
      </w:pPr>
      <w:r>
        <w:rPr>
          <w:rFonts w:ascii="Times New Roman"/>
          <w:b/>
          <w:i w:val="false"/>
          <w:color w:val="000000"/>
        </w:rPr>
        <w:t xml:space="preserve"> 12-параграф. Дәнді тиеу-түсіру машиналарының машинисі, 5-разряд</w:t>
      </w:r>
    </w:p>
    <w:bookmarkEnd w:id="1473"/>
    <w:bookmarkStart w:name="z1476" w:id="1474"/>
    <w:p>
      <w:pPr>
        <w:spacing w:after="0"/>
        <w:ind w:left="0"/>
        <w:jc w:val="both"/>
      </w:pPr>
      <w:r>
        <w:rPr>
          <w:rFonts w:ascii="Times New Roman"/>
          <w:b w:val="false"/>
          <w:i w:val="false"/>
          <w:color w:val="000000"/>
          <w:sz w:val="28"/>
        </w:rPr>
        <w:t xml:space="preserve">
      987. Жұмыс сипаттамасы: </w:t>
      </w:r>
    </w:p>
    <w:bookmarkEnd w:id="1474"/>
    <w:p>
      <w:pPr>
        <w:spacing w:after="0"/>
        <w:ind w:left="0"/>
        <w:jc w:val="both"/>
      </w:pPr>
      <w:r>
        <w:rPr>
          <w:rFonts w:ascii="Times New Roman"/>
          <w:b w:val="false"/>
          <w:i w:val="false"/>
          <w:color w:val="000000"/>
          <w:sz w:val="28"/>
        </w:rPr>
        <w:t>
      дәнді дақылдарды кемеден, баржадан, вагоннан, автомобильден түсіру және жағадағы қабылдау құрылғыларына дейін орнын ауыстыру кезінде түрлі типтегі стационарлық жүзбелі пневматикалық қайта тиегіштерді басқару;</w:t>
      </w:r>
    </w:p>
    <w:p>
      <w:pPr>
        <w:spacing w:after="0"/>
        <w:ind w:left="0"/>
        <w:jc w:val="both"/>
      </w:pPr>
      <w:r>
        <w:rPr>
          <w:rFonts w:ascii="Times New Roman"/>
          <w:b w:val="false"/>
          <w:i w:val="false"/>
          <w:color w:val="000000"/>
          <w:sz w:val="28"/>
        </w:rPr>
        <w:t xml:space="preserve">
      бақылау-өлшеу аспаптарының және айлабұйымдардың көмегімен қайта тиегіштердің оңтайлы жұмыс режимін, тиісті вакуум параметрлерін белгілеу және оларды жұмыс барысында ұстап тұру, оларға қызмет көрсету; </w:t>
      </w:r>
    </w:p>
    <w:p>
      <w:pPr>
        <w:spacing w:after="0"/>
        <w:ind w:left="0"/>
        <w:jc w:val="both"/>
      </w:pPr>
      <w:r>
        <w:rPr>
          <w:rFonts w:ascii="Times New Roman"/>
          <w:b w:val="false"/>
          <w:i w:val="false"/>
          <w:color w:val="000000"/>
          <w:sz w:val="28"/>
        </w:rPr>
        <w:t>
      турбонасос подшипниктерін қыздырудың шекті температурасын және майлау жүйелерінің үздіксіз жұмысын, ауа үрлеу машинасы мен пневматикалық қайта тиегіштердің жұмысын қамтамасыз ету және реттеу;</w:t>
      </w:r>
    </w:p>
    <w:p>
      <w:pPr>
        <w:spacing w:after="0"/>
        <w:ind w:left="0"/>
        <w:jc w:val="both"/>
      </w:pPr>
      <w:r>
        <w:rPr>
          <w:rFonts w:ascii="Times New Roman"/>
          <w:b w:val="false"/>
          <w:i w:val="false"/>
          <w:color w:val="000000"/>
          <w:sz w:val="28"/>
        </w:rPr>
        <w:t>
      қызмет көрсететін машиналар мен барлық қайта тиегіш жүйелерінің жұмысындағы ақауларды анықтау, олардың алдын алу және жою;</w:t>
      </w:r>
    </w:p>
    <w:p>
      <w:pPr>
        <w:spacing w:after="0"/>
        <w:ind w:left="0"/>
        <w:jc w:val="both"/>
      </w:pPr>
      <w:r>
        <w:rPr>
          <w:rFonts w:ascii="Times New Roman"/>
          <w:b w:val="false"/>
          <w:i w:val="false"/>
          <w:color w:val="000000"/>
          <w:sz w:val="28"/>
        </w:rPr>
        <w:t>
      жекелеген тораптарды, механизмдер мен бөлшектерді кезеңдеп тазалау, қарау, жуу және ағымдық жөндеу;</w:t>
      </w:r>
    </w:p>
    <w:p>
      <w:pPr>
        <w:spacing w:after="0"/>
        <w:ind w:left="0"/>
        <w:jc w:val="both"/>
      </w:pPr>
      <w:r>
        <w:rPr>
          <w:rFonts w:ascii="Times New Roman"/>
          <w:b w:val="false"/>
          <w:i w:val="false"/>
          <w:color w:val="000000"/>
          <w:sz w:val="28"/>
        </w:rPr>
        <w:t>
      жабдықты жөндеуге арналған ақау ведомосын жасау.</w:t>
      </w:r>
    </w:p>
    <w:bookmarkStart w:name="z1477" w:id="1475"/>
    <w:p>
      <w:pPr>
        <w:spacing w:after="0"/>
        <w:ind w:left="0"/>
        <w:jc w:val="both"/>
      </w:pPr>
      <w:r>
        <w:rPr>
          <w:rFonts w:ascii="Times New Roman"/>
          <w:b w:val="false"/>
          <w:i w:val="false"/>
          <w:color w:val="000000"/>
          <w:sz w:val="28"/>
        </w:rPr>
        <w:t xml:space="preserve">
      988. Білуге тиіс: </w:t>
      </w:r>
    </w:p>
    <w:bookmarkEnd w:id="1475"/>
    <w:p>
      <w:pPr>
        <w:spacing w:after="0"/>
        <w:ind w:left="0"/>
        <w:jc w:val="both"/>
      </w:pPr>
      <w:r>
        <w:rPr>
          <w:rFonts w:ascii="Times New Roman"/>
          <w:b w:val="false"/>
          <w:i w:val="false"/>
          <w:color w:val="000000"/>
          <w:sz w:val="28"/>
        </w:rPr>
        <w:t>
      дән мен оның қайта өңделген өнімдері туралы негізгі деректерді;</w:t>
      </w:r>
    </w:p>
    <w:p>
      <w:pPr>
        <w:spacing w:after="0"/>
        <w:ind w:left="0"/>
        <w:jc w:val="both"/>
      </w:pPr>
      <w:r>
        <w:rPr>
          <w:rFonts w:ascii="Times New Roman"/>
          <w:b w:val="false"/>
          <w:i w:val="false"/>
          <w:color w:val="000000"/>
          <w:sz w:val="28"/>
        </w:rPr>
        <w:t xml:space="preserve">
      жылжымалы пневматикалық қондырғылардың, дән тиегіштерді, аккумуляторлы автотиегіштерді, инерционды вагон тиегіштерді, вагон тиегіштердің, вагон түсіргіштердің, автомобиль көтергіштердің, өздігінен бергіштердің құрылымын, техникалық сипаттамасын, нысаны мен жұмыс принципі; </w:t>
      </w:r>
    </w:p>
    <w:p>
      <w:pPr>
        <w:spacing w:after="0"/>
        <w:ind w:left="0"/>
        <w:jc w:val="both"/>
      </w:pPr>
      <w:r>
        <w:rPr>
          <w:rFonts w:ascii="Times New Roman"/>
          <w:b w:val="false"/>
          <w:i w:val="false"/>
          <w:color w:val="000000"/>
          <w:sz w:val="28"/>
        </w:rPr>
        <w:t>
      тиегіштерді жұмысқа қосуға дайындау тәртібі;</w:t>
      </w:r>
    </w:p>
    <w:p>
      <w:pPr>
        <w:spacing w:after="0"/>
        <w:ind w:left="0"/>
        <w:jc w:val="both"/>
      </w:pPr>
      <w:r>
        <w:rPr>
          <w:rFonts w:ascii="Times New Roman"/>
          <w:b w:val="false"/>
          <w:i w:val="false"/>
          <w:color w:val="000000"/>
          <w:sz w:val="28"/>
        </w:rPr>
        <w:t xml:space="preserve">
      өздігінен жүретін тиегіштерді басқару кезінде жүргізу, дабыл беру және көшеде жүру тәртібі; </w:t>
      </w:r>
    </w:p>
    <w:p>
      <w:pPr>
        <w:spacing w:after="0"/>
        <w:ind w:left="0"/>
        <w:jc w:val="both"/>
      </w:pPr>
      <w:r>
        <w:rPr>
          <w:rFonts w:ascii="Times New Roman"/>
          <w:b w:val="false"/>
          <w:i w:val="false"/>
          <w:color w:val="000000"/>
          <w:sz w:val="28"/>
        </w:rPr>
        <w:t xml:space="preserve">
      электр қозғағыштарды пайдалану және оларды техникалық күту тәртібі; </w:t>
      </w:r>
    </w:p>
    <w:p>
      <w:pPr>
        <w:spacing w:after="0"/>
        <w:ind w:left="0"/>
        <w:jc w:val="both"/>
      </w:pPr>
      <w:r>
        <w:rPr>
          <w:rFonts w:ascii="Times New Roman"/>
          <w:b w:val="false"/>
          <w:i w:val="false"/>
          <w:color w:val="000000"/>
          <w:sz w:val="28"/>
        </w:rPr>
        <w:t xml:space="preserve">
      турбонасостардың жұмысын реттеу тәртібі. </w:t>
      </w:r>
    </w:p>
    <w:bookmarkStart w:name="z1478" w:id="1476"/>
    <w:p>
      <w:pPr>
        <w:spacing w:after="0"/>
        <w:ind w:left="0"/>
        <w:jc w:val="left"/>
      </w:pPr>
      <w:r>
        <w:rPr>
          <w:rFonts w:ascii="Times New Roman"/>
          <w:b/>
          <w:i w:val="false"/>
          <w:color w:val="000000"/>
        </w:rPr>
        <w:t xml:space="preserve"> 13-параграф. Диірменші, 4-разряд</w:t>
      </w:r>
    </w:p>
    <w:bookmarkEnd w:id="1476"/>
    <w:bookmarkStart w:name="z1479" w:id="1477"/>
    <w:p>
      <w:pPr>
        <w:spacing w:after="0"/>
        <w:ind w:left="0"/>
        <w:jc w:val="both"/>
      </w:pPr>
      <w:r>
        <w:rPr>
          <w:rFonts w:ascii="Times New Roman"/>
          <w:b w:val="false"/>
          <w:i w:val="false"/>
          <w:color w:val="000000"/>
          <w:sz w:val="28"/>
        </w:rPr>
        <w:t>
      989. Жұмыс сипаттамасы:</w:t>
      </w:r>
    </w:p>
    <w:bookmarkEnd w:id="1477"/>
    <w:p>
      <w:pPr>
        <w:spacing w:after="0"/>
        <w:ind w:left="0"/>
        <w:jc w:val="both"/>
      </w:pPr>
      <w:r>
        <w:rPr>
          <w:rFonts w:ascii="Times New Roman"/>
          <w:b w:val="false"/>
          <w:i w:val="false"/>
          <w:color w:val="000000"/>
          <w:sz w:val="28"/>
        </w:rPr>
        <w:t xml:space="preserve">
      тамақ және жемазық дақылдарын (дәнді, бұршақ және тағы басқа) өнімділігі тәулігіне 50 тонна астық тартатын вальцілі диірмендер мен тас диірмендерде тартуды тартуға дайындау операцияларын: дән массасын қоспалардан тазарту, дән қабығын тазалау, гидротермиялық өңдеуді орындай отырып жүргізу; </w:t>
      </w:r>
    </w:p>
    <w:p>
      <w:pPr>
        <w:spacing w:after="0"/>
        <w:ind w:left="0"/>
        <w:jc w:val="both"/>
      </w:pPr>
      <w:r>
        <w:rPr>
          <w:rFonts w:ascii="Times New Roman"/>
          <w:b w:val="false"/>
          <w:i w:val="false"/>
          <w:color w:val="000000"/>
          <w:sz w:val="28"/>
        </w:rPr>
        <w:t xml:space="preserve">
      дәннің тартуға үздіксіз және біркелкі түсуін, ұнтақтаудың берілген дәрежесін (тарту өнімінің жармалануын), аралық және соңғы өнім сапасын қамтамасыз ету; </w:t>
      </w:r>
    </w:p>
    <w:p>
      <w:pPr>
        <w:spacing w:after="0"/>
        <w:ind w:left="0"/>
        <w:jc w:val="both"/>
      </w:pPr>
      <w:r>
        <w:rPr>
          <w:rFonts w:ascii="Times New Roman"/>
          <w:b w:val="false"/>
          <w:i w:val="false"/>
          <w:color w:val="000000"/>
          <w:sz w:val="28"/>
        </w:rPr>
        <w:t xml:space="preserve">
      ұнды өлшеу, буып-түю және тасымалдау; </w:t>
      </w:r>
    </w:p>
    <w:p>
      <w:pPr>
        <w:spacing w:after="0"/>
        <w:ind w:left="0"/>
        <w:jc w:val="both"/>
      </w:pPr>
      <w:r>
        <w:rPr>
          <w:rFonts w:ascii="Times New Roman"/>
          <w:b w:val="false"/>
          <w:i w:val="false"/>
          <w:color w:val="000000"/>
          <w:sz w:val="28"/>
        </w:rPr>
        <w:t>
      жұмыс қабаттарын, үстіңгі және астыңғы диірмен тастарын, вальцыларды, жүгірменің дұрыс орналасуын, сақинаның бекітілуін, қозғалу жылдамдығы мен өнімділігін әртүрлі айлабұйымдардың көмегімен реттеу;</w:t>
      </w:r>
    </w:p>
    <w:p>
      <w:pPr>
        <w:spacing w:after="0"/>
        <w:ind w:left="0"/>
        <w:jc w:val="both"/>
      </w:pPr>
      <w:r>
        <w:rPr>
          <w:rFonts w:ascii="Times New Roman"/>
          <w:b w:val="false"/>
          <w:i w:val="false"/>
          <w:color w:val="000000"/>
          <w:sz w:val="28"/>
        </w:rPr>
        <w:t xml:space="preserve">
      диірмен тастарын қайрау, теңгермелеу және орнату; </w:t>
      </w:r>
    </w:p>
    <w:p>
      <w:pPr>
        <w:spacing w:after="0"/>
        <w:ind w:left="0"/>
        <w:jc w:val="both"/>
      </w:pPr>
      <w:r>
        <w:rPr>
          <w:rFonts w:ascii="Times New Roman"/>
          <w:b w:val="false"/>
          <w:i w:val="false"/>
          <w:color w:val="000000"/>
          <w:sz w:val="28"/>
        </w:rPr>
        <w:t xml:space="preserve">
      жабдық пен коммуникациялардың жұмысындағы ақауларды анықтау және жою; </w:t>
      </w:r>
    </w:p>
    <w:p>
      <w:pPr>
        <w:spacing w:after="0"/>
        <w:ind w:left="0"/>
        <w:jc w:val="both"/>
      </w:pPr>
      <w:r>
        <w:rPr>
          <w:rFonts w:ascii="Times New Roman"/>
          <w:b w:val="false"/>
          <w:i w:val="false"/>
          <w:color w:val="000000"/>
          <w:sz w:val="28"/>
        </w:rPr>
        <w:t>
      шағын диірмендерде – шикізат пен дайын өнім есебі құжаттамасын жүргізу.</w:t>
      </w:r>
    </w:p>
    <w:bookmarkStart w:name="z1480" w:id="1478"/>
    <w:p>
      <w:pPr>
        <w:spacing w:after="0"/>
        <w:ind w:left="0"/>
        <w:jc w:val="both"/>
      </w:pPr>
      <w:r>
        <w:rPr>
          <w:rFonts w:ascii="Times New Roman"/>
          <w:b w:val="false"/>
          <w:i w:val="false"/>
          <w:color w:val="000000"/>
          <w:sz w:val="28"/>
        </w:rPr>
        <w:t xml:space="preserve">
      990. Білуге тиіс: </w:t>
      </w:r>
    </w:p>
    <w:bookmarkEnd w:id="1478"/>
    <w:p>
      <w:pPr>
        <w:spacing w:after="0"/>
        <w:ind w:left="0"/>
        <w:jc w:val="both"/>
      </w:pPr>
      <w:r>
        <w:rPr>
          <w:rFonts w:ascii="Times New Roman"/>
          <w:b w:val="false"/>
          <w:i w:val="false"/>
          <w:color w:val="000000"/>
          <w:sz w:val="28"/>
        </w:rPr>
        <w:t xml:space="preserve">
      дәнді тартуға дайындаудың, тарту мен елеудің технологиялық процесі схемалары; </w:t>
      </w:r>
    </w:p>
    <w:p>
      <w:pPr>
        <w:spacing w:after="0"/>
        <w:ind w:left="0"/>
        <w:jc w:val="both"/>
      </w:pPr>
      <w:r>
        <w:rPr>
          <w:rFonts w:ascii="Times New Roman"/>
          <w:b w:val="false"/>
          <w:i w:val="false"/>
          <w:color w:val="000000"/>
          <w:sz w:val="28"/>
        </w:rPr>
        <w:t xml:space="preserve">
      тарту, елеу, дән тазалау және қосалқы жабдықтардың құрылымымен жұмыс принципі; </w:t>
      </w:r>
    </w:p>
    <w:p>
      <w:pPr>
        <w:spacing w:after="0"/>
        <w:ind w:left="0"/>
        <w:jc w:val="both"/>
      </w:pPr>
      <w:r>
        <w:rPr>
          <w:rFonts w:ascii="Times New Roman"/>
          <w:b w:val="false"/>
          <w:i w:val="false"/>
          <w:color w:val="000000"/>
          <w:sz w:val="28"/>
        </w:rPr>
        <w:t xml:space="preserve">
      тамақ және жемазық дақылдарының ұндық қасиеттері; </w:t>
      </w:r>
    </w:p>
    <w:p>
      <w:pPr>
        <w:spacing w:after="0"/>
        <w:ind w:left="0"/>
        <w:jc w:val="both"/>
      </w:pPr>
      <w:r>
        <w:rPr>
          <w:rFonts w:ascii="Times New Roman"/>
          <w:b w:val="false"/>
          <w:i w:val="false"/>
          <w:color w:val="000000"/>
          <w:sz w:val="28"/>
        </w:rPr>
        <w:t xml:space="preserve">
      шикізаттың жұмсалуы нормасын, шикізат пен дайын өнімге арналған стандарттар мен техникалық шарттар; </w:t>
      </w:r>
    </w:p>
    <w:p>
      <w:pPr>
        <w:spacing w:after="0"/>
        <w:ind w:left="0"/>
        <w:jc w:val="both"/>
      </w:pPr>
      <w:r>
        <w:rPr>
          <w:rFonts w:ascii="Times New Roman"/>
          <w:b w:val="false"/>
          <w:i w:val="false"/>
          <w:color w:val="000000"/>
          <w:sz w:val="28"/>
        </w:rPr>
        <w:t>
      жабдықтың тиімді жұмыс істеу шарттары.</w:t>
      </w:r>
    </w:p>
    <w:bookmarkStart w:name="z1481" w:id="1479"/>
    <w:p>
      <w:pPr>
        <w:spacing w:after="0"/>
        <w:ind w:left="0"/>
        <w:jc w:val="both"/>
      </w:pPr>
      <w:r>
        <w:rPr>
          <w:rFonts w:ascii="Times New Roman"/>
          <w:b w:val="false"/>
          <w:i w:val="false"/>
          <w:color w:val="000000"/>
          <w:sz w:val="28"/>
        </w:rPr>
        <w:t xml:space="preserve">
      991. Диірмен тастарының жабдығында жұмыс істеу кезінде – 3-разряд. </w:t>
      </w:r>
    </w:p>
    <w:bookmarkEnd w:id="1479"/>
    <w:bookmarkStart w:name="z1482" w:id="1480"/>
    <w:p>
      <w:pPr>
        <w:spacing w:after="0"/>
        <w:ind w:left="0"/>
        <w:jc w:val="left"/>
      </w:pPr>
      <w:r>
        <w:rPr>
          <w:rFonts w:ascii="Times New Roman"/>
          <w:b/>
          <w:i w:val="false"/>
          <w:color w:val="000000"/>
        </w:rPr>
        <w:t xml:space="preserve"> 14-параграф. Жарма өндірісінің аппаратшысы, 2-разряд</w:t>
      </w:r>
    </w:p>
    <w:bookmarkEnd w:id="1480"/>
    <w:bookmarkStart w:name="z1483" w:id="1481"/>
    <w:p>
      <w:pPr>
        <w:spacing w:after="0"/>
        <w:ind w:left="0"/>
        <w:jc w:val="both"/>
      </w:pPr>
      <w:r>
        <w:rPr>
          <w:rFonts w:ascii="Times New Roman"/>
          <w:b w:val="false"/>
          <w:i w:val="false"/>
          <w:color w:val="000000"/>
          <w:sz w:val="28"/>
        </w:rPr>
        <w:t xml:space="preserve">
      992. Жұмыс сипаттамасы: </w:t>
      </w:r>
    </w:p>
    <w:bookmarkEnd w:id="1481"/>
    <w:p>
      <w:pPr>
        <w:spacing w:after="0"/>
        <w:ind w:left="0"/>
        <w:jc w:val="both"/>
      </w:pPr>
      <w:r>
        <w:rPr>
          <w:rFonts w:ascii="Times New Roman"/>
          <w:b w:val="false"/>
          <w:i w:val="false"/>
          <w:color w:val="000000"/>
          <w:sz w:val="28"/>
        </w:rPr>
        <w:t xml:space="preserve">
      дәндерді және қауыздау өнімдерін металломагнитті қоспалардан тазарту процесін оларды электромагнитті сепараторларда, магнитті колонкаларда ұстау жолымен тазарту процесін жүргізу; </w:t>
      </w:r>
    </w:p>
    <w:p>
      <w:pPr>
        <w:spacing w:after="0"/>
        <w:ind w:left="0"/>
        <w:jc w:val="both"/>
      </w:pPr>
      <w:r>
        <w:rPr>
          <w:rFonts w:ascii="Times New Roman"/>
          <w:b w:val="false"/>
          <w:i w:val="false"/>
          <w:color w:val="000000"/>
          <w:sz w:val="28"/>
        </w:rPr>
        <w:t>
      тазартуға келіп түсетін дәндер мен қауыздау өнімдерінің жылжу жылдамдығы мен қабат қалыңдығын реттеу;</w:t>
      </w:r>
    </w:p>
    <w:p>
      <w:pPr>
        <w:spacing w:after="0"/>
        <w:ind w:left="0"/>
        <w:jc w:val="both"/>
      </w:pPr>
      <w:r>
        <w:rPr>
          <w:rFonts w:ascii="Times New Roman"/>
          <w:b w:val="false"/>
          <w:i w:val="false"/>
          <w:color w:val="000000"/>
          <w:sz w:val="28"/>
        </w:rPr>
        <w:t xml:space="preserve">
      дайын өнім салынған қаптарды, автоматты карусельді қондырғылармен жабдықталған желілерде бекітілген басқа, түрлі типтегі қапты тігу машиналарында тігу; </w:t>
      </w:r>
    </w:p>
    <w:p>
      <w:pPr>
        <w:spacing w:after="0"/>
        <w:ind w:left="0"/>
        <w:jc w:val="both"/>
      </w:pPr>
      <w:r>
        <w:rPr>
          <w:rFonts w:ascii="Times New Roman"/>
          <w:b w:val="false"/>
          <w:i w:val="false"/>
          <w:color w:val="000000"/>
          <w:sz w:val="28"/>
        </w:rPr>
        <w:t>
      магнитті қондырғылардың, желдеткіштердің, циклондардың, қапты тігу машиналарына қызмет көрсету, жұмысын бақылау және қадағалау;</w:t>
      </w:r>
    </w:p>
    <w:p>
      <w:pPr>
        <w:spacing w:after="0"/>
        <w:ind w:left="0"/>
        <w:jc w:val="both"/>
      </w:pPr>
      <w:r>
        <w:rPr>
          <w:rFonts w:ascii="Times New Roman"/>
          <w:b w:val="false"/>
          <w:i w:val="false"/>
          <w:color w:val="000000"/>
          <w:sz w:val="28"/>
        </w:rPr>
        <w:t xml:space="preserve">
      таңбалау белгілерін тігу; </w:t>
      </w:r>
    </w:p>
    <w:p>
      <w:pPr>
        <w:spacing w:after="0"/>
        <w:ind w:left="0"/>
        <w:jc w:val="both"/>
      </w:pPr>
      <w:r>
        <w:rPr>
          <w:rFonts w:ascii="Times New Roman"/>
          <w:b w:val="false"/>
          <w:i w:val="false"/>
          <w:color w:val="000000"/>
          <w:sz w:val="28"/>
        </w:rPr>
        <w:t>
      қапты тігу машиналарына жіп өткізу;</w:t>
      </w:r>
    </w:p>
    <w:p>
      <w:pPr>
        <w:spacing w:after="0"/>
        <w:ind w:left="0"/>
        <w:jc w:val="both"/>
      </w:pPr>
      <w:r>
        <w:rPr>
          <w:rFonts w:ascii="Times New Roman"/>
          <w:b w:val="false"/>
          <w:i w:val="false"/>
          <w:color w:val="000000"/>
          <w:sz w:val="28"/>
        </w:rPr>
        <w:t xml:space="preserve">
      магниттік қорғау қондырғыларын металдан тазарту; </w:t>
      </w:r>
    </w:p>
    <w:p>
      <w:pPr>
        <w:spacing w:after="0"/>
        <w:ind w:left="0"/>
        <w:jc w:val="both"/>
      </w:pPr>
      <w:r>
        <w:rPr>
          <w:rFonts w:ascii="Times New Roman"/>
          <w:b w:val="false"/>
          <w:i w:val="false"/>
          <w:color w:val="000000"/>
          <w:sz w:val="28"/>
        </w:rPr>
        <w:t>
      металл магнитті қоспаларды жинау және зертханаға тапсыру;</w:t>
      </w:r>
    </w:p>
    <w:p>
      <w:pPr>
        <w:spacing w:after="0"/>
        <w:ind w:left="0"/>
        <w:jc w:val="both"/>
      </w:pPr>
      <w:r>
        <w:rPr>
          <w:rFonts w:ascii="Times New Roman"/>
          <w:b w:val="false"/>
          <w:i w:val="false"/>
          <w:color w:val="000000"/>
          <w:sz w:val="28"/>
        </w:rPr>
        <w:t xml:space="preserve">
      аспирационды және басқа да коммуникациялар мен жабдықтарды шикізат пен дайын өнім қалдығынан тазарту; </w:t>
      </w:r>
    </w:p>
    <w:p>
      <w:pPr>
        <w:spacing w:after="0"/>
        <w:ind w:left="0"/>
        <w:jc w:val="both"/>
      </w:pPr>
      <w:r>
        <w:rPr>
          <w:rFonts w:ascii="Times New Roman"/>
          <w:b w:val="false"/>
          <w:i w:val="false"/>
          <w:color w:val="000000"/>
          <w:sz w:val="28"/>
        </w:rPr>
        <w:t>
      қызмет көрсететін жабдықты қосу және ажырату, оның жұмысындағы ақауларды жою;</w:t>
      </w:r>
    </w:p>
    <w:p>
      <w:pPr>
        <w:spacing w:after="0"/>
        <w:ind w:left="0"/>
        <w:jc w:val="both"/>
      </w:pPr>
      <w:r>
        <w:rPr>
          <w:rFonts w:ascii="Times New Roman"/>
          <w:b w:val="false"/>
          <w:i w:val="false"/>
          <w:color w:val="000000"/>
          <w:sz w:val="28"/>
        </w:rPr>
        <w:t xml:space="preserve">
      тазартуға келіп түсетін өнімнің жылжу жылдамдығы мен қаба қалыңдығын реттеу; </w:t>
      </w:r>
    </w:p>
    <w:p>
      <w:pPr>
        <w:spacing w:after="0"/>
        <w:ind w:left="0"/>
        <w:jc w:val="both"/>
      </w:pPr>
      <w:r>
        <w:rPr>
          <w:rFonts w:ascii="Times New Roman"/>
          <w:b w:val="false"/>
          <w:i w:val="false"/>
          <w:color w:val="000000"/>
          <w:sz w:val="28"/>
        </w:rPr>
        <w:t xml:space="preserve">
      жабдық пен бөлшектерді тазарту, майлау және жуу; </w:t>
      </w:r>
    </w:p>
    <w:p>
      <w:pPr>
        <w:spacing w:after="0"/>
        <w:ind w:left="0"/>
        <w:jc w:val="both"/>
      </w:pPr>
      <w:r>
        <w:rPr>
          <w:rFonts w:ascii="Times New Roman"/>
          <w:b w:val="false"/>
          <w:i w:val="false"/>
          <w:color w:val="000000"/>
          <w:sz w:val="28"/>
        </w:rPr>
        <w:t>
      үй-жайды газациялауға дайындауға қатысу.</w:t>
      </w:r>
    </w:p>
    <w:bookmarkStart w:name="z1484" w:id="1482"/>
    <w:p>
      <w:pPr>
        <w:spacing w:after="0"/>
        <w:ind w:left="0"/>
        <w:jc w:val="both"/>
      </w:pPr>
      <w:r>
        <w:rPr>
          <w:rFonts w:ascii="Times New Roman"/>
          <w:b w:val="false"/>
          <w:i w:val="false"/>
          <w:color w:val="000000"/>
          <w:sz w:val="28"/>
        </w:rPr>
        <w:t xml:space="preserve">
      993. Білуге тиіс: </w:t>
      </w:r>
    </w:p>
    <w:bookmarkEnd w:id="1482"/>
    <w:p>
      <w:pPr>
        <w:spacing w:after="0"/>
        <w:ind w:left="0"/>
        <w:jc w:val="both"/>
      </w:pPr>
      <w:r>
        <w:rPr>
          <w:rFonts w:ascii="Times New Roman"/>
          <w:b w:val="false"/>
          <w:i w:val="false"/>
          <w:color w:val="000000"/>
          <w:sz w:val="28"/>
        </w:rPr>
        <w:t xml:space="preserve">
      жарма зауыттарында шикізат пен дайын өнімді металл магнитті қоспалардан тазарту тәртібі; </w:t>
      </w:r>
    </w:p>
    <w:p>
      <w:pPr>
        <w:spacing w:after="0"/>
        <w:ind w:left="0"/>
        <w:jc w:val="both"/>
      </w:pPr>
      <w:r>
        <w:rPr>
          <w:rFonts w:ascii="Times New Roman"/>
          <w:b w:val="false"/>
          <w:i w:val="false"/>
          <w:color w:val="000000"/>
          <w:sz w:val="28"/>
        </w:rPr>
        <w:t xml:space="preserve">
      дайын өнім салынған қаптарды таңбалау және тігу тәртібі; </w:t>
      </w:r>
    </w:p>
    <w:p>
      <w:pPr>
        <w:spacing w:after="0"/>
        <w:ind w:left="0"/>
        <w:jc w:val="both"/>
      </w:pPr>
      <w:r>
        <w:rPr>
          <w:rFonts w:ascii="Times New Roman"/>
          <w:b w:val="false"/>
          <w:i w:val="false"/>
          <w:color w:val="000000"/>
          <w:sz w:val="28"/>
        </w:rPr>
        <w:t xml:space="preserve">
      шикізатты тасымалдау, қарапайым механизмдерде сепарациялау, жармалаудың тәртібі; </w:t>
      </w:r>
    </w:p>
    <w:p>
      <w:pPr>
        <w:spacing w:after="0"/>
        <w:ind w:left="0"/>
        <w:jc w:val="both"/>
      </w:pPr>
      <w:r>
        <w:rPr>
          <w:rFonts w:ascii="Times New Roman"/>
          <w:b w:val="false"/>
          <w:i w:val="false"/>
          <w:color w:val="000000"/>
          <w:sz w:val="28"/>
        </w:rPr>
        <w:t xml:space="preserve">
      магнитті қондырғылардың, желдеткіштердің, циклондардың, қап тігу машиналары мен күрделілігі жағынан ұқсас басқа да жабдықтардың жұмыс принципі; </w:t>
      </w:r>
    </w:p>
    <w:p>
      <w:pPr>
        <w:spacing w:after="0"/>
        <w:ind w:left="0"/>
        <w:jc w:val="both"/>
      </w:pPr>
      <w:r>
        <w:rPr>
          <w:rFonts w:ascii="Times New Roman"/>
          <w:b w:val="false"/>
          <w:i w:val="false"/>
          <w:color w:val="000000"/>
          <w:sz w:val="28"/>
        </w:rPr>
        <w:t xml:space="preserve">
      магнитті жабдықтың жүк көтеру нормалары; </w:t>
      </w:r>
    </w:p>
    <w:p>
      <w:pPr>
        <w:spacing w:after="0"/>
        <w:ind w:left="0"/>
        <w:jc w:val="both"/>
      </w:pPr>
      <w:r>
        <w:rPr>
          <w:rFonts w:ascii="Times New Roman"/>
          <w:b w:val="false"/>
          <w:i w:val="false"/>
          <w:color w:val="000000"/>
          <w:sz w:val="28"/>
        </w:rPr>
        <w:t>
      жабдықтарды шикізат пен дайын өнім қалдығынан тазарту тәсілдері;</w:t>
      </w:r>
    </w:p>
    <w:p>
      <w:pPr>
        <w:spacing w:after="0"/>
        <w:ind w:left="0"/>
        <w:jc w:val="both"/>
      </w:pPr>
      <w:r>
        <w:rPr>
          <w:rFonts w:ascii="Times New Roman"/>
          <w:b w:val="false"/>
          <w:i w:val="false"/>
          <w:color w:val="000000"/>
          <w:sz w:val="28"/>
        </w:rPr>
        <w:t>
      майлау жүйесі мен қолданылатын жанар-жағармай материалдары.</w:t>
      </w:r>
    </w:p>
    <w:bookmarkStart w:name="z1485" w:id="1483"/>
    <w:p>
      <w:pPr>
        <w:spacing w:after="0"/>
        <w:ind w:left="0"/>
        <w:jc w:val="left"/>
      </w:pPr>
      <w:r>
        <w:rPr>
          <w:rFonts w:ascii="Times New Roman"/>
          <w:b/>
          <w:i w:val="false"/>
          <w:color w:val="000000"/>
        </w:rPr>
        <w:t xml:space="preserve"> 15-параграф. Жарма өндірісінің аппаратшысы, 3-разряд</w:t>
      </w:r>
    </w:p>
    <w:bookmarkEnd w:id="1483"/>
    <w:bookmarkStart w:name="z1486" w:id="1484"/>
    <w:p>
      <w:pPr>
        <w:spacing w:after="0"/>
        <w:ind w:left="0"/>
        <w:jc w:val="both"/>
      </w:pPr>
      <w:r>
        <w:rPr>
          <w:rFonts w:ascii="Times New Roman"/>
          <w:b w:val="false"/>
          <w:i w:val="false"/>
          <w:color w:val="000000"/>
          <w:sz w:val="28"/>
        </w:rPr>
        <w:t xml:space="preserve">
      994. Жұмыс сипаттамасы: </w:t>
      </w:r>
    </w:p>
    <w:bookmarkEnd w:id="1484"/>
    <w:p>
      <w:pPr>
        <w:spacing w:after="0"/>
        <w:ind w:left="0"/>
        <w:jc w:val="both"/>
      </w:pPr>
      <w:r>
        <w:rPr>
          <w:rFonts w:ascii="Times New Roman"/>
          <w:b w:val="false"/>
          <w:i w:val="false"/>
          <w:color w:val="000000"/>
          <w:sz w:val="28"/>
        </w:rPr>
        <w:t xml:space="preserve">
      дәндерді қайта өңдеуге дайындаудың (дән массасын қоспалардан тазарту, дәннің бетін "Құрғақ" тәсілмен тазарту, жарма дақылдарын гидротермиялық өңдеу), дәнді, жарма, бұршақ, майлы дақылдарды қауыздау, қауыздау өнімдерін елеу процестерін біліктілігі анағұрлым жоғары аппаратшының басшылығымен жүргізу; </w:t>
      </w:r>
    </w:p>
    <w:p>
      <w:pPr>
        <w:spacing w:after="0"/>
        <w:ind w:left="0"/>
        <w:jc w:val="both"/>
      </w:pPr>
      <w:r>
        <w:rPr>
          <w:rFonts w:ascii="Times New Roman"/>
          <w:b w:val="false"/>
          <w:i w:val="false"/>
          <w:color w:val="000000"/>
          <w:sz w:val="28"/>
        </w:rPr>
        <w:t xml:space="preserve">
      қауыздау және жарма өнімдерін сұрыптау, жарманы таспалы конвейерлі кептіргіштерде кептіру; </w:t>
      </w:r>
    </w:p>
    <w:p>
      <w:pPr>
        <w:spacing w:after="0"/>
        <w:ind w:left="0"/>
        <w:jc w:val="both"/>
      </w:pPr>
      <w:r>
        <w:rPr>
          <w:rFonts w:ascii="Times New Roman"/>
          <w:b w:val="false"/>
          <w:i w:val="false"/>
          <w:color w:val="000000"/>
          <w:sz w:val="28"/>
        </w:rPr>
        <w:t xml:space="preserve">
      дайын өнім салынған қаптарды, автоматты карусельді қондырғылармен жабдықталған желілерде бекітілген басқа, түрлі типтегі қапты тігу машиналарында тігу; </w:t>
      </w:r>
    </w:p>
    <w:p>
      <w:pPr>
        <w:spacing w:after="0"/>
        <w:ind w:left="0"/>
        <w:jc w:val="both"/>
      </w:pPr>
      <w:r>
        <w:rPr>
          <w:rFonts w:ascii="Times New Roman"/>
          <w:b w:val="false"/>
          <w:i w:val="false"/>
          <w:color w:val="000000"/>
          <w:sz w:val="28"/>
        </w:rPr>
        <w:t xml:space="preserve">
      жарма сұрыптау машиналарының, таспалы конвейерлі кептіргіштерің, транспортерлердің, сүзгілердің, желдеткіштердің, аспирационды қондырғылардың, коммуникациялардың, автоматты карусельді қондырғылармен жабдықталған желілерде орнатылған қап тігу машиналарының барлық түрлерінің және күрделілігі жағынан ұқсас басқа да жабдықтардың жұмысын қадағалау және бақылау, оларға қызмет көрсету; </w:t>
      </w:r>
    </w:p>
    <w:p>
      <w:pPr>
        <w:spacing w:after="0"/>
        <w:ind w:left="0"/>
        <w:jc w:val="both"/>
      </w:pPr>
      <w:r>
        <w:rPr>
          <w:rFonts w:ascii="Times New Roman"/>
          <w:b w:val="false"/>
          <w:i w:val="false"/>
          <w:color w:val="000000"/>
          <w:sz w:val="28"/>
        </w:rPr>
        <w:t xml:space="preserve">
      аспирационды және басқа да коммуникациялар мен жабдықтарды шикізат пен дайын өнім қалдығынан тазарту; </w:t>
      </w:r>
    </w:p>
    <w:p>
      <w:pPr>
        <w:spacing w:after="0"/>
        <w:ind w:left="0"/>
        <w:jc w:val="both"/>
      </w:pPr>
      <w:r>
        <w:rPr>
          <w:rFonts w:ascii="Times New Roman"/>
          <w:b w:val="false"/>
          <w:i w:val="false"/>
          <w:color w:val="000000"/>
          <w:sz w:val="28"/>
        </w:rPr>
        <w:t>
      қызмет көрсететін жабдықты қосу және ажырату, оның жұмысындағы ақауларды жою;</w:t>
      </w:r>
    </w:p>
    <w:p>
      <w:pPr>
        <w:spacing w:after="0"/>
        <w:ind w:left="0"/>
        <w:jc w:val="both"/>
      </w:pPr>
      <w:r>
        <w:rPr>
          <w:rFonts w:ascii="Times New Roman"/>
          <w:b w:val="false"/>
          <w:i w:val="false"/>
          <w:color w:val="000000"/>
          <w:sz w:val="28"/>
        </w:rPr>
        <w:t xml:space="preserve">
      тазартуға келіп түсетін өнімнің жылжу жылдамдығы мен қаба қалыңдығын реттеу; </w:t>
      </w:r>
    </w:p>
    <w:p>
      <w:pPr>
        <w:spacing w:after="0"/>
        <w:ind w:left="0"/>
        <w:jc w:val="both"/>
      </w:pPr>
      <w:r>
        <w:rPr>
          <w:rFonts w:ascii="Times New Roman"/>
          <w:b w:val="false"/>
          <w:i w:val="false"/>
          <w:color w:val="000000"/>
          <w:sz w:val="28"/>
        </w:rPr>
        <w:t>
      жабдық пен бөлшектерді тазарту, майлау және жуу;</w:t>
      </w:r>
    </w:p>
    <w:p>
      <w:pPr>
        <w:spacing w:after="0"/>
        <w:ind w:left="0"/>
        <w:jc w:val="both"/>
      </w:pPr>
      <w:r>
        <w:rPr>
          <w:rFonts w:ascii="Times New Roman"/>
          <w:b w:val="false"/>
          <w:i w:val="false"/>
          <w:color w:val="000000"/>
          <w:sz w:val="28"/>
        </w:rPr>
        <w:t>
      үй-жайды газациялауға дайындауға қатысу;</w:t>
      </w:r>
    </w:p>
    <w:p>
      <w:pPr>
        <w:spacing w:after="0"/>
        <w:ind w:left="0"/>
        <w:jc w:val="both"/>
      </w:pPr>
      <w:r>
        <w:rPr>
          <w:rFonts w:ascii="Times New Roman"/>
          <w:b w:val="false"/>
          <w:i w:val="false"/>
          <w:color w:val="000000"/>
          <w:sz w:val="28"/>
        </w:rPr>
        <w:t>
      қызмет көрсететін жабдықтарда өнімнің үздіксіз және біркелкі берілуін қамтамасыз ету;</w:t>
      </w:r>
    </w:p>
    <w:p>
      <w:pPr>
        <w:spacing w:after="0"/>
        <w:ind w:left="0"/>
        <w:jc w:val="both"/>
      </w:pPr>
      <w:r>
        <w:rPr>
          <w:rFonts w:ascii="Times New Roman"/>
          <w:b w:val="false"/>
          <w:i w:val="false"/>
          <w:color w:val="000000"/>
          <w:sz w:val="28"/>
        </w:rPr>
        <w:t>
      қызмет көрсететін жабдықты қосу және тоқтату;</w:t>
      </w:r>
    </w:p>
    <w:p>
      <w:pPr>
        <w:spacing w:after="0"/>
        <w:ind w:left="0"/>
        <w:jc w:val="both"/>
      </w:pPr>
      <w:r>
        <w:rPr>
          <w:rFonts w:ascii="Times New Roman"/>
          <w:b w:val="false"/>
          <w:i w:val="false"/>
          <w:color w:val="000000"/>
          <w:sz w:val="28"/>
        </w:rPr>
        <w:t xml:space="preserve">
      қызмет көрсететін жабдықтың жұмысындағы ақауларды анықтау және оны жөндеуге қатысу. </w:t>
      </w:r>
    </w:p>
    <w:bookmarkStart w:name="z1487" w:id="1485"/>
    <w:p>
      <w:pPr>
        <w:spacing w:after="0"/>
        <w:ind w:left="0"/>
        <w:jc w:val="both"/>
      </w:pPr>
      <w:r>
        <w:rPr>
          <w:rFonts w:ascii="Times New Roman"/>
          <w:b w:val="false"/>
          <w:i w:val="false"/>
          <w:color w:val="000000"/>
          <w:sz w:val="28"/>
        </w:rPr>
        <w:t xml:space="preserve">
      995. Білуге тиіс: </w:t>
      </w:r>
    </w:p>
    <w:bookmarkEnd w:id="1485"/>
    <w:p>
      <w:pPr>
        <w:spacing w:after="0"/>
        <w:ind w:left="0"/>
        <w:jc w:val="both"/>
      </w:pPr>
      <w:r>
        <w:rPr>
          <w:rFonts w:ascii="Times New Roman"/>
          <w:b w:val="false"/>
          <w:i w:val="false"/>
          <w:color w:val="000000"/>
          <w:sz w:val="28"/>
        </w:rPr>
        <w:t xml:space="preserve">
      жарманы кептіру және сұрыптаудың технологиялық процесі; </w:t>
      </w:r>
    </w:p>
    <w:p>
      <w:pPr>
        <w:spacing w:after="0"/>
        <w:ind w:left="0"/>
        <w:jc w:val="both"/>
      </w:pPr>
      <w:r>
        <w:rPr>
          <w:rFonts w:ascii="Times New Roman"/>
          <w:b w:val="false"/>
          <w:i w:val="false"/>
          <w:color w:val="000000"/>
          <w:sz w:val="28"/>
        </w:rPr>
        <w:t xml:space="preserve">
      дәнді гидротермиялық өңдеудің, елеудің және қауыздаудың тәртібі; </w:t>
      </w:r>
    </w:p>
    <w:p>
      <w:pPr>
        <w:spacing w:after="0"/>
        <w:ind w:left="0"/>
        <w:jc w:val="both"/>
      </w:pPr>
      <w:r>
        <w:rPr>
          <w:rFonts w:ascii="Times New Roman"/>
          <w:b w:val="false"/>
          <w:i w:val="false"/>
          <w:color w:val="000000"/>
          <w:sz w:val="28"/>
        </w:rPr>
        <w:t xml:space="preserve">
      дайын өнім салынған қаптарды таңбалау және автоматты карусельді қондырғылармен жабдықталған желілерде тігу тәртібі; </w:t>
      </w:r>
    </w:p>
    <w:p>
      <w:pPr>
        <w:spacing w:after="0"/>
        <w:ind w:left="0"/>
        <w:jc w:val="both"/>
      </w:pPr>
      <w:r>
        <w:rPr>
          <w:rFonts w:ascii="Times New Roman"/>
          <w:b w:val="false"/>
          <w:i w:val="false"/>
          <w:color w:val="000000"/>
          <w:sz w:val="28"/>
        </w:rPr>
        <w:t xml:space="preserve">
      дайын өнімді автоматты карусельді қондырғылардан басқа барлық типтегі аппараттарда таралудың тәртібі; </w:t>
      </w:r>
    </w:p>
    <w:p>
      <w:pPr>
        <w:spacing w:after="0"/>
        <w:ind w:left="0"/>
        <w:jc w:val="both"/>
      </w:pPr>
      <w:r>
        <w:rPr>
          <w:rFonts w:ascii="Times New Roman"/>
          <w:b w:val="false"/>
          <w:i w:val="false"/>
          <w:color w:val="000000"/>
          <w:sz w:val="28"/>
        </w:rPr>
        <w:t xml:space="preserve">
      жарма сұрыптау машиналарының, таспалы конвейерлі кептіргіштерің, транспортерлердің, сүзгілердің, желдеткіштердің, аспирационды қондырғылардың, коммуникациялардың, автоматты карусельді қондырғылармен жабдықталған желілерде орнатылған қап тігу машиналарының барлық түрлерінің және күрделілігі жағынан ұқсас басқа да жабдықтардың құрылымы мен пайдалану тәртібі; </w:t>
      </w:r>
    </w:p>
    <w:p>
      <w:pPr>
        <w:spacing w:after="0"/>
        <w:ind w:left="0"/>
        <w:jc w:val="both"/>
      </w:pPr>
      <w:r>
        <w:rPr>
          <w:rFonts w:ascii="Times New Roman"/>
          <w:b w:val="false"/>
          <w:i w:val="false"/>
          <w:color w:val="000000"/>
          <w:sz w:val="28"/>
        </w:rPr>
        <w:t>
      қызмет көрсететін жабдықтың жұмысындағы ақауларды жою тәсілдерін.</w:t>
      </w:r>
    </w:p>
    <w:bookmarkStart w:name="z1488" w:id="1486"/>
    <w:p>
      <w:pPr>
        <w:spacing w:after="0"/>
        <w:ind w:left="0"/>
        <w:jc w:val="left"/>
      </w:pPr>
      <w:r>
        <w:rPr>
          <w:rFonts w:ascii="Times New Roman"/>
          <w:b/>
          <w:i w:val="false"/>
          <w:color w:val="000000"/>
        </w:rPr>
        <w:t xml:space="preserve"> 16-параграф. Жарма өндірісінің аппаратшысы, 4-разряд</w:t>
      </w:r>
    </w:p>
    <w:bookmarkEnd w:id="1486"/>
    <w:bookmarkStart w:name="z1489" w:id="1487"/>
    <w:p>
      <w:pPr>
        <w:spacing w:after="0"/>
        <w:ind w:left="0"/>
        <w:jc w:val="both"/>
      </w:pPr>
      <w:r>
        <w:rPr>
          <w:rFonts w:ascii="Times New Roman"/>
          <w:b w:val="false"/>
          <w:i w:val="false"/>
          <w:color w:val="000000"/>
          <w:sz w:val="28"/>
        </w:rPr>
        <w:t xml:space="preserve">
      996. Жұмыс сипаттамасы: </w:t>
      </w:r>
    </w:p>
    <w:bookmarkEnd w:id="1487"/>
    <w:p>
      <w:pPr>
        <w:spacing w:after="0"/>
        <w:ind w:left="0"/>
        <w:jc w:val="both"/>
      </w:pPr>
      <w:r>
        <w:rPr>
          <w:rFonts w:ascii="Times New Roman"/>
          <w:b w:val="false"/>
          <w:i w:val="false"/>
          <w:color w:val="000000"/>
          <w:sz w:val="28"/>
        </w:rPr>
        <w:t xml:space="preserve">
      дәнді, жарма, бұршақ, майлы дақылдарды қауыздау, қауыздау өнімдерін елеу, тегістеу және жылтыратудың технологиялық процестерін әртүрлі конструкциядағы машиналар мен механизмдерде, қауыздау өнімдерін елеу процесін жүргізу; </w:t>
      </w:r>
    </w:p>
    <w:p>
      <w:pPr>
        <w:spacing w:after="0"/>
        <w:ind w:left="0"/>
        <w:jc w:val="both"/>
      </w:pPr>
      <w:r>
        <w:rPr>
          <w:rFonts w:ascii="Times New Roman"/>
          <w:b w:val="false"/>
          <w:i w:val="false"/>
          <w:color w:val="000000"/>
          <w:sz w:val="28"/>
        </w:rPr>
        <w:t>
      жарманы булы және басқа да кептіргіштерде гидротермиялық өңдеу және кептіру;</w:t>
      </w:r>
    </w:p>
    <w:p>
      <w:pPr>
        <w:spacing w:after="0"/>
        <w:ind w:left="0"/>
        <w:jc w:val="both"/>
      </w:pPr>
      <w:r>
        <w:rPr>
          <w:rFonts w:ascii="Times New Roman"/>
          <w:b w:val="false"/>
          <w:i w:val="false"/>
          <w:color w:val="000000"/>
          <w:sz w:val="28"/>
        </w:rPr>
        <w:t>
      дайын өнімді автоматты карусельді қондырғыларда таралау;</w:t>
      </w:r>
    </w:p>
    <w:p>
      <w:pPr>
        <w:spacing w:after="0"/>
        <w:ind w:left="0"/>
        <w:jc w:val="both"/>
      </w:pPr>
      <w:r>
        <w:rPr>
          <w:rFonts w:ascii="Times New Roman"/>
          <w:b w:val="false"/>
          <w:i w:val="false"/>
          <w:color w:val="000000"/>
          <w:sz w:val="28"/>
        </w:rPr>
        <w:t>
      қауыздаушы, ұшырушы, тегістеуші және жылтыратушы қондырғылар мен машиналардың, булы және басқа да кептіргіштердің, автоматты карусельді қондырғылар мен басқа қызмет көрсететін жабдықтардың жұмысын қадағалау және бақылау, оларға қызмет көрсету;</w:t>
      </w:r>
    </w:p>
    <w:p>
      <w:pPr>
        <w:spacing w:after="0"/>
        <w:ind w:left="0"/>
        <w:jc w:val="both"/>
      </w:pPr>
      <w:r>
        <w:rPr>
          <w:rFonts w:ascii="Times New Roman"/>
          <w:b w:val="false"/>
          <w:i w:val="false"/>
          <w:color w:val="000000"/>
          <w:sz w:val="28"/>
        </w:rPr>
        <w:t>
      қызмет көрсететін жабдықтың белгіленген жұмыс режимін, дәннің және қауыздау өнімдерінің үздіксіз және біркелкі берілуін қамтамасыз ету;</w:t>
      </w:r>
    </w:p>
    <w:p>
      <w:pPr>
        <w:spacing w:after="0"/>
        <w:ind w:left="0"/>
        <w:jc w:val="both"/>
      </w:pPr>
      <w:r>
        <w:rPr>
          <w:rFonts w:ascii="Times New Roman"/>
          <w:b w:val="false"/>
          <w:i w:val="false"/>
          <w:color w:val="000000"/>
          <w:sz w:val="28"/>
        </w:rPr>
        <w:t xml:space="preserve">
      сепараторларда, рассевтерде елеуішті орнату және керу; </w:t>
      </w:r>
    </w:p>
    <w:p>
      <w:pPr>
        <w:spacing w:after="0"/>
        <w:ind w:left="0"/>
        <w:jc w:val="both"/>
      </w:pPr>
      <w:r>
        <w:rPr>
          <w:rFonts w:ascii="Times New Roman"/>
          <w:b w:val="false"/>
          <w:i w:val="false"/>
          <w:color w:val="000000"/>
          <w:sz w:val="28"/>
        </w:rPr>
        <w:t xml:space="preserve">
      қызмет көрсететін жабдықтың жұмысын реттеу және оны жөндеуге қатысу. </w:t>
      </w:r>
    </w:p>
    <w:bookmarkStart w:name="z1490" w:id="1488"/>
    <w:p>
      <w:pPr>
        <w:spacing w:after="0"/>
        <w:ind w:left="0"/>
        <w:jc w:val="both"/>
      </w:pPr>
      <w:r>
        <w:rPr>
          <w:rFonts w:ascii="Times New Roman"/>
          <w:b w:val="false"/>
          <w:i w:val="false"/>
          <w:color w:val="000000"/>
          <w:sz w:val="28"/>
        </w:rPr>
        <w:t xml:space="preserve">
      997. Білуге тиіс: </w:t>
      </w:r>
    </w:p>
    <w:bookmarkEnd w:id="1488"/>
    <w:p>
      <w:pPr>
        <w:spacing w:after="0"/>
        <w:ind w:left="0"/>
        <w:jc w:val="both"/>
      </w:pPr>
      <w:r>
        <w:rPr>
          <w:rFonts w:ascii="Times New Roman"/>
          <w:b w:val="false"/>
          <w:i w:val="false"/>
          <w:color w:val="000000"/>
          <w:sz w:val="28"/>
        </w:rPr>
        <w:t xml:space="preserve">
      дәнді, жарма, бұршақ, майлы дақылдарды қауыздау, қауыздау өнімдерін елеу, тегістеу және жылтыратудың технологиялық процестерін әртүрлі конструкциядағы машиналар мен механизмдерде, қауыздау өнімдерін елеудің технологиялық процесі; </w:t>
      </w:r>
    </w:p>
    <w:p>
      <w:pPr>
        <w:spacing w:after="0"/>
        <w:ind w:left="0"/>
        <w:jc w:val="both"/>
      </w:pPr>
      <w:r>
        <w:rPr>
          <w:rFonts w:ascii="Times New Roman"/>
          <w:b w:val="false"/>
          <w:i w:val="false"/>
          <w:color w:val="000000"/>
          <w:sz w:val="28"/>
        </w:rPr>
        <w:t xml:space="preserve">
      дайын өнімді автоматты карусельді қондырғыларда қаптарға таралудың тәртібі; </w:t>
      </w:r>
    </w:p>
    <w:p>
      <w:pPr>
        <w:spacing w:after="0"/>
        <w:ind w:left="0"/>
        <w:jc w:val="both"/>
      </w:pPr>
      <w:r>
        <w:rPr>
          <w:rFonts w:ascii="Times New Roman"/>
          <w:b w:val="false"/>
          <w:i w:val="false"/>
          <w:color w:val="000000"/>
          <w:sz w:val="28"/>
        </w:rPr>
        <w:t xml:space="preserve">
      дәннің, дайын өімнің және қалдықтардың сапалық көрсеткіштері (нормалары); </w:t>
      </w:r>
    </w:p>
    <w:p>
      <w:pPr>
        <w:spacing w:after="0"/>
        <w:ind w:left="0"/>
        <w:jc w:val="both"/>
      </w:pPr>
      <w:r>
        <w:rPr>
          <w:rFonts w:ascii="Times New Roman"/>
          <w:b w:val="false"/>
          <w:i w:val="false"/>
          <w:color w:val="000000"/>
          <w:sz w:val="28"/>
        </w:rPr>
        <w:t xml:space="preserve">
      елеуіштердің нөмірлері мен түрлері; </w:t>
      </w:r>
    </w:p>
    <w:p>
      <w:pPr>
        <w:spacing w:after="0"/>
        <w:ind w:left="0"/>
        <w:jc w:val="both"/>
      </w:pPr>
      <w:r>
        <w:rPr>
          <w:rFonts w:ascii="Times New Roman"/>
          <w:b w:val="false"/>
          <w:i w:val="false"/>
          <w:color w:val="000000"/>
          <w:sz w:val="28"/>
        </w:rPr>
        <w:t xml:space="preserve">
      жабдыққа түсетін жүктемені және электр қозғағыш қуатын ескере отырып оларды белгілеу тәсілдері; </w:t>
      </w:r>
    </w:p>
    <w:p>
      <w:pPr>
        <w:spacing w:after="0"/>
        <w:ind w:left="0"/>
        <w:jc w:val="both"/>
      </w:pPr>
      <w:r>
        <w:rPr>
          <w:rFonts w:ascii="Times New Roman"/>
          <w:b w:val="false"/>
          <w:i w:val="false"/>
          <w:color w:val="000000"/>
          <w:sz w:val="28"/>
        </w:rPr>
        <w:t xml:space="preserve">
      қызмет көрсететін жабдықтың қауыздаушы, ұшырушы, тегістеуші және жылтыратушы қондырғылар мен машиналардың, булы және басқа да кептіргіштердің, автоматты карусельді қондырғылардың құрылымын; </w:t>
      </w:r>
    </w:p>
    <w:p>
      <w:pPr>
        <w:spacing w:after="0"/>
        <w:ind w:left="0"/>
        <w:jc w:val="both"/>
      </w:pPr>
      <w:r>
        <w:rPr>
          <w:rFonts w:ascii="Times New Roman"/>
          <w:b w:val="false"/>
          <w:i w:val="false"/>
          <w:color w:val="000000"/>
          <w:sz w:val="28"/>
        </w:rPr>
        <w:t xml:space="preserve">
      жарма зауытын қосу және тоқтату кезінде жабдықты желіге қосу мен ажыратудың тәртібі; </w:t>
      </w:r>
    </w:p>
    <w:p>
      <w:pPr>
        <w:spacing w:after="0"/>
        <w:ind w:left="0"/>
        <w:jc w:val="both"/>
      </w:pPr>
      <w:r>
        <w:rPr>
          <w:rFonts w:ascii="Times New Roman"/>
          <w:b w:val="false"/>
          <w:i w:val="false"/>
          <w:color w:val="000000"/>
          <w:sz w:val="28"/>
        </w:rPr>
        <w:t>
      абразивті жұмыс қабатын қалпына келтіру және жөндеу тәсілдері;</w:t>
      </w:r>
    </w:p>
    <w:p>
      <w:pPr>
        <w:spacing w:after="0"/>
        <w:ind w:left="0"/>
        <w:jc w:val="both"/>
      </w:pPr>
      <w:r>
        <w:rPr>
          <w:rFonts w:ascii="Times New Roman"/>
          <w:b w:val="false"/>
          <w:i w:val="false"/>
          <w:color w:val="000000"/>
          <w:sz w:val="28"/>
        </w:rPr>
        <w:t>
      жабдықтың жұмысындағы ақауларды жою тәсілдерін және оның тиімді жұмыс істеуіне жағдай туғызу тәртібі.</w:t>
      </w:r>
    </w:p>
    <w:bookmarkStart w:name="z1491" w:id="1489"/>
    <w:p>
      <w:pPr>
        <w:spacing w:after="0"/>
        <w:ind w:left="0"/>
        <w:jc w:val="left"/>
      </w:pPr>
      <w:r>
        <w:rPr>
          <w:rFonts w:ascii="Times New Roman"/>
          <w:b/>
          <w:i w:val="false"/>
          <w:color w:val="000000"/>
        </w:rPr>
        <w:t xml:space="preserve"> 17-параграф. Жарма өндірісінің аппаратшысы, 5-разряд</w:t>
      </w:r>
    </w:p>
    <w:bookmarkEnd w:id="1489"/>
    <w:bookmarkStart w:name="z1492" w:id="1490"/>
    <w:p>
      <w:pPr>
        <w:spacing w:after="0"/>
        <w:ind w:left="0"/>
        <w:jc w:val="both"/>
      </w:pPr>
      <w:r>
        <w:rPr>
          <w:rFonts w:ascii="Times New Roman"/>
          <w:b w:val="false"/>
          <w:i w:val="false"/>
          <w:color w:val="000000"/>
          <w:sz w:val="28"/>
        </w:rPr>
        <w:t xml:space="preserve">
      998. Жұмыс сипаттамасы: </w:t>
      </w:r>
    </w:p>
    <w:bookmarkEnd w:id="1490"/>
    <w:p>
      <w:pPr>
        <w:spacing w:after="0"/>
        <w:ind w:left="0"/>
        <w:jc w:val="both"/>
      </w:pPr>
      <w:r>
        <w:rPr>
          <w:rFonts w:ascii="Times New Roman"/>
          <w:b w:val="false"/>
          <w:i w:val="false"/>
          <w:color w:val="000000"/>
          <w:sz w:val="28"/>
        </w:rPr>
        <w:t xml:space="preserve">
      дән массасын қоспалардан тазарту, жарма, өнімдерін гидротермиялық өңдеу, дәнді қауыздау, ұнтақтау, тегістеу және жылтыратудың технологиялық процестерін жүргізу; </w:t>
      </w:r>
    </w:p>
    <w:p>
      <w:pPr>
        <w:spacing w:after="0"/>
        <w:ind w:left="0"/>
        <w:jc w:val="both"/>
      </w:pPr>
      <w:r>
        <w:rPr>
          <w:rFonts w:ascii="Times New Roman"/>
          <w:b w:val="false"/>
          <w:i w:val="false"/>
          <w:color w:val="000000"/>
          <w:sz w:val="28"/>
        </w:rPr>
        <w:t>
      дәнді тазалаушы және қауыздаушы, ұшырушы, тегістеуші және жылтыратушы қондырғылар мен машиналарға қызмет көрсету;</w:t>
      </w:r>
    </w:p>
    <w:p>
      <w:pPr>
        <w:spacing w:after="0"/>
        <w:ind w:left="0"/>
        <w:jc w:val="both"/>
      </w:pPr>
      <w:r>
        <w:rPr>
          <w:rFonts w:ascii="Times New Roman"/>
          <w:b w:val="false"/>
          <w:i w:val="false"/>
          <w:color w:val="000000"/>
          <w:sz w:val="28"/>
        </w:rPr>
        <w:t>
      технологиялық процесс режимдерін: тазарту, гидротермиялық өңдеу, дәнді қауыздау, ұнтақтау, тегістеу және жылтыратуды баптау және реттеу;</w:t>
      </w:r>
    </w:p>
    <w:p>
      <w:pPr>
        <w:spacing w:after="0"/>
        <w:ind w:left="0"/>
        <w:jc w:val="both"/>
      </w:pPr>
      <w:r>
        <w:rPr>
          <w:rFonts w:ascii="Times New Roman"/>
          <w:b w:val="false"/>
          <w:i w:val="false"/>
          <w:color w:val="000000"/>
          <w:sz w:val="28"/>
        </w:rPr>
        <w:t>
      дайын өнімнің сапасын бақылау-өлшеу аспаптарының көрсеткіштері, зертхана талдауы бойынша және органолептикалық бақылау;</w:t>
      </w:r>
    </w:p>
    <w:p>
      <w:pPr>
        <w:spacing w:after="0"/>
        <w:ind w:left="0"/>
        <w:jc w:val="both"/>
      </w:pPr>
      <w:r>
        <w:rPr>
          <w:rFonts w:ascii="Times New Roman"/>
          <w:b w:val="false"/>
          <w:i w:val="false"/>
          <w:color w:val="000000"/>
          <w:sz w:val="28"/>
        </w:rPr>
        <w:t>
      жетекті ременьдердің, қоршаулардың жай-күйін қадағалау және оларды уақытында жөндеуді ұйымдастыру;</w:t>
      </w:r>
    </w:p>
    <w:p>
      <w:pPr>
        <w:spacing w:after="0"/>
        <w:ind w:left="0"/>
        <w:jc w:val="both"/>
      </w:pPr>
      <w:r>
        <w:rPr>
          <w:rFonts w:ascii="Times New Roman"/>
          <w:b w:val="false"/>
          <w:i w:val="false"/>
          <w:color w:val="000000"/>
          <w:sz w:val="28"/>
        </w:rPr>
        <w:t>
      шығарылатын өнім мен қалдықтың есебін жүргізу;</w:t>
      </w:r>
    </w:p>
    <w:p>
      <w:pPr>
        <w:spacing w:after="0"/>
        <w:ind w:left="0"/>
        <w:jc w:val="both"/>
      </w:pPr>
      <w:r>
        <w:rPr>
          <w:rFonts w:ascii="Times New Roman"/>
          <w:b w:val="false"/>
          <w:i w:val="false"/>
          <w:color w:val="000000"/>
          <w:sz w:val="28"/>
        </w:rPr>
        <w:t>
      ауысым журналына жазба жүргізу;</w:t>
      </w:r>
    </w:p>
    <w:p>
      <w:pPr>
        <w:spacing w:after="0"/>
        <w:ind w:left="0"/>
        <w:jc w:val="both"/>
      </w:pPr>
      <w:r>
        <w:rPr>
          <w:rFonts w:ascii="Times New Roman"/>
          <w:b w:val="false"/>
          <w:i w:val="false"/>
          <w:color w:val="000000"/>
          <w:sz w:val="28"/>
        </w:rPr>
        <w:t>
      жарма зауытының жабдығын жөндеуге қатысу;</w:t>
      </w:r>
    </w:p>
    <w:p>
      <w:pPr>
        <w:spacing w:after="0"/>
        <w:ind w:left="0"/>
        <w:jc w:val="both"/>
      </w:pPr>
      <w:r>
        <w:rPr>
          <w:rFonts w:ascii="Times New Roman"/>
          <w:b w:val="false"/>
          <w:i w:val="false"/>
          <w:color w:val="000000"/>
          <w:sz w:val="28"/>
        </w:rPr>
        <w:t xml:space="preserve">
      дәнді тазарту мен басқа да өндірістік бөлімдердің өзара үйлесімді жұмысын қамтамасыз ету. </w:t>
      </w:r>
    </w:p>
    <w:bookmarkStart w:name="z1493" w:id="1491"/>
    <w:p>
      <w:pPr>
        <w:spacing w:after="0"/>
        <w:ind w:left="0"/>
        <w:jc w:val="both"/>
      </w:pPr>
      <w:r>
        <w:rPr>
          <w:rFonts w:ascii="Times New Roman"/>
          <w:b w:val="false"/>
          <w:i w:val="false"/>
          <w:color w:val="000000"/>
          <w:sz w:val="28"/>
        </w:rPr>
        <w:t xml:space="preserve">
      999. Білуге тиіс: </w:t>
      </w:r>
    </w:p>
    <w:bookmarkEnd w:id="1491"/>
    <w:p>
      <w:pPr>
        <w:spacing w:after="0"/>
        <w:ind w:left="0"/>
        <w:jc w:val="both"/>
      </w:pPr>
      <w:r>
        <w:rPr>
          <w:rFonts w:ascii="Times New Roman"/>
          <w:b w:val="false"/>
          <w:i w:val="false"/>
          <w:color w:val="000000"/>
          <w:sz w:val="28"/>
        </w:rPr>
        <w:t>
      жарма зауытындағы технологиялық процестерді жүргізу тәртібі;</w:t>
      </w:r>
    </w:p>
    <w:p>
      <w:pPr>
        <w:spacing w:after="0"/>
        <w:ind w:left="0"/>
        <w:jc w:val="both"/>
      </w:pPr>
      <w:r>
        <w:rPr>
          <w:rFonts w:ascii="Times New Roman"/>
          <w:b w:val="false"/>
          <w:i w:val="false"/>
          <w:color w:val="000000"/>
          <w:sz w:val="28"/>
        </w:rPr>
        <w:t xml:space="preserve">
      жарма, өнімдерін гидротермиялық өңдеу, дәнді қауыздау, ұнтақтау, тегістеу және жылтыратудың оңтайлы режимдері; </w:t>
      </w:r>
    </w:p>
    <w:p>
      <w:pPr>
        <w:spacing w:after="0"/>
        <w:ind w:left="0"/>
        <w:jc w:val="both"/>
      </w:pPr>
      <w:r>
        <w:rPr>
          <w:rFonts w:ascii="Times New Roman"/>
          <w:b w:val="false"/>
          <w:i w:val="false"/>
          <w:color w:val="000000"/>
          <w:sz w:val="28"/>
        </w:rPr>
        <w:t>
      дәннің, дайын өнім мен қалдықтың сапасына қойылатын талаптар;</w:t>
      </w:r>
    </w:p>
    <w:p>
      <w:pPr>
        <w:spacing w:after="0"/>
        <w:ind w:left="0"/>
        <w:jc w:val="both"/>
      </w:pPr>
      <w:r>
        <w:rPr>
          <w:rFonts w:ascii="Times New Roman"/>
          <w:b w:val="false"/>
          <w:i w:val="false"/>
          <w:color w:val="000000"/>
          <w:sz w:val="28"/>
        </w:rPr>
        <w:t xml:space="preserve">
      дәннің технологиялық қасиеттері; </w:t>
      </w:r>
    </w:p>
    <w:p>
      <w:pPr>
        <w:spacing w:after="0"/>
        <w:ind w:left="0"/>
        <w:jc w:val="both"/>
      </w:pPr>
      <w:r>
        <w:rPr>
          <w:rFonts w:ascii="Times New Roman"/>
          <w:b w:val="false"/>
          <w:i w:val="false"/>
          <w:color w:val="000000"/>
          <w:sz w:val="28"/>
        </w:rPr>
        <w:t xml:space="preserve">
      жарма зауытының жабдығының құрылымын, оны тиімді пайдалану тәртібі; </w:t>
      </w:r>
    </w:p>
    <w:p>
      <w:pPr>
        <w:spacing w:after="0"/>
        <w:ind w:left="0"/>
        <w:jc w:val="both"/>
      </w:pPr>
      <w:r>
        <w:rPr>
          <w:rFonts w:ascii="Times New Roman"/>
          <w:b w:val="false"/>
          <w:i w:val="false"/>
          <w:color w:val="000000"/>
          <w:sz w:val="28"/>
        </w:rPr>
        <w:t xml:space="preserve">
      жабдыққа түсетін жүктеме нормасы; </w:t>
      </w:r>
    </w:p>
    <w:p>
      <w:pPr>
        <w:spacing w:after="0"/>
        <w:ind w:left="0"/>
        <w:jc w:val="both"/>
      </w:pPr>
      <w:r>
        <w:rPr>
          <w:rFonts w:ascii="Times New Roman"/>
          <w:b w:val="false"/>
          <w:i w:val="false"/>
          <w:color w:val="000000"/>
          <w:sz w:val="28"/>
        </w:rPr>
        <w:t xml:space="preserve">
      жарманың шығу нормасы мен сапасы; </w:t>
      </w:r>
    </w:p>
    <w:p>
      <w:pPr>
        <w:spacing w:after="0"/>
        <w:ind w:left="0"/>
        <w:jc w:val="both"/>
      </w:pPr>
      <w:r>
        <w:rPr>
          <w:rFonts w:ascii="Times New Roman"/>
          <w:b w:val="false"/>
          <w:i w:val="false"/>
          <w:color w:val="000000"/>
          <w:sz w:val="28"/>
        </w:rPr>
        <w:t xml:space="preserve">
      машиналардың жұмысын бақылау әдістері, олардың жұмысындағы ақауларды анықтау және жою тәсілдері; </w:t>
      </w:r>
    </w:p>
    <w:p>
      <w:pPr>
        <w:spacing w:after="0"/>
        <w:ind w:left="0"/>
        <w:jc w:val="both"/>
      </w:pPr>
      <w:r>
        <w:rPr>
          <w:rFonts w:ascii="Times New Roman"/>
          <w:b w:val="false"/>
          <w:i w:val="false"/>
          <w:color w:val="000000"/>
          <w:sz w:val="28"/>
        </w:rPr>
        <w:t xml:space="preserve">
      жабдықты қосу мен тоқтату тәртібі, кезектілігі; </w:t>
      </w:r>
    </w:p>
    <w:p>
      <w:pPr>
        <w:spacing w:after="0"/>
        <w:ind w:left="0"/>
        <w:jc w:val="both"/>
      </w:pPr>
      <w:r>
        <w:rPr>
          <w:rFonts w:ascii="Times New Roman"/>
          <w:b w:val="false"/>
          <w:i w:val="false"/>
          <w:color w:val="000000"/>
          <w:sz w:val="28"/>
        </w:rPr>
        <w:t xml:space="preserve">
      жоспарлы алдын ала жөндеудің, електерді ауыстырудың тәртібі; </w:t>
      </w:r>
    </w:p>
    <w:p>
      <w:pPr>
        <w:spacing w:after="0"/>
        <w:ind w:left="0"/>
        <w:jc w:val="both"/>
      </w:pPr>
      <w:r>
        <w:rPr>
          <w:rFonts w:ascii="Times New Roman"/>
          <w:b w:val="false"/>
          <w:i w:val="false"/>
          <w:color w:val="000000"/>
          <w:sz w:val="28"/>
        </w:rPr>
        <w:t xml:space="preserve">
      қайта өңделген дәннің, дайын өнім шығымының журналын жүргізудің тәртібі. </w:t>
      </w:r>
    </w:p>
    <w:bookmarkStart w:name="z1494" w:id="1492"/>
    <w:p>
      <w:pPr>
        <w:spacing w:after="0"/>
        <w:ind w:left="0"/>
        <w:jc w:val="left"/>
      </w:pPr>
      <w:r>
        <w:rPr>
          <w:rFonts w:ascii="Times New Roman"/>
          <w:b/>
          <w:i w:val="false"/>
          <w:color w:val="000000"/>
        </w:rPr>
        <w:t xml:space="preserve"> 18-параграф. Жарма өндірісінің аппаратшысы, 6-разряд</w:t>
      </w:r>
    </w:p>
    <w:bookmarkEnd w:id="1492"/>
    <w:bookmarkStart w:name="z1495" w:id="1493"/>
    <w:p>
      <w:pPr>
        <w:spacing w:after="0"/>
        <w:ind w:left="0"/>
        <w:jc w:val="both"/>
      </w:pPr>
      <w:r>
        <w:rPr>
          <w:rFonts w:ascii="Times New Roman"/>
          <w:b w:val="false"/>
          <w:i w:val="false"/>
          <w:color w:val="000000"/>
          <w:sz w:val="28"/>
        </w:rPr>
        <w:t xml:space="preserve">
      1000. Жұмыс сипаттамасы: </w:t>
      </w:r>
    </w:p>
    <w:bookmarkEnd w:id="1493"/>
    <w:p>
      <w:pPr>
        <w:spacing w:after="0"/>
        <w:ind w:left="0"/>
        <w:jc w:val="both"/>
      </w:pPr>
      <w:r>
        <w:rPr>
          <w:rFonts w:ascii="Times New Roman"/>
          <w:b w:val="false"/>
          <w:i w:val="false"/>
          <w:color w:val="000000"/>
          <w:sz w:val="28"/>
        </w:rPr>
        <w:t>
      дәнді қайта өңдеуге (сепарациялау, гидротермиялық өңдеу) дайындау, дәнді қауыздау, ұнтақтау, тегістеу және жылтыратудың технологиялық процестерін жоғары өнімді жабдықтарда қарақұмық, күріш, арпа зауыттарында, тары, арпа жармасы, бұршақ, жүгері шығару зауыттарындағы басқару пультінен жүргізу;</w:t>
      </w:r>
    </w:p>
    <w:p>
      <w:pPr>
        <w:spacing w:after="0"/>
        <w:ind w:left="0"/>
        <w:jc w:val="both"/>
      </w:pPr>
      <w:r>
        <w:rPr>
          <w:rFonts w:ascii="Times New Roman"/>
          <w:b w:val="false"/>
          <w:i w:val="false"/>
          <w:color w:val="000000"/>
          <w:sz w:val="28"/>
        </w:rPr>
        <w:t>
      дәнді тазалаушы және қауыздаушы, ұшырушы, тегістеуші және жылтыратушы қондырғылар мен машиналарға қызмет көрсету;</w:t>
      </w:r>
    </w:p>
    <w:p>
      <w:pPr>
        <w:spacing w:after="0"/>
        <w:ind w:left="0"/>
        <w:jc w:val="both"/>
      </w:pPr>
      <w:r>
        <w:rPr>
          <w:rFonts w:ascii="Times New Roman"/>
          <w:b w:val="false"/>
          <w:i w:val="false"/>
          <w:color w:val="000000"/>
          <w:sz w:val="28"/>
        </w:rPr>
        <w:t>
      технологиялық процес барысын, дәнді қайта өңдеуге дайындаудың сапасын, бақылау, қайта өңдеу процесінің белгіленген режимдері мен дайын өнімнің шығымы нормасының сақталуын, жабдыққа түсетін жүктемені бақылау-өлшеу аспаптарының көрсеткіштері, зертхана талдауы бойынша және органолептикалық бақылау;</w:t>
      </w:r>
    </w:p>
    <w:p>
      <w:pPr>
        <w:spacing w:after="0"/>
        <w:ind w:left="0"/>
        <w:jc w:val="both"/>
      </w:pPr>
      <w:r>
        <w:rPr>
          <w:rFonts w:ascii="Times New Roman"/>
          <w:b w:val="false"/>
          <w:i w:val="false"/>
          <w:color w:val="000000"/>
          <w:sz w:val="28"/>
        </w:rPr>
        <w:t>
      жабдықтардың және бөлімшелердің үздіксіз жұмысын қамтамасыз ету;</w:t>
      </w:r>
    </w:p>
    <w:p>
      <w:pPr>
        <w:spacing w:after="0"/>
        <w:ind w:left="0"/>
        <w:jc w:val="both"/>
      </w:pPr>
      <w:r>
        <w:rPr>
          <w:rFonts w:ascii="Times New Roman"/>
          <w:b w:val="false"/>
          <w:i w:val="false"/>
          <w:color w:val="000000"/>
          <w:sz w:val="28"/>
        </w:rPr>
        <w:t xml:space="preserve">
      қызмет көрсететін жабдықтың, пневматикалық көлік пен аспирация жүйелерінің жұмыс режимін реттеу және баптау; </w:t>
      </w:r>
    </w:p>
    <w:p>
      <w:pPr>
        <w:spacing w:after="0"/>
        <w:ind w:left="0"/>
        <w:jc w:val="both"/>
      </w:pPr>
      <w:r>
        <w:rPr>
          <w:rFonts w:ascii="Times New Roman"/>
          <w:b w:val="false"/>
          <w:i w:val="false"/>
          <w:color w:val="000000"/>
          <w:sz w:val="28"/>
        </w:rPr>
        <w:t>
      өнім шығымының нормасын есептеу;</w:t>
      </w:r>
    </w:p>
    <w:p>
      <w:pPr>
        <w:spacing w:after="0"/>
        <w:ind w:left="0"/>
        <w:jc w:val="both"/>
      </w:pPr>
      <w:r>
        <w:rPr>
          <w:rFonts w:ascii="Times New Roman"/>
          <w:b w:val="false"/>
          <w:i w:val="false"/>
          <w:color w:val="000000"/>
          <w:sz w:val="28"/>
        </w:rPr>
        <w:t xml:space="preserve">
      жетек ременьдердің, қоршаулардың жай-күйін қадағалау және оларды уақытында жөндеуді ұйымдастыру; </w:t>
      </w:r>
    </w:p>
    <w:p>
      <w:pPr>
        <w:spacing w:after="0"/>
        <w:ind w:left="0"/>
        <w:jc w:val="both"/>
      </w:pPr>
      <w:r>
        <w:rPr>
          <w:rFonts w:ascii="Times New Roman"/>
          <w:b w:val="false"/>
          <w:i w:val="false"/>
          <w:color w:val="000000"/>
          <w:sz w:val="28"/>
        </w:rPr>
        <w:t xml:space="preserve">
      жарма зауытының жабдығын басқару пультінен немесе қолмен басқару құралдарының көмегімен іске қосу және тоқтату. </w:t>
      </w:r>
    </w:p>
    <w:bookmarkStart w:name="z1496" w:id="1494"/>
    <w:p>
      <w:pPr>
        <w:spacing w:after="0"/>
        <w:ind w:left="0"/>
        <w:jc w:val="both"/>
      </w:pPr>
      <w:r>
        <w:rPr>
          <w:rFonts w:ascii="Times New Roman"/>
          <w:b w:val="false"/>
          <w:i w:val="false"/>
          <w:color w:val="000000"/>
          <w:sz w:val="28"/>
        </w:rPr>
        <w:t xml:space="preserve">
      1001. Білуге тиіс: </w:t>
      </w:r>
    </w:p>
    <w:bookmarkEnd w:id="1494"/>
    <w:p>
      <w:pPr>
        <w:spacing w:after="0"/>
        <w:ind w:left="0"/>
        <w:jc w:val="both"/>
      </w:pPr>
      <w:r>
        <w:rPr>
          <w:rFonts w:ascii="Times New Roman"/>
          <w:b w:val="false"/>
          <w:i w:val="false"/>
          <w:color w:val="000000"/>
          <w:sz w:val="28"/>
        </w:rPr>
        <w:t xml:space="preserve">
      жарма зауытындағы технологиялық процестерді жүргізу тәртібі; </w:t>
      </w:r>
    </w:p>
    <w:p>
      <w:pPr>
        <w:spacing w:after="0"/>
        <w:ind w:left="0"/>
        <w:jc w:val="both"/>
      </w:pPr>
      <w:r>
        <w:rPr>
          <w:rFonts w:ascii="Times New Roman"/>
          <w:b w:val="false"/>
          <w:i w:val="false"/>
          <w:color w:val="000000"/>
          <w:sz w:val="28"/>
        </w:rPr>
        <w:t xml:space="preserve">
      дәнді қайта өңдеуге дайындау мен жарма шығымының схемасы; </w:t>
      </w:r>
    </w:p>
    <w:p>
      <w:pPr>
        <w:spacing w:after="0"/>
        <w:ind w:left="0"/>
        <w:jc w:val="both"/>
      </w:pPr>
      <w:r>
        <w:rPr>
          <w:rFonts w:ascii="Times New Roman"/>
          <w:b w:val="false"/>
          <w:i w:val="false"/>
          <w:color w:val="000000"/>
          <w:sz w:val="28"/>
        </w:rPr>
        <w:t xml:space="preserve">
      басқару пульті мен бақылау-өлшеу аспаптарының құрылымы мен пайдалану тәртібі; </w:t>
      </w:r>
    </w:p>
    <w:p>
      <w:pPr>
        <w:spacing w:after="0"/>
        <w:ind w:left="0"/>
        <w:jc w:val="both"/>
      </w:pPr>
      <w:r>
        <w:rPr>
          <w:rFonts w:ascii="Times New Roman"/>
          <w:b w:val="false"/>
          <w:i w:val="false"/>
          <w:color w:val="000000"/>
          <w:sz w:val="28"/>
        </w:rPr>
        <w:t xml:space="preserve">
      жарма зауытындағы жабдықтың конструктивтік ерекшеліктері; </w:t>
      </w:r>
    </w:p>
    <w:p>
      <w:pPr>
        <w:spacing w:after="0"/>
        <w:ind w:left="0"/>
        <w:jc w:val="both"/>
      </w:pPr>
      <w:r>
        <w:rPr>
          <w:rFonts w:ascii="Times New Roman"/>
          <w:b w:val="false"/>
          <w:i w:val="false"/>
          <w:color w:val="000000"/>
          <w:sz w:val="28"/>
        </w:rPr>
        <w:t xml:space="preserve">
      жарма дақылдары дәндерінің түрлерін қайта өңдеу режимдері мен ылғалдылығының оңтайлы шамалары; </w:t>
      </w:r>
    </w:p>
    <w:p>
      <w:pPr>
        <w:spacing w:after="0"/>
        <w:ind w:left="0"/>
        <w:jc w:val="both"/>
      </w:pPr>
      <w:r>
        <w:rPr>
          <w:rFonts w:ascii="Times New Roman"/>
          <w:b w:val="false"/>
          <w:i w:val="false"/>
          <w:color w:val="000000"/>
          <w:sz w:val="28"/>
        </w:rPr>
        <w:t xml:space="preserve">
      дайын өнім шығымы нормасын есептеу тәртібі; </w:t>
      </w:r>
    </w:p>
    <w:p>
      <w:pPr>
        <w:spacing w:after="0"/>
        <w:ind w:left="0"/>
        <w:jc w:val="both"/>
      </w:pPr>
      <w:r>
        <w:rPr>
          <w:rFonts w:ascii="Times New Roman"/>
          <w:b w:val="false"/>
          <w:i w:val="false"/>
          <w:color w:val="000000"/>
          <w:sz w:val="28"/>
        </w:rPr>
        <w:t xml:space="preserve">
      жабдықтың жұмысын бақылау әдісі мен оның ақауларын жою тәсілдері. </w:t>
      </w:r>
    </w:p>
    <w:bookmarkStart w:name="z1497" w:id="1495"/>
    <w:p>
      <w:pPr>
        <w:spacing w:after="0"/>
        <w:ind w:left="0"/>
        <w:jc w:val="both"/>
      </w:pPr>
      <w:r>
        <w:rPr>
          <w:rFonts w:ascii="Times New Roman"/>
          <w:b w:val="false"/>
          <w:i w:val="false"/>
          <w:color w:val="000000"/>
          <w:sz w:val="28"/>
        </w:rPr>
        <w:t>
      1002. Техникалық және кәсіптік (арнайы орта, кәсіптік орта) білім талап етіледі.</w:t>
      </w:r>
    </w:p>
    <w:bookmarkEnd w:id="1495"/>
    <w:bookmarkStart w:name="z1498" w:id="1496"/>
    <w:p>
      <w:pPr>
        <w:spacing w:after="0"/>
        <w:ind w:left="0"/>
        <w:jc w:val="left"/>
      </w:pPr>
      <w:r>
        <w:rPr>
          <w:rFonts w:ascii="Times New Roman"/>
          <w:b/>
          <w:i w:val="false"/>
          <w:color w:val="000000"/>
        </w:rPr>
        <w:t xml:space="preserve"> 19-параграф. Комбикорм өндірісінің аппаратшысы, 2-разряд</w:t>
      </w:r>
    </w:p>
    <w:bookmarkEnd w:id="1496"/>
    <w:bookmarkStart w:name="z1499" w:id="1497"/>
    <w:p>
      <w:pPr>
        <w:spacing w:after="0"/>
        <w:ind w:left="0"/>
        <w:jc w:val="both"/>
      </w:pPr>
      <w:r>
        <w:rPr>
          <w:rFonts w:ascii="Times New Roman"/>
          <w:b w:val="false"/>
          <w:i w:val="false"/>
          <w:color w:val="000000"/>
          <w:sz w:val="28"/>
        </w:rPr>
        <w:t xml:space="preserve">
      1003. Жұмыс сипаттамасы: </w:t>
      </w:r>
    </w:p>
    <w:bookmarkEnd w:id="1497"/>
    <w:p>
      <w:pPr>
        <w:spacing w:after="0"/>
        <w:ind w:left="0"/>
        <w:jc w:val="both"/>
      </w:pPr>
      <w:r>
        <w:rPr>
          <w:rFonts w:ascii="Times New Roman"/>
          <w:b w:val="false"/>
          <w:i w:val="false"/>
          <w:color w:val="000000"/>
          <w:sz w:val="28"/>
        </w:rPr>
        <w:t xml:space="preserve">
      ірі жемдерді, минералды, жемазық және құнары төмен тамақ шикізаты мен жартылай фабрикаттарды ұнтақтау (уату), шикізатты және дайын өнімді металл магнитті қоспалардан, оларды электр магнитті сепараторлардағы, магнитті колонкалардағы магнитті тоспалардың көмегімен ұстау арқылы тазарту процесін жүргізу; </w:t>
      </w:r>
    </w:p>
    <w:p>
      <w:pPr>
        <w:spacing w:after="0"/>
        <w:ind w:left="0"/>
        <w:jc w:val="both"/>
      </w:pPr>
      <w:r>
        <w:rPr>
          <w:rFonts w:ascii="Times New Roman"/>
          <w:b w:val="false"/>
          <w:i w:val="false"/>
          <w:color w:val="000000"/>
          <w:sz w:val="28"/>
        </w:rPr>
        <w:t>
      дайын өнім салынған қаптарды, автоматты карусельді қондырғылармен жабдықталған желілерде бекітілген басқа, түрлі типтегі қапты тігу машиналарында тігу;</w:t>
      </w:r>
    </w:p>
    <w:p>
      <w:pPr>
        <w:spacing w:after="0"/>
        <w:ind w:left="0"/>
        <w:jc w:val="both"/>
      </w:pPr>
      <w:r>
        <w:rPr>
          <w:rFonts w:ascii="Times New Roman"/>
          <w:b w:val="false"/>
          <w:i w:val="false"/>
          <w:color w:val="000000"/>
          <w:sz w:val="28"/>
        </w:rPr>
        <w:t xml:space="preserve">
      шикізатты қабылдау, орнын ауыстыру, тазалау және сапасын ескере отырып силостар бойынша таратып бөлу, өнімдер мен шикізатты біліктілігі анағұрлым жоғары аппаратшының басшылығымен ыдыстарға салу және түсіріп алу; </w:t>
      </w:r>
    </w:p>
    <w:p>
      <w:pPr>
        <w:spacing w:after="0"/>
        <w:ind w:left="0"/>
        <w:jc w:val="both"/>
      </w:pPr>
      <w:r>
        <w:rPr>
          <w:rFonts w:ascii="Times New Roman"/>
          <w:b w:val="false"/>
          <w:i w:val="false"/>
          <w:color w:val="000000"/>
          <w:sz w:val="28"/>
        </w:rPr>
        <w:t xml:space="preserve">
      қарапайым жармалауыштардың, транспорт механизмдерінің, магнитті қондырғылардың, желдеткіштердің, циклондардың, қап тігу машиналардың жұмысын бақылау, оларға қызмет көрсету; </w:t>
      </w:r>
    </w:p>
    <w:p>
      <w:pPr>
        <w:spacing w:after="0"/>
        <w:ind w:left="0"/>
        <w:jc w:val="both"/>
      </w:pPr>
      <w:r>
        <w:rPr>
          <w:rFonts w:ascii="Times New Roman"/>
          <w:b w:val="false"/>
          <w:i w:val="false"/>
          <w:color w:val="000000"/>
          <w:sz w:val="28"/>
        </w:rPr>
        <w:t>
      қарапайым тазарту машиналарының, тасымал құралдарының, тиеу-түсіру құралдарының жұмысын, силостың дұрыс толтырылуын қадағалау;</w:t>
      </w:r>
    </w:p>
    <w:p>
      <w:pPr>
        <w:spacing w:after="0"/>
        <w:ind w:left="0"/>
        <w:jc w:val="both"/>
      </w:pPr>
      <w:r>
        <w:rPr>
          <w:rFonts w:ascii="Times New Roman"/>
          <w:b w:val="false"/>
          <w:i w:val="false"/>
          <w:color w:val="000000"/>
          <w:sz w:val="28"/>
        </w:rPr>
        <w:t>
      таңбалау белгілерін тігу, шпагат пен жіптерді жеткізу;</w:t>
      </w:r>
    </w:p>
    <w:p>
      <w:pPr>
        <w:spacing w:after="0"/>
        <w:ind w:left="0"/>
        <w:jc w:val="both"/>
      </w:pPr>
      <w:r>
        <w:rPr>
          <w:rFonts w:ascii="Times New Roman"/>
          <w:b w:val="false"/>
          <w:i w:val="false"/>
          <w:color w:val="000000"/>
          <w:sz w:val="28"/>
        </w:rPr>
        <w:t>
      қапты тігу машиналарына жіп өткізу;</w:t>
      </w:r>
    </w:p>
    <w:p>
      <w:pPr>
        <w:spacing w:after="0"/>
        <w:ind w:left="0"/>
        <w:jc w:val="both"/>
      </w:pPr>
      <w:r>
        <w:rPr>
          <w:rFonts w:ascii="Times New Roman"/>
          <w:b w:val="false"/>
          <w:i w:val="false"/>
          <w:color w:val="000000"/>
          <w:sz w:val="28"/>
        </w:rPr>
        <w:t>
      магниттік қорғау қондырғыларын металдан тазарту;</w:t>
      </w:r>
    </w:p>
    <w:p>
      <w:pPr>
        <w:spacing w:after="0"/>
        <w:ind w:left="0"/>
        <w:jc w:val="both"/>
      </w:pPr>
      <w:r>
        <w:rPr>
          <w:rFonts w:ascii="Times New Roman"/>
          <w:b w:val="false"/>
          <w:i w:val="false"/>
          <w:color w:val="000000"/>
          <w:sz w:val="28"/>
        </w:rPr>
        <w:t>
      металл магнитті қоспаларды жинау және зертханаға тапсыру;</w:t>
      </w:r>
    </w:p>
    <w:p>
      <w:pPr>
        <w:spacing w:after="0"/>
        <w:ind w:left="0"/>
        <w:jc w:val="both"/>
      </w:pPr>
      <w:r>
        <w:rPr>
          <w:rFonts w:ascii="Times New Roman"/>
          <w:b w:val="false"/>
          <w:i w:val="false"/>
          <w:color w:val="000000"/>
          <w:sz w:val="28"/>
        </w:rPr>
        <w:t xml:space="preserve">
      аспирационды және басқа да коммуникациялар мен жабдықтарды шикізат пен дайын өнім қалдығынан тазарту; </w:t>
      </w:r>
    </w:p>
    <w:p>
      <w:pPr>
        <w:spacing w:after="0"/>
        <w:ind w:left="0"/>
        <w:jc w:val="both"/>
      </w:pPr>
      <w:r>
        <w:rPr>
          <w:rFonts w:ascii="Times New Roman"/>
          <w:b w:val="false"/>
          <w:i w:val="false"/>
          <w:color w:val="000000"/>
          <w:sz w:val="28"/>
        </w:rPr>
        <w:t xml:space="preserve">
      қызмет көрсететін жабдықты қосу және ажырату, оның жұмысындағы ақауларды жою; </w:t>
      </w:r>
    </w:p>
    <w:p>
      <w:pPr>
        <w:spacing w:after="0"/>
        <w:ind w:left="0"/>
        <w:jc w:val="both"/>
      </w:pPr>
      <w:r>
        <w:rPr>
          <w:rFonts w:ascii="Times New Roman"/>
          <w:b w:val="false"/>
          <w:i w:val="false"/>
          <w:color w:val="000000"/>
          <w:sz w:val="28"/>
        </w:rPr>
        <w:t xml:space="preserve">
      тазартуға келіп түсетін өнімнің жылжу жылдамдығы мен қаба қалыңдығын реттеу; </w:t>
      </w:r>
    </w:p>
    <w:p>
      <w:pPr>
        <w:spacing w:after="0"/>
        <w:ind w:left="0"/>
        <w:jc w:val="both"/>
      </w:pPr>
      <w:r>
        <w:rPr>
          <w:rFonts w:ascii="Times New Roman"/>
          <w:b w:val="false"/>
          <w:i w:val="false"/>
          <w:color w:val="000000"/>
          <w:sz w:val="28"/>
        </w:rPr>
        <w:t>
      жабдық пен бөлшектерді тазарту, майлау және жуу;</w:t>
      </w:r>
    </w:p>
    <w:p>
      <w:pPr>
        <w:spacing w:after="0"/>
        <w:ind w:left="0"/>
        <w:jc w:val="both"/>
      </w:pPr>
      <w:r>
        <w:rPr>
          <w:rFonts w:ascii="Times New Roman"/>
          <w:b w:val="false"/>
          <w:i w:val="false"/>
          <w:color w:val="000000"/>
          <w:sz w:val="28"/>
        </w:rPr>
        <w:t>
      үй-жайды газациялауға дайындауға қатысу.</w:t>
      </w:r>
    </w:p>
    <w:bookmarkStart w:name="z1500" w:id="1498"/>
    <w:p>
      <w:pPr>
        <w:spacing w:after="0"/>
        <w:ind w:left="0"/>
        <w:jc w:val="both"/>
      </w:pPr>
      <w:r>
        <w:rPr>
          <w:rFonts w:ascii="Times New Roman"/>
          <w:b w:val="false"/>
          <w:i w:val="false"/>
          <w:color w:val="000000"/>
          <w:sz w:val="28"/>
        </w:rPr>
        <w:t xml:space="preserve">
      1004. Білуге тиіс: </w:t>
      </w:r>
    </w:p>
    <w:bookmarkEnd w:id="1498"/>
    <w:p>
      <w:pPr>
        <w:spacing w:after="0"/>
        <w:ind w:left="0"/>
        <w:jc w:val="both"/>
      </w:pPr>
      <w:r>
        <w:rPr>
          <w:rFonts w:ascii="Times New Roman"/>
          <w:b w:val="false"/>
          <w:i w:val="false"/>
          <w:color w:val="000000"/>
          <w:sz w:val="28"/>
        </w:rPr>
        <w:t xml:space="preserve">
      комбикорм зауыттарында шикізат пен дайын өнімді металл магнитті қоспалардан тазарту тәртібі; </w:t>
      </w:r>
    </w:p>
    <w:p>
      <w:pPr>
        <w:spacing w:after="0"/>
        <w:ind w:left="0"/>
        <w:jc w:val="both"/>
      </w:pPr>
      <w:r>
        <w:rPr>
          <w:rFonts w:ascii="Times New Roman"/>
          <w:b w:val="false"/>
          <w:i w:val="false"/>
          <w:color w:val="000000"/>
          <w:sz w:val="28"/>
        </w:rPr>
        <w:t xml:space="preserve">
      дайын өнім салынған қаптарды таңбалау және тігу тәртібі; </w:t>
      </w:r>
    </w:p>
    <w:p>
      <w:pPr>
        <w:spacing w:after="0"/>
        <w:ind w:left="0"/>
        <w:jc w:val="both"/>
      </w:pPr>
      <w:r>
        <w:rPr>
          <w:rFonts w:ascii="Times New Roman"/>
          <w:b w:val="false"/>
          <w:i w:val="false"/>
          <w:color w:val="000000"/>
          <w:sz w:val="28"/>
        </w:rPr>
        <w:t xml:space="preserve">
      шикізатты тасымалдау, қарапайым механизмдерде сепарациялау, жармалаудың тәртібі; </w:t>
      </w:r>
    </w:p>
    <w:p>
      <w:pPr>
        <w:spacing w:after="0"/>
        <w:ind w:left="0"/>
        <w:jc w:val="both"/>
      </w:pPr>
      <w:r>
        <w:rPr>
          <w:rFonts w:ascii="Times New Roman"/>
          <w:b w:val="false"/>
          <w:i w:val="false"/>
          <w:color w:val="000000"/>
          <w:sz w:val="28"/>
        </w:rPr>
        <w:t xml:space="preserve">
      магнитті қондырғылардың, желдеткіштердің, циклондардың, қап тігу машиналары мен күрделілігі жағынан ұқсас басқа да жабдықтардың жұмыс принципі; </w:t>
      </w:r>
    </w:p>
    <w:p>
      <w:pPr>
        <w:spacing w:after="0"/>
        <w:ind w:left="0"/>
        <w:jc w:val="both"/>
      </w:pPr>
      <w:r>
        <w:rPr>
          <w:rFonts w:ascii="Times New Roman"/>
          <w:b w:val="false"/>
          <w:i w:val="false"/>
          <w:color w:val="000000"/>
          <w:sz w:val="28"/>
        </w:rPr>
        <w:t xml:space="preserve">
      магнитті жабдықтың жүк көтеру нормалары; </w:t>
      </w:r>
    </w:p>
    <w:p>
      <w:pPr>
        <w:spacing w:after="0"/>
        <w:ind w:left="0"/>
        <w:jc w:val="both"/>
      </w:pPr>
      <w:r>
        <w:rPr>
          <w:rFonts w:ascii="Times New Roman"/>
          <w:b w:val="false"/>
          <w:i w:val="false"/>
          <w:color w:val="000000"/>
          <w:sz w:val="28"/>
        </w:rPr>
        <w:t xml:space="preserve">
      жабдықтарды шикізат пен дайын өнім қалдығынан тазарту тәсілдері; </w:t>
      </w:r>
    </w:p>
    <w:p>
      <w:pPr>
        <w:spacing w:after="0"/>
        <w:ind w:left="0"/>
        <w:jc w:val="both"/>
      </w:pPr>
      <w:r>
        <w:rPr>
          <w:rFonts w:ascii="Times New Roman"/>
          <w:b w:val="false"/>
          <w:i w:val="false"/>
          <w:color w:val="000000"/>
          <w:sz w:val="28"/>
        </w:rPr>
        <w:t>
      майлау жүйесі мен қолданылатын жанар-жағармай материалдары.</w:t>
      </w:r>
    </w:p>
    <w:bookmarkStart w:name="z1501" w:id="1499"/>
    <w:p>
      <w:pPr>
        <w:spacing w:after="0"/>
        <w:ind w:left="0"/>
        <w:jc w:val="left"/>
      </w:pPr>
      <w:r>
        <w:rPr>
          <w:rFonts w:ascii="Times New Roman"/>
          <w:b/>
          <w:i w:val="false"/>
          <w:color w:val="000000"/>
        </w:rPr>
        <w:t xml:space="preserve"> 20-параграф. Комбикорм өндірісінің аппаратшысы, 3-разряд</w:t>
      </w:r>
    </w:p>
    <w:bookmarkEnd w:id="1499"/>
    <w:bookmarkStart w:name="z1502" w:id="1500"/>
    <w:p>
      <w:pPr>
        <w:spacing w:after="0"/>
        <w:ind w:left="0"/>
        <w:jc w:val="both"/>
      </w:pPr>
      <w:r>
        <w:rPr>
          <w:rFonts w:ascii="Times New Roman"/>
          <w:b w:val="false"/>
          <w:i w:val="false"/>
          <w:color w:val="000000"/>
          <w:sz w:val="28"/>
        </w:rPr>
        <w:t xml:space="preserve">
      1005. Жұмыс сипаттамасы: </w:t>
      </w:r>
    </w:p>
    <w:bookmarkEnd w:id="1500"/>
    <w:p>
      <w:pPr>
        <w:spacing w:after="0"/>
        <w:ind w:left="0"/>
        <w:jc w:val="both"/>
      </w:pPr>
      <w:r>
        <w:rPr>
          <w:rFonts w:ascii="Times New Roman"/>
          <w:b w:val="false"/>
          <w:i w:val="false"/>
          <w:color w:val="000000"/>
          <w:sz w:val="28"/>
        </w:rPr>
        <w:t xml:space="preserve">
      шроттарды, жмых және басқа да шикізатты жармалаудың, минералдарды сепарациялау және тарелкалы дозаторларды дозалаудың, тұзды мелді кептірудің, дайын өнімді автоматты карусельді қондырғылардан басқа, барлық типтегі аппараттарда қаптаудың технологиялық процесін жүргізу; </w:t>
      </w:r>
    </w:p>
    <w:p>
      <w:pPr>
        <w:spacing w:after="0"/>
        <w:ind w:left="0"/>
        <w:jc w:val="both"/>
      </w:pPr>
      <w:r>
        <w:rPr>
          <w:rFonts w:ascii="Times New Roman"/>
          <w:b w:val="false"/>
          <w:i w:val="false"/>
          <w:color w:val="000000"/>
          <w:sz w:val="28"/>
        </w:rPr>
        <w:t xml:space="preserve">
      дайын өнім салынған қаптарды, автоматты карусельді қондырғылармен жабдықталған желілерде тігу; </w:t>
      </w:r>
    </w:p>
    <w:p>
      <w:pPr>
        <w:spacing w:after="0"/>
        <w:ind w:left="0"/>
        <w:jc w:val="both"/>
      </w:pPr>
      <w:r>
        <w:rPr>
          <w:rFonts w:ascii="Times New Roman"/>
          <w:b w:val="false"/>
          <w:i w:val="false"/>
          <w:color w:val="000000"/>
          <w:sz w:val="28"/>
        </w:rPr>
        <w:t xml:space="preserve">
      шикізатты қабылдау, орнын ауыстыру, тазалау және сапасын ескере отырып силостар бойынша таратып бөлу, өнімдер мен шикізатты ыдыстарға салу және түсіріп алу; </w:t>
      </w:r>
    </w:p>
    <w:p>
      <w:pPr>
        <w:spacing w:after="0"/>
        <w:ind w:left="0"/>
        <w:jc w:val="both"/>
      </w:pPr>
      <w:r>
        <w:rPr>
          <w:rFonts w:ascii="Times New Roman"/>
          <w:b w:val="false"/>
          <w:i w:val="false"/>
          <w:color w:val="000000"/>
          <w:sz w:val="28"/>
        </w:rPr>
        <w:t xml:space="preserve">
      жармалауыштардың, сепараторлардың, тарелкалы дозаторлардың, тұз бен мелға арналған кептіргіштердің, барлық типтегі транспортерлердің, сүзгілердің, тиеу-түсіру құрылғыларының, автоматты карусельді қондырғылардан басқа, барлық типтегі аппараттардың, автоматты карусельді қондырғыларымен жабдықталған желілердегі қапты тігу машиналарының және күрделілігі жағынан ұқсас басқа да жабдықтардың жұмысын қадағалау және бақылау, оларға қызмет көрсету; </w:t>
      </w:r>
    </w:p>
    <w:p>
      <w:pPr>
        <w:spacing w:after="0"/>
        <w:ind w:left="0"/>
        <w:jc w:val="both"/>
      </w:pPr>
      <w:r>
        <w:rPr>
          <w:rFonts w:ascii="Times New Roman"/>
          <w:b w:val="false"/>
          <w:i w:val="false"/>
          <w:color w:val="000000"/>
          <w:sz w:val="28"/>
        </w:rPr>
        <w:t>
      дәннің силосқа толтырылуы мен одан түсірілуін қадағалау, өлшеудің дұрыстығын, өнім салынған қаптардың стандартты салмағының сақталуын тексеру;</w:t>
      </w:r>
    </w:p>
    <w:p>
      <w:pPr>
        <w:spacing w:after="0"/>
        <w:ind w:left="0"/>
        <w:jc w:val="both"/>
      </w:pPr>
      <w:r>
        <w:rPr>
          <w:rFonts w:ascii="Times New Roman"/>
          <w:b w:val="false"/>
          <w:i w:val="false"/>
          <w:color w:val="000000"/>
          <w:sz w:val="28"/>
        </w:rPr>
        <w:t xml:space="preserve">
      жармалуыштар мен сепараторлардағы електерді ауыстыру; </w:t>
      </w:r>
    </w:p>
    <w:p>
      <w:pPr>
        <w:spacing w:after="0"/>
        <w:ind w:left="0"/>
        <w:jc w:val="both"/>
      </w:pPr>
      <w:r>
        <w:rPr>
          <w:rFonts w:ascii="Times New Roman"/>
          <w:b w:val="false"/>
          <w:i w:val="false"/>
          <w:color w:val="000000"/>
          <w:sz w:val="28"/>
        </w:rPr>
        <w:t>
      қызмет көрсететін жабдықтың жұмысын баптау және реттеу;</w:t>
      </w:r>
    </w:p>
    <w:p>
      <w:pPr>
        <w:spacing w:after="0"/>
        <w:ind w:left="0"/>
        <w:jc w:val="both"/>
      </w:pPr>
      <w:r>
        <w:rPr>
          <w:rFonts w:ascii="Times New Roman"/>
          <w:b w:val="false"/>
          <w:i w:val="false"/>
          <w:color w:val="000000"/>
          <w:sz w:val="28"/>
        </w:rPr>
        <w:t xml:space="preserve">
      өнімнің үздіксіз және біркелкі берілуін қамтамасыз ету; </w:t>
      </w:r>
    </w:p>
    <w:p>
      <w:pPr>
        <w:spacing w:after="0"/>
        <w:ind w:left="0"/>
        <w:jc w:val="both"/>
      </w:pPr>
      <w:r>
        <w:rPr>
          <w:rFonts w:ascii="Times New Roman"/>
          <w:b w:val="false"/>
          <w:i w:val="false"/>
          <w:color w:val="000000"/>
          <w:sz w:val="28"/>
        </w:rPr>
        <w:t xml:space="preserve">
      қызмет көрсететін жабдықты қосу және тоқтату. </w:t>
      </w:r>
    </w:p>
    <w:bookmarkStart w:name="z1503" w:id="1501"/>
    <w:p>
      <w:pPr>
        <w:spacing w:after="0"/>
        <w:ind w:left="0"/>
        <w:jc w:val="both"/>
      </w:pPr>
      <w:r>
        <w:rPr>
          <w:rFonts w:ascii="Times New Roman"/>
          <w:b w:val="false"/>
          <w:i w:val="false"/>
          <w:color w:val="000000"/>
          <w:sz w:val="28"/>
        </w:rPr>
        <w:t xml:space="preserve">
      1006. Білуге тиіс: </w:t>
      </w:r>
    </w:p>
    <w:bookmarkEnd w:id="1501"/>
    <w:p>
      <w:pPr>
        <w:spacing w:after="0"/>
        <w:ind w:left="0"/>
        <w:jc w:val="both"/>
      </w:pPr>
      <w:r>
        <w:rPr>
          <w:rFonts w:ascii="Times New Roman"/>
          <w:b w:val="false"/>
          <w:i w:val="false"/>
          <w:color w:val="000000"/>
          <w:sz w:val="28"/>
        </w:rPr>
        <w:t xml:space="preserve">
      шроттарды, жмых және басқа да шикізатты жармалау; </w:t>
      </w:r>
    </w:p>
    <w:p>
      <w:pPr>
        <w:spacing w:after="0"/>
        <w:ind w:left="0"/>
        <w:jc w:val="both"/>
      </w:pPr>
      <w:r>
        <w:rPr>
          <w:rFonts w:ascii="Times New Roman"/>
          <w:b w:val="false"/>
          <w:i w:val="false"/>
          <w:color w:val="000000"/>
          <w:sz w:val="28"/>
        </w:rPr>
        <w:t xml:space="preserve">
      минералдарды сепарациялау және дозалау; </w:t>
      </w:r>
    </w:p>
    <w:p>
      <w:pPr>
        <w:spacing w:after="0"/>
        <w:ind w:left="0"/>
        <w:jc w:val="both"/>
      </w:pPr>
      <w:r>
        <w:rPr>
          <w:rFonts w:ascii="Times New Roman"/>
          <w:b w:val="false"/>
          <w:i w:val="false"/>
          <w:color w:val="000000"/>
          <w:sz w:val="28"/>
        </w:rPr>
        <w:t xml:space="preserve">
      тұзды, мелді кептіру процесі технологиясы; </w:t>
      </w:r>
    </w:p>
    <w:p>
      <w:pPr>
        <w:spacing w:after="0"/>
        <w:ind w:left="0"/>
        <w:jc w:val="both"/>
      </w:pPr>
      <w:r>
        <w:rPr>
          <w:rFonts w:ascii="Times New Roman"/>
          <w:b w:val="false"/>
          <w:i w:val="false"/>
          <w:color w:val="000000"/>
          <w:sz w:val="28"/>
        </w:rPr>
        <w:t xml:space="preserve">
      дайын өнімді автоматты карусельді қондырғылардан басқа, барлық типтегі аппараттарда қаптаудың тәртібі; </w:t>
      </w:r>
    </w:p>
    <w:p>
      <w:pPr>
        <w:spacing w:after="0"/>
        <w:ind w:left="0"/>
        <w:jc w:val="both"/>
      </w:pPr>
      <w:r>
        <w:rPr>
          <w:rFonts w:ascii="Times New Roman"/>
          <w:b w:val="false"/>
          <w:i w:val="false"/>
          <w:color w:val="000000"/>
          <w:sz w:val="28"/>
        </w:rPr>
        <w:t xml:space="preserve">
      қаптарды, автоматты карусельді қондырғылармен жабдықталған желілерде тігу тәртібі; </w:t>
      </w:r>
    </w:p>
    <w:p>
      <w:pPr>
        <w:spacing w:after="0"/>
        <w:ind w:left="0"/>
        <w:jc w:val="both"/>
      </w:pPr>
      <w:r>
        <w:rPr>
          <w:rFonts w:ascii="Times New Roman"/>
          <w:b w:val="false"/>
          <w:i w:val="false"/>
          <w:color w:val="000000"/>
          <w:sz w:val="28"/>
        </w:rPr>
        <w:t xml:space="preserve">
      силостарды толтыру мен өнімді беру тәртібі; </w:t>
      </w:r>
    </w:p>
    <w:p>
      <w:pPr>
        <w:spacing w:after="0"/>
        <w:ind w:left="0"/>
        <w:jc w:val="both"/>
      </w:pPr>
      <w:r>
        <w:rPr>
          <w:rFonts w:ascii="Times New Roman"/>
          <w:b w:val="false"/>
          <w:i w:val="false"/>
          <w:color w:val="000000"/>
          <w:sz w:val="28"/>
        </w:rPr>
        <w:t xml:space="preserve">
      жармалауыштардың, сепараторлардың, тарелкалы дозаторлардың, тұз бен мелға арналған кептіргіштердің, барлық типтегі транспортерлердің, сүзгілердің, тиеу-түсіру құрылғыларының, автоматты карусельді қондырғылардан басқа, барлық типтегі аппараттардың құрылымы мен жұмыс принципі; </w:t>
      </w:r>
    </w:p>
    <w:p>
      <w:pPr>
        <w:spacing w:after="0"/>
        <w:ind w:left="0"/>
        <w:jc w:val="both"/>
      </w:pPr>
      <w:r>
        <w:rPr>
          <w:rFonts w:ascii="Times New Roman"/>
          <w:b w:val="false"/>
          <w:i w:val="false"/>
          <w:color w:val="000000"/>
          <w:sz w:val="28"/>
        </w:rPr>
        <w:t xml:space="preserve">
      електердің түрлері мен оларды ауыстыру тәртібі; </w:t>
      </w:r>
    </w:p>
    <w:p>
      <w:pPr>
        <w:spacing w:after="0"/>
        <w:ind w:left="0"/>
        <w:jc w:val="both"/>
      </w:pPr>
      <w:r>
        <w:rPr>
          <w:rFonts w:ascii="Times New Roman"/>
          <w:b w:val="false"/>
          <w:i w:val="false"/>
          <w:color w:val="000000"/>
          <w:sz w:val="28"/>
        </w:rPr>
        <w:t xml:space="preserve">
      қызмет көрсететін жабдықтың жұмысындағы ақауларды анықтау және жою тәсілдері. </w:t>
      </w:r>
    </w:p>
    <w:bookmarkStart w:name="z1504" w:id="1502"/>
    <w:p>
      <w:pPr>
        <w:spacing w:after="0"/>
        <w:ind w:left="0"/>
        <w:jc w:val="left"/>
      </w:pPr>
      <w:r>
        <w:rPr>
          <w:rFonts w:ascii="Times New Roman"/>
          <w:b/>
          <w:i w:val="false"/>
          <w:color w:val="000000"/>
        </w:rPr>
        <w:t xml:space="preserve"> 21-параграф. Комбикорм өндірісінің аппаратшысы, 4-разряд</w:t>
      </w:r>
    </w:p>
    <w:bookmarkEnd w:id="1502"/>
    <w:bookmarkStart w:name="z1505" w:id="1503"/>
    <w:p>
      <w:pPr>
        <w:spacing w:after="0"/>
        <w:ind w:left="0"/>
        <w:jc w:val="both"/>
      </w:pPr>
      <w:r>
        <w:rPr>
          <w:rFonts w:ascii="Times New Roman"/>
          <w:b w:val="false"/>
          <w:i w:val="false"/>
          <w:color w:val="000000"/>
          <w:sz w:val="28"/>
        </w:rPr>
        <w:t xml:space="preserve">
      1007. Жұмыс сипаттамасы: </w:t>
      </w:r>
    </w:p>
    <w:bookmarkEnd w:id="1503"/>
    <w:p>
      <w:pPr>
        <w:spacing w:after="0"/>
        <w:ind w:left="0"/>
        <w:jc w:val="both"/>
      </w:pPr>
      <w:r>
        <w:rPr>
          <w:rFonts w:ascii="Times New Roman"/>
          <w:b w:val="false"/>
          <w:i w:val="false"/>
          <w:color w:val="000000"/>
          <w:sz w:val="28"/>
        </w:rPr>
        <w:t>
      сусымалы комбикормды түйіршіктеу, түйіршіктерді жармалау және фракциялары бойынша сұрыптаудың технологиялық процесін біліктілігі анағұрлым жоғары аппаратшының басшылығымен жүргізу;</w:t>
      </w:r>
    </w:p>
    <w:p>
      <w:pPr>
        <w:spacing w:after="0"/>
        <w:ind w:left="0"/>
        <w:jc w:val="both"/>
      </w:pPr>
      <w:r>
        <w:rPr>
          <w:rFonts w:ascii="Times New Roman"/>
          <w:b w:val="false"/>
          <w:i w:val="false"/>
          <w:color w:val="000000"/>
          <w:sz w:val="28"/>
        </w:rPr>
        <w:t xml:space="preserve">
      комбикорм компоненттері мен белок витаминді қоспаларды тарелкалы дозаторларда дозалаудың, дән шикізатын жармалаудың, мелассирлеудің (сұйық компоненттерді қабылдау, оларды қоймаға тапсыру, қыздыру және өндіріске беру), түрлі өнімдерді шнекті кептіргіште кептірудің, ауылшаруашылық жануарлары мен құстардың әртүрлі түрлері мен жас топтарына арналған байыту қоспаларын өндірудің технологиялық процесін тарелкалы дозаторлармен жарақталған комбикорм зауыттарында жүргізу; </w:t>
      </w:r>
    </w:p>
    <w:p>
      <w:pPr>
        <w:spacing w:after="0"/>
        <w:ind w:left="0"/>
        <w:jc w:val="both"/>
      </w:pPr>
      <w:r>
        <w:rPr>
          <w:rFonts w:ascii="Times New Roman"/>
          <w:b w:val="false"/>
          <w:i w:val="false"/>
          <w:color w:val="000000"/>
          <w:sz w:val="28"/>
        </w:rPr>
        <w:t>
      дайын өнім салынған қаптарды, автоматты карусельді қондырғылармен жабдықталған желілерде тігу;</w:t>
      </w:r>
    </w:p>
    <w:p>
      <w:pPr>
        <w:spacing w:after="0"/>
        <w:ind w:left="0"/>
        <w:jc w:val="both"/>
      </w:pPr>
      <w:r>
        <w:rPr>
          <w:rFonts w:ascii="Times New Roman"/>
          <w:b w:val="false"/>
          <w:i w:val="false"/>
          <w:color w:val="000000"/>
          <w:sz w:val="28"/>
        </w:rPr>
        <w:t xml:space="preserve">
      шикізатты қабылдау, орнын ауыстыру, тазалау және сапасын ескере отырып силостар бойынша таратып бөлу, өнімдер мен шикізатты ыдыстарға салу және түсіріп алу; </w:t>
      </w:r>
    </w:p>
    <w:p>
      <w:pPr>
        <w:spacing w:after="0"/>
        <w:ind w:left="0"/>
        <w:jc w:val="both"/>
      </w:pPr>
      <w:r>
        <w:rPr>
          <w:rFonts w:ascii="Times New Roman"/>
          <w:b w:val="false"/>
          <w:i w:val="false"/>
          <w:color w:val="000000"/>
          <w:sz w:val="28"/>
        </w:rPr>
        <w:t xml:space="preserve">
      жармалауыштардың, сепараторлардың, тұз бен мелға арналған кептіргіштердің, барлық типтегі транспортерлердің, сүзгілердің, тиеу-түсіру құрылғыларының, автоматты карусельді қондырғылардан басқа, барлық типтегі аппараттардың, автоматты карусельді қондырғыларымен жабдықталған желілердегі қапты тігу машиналарының және күрделілігі жағынан ұқсас басқа да жабдықтардың жұмысын қадағалау және бақылау, оларға қызмет көрсету; </w:t>
      </w:r>
    </w:p>
    <w:p>
      <w:pPr>
        <w:spacing w:after="0"/>
        <w:ind w:left="0"/>
        <w:jc w:val="both"/>
      </w:pPr>
      <w:r>
        <w:rPr>
          <w:rFonts w:ascii="Times New Roman"/>
          <w:b w:val="false"/>
          <w:i w:val="false"/>
          <w:color w:val="000000"/>
          <w:sz w:val="28"/>
        </w:rPr>
        <w:t xml:space="preserve">
      дәннің силосқа толтырылуы мен одан түсірілуін қадағалау, өлшеудің дұрыстығын, өнім салынған қаптардың стандартты салмағының сақталуын тексеру; </w:t>
      </w:r>
    </w:p>
    <w:p>
      <w:pPr>
        <w:spacing w:after="0"/>
        <w:ind w:left="0"/>
        <w:jc w:val="both"/>
      </w:pPr>
      <w:r>
        <w:rPr>
          <w:rFonts w:ascii="Times New Roman"/>
          <w:b w:val="false"/>
          <w:i w:val="false"/>
          <w:color w:val="000000"/>
          <w:sz w:val="28"/>
        </w:rPr>
        <w:t>
      микроэлементтерді, витаминдерді, антибиотиктер мен толтырғыштарды өлшеу, елеу және араластыру;</w:t>
      </w:r>
    </w:p>
    <w:p>
      <w:pPr>
        <w:spacing w:after="0"/>
        <w:ind w:left="0"/>
        <w:jc w:val="both"/>
      </w:pPr>
      <w:r>
        <w:rPr>
          <w:rFonts w:ascii="Times New Roman"/>
          <w:b w:val="false"/>
          <w:i w:val="false"/>
          <w:color w:val="000000"/>
          <w:sz w:val="28"/>
        </w:rPr>
        <w:t xml:space="preserve">
      қызмет көрсететін жабдықтың белгіленген жұмыс режимінің сақталуын қамтамасыз ету, оны реттеу және баптау. </w:t>
      </w:r>
    </w:p>
    <w:bookmarkStart w:name="z1506" w:id="1504"/>
    <w:p>
      <w:pPr>
        <w:spacing w:after="0"/>
        <w:ind w:left="0"/>
        <w:jc w:val="both"/>
      </w:pPr>
      <w:r>
        <w:rPr>
          <w:rFonts w:ascii="Times New Roman"/>
          <w:b w:val="false"/>
          <w:i w:val="false"/>
          <w:color w:val="000000"/>
          <w:sz w:val="28"/>
        </w:rPr>
        <w:t xml:space="preserve">
      1008. Білуге тиіс: </w:t>
      </w:r>
    </w:p>
    <w:bookmarkEnd w:id="1504"/>
    <w:p>
      <w:pPr>
        <w:spacing w:after="0"/>
        <w:ind w:left="0"/>
        <w:jc w:val="both"/>
      </w:pPr>
      <w:r>
        <w:rPr>
          <w:rFonts w:ascii="Times New Roman"/>
          <w:b w:val="false"/>
          <w:i w:val="false"/>
          <w:color w:val="000000"/>
          <w:sz w:val="28"/>
        </w:rPr>
        <w:t xml:space="preserve">
      дәнді шикізатты, комбикорм компоненттері мен белок витаминді қоспаларды тарелкалы дозаторларда дозалаудың, дән шикізатын жармалаудың, мелассирлеудің технологиялық процесі мен схемасы; </w:t>
      </w:r>
    </w:p>
    <w:p>
      <w:pPr>
        <w:spacing w:after="0"/>
        <w:ind w:left="0"/>
        <w:jc w:val="both"/>
      </w:pPr>
      <w:r>
        <w:rPr>
          <w:rFonts w:ascii="Times New Roman"/>
          <w:b w:val="false"/>
          <w:i w:val="false"/>
          <w:color w:val="000000"/>
          <w:sz w:val="28"/>
        </w:rPr>
        <w:t>
      дайын өнімді автоматты карусельді қондырғыларда таралаудың тәртібі;</w:t>
      </w:r>
    </w:p>
    <w:p>
      <w:pPr>
        <w:spacing w:after="0"/>
        <w:ind w:left="0"/>
        <w:jc w:val="both"/>
      </w:pPr>
      <w:r>
        <w:rPr>
          <w:rFonts w:ascii="Times New Roman"/>
          <w:b w:val="false"/>
          <w:i w:val="false"/>
          <w:color w:val="000000"/>
          <w:sz w:val="28"/>
        </w:rPr>
        <w:t xml:space="preserve">
      шнекті кептіргіштің, автоматты карусельді қондырғылардың және күрделілігі жағынан ұқсас басқа да жабдықтардың құрылымы; </w:t>
      </w:r>
    </w:p>
    <w:p>
      <w:pPr>
        <w:spacing w:after="0"/>
        <w:ind w:left="0"/>
        <w:jc w:val="both"/>
      </w:pPr>
      <w:r>
        <w:rPr>
          <w:rFonts w:ascii="Times New Roman"/>
          <w:b w:val="false"/>
          <w:i w:val="false"/>
          <w:color w:val="000000"/>
          <w:sz w:val="28"/>
        </w:rPr>
        <w:t xml:space="preserve">
      өнімнің ассортименті мен сапалық параметрлері; </w:t>
      </w:r>
    </w:p>
    <w:p>
      <w:pPr>
        <w:spacing w:after="0"/>
        <w:ind w:left="0"/>
        <w:jc w:val="both"/>
      </w:pPr>
      <w:r>
        <w:rPr>
          <w:rFonts w:ascii="Times New Roman"/>
          <w:b w:val="false"/>
          <w:i w:val="false"/>
          <w:color w:val="000000"/>
          <w:sz w:val="28"/>
        </w:rPr>
        <w:t xml:space="preserve">
      комбикорм, белокты-витаминді қоспан, премикстер, байыту қоспалары, карбамид концентратын өндіруге арналған шикізат номенклатурасы; </w:t>
      </w:r>
    </w:p>
    <w:p>
      <w:pPr>
        <w:spacing w:after="0"/>
        <w:ind w:left="0"/>
        <w:jc w:val="both"/>
      </w:pPr>
      <w:r>
        <w:rPr>
          <w:rFonts w:ascii="Times New Roman"/>
          <w:b w:val="false"/>
          <w:i w:val="false"/>
          <w:color w:val="000000"/>
          <w:sz w:val="28"/>
        </w:rPr>
        <w:t xml:space="preserve">
      қызмет көрсететін жабдықты жөндеудің тәртібі; </w:t>
      </w:r>
    </w:p>
    <w:p>
      <w:pPr>
        <w:spacing w:after="0"/>
        <w:ind w:left="0"/>
        <w:jc w:val="both"/>
      </w:pPr>
      <w:r>
        <w:rPr>
          <w:rFonts w:ascii="Times New Roman"/>
          <w:b w:val="false"/>
          <w:i w:val="false"/>
          <w:color w:val="000000"/>
          <w:sz w:val="28"/>
        </w:rPr>
        <w:t xml:space="preserve">
      жабдықты қосу мен тоқтатудың тәртібі мен кезектілігі; </w:t>
      </w:r>
    </w:p>
    <w:p>
      <w:pPr>
        <w:spacing w:after="0"/>
        <w:ind w:left="0"/>
        <w:jc w:val="both"/>
      </w:pPr>
      <w:r>
        <w:rPr>
          <w:rFonts w:ascii="Times New Roman"/>
          <w:b w:val="false"/>
          <w:i w:val="false"/>
          <w:color w:val="000000"/>
          <w:sz w:val="28"/>
        </w:rPr>
        <w:t xml:space="preserve">
      жабдықтың жұмысын бақылау әдістері; </w:t>
      </w:r>
    </w:p>
    <w:p>
      <w:pPr>
        <w:spacing w:after="0"/>
        <w:ind w:left="0"/>
        <w:jc w:val="both"/>
      </w:pPr>
      <w:r>
        <w:rPr>
          <w:rFonts w:ascii="Times New Roman"/>
          <w:b w:val="false"/>
          <w:i w:val="false"/>
          <w:color w:val="000000"/>
          <w:sz w:val="28"/>
        </w:rPr>
        <w:t xml:space="preserve">
      үй-жайды газациялауға дайындау тәртібі. </w:t>
      </w:r>
    </w:p>
    <w:bookmarkStart w:name="z1507" w:id="1505"/>
    <w:p>
      <w:pPr>
        <w:spacing w:after="0"/>
        <w:ind w:left="0"/>
        <w:jc w:val="left"/>
      </w:pPr>
      <w:r>
        <w:rPr>
          <w:rFonts w:ascii="Times New Roman"/>
          <w:b/>
          <w:i w:val="false"/>
          <w:color w:val="000000"/>
        </w:rPr>
        <w:t xml:space="preserve"> 22-параграф. Комбикорм өндірісінің аппаратшысы, 5-разряд</w:t>
      </w:r>
    </w:p>
    <w:bookmarkEnd w:id="1505"/>
    <w:bookmarkStart w:name="z1508" w:id="1506"/>
    <w:p>
      <w:pPr>
        <w:spacing w:after="0"/>
        <w:ind w:left="0"/>
        <w:jc w:val="both"/>
      </w:pPr>
      <w:r>
        <w:rPr>
          <w:rFonts w:ascii="Times New Roman"/>
          <w:b w:val="false"/>
          <w:i w:val="false"/>
          <w:color w:val="000000"/>
          <w:sz w:val="28"/>
        </w:rPr>
        <w:t xml:space="preserve">
      1009. Жұмыс сипаттамасы: </w:t>
      </w:r>
    </w:p>
    <w:bookmarkEnd w:id="1506"/>
    <w:p>
      <w:pPr>
        <w:spacing w:after="0"/>
        <w:ind w:left="0"/>
        <w:jc w:val="both"/>
      </w:pPr>
      <w:r>
        <w:rPr>
          <w:rFonts w:ascii="Times New Roman"/>
          <w:b w:val="false"/>
          <w:i w:val="false"/>
          <w:color w:val="000000"/>
          <w:sz w:val="28"/>
        </w:rPr>
        <w:t>
      комбикорм компоненттері мен белок витаминді қоспалар мен премикстерді дозалау және араластырудың технологиялық процестерін көлемді дозаторлармен жарақтандырылған комбикорм зауыттарында жүргізу;</w:t>
      </w:r>
    </w:p>
    <w:p>
      <w:pPr>
        <w:spacing w:after="0"/>
        <w:ind w:left="0"/>
        <w:jc w:val="both"/>
      </w:pPr>
      <w:r>
        <w:rPr>
          <w:rFonts w:ascii="Times New Roman"/>
          <w:b w:val="false"/>
          <w:i w:val="false"/>
          <w:color w:val="000000"/>
          <w:sz w:val="28"/>
        </w:rPr>
        <w:t>
      сусымалы комбикормды түйіршіктеу, комбикорм өндіруге арналған байыту қоспаларын дайындау процесін технологиялық желілерді жүргізу;</w:t>
      </w:r>
    </w:p>
    <w:p>
      <w:pPr>
        <w:spacing w:after="0"/>
        <w:ind w:left="0"/>
        <w:jc w:val="both"/>
      </w:pPr>
      <w:r>
        <w:rPr>
          <w:rFonts w:ascii="Times New Roman"/>
          <w:b w:val="false"/>
          <w:i w:val="false"/>
          <w:color w:val="000000"/>
          <w:sz w:val="28"/>
        </w:rPr>
        <w:t>
      көлемді дозаторларды, түрлі конструкциядағы кептіргіштерді, экструдерлерді баптау, реттеу, жұмысын бақылау және оларға қызмет көрсету;</w:t>
      </w:r>
    </w:p>
    <w:p>
      <w:pPr>
        <w:spacing w:after="0"/>
        <w:ind w:left="0"/>
        <w:jc w:val="both"/>
      </w:pPr>
      <w:r>
        <w:rPr>
          <w:rFonts w:ascii="Times New Roman"/>
          <w:b w:val="false"/>
          <w:i w:val="false"/>
          <w:color w:val="000000"/>
          <w:sz w:val="28"/>
        </w:rPr>
        <w:t>
      жабдықтың жұмысын комбикормның берілген рецепті бойынша баптау;</w:t>
      </w:r>
    </w:p>
    <w:p>
      <w:pPr>
        <w:spacing w:after="0"/>
        <w:ind w:left="0"/>
        <w:jc w:val="both"/>
      </w:pPr>
      <w:r>
        <w:rPr>
          <w:rFonts w:ascii="Times New Roman"/>
          <w:b w:val="false"/>
          <w:i w:val="false"/>
          <w:color w:val="000000"/>
          <w:sz w:val="28"/>
        </w:rPr>
        <w:t xml:space="preserve">
      қажетті шикізат есебін жасау; </w:t>
      </w:r>
    </w:p>
    <w:p>
      <w:pPr>
        <w:spacing w:after="0"/>
        <w:ind w:left="0"/>
        <w:jc w:val="both"/>
      </w:pPr>
      <w:r>
        <w:rPr>
          <w:rFonts w:ascii="Times New Roman"/>
          <w:b w:val="false"/>
          <w:i w:val="false"/>
          <w:color w:val="000000"/>
          <w:sz w:val="28"/>
        </w:rPr>
        <w:t xml:space="preserve">
      шығарылатын өнімнің сапасын, жабдыққа түсетін жүктемені және желі жұмысының тиімділігін бақылау; </w:t>
      </w:r>
    </w:p>
    <w:p>
      <w:pPr>
        <w:spacing w:after="0"/>
        <w:ind w:left="0"/>
        <w:jc w:val="both"/>
      </w:pPr>
      <w:r>
        <w:rPr>
          <w:rFonts w:ascii="Times New Roman"/>
          <w:b w:val="false"/>
          <w:i w:val="false"/>
          <w:color w:val="000000"/>
          <w:sz w:val="28"/>
        </w:rPr>
        <w:t xml:space="preserve">
      комбикорм өндірісіндегі технологиялық желілердің өзара үйлесімді жұмысын қамтамасыз ету; </w:t>
      </w:r>
    </w:p>
    <w:p>
      <w:pPr>
        <w:spacing w:after="0"/>
        <w:ind w:left="0"/>
        <w:jc w:val="both"/>
      </w:pPr>
      <w:r>
        <w:rPr>
          <w:rFonts w:ascii="Times New Roman"/>
          <w:b w:val="false"/>
          <w:i w:val="false"/>
          <w:color w:val="000000"/>
          <w:sz w:val="28"/>
        </w:rPr>
        <w:t xml:space="preserve">
      өнімнің шығу нормаларының сақталуын бақылау; </w:t>
      </w:r>
    </w:p>
    <w:p>
      <w:pPr>
        <w:spacing w:after="0"/>
        <w:ind w:left="0"/>
        <w:jc w:val="both"/>
      </w:pPr>
      <w:r>
        <w:rPr>
          <w:rFonts w:ascii="Times New Roman"/>
          <w:b w:val="false"/>
          <w:i w:val="false"/>
          <w:color w:val="000000"/>
          <w:sz w:val="28"/>
        </w:rPr>
        <w:t xml:space="preserve">
      жетекті ременьдердің, қоршаулардың жай-күйін қадағалау, және олардың уақытында жөнделуін және ұйымдастыру; </w:t>
      </w:r>
    </w:p>
    <w:p>
      <w:pPr>
        <w:spacing w:after="0"/>
        <w:ind w:left="0"/>
        <w:jc w:val="both"/>
      </w:pPr>
      <w:r>
        <w:rPr>
          <w:rFonts w:ascii="Times New Roman"/>
          <w:b w:val="false"/>
          <w:i w:val="false"/>
          <w:color w:val="000000"/>
          <w:sz w:val="28"/>
        </w:rPr>
        <w:t xml:space="preserve">
      қайта өңделген шикізаттың, шығарылған дайын өнімнің, жемазыққа жарамайтын қалдықтардың есебін жүргізу; </w:t>
      </w:r>
    </w:p>
    <w:p>
      <w:pPr>
        <w:spacing w:after="0"/>
        <w:ind w:left="0"/>
        <w:jc w:val="both"/>
      </w:pPr>
      <w:r>
        <w:rPr>
          <w:rFonts w:ascii="Times New Roman"/>
          <w:b w:val="false"/>
          <w:i w:val="false"/>
          <w:color w:val="000000"/>
          <w:sz w:val="28"/>
        </w:rPr>
        <w:t xml:space="preserve">
      ауысым журналы мен басқа да құжаттаманы жүргізу; </w:t>
      </w:r>
    </w:p>
    <w:p>
      <w:pPr>
        <w:spacing w:after="0"/>
        <w:ind w:left="0"/>
        <w:jc w:val="both"/>
      </w:pPr>
      <w:r>
        <w:rPr>
          <w:rFonts w:ascii="Times New Roman"/>
          <w:b w:val="false"/>
          <w:i w:val="false"/>
          <w:color w:val="000000"/>
          <w:sz w:val="28"/>
        </w:rPr>
        <w:t xml:space="preserve">
      комбикорм зауыты жабдықтарын жөндеуге қатысу. </w:t>
      </w:r>
    </w:p>
    <w:bookmarkStart w:name="z1509" w:id="1507"/>
    <w:p>
      <w:pPr>
        <w:spacing w:after="0"/>
        <w:ind w:left="0"/>
        <w:jc w:val="both"/>
      </w:pPr>
      <w:r>
        <w:rPr>
          <w:rFonts w:ascii="Times New Roman"/>
          <w:b w:val="false"/>
          <w:i w:val="false"/>
          <w:color w:val="000000"/>
          <w:sz w:val="28"/>
        </w:rPr>
        <w:t xml:space="preserve">
      1010. Білуге тиіс: </w:t>
      </w:r>
    </w:p>
    <w:bookmarkEnd w:id="1507"/>
    <w:p>
      <w:pPr>
        <w:spacing w:after="0"/>
        <w:ind w:left="0"/>
        <w:jc w:val="both"/>
      </w:pPr>
      <w:r>
        <w:rPr>
          <w:rFonts w:ascii="Times New Roman"/>
          <w:b w:val="false"/>
          <w:i w:val="false"/>
          <w:color w:val="000000"/>
          <w:sz w:val="28"/>
        </w:rPr>
        <w:t xml:space="preserve">
      көлемді дозаторлармен жабдықталған комбикорм зауыттарында комбикорм өндірісі процесі технологиясын жүргізу тәртібі; </w:t>
      </w:r>
    </w:p>
    <w:p>
      <w:pPr>
        <w:spacing w:after="0"/>
        <w:ind w:left="0"/>
        <w:jc w:val="both"/>
      </w:pPr>
      <w:r>
        <w:rPr>
          <w:rFonts w:ascii="Times New Roman"/>
          <w:b w:val="false"/>
          <w:i w:val="false"/>
          <w:color w:val="000000"/>
          <w:sz w:val="28"/>
        </w:rPr>
        <w:t xml:space="preserve">
      комбикормдар мен белок-витаминді қоспалардың, премикстердің компоненттерін дозалаудың технологиялық процесі схемасы; </w:t>
      </w:r>
    </w:p>
    <w:p>
      <w:pPr>
        <w:spacing w:after="0"/>
        <w:ind w:left="0"/>
        <w:jc w:val="both"/>
      </w:pPr>
      <w:r>
        <w:rPr>
          <w:rFonts w:ascii="Times New Roman"/>
          <w:b w:val="false"/>
          <w:i w:val="false"/>
          <w:color w:val="000000"/>
          <w:sz w:val="28"/>
        </w:rPr>
        <w:t xml:space="preserve">
      комбикорм зауыттары жабдығының құрылымын, оларды тиімді пайдалану жолдары; </w:t>
      </w:r>
    </w:p>
    <w:p>
      <w:pPr>
        <w:spacing w:after="0"/>
        <w:ind w:left="0"/>
        <w:jc w:val="both"/>
      </w:pPr>
      <w:r>
        <w:rPr>
          <w:rFonts w:ascii="Times New Roman"/>
          <w:b w:val="false"/>
          <w:i w:val="false"/>
          <w:color w:val="000000"/>
          <w:sz w:val="28"/>
        </w:rPr>
        <w:t>
      шикізаттың, дайын өнімнің сапа көрсеткіштері (нормалары);</w:t>
      </w:r>
    </w:p>
    <w:p>
      <w:pPr>
        <w:spacing w:after="0"/>
        <w:ind w:left="0"/>
        <w:jc w:val="both"/>
      </w:pPr>
      <w:r>
        <w:rPr>
          <w:rFonts w:ascii="Times New Roman"/>
          <w:b w:val="false"/>
          <w:i w:val="false"/>
          <w:color w:val="000000"/>
          <w:sz w:val="28"/>
        </w:rPr>
        <w:t xml:space="preserve">
      комбикорм рецепті; </w:t>
      </w:r>
    </w:p>
    <w:p>
      <w:pPr>
        <w:spacing w:after="0"/>
        <w:ind w:left="0"/>
        <w:jc w:val="both"/>
      </w:pPr>
      <w:r>
        <w:rPr>
          <w:rFonts w:ascii="Times New Roman"/>
          <w:b w:val="false"/>
          <w:i w:val="false"/>
          <w:color w:val="000000"/>
          <w:sz w:val="28"/>
        </w:rPr>
        <w:t>
      жабдыққа түсетін жүктеме нормасын және оны реттеу тәсілдері;</w:t>
      </w:r>
    </w:p>
    <w:p>
      <w:pPr>
        <w:spacing w:after="0"/>
        <w:ind w:left="0"/>
        <w:jc w:val="both"/>
      </w:pPr>
      <w:r>
        <w:rPr>
          <w:rFonts w:ascii="Times New Roman"/>
          <w:b w:val="false"/>
          <w:i w:val="false"/>
          <w:color w:val="000000"/>
          <w:sz w:val="28"/>
        </w:rPr>
        <w:t xml:space="preserve">
      жабдықты жоспарлы-алдын алу жөндеу жүргізудің тәртібі; </w:t>
      </w:r>
    </w:p>
    <w:p>
      <w:pPr>
        <w:spacing w:after="0"/>
        <w:ind w:left="0"/>
        <w:jc w:val="both"/>
      </w:pPr>
      <w:r>
        <w:rPr>
          <w:rFonts w:ascii="Times New Roman"/>
          <w:b w:val="false"/>
          <w:i w:val="false"/>
          <w:color w:val="000000"/>
          <w:sz w:val="28"/>
        </w:rPr>
        <w:t>
      қайта өңделген шикізатты, дайын өнім шығымы есебінің журналын және басқа да құжаттаманы толтыру тәртібі.</w:t>
      </w:r>
    </w:p>
    <w:bookmarkStart w:name="z1510" w:id="1508"/>
    <w:p>
      <w:pPr>
        <w:spacing w:after="0"/>
        <w:ind w:left="0"/>
        <w:jc w:val="left"/>
      </w:pPr>
      <w:r>
        <w:rPr>
          <w:rFonts w:ascii="Times New Roman"/>
          <w:b/>
          <w:i w:val="false"/>
          <w:color w:val="000000"/>
        </w:rPr>
        <w:t xml:space="preserve"> 23-параграф. Комбикорм өндірісінің аппаратшысы, 6-разряд</w:t>
      </w:r>
    </w:p>
    <w:bookmarkEnd w:id="1508"/>
    <w:bookmarkStart w:name="z1511" w:id="1509"/>
    <w:p>
      <w:pPr>
        <w:spacing w:after="0"/>
        <w:ind w:left="0"/>
        <w:jc w:val="both"/>
      </w:pPr>
      <w:r>
        <w:rPr>
          <w:rFonts w:ascii="Times New Roman"/>
          <w:b w:val="false"/>
          <w:i w:val="false"/>
          <w:color w:val="000000"/>
          <w:sz w:val="28"/>
        </w:rPr>
        <w:t xml:space="preserve">
      1011. Жұмыс сипаттамасы: </w:t>
      </w:r>
    </w:p>
    <w:bookmarkEnd w:id="1509"/>
    <w:p>
      <w:pPr>
        <w:spacing w:after="0"/>
        <w:ind w:left="0"/>
        <w:jc w:val="both"/>
      </w:pPr>
      <w:r>
        <w:rPr>
          <w:rFonts w:ascii="Times New Roman"/>
          <w:b w:val="false"/>
          <w:i w:val="false"/>
          <w:color w:val="000000"/>
          <w:sz w:val="28"/>
        </w:rPr>
        <w:t>
      комбикорм компоненттері мен белок витаминді қоспалар мен премикстерді дозалау және араластырудың технологиялық процестерін таразы дозаторлармен және көп компонентті таразылармен жарақтандырылған комбикорм зауыттарында жүргізу;</w:t>
      </w:r>
    </w:p>
    <w:p>
      <w:pPr>
        <w:spacing w:after="0"/>
        <w:ind w:left="0"/>
        <w:jc w:val="both"/>
      </w:pPr>
      <w:r>
        <w:rPr>
          <w:rFonts w:ascii="Times New Roman"/>
          <w:b w:val="false"/>
          <w:i w:val="false"/>
          <w:color w:val="000000"/>
          <w:sz w:val="28"/>
        </w:rPr>
        <w:t>
      сусымалы комбикормды түйіршіктеу, комбикорм өндіруге арналған байыту қоспаларын дайындау процесін технологиялық желілерді жүргізу;</w:t>
      </w:r>
    </w:p>
    <w:p>
      <w:pPr>
        <w:spacing w:after="0"/>
        <w:ind w:left="0"/>
        <w:jc w:val="both"/>
      </w:pPr>
      <w:r>
        <w:rPr>
          <w:rFonts w:ascii="Times New Roman"/>
          <w:b w:val="false"/>
          <w:i w:val="false"/>
          <w:color w:val="000000"/>
          <w:sz w:val="28"/>
        </w:rPr>
        <w:t>
      көлемді дозаторларды, түрлі конструкциядағы кептіргіштерді, экструдерлерді баптау, реттеу, жұмысын бақылау және оларға қызмет көрсету;</w:t>
      </w:r>
    </w:p>
    <w:p>
      <w:pPr>
        <w:spacing w:after="0"/>
        <w:ind w:left="0"/>
        <w:jc w:val="both"/>
      </w:pPr>
      <w:r>
        <w:rPr>
          <w:rFonts w:ascii="Times New Roman"/>
          <w:b w:val="false"/>
          <w:i w:val="false"/>
          <w:color w:val="000000"/>
          <w:sz w:val="28"/>
        </w:rPr>
        <w:t>
      жабдықтың жұмысын комбикормның берілген рецепт бойынша баптау;</w:t>
      </w:r>
    </w:p>
    <w:p>
      <w:pPr>
        <w:spacing w:after="0"/>
        <w:ind w:left="0"/>
        <w:jc w:val="both"/>
      </w:pPr>
      <w:r>
        <w:rPr>
          <w:rFonts w:ascii="Times New Roman"/>
          <w:b w:val="false"/>
          <w:i w:val="false"/>
          <w:color w:val="000000"/>
          <w:sz w:val="28"/>
        </w:rPr>
        <w:t>
      қажетті шикізат есебін жасау;</w:t>
      </w:r>
    </w:p>
    <w:p>
      <w:pPr>
        <w:spacing w:after="0"/>
        <w:ind w:left="0"/>
        <w:jc w:val="both"/>
      </w:pPr>
      <w:r>
        <w:rPr>
          <w:rFonts w:ascii="Times New Roman"/>
          <w:b w:val="false"/>
          <w:i w:val="false"/>
          <w:color w:val="000000"/>
          <w:sz w:val="28"/>
        </w:rPr>
        <w:t>
      шығарылатын өнімнің сапасын, жабдыққа түсетін жүктемені және желі жұмысының тиімділігін бақылау;</w:t>
      </w:r>
    </w:p>
    <w:p>
      <w:pPr>
        <w:spacing w:after="0"/>
        <w:ind w:left="0"/>
        <w:jc w:val="both"/>
      </w:pPr>
      <w:r>
        <w:rPr>
          <w:rFonts w:ascii="Times New Roman"/>
          <w:b w:val="false"/>
          <w:i w:val="false"/>
          <w:color w:val="000000"/>
          <w:sz w:val="28"/>
        </w:rPr>
        <w:t>
      комбикорм өндірісіндегі технологиялық желілердің өзара үйлесімді жұмысын қамтамасыз ету;</w:t>
      </w:r>
    </w:p>
    <w:p>
      <w:pPr>
        <w:spacing w:after="0"/>
        <w:ind w:left="0"/>
        <w:jc w:val="both"/>
      </w:pPr>
      <w:r>
        <w:rPr>
          <w:rFonts w:ascii="Times New Roman"/>
          <w:b w:val="false"/>
          <w:i w:val="false"/>
          <w:color w:val="000000"/>
          <w:sz w:val="28"/>
        </w:rPr>
        <w:t>
      компоненттерді араластыру мен дозалау процесінің автоматты режимін қамтамасыз ету;</w:t>
      </w:r>
    </w:p>
    <w:p>
      <w:pPr>
        <w:spacing w:after="0"/>
        <w:ind w:left="0"/>
        <w:jc w:val="both"/>
      </w:pPr>
      <w:r>
        <w:rPr>
          <w:rFonts w:ascii="Times New Roman"/>
          <w:b w:val="false"/>
          <w:i w:val="false"/>
          <w:color w:val="000000"/>
          <w:sz w:val="28"/>
        </w:rPr>
        <w:t xml:space="preserve">
      өнімнің шығу нормасын есептеу; </w:t>
      </w:r>
    </w:p>
    <w:p>
      <w:pPr>
        <w:spacing w:after="0"/>
        <w:ind w:left="0"/>
        <w:jc w:val="both"/>
      </w:pPr>
      <w:r>
        <w:rPr>
          <w:rFonts w:ascii="Times New Roman"/>
          <w:b w:val="false"/>
          <w:i w:val="false"/>
          <w:color w:val="000000"/>
          <w:sz w:val="28"/>
        </w:rPr>
        <w:t>
      комбикорм зауыты жабдықтарын басқару пультінен немесе қолмен басқару құралының көмегімен қосу және тоқтату.</w:t>
      </w:r>
    </w:p>
    <w:bookmarkStart w:name="z1512" w:id="1510"/>
    <w:p>
      <w:pPr>
        <w:spacing w:after="0"/>
        <w:ind w:left="0"/>
        <w:jc w:val="both"/>
      </w:pPr>
      <w:r>
        <w:rPr>
          <w:rFonts w:ascii="Times New Roman"/>
          <w:b w:val="false"/>
          <w:i w:val="false"/>
          <w:color w:val="000000"/>
          <w:sz w:val="28"/>
        </w:rPr>
        <w:t xml:space="preserve">
      1012. Білуге тиіс: </w:t>
      </w:r>
    </w:p>
    <w:bookmarkEnd w:id="1510"/>
    <w:p>
      <w:pPr>
        <w:spacing w:after="0"/>
        <w:ind w:left="0"/>
        <w:jc w:val="both"/>
      </w:pPr>
      <w:r>
        <w:rPr>
          <w:rFonts w:ascii="Times New Roman"/>
          <w:b w:val="false"/>
          <w:i w:val="false"/>
          <w:color w:val="000000"/>
          <w:sz w:val="28"/>
        </w:rPr>
        <w:t xml:space="preserve">
      таразы дозаторлармен және көпкомпонентті таразылармен жарақтандырылған комбикорм зауыттарында технологиялық процесті жүргізу мен ұйымдастыру тәртібі, басқару пультінің, бақылау-өлшеу аспаптарының құрылымы; </w:t>
      </w:r>
    </w:p>
    <w:p>
      <w:pPr>
        <w:spacing w:after="0"/>
        <w:ind w:left="0"/>
        <w:jc w:val="both"/>
      </w:pPr>
      <w:r>
        <w:rPr>
          <w:rFonts w:ascii="Times New Roman"/>
          <w:b w:val="false"/>
          <w:i w:val="false"/>
          <w:color w:val="000000"/>
          <w:sz w:val="28"/>
        </w:rPr>
        <w:t>
      өнімнің шығу және қалдықтың нормасын есептеудің әдістері;</w:t>
      </w:r>
    </w:p>
    <w:p>
      <w:pPr>
        <w:spacing w:after="0"/>
        <w:ind w:left="0"/>
        <w:jc w:val="both"/>
      </w:pPr>
      <w:r>
        <w:rPr>
          <w:rFonts w:ascii="Times New Roman"/>
          <w:b w:val="false"/>
          <w:i w:val="false"/>
          <w:color w:val="000000"/>
          <w:sz w:val="28"/>
        </w:rPr>
        <w:t xml:space="preserve">
      перфокарталармен жұмыс істеу тәртібі; </w:t>
      </w:r>
    </w:p>
    <w:p>
      <w:pPr>
        <w:spacing w:after="0"/>
        <w:ind w:left="0"/>
        <w:jc w:val="both"/>
      </w:pPr>
      <w:r>
        <w:rPr>
          <w:rFonts w:ascii="Times New Roman"/>
          <w:b w:val="false"/>
          <w:i w:val="false"/>
          <w:color w:val="000000"/>
          <w:sz w:val="28"/>
        </w:rPr>
        <w:t xml:space="preserve">
      комбикорм зауыты жабдығының конструктивтік ерекшеліктері; </w:t>
      </w:r>
    </w:p>
    <w:p>
      <w:pPr>
        <w:spacing w:after="0"/>
        <w:ind w:left="0"/>
        <w:jc w:val="both"/>
      </w:pPr>
      <w:r>
        <w:rPr>
          <w:rFonts w:ascii="Times New Roman"/>
          <w:b w:val="false"/>
          <w:i w:val="false"/>
          <w:color w:val="000000"/>
          <w:sz w:val="28"/>
        </w:rPr>
        <w:t xml:space="preserve">
      қайта өңделетін шикізат пен дайын өнім ылғалдылығының анағұрлым оңтайлы шамасын және оның сапасына қойылатын талаптар. </w:t>
      </w:r>
    </w:p>
    <w:bookmarkStart w:name="z1513" w:id="1511"/>
    <w:p>
      <w:pPr>
        <w:spacing w:after="0"/>
        <w:ind w:left="0"/>
        <w:jc w:val="both"/>
      </w:pPr>
      <w:r>
        <w:rPr>
          <w:rFonts w:ascii="Times New Roman"/>
          <w:b w:val="false"/>
          <w:i w:val="false"/>
          <w:color w:val="000000"/>
          <w:sz w:val="28"/>
        </w:rPr>
        <w:t>
      1013. Техникалық және кәсіптік (арнайы орта, кәсіптік орта) білім талап етіледі.</w:t>
      </w:r>
    </w:p>
    <w:bookmarkEnd w:id="1511"/>
    <w:bookmarkStart w:name="z1514" w:id="1512"/>
    <w:p>
      <w:pPr>
        <w:spacing w:after="0"/>
        <w:ind w:left="0"/>
        <w:jc w:val="left"/>
      </w:pPr>
      <w:r>
        <w:rPr>
          <w:rFonts w:ascii="Times New Roman"/>
          <w:b/>
          <w:i w:val="false"/>
          <w:color w:val="000000"/>
        </w:rPr>
        <w:t xml:space="preserve"> 24-параграф. Пакет қалыптаушы машиналардың операторы, 3-разряд</w:t>
      </w:r>
    </w:p>
    <w:bookmarkEnd w:id="1512"/>
    <w:bookmarkStart w:name="z1515" w:id="1513"/>
    <w:p>
      <w:pPr>
        <w:spacing w:after="0"/>
        <w:ind w:left="0"/>
        <w:jc w:val="both"/>
      </w:pPr>
      <w:r>
        <w:rPr>
          <w:rFonts w:ascii="Times New Roman"/>
          <w:b w:val="false"/>
          <w:i w:val="false"/>
          <w:color w:val="000000"/>
          <w:sz w:val="28"/>
        </w:rPr>
        <w:t>
      1014. Жұмыс сипаттамасы:</w:t>
      </w:r>
    </w:p>
    <w:bookmarkEnd w:id="1513"/>
    <w:p>
      <w:pPr>
        <w:spacing w:after="0"/>
        <w:ind w:left="0"/>
        <w:jc w:val="both"/>
      </w:pPr>
      <w:r>
        <w:rPr>
          <w:rFonts w:ascii="Times New Roman"/>
          <w:b w:val="false"/>
          <w:i w:val="false"/>
          <w:color w:val="000000"/>
          <w:sz w:val="28"/>
        </w:rPr>
        <w:t xml:space="preserve">
      сусымалы өнім салынған қаптарды массасы 900 - 1200 килограм пакеттерге салу кезінде пакет қалыптаушы машиналарды басқару; </w:t>
      </w:r>
    </w:p>
    <w:p>
      <w:pPr>
        <w:spacing w:after="0"/>
        <w:ind w:left="0"/>
        <w:jc w:val="both"/>
      </w:pPr>
      <w:r>
        <w:rPr>
          <w:rFonts w:ascii="Times New Roman"/>
          <w:b w:val="false"/>
          <w:i w:val="false"/>
          <w:color w:val="000000"/>
          <w:sz w:val="28"/>
        </w:rPr>
        <w:t>
      пакет қалыптаушы машиналардың, тасымалдау механизмдерінің жұмысын автоматы және қол режимдерінде бақылау және оларға қызмет көрсету;</w:t>
      </w:r>
    </w:p>
    <w:p>
      <w:pPr>
        <w:spacing w:after="0"/>
        <w:ind w:left="0"/>
        <w:jc w:val="both"/>
      </w:pPr>
      <w:r>
        <w:rPr>
          <w:rFonts w:ascii="Times New Roman"/>
          <w:b w:val="false"/>
          <w:i w:val="false"/>
          <w:color w:val="000000"/>
          <w:sz w:val="28"/>
        </w:rPr>
        <w:t>
      салмаларды өніммен тасымалдау кезінде аккумуляторлы тиегішті басқару және оларды текшелеп жинау;</w:t>
      </w:r>
    </w:p>
    <w:p>
      <w:pPr>
        <w:spacing w:after="0"/>
        <w:ind w:left="0"/>
        <w:jc w:val="both"/>
      </w:pPr>
      <w:r>
        <w:rPr>
          <w:rFonts w:ascii="Times New Roman"/>
          <w:b w:val="false"/>
          <w:i w:val="false"/>
          <w:color w:val="000000"/>
          <w:sz w:val="28"/>
        </w:rPr>
        <w:t>
      қызмет көрсететін жабдықтың жұмысындағы ақауларды анықтау және жою, оларды жөндеуге қатысу;</w:t>
      </w:r>
    </w:p>
    <w:p>
      <w:pPr>
        <w:spacing w:after="0"/>
        <w:ind w:left="0"/>
        <w:jc w:val="both"/>
      </w:pPr>
      <w:r>
        <w:rPr>
          <w:rFonts w:ascii="Times New Roman"/>
          <w:b w:val="false"/>
          <w:i w:val="false"/>
          <w:color w:val="000000"/>
          <w:sz w:val="28"/>
        </w:rPr>
        <w:t xml:space="preserve">
      жабдықтың техникалық жай-күйі мен пайдаланылуын, жұмыс аймағы мен қызмет көрсететін жабдықтың санитарлық жағдайын қамтамасыз ету. </w:t>
      </w:r>
    </w:p>
    <w:bookmarkStart w:name="z1516" w:id="1514"/>
    <w:p>
      <w:pPr>
        <w:spacing w:after="0"/>
        <w:ind w:left="0"/>
        <w:jc w:val="both"/>
      </w:pPr>
      <w:r>
        <w:rPr>
          <w:rFonts w:ascii="Times New Roman"/>
          <w:b w:val="false"/>
          <w:i w:val="false"/>
          <w:color w:val="000000"/>
          <w:sz w:val="28"/>
        </w:rPr>
        <w:t xml:space="preserve">
      1015. Білуге тиіс: </w:t>
      </w:r>
    </w:p>
    <w:bookmarkEnd w:id="1514"/>
    <w:p>
      <w:pPr>
        <w:spacing w:after="0"/>
        <w:ind w:left="0"/>
        <w:jc w:val="both"/>
      </w:pPr>
      <w:r>
        <w:rPr>
          <w:rFonts w:ascii="Times New Roman"/>
          <w:b w:val="false"/>
          <w:i w:val="false"/>
          <w:color w:val="000000"/>
          <w:sz w:val="28"/>
        </w:rPr>
        <w:t xml:space="preserve">
      қаптарды пакетке салу технологиясы; </w:t>
      </w:r>
    </w:p>
    <w:p>
      <w:pPr>
        <w:spacing w:after="0"/>
        <w:ind w:left="0"/>
        <w:jc w:val="both"/>
      </w:pPr>
      <w:r>
        <w:rPr>
          <w:rFonts w:ascii="Times New Roman"/>
          <w:b w:val="false"/>
          <w:i w:val="false"/>
          <w:color w:val="000000"/>
          <w:sz w:val="28"/>
        </w:rPr>
        <w:t xml:space="preserve">
      пакет қалыптаушы машиналардың, электр тиегіштің құрылымы мен пайдалану тәртібі; </w:t>
      </w:r>
    </w:p>
    <w:p>
      <w:pPr>
        <w:spacing w:after="0"/>
        <w:ind w:left="0"/>
        <w:jc w:val="both"/>
      </w:pPr>
      <w:r>
        <w:rPr>
          <w:rFonts w:ascii="Times New Roman"/>
          <w:b w:val="false"/>
          <w:i w:val="false"/>
          <w:color w:val="000000"/>
          <w:sz w:val="28"/>
        </w:rPr>
        <w:t xml:space="preserve">
      пакетті көтерудің, орнын ауыстыру мен текшелеп жинау тәртібі; </w:t>
      </w:r>
    </w:p>
    <w:p>
      <w:pPr>
        <w:spacing w:after="0"/>
        <w:ind w:left="0"/>
        <w:jc w:val="both"/>
      </w:pPr>
      <w:r>
        <w:rPr>
          <w:rFonts w:ascii="Times New Roman"/>
          <w:b w:val="false"/>
          <w:i w:val="false"/>
          <w:color w:val="000000"/>
          <w:sz w:val="28"/>
        </w:rPr>
        <w:t xml:space="preserve">
      қызмет көрсететін жабдықты қосу мен тоқтатудың кезектілігі мен тәртібі; </w:t>
      </w:r>
    </w:p>
    <w:p>
      <w:pPr>
        <w:spacing w:after="0"/>
        <w:ind w:left="0"/>
        <w:jc w:val="both"/>
      </w:pPr>
      <w:r>
        <w:rPr>
          <w:rFonts w:ascii="Times New Roman"/>
          <w:b w:val="false"/>
          <w:i w:val="false"/>
          <w:color w:val="000000"/>
          <w:sz w:val="28"/>
        </w:rPr>
        <w:t xml:space="preserve">
      қызмет көрсететін жабдықтың жұмысына тән ақауларды, оларды жою тәсілдерін; </w:t>
      </w:r>
    </w:p>
    <w:p>
      <w:pPr>
        <w:spacing w:after="0"/>
        <w:ind w:left="0"/>
        <w:jc w:val="both"/>
      </w:pPr>
      <w:r>
        <w:rPr>
          <w:rFonts w:ascii="Times New Roman"/>
          <w:b w:val="false"/>
          <w:i w:val="false"/>
          <w:color w:val="000000"/>
          <w:sz w:val="28"/>
        </w:rPr>
        <w:t>
      еңбекті қорғау, қауіпсіздік техникасы, жұмыс аймағы мен қызмет көрсететін жабдықтың санитарлық жағдайы тәртібі мен нормалары.</w:t>
      </w:r>
    </w:p>
    <w:bookmarkStart w:name="z1517" w:id="1515"/>
    <w:p>
      <w:pPr>
        <w:spacing w:after="0"/>
        <w:ind w:left="0"/>
        <w:jc w:val="left"/>
      </w:pPr>
      <w:r>
        <w:rPr>
          <w:rFonts w:ascii="Times New Roman"/>
          <w:b/>
          <w:i w:val="false"/>
          <w:color w:val="000000"/>
        </w:rPr>
        <w:t xml:space="preserve"> 25-параграф. Пакет қалыптаушы машиналардың операторы, 5-разряд</w:t>
      </w:r>
    </w:p>
    <w:bookmarkEnd w:id="1515"/>
    <w:bookmarkStart w:name="z1518" w:id="1516"/>
    <w:p>
      <w:pPr>
        <w:spacing w:after="0"/>
        <w:ind w:left="0"/>
        <w:jc w:val="both"/>
      </w:pPr>
      <w:r>
        <w:rPr>
          <w:rFonts w:ascii="Times New Roman"/>
          <w:b w:val="false"/>
          <w:i w:val="false"/>
          <w:color w:val="000000"/>
          <w:sz w:val="28"/>
        </w:rPr>
        <w:t xml:space="preserve">
      1016. Жұмыс сипаттамасы: </w:t>
      </w:r>
    </w:p>
    <w:bookmarkEnd w:id="1516"/>
    <w:p>
      <w:pPr>
        <w:spacing w:after="0"/>
        <w:ind w:left="0"/>
        <w:jc w:val="both"/>
      </w:pPr>
      <w:r>
        <w:rPr>
          <w:rFonts w:ascii="Times New Roman"/>
          <w:b w:val="false"/>
          <w:i w:val="false"/>
          <w:color w:val="000000"/>
          <w:sz w:val="28"/>
        </w:rPr>
        <w:t>
      сусымалы өнім салынған қаптарды массасы 900 - 1200 килограм пакеттерге салу кезінде пакет қалыптаушы машиналарды басқару;</w:t>
      </w:r>
    </w:p>
    <w:p>
      <w:pPr>
        <w:spacing w:after="0"/>
        <w:ind w:left="0"/>
        <w:jc w:val="both"/>
      </w:pPr>
      <w:r>
        <w:rPr>
          <w:rFonts w:ascii="Times New Roman"/>
          <w:b w:val="false"/>
          <w:i w:val="false"/>
          <w:color w:val="000000"/>
          <w:sz w:val="28"/>
        </w:rPr>
        <w:t>
      пакет қалыптаушы машиналардың, стационарлық, тасымалдау механизмдерінің, тығыздау машиналарының, бос тұғырды машинаға беретін автоматы құрылғының, пакеттерді ілмектеу механизмдерінің жұмысын автоматты және қол режимдерінде бақылау және оларға қызмет көрсету;</w:t>
      </w:r>
    </w:p>
    <w:p>
      <w:pPr>
        <w:spacing w:after="0"/>
        <w:ind w:left="0"/>
        <w:jc w:val="both"/>
      </w:pPr>
      <w:r>
        <w:rPr>
          <w:rFonts w:ascii="Times New Roman"/>
          <w:b w:val="false"/>
          <w:i w:val="false"/>
          <w:color w:val="000000"/>
          <w:sz w:val="28"/>
        </w:rPr>
        <w:t>
      салмаларды өніммен тасымалдау кезінде аккумуляторлы тиегішті басқару және оларды текшелеп жинау;</w:t>
      </w:r>
    </w:p>
    <w:p>
      <w:pPr>
        <w:spacing w:after="0"/>
        <w:ind w:left="0"/>
        <w:jc w:val="both"/>
      </w:pPr>
      <w:r>
        <w:rPr>
          <w:rFonts w:ascii="Times New Roman"/>
          <w:b w:val="false"/>
          <w:i w:val="false"/>
          <w:color w:val="000000"/>
          <w:sz w:val="28"/>
        </w:rPr>
        <w:t>
      машиналардың жекелеген механизмдері мен тораптарын кезеңдеп қарау, тазалау және ағымдық жөндеу;</w:t>
      </w:r>
    </w:p>
    <w:p>
      <w:pPr>
        <w:spacing w:after="0"/>
        <w:ind w:left="0"/>
        <w:jc w:val="both"/>
      </w:pPr>
      <w:r>
        <w:rPr>
          <w:rFonts w:ascii="Times New Roman"/>
          <w:b w:val="false"/>
          <w:i w:val="false"/>
          <w:color w:val="000000"/>
          <w:sz w:val="28"/>
        </w:rPr>
        <w:t>
      жабдықты жөндеу ведомостарын жасау;</w:t>
      </w:r>
    </w:p>
    <w:p>
      <w:pPr>
        <w:spacing w:after="0"/>
        <w:ind w:left="0"/>
        <w:jc w:val="both"/>
      </w:pPr>
      <w:r>
        <w:rPr>
          <w:rFonts w:ascii="Times New Roman"/>
          <w:b w:val="false"/>
          <w:i w:val="false"/>
          <w:color w:val="000000"/>
          <w:sz w:val="28"/>
        </w:rPr>
        <w:t>
      қызмет көрсететін жабдықтың жұмысындағы ақауларды анықтау және жою, оларды жөндеуге қатысу;</w:t>
      </w:r>
    </w:p>
    <w:p>
      <w:pPr>
        <w:spacing w:after="0"/>
        <w:ind w:left="0"/>
        <w:jc w:val="both"/>
      </w:pPr>
      <w:r>
        <w:rPr>
          <w:rFonts w:ascii="Times New Roman"/>
          <w:b w:val="false"/>
          <w:i w:val="false"/>
          <w:color w:val="000000"/>
          <w:sz w:val="28"/>
        </w:rPr>
        <w:t xml:space="preserve">
      жұмыс аймағы мен қызмет көрсететін жабдықтың санитарлық жағдайын қамтамасыз ету. </w:t>
      </w:r>
    </w:p>
    <w:bookmarkStart w:name="z1519" w:id="1517"/>
    <w:p>
      <w:pPr>
        <w:spacing w:after="0"/>
        <w:ind w:left="0"/>
        <w:jc w:val="both"/>
      </w:pPr>
      <w:r>
        <w:rPr>
          <w:rFonts w:ascii="Times New Roman"/>
          <w:b w:val="false"/>
          <w:i w:val="false"/>
          <w:color w:val="000000"/>
          <w:sz w:val="28"/>
        </w:rPr>
        <w:t xml:space="preserve">
      1017. Білуге тиіс: </w:t>
      </w:r>
    </w:p>
    <w:bookmarkEnd w:id="1517"/>
    <w:p>
      <w:pPr>
        <w:spacing w:after="0"/>
        <w:ind w:left="0"/>
        <w:jc w:val="both"/>
      </w:pPr>
      <w:r>
        <w:rPr>
          <w:rFonts w:ascii="Times New Roman"/>
          <w:b w:val="false"/>
          <w:i w:val="false"/>
          <w:color w:val="000000"/>
          <w:sz w:val="28"/>
        </w:rPr>
        <w:t>
      қаптарды пакетке салу технологиясы;</w:t>
      </w:r>
    </w:p>
    <w:p>
      <w:pPr>
        <w:spacing w:after="0"/>
        <w:ind w:left="0"/>
        <w:jc w:val="both"/>
      </w:pPr>
      <w:r>
        <w:rPr>
          <w:rFonts w:ascii="Times New Roman"/>
          <w:b w:val="false"/>
          <w:i w:val="false"/>
          <w:color w:val="000000"/>
          <w:sz w:val="28"/>
        </w:rPr>
        <w:t xml:space="preserve">
      пакет қалыптаушы машиналардың, электр тиегіштің құрылымы мен пайдалану тәртібі; </w:t>
      </w:r>
    </w:p>
    <w:p>
      <w:pPr>
        <w:spacing w:after="0"/>
        <w:ind w:left="0"/>
        <w:jc w:val="both"/>
      </w:pPr>
      <w:r>
        <w:rPr>
          <w:rFonts w:ascii="Times New Roman"/>
          <w:b w:val="false"/>
          <w:i w:val="false"/>
          <w:color w:val="000000"/>
          <w:sz w:val="28"/>
        </w:rPr>
        <w:t>
      пакетті көтерудің, орнын ауыстыру мен текшелеп жинау тәртібі;</w:t>
      </w:r>
    </w:p>
    <w:p>
      <w:pPr>
        <w:spacing w:after="0"/>
        <w:ind w:left="0"/>
        <w:jc w:val="both"/>
      </w:pPr>
      <w:r>
        <w:rPr>
          <w:rFonts w:ascii="Times New Roman"/>
          <w:b w:val="false"/>
          <w:i w:val="false"/>
          <w:color w:val="000000"/>
          <w:sz w:val="28"/>
        </w:rPr>
        <w:t>
      қызмет көрсететін жабдықты қосу мен тоқтатудың кезектілігі мен тәртібі;</w:t>
      </w:r>
    </w:p>
    <w:p>
      <w:pPr>
        <w:spacing w:after="0"/>
        <w:ind w:left="0"/>
        <w:jc w:val="both"/>
      </w:pPr>
      <w:r>
        <w:rPr>
          <w:rFonts w:ascii="Times New Roman"/>
          <w:b w:val="false"/>
          <w:i w:val="false"/>
          <w:color w:val="000000"/>
          <w:sz w:val="28"/>
        </w:rPr>
        <w:t xml:space="preserve">
      қызмет көрсететін жабдықтың жұмысына тән ақауларды, оларды жою тәсілдері; </w:t>
      </w:r>
    </w:p>
    <w:p>
      <w:pPr>
        <w:spacing w:after="0"/>
        <w:ind w:left="0"/>
        <w:jc w:val="both"/>
      </w:pPr>
      <w:r>
        <w:rPr>
          <w:rFonts w:ascii="Times New Roman"/>
          <w:b w:val="false"/>
          <w:i w:val="false"/>
          <w:color w:val="000000"/>
          <w:sz w:val="28"/>
        </w:rPr>
        <w:t xml:space="preserve">
      автоматты басқару элементтерін реттеу тәртібі; </w:t>
      </w:r>
    </w:p>
    <w:p>
      <w:pPr>
        <w:spacing w:after="0"/>
        <w:ind w:left="0"/>
        <w:jc w:val="both"/>
      </w:pPr>
      <w:r>
        <w:rPr>
          <w:rFonts w:ascii="Times New Roman"/>
          <w:b w:val="false"/>
          <w:i w:val="false"/>
          <w:color w:val="000000"/>
          <w:sz w:val="28"/>
        </w:rPr>
        <w:t>
      машинаны және таптауыш машинаны жүктің бір түрінен екіншісіне қайта баптау тәсілдерін;</w:t>
      </w:r>
    </w:p>
    <w:p>
      <w:pPr>
        <w:spacing w:after="0"/>
        <w:ind w:left="0"/>
        <w:jc w:val="both"/>
      </w:pPr>
      <w:r>
        <w:rPr>
          <w:rFonts w:ascii="Times New Roman"/>
          <w:b w:val="false"/>
          <w:i w:val="false"/>
          <w:color w:val="000000"/>
          <w:sz w:val="28"/>
        </w:rPr>
        <w:t>
      слесарь және электрслесарь ісі негіздері.</w:t>
      </w:r>
    </w:p>
    <w:bookmarkStart w:name="z1520" w:id="1518"/>
    <w:p>
      <w:pPr>
        <w:spacing w:after="0"/>
        <w:ind w:left="0"/>
        <w:jc w:val="left"/>
      </w:pPr>
      <w:r>
        <w:rPr>
          <w:rFonts w:ascii="Times New Roman"/>
          <w:b/>
          <w:i w:val="false"/>
          <w:color w:val="000000"/>
        </w:rPr>
        <w:t xml:space="preserve"> 26-параграф. Ұн тарту өндірісінің аппаратшысы, 2-разряд</w:t>
      </w:r>
    </w:p>
    <w:bookmarkEnd w:id="1518"/>
    <w:bookmarkStart w:name="z1521" w:id="1519"/>
    <w:p>
      <w:pPr>
        <w:spacing w:after="0"/>
        <w:ind w:left="0"/>
        <w:jc w:val="both"/>
      </w:pPr>
      <w:r>
        <w:rPr>
          <w:rFonts w:ascii="Times New Roman"/>
          <w:b w:val="false"/>
          <w:i w:val="false"/>
          <w:color w:val="000000"/>
          <w:sz w:val="28"/>
        </w:rPr>
        <w:t xml:space="preserve">
      1018. Жұмыс сипаттамасы: </w:t>
      </w:r>
    </w:p>
    <w:bookmarkEnd w:id="1519"/>
    <w:p>
      <w:pPr>
        <w:spacing w:after="0"/>
        <w:ind w:left="0"/>
        <w:jc w:val="both"/>
      </w:pPr>
      <w:r>
        <w:rPr>
          <w:rFonts w:ascii="Times New Roman"/>
          <w:b w:val="false"/>
          <w:i w:val="false"/>
          <w:color w:val="000000"/>
          <w:sz w:val="28"/>
        </w:rPr>
        <w:t>
      дәнді және тарту өнімдерін металломагнитті қоспалардан тазарту процесін оларды электромагнитті сепараторларда, магнитті колонкаларда ұстау жолымен тазарту процесін жүргізу;</w:t>
      </w:r>
    </w:p>
    <w:p>
      <w:pPr>
        <w:spacing w:after="0"/>
        <w:ind w:left="0"/>
        <w:jc w:val="both"/>
      </w:pPr>
      <w:r>
        <w:rPr>
          <w:rFonts w:ascii="Times New Roman"/>
          <w:b w:val="false"/>
          <w:i w:val="false"/>
          <w:color w:val="000000"/>
          <w:sz w:val="28"/>
        </w:rPr>
        <w:t xml:space="preserve">
      тартуға келіп түсетін дәндер мен қауыздау өнімдерінің жылжу жылдамдығы мен қабат қалыңдығын реттеу; </w:t>
      </w:r>
    </w:p>
    <w:p>
      <w:pPr>
        <w:spacing w:after="0"/>
        <w:ind w:left="0"/>
        <w:jc w:val="both"/>
      </w:pPr>
      <w:r>
        <w:rPr>
          <w:rFonts w:ascii="Times New Roman"/>
          <w:b w:val="false"/>
          <w:i w:val="false"/>
          <w:color w:val="000000"/>
          <w:sz w:val="28"/>
        </w:rPr>
        <w:t xml:space="preserve">
      дайын өнім салынған қаптарды, автоматты карусельді қондырғылармен жабдықталған желілерде бекітілгеннен басқа, түрлі типтегі қапты тігу машиналарында тігу; </w:t>
      </w:r>
    </w:p>
    <w:p>
      <w:pPr>
        <w:spacing w:after="0"/>
        <w:ind w:left="0"/>
        <w:jc w:val="both"/>
      </w:pPr>
      <w:r>
        <w:rPr>
          <w:rFonts w:ascii="Times New Roman"/>
          <w:b w:val="false"/>
          <w:i w:val="false"/>
          <w:color w:val="000000"/>
          <w:sz w:val="28"/>
        </w:rPr>
        <w:t xml:space="preserve">
      магнитті қондырғылардың, желдеткіштердің, циклондардың, қапты тігу машиналарына қызмет көрсету, жұмысын бақылау және қадағалау; </w:t>
      </w:r>
    </w:p>
    <w:p>
      <w:pPr>
        <w:spacing w:after="0"/>
        <w:ind w:left="0"/>
        <w:jc w:val="both"/>
      </w:pPr>
      <w:r>
        <w:rPr>
          <w:rFonts w:ascii="Times New Roman"/>
          <w:b w:val="false"/>
          <w:i w:val="false"/>
          <w:color w:val="000000"/>
          <w:sz w:val="28"/>
        </w:rPr>
        <w:t xml:space="preserve">
      таңбалау белгілерін тігу; </w:t>
      </w:r>
    </w:p>
    <w:p>
      <w:pPr>
        <w:spacing w:after="0"/>
        <w:ind w:left="0"/>
        <w:jc w:val="both"/>
      </w:pPr>
      <w:r>
        <w:rPr>
          <w:rFonts w:ascii="Times New Roman"/>
          <w:b w:val="false"/>
          <w:i w:val="false"/>
          <w:color w:val="000000"/>
          <w:sz w:val="28"/>
        </w:rPr>
        <w:t>
      қапты тігу машиналарына жіп өткізу;</w:t>
      </w:r>
    </w:p>
    <w:p>
      <w:pPr>
        <w:spacing w:after="0"/>
        <w:ind w:left="0"/>
        <w:jc w:val="both"/>
      </w:pPr>
      <w:r>
        <w:rPr>
          <w:rFonts w:ascii="Times New Roman"/>
          <w:b w:val="false"/>
          <w:i w:val="false"/>
          <w:color w:val="000000"/>
          <w:sz w:val="28"/>
        </w:rPr>
        <w:t xml:space="preserve">
      магниттік қорғау қондырғыларын металдан тазарту; </w:t>
      </w:r>
    </w:p>
    <w:p>
      <w:pPr>
        <w:spacing w:after="0"/>
        <w:ind w:left="0"/>
        <w:jc w:val="both"/>
      </w:pPr>
      <w:r>
        <w:rPr>
          <w:rFonts w:ascii="Times New Roman"/>
          <w:b w:val="false"/>
          <w:i w:val="false"/>
          <w:color w:val="000000"/>
          <w:sz w:val="28"/>
        </w:rPr>
        <w:t>
      металл магнитті қоспаларды жинау және зертханаға тапсыру;</w:t>
      </w:r>
    </w:p>
    <w:p>
      <w:pPr>
        <w:spacing w:after="0"/>
        <w:ind w:left="0"/>
        <w:jc w:val="both"/>
      </w:pPr>
      <w:r>
        <w:rPr>
          <w:rFonts w:ascii="Times New Roman"/>
          <w:b w:val="false"/>
          <w:i w:val="false"/>
          <w:color w:val="000000"/>
          <w:sz w:val="28"/>
        </w:rPr>
        <w:t xml:space="preserve">
      аспирационды және басқа да коммуникациялар мен жабдықтарды шикізат пен дайын өнім қалдығынан тазарту; </w:t>
      </w:r>
    </w:p>
    <w:p>
      <w:pPr>
        <w:spacing w:after="0"/>
        <w:ind w:left="0"/>
        <w:jc w:val="both"/>
      </w:pPr>
      <w:r>
        <w:rPr>
          <w:rFonts w:ascii="Times New Roman"/>
          <w:b w:val="false"/>
          <w:i w:val="false"/>
          <w:color w:val="000000"/>
          <w:sz w:val="28"/>
        </w:rPr>
        <w:t xml:space="preserve">
      қызмет көрсететін жабдықты қосу және ажырату, оның жұмысындағы ақауларды жою; </w:t>
      </w:r>
    </w:p>
    <w:p>
      <w:pPr>
        <w:spacing w:after="0"/>
        <w:ind w:left="0"/>
        <w:jc w:val="both"/>
      </w:pPr>
      <w:r>
        <w:rPr>
          <w:rFonts w:ascii="Times New Roman"/>
          <w:b w:val="false"/>
          <w:i w:val="false"/>
          <w:color w:val="000000"/>
          <w:sz w:val="28"/>
        </w:rPr>
        <w:t xml:space="preserve">
      тазартуға келіп түсетін өнімнің жылжу жылдамдығы мен қаба қалыңдығын реттеу; </w:t>
      </w:r>
    </w:p>
    <w:p>
      <w:pPr>
        <w:spacing w:after="0"/>
        <w:ind w:left="0"/>
        <w:jc w:val="both"/>
      </w:pPr>
      <w:r>
        <w:rPr>
          <w:rFonts w:ascii="Times New Roman"/>
          <w:b w:val="false"/>
          <w:i w:val="false"/>
          <w:color w:val="000000"/>
          <w:sz w:val="28"/>
        </w:rPr>
        <w:t xml:space="preserve">
      жабдық пен бөлшектерді тазарту, майлау және жуу; </w:t>
      </w:r>
    </w:p>
    <w:p>
      <w:pPr>
        <w:spacing w:after="0"/>
        <w:ind w:left="0"/>
        <w:jc w:val="both"/>
      </w:pPr>
      <w:r>
        <w:rPr>
          <w:rFonts w:ascii="Times New Roman"/>
          <w:b w:val="false"/>
          <w:i w:val="false"/>
          <w:color w:val="000000"/>
          <w:sz w:val="28"/>
        </w:rPr>
        <w:t>
      үй-жайды газациялауға дайындауға қатысу.</w:t>
      </w:r>
    </w:p>
    <w:bookmarkStart w:name="z1522" w:id="1520"/>
    <w:p>
      <w:pPr>
        <w:spacing w:after="0"/>
        <w:ind w:left="0"/>
        <w:jc w:val="both"/>
      </w:pPr>
      <w:r>
        <w:rPr>
          <w:rFonts w:ascii="Times New Roman"/>
          <w:b w:val="false"/>
          <w:i w:val="false"/>
          <w:color w:val="000000"/>
          <w:sz w:val="28"/>
        </w:rPr>
        <w:t xml:space="preserve">
      1019. Білуге тиіс: </w:t>
      </w:r>
    </w:p>
    <w:bookmarkEnd w:id="1520"/>
    <w:p>
      <w:pPr>
        <w:spacing w:after="0"/>
        <w:ind w:left="0"/>
        <w:jc w:val="both"/>
      </w:pPr>
      <w:r>
        <w:rPr>
          <w:rFonts w:ascii="Times New Roman"/>
          <w:b w:val="false"/>
          <w:i w:val="false"/>
          <w:color w:val="000000"/>
          <w:sz w:val="28"/>
        </w:rPr>
        <w:t xml:space="preserve">
      ұн тарту зауыттарында шикізат пен дайын өнімді металл магнитті қоспалардан тазарту тәртібі; </w:t>
      </w:r>
    </w:p>
    <w:p>
      <w:pPr>
        <w:spacing w:after="0"/>
        <w:ind w:left="0"/>
        <w:jc w:val="both"/>
      </w:pPr>
      <w:r>
        <w:rPr>
          <w:rFonts w:ascii="Times New Roman"/>
          <w:b w:val="false"/>
          <w:i w:val="false"/>
          <w:color w:val="000000"/>
          <w:sz w:val="28"/>
        </w:rPr>
        <w:t xml:space="preserve">
      дайын өнім салынған қаптарды таңбалау және тігу тәртібі; </w:t>
      </w:r>
    </w:p>
    <w:p>
      <w:pPr>
        <w:spacing w:after="0"/>
        <w:ind w:left="0"/>
        <w:jc w:val="both"/>
      </w:pPr>
      <w:r>
        <w:rPr>
          <w:rFonts w:ascii="Times New Roman"/>
          <w:b w:val="false"/>
          <w:i w:val="false"/>
          <w:color w:val="000000"/>
          <w:sz w:val="28"/>
        </w:rPr>
        <w:t xml:space="preserve">
      шикізатты тасымалдау, қарапайым механизмдерде сепарациялау, жармалаудың тәртібі; </w:t>
      </w:r>
    </w:p>
    <w:p>
      <w:pPr>
        <w:spacing w:after="0"/>
        <w:ind w:left="0"/>
        <w:jc w:val="both"/>
      </w:pPr>
      <w:r>
        <w:rPr>
          <w:rFonts w:ascii="Times New Roman"/>
          <w:b w:val="false"/>
          <w:i w:val="false"/>
          <w:color w:val="000000"/>
          <w:sz w:val="28"/>
        </w:rPr>
        <w:t xml:space="preserve">
      магнитті қондырғылардың, желдеткіштердің, циклондардың, қап тігу машиналары мен күрделілігі жағынан ұқсас басқа да жабдықтардың жұмыс принципі; </w:t>
      </w:r>
    </w:p>
    <w:p>
      <w:pPr>
        <w:spacing w:after="0"/>
        <w:ind w:left="0"/>
        <w:jc w:val="both"/>
      </w:pPr>
      <w:r>
        <w:rPr>
          <w:rFonts w:ascii="Times New Roman"/>
          <w:b w:val="false"/>
          <w:i w:val="false"/>
          <w:color w:val="000000"/>
          <w:sz w:val="28"/>
        </w:rPr>
        <w:t xml:space="preserve">
      магнитті жабдықтың жүк көтеру нормалары; </w:t>
      </w:r>
    </w:p>
    <w:p>
      <w:pPr>
        <w:spacing w:after="0"/>
        <w:ind w:left="0"/>
        <w:jc w:val="both"/>
      </w:pPr>
      <w:r>
        <w:rPr>
          <w:rFonts w:ascii="Times New Roman"/>
          <w:b w:val="false"/>
          <w:i w:val="false"/>
          <w:color w:val="000000"/>
          <w:sz w:val="28"/>
        </w:rPr>
        <w:t xml:space="preserve">
      жабдықтарды шикізат пен дайын өнім қалдығынан тазарту тәсілдері; </w:t>
      </w:r>
    </w:p>
    <w:p>
      <w:pPr>
        <w:spacing w:after="0"/>
        <w:ind w:left="0"/>
        <w:jc w:val="both"/>
      </w:pPr>
      <w:r>
        <w:rPr>
          <w:rFonts w:ascii="Times New Roman"/>
          <w:b w:val="false"/>
          <w:i w:val="false"/>
          <w:color w:val="000000"/>
          <w:sz w:val="28"/>
        </w:rPr>
        <w:t>
      майлау жүйесі мен қолданылатын жанар-жағармай материалдары.</w:t>
      </w:r>
    </w:p>
    <w:bookmarkStart w:name="z1523" w:id="1521"/>
    <w:p>
      <w:pPr>
        <w:spacing w:after="0"/>
        <w:ind w:left="0"/>
        <w:jc w:val="left"/>
      </w:pPr>
      <w:r>
        <w:rPr>
          <w:rFonts w:ascii="Times New Roman"/>
          <w:b/>
          <w:i w:val="false"/>
          <w:color w:val="000000"/>
        </w:rPr>
        <w:t xml:space="preserve"> 27-параграф. Ұн тарту өндірісінің аппаратшысы, 3-разряд</w:t>
      </w:r>
    </w:p>
    <w:bookmarkEnd w:id="1521"/>
    <w:bookmarkStart w:name="z1524" w:id="1522"/>
    <w:p>
      <w:pPr>
        <w:spacing w:after="0"/>
        <w:ind w:left="0"/>
        <w:jc w:val="both"/>
      </w:pPr>
      <w:r>
        <w:rPr>
          <w:rFonts w:ascii="Times New Roman"/>
          <w:b w:val="false"/>
          <w:i w:val="false"/>
          <w:color w:val="000000"/>
          <w:sz w:val="28"/>
        </w:rPr>
        <w:t xml:space="preserve">
      1020. Жұмыс сипаттамасы: </w:t>
      </w:r>
    </w:p>
    <w:bookmarkEnd w:id="1522"/>
    <w:p>
      <w:pPr>
        <w:spacing w:after="0"/>
        <w:ind w:left="0"/>
        <w:jc w:val="both"/>
      </w:pPr>
      <w:r>
        <w:rPr>
          <w:rFonts w:ascii="Times New Roman"/>
          <w:b w:val="false"/>
          <w:i w:val="false"/>
          <w:color w:val="000000"/>
          <w:sz w:val="28"/>
        </w:rPr>
        <w:t xml:space="preserve">
      дәндерді тартуға дайындаудың (дән массасын қоспалардан тазарту, дәннің бетін "Құрғақ" тәсілмен тазарту, жарма дақылдарын гидротермиялық өңдеу), дәнді, жарма, бұршақ, майлы дақылдарды тарту, тарту өнімдерін елеу процестерін біліктілігі анағұрлым жоғары аппаратшының басшылығымен жүргізу; </w:t>
      </w:r>
    </w:p>
    <w:p>
      <w:pPr>
        <w:spacing w:after="0"/>
        <w:ind w:left="0"/>
        <w:jc w:val="both"/>
      </w:pPr>
      <w:r>
        <w:rPr>
          <w:rFonts w:ascii="Times New Roman"/>
          <w:b w:val="false"/>
          <w:i w:val="false"/>
          <w:color w:val="000000"/>
          <w:sz w:val="28"/>
        </w:rPr>
        <w:t xml:space="preserve">
      қауыздау және жарма өнімдерін сұрыптау, жарманы таспалы конвейерлі кептіргіштерде кептіру; </w:t>
      </w:r>
    </w:p>
    <w:p>
      <w:pPr>
        <w:spacing w:after="0"/>
        <w:ind w:left="0"/>
        <w:jc w:val="both"/>
      </w:pPr>
      <w:r>
        <w:rPr>
          <w:rFonts w:ascii="Times New Roman"/>
          <w:b w:val="false"/>
          <w:i w:val="false"/>
          <w:color w:val="000000"/>
          <w:sz w:val="28"/>
        </w:rPr>
        <w:t xml:space="preserve">
      дайын өнім салынған қаптарды, автоматты карусельді қондырғылармен жабдықталған желілерде бекітілген басқа, түрлі типтегі қапты тігу машиналарында тігу; </w:t>
      </w:r>
    </w:p>
    <w:p>
      <w:pPr>
        <w:spacing w:after="0"/>
        <w:ind w:left="0"/>
        <w:jc w:val="both"/>
      </w:pPr>
      <w:r>
        <w:rPr>
          <w:rFonts w:ascii="Times New Roman"/>
          <w:b w:val="false"/>
          <w:i w:val="false"/>
          <w:color w:val="000000"/>
          <w:sz w:val="28"/>
        </w:rPr>
        <w:t xml:space="preserve">
      жарма сұрыптау машиналарының, таспалы конвейерлі кептіргіштерің, транспортердің, сүзгілердің, желдеткіштердің, аспирационды қондырғылардың, коммуникациялардың, автоматты карусельді қондырғылармен жабдықталған желілерде орнатылған қап тігу машиналарының барлық түрлерінің және күрделілігі жағынан ұқсас басқа да жабдықтардың жұмысын қадағалау және бақылау, оларға қызмет көрсету; </w:t>
      </w:r>
    </w:p>
    <w:p>
      <w:pPr>
        <w:spacing w:after="0"/>
        <w:ind w:left="0"/>
        <w:jc w:val="both"/>
      </w:pPr>
      <w:r>
        <w:rPr>
          <w:rFonts w:ascii="Times New Roman"/>
          <w:b w:val="false"/>
          <w:i w:val="false"/>
          <w:color w:val="000000"/>
          <w:sz w:val="28"/>
        </w:rPr>
        <w:t>
      қызмет көрсететін жабдықтың жұмысын біліктілігі анағұрлым жоғары аппаратшының басшылығымен бақылау және қадағалау;</w:t>
      </w:r>
    </w:p>
    <w:p>
      <w:pPr>
        <w:spacing w:after="0"/>
        <w:ind w:left="0"/>
        <w:jc w:val="both"/>
      </w:pPr>
      <w:r>
        <w:rPr>
          <w:rFonts w:ascii="Times New Roman"/>
          <w:b w:val="false"/>
          <w:i w:val="false"/>
          <w:color w:val="000000"/>
          <w:sz w:val="28"/>
        </w:rPr>
        <w:t xml:space="preserve">
      дайын өнім салынған қаптардың стандартты салмағының сақталуын тексеру; </w:t>
      </w:r>
    </w:p>
    <w:p>
      <w:pPr>
        <w:spacing w:after="0"/>
        <w:ind w:left="0"/>
        <w:jc w:val="both"/>
      </w:pPr>
      <w:r>
        <w:rPr>
          <w:rFonts w:ascii="Times New Roman"/>
          <w:b w:val="false"/>
          <w:i w:val="false"/>
          <w:color w:val="000000"/>
          <w:sz w:val="28"/>
        </w:rPr>
        <w:t>
      елеуіштерді ауыстыруға және керуге қатысу;</w:t>
      </w:r>
    </w:p>
    <w:p>
      <w:pPr>
        <w:spacing w:after="0"/>
        <w:ind w:left="0"/>
        <w:jc w:val="both"/>
      </w:pPr>
      <w:r>
        <w:rPr>
          <w:rFonts w:ascii="Times New Roman"/>
          <w:b w:val="false"/>
          <w:i w:val="false"/>
          <w:color w:val="000000"/>
          <w:sz w:val="28"/>
        </w:rPr>
        <w:t>
      қызмет көрсететін жабдықтың жұмысын баптау және реттеу;</w:t>
      </w:r>
    </w:p>
    <w:p>
      <w:pPr>
        <w:spacing w:after="0"/>
        <w:ind w:left="0"/>
        <w:jc w:val="both"/>
      </w:pPr>
      <w:r>
        <w:rPr>
          <w:rFonts w:ascii="Times New Roman"/>
          <w:b w:val="false"/>
          <w:i w:val="false"/>
          <w:color w:val="000000"/>
          <w:sz w:val="28"/>
        </w:rPr>
        <w:t>
      өнімнің үздіксіз және біркелкі берілуін қамтамасыз ету;</w:t>
      </w:r>
    </w:p>
    <w:p>
      <w:pPr>
        <w:spacing w:after="0"/>
        <w:ind w:left="0"/>
        <w:jc w:val="both"/>
      </w:pPr>
      <w:r>
        <w:rPr>
          <w:rFonts w:ascii="Times New Roman"/>
          <w:b w:val="false"/>
          <w:i w:val="false"/>
          <w:color w:val="000000"/>
          <w:sz w:val="28"/>
        </w:rPr>
        <w:t>
      қызмет көрсететін жабдықты қосу және тоқтату;</w:t>
      </w:r>
    </w:p>
    <w:p>
      <w:pPr>
        <w:spacing w:after="0"/>
        <w:ind w:left="0"/>
        <w:jc w:val="both"/>
      </w:pPr>
      <w:r>
        <w:rPr>
          <w:rFonts w:ascii="Times New Roman"/>
          <w:b w:val="false"/>
          <w:i w:val="false"/>
          <w:color w:val="000000"/>
          <w:sz w:val="28"/>
        </w:rPr>
        <w:t xml:space="preserve">
      қызмет көрсететін жабдықтың жұмысындағы ақауларды анықтау және оны жоюға қатысу. </w:t>
      </w:r>
    </w:p>
    <w:bookmarkStart w:name="z1525" w:id="1523"/>
    <w:p>
      <w:pPr>
        <w:spacing w:after="0"/>
        <w:ind w:left="0"/>
        <w:jc w:val="both"/>
      </w:pPr>
      <w:r>
        <w:rPr>
          <w:rFonts w:ascii="Times New Roman"/>
          <w:b w:val="false"/>
          <w:i w:val="false"/>
          <w:color w:val="000000"/>
          <w:sz w:val="28"/>
        </w:rPr>
        <w:t xml:space="preserve">
      1021. Білуге тиіс: </w:t>
      </w:r>
    </w:p>
    <w:bookmarkEnd w:id="1523"/>
    <w:p>
      <w:pPr>
        <w:spacing w:after="0"/>
        <w:ind w:left="0"/>
        <w:jc w:val="both"/>
      </w:pPr>
      <w:r>
        <w:rPr>
          <w:rFonts w:ascii="Times New Roman"/>
          <w:b w:val="false"/>
          <w:i w:val="false"/>
          <w:color w:val="000000"/>
          <w:sz w:val="28"/>
        </w:rPr>
        <w:t xml:space="preserve">
      дәнді тазарту мен тартудың, жармады өнімдерді елеу мен байытудың гидротермиялық өңдеудің, елеудің және қауыздаудың тәртібі; </w:t>
      </w:r>
    </w:p>
    <w:p>
      <w:pPr>
        <w:spacing w:after="0"/>
        <w:ind w:left="0"/>
        <w:jc w:val="both"/>
      </w:pPr>
      <w:r>
        <w:rPr>
          <w:rFonts w:ascii="Times New Roman"/>
          <w:b w:val="false"/>
          <w:i w:val="false"/>
          <w:color w:val="000000"/>
          <w:sz w:val="28"/>
        </w:rPr>
        <w:t xml:space="preserve">
      дайын өнім салынған қаптарды таңбалау және автоматты карусельді қондырғылармен жабдықталған желілерде тігу тәртібі; </w:t>
      </w:r>
    </w:p>
    <w:p>
      <w:pPr>
        <w:spacing w:after="0"/>
        <w:ind w:left="0"/>
        <w:jc w:val="both"/>
      </w:pPr>
      <w:r>
        <w:rPr>
          <w:rFonts w:ascii="Times New Roman"/>
          <w:b w:val="false"/>
          <w:i w:val="false"/>
          <w:color w:val="000000"/>
          <w:sz w:val="28"/>
        </w:rPr>
        <w:t xml:space="preserve">
      дайын өнімді автоматты карусельді қондырғылардан басқа барлық типтегі аппараттарда таралудың тәртібі; </w:t>
      </w:r>
    </w:p>
    <w:p>
      <w:pPr>
        <w:spacing w:after="0"/>
        <w:ind w:left="0"/>
        <w:jc w:val="both"/>
      </w:pPr>
      <w:r>
        <w:rPr>
          <w:rFonts w:ascii="Times New Roman"/>
          <w:b w:val="false"/>
          <w:i w:val="false"/>
          <w:color w:val="000000"/>
          <w:sz w:val="28"/>
        </w:rPr>
        <w:t xml:space="preserve">
      жарма сұрыптау машиналарының, таспалы конвейерлі кептіргіштерің, транспортерлердің, сүзгілердің, желдеткіштердің, аспирационды қондырғылардың, коммуникациялардың, автоматты карусельді қондырғылармен жабдықталған желілерде орнатылған қап тігу машиналарының барлық түрлерінің және күрделілігі жағынан ұқсас басқа да жабдықтардың құрылымы мен пайдалану тәртібі; </w:t>
      </w:r>
    </w:p>
    <w:p>
      <w:pPr>
        <w:spacing w:after="0"/>
        <w:ind w:left="0"/>
        <w:jc w:val="both"/>
      </w:pPr>
      <w:r>
        <w:rPr>
          <w:rFonts w:ascii="Times New Roman"/>
          <w:b w:val="false"/>
          <w:i w:val="false"/>
          <w:color w:val="000000"/>
          <w:sz w:val="28"/>
        </w:rPr>
        <w:t xml:space="preserve">
      елеуіштердің түрлері; </w:t>
      </w:r>
    </w:p>
    <w:p>
      <w:pPr>
        <w:spacing w:after="0"/>
        <w:ind w:left="0"/>
        <w:jc w:val="both"/>
      </w:pPr>
      <w:r>
        <w:rPr>
          <w:rFonts w:ascii="Times New Roman"/>
          <w:b w:val="false"/>
          <w:i w:val="false"/>
          <w:color w:val="000000"/>
          <w:sz w:val="28"/>
        </w:rPr>
        <w:t>
      қызмет көрсететін жабдықтың жұмысындағы ақауларды анықтау мен жою тәсілдері.</w:t>
      </w:r>
    </w:p>
    <w:bookmarkStart w:name="z1526" w:id="1524"/>
    <w:p>
      <w:pPr>
        <w:spacing w:after="0"/>
        <w:ind w:left="0"/>
        <w:jc w:val="left"/>
      </w:pPr>
      <w:r>
        <w:rPr>
          <w:rFonts w:ascii="Times New Roman"/>
          <w:b/>
          <w:i w:val="false"/>
          <w:color w:val="000000"/>
        </w:rPr>
        <w:t xml:space="preserve"> 28-параграф. Ұн тарту өндірісінің аппаратшысы, 4-разряд</w:t>
      </w:r>
    </w:p>
    <w:bookmarkEnd w:id="1524"/>
    <w:bookmarkStart w:name="z1527" w:id="1525"/>
    <w:p>
      <w:pPr>
        <w:spacing w:after="0"/>
        <w:ind w:left="0"/>
        <w:jc w:val="both"/>
      </w:pPr>
      <w:r>
        <w:rPr>
          <w:rFonts w:ascii="Times New Roman"/>
          <w:b w:val="false"/>
          <w:i w:val="false"/>
          <w:color w:val="000000"/>
          <w:sz w:val="28"/>
        </w:rPr>
        <w:t xml:space="preserve">
      1022. Жұмыс сипаттамасы: </w:t>
      </w:r>
    </w:p>
    <w:bookmarkEnd w:id="1525"/>
    <w:p>
      <w:pPr>
        <w:spacing w:after="0"/>
        <w:ind w:left="0"/>
        <w:jc w:val="both"/>
      </w:pPr>
      <w:r>
        <w:rPr>
          <w:rFonts w:ascii="Times New Roman"/>
          <w:b w:val="false"/>
          <w:i w:val="false"/>
          <w:color w:val="000000"/>
          <w:sz w:val="28"/>
        </w:rPr>
        <w:t xml:space="preserve">
      дәнді және оның өнімдерін пневмотранспорт және желдеткіш қондырғыларын пайдалана отырып тасымалдау, дәнді тартуға дайындаудың (дән массасын қоспалардан тазарту, дәннің бетін "Құрғақ" тәсілмен тазарту, жарма дақылдарын гидротермиялық өңдеу) және обойлы ұнтарту зауыттарындағы дәннің тартылған өнімдерін елеу процестерін жүргізу; </w:t>
      </w:r>
    </w:p>
    <w:p>
      <w:pPr>
        <w:spacing w:after="0"/>
        <w:ind w:left="0"/>
        <w:jc w:val="both"/>
      </w:pPr>
      <w:r>
        <w:rPr>
          <w:rFonts w:ascii="Times New Roman"/>
          <w:b w:val="false"/>
          <w:i w:val="false"/>
          <w:color w:val="000000"/>
          <w:sz w:val="28"/>
        </w:rPr>
        <w:t xml:space="preserve">
      дәнді тазарту, үлесті салмағы бар қоспалардан айыру, дәнді жуу машиналарында ылғалдау, жарма мен дунстарды байыту, сұрыпты ұн тарту зауыттарындағы автоматты карусельді қондырғыларда қаптарға таралудың технологиялық процесін жүргізу; </w:t>
      </w:r>
    </w:p>
    <w:p>
      <w:pPr>
        <w:spacing w:after="0"/>
        <w:ind w:left="0"/>
        <w:jc w:val="both"/>
      </w:pPr>
      <w:r>
        <w:rPr>
          <w:rFonts w:ascii="Times New Roman"/>
          <w:b w:val="false"/>
          <w:i w:val="false"/>
          <w:color w:val="000000"/>
          <w:sz w:val="28"/>
        </w:rPr>
        <w:t xml:space="preserve">
      ұн тарту зауыттарындағы дән тазалау машиналары мен рассевтердің, жуу, елеуішпен елеу машиналарының, сығымдау колонкаларының, тұндырғыштардың, кондиционерлердің, автоматты карусельді қондырғылары мен күрделілігі жағынан ұқсас басқа да жабдықтың жұмысын бақылау және оларға қызмет көрсету; </w:t>
      </w:r>
    </w:p>
    <w:p>
      <w:pPr>
        <w:spacing w:after="0"/>
        <w:ind w:left="0"/>
        <w:jc w:val="both"/>
      </w:pPr>
      <w:r>
        <w:rPr>
          <w:rFonts w:ascii="Times New Roman"/>
          <w:b w:val="false"/>
          <w:i w:val="false"/>
          <w:color w:val="000000"/>
          <w:sz w:val="28"/>
        </w:rPr>
        <w:t xml:space="preserve">
      дән тазарту бөлімі мен қалдықтар цехының қамбаларын тазалау; </w:t>
      </w:r>
    </w:p>
    <w:p>
      <w:pPr>
        <w:spacing w:after="0"/>
        <w:ind w:left="0"/>
        <w:jc w:val="both"/>
      </w:pPr>
      <w:r>
        <w:rPr>
          <w:rFonts w:ascii="Times New Roman"/>
          <w:b w:val="false"/>
          <w:i w:val="false"/>
          <w:color w:val="000000"/>
          <w:sz w:val="28"/>
        </w:rPr>
        <w:t xml:space="preserve">
      қызмет көрсететін жабдықтың жұмысын баптау және реттеу; </w:t>
      </w:r>
    </w:p>
    <w:p>
      <w:pPr>
        <w:spacing w:after="0"/>
        <w:ind w:left="0"/>
        <w:jc w:val="both"/>
      </w:pPr>
      <w:r>
        <w:rPr>
          <w:rFonts w:ascii="Times New Roman"/>
          <w:b w:val="false"/>
          <w:i w:val="false"/>
          <w:color w:val="000000"/>
          <w:sz w:val="28"/>
        </w:rPr>
        <w:t xml:space="preserve">
      өнімнің үздіксіз және біркелкі берілуін қамтамасыз ету; </w:t>
      </w:r>
    </w:p>
    <w:p>
      <w:pPr>
        <w:spacing w:after="0"/>
        <w:ind w:left="0"/>
        <w:jc w:val="both"/>
      </w:pPr>
      <w:r>
        <w:rPr>
          <w:rFonts w:ascii="Times New Roman"/>
          <w:b w:val="false"/>
          <w:i w:val="false"/>
          <w:color w:val="000000"/>
          <w:sz w:val="28"/>
        </w:rPr>
        <w:t>
      қызмет көрсететін жабдықты қосу және тоқтату;</w:t>
      </w:r>
    </w:p>
    <w:p>
      <w:pPr>
        <w:spacing w:after="0"/>
        <w:ind w:left="0"/>
        <w:jc w:val="both"/>
      </w:pPr>
      <w:r>
        <w:rPr>
          <w:rFonts w:ascii="Times New Roman"/>
          <w:b w:val="false"/>
          <w:i w:val="false"/>
          <w:color w:val="000000"/>
          <w:sz w:val="28"/>
        </w:rPr>
        <w:t xml:space="preserve">
      қызмет көрсететін жабдықтың жұмысындағы ақауларды анықтау және оны жоюға қатысу. </w:t>
      </w:r>
    </w:p>
    <w:bookmarkStart w:name="z1528" w:id="1526"/>
    <w:p>
      <w:pPr>
        <w:spacing w:after="0"/>
        <w:ind w:left="0"/>
        <w:jc w:val="both"/>
      </w:pPr>
      <w:r>
        <w:rPr>
          <w:rFonts w:ascii="Times New Roman"/>
          <w:b w:val="false"/>
          <w:i w:val="false"/>
          <w:color w:val="000000"/>
          <w:sz w:val="28"/>
        </w:rPr>
        <w:t xml:space="preserve">
      1023. Білуге тиіс: </w:t>
      </w:r>
    </w:p>
    <w:bookmarkEnd w:id="1526"/>
    <w:p>
      <w:pPr>
        <w:spacing w:after="0"/>
        <w:ind w:left="0"/>
        <w:jc w:val="both"/>
      </w:pPr>
      <w:r>
        <w:rPr>
          <w:rFonts w:ascii="Times New Roman"/>
          <w:b w:val="false"/>
          <w:i w:val="false"/>
          <w:color w:val="000000"/>
          <w:sz w:val="28"/>
        </w:rPr>
        <w:t xml:space="preserve">
      дәнді және оны қайта өңдеу өнімдерін тасымалдау процесі; </w:t>
      </w:r>
    </w:p>
    <w:p>
      <w:pPr>
        <w:spacing w:after="0"/>
        <w:ind w:left="0"/>
        <w:jc w:val="both"/>
      </w:pPr>
      <w:r>
        <w:rPr>
          <w:rFonts w:ascii="Times New Roman"/>
          <w:b w:val="false"/>
          <w:i w:val="false"/>
          <w:color w:val="000000"/>
          <w:sz w:val="28"/>
        </w:rPr>
        <w:t xml:space="preserve">
      обойлы ұнтарту зауыттарындағы технологиялық процестің мәнін және дәнді тартуға дайындау және елеу схемасы; </w:t>
      </w:r>
    </w:p>
    <w:p>
      <w:pPr>
        <w:spacing w:after="0"/>
        <w:ind w:left="0"/>
        <w:jc w:val="both"/>
      </w:pPr>
      <w:r>
        <w:rPr>
          <w:rFonts w:ascii="Times New Roman"/>
          <w:b w:val="false"/>
          <w:i w:val="false"/>
          <w:color w:val="000000"/>
          <w:sz w:val="28"/>
        </w:rPr>
        <w:t xml:space="preserve">
      дәнді "Ылғалды" және "Құрғақ" тәсілмен тазартудың технологиялық процесі; </w:t>
      </w:r>
    </w:p>
    <w:p>
      <w:pPr>
        <w:spacing w:after="0"/>
        <w:ind w:left="0"/>
        <w:jc w:val="both"/>
      </w:pPr>
      <w:r>
        <w:rPr>
          <w:rFonts w:ascii="Times New Roman"/>
          <w:b w:val="false"/>
          <w:i w:val="false"/>
          <w:color w:val="000000"/>
          <w:sz w:val="28"/>
        </w:rPr>
        <w:t xml:space="preserve">
      сұрыпты ұн тарту зауыттарында дәнді тартуға дайындау және тартылған өнімді байытудың схемасы; </w:t>
      </w:r>
    </w:p>
    <w:p>
      <w:pPr>
        <w:spacing w:after="0"/>
        <w:ind w:left="0"/>
        <w:jc w:val="both"/>
      </w:pPr>
      <w:r>
        <w:rPr>
          <w:rFonts w:ascii="Times New Roman"/>
          <w:b w:val="false"/>
          <w:i w:val="false"/>
          <w:color w:val="000000"/>
          <w:sz w:val="28"/>
        </w:rPr>
        <w:t>
      автоматты карусельді қондырғыларда өнімді қапқа таралудың тәртібі;</w:t>
      </w:r>
    </w:p>
    <w:p>
      <w:pPr>
        <w:spacing w:after="0"/>
        <w:ind w:left="0"/>
        <w:jc w:val="both"/>
      </w:pPr>
      <w:r>
        <w:rPr>
          <w:rFonts w:ascii="Times New Roman"/>
          <w:b w:val="false"/>
          <w:i w:val="false"/>
          <w:color w:val="000000"/>
          <w:sz w:val="28"/>
        </w:rPr>
        <w:t>
      елеуіштерді ауыстырудың тәртібі және олардың нөмірі мен түрлері;</w:t>
      </w:r>
    </w:p>
    <w:p>
      <w:pPr>
        <w:spacing w:after="0"/>
        <w:ind w:left="0"/>
        <w:jc w:val="both"/>
      </w:pPr>
      <w:r>
        <w:rPr>
          <w:rFonts w:ascii="Times New Roman"/>
          <w:b w:val="false"/>
          <w:i w:val="false"/>
          <w:color w:val="000000"/>
          <w:sz w:val="28"/>
        </w:rPr>
        <w:t xml:space="preserve">
      пневмотранспорт және желдеткіш қондырғыларын пайдалану тәртібі; </w:t>
      </w:r>
    </w:p>
    <w:p>
      <w:pPr>
        <w:spacing w:after="0"/>
        <w:ind w:left="0"/>
        <w:jc w:val="both"/>
      </w:pPr>
      <w:r>
        <w:rPr>
          <w:rFonts w:ascii="Times New Roman"/>
          <w:b w:val="false"/>
          <w:i w:val="false"/>
          <w:color w:val="000000"/>
          <w:sz w:val="28"/>
        </w:rPr>
        <w:t xml:space="preserve">
      дән тазалау машиналары мен рассевтердің, жуу, елеуішпен елеу машиналарының, сығымдау колонкаларының, тұндырғыштардың, кондиционерлердің, автоматты карусельді қондырғылары мен күрделілігі жағынан ұқсас басқа да жабдықтың құрылымы мен жұмыс принципі; </w:t>
      </w:r>
    </w:p>
    <w:p>
      <w:pPr>
        <w:spacing w:after="0"/>
        <w:ind w:left="0"/>
        <w:jc w:val="both"/>
      </w:pPr>
      <w:r>
        <w:rPr>
          <w:rFonts w:ascii="Times New Roman"/>
          <w:b w:val="false"/>
          <w:i w:val="false"/>
          <w:color w:val="000000"/>
          <w:sz w:val="28"/>
        </w:rPr>
        <w:t xml:space="preserve">
      қайта өңделетін дәннің үлгілері; </w:t>
      </w:r>
    </w:p>
    <w:p>
      <w:pPr>
        <w:spacing w:after="0"/>
        <w:ind w:left="0"/>
        <w:jc w:val="both"/>
      </w:pPr>
      <w:r>
        <w:rPr>
          <w:rFonts w:ascii="Times New Roman"/>
          <w:b w:val="false"/>
          <w:i w:val="false"/>
          <w:color w:val="000000"/>
          <w:sz w:val="28"/>
        </w:rPr>
        <w:t xml:space="preserve">
      дәннің, дайын өнімнің, қалдықтардың сапалық көрсеткіштері (нормалары); </w:t>
      </w:r>
    </w:p>
    <w:p>
      <w:pPr>
        <w:spacing w:after="0"/>
        <w:ind w:left="0"/>
        <w:jc w:val="both"/>
      </w:pPr>
      <w:r>
        <w:rPr>
          <w:rFonts w:ascii="Times New Roman"/>
          <w:b w:val="false"/>
          <w:i w:val="false"/>
          <w:color w:val="000000"/>
          <w:sz w:val="28"/>
        </w:rPr>
        <w:t xml:space="preserve">
      қызмет көрсететін жабдықты жөндеу тәртібі; </w:t>
      </w:r>
    </w:p>
    <w:p>
      <w:pPr>
        <w:spacing w:after="0"/>
        <w:ind w:left="0"/>
        <w:jc w:val="both"/>
      </w:pPr>
      <w:r>
        <w:rPr>
          <w:rFonts w:ascii="Times New Roman"/>
          <w:b w:val="false"/>
          <w:i w:val="false"/>
          <w:color w:val="000000"/>
          <w:sz w:val="28"/>
        </w:rPr>
        <w:t xml:space="preserve">
      жабдықты қосу мен тоқтатудың тәртібі мен кезектілігі; </w:t>
      </w:r>
    </w:p>
    <w:p>
      <w:pPr>
        <w:spacing w:after="0"/>
        <w:ind w:left="0"/>
        <w:jc w:val="both"/>
      </w:pPr>
      <w:r>
        <w:rPr>
          <w:rFonts w:ascii="Times New Roman"/>
          <w:b w:val="false"/>
          <w:i w:val="false"/>
          <w:color w:val="000000"/>
          <w:sz w:val="28"/>
        </w:rPr>
        <w:t>
      қызмет көрсететін жабдықтың жұмысын бақылау әдістерін және ақауларды анықтау мен жою тәсілдері.</w:t>
      </w:r>
    </w:p>
    <w:bookmarkStart w:name="z1529" w:id="1527"/>
    <w:p>
      <w:pPr>
        <w:spacing w:after="0"/>
        <w:ind w:left="0"/>
        <w:jc w:val="left"/>
      </w:pPr>
      <w:r>
        <w:rPr>
          <w:rFonts w:ascii="Times New Roman"/>
          <w:b/>
          <w:i w:val="false"/>
          <w:color w:val="000000"/>
        </w:rPr>
        <w:t xml:space="preserve"> 29-параграф. Ұн тарту өндірісінің аппаратшысы, 5-разряд</w:t>
      </w:r>
    </w:p>
    <w:bookmarkEnd w:id="1527"/>
    <w:bookmarkStart w:name="z1530" w:id="1528"/>
    <w:p>
      <w:pPr>
        <w:spacing w:after="0"/>
        <w:ind w:left="0"/>
        <w:jc w:val="both"/>
      </w:pPr>
      <w:r>
        <w:rPr>
          <w:rFonts w:ascii="Times New Roman"/>
          <w:b w:val="false"/>
          <w:i w:val="false"/>
          <w:color w:val="000000"/>
          <w:sz w:val="28"/>
        </w:rPr>
        <w:t xml:space="preserve">
      1024. Жұмыс сипаттамасы: </w:t>
      </w:r>
    </w:p>
    <w:bookmarkEnd w:id="1528"/>
    <w:p>
      <w:pPr>
        <w:spacing w:after="0"/>
        <w:ind w:left="0"/>
        <w:jc w:val="both"/>
      </w:pPr>
      <w:r>
        <w:rPr>
          <w:rFonts w:ascii="Times New Roman"/>
          <w:b w:val="false"/>
          <w:i w:val="false"/>
          <w:color w:val="000000"/>
          <w:sz w:val="28"/>
        </w:rPr>
        <w:t xml:space="preserve">
      дәнді тартуға дайындаудың (дән ауамен баптау, тарту партияларын дайындау), дәнді обойлы, қауызын жұлу, бір және екі сұрыпты тарту зауыттарындағы тарту түріне қарай білікті станоктарда уату, тартудың барлық түріндегі зауыттарда дәнді уату өнімдерін елеудің технологиялық процесін жүргізу және обойлы ұн тарту зауыттарындағы дәннің тартылған өнімдерін елеу процестерін жүргізу; </w:t>
      </w:r>
    </w:p>
    <w:p>
      <w:pPr>
        <w:spacing w:after="0"/>
        <w:ind w:left="0"/>
        <w:jc w:val="both"/>
      </w:pPr>
      <w:r>
        <w:rPr>
          <w:rFonts w:ascii="Times New Roman"/>
          <w:b w:val="false"/>
          <w:i w:val="false"/>
          <w:color w:val="000000"/>
          <w:sz w:val="28"/>
        </w:rPr>
        <w:t xml:space="preserve">
      дәнді тазарту обойлы, қауызын жұлу, бір және екі сұрыпты тарту машиналарының, тартудың барлық түріндегі зауыттарда рассевтердің, бидай мен қара бидай дәнін обойлы, қауызын жұлу, бір және екі сұрыпты тарту диірмендерінің жұмысын бақылау, реттеу және оларға қызмет көрсету; </w:t>
      </w:r>
    </w:p>
    <w:p>
      <w:pPr>
        <w:spacing w:after="0"/>
        <w:ind w:left="0"/>
        <w:jc w:val="both"/>
      </w:pPr>
      <w:r>
        <w:rPr>
          <w:rFonts w:ascii="Times New Roman"/>
          <w:b w:val="false"/>
          <w:i w:val="false"/>
          <w:color w:val="000000"/>
          <w:sz w:val="28"/>
        </w:rPr>
        <w:t xml:space="preserve">
      дәнді тартуға дайындау, дәнді уату мен тартылған өнімді елеудің сапасын, жабдыққа түсетін жүктемені және машиналардың жұмыс тиімділігін бақылау-өлшеу аспаптарының көрсеткіштері, зертхана талдауы бойынша және органолептикалық бақылау; </w:t>
      </w:r>
    </w:p>
    <w:p>
      <w:pPr>
        <w:spacing w:after="0"/>
        <w:ind w:left="0"/>
        <w:jc w:val="both"/>
      </w:pPr>
      <w:r>
        <w:rPr>
          <w:rFonts w:ascii="Times New Roman"/>
          <w:b w:val="false"/>
          <w:i w:val="false"/>
          <w:color w:val="000000"/>
          <w:sz w:val="28"/>
        </w:rPr>
        <w:t>
      дән тазалау, тарту және шығару бөлімдері жабдықтары жұмысының өзара үйлесімін қамтамасыз ету;</w:t>
      </w:r>
    </w:p>
    <w:p>
      <w:pPr>
        <w:spacing w:after="0"/>
        <w:ind w:left="0"/>
        <w:jc w:val="both"/>
      </w:pPr>
      <w:r>
        <w:rPr>
          <w:rFonts w:ascii="Times New Roman"/>
          <w:b w:val="false"/>
          <w:i w:val="false"/>
          <w:color w:val="000000"/>
          <w:sz w:val="28"/>
        </w:rPr>
        <w:t>
      дайын өнімнің шығу нормасын қамтамасыз ету және сақталуын бақылау;</w:t>
      </w:r>
    </w:p>
    <w:p>
      <w:pPr>
        <w:spacing w:after="0"/>
        <w:ind w:left="0"/>
        <w:jc w:val="both"/>
      </w:pPr>
      <w:r>
        <w:rPr>
          <w:rFonts w:ascii="Times New Roman"/>
          <w:b w:val="false"/>
          <w:i w:val="false"/>
          <w:color w:val="000000"/>
          <w:sz w:val="28"/>
        </w:rPr>
        <w:t xml:space="preserve">
      өнім шығымының нормасын есептеу; </w:t>
      </w:r>
    </w:p>
    <w:p>
      <w:pPr>
        <w:spacing w:after="0"/>
        <w:ind w:left="0"/>
        <w:jc w:val="both"/>
      </w:pPr>
      <w:r>
        <w:rPr>
          <w:rFonts w:ascii="Times New Roman"/>
          <w:b w:val="false"/>
          <w:i w:val="false"/>
          <w:color w:val="000000"/>
          <w:sz w:val="28"/>
        </w:rPr>
        <w:t xml:space="preserve">
      жетекті ременьдердің, қоршаулардың жай-күйін қадағалау және оларды уақытында жөндеуді ұйымдастыру; </w:t>
      </w:r>
    </w:p>
    <w:p>
      <w:pPr>
        <w:spacing w:after="0"/>
        <w:ind w:left="0"/>
        <w:jc w:val="both"/>
      </w:pPr>
      <w:r>
        <w:rPr>
          <w:rFonts w:ascii="Times New Roman"/>
          <w:b w:val="false"/>
          <w:i w:val="false"/>
          <w:color w:val="000000"/>
          <w:sz w:val="28"/>
        </w:rPr>
        <w:t>
      жарма зауытының жабдығын іске қосу және тоқтату;</w:t>
      </w:r>
    </w:p>
    <w:p>
      <w:pPr>
        <w:spacing w:after="0"/>
        <w:ind w:left="0"/>
        <w:jc w:val="both"/>
      </w:pPr>
      <w:r>
        <w:rPr>
          <w:rFonts w:ascii="Times New Roman"/>
          <w:b w:val="false"/>
          <w:i w:val="false"/>
          <w:color w:val="000000"/>
          <w:sz w:val="28"/>
        </w:rPr>
        <w:t>
      техникалық құжаттаманы жүргізу;</w:t>
      </w:r>
    </w:p>
    <w:p>
      <w:pPr>
        <w:spacing w:after="0"/>
        <w:ind w:left="0"/>
        <w:jc w:val="both"/>
      </w:pPr>
      <w:r>
        <w:rPr>
          <w:rFonts w:ascii="Times New Roman"/>
          <w:b w:val="false"/>
          <w:i w:val="false"/>
          <w:color w:val="000000"/>
          <w:sz w:val="28"/>
        </w:rPr>
        <w:t>
      елеуіштерді ауыстыруға және керуге қатысу;</w:t>
      </w:r>
    </w:p>
    <w:p>
      <w:pPr>
        <w:spacing w:after="0"/>
        <w:ind w:left="0"/>
        <w:jc w:val="both"/>
      </w:pPr>
      <w:r>
        <w:rPr>
          <w:rFonts w:ascii="Times New Roman"/>
          <w:b w:val="false"/>
          <w:i w:val="false"/>
          <w:color w:val="000000"/>
          <w:sz w:val="28"/>
        </w:rPr>
        <w:t xml:space="preserve">
      қызмет көрсететін жабдықтың жұмысын баптау және реттеу; </w:t>
      </w:r>
    </w:p>
    <w:p>
      <w:pPr>
        <w:spacing w:after="0"/>
        <w:ind w:left="0"/>
        <w:jc w:val="both"/>
      </w:pPr>
      <w:r>
        <w:rPr>
          <w:rFonts w:ascii="Times New Roman"/>
          <w:b w:val="false"/>
          <w:i w:val="false"/>
          <w:color w:val="000000"/>
          <w:sz w:val="28"/>
        </w:rPr>
        <w:t>
      жұмыс зоналары мен қызмет көрсететін жабдықтың қалыпты санитарлық жағдайын қамтамасыз етуді ұйымдастыру;</w:t>
      </w:r>
    </w:p>
    <w:p>
      <w:pPr>
        <w:spacing w:after="0"/>
        <w:ind w:left="0"/>
        <w:jc w:val="both"/>
      </w:pPr>
      <w:r>
        <w:rPr>
          <w:rFonts w:ascii="Times New Roman"/>
          <w:b w:val="false"/>
          <w:i w:val="false"/>
          <w:color w:val="000000"/>
          <w:sz w:val="28"/>
        </w:rPr>
        <w:t xml:space="preserve">
      бидай мен қара бидай дәнін обойлы, қауызын жұлу, бір және екі сұрыпты тарту зауыттарында жұмысшылар бригадасына басшылық ету. </w:t>
      </w:r>
    </w:p>
    <w:bookmarkStart w:name="z1531" w:id="1529"/>
    <w:p>
      <w:pPr>
        <w:spacing w:after="0"/>
        <w:ind w:left="0"/>
        <w:jc w:val="both"/>
      </w:pPr>
      <w:r>
        <w:rPr>
          <w:rFonts w:ascii="Times New Roman"/>
          <w:b w:val="false"/>
          <w:i w:val="false"/>
          <w:color w:val="000000"/>
          <w:sz w:val="28"/>
        </w:rPr>
        <w:t xml:space="preserve">
      1025. Білуге тиіс: </w:t>
      </w:r>
    </w:p>
    <w:bookmarkEnd w:id="1529"/>
    <w:p>
      <w:pPr>
        <w:spacing w:after="0"/>
        <w:ind w:left="0"/>
        <w:jc w:val="both"/>
      </w:pPr>
      <w:r>
        <w:rPr>
          <w:rFonts w:ascii="Times New Roman"/>
          <w:b w:val="false"/>
          <w:i w:val="false"/>
          <w:color w:val="000000"/>
          <w:sz w:val="28"/>
        </w:rPr>
        <w:t xml:space="preserve">
      бидай мен қара бидай дәнін обойлы, қауызын жұлу, бір және екі сұрыпты тарту зауыттарында технологиялық процесті жүргізу тәртібі; </w:t>
      </w:r>
    </w:p>
    <w:p>
      <w:pPr>
        <w:spacing w:after="0"/>
        <w:ind w:left="0"/>
        <w:jc w:val="both"/>
      </w:pPr>
      <w:r>
        <w:rPr>
          <w:rFonts w:ascii="Times New Roman"/>
          <w:b w:val="false"/>
          <w:i w:val="false"/>
          <w:color w:val="000000"/>
          <w:sz w:val="28"/>
        </w:rPr>
        <w:t xml:space="preserve">
      дәнді тартуға дайындау, дәнді уату мен оны ұн етіп тарту схемасы; </w:t>
      </w:r>
    </w:p>
    <w:p>
      <w:pPr>
        <w:spacing w:after="0"/>
        <w:ind w:left="0"/>
        <w:jc w:val="both"/>
      </w:pPr>
      <w:r>
        <w:rPr>
          <w:rFonts w:ascii="Times New Roman"/>
          <w:b w:val="false"/>
          <w:i w:val="false"/>
          <w:color w:val="000000"/>
          <w:sz w:val="28"/>
        </w:rPr>
        <w:t xml:space="preserve">
      ұн тарту зауыттарындағы жабдықтың құрылымын, оны тиімді пайдалану жолдары; </w:t>
      </w:r>
    </w:p>
    <w:p>
      <w:pPr>
        <w:spacing w:after="0"/>
        <w:ind w:left="0"/>
        <w:jc w:val="both"/>
      </w:pPr>
      <w:r>
        <w:rPr>
          <w:rFonts w:ascii="Times New Roman"/>
          <w:b w:val="false"/>
          <w:i w:val="false"/>
          <w:color w:val="000000"/>
          <w:sz w:val="28"/>
        </w:rPr>
        <w:t xml:space="preserve">
      дәннің технологиялық қасиеттері; </w:t>
      </w:r>
    </w:p>
    <w:p>
      <w:pPr>
        <w:spacing w:after="0"/>
        <w:ind w:left="0"/>
        <w:jc w:val="both"/>
      </w:pPr>
      <w:r>
        <w:rPr>
          <w:rFonts w:ascii="Times New Roman"/>
          <w:b w:val="false"/>
          <w:i w:val="false"/>
          <w:color w:val="000000"/>
          <w:sz w:val="28"/>
        </w:rPr>
        <w:t xml:space="preserve">
      дән ылғалының барынша оңтайлы шамасын және дән типтерін өңдеу режимдері; </w:t>
      </w:r>
    </w:p>
    <w:p>
      <w:pPr>
        <w:spacing w:after="0"/>
        <w:ind w:left="0"/>
        <w:jc w:val="both"/>
      </w:pPr>
      <w:r>
        <w:rPr>
          <w:rFonts w:ascii="Times New Roman"/>
          <w:b w:val="false"/>
          <w:i w:val="false"/>
          <w:color w:val="000000"/>
          <w:sz w:val="28"/>
        </w:rPr>
        <w:t>
      жабдыққа түсетін жүктемені нормалары мен оларды реттеу тәсілдерін;</w:t>
      </w:r>
    </w:p>
    <w:p>
      <w:pPr>
        <w:spacing w:after="0"/>
        <w:ind w:left="0"/>
        <w:jc w:val="both"/>
      </w:pPr>
      <w:r>
        <w:rPr>
          <w:rFonts w:ascii="Times New Roman"/>
          <w:b w:val="false"/>
          <w:i w:val="false"/>
          <w:color w:val="000000"/>
          <w:sz w:val="28"/>
        </w:rPr>
        <w:t xml:space="preserve">
      жоспарлы-алдын ала жөндеу жүргізудің тәртібі; </w:t>
      </w:r>
    </w:p>
    <w:p>
      <w:pPr>
        <w:spacing w:after="0"/>
        <w:ind w:left="0"/>
        <w:jc w:val="both"/>
      </w:pPr>
      <w:r>
        <w:rPr>
          <w:rFonts w:ascii="Times New Roman"/>
          <w:b w:val="false"/>
          <w:i w:val="false"/>
          <w:color w:val="000000"/>
          <w:sz w:val="28"/>
        </w:rPr>
        <w:t xml:space="preserve">
      өңделген дәннің және дайын өнімнің шығымы есебін жүргізудің тәртібі. </w:t>
      </w:r>
    </w:p>
    <w:bookmarkStart w:name="z1532" w:id="1530"/>
    <w:p>
      <w:pPr>
        <w:spacing w:after="0"/>
        <w:ind w:left="0"/>
        <w:jc w:val="left"/>
      </w:pPr>
      <w:r>
        <w:rPr>
          <w:rFonts w:ascii="Times New Roman"/>
          <w:b/>
          <w:i w:val="false"/>
          <w:color w:val="000000"/>
        </w:rPr>
        <w:t xml:space="preserve"> 30-параграф. Ұн тарту өндірісінің аппаратшысы, 6-разряд</w:t>
      </w:r>
    </w:p>
    <w:bookmarkEnd w:id="1530"/>
    <w:bookmarkStart w:name="z1533" w:id="1531"/>
    <w:p>
      <w:pPr>
        <w:spacing w:after="0"/>
        <w:ind w:left="0"/>
        <w:jc w:val="both"/>
      </w:pPr>
      <w:r>
        <w:rPr>
          <w:rFonts w:ascii="Times New Roman"/>
          <w:b w:val="false"/>
          <w:i w:val="false"/>
          <w:color w:val="000000"/>
          <w:sz w:val="28"/>
        </w:rPr>
        <w:t xml:space="preserve">
      1026. Жұмыс сипаттамасы: </w:t>
      </w:r>
    </w:p>
    <w:bookmarkEnd w:id="1531"/>
    <w:p>
      <w:pPr>
        <w:spacing w:after="0"/>
        <w:ind w:left="0"/>
        <w:jc w:val="both"/>
      </w:pPr>
      <w:r>
        <w:rPr>
          <w:rFonts w:ascii="Times New Roman"/>
          <w:b w:val="false"/>
          <w:i w:val="false"/>
          <w:color w:val="000000"/>
          <w:sz w:val="28"/>
        </w:rPr>
        <w:t>
      дәнді тартуға дайындаудың және дәнді ерекше күрделі жабдықта: бидайды көп сұрыпты (нан пісіруге тарту, қатты және жұмсақ жоғары шыны түріндегі бидайды макарон өнеркәсібіне арнап тарту) тарту зауыттарының диірмендері мен жоғары өнімді жабдық кешенімен жарақтандырылған ұн тарту зауыттары мен диірмендерінде уатудың технологиялық процесін жүргізу;</w:t>
      </w:r>
    </w:p>
    <w:p>
      <w:pPr>
        <w:spacing w:after="0"/>
        <w:ind w:left="0"/>
        <w:jc w:val="both"/>
      </w:pPr>
      <w:r>
        <w:rPr>
          <w:rFonts w:ascii="Times New Roman"/>
          <w:b w:val="false"/>
          <w:i w:val="false"/>
          <w:color w:val="000000"/>
          <w:sz w:val="28"/>
        </w:rPr>
        <w:t xml:space="preserve">
      дән тазалау жабдығын, вальцілі станоктар мен басқа да ерекше күрделі жабдықты басқару пультінен бақылау және оларға қызмет көрсету; </w:t>
      </w:r>
    </w:p>
    <w:p>
      <w:pPr>
        <w:spacing w:after="0"/>
        <w:ind w:left="0"/>
        <w:jc w:val="both"/>
      </w:pPr>
      <w:r>
        <w:rPr>
          <w:rFonts w:ascii="Times New Roman"/>
          <w:b w:val="false"/>
          <w:i w:val="false"/>
          <w:color w:val="000000"/>
          <w:sz w:val="28"/>
        </w:rPr>
        <w:t>
      технологиялық процесс барысын, дәнді қайта өңдеуге дайындаудың сапасын, бақылау, уатудың белгіленген режимдерінің сақталуын, жабдыққа түсетін жүктемені бақылау;</w:t>
      </w:r>
    </w:p>
    <w:p>
      <w:pPr>
        <w:spacing w:after="0"/>
        <w:ind w:left="0"/>
        <w:jc w:val="both"/>
      </w:pPr>
      <w:r>
        <w:rPr>
          <w:rFonts w:ascii="Times New Roman"/>
          <w:b w:val="false"/>
          <w:i w:val="false"/>
          <w:color w:val="000000"/>
          <w:sz w:val="28"/>
        </w:rPr>
        <w:t>
      қызмет көрсететін жабдықты, пневматикалық транспорт пен аспирации жүйелерін реттеу және баптау;</w:t>
      </w:r>
    </w:p>
    <w:p>
      <w:pPr>
        <w:spacing w:after="0"/>
        <w:ind w:left="0"/>
        <w:jc w:val="both"/>
      </w:pPr>
      <w:r>
        <w:rPr>
          <w:rFonts w:ascii="Times New Roman"/>
          <w:b w:val="false"/>
          <w:i w:val="false"/>
          <w:color w:val="000000"/>
          <w:sz w:val="28"/>
        </w:rPr>
        <w:t>
      өнімнің шығым нормасын есептеу;</w:t>
      </w:r>
    </w:p>
    <w:p>
      <w:pPr>
        <w:spacing w:after="0"/>
        <w:ind w:left="0"/>
        <w:jc w:val="both"/>
      </w:pPr>
      <w:r>
        <w:rPr>
          <w:rFonts w:ascii="Times New Roman"/>
          <w:b w:val="false"/>
          <w:i w:val="false"/>
          <w:color w:val="000000"/>
          <w:sz w:val="28"/>
        </w:rPr>
        <w:t>
      дайын өнімнің шығым нормасының сақталуын бақылау және қамтамасыз ету;</w:t>
      </w:r>
    </w:p>
    <w:p>
      <w:pPr>
        <w:spacing w:after="0"/>
        <w:ind w:left="0"/>
        <w:jc w:val="both"/>
      </w:pPr>
      <w:r>
        <w:rPr>
          <w:rFonts w:ascii="Times New Roman"/>
          <w:b w:val="false"/>
          <w:i w:val="false"/>
          <w:color w:val="000000"/>
          <w:sz w:val="28"/>
        </w:rPr>
        <w:t>
      жабдықты басқару пультінен немесе қолмен басқару құралының көмегімен іске қосу және тоқтату;</w:t>
      </w:r>
    </w:p>
    <w:p>
      <w:pPr>
        <w:spacing w:after="0"/>
        <w:ind w:left="0"/>
        <w:jc w:val="both"/>
      </w:pPr>
      <w:r>
        <w:rPr>
          <w:rFonts w:ascii="Times New Roman"/>
          <w:b w:val="false"/>
          <w:i w:val="false"/>
          <w:color w:val="000000"/>
          <w:sz w:val="28"/>
        </w:rPr>
        <w:t>
      техникалық құжаттаманы жүргізу;</w:t>
      </w:r>
    </w:p>
    <w:p>
      <w:pPr>
        <w:spacing w:after="0"/>
        <w:ind w:left="0"/>
        <w:jc w:val="both"/>
      </w:pPr>
      <w:r>
        <w:rPr>
          <w:rFonts w:ascii="Times New Roman"/>
          <w:b w:val="false"/>
          <w:i w:val="false"/>
          <w:color w:val="000000"/>
          <w:sz w:val="28"/>
        </w:rPr>
        <w:t>
      елеуіштерді ауыстыруға және керуге қатысу;</w:t>
      </w:r>
    </w:p>
    <w:p>
      <w:pPr>
        <w:spacing w:after="0"/>
        <w:ind w:left="0"/>
        <w:jc w:val="both"/>
      </w:pPr>
      <w:r>
        <w:rPr>
          <w:rFonts w:ascii="Times New Roman"/>
          <w:b w:val="false"/>
          <w:i w:val="false"/>
          <w:color w:val="000000"/>
          <w:sz w:val="28"/>
        </w:rPr>
        <w:t>
      қызмет көрсететін жабдықтың жұмысын баптау және реттеу;</w:t>
      </w:r>
    </w:p>
    <w:p>
      <w:pPr>
        <w:spacing w:after="0"/>
        <w:ind w:left="0"/>
        <w:jc w:val="both"/>
      </w:pPr>
      <w:r>
        <w:rPr>
          <w:rFonts w:ascii="Times New Roman"/>
          <w:b w:val="false"/>
          <w:i w:val="false"/>
          <w:color w:val="000000"/>
          <w:sz w:val="28"/>
        </w:rPr>
        <w:t>
      жұмыс зоналары мен қызмет көрсететін жабдықтың қалыпты санитарлық жағдайын қамтамасыз етуді ұйымдастыру;</w:t>
      </w:r>
    </w:p>
    <w:p>
      <w:pPr>
        <w:spacing w:after="0"/>
        <w:ind w:left="0"/>
        <w:jc w:val="both"/>
      </w:pPr>
      <w:r>
        <w:rPr>
          <w:rFonts w:ascii="Times New Roman"/>
          <w:b w:val="false"/>
          <w:i w:val="false"/>
          <w:color w:val="000000"/>
          <w:sz w:val="28"/>
        </w:rPr>
        <w:t xml:space="preserve">
      бидайды көп сұрыпты тарту зауыттарында жұмысшылар бригадасына басшылық ету. </w:t>
      </w:r>
    </w:p>
    <w:bookmarkStart w:name="z1534" w:id="1532"/>
    <w:p>
      <w:pPr>
        <w:spacing w:after="0"/>
        <w:ind w:left="0"/>
        <w:jc w:val="both"/>
      </w:pPr>
      <w:r>
        <w:rPr>
          <w:rFonts w:ascii="Times New Roman"/>
          <w:b w:val="false"/>
          <w:i w:val="false"/>
          <w:color w:val="000000"/>
          <w:sz w:val="28"/>
        </w:rPr>
        <w:t xml:space="preserve">
      1027. Білуге тиіс: </w:t>
      </w:r>
    </w:p>
    <w:bookmarkEnd w:id="1532"/>
    <w:p>
      <w:pPr>
        <w:spacing w:after="0"/>
        <w:ind w:left="0"/>
        <w:jc w:val="both"/>
      </w:pPr>
      <w:r>
        <w:rPr>
          <w:rFonts w:ascii="Times New Roman"/>
          <w:b w:val="false"/>
          <w:i w:val="false"/>
          <w:color w:val="000000"/>
          <w:sz w:val="28"/>
        </w:rPr>
        <w:t xml:space="preserve">
      бидайды жоғары өнімді жабдық кешенімен жарақтандырылған көп сұрыпты тарту зауыттарында тартудың технологиялық процесін ұйымдастыру және жүргізу тәртібі; </w:t>
      </w:r>
    </w:p>
    <w:p>
      <w:pPr>
        <w:spacing w:after="0"/>
        <w:ind w:left="0"/>
        <w:jc w:val="both"/>
      </w:pPr>
      <w:r>
        <w:rPr>
          <w:rFonts w:ascii="Times New Roman"/>
          <w:b w:val="false"/>
          <w:i w:val="false"/>
          <w:color w:val="000000"/>
          <w:sz w:val="28"/>
        </w:rPr>
        <w:t>
      басқару пульті мен бақылау-өлшеу аспаптарының құрылымы мен қызмет көрсету тәртібі;</w:t>
      </w:r>
    </w:p>
    <w:p>
      <w:pPr>
        <w:spacing w:after="0"/>
        <w:ind w:left="0"/>
        <w:jc w:val="both"/>
      </w:pPr>
      <w:r>
        <w:rPr>
          <w:rFonts w:ascii="Times New Roman"/>
          <w:b w:val="false"/>
          <w:i w:val="false"/>
          <w:color w:val="000000"/>
          <w:sz w:val="28"/>
        </w:rPr>
        <w:t xml:space="preserve">
      ұн тарту зауыттары жабдықтарының конструктивті ерекшеліктері мен оны тиімді пайдалану жолдары; </w:t>
      </w:r>
    </w:p>
    <w:p>
      <w:pPr>
        <w:spacing w:after="0"/>
        <w:ind w:left="0"/>
        <w:jc w:val="both"/>
      </w:pPr>
      <w:r>
        <w:rPr>
          <w:rFonts w:ascii="Times New Roman"/>
          <w:b w:val="false"/>
          <w:i w:val="false"/>
          <w:color w:val="000000"/>
          <w:sz w:val="28"/>
        </w:rPr>
        <w:t xml:space="preserve">
      жабдықты басқару пультінен немесе қолмен басқару құралының көмегімен іске қосу және тоқтатудың тәртібі мен кезектілігі; </w:t>
      </w:r>
    </w:p>
    <w:p>
      <w:pPr>
        <w:spacing w:after="0"/>
        <w:ind w:left="0"/>
        <w:jc w:val="both"/>
      </w:pPr>
      <w:r>
        <w:rPr>
          <w:rFonts w:ascii="Times New Roman"/>
          <w:b w:val="false"/>
          <w:i w:val="false"/>
          <w:color w:val="000000"/>
          <w:sz w:val="28"/>
        </w:rPr>
        <w:t xml:space="preserve">
      ұн тарту жабдығының жұмысын бақылау әдістерін және оның ақауларын анықтау мен жою тәсілдері; </w:t>
      </w:r>
    </w:p>
    <w:p>
      <w:pPr>
        <w:spacing w:after="0"/>
        <w:ind w:left="0"/>
        <w:jc w:val="both"/>
      </w:pPr>
      <w:r>
        <w:rPr>
          <w:rFonts w:ascii="Times New Roman"/>
          <w:b w:val="false"/>
          <w:i w:val="false"/>
          <w:color w:val="000000"/>
          <w:sz w:val="28"/>
        </w:rPr>
        <w:t xml:space="preserve">
      дайын өнімнің шығымын есептеу тәртібі. </w:t>
      </w:r>
    </w:p>
    <w:bookmarkStart w:name="z1535" w:id="1533"/>
    <w:p>
      <w:pPr>
        <w:spacing w:after="0"/>
        <w:ind w:left="0"/>
        <w:jc w:val="both"/>
      </w:pPr>
      <w:r>
        <w:rPr>
          <w:rFonts w:ascii="Times New Roman"/>
          <w:b w:val="false"/>
          <w:i w:val="false"/>
          <w:color w:val="000000"/>
          <w:sz w:val="28"/>
        </w:rPr>
        <w:t>
      1028. Техникалық және кәсіптік (арнайы орта, кәсіптік орта) білім талап етіледі.</w:t>
      </w:r>
    </w:p>
    <w:bookmarkEnd w:id="1533"/>
    <w:bookmarkStart w:name="z1536" w:id="1534"/>
    <w:p>
      <w:pPr>
        <w:spacing w:after="0"/>
        <w:ind w:left="0"/>
        <w:jc w:val="left"/>
      </w:pPr>
      <w:r>
        <w:rPr>
          <w:rFonts w:ascii="Times New Roman"/>
          <w:b/>
          <w:i w:val="false"/>
          <w:color w:val="000000"/>
        </w:rPr>
        <w:t xml:space="preserve"> 31-параграф. Элеваторды басқару пультінің операторы, 4-разряд</w:t>
      </w:r>
    </w:p>
    <w:bookmarkEnd w:id="1534"/>
    <w:bookmarkStart w:name="z1537" w:id="1535"/>
    <w:p>
      <w:pPr>
        <w:spacing w:after="0"/>
        <w:ind w:left="0"/>
        <w:jc w:val="both"/>
      </w:pPr>
      <w:r>
        <w:rPr>
          <w:rFonts w:ascii="Times New Roman"/>
          <w:b w:val="false"/>
          <w:i w:val="false"/>
          <w:color w:val="000000"/>
          <w:sz w:val="28"/>
        </w:rPr>
        <w:t xml:space="preserve">
      1029. Жұмыс сипаттамасы: </w:t>
      </w:r>
    </w:p>
    <w:bookmarkEnd w:id="1535"/>
    <w:p>
      <w:pPr>
        <w:spacing w:after="0"/>
        <w:ind w:left="0"/>
        <w:jc w:val="both"/>
      </w:pPr>
      <w:r>
        <w:rPr>
          <w:rFonts w:ascii="Times New Roman"/>
          <w:b w:val="false"/>
          <w:i w:val="false"/>
          <w:color w:val="000000"/>
          <w:sz w:val="28"/>
        </w:rPr>
        <w:t xml:space="preserve">
      дәнді теміржол вагондары мен автомобиль көлігінен қабылдаудың технологиялық процесін технологиялық маршруттарын элеваторды басқару пультінен теру жолымен жүргізу; </w:t>
      </w:r>
    </w:p>
    <w:p>
      <w:pPr>
        <w:spacing w:after="0"/>
        <w:ind w:left="0"/>
        <w:jc w:val="both"/>
      </w:pPr>
      <w:r>
        <w:rPr>
          <w:rFonts w:ascii="Times New Roman"/>
          <w:b w:val="false"/>
          <w:i w:val="false"/>
          <w:color w:val="000000"/>
          <w:sz w:val="28"/>
        </w:rPr>
        <w:t>
      дән мен тарту өнімдерін автоматы таразыларда өлшей отырып босату, дәннің орнын ауыстыру;</w:t>
      </w:r>
    </w:p>
    <w:p>
      <w:pPr>
        <w:spacing w:after="0"/>
        <w:ind w:left="0"/>
        <w:jc w:val="both"/>
      </w:pPr>
      <w:r>
        <w:rPr>
          <w:rFonts w:ascii="Times New Roman"/>
          <w:b w:val="false"/>
          <w:i w:val="false"/>
          <w:color w:val="000000"/>
          <w:sz w:val="28"/>
        </w:rPr>
        <w:t xml:space="preserve">
      қашықтықтан басқарылатын, автоматизация құралдарын, бақылау және дабыл аппаратурасының жұмысын бақылау, қызмет көрсету және жөндеу мен баптауға қатысу; </w:t>
      </w:r>
    </w:p>
    <w:p>
      <w:pPr>
        <w:spacing w:after="0"/>
        <w:ind w:left="0"/>
        <w:jc w:val="both"/>
      </w:pPr>
      <w:r>
        <w:rPr>
          <w:rFonts w:ascii="Times New Roman"/>
          <w:b w:val="false"/>
          <w:i w:val="false"/>
          <w:color w:val="000000"/>
          <w:sz w:val="28"/>
        </w:rPr>
        <w:t>
      дән мен тартылған өнімдерді қабылдау және босату құжаттарын жүргізу;</w:t>
      </w:r>
    </w:p>
    <w:p>
      <w:pPr>
        <w:spacing w:after="0"/>
        <w:ind w:left="0"/>
        <w:jc w:val="both"/>
      </w:pPr>
      <w:r>
        <w:rPr>
          <w:rFonts w:ascii="Times New Roman"/>
          <w:b w:val="false"/>
          <w:i w:val="false"/>
          <w:color w:val="000000"/>
          <w:sz w:val="28"/>
        </w:rPr>
        <w:t xml:space="preserve">
      силостарды өніммен толтыру, өнімді ұн тасушы көлікке босату есебін жүргізу дозаторлардың жұмыс режимін реттеу; </w:t>
      </w:r>
    </w:p>
    <w:p>
      <w:pPr>
        <w:spacing w:after="0"/>
        <w:ind w:left="0"/>
        <w:jc w:val="both"/>
      </w:pPr>
      <w:r>
        <w:rPr>
          <w:rFonts w:ascii="Times New Roman"/>
          <w:b w:val="false"/>
          <w:i w:val="false"/>
          <w:color w:val="000000"/>
          <w:sz w:val="28"/>
        </w:rPr>
        <w:t>
      өнімнің транспортерлерге біркелкі берілуін қамтамасыз ету;</w:t>
      </w:r>
    </w:p>
    <w:p>
      <w:pPr>
        <w:spacing w:after="0"/>
        <w:ind w:left="0"/>
        <w:jc w:val="both"/>
      </w:pPr>
      <w:r>
        <w:rPr>
          <w:rFonts w:ascii="Times New Roman"/>
          <w:b w:val="false"/>
          <w:i w:val="false"/>
          <w:color w:val="000000"/>
          <w:sz w:val="28"/>
        </w:rPr>
        <w:t>
      қоймаға келіп түскен өнімнің салмағын сұрыптауға жол бермей есепке алу;</w:t>
      </w:r>
    </w:p>
    <w:p>
      <w:pPr>
        <w:spacing w:after="0"/>
        <w:ind w:left="0"/>
        <w:jc w:val="both"/>
      </w:pPr>
      <w:r>
        <w:rPr>
          <w:rFonts w:ascii="Times New Roman"/>
          <w:b w:val="false"/>
          <w:i w:val="false"/>
          <w:color w:val="000000"/>
          <w:sz w:val="28"/>
        </w:rPr>
        <w:t>
      таразаның жұмысын кезеңдеп тексеру;</w:t>
      </w:r>
    </w:p>
    <w:p>
      <w:pPr>
        <w:spacing w:after="0"/>
        <w:ind w:left="0"/>
        <w:jc w:val="both"/>
      </w:pPr>
      <w:r>
        <w:rPr>
          <w:rFonts w:ascii="Times New Roman"/>
          <w:b w:val="false"/>
          <w:i w:val="false"/>
          <w:color w:val="000000"/>
          <w:sz w:val="28"/>
        </w:rPr>
        <w:t xml:space="preserve">
      қызмет көрсететін жабдықтың тиісті техникалық жағдайын қамтамасыз ету. </w:t>
      </w:r>
    </w:p>
    <w:bookmarkStart w:name="z1538" w:id="1536"/>
    <w:p>
      <w:pPr>
        <w:spacing w:after="0"/>
        <w:ind w:left="0"/>
        <w:jc w:val="both"/>
      </w:pPr>
      <w:r>
        <w:rPr>
          <w:rFonts w:ascii="Times New Roman"/>
          <w:b w:val="false"/>
          <w:i w:val="false"/>
          <w:color w:val="000000"/>
          <w:sz w:val="28"/>
        </w:rPr>
        <w:t xml:space="preserve">
      1030. Білуге тиіс: </w:t>
      </w:r>
    </w:p>
    <w:bookmarkEnd w:id="1536"/>
    <w:p>
      <w:pPr>
        <w:spacing w:after="0"/>
        <w:ind w:left="0"/>
        <w:jc w:val="both"/>
      </w:pPr>
      <w:r>
        <w:rPr>
          <w:rFonts w:ascii="Times New Roman"/>
          <w:b w:val="false"/>
          <w:i w:val="false"/>
          <w:color w:val="000000"/>
          <w:sz w:val="28"/>
        </w:rPr>
        <w:t xml:space="preserve">
      астық өнімін элеватор мен қоймада орналастыру мен қозғаудың технологиялық схемасы; </w:t>
      </w:r>
    </w:p>
    <w:p>
      <w:pPr>
        <w:spacing w:after="0"/>
        <w:ind w:left="0"/>
        <w:jc w:val="both"/>
      </w:pPr>
      <w:r>
        <w:rPr>
          <w:rFonts w:ascii="Times New Roman"/>
          <w:b w:val="false"/>
          <w:i w:val="false"/>
          <w:color w:val="000000"/>
          <w:sz w:val="28"/>
        </w:rPr>
        <w:t xml:space="preserve">
      аспирационды желілер мен қондырғылардың схемасы; </w:t>
      </w:r>
    </w:p>
    <w:p>
      <w:pPr>
        <w:spacing w:after="0"/>
        <w:ind w:left="0"/>
        <w:jc w:val="both"/>
      </w:pPr>
      <w:r>
        <w:rPr>
          <w:rFonts w:ascii="Times New Roman"/>
          <w:b w:val="false"/>
          <w:i w:val="false"/>
          <w:color w:val="000000"/>
          <w:sz w:val="28"/>
        </w:rPr>
        <w:t xml:space="preserve">
      басқару пультінің кинематикалық схемасы; </w:t>
      </w:r>
    </w:p>
    <w:p>
      <w:pPr>
        <w:spacing w:after="0"/>
        <w:ind w:left="0"/>
        <w:jc w:val="both"/>
      </w:pPr>
      <w:r>
        <w:rPr>
          <w:rFonts w:ascii="Times New Roman"/>
          <w:b w:val="false"/>
          <w:i w:val="false"/>
          <w:color w:val="000000"/>
          <w:sz w:val="28"/>
        </w:rPr>
        <w:t xml:space="preserve">
      технологиялық, көтеру-тасымалдау, аспирационды қондырғылардың, эрозольтранспорт желісінің пульттен басқару режимін ескергендегі нысанын, жұмыс принципі мен құрылымы; </w:t>
      </w:r>
    </w:p>
    <w:p>
      <w:pPr>
        <w:spacing w:after="0"/>
        <w:ind w:left="0"/>
        <w:jc w:val="both"/>
      </w:pPr>
      <w:r>
        <w:rPr>
          <w:rFonts w:ascii="Times New Roman"/>
          <w:b w:val="false"/>
          <w:i w:val="false"/>
          <w:color w:val="000000"/>
          <w:sz w:val="28"/>
        </w:rPr>
        <w:t xml:space="preserve">
      жабдықтың жұмысындағы ықтимал ақауларды, оларды анықтау және жою тәсілдері; </w:t>
      </w:r>
    </w:p>
    <w:p>
      <w:pPr>
        <w:spacing w:after="0"/>
        <w:ind w:left="0"/>
        <w:jc w:val="both"/>
      </w:pPr>
      <w:r>
        <w:rPr>
          <w:rFonts w:ascii="Times New Roman"/>
          <w:b w:val="false"/>
          <w:i w:val="false"/>
          <w:color w:val="000000"/>
          <w:sz w:val="28"/>
        </w:rPr>
        <w:t xml:space="preserve">
      астықты тасымалдаудың оңтайлы технологиялық маршруттарын таңдау тәртібі және қосу кезектілігі; </w:t>
      </w:r>
    </w:p>
    <w:p>
      <w:pPr>
        <w:spacing w:after="0"/>
        <w:ind w:left="0"/>
        <w:jc w:val="both"/>
      </w:pPr>
      <w:r>
        <w:rPr>
          <w:rFonts w:ascii="Times New Roman"/>
          <w:b w:val="false"/>
          <w:i w:val="false"/>
          <w:color w:val="000000"/>
          <w:sz w:val="28"/>
        </w:rPr>
        <w:t xml:space="preserve">
      элеватор мен қоймадағы технологиялық процестерді ұйымдастыру мен жүргізу тәртібі. </w:t>
      </w:r>
    </w:p>
    <w:bookmarkStart w:name="z1539" w:id="1537"/>
    <w:p>
      <w:pPr>
        <w:spacing w:after="0"/>
        <w:ind w:left="0"/>
        <w:jc w:val="left"/>
      </w:pPr>
      <w:r>
        <w:rPr>
          <w:rFonts w:ascii="Times New Roman"/>
          <w:b/>
          <w:i w:val="false"/>
          <w:color w:val="000000"/>
        </w:rPr>
        <w:t xml:space="preserve"> 17-тарау. Эфир – май өндірісі жұмыстарына арналған разрядтар бойынша жұмысшы кәсіптерінің тарифтік-біліктілік сипаттамалары</w:t>
      </w:r>
    </w:p>
    <w:bookmarkEnd w:id="1537"/>
    <w:bookmarkStart w:name="z1540" w:id="1538"/>
    <w:p>
      <w:pPr>
        <w:spacing w:after="0"/>
        <w:ind w:left="0"/>
        <w:jc w:val="left"/>
      </w:pPr>
      <w:r>
        <w:rPr>
          <w:rFonts w:ascii="Times New Roman"/>
          <w:b/>
          <w:i w:val="false"/>
          <w:color w:val="000000"/>
        </w:rPr>
        <w:t xml:space="preserve"> 1-параграф. Эфир майлары шикізатын ферментациялау аппаратшысы, 3-разряд</w:t>
      </w:r>
    </w:p>
    <w:bookmarkEnd w:id="1538"/>
    <w:bookmarkStart w:name="z1541" w:id="1539"/>
    <w:p>
      <w:pPr>
        <w:spacing w:after="0"/>
        <w:ind w:left="0"/>
        <w:jc w:val="both"/>
      </w:pPr>
      <w:r>
        <w:rPr>
          <w:rFonts w:ascii="Times New Roman"/>
          <w:b w:val="false"/>
          <w:i w:val="false"/>
          <w:color w:val="000000"/>
          <w:sz w:val="28"/>
        </w:rPr>
        <w:t xml:space="preserve">
      1031. Жұмыс сипаттамасы: </w:t>
      </w:r>
    </w:p>
    <w:bookmarkEnd w:id="1539"/>
    <w:p>
      <w:pPr>
        <w:spacing w:after="0"/>
        <w:ind w:left="0"/>
        <w:jc w:val="both"/>
      </w:pPr>
      <w:r>
        <w:rPr>
          <w:rFonts w:ascii="Times New Roman"/>
          <w:b w:val="false"/>
          <w:i w:val="false"/>
          <w:color w:val="000000"/>
          <w:sz w:val="28"/>
        </w:rPr>
        <w:t xml:space="preserve">
      эфир майлары шикізаты ферменттеу процесін ферментатор-аппараттарда біліктілігі анағұрлым жоғары аппаратшының басшылығымен жүргізу; </w:t>
      </w:r>
    </w:p>
    <w:p>
      <w:pPr>
        <w:spacing w:after="0"/>
        <w:ind w:left="0"/>
        <w:jc w:val="both"/>
      </w:pPr>
      <w:r>
        <w:rPr>
          <w:rFonts w:ascii="Times New Roman"/>
          <w:b w:val="false"/>
          <w:i w:val="false"/>
          <w:color w:val="000000"/>
          <w:sz w:val="28"/>
        </w:rPr>
        <w:t xml:space="preserve">
      шикізатты консервілеу үшін аппараттарға салу; </w:t>
      </w:r>
    </w:p>
    <w:p>
      <w:pPr>
        <w:spacing w:after="0"/>
        <w:ind w:left="0"/>
        <w:jc w:val="both"/>
      </w:pPr>
      <w:r>
        <w:rPr>
          <w:rFonts w:ascii="Times New Roman"/>
          <w:b w:val="false"/>
          <w:i w:val="false"/>
          <w:color w:val="000000"/>
          <w:sz w:val="28"/>
        </w:rPr>
        <w:t xml:space="preserve">
      ферментатор-аппараттарға тұзды ерітінді беру, массаны араластыру, қыздыру, ерітіндіні байпас арқылы қайта айдау, массаны гидродистилляцияға беру; </w:t>
      </w:r>
    </w:p>
    <w:p>
      <w:pPr>
        <w:spacing w:after="0"/>
        <w:ind w:left="0"/>
        <w:jc w:val="both"/>
      </w:pPr>
      <w:r>
        <w:rPr>
          <w:rFonts w:ascii="Times New Roman"/>
          <w:b w:val="false"/>
          <w:i w:val="false"/>
          <w:color w:val="000000"/>
          <w:sz w:val="28"/>
        </w:rPr>
        <w:t xml:space="preserve">
      шикізатты, консервілеу аппараттарын, бактарды, насостарды, көлкі құралдарын сақтауға арналған алаңға қызмет көрсету; </w:t>
      </w:r>
    </w:p>
    <w:p>
      <w:pPr>
        <w:spacing w:after="0"/>
        <w:ind w:left="0"/>
        <w:jc w:val="both"/>
      </w:pPr>
      <w:r>
        <w:rPr>
          <w:rFonts w:ascii="Times New Roman"/>
          <w:b w:val="false"/>
          <w:i w:val="false"/>
          <w:color w:val="000000"/>
          <w:sz w:val="28"/>
        </w:rPr>
        <w:t xml:space="preserve">
      жабдықтың жұмысын қадағалау; </w:t>
      </w:r>
    </w:p>
    <w:p>
      <w:pPr>
        <w:spacing w:after="0"/>
        <w:ind w:left="0"/>
        <w:jc w:val="both"/>
      </w:pPr>
      <w:r>
        <w:rPr>
          <w:rFonts w:ascii="Times New Roman"/>
          <w:b w:val="false"/>
          <w:i w:val="false"/>
          <w:color w:val="000000"/>
          <w:sz w:val="28"/>
        </w:rPr>
        <w:t>
      аппараттарды толтыру, қосу, тоқтату және жуу.</w:t>
      </w:r>
    </w:p>
    <w:bookmarkStart w:name="z1542" w:id="1540"/>
    <w:p>
      <w:pPr>
        <w:spacing w:after="0"/>
        <w:ind w:left="0"/>
        <w:jc w:val="both"/>
      </w:pPr>
      <w:r>
        <w:rPr>
          <w:rFonts w:ascii="Times New Roman"/>
          <w:b w:val="false"/>
          <w:i w:val="false"/>
          <w:color w:val="000000"/>
          <w:sz w:val="28"/>
        </w:rPr>
        <w:t xml:space="preserve">
      1032. Білуге тиіс: </w:t>
      </w:r>
    </w:p>
    <w:bookmarkEnd w:id="1540"/>
    <w:p>
      <w:pPr>
        <w:spacing w:after="0"/>
        <w:ind w:left="0"/>
        <w:jc w:val="both"/>
      </w:pPr>
      <w:r>
        <w:rPr>
          <w:rFonts w:ascii="Times New Roman"/>
          <w:b w:val="false"/>
          <w:i w:val="false"/>
          <w:color w:val="000000"/>
          <w:sz w:val="28"/>
        </w:rPr>
        <w:t xml:space="preserve">
      эфир майы шикізатын ферменттеудің технологиялық процесі; </w:t>
      </w:r>
    </w:p>
    <w:p>
      <w:pPr>
        <w:spacing w:after="0"/>
        <w:ind w:left="0"/>
        <w:jc w:val="both"/>
      </w:pPr>
      <w:r>
        <w:rPr>
          <w:rFonts w:ascii="Times New Roman"/>
          <w:b w:val="false"/>
          <w:i w:val="false"/>
          <w:color w:val="000000"/>
          <w:sz w:val="28"/>
        </w:rPr>
        <w:t xml:space="preserve">
      пайдаланылатын шикізат ассортиментін және оның қасиеттері; </w:t>
      </w:r>
    </w:p>
    <w:p>
      <w:pPr>
        <w:spacing w:after="0"/>
        <w:ind w:left="0"/>
        <w:jc w:val="both"/>
      </w:pPr>
      <w:r>
        <w:rPr>
          <w:rFonts w:ascii="Times New Roman"/>
          <w:b w:val="false"/>
          <w:i w:val="false"/>
          <w:color w:val="000000"/>
          <w:sz w:val="28"/>
        </w:rPr>
        <w:t>
      эфир май шикізатын сақтаудың тәртібі мен тәсілдерін; қызмет көрсететін жабдықтың жұмыс принципі.</w:t>
      </w:r>
    </w:p>
    <w:bookmarkStart w:name="z1543" w:id="1541"/>
    <w:p>
      <w:pPr>
        <w:spacing w:after="0"/>
        <w:ind w:left="0"/>
        <w:jc w:val="left"/>
      </w:pPr>
      <w:r>
        <w:rPr>
          <w:rFonts w:ascii="Times New Roman"/>
          <w:b/>
          <w:i w:val="false"/>
          <w:color w:val="000000"/>
        </w:rPr>
        <w:t xml:space="preserve"> 2-параграф. Эфир майлары шикізатын ферментациялау аппаратшысы, 4-разряд</w:t>
      </w:r>
    </w:p>
    <w:bookmarkEnd w:id="1541"/>
    <w:bookmarkStart w:name="z1544" w:id="1542"/>
    <w:p>
      <w:pPr>
        <w:spacing w:after="0"/>
        <w:ind w:left="0"/>
        <w:jc w:val="both"/>
      </w:pPr>
      <w:r>
        <w:rPr>
          <w:rFonts w:ascii="Times New Roman"/>
          <w:b w:val="false"/>
          <w:i w:val="false"/>
          <w:color w:val="000000"/>
          <w:sz w:val="28"/>
        </w:rPr>
        <w:t xml:space="preserve">
      1033. Жұмыс сипаттамасы: </w:t>
      </w:r>
    </w:p>
    <w:bookmarkEnd w:id="1542"/>
    <w:p>
      <w:pPr>
        <w:spacing w:after="0"/>
        <w:ind w:left="0"/>
        <w:jc w:val="both"/>
      </w:pPr>
      <w:r>
        <w:rPr>
          <w:rFonts w:ascii="Times New Roman"/>
          <w:b w:val="false"/>
          <w:i w:val="false"/>
          <w:color w:val="000000"/>
          <w:sz w:val="28"/>
        </w:rPr>
        <w:t xml:space="preserve">
      эфир майлары шикізатын ферменттеу процесін бос күйінде хош иісті заттардың жиналуы және бөлінуі үшін ферментатор-аппараттарда ас тұзы ерітіндісімен жүргізу; </w:t>
      </w:r>
    </w:p>
    <w:p>
      <w:pPr>
        <w:spacing w:after="0"/>
        <w:ind w:left="0"/>
        <w:jc w:val="both"/>
      </w:pPr>
      <w:r>
        <w:rPr>
          <w:rFonts w:ascii="Times New Roman"/>
          <w:b w:val="false"/>
          <w:i w:val="false"/>
          <w:color w:val="000000"/>
          <w:sz w:val="28"/>
        </w:rPr>
        <w:t xml:space="preserve">
      тұзды ерітіндіні тұзеріткіштерде дайындау; </w:t>
      </w:r>
    </w:p>
    <w:p>
      <w:pPr>
        <w:spacing w:after="0"/>
        <w:ind w:left="0"/>
        <w:jc w:val="both"/>
      </w:pPr>
      <w:r>
        <w:rPr>
          <w:rFonts w:ascii="Times New Roman"/>
          <w:b w:val="false"/>
          <w:i w:val="false"/>
          <w:color w:val="000000"/>
          <w:sz w:val="28"/>
        </w:rPr>
        <w:t xml:space="preserve">
      шикізатты қабылдау; </w:t>
      </w:r>
    </w:p>
    <w:p>
      <w:pPr>
        <w:spacing w:after="0"/>
        <w:ind w:left="0"/>
        <w:jc w:val="both"/>
      </w:pPr>
      <w:r>
        <w:rPr>
          <w:rFonts w:ascii="Times New Roman"/>
          <w:b w:val="false"/>
          <w:i w:val="false"/>
          <w:color w:val="000000"/>
          <w:sz w:val="28"/>
        </w:rPr>
        <w:t xml:space="preserve">
      келіп түскен шикізат есебін жүргізу; </w:t>
      </w:r>
    </w:p>
    <w:p>
      <w:pPr>
        <w:spacing w:after="0"/>
        <w:ind w:left="0"/>
        <w:jc w:val="both"/>
      </w:pPr>
      <w:r>
        <w:rPr>
          <w:rFonts w:ascii="Times New Roman"/>
          <w:b w:val="false"/>
          <w:i w:val="false"/>
          <w:color w:val="000000"/>
          <w:sz w:val="28"/>
        </w:rPr>
        <w:t xml:space="preserve">
      талап етілетін концентрациядағы ерітіндіні дайындауға қажетті ас тұзын есептеу; </w:t>
      </w:r>
    </w:p>
    <w:p>
      <w:pPr>
        <w:spacing w:after="0"/>
        <w:ind w:left="0"/>
        <w:jc w:val="both"/>
      </w:pPr>
      <w:r>
        <w:rPr>
          <w:rFonts w:ascii="Times New Roman"/>
          <w:b w:val="false"/>
          <w:i w:val="false"/>
          <w:color w:val="000000"/>
          <w:sz w:val="28"/>
        </w:rPr>
        <w:t>
      технологиялық нұсқаулықта көзделген технологиялық режимді ұстау;</w:t>
      </w:r>
    </w:p>
    <w:p>
      <w:pPr>
        <w:spacing w:after="0"/>
        <w:ind w:left="0"/>
        <w:jc w:val="both"/>
      </w:pPr>
      <w:r>
        <w:rPr>
          <w:rFonts w:ascii="Times New Roman"/>
          <w:b w:val="false"/>
          <w:i w:val="false"/>
          <w:color w:val="000000"/>
          <w:sz w:val="28"/>
        </w:rPr>
        <w:t xml:space="preserve">
      шикізаттың келіп түскен уақытына және оның сапасына қарай ферментациялау шарттарын сақтау, ферментациялау процесінің басталуы мен аяқталуын бақылау; </w:t>
      </w:r>
    </w:p>
    <w:p>
      <w:pPr>
        <w:spacing w:after="0"/>
        <w:ind w:left="0"/>
        <w:jc w:val="both"/>
      </w:pPr>
      <w:r>
        <w:rPr>
          <w:rFonts w:ascii="Times New Roman"/>
          <w:b w:val="false"/>
          <w:i w:val="false"/>
          <w:color w:val="000000"/>
          <w:sz w:val="28"/>
        </w:rPr>
        <w:t xml:space="preserve">
      шикізат массасындағы температура режимдерін бақылау; </w:t>
      </w:r>
    </w:p>
    <w:p>
      <w:pPr>
        <w:spacing w:after="0"/>
        <w:ind w:left="0"/>
        <w:jc w:val="both"/>
      </w:pPr>
      <w:r>
        <w:rPr>
          <w:rFonts w:ascii="Times New Roman"/>
          <w:b w:val="false"/>
          <w:i w:val="false"/>
          <w:color w:val="000000"/>
          <w:sz w:val="28"/>
        </w:rPr>
        <w:t xml:space="preserve">
      технологиялық журналды жүргізу. </w:t>
      </w:r>
    </w:p>
    <w:bookmarkStart w:name="z1545" w:id="1543"/>
    <w:p>
      <w:pPr>
        <w:spacing w:after="0"/>
        <w:ind w:left="0"/>
        <w:jc w:val="both"/>
      </w:pPr>
      <w:r>
        <w:rPr>
          <w:rFonts w:ascii="Times New Roman"/>
          <w:b w:val="false"/>
          <w:i w:val="false"/>
          <w:color w:val="000000"/>
          <w:sz w:val="28"/>
        </w:rPr>
        <w:t xml:space="preserve">
      1034. Білуге тиіс: </w:t>
      </w:r>
    </w:p>
    <w:bookmarkEnd w:id="1543"/>
    <w:p>
      <w:pPr>
        <w:spacing w:after="0"/>
        <w:ind w:left="0"/>
        <w:jc w:val="both"/>
      </w:pPr>
      <w:r>
        <w:rPr>
          <w:rFonts w:ascii="Times New Roman"/>
          <w:b w:val="false"/>
          <w:i w:val="false"/>
          <w:color w:val="000000"/>
          <w:sz w:val="28"/>
        </w:rPr>
        <w:t xml:space="preserve">
      эфир майы шикізатын ферменттеу технологиясы; </w:t>
      </w:r>
    </w:p>
    <w:p>
      <w:pPr>
        <w:spacing w:after="0"/>
        <w:ind w:left="0"/>
        <w:jc w:val="both"/>
      </w:pPr>
      <w:r>
        <w:rPr>
          <w:rFonts w:ascii="Times New Roman"/>
          <w:b w:val="false"/>
          <w:i w:val="false"/>
          <w:color w:val="000000"/>
          <w:sz w:val="28"/>
        </w:rPr>
        <w:t xml:space="preserve">
      жабдықтың белгіленген режимнен ауытқу себептерін және оларды жою тәсілдері; </w:t>
      </w:r>
    </w:p>
    <w:p>
      <w:pPr>
        <w:spacing w:after="0"/>
        <w:ind w:left="0"/>
        <w:jc w:val="both"/>
      </w:pPr>
      <w:r>
        <w:rPr>
          <w:rFonts w:ascii="Times New Roman"/>
          <w:b w:val="false"/>
          <w:i w:val="false"/>
          <w:color w:val="000000"/>
          <w:sz w:val="28"/>
        </w:rPr>
        <w:t xml:space="preserve">
      қызмет көрсететін жабдықтың құрылымы; </w:t>
      </w:r>
    </w:p>
    <w:p>
      <w:pPr>
        <w:spacing w:after="0"/>
        <w:ind w:left="0"/>
        <w:jc w:val="both"/>
      </w:pPr>
      <w:r>
        <w:rPr>
          <w:rFonts w:ascii="Times New Roman"/>
          <w:b w:val="false"/>
          <w:i w:val="false"/>
          <w:color w:val="000000"/>
          <w:sz w:val="28"/>
        </w:rPr>
        <w:t>
      шикізаттың және өнімнің сапасына қойылатын талаптар.</w:t>
      </w:r>
    </w:p>
    <w:bookmarkStart w:name="z1546" w:id="1544"/>
    <w:p>
      <w:pPr>
        <w:spacing w:after="0"/>
        <w:ind w:left="0"/>
        <w:jc w:val="left"/>
      </w:pPr>
      <w:r>
        <w:rPr>
          <w:rFonts w:ascii="Times New Roman"/>
          <w:b/>
          <w:i w:val="false"/>
          <w:color w:val="000000"/>
        </w:rPr>
        <w:t xml:space="preserve"> 3-параграф. Эфир майларын өңдеу аппаратшысы, 3-разряд</w:t>
      </w:r>
    </w:p>
    <w:bookmarkEnd w:id="1544"/>
    <w:bookmarkStart w:name="z1547" w:id="1545"/>
    <w:p>
      <w:pPr>
        <w:spacing w:after="0"/>
        <w:ind w:left="0"/>
        <w:jc w:val="both"/>
      </w:pPr>
      <w:r>
        <w:rPr>
          <w:rFonts w:ascii="Times New Roman"/>
          <w:b w:val="false"/>
          <w:i w:val="false"/>
          <w:color w:val="000000"/>
          <w:sz w:val="28"/>
        </w:rPr>
        <w:t xml:space="preserve">
      1035. Жұмыс сипаттамасы: </w:t>
      </w:r>
    </w:p>
    <w:bookmarkEnd w:id="1545"/>
    <w:p>
      <w:pPr>
        <w:spacing w:after="0"/>
        <w:ind w:left="0"/>
        <w:jc w:val="both"/>
      </w:pPr>
      <w:r>
        <w:rPr>
          <w:rFonts w:ascii="Times New Roman"/>
          <w:b w:val="false"/>
          <w:i w:val="false"/>
          <w:color w:val="000000"/>
          <w:sz w:val="28"/>
        </w:rPr>
        <w:t xml:space="preserve">
      эфир майын өңдеу процесін бірнеше кезекті сатыларда жүргізу (тұндыру, фазаларды бөлу, кептіру, сүзу); </w:t>
      </w:r>
    </w:p>
    <w:p>
      <w:pPr>
        <w:spacing w:after="0"/>
        <w:ind w:left="0"/>
        <w:jc w:val="both"/>
      </w:pPr>
      <w:r>
        <w:rPr>
          <w:rFonts w:ascii="Times New Roman"/>
          <w:b w:val="false"/>
          <w:i w:val="false"/>
          <w:color w:val="000000"/>
          <w:sz w:val="28"/>
        </w:rPr>
        <w:t xml:space="preserve">
      дайын майды жинағышқа құю және тараға өлшеп орау; </w:t>
      </w:r>
    </w:p>
    <w:p>
      <w:pPr>
        <w:spacing w:after="0"/>
        <w:ind w:left="0"/>
        <w:jc w:val="both"/>
      </w:pPr>
      <w:r>
        <w:rPr>
          <w:rFonts w:ascii="Times New Roman"/>
          <w:b w:val="false"/>
          <w:i w:val="false"/>
          <w:color w:val="000000"/>
          <w:sz w:val="28"/>
        </w:rPr>
        <w:t xml:space="preserve">
      шикізат пен дайын өнімнің деңгейлерін өлшеу, есебін алу; </w:t>
      </w:r>
    </w:p>
    <w:p>
      <w:pPr>
        <w:spacing w:after="0"/>
        <w:ind w:left="0"/>
        <w:jc w:val="both"/>
      </w:pPr>
      <w:r>
        <w:rPr>
          <w:rFonts w:ascii="Times New Roman"/>
          <w:b w:val="false"/>
          <w:i w:val="false"/>
          <w:color w:val="000000"/>
          <w:sz w:val="28"/>
        </w:rPr>
        <w:t xml:space="preserve">
      сынама алу және талдауға тапсыру; </w:t>
      </w:r>
    </w:p>
    <w:p>
      <w:pPr>
        <w:spacing w:after="0"/>
        <w:ind w:left="0"/>
        <w:jc w:val="both"/>
      </w:pPr>
      <w:r>
        <w:rPr>
          <w:rFonts w:ascii="Times New Roman"/>
          <w:b w:val="false"/>
          <w:i w:val="false"/>
          <w:color w:val="000000"/>
          <w:sz w:val="28"/>
        </w:rPr>
        <w:t xml:space="preserve">
      технологиялық журналды жүргізу; </w:t>
      </w:r>
    </w:p>
    <w:p>
      <w:pPr>
        <w:spacing w:after="0"/>
        <w:ind w:left="0"/>
        <w:jc w:val="both"/>
      </w:pPr>
      <w:r>
        <w:rPr>
          <w:rFonts w:ascii="Times New Roman"/>
          <w:b w:val="false"/>
          <w:i w:val="false"/>
          <w:color w:val="000000"/>
          <w:sz w:val="28"/>
        </w:rPr>
        <w:t xml:space="preserve">
      тұндырғыштарға, бөлу воронкаларына, кептіру және сүзу қондырғыларына қызмет көрсету; </w:t>
      </w:r>
    </w:p>
    <w:p>
      <w:pPr>
        <w:spacing w:after="0"/>
        <w:ind w:left="0"/>
        <w:jc w:val="both"/>
      </w:pPr>
      <w:r>
        <w:rPr>
          <w:rFonts w:ascii="Times New Roman"/>
          <w:b w:val="false"/>
          <w:i w:val="false"/>
          <w:color w:val="000000"/>
          <w:sz w:val="28"/>
        </w:rPr>
        <w:t>
      қызмет көрсететін жабдықтың жұмысын бақылау.</w:t>
      </w:r>
    </w:p>
    <w:bookmarkStart w:name="z1548" w:id="1546"/>
    <w:p>
      <w:pPr>
        <w:spacing w:after="0"/>
        <w:ind w:left="0"/>
        <w:jc w:val="both"/>
      </w:pPr>
      <w:r>
        <w:rPr>
          <w:rFonts w:ascii="Times New Roman"/>
          <w:b w:val="false"/>
          <w:i w:val="false"/>
          <w:color w:val="000000"/>
          <w:sz w:val="28"/>
        </w:rPr>
        <w:t xml:space="preserve">
      1036. Білуге тиіс: </w:t>
      </w:r>
    </w:p>
    <w:bookmarkEnd w:id="1546"/>
    <w:p>
      <w:pPr>
        <w:spacing w:after="0"/>
        <w:ind w:left="0"/>
        <w:jc w:val="both"/>
      </w:pPr>
      <w:r>
        <w:rPr>
          <w:rFonts w:ascii="Times New Roman"/>
          <w:b w:val="false"/>
          <w:i w:val="false"/>
          <w:color w:val="000000"/>
          <w:sz w:val="28"/>
        </w:rPr>
        <w:t xml:space="preserve">
      эфир майын өңдеу технологиясы; </w:t>
      </w:r>
    </w:p>
    <w:p>
      <w:pPr>
        <w:spacing w:after="0"/>
        <w:ind w:left="0"/>
        <w:jc w:val="both"/>
      </w:pPr>
      <w:r>
        <w:rPr>
          <w:rFonts w:ascii="Times New Roman"/>
          <w:b w:val="false"/>
          <w:i w:val="false"/>
          <w:color w:val="000000"/>
          <w:sz w:val="28"/>
        </w:rPr>
        <w:t xml:space="preserve">
      эфир майын өңдеу процестерін реттеу тәртібі; </w:t>
      </w:r>
    </w:p>
    <w:p>
      <w:pPr>
        <w:spacing w:after="0"/>
        <w:ind w:left="0"/>
        <w:jc w:val="both"/>
      </w:pPr>
      <w:r>
        <w:rPr>
          <w:rFonts w:ascii="Times New Roman"/>
          <w:b w:val="false"/>
          <w:i w:val="false"/>
          <w:color w:val="000000"/>
          <w:sz w:val="28"/>
        </w:rPr>
        <w:t xml:space="preserve">
      эфир майларының ассортиментін, олардың физикалық-химиялық қасиеттері; </w:t>
      </w:r>
    </w:p>
    <w:p>
      <w:pPr>
        <w:spacing w:after="0"/>
        <w:ind w:left="0"/>
        <w:jc w:val="both"/>
      </w:pPr>
      <w:r>
        <w:rPr>
          <w:rFonts w:ascii="Times New Roman"/>
          <w:b w:val="false"/>
          <w:i w:val="false"/>
          <w:color w:val="000000"/>
          <w:sz w:val="28"/>
        </w:rPr>
        <w:t>
      эфир майларының сапасына қойылатын талаптар.</w:t>
      </w:r>
    </w:p>
    <w:bookmarkStart w:name="z1549" w:id="1547"/>
    <w:p>
      <w:pPr>
        <w:spacing w:after="0"/>
        <w:ind w:left="0"/>
        <w:jc w:val="left"/>
      </w:pPr>
      <w:r>
        <w:rPr>
          <w:rFonts w:ascii="Times New Roman"/>
          <w:b/>
          <w:i w:val="false"/>
          <w:color w:val="000000"/>
        </w:rPr>
        <w:t xml:space="preserve"> 18-тарау. Жұмысшы кәсіптерінің алфавиттік көрсеткіші</w:t>
      </w:r>
    </w:p>
    <w:bookmarkEnd w:id="1547"/>
    <w:bookmarkStart w:name="z1550" w:id="1548"/>
    <w:p>
      <w:pPr>
        <w:spacing w:after="0"/>
        <w:ind w:left="0"/>
        <w:jc w:val="both"/>
      </w:pPr>
      <w:r>
        <w:rPr>
          <w:rFonts w:ascii="Times New Roman"/>
          <w:b w:val="false"/>
          <w:i w:val="false"/>
          <w:color w:val="000000"/>
          <w:sz w:val="28"/>
        </w:rPr>
        <w:t xml:space="preserve">
      1037. Жұмысшы кәсіптерінің алфавиттік көрсеткіші (51-шығарылым) БТБА-ға </w:t>
      </w:r>
      <w:r>
        <w:rPr>
          <w:rFonts w:ascii="Times New Roman"/>
          <w:b w:val="false"/>
          <w:i w:val="false"/>
          <w:color w:val="000000"/>
          <w:sz w:val="28"/>
        </w:rPr>
        <w:t>қосымшада</w:t>
      </w:r>
      <w:r>
        <w:rPr>
          <w:rFonts w:ascii="Times New Roman"/>
          <w:b w:val="false"/>
          <w:i w:val="false"/>
          <w:color w:val="000000"/>
          <w:sz w:val="28"/>
        </w:rPr>
        <w:t xml:space="preserve"> көрсетілген.</w:t>
      </w:r>
    </w:p>
    <w:bookmarkEnd w:id="154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Жұмыстар мен жұмысшы </w:t>
            </w:r>
            <w:r>
              <w:br/>
            </w:r>
            <w:r>
              <w:rPr>
                <w:rFonts w:ascii="Times New Roman"/>
                <w:b w:val="false"/>
                <w:i w:val="false"/>
                <w:color w:val="000000"/>
                <w:sz w:val="20"/>
              </w:rPr>
              <w:t xml:space="preserve">кәсіптерінің бірыңғай </w:t>
            </w:r>
            <w:r>
              <w:br/>
            </w:r>
            <w:r>
              <w:rPr>
                <w:rFonts w:ascii="Times New Roman"/>
                <w:b w:val="false"/>
                <w:i w:val="false"/>
                <w:color w:val="000000"/>
                <w:sz w:val="20"/>
              </w:rPr>
              <w:t xml:space="preserve">тарифтік-біліктілік </w:t>
            </w:r>
            <w:r>
              <w:br/>
            </w:r>
            <w:r>
              <w:rPr>
                <w:rFonts w:ascii="Times New Roman"/>
                <w:b w:val="false"/>
                <w:i w:val="false"/>
                <w:color w:val="000000"/>
                <w:sz w:val="20"/>
              </w:rPr>
              <w:t xml:space="preserve">анықтамалығына </w:t>
            </w:r>
            <w:r>
              <w:br/>
            </w:r>
            <w:r>
              <w:rPr>
                <w:rFonts w:ascii="Times New Roman"/>
                <w:b w:val="false"/>
                <w:i w:val="false"/>
                <w:color w:val="000000"/>
                <w:sz w:val="20"/>
              </w:rPr>
              <w:t xml:space="preserve">(51-шығарылым) </w:t>
            </w:r>
            <w:r>
              <w:br/>
            </w:r>
            <w:r>
              <w:rPr>
                <w:rFonts w:ascii="Times New Roman"/>
                <w:b w:val="false"/>
                <w:i w:val="false"/>
                <w:color w:val="000000"/>
                <w:sz w:val="20"/>
              </w:rPr>
              <w:t>қосымша</w:t>
            </w:r>
          </w:p>
        </w:tc>
      </w:tr>
    </w:tbl>
    <w:bookmarkStart w:name="z1552" w:id="1549"/>
    <w:p>
      <w:pPr>
        <w:spacing w:after="0"/>
        <w:ind w:left="0"/>
        <w:jc w:val="left"/>
      </w:pPr>
      <w:r>
        <w:rPr>
          <w:rFonts w:ascii="Times New Roman"/>
          <w:b/>
          <w:i w:val="false"/>
          <w:color w:val="000000"/>
        </w:rPr>
        <w:t xml:space="preserve"> Жұмысшылар кәсіптерінің алфавиттік көрсеткіші</w:t>
      </w:r>
    </w:p>
    <w:bookmarkEnd w:id="15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96"/>
        <w:gridCol w:w="3122"/>
        <w:gridCol w:w="3722"/>
        <w:gridCol w:w="2560"/>
      </w:tblGrid>
      <w:tr>
        <w:trPr>
          <w:trHeight w:val="30" w:hRule="atLeast"/>
        </w:trPr>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31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Кәсіптердің атаулары</w:t>
            </w:r>
          </w:p>
        </w:tc>
        <w:tc>
          <w:tcPr>
            <w:tcW w:w="37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Разряд диапазоны</w:t>
            </w:r>
          </w:p>
        </w:tc>
        <w:tc>
          <w:tcPr>
            <w:tcW w:w="25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Беті</w:t>
            </w:r>
          </w:p>
        </w:tc>
      </w:tr>
      <w:tr>
        <w:trPr>
          <w:trHeight w:val="30" w:hRule="atLeast"/>
        </w:trPr>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Алкогольді және алкогольсіз өнімдердің өндірісі</w:t>
            </w:r>
          </w:p>
        </w:tc>
      </w:tr>
      <w:tr>
        <w:trPr>
          <w:trHeight w:val="30" w:hRule="atLeast"/>
        </w:trPr>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Ашытқы жасау аппаратшысы</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Ашыту процесінің аппаратшысы</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Дегоржер</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 ашытқысы мен шырындарды өңдеуші</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Каптажшы</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Коньяк өндірісінің аппаратшысы</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Коньяк спиртін және коньяктарды өңдеуші</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Көпіргіш шараптарды дайындаушы</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Купаждаушы</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Қоректендіргіш ерітінді дайындаушы</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Қоректендіру ортасын жасау аппаратшысы</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 сыра ашытқысын дайындаушы</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Меласса суслосын дайындаушы</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Морс дайындаушы</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Ремюер</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 айдау және ректификациялау аппаратшысы</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Спиртті денатураттаушы</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 өңдеуші</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Сыра жасау өндірісіндегі сүзгі желісінің операторы</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Сірке суын өндіру аппаратшысы</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Сірке суын өңдеу және купаждау аппаратшысы</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Уыт өндіруші</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Шампан өндірісінің аппаратшысы</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Шарап жасаудағы қалдықтарды өңдеуші</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Шарап материалдары мен шараптарды өңдеуші</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Шарап шикізатын өңдеуші</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тұзын өндіру және өндірісі</w:t>
            </w:r>
          </w:p>
        </w:tc>
      </w:tr>
      <w:tr>
        <w:trPr>
          <w:trHeight w:val="30" w:hRule="atLeast"/>
        </w:trPr>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Бассейндерде тұзды үймелеуші</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Бассейндерді дайындаушы</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Вальцілі станоктардың машинисі</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r>
      <w:tr>
        <w:trPr>
          <w:trHeight w:val="30" w:hRule="atLeast"/>
        </w:trPr>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Көлде тұз өндіру агрегаттарының машинисі</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r>
      <w:tr>
        <w:trPr>
          <w:trHeight w:val="30" w:hRule="atLeast"/>
        </w:trPr>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Көлдегі жол жұмысшысы</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 таптауыш машинисі</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Рапо айдаушы-моторшы</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Тұз жинау комбайнының машинисі</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Тұз комбайнындағы құбыршы</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Тұз комбайнының машинисі</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Тұзды байыту қондырғысының аппаратшысы</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r>
      <w:tr>
        <w:trPr>
          <w:trHeight w:val="30" w:hRule="atLeast"/>
        </w:trPr>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Тұзды байыту қондырғысының машинисі</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Тұзды су өндіру ұңғымаларының операторы</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Тұзды суды химиялық тазарту реакторшысы</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Тұздың буын кетіруші</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Кондитерлік өндіріс</w:t>
            </w:r>
          </w:p>
        </w:tc>
      </w:tr>
      <w:tr>
        <w:trPr>
          <w:trHeight w:val="30" w:hRule="atLeast"/>
        </w:trPr>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Белок массаларын дайындаушы</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Бисквиттер жасаушы</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r>
      <w:tr>
        <w:trPr>
          <w:trHeight w:val="30" w:hRule="atLeast"/>
        </w:trPr>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Бұлғағыш машинаның машинисі</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Вафли жасаушы</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r>
      <w:tr>
        <w:trPr>
          <w:trHeight w:val="30" w:hRule="atLeast"/>
        </w:trPr>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Глазурлаушы</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r>
      <w:tr>
        <w:trPr>
          <w:trHeight w:val="30" w:hRule="atLeast"/>
        </w:trPr>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Драже жасаушы</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Инверт шәрбатын дайындайтын аппаратшы</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r>
      <w:tr>
        <w:trPr>
          <w:trHeight w:val="30" w:hRule="atLeast"/>
        </w:trPr>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Карамель жасаушы</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r>
      <w:tr>
        <w:trPr>
          <w:trHeight w:val="30" w:hRule="atLeast"/>
        </w:trPr>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Кәмпиттер жасаушы</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Коагулятты ағартушы</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Кондитер</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Кондитер өнімдеріне себелеуші</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Мармелад-пастила өнімдерін жасаушы</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Мүк жидегін домалатушы</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r>
      <w:tr>
        <w:trPr>
          <w:trHeight w:val="30" w:hRule="atLeast"/>
        </w:trPr>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Пектин коагулирлеуші</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r>
      <w:tr>
        <w:trPr>
          <w:trHeight w:val="30" w:hRule="atLeast"/>
        </w:trPr>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Пектин сығындысын купаждаушы</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r>
      <w:tr>
        <w:trPr>
          <w:trHeight w:val="30" w:hRule="atLeast"/>
        </w:trPr>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Пектинді экстрагирлеуші</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r>
      <w:tr>
        <w:trPr>
          <w:trHeight w:val="30" w:hRule="atLeast"/>
        </w:trPr>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Рецептура жасаушы</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r>
      <w:tr>
        <w:trPr>
          <w:trHeight w:val="30" w:hRule="atLeast"/>
        </w:trPr>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Сағыз өндіру желісінің операторы</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r>
      <w:tr>
        <w:trPr>
          <w:trHeight w:val="30" w:hRule="atLeast"/>
        </w:trPr>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жасаушы</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r>
      <w:tr>
        <w:trPr>
          <w:trHeight w:val="30" w:hRule="atLeast"/>
        </w:trPr>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 және түйірлер өндіру желісінің операторы</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Формалағыш-орағыш жартылай автоматтың машинисі</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Халва илеуші</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Шәрбатты бояушы</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 пектинді өңдеу жөніндегі аппаратшы</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r>
      <w:tr>
        <w:trPr>
          <w:trHeight w:val="30" w:hRule="atLeast"/>
        </w:trPr>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Шоколад жасаушы</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r>
      <w:tr>
        <w:trPr>
          <w:trHeight w:val="30" w:hRule="atLeast"/>
        </w:trPr>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Шоколад массасын дайындау желісінің операторы</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Шоколад өңдейтін машиналардың машинисі</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Консерві өндірісі</w:t>
            </w:r>
          </w:p>
        </w:tc>
      </w:tr>
      <w:tr>
        <w:trPr>
          <w:trHeight w:val="30" w:hRule="atLeast"/>
        </w:trPr>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Асептикалық консервілеу аппаратшысы</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r>
      <w:tr>
        <w:trPr>
          <w:trHeight w:val="30" w:hRule="atLeast"/>
        </w:trPr>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Глазурленген жемістерді дайындаушы</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r>
      <w:tr>
        <w:trPr>
          <w:trHeight w:val="30" w:hRule="atLeast"/>
        </w:trPr>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Жабу машинасының машинисі</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Консерві банкаларын эксгаустирлеуші</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r>
      <w:tr>
        <w:trPr>
          <w:trHeight w:val="30" w:hRule="atLeast"/>
        </w:trPr>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Консервілерді зарарсыздандыру аппаратшысы</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4-6</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r>
      <w:tr>
        <w:trPr>
          <w:trHeight w:val="30" w:hRule="atLeast"/>
        </w:trPr>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Консервілеу өнімдерін салушы-құюшы</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Көкөністерді тұздаушы</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r>
      <w:tr>
        <w:trPr>
          <w:trHeight w:val="30" w:hRule="atLeast"/>
        </w:trPr>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Көкөністерді фарштаушы</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r>
      <w:tr>
        <w:trPr>
          <w:trHeight w:val="30" w:hRule="atLeast"/>
        </w:trPr>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Таратып құю-толтыру автоматтарының машинисі</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r>
      <w:tr>
        <w:trPr>
          <w:trHeight w:val="30" w:hRule="atLeast"/>
        </w:trPr>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Томат-шырын агрегатының аппаратшысы</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Крахмал-сірне өндірісі</w:t>
            </w:r>
          </w:p>
        </w:tc>
      </w:tr>
      <w:tr>
        <w:trPr>
          <w:trHeight w:val="30" w:hRule="atLeast"/>
        </w:trPr>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Белок заттарын термиялық коагуляциялау аппаратшысы</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Гидроциклоншы</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r>
      <w:tr>
        <w:trPr>
          <w:trHeight w:val="30" w:hRule="atLeast"/>
        </w:trPr>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Глютенді тұндыру аппаратшысы</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r>
      <w:tr>
        <w:trPr>
          <w:trHeight w:val="30" w:hRule="atLeast"/>
        </w:trPr>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Декстрин алу аппаратшысы</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r>
      <w:tr>
        <w:trPr>
          <w:trHeight w:val="30" w:hRule="atLeast"/>
        </w:trPr>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Дымқыл крахмал алу аппаратшысы</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Жүгері майын алу аппаратшысы</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r>
      <w:tr>
        <w:trPr>
          <w:trHeight w:val="30" w:hRule="atLeast"/>
        </w:trPr>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Крахмал агрегатының аппаратшысы</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r>
      <w:tr>
        <w:trPr>
          <w:trHeight w:val="30" w:hRule="atLeast"/>
        </w:trPr>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Крахмал сүтін гидролиздеу аппаратшысы</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r>
      <w:tr>
        <w:trPr>
          <w:trHeight w:val="30" w:hRule="atLeast"/>
        </w:trPr>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Крахмал сүтін дайындаушы</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r>
      <w:tr>
        <w:trPr>
          <w:trHeight w:val="30" w:hRule="atLeast"/>
        </w:trPr>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Крахмалды тазарту аппаратшысы</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r>
      <w:tr>
        <w:trPr>
          <w:trHeight w:val="30" w:hRule="atLeast"/>
        </w:trPr>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 жем-азық алу аппаратшысы</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 крахмал алу аппаратшысы</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Қышқылдандырылған крахмал дайындау аппаратшысы</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r>
      <w:tr>
        <w:trPr>
          <w:trHeight w:val="30" w:hRule="atLeast"/>
        </w:trPr>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Саго жармасын жасаушы</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r>
      <w:tr>
        <w:trPr>
          <w:trHeight w:val="30" w:hRule="atLeast"/>
        </w:trPr>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Үккіш машинаның машинисі</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r>
      <w:tr>
        <w:trPr>
          <w:trHeight w:val="30" w:hRule="atLeast"/>
        </w:trPr>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Флотаторшы</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r>
      <w:tr>
        <w:trPr>
          <w:trHeight w:val="30" w:hRule="atLeast"/>
        </w:trPr>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Шәрбаттарды алу аппаратшысы</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r>
      <w:tr>
        <w:trPr>
          <w:trHeight w:val="30" w:hRule="atLeast"/>
        </w:trPr>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Шәрбаттарды майсыздандыру аппаратшысы</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 өндірісі</w:t>
            </w:r>
          </w:p>
        </w:tc>
      </w:tr>
      <w:tr>
        <w:trPr>
          <w:trHeight w:val="30" w:hRule="atLeast"/>
        </w:trPr>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Диффузия шырынын дефекосатурациялау аппаратшысы</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Ионитті қондырғы операторы</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r>
      <w:tr>
        <w:trPr>
          <w:trHeight w:val="30" w:hRule="atLeast"/>
        </w:trPr>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 клерлеуші</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r>
      <w:tr>
        <w:trPr>
          <w:trHeight w:val="30" w:hRule="atLeast"/>
        </w:trPr>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 өндірісіндегі басқару пультінің операторы</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Қызылша кесуші</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r>
      <w:tr>
        <w:trPr>
          <w:trHeight w:val="30" w:hRule="atLeast"/>
        </w:trPr>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Сынама іріктеу қондырғының операторы</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r>
      <w:tr>
        <w:trPr>
          <w:trHeight w:val="30" w:hRule="atLeast"/>
        </w:trPr>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Утфелді қайнату аппаратшысы</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4-6</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Май-тоңмай өндірісі</w:t>
            </w:r>
          </w:p>
        </w:tc>
      </w:tr>
      <w:tr>
        <w:trPr>
          <w:trHeight w:val="30" w:hRule="atLeast"/>
        </w:trPr>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Ағарту топырағын өндіру қондырғысының аппаратшысы</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r>
      <w:tr>
        <w:trPr>
          <w:trHeight w:val="30" w:hRule="atLeast"/>
        </w:trPr>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Аппаратшы-комплекторшы</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r>
      <w:tr>
        <w:trPr>
          <w:trHeight w:val="30" w:hRule="atLeast"/>
        </w:trPr>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Бояушы ерітінділерді жасаушы</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r>
      <w:tr>
        <w:trPr>
          <w:trHeight w:val="30" w:hRule="atLeast"/>
        </w:trPr>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Вакуум-кептіру қондырғысының аппаратшысы</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r>
      <w:tr>
        <w:trPr>
          <w:trHeight w:val="30" w:hRule="atLeast"/>
        </w:trPr>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Генераторшы</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r>
      <w:tr>
        <w:trPr>
          <w:trHeight w:val="30" w:hRule="atLeast"/>
        </w:trPr>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Гидраттау аппаратшысы</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r>
      <w:tr>
        <w:trPr>
          <w:trHeight w:val="30" w:hRule="atLeast"/>
        </w:trPr>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Гидрогенизаторшы</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r>
      <w:tr>
        <w:trPr>
          <w:trHeight w:val="30" w:hRule="atLeast"/>
        </w:trPr>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Глицеринді ион алмастырып тазалау апаратшысы</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r>
      <w:tr>
        <w:trPr>
          <w:trHeight w:val="30" w:hRule="atLeast"/>
        </w:trPr>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Дезодорациялау аппаратшысы</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r>
      <w:tr>
        <w:trPr>
          <w:trHeight w:val="30" w:hRule="atLeast"/>
        </w:trPr>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Жуу заттары қоспасын жасаушы</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r>
      <w:tr>
        <w:trPr>
          <w:trHeight w:val="30" w:hRule="atLeast"/>
        </w:trPr>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Жуу заттарының негізін дайындаушы</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r>
      <w:tr>
        <w:trPr>
          <w:trHeight w:val="30" w:hRule="atLeast"/>
        </w:trPr>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Катализаторшы</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r>
      <w:tr>
        <w:trPr>
          <w:trHeight w:val="30" w:hRule="atLeast"/>
        </w:trPr>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Кулинарлық және кондитерлік майларды жасау аппаратшысы</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Қуырушы</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Ланолинші</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r>
      <w:tr>
        <w:trPr>
          <w:trHeight w:val="30" w:hRule="atLeast"/>
        </w:trPr>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 негіздерін темперирлеуші</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r>
      <w:tr>
        <w:trPr>
          <w:trHeight w:val="30" w:hRule="atLeast"/>
        </w:trPr>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Майларды ыдырату аппаратшысы</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r>
      <w:tr>
        <w:trPr>
          <w:trHeight w:val="30" w:hRule="atLeast"/>
        </w:trPr>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Майлылығы жоғары эмульсияларды жасау аппаратшысы</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Майонез жасау жөніндегі аппаратшы</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r>
      <w:tr>
        <w:trPr>
          <w:trHeight w:val="30" w:hRule="atLeast"/>
        </w:trPr>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Майшам жасаушы</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r>
      <w:tr>
        <w:trPr>
          <w:trHeight w:val="30" w:hRule="atLeast"/>
        </w:trPr>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Маргарин өндіру желісінің операторы</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r>
      <w:tr>
        <w:trPr>
          <w:trHeight w:val="30" w:hRule="atLeast"/>
        </w:trPr>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Регенераторшы</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r>
      <w:tr>
        <w:trPr>
          <w:trHeight w:val="30" w:hRule="atLeast"/>
        </w:trPr>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Сабын қайнататын аппаратшы</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Сабын өндіру желісінің операторы</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r>
      <w:tr>
        <w:trPr>
          <w:trHeight w:val="30" w:hRule="atLeast"/>
        </w:trPr>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Саломасты қайнатушы</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r>
      <w:tr>
        <w:trPr>
          <w:trHeight w:val="30" w:hRule="atLeast"/>
        </w:trPr>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Соапстокты өңдеуші</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r>
      <w:tr>
        <w:trPr>
          <w:trHeight w:val="30" w:hRule="atLeast"/>
        </w:trPr>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Сутегін алушы</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r>
      <w:tr>
        <w:trPr>
          <w:trHeight w:val="30" w:hRule="atLeast"/>
        </w:trPr>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Фосфатидтерді алу аппаратшысы</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r>
      <w:tr>
        <w:trPr>
          <w:trHeight w:val="30" w:hRule="atLeast"/>
        </w:trPr>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Фризерші</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r>
      <w:tr>
        <w:trPr>
          <w:trHeight w:val="30" w:hRule="atLeast"/>
        </w:trPr>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Эмульгатор жасау аппаратшысы</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r>
      <w:tr>
        <w:trPr>
          <w:trHeight w:val="30" w:hRule="atLeast"/>
        </w:trPr>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Этаноламинді қондырғы аппаратшысы</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 пісіру-макарон өндірісі</w:t>
            </w:r>
          </w:p>
        </w:tc>
      </w:tr>
      <w:tr>
        <w:trPr>
          <w:trHeight w:val="30" w:hRule="atLeast"/>
        </w:trPr>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Ағынды-автоматты желілердің операторы</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r>
      <w:tr>
        <w:trPr>
          <w:trHeight w:val="30" w:hRule="atLeast"/>
        </w:trPr>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Ашытқы жасаушы</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r>
      <w:tr>
        <w:trPr>
          <w:trHeight w:val="30" w:hRule="atLeast"/>
        </w:trPr>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Жидіту агрегатының машинисі</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r>
      <w:tr>
        <w:trPr>
          <w:trHeight w:val="30" w:hRule="atLeast"/>
        </w:trPr>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Қамыр жасаушы</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r>
      <w:tr>
        <w:trPr>
          <w:trHeight w:val="30" w:hRule="atLeast"/>
        </w:trPr>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Қамыр кесетін машиналардың машинисі</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r>
      <w:tr>
        <w:trPr>
          <w:trHeight w:val="30" w:hRule="atLeast"/>
        </w:trPr>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Қамырды формалаушы</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r>
      <w:tr>
        <w:trPr>
          <w:trHeight w:val="30" w:hRule="atLeast"/>
        </w:trPr>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Макарон өнімдерінің жартылай дайын өнімдерін престеуші</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r>
      <w:tr>
        <w:trPr>
          <w:trHeight w:val="30" w:hRule="atLeast"/>
        </w:trPr>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формалары мен табақтарды полимерлеуші</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r>
      <w:tr>
        <w:trPr>
          <w:trHeight w:val="30" w:hRule="atLeast"/>
        </w:trPr>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 өнімдерін қатарлаушы</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r>
      <w:tr>
        <w:trPr>
          <w:trHeight w:val="30" w:hRule="atLeast"/>
        </w:trPr>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 өнімдерін формалаудың ағынды желілерінің машинисі</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r>
      <w:tr>
        <w:trPr>
          <w:trHeight w:val="30" w:hRule="atLeast"/>
        </w:trPr>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Наубайшы</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Наубайшы-шебер</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r>
      <w:tr>
        <w:trPr>
          <w:trHeight w:val="30" w:hRule="atLeast"/>
        </w:trPr>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пештерде от жағушы</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r>
      <w:tr>
        <w:trPr>
          <w:trHeight w:val="30" w:hRule="atLeast"/>
        </w:trPr>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Пруфер машинисі</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Табақтарды тазалау және майлау машинасының машинисі</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r>
      <w:tr>
        <w:trPr>
          <w:trHeight w:val="30" w:hRule="atLeast"/>
        </w:trPr>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Тізу машиналарының машинисі</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r>
      <w:tr>
        <w:trPr>
          <w:trHeight w:val="30" w:hRule="atLeast"/>
        </w:trPr>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 түтікті макарондарды кептіруші</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r>
      <w:tr>
        <w:trPr>
          <w:trHeight w:val="30" w:hRule="atLeast"/>
        </w:trPr>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Ұйытушы</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r>
      <w:tr>
        <w:trPr>
          <w:trHeight w:val="30" w:hRule="atLeast"/>
        </w:trPr>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Шикізатты ыдыссыз сақтау қондырғысының операторы</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Парфюмерлік-косметика өндірісі</w:t>
            </w:r>
          </w:p>
        </w:tc>
      </w:tr>
      <w:tr>
        <w:trPr>
          <w:trHeight w:val="30" w:hRule="atLeast"/>
        </w:trPr>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Косметикалық заттарды жасайтын аппаратшы</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r>
      <w:tr>
        <w:trPr>
          <w:trHeight w:val="30" w:hRule="atLeast"/>
        </w:trPr>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Косметикалық массаны біліктеуші</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Косметикалық массаны пісіруші</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r>
      <w:tr>
        <w:trPr>
          <w:trHeight w:val="30" w:hRule="atLeast"/>
        </w:trPr>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Парфюмерлік композициялар мен сұйықтарды жасайтын аппаратшы</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r>
      <w:tr>
        <w:trPr>
          <w:trHeight w:val="30" w:hRule="atLeast"/>
        </w:trPr>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Пенальді косметиканы қалыптаушы</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және қоғамдық тамақтану</w:t>
            </w:r>
          </w:p>
        </w:tc>
      </w:tr>
      <w:tr>
        <w:trPr>
          <w:trHeight w:val="30" w:hRule="atLeast"/>
        </w:trPr>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емес тауарларды сатушы</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r>
      <w:tr>
        <w:trPr>
          <w:trHeight w:val="30" w:hRule="atLeast"/>
        </w:trPr>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тауарларын сатушы</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r>
      <w:tr>
        <w:trPr>
          <w:trHeight w:val="30" w:hRule="atLeast"/>
        </w:trPr>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үй жұмысшысы</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Аспаз</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r>
      <w:tr>
        <w:trPr>
          <w:trHeight w:val="30" w:hRule="atLeast"/>
        </w:trPr>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Бақылаушы-кассир</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r>
      <w:tr>
        <w:trPr>
          <w:trHeight w:val="30" w:hRule="atLeast"/>
        </w:trPr>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тағамының аспазы</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r>
      <w:tr>
        <w:trPr>
          <w:trHeight w:val="30" w:hRule="atLeast"/>
        </w:trPr>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Бармен</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r>
      <w:tr>
        <w:trPr>
          <w:trHeight w:val="30" w:hRule="atLeast"/>
        </w:trPr>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Буфетші</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r>
      <w:tr>
        <w:trPr>
          <w:trHeight w:val="30" w:hRule="atLeast"/>
        </w:trPr>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Даяшы</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r>
      <w:tr>
        <w:trPr>
          <w:trHeight w:val="30" w:hRule="atLeast"/>
        </w:trPr>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 шабушы</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r>
      <w:tr>
        <w:trPr>
          <w:trHeight w:val="30" w:hRule="atLeast"/>
        </w:trPr>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және тоңазытқыш жабдығы жөніндегі электр механигі</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r>
      <w:tr>
        <w:trPr>
          <w:trHeight w:val="30" w:hRule="atLeast"/>
        </w:trPr>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Сусындарды жасаушы</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r>
      <w:tr>
        <w:trPr>
          <w:trHeight w:val="30" w:hRule="atLeast"/>
        </w:trPr>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коктейлдерін жасаушы</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r>
      <w:tr>
        <w:trPr>
          <w:trHeight w:val="30" w:hRule="atLeast"/>
        </w:trPr>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жартылай фабрикаттарын жасаушы</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r>
      <w:tr>
        <w:trPr>
          <w:trHeight w:val="30" w:hRule="atLeast"/>
        </w:trPr>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 қабылдаушы</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r>
      <w:tr>
        <w:trPr>
          <w:trHeight w:val="30" w:hRule="atLeast"/>
        </w:trPr>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жинақтаушы</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r>
      <w:tr>
        <w:trPr>
          <w:trHeight w:val="30" w:hRule="atLeast"/>
        </w:trPr>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Ыдыс жуушы</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концентраттары өндірісі</w:t>
            </w:r>
          </w:p>
        </w:tc>
      </w:tr>
      <w:tr>
        <w:trPr>
          <w:trHeight w:val="30" w:hRule="atLeast"/>
        </w:trPr>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 мен суды термиялау агрегатының аппаратшысы</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r>
      <w:tr>
        <w:trPr>
          <w:trHeight w:val="30" w:hRule="atLeast"/>
        </w:trPr>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Жуу-тазалау агрегатының операторы</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r>
      <w:tr>
        <w:trPr>
          <w:trHeight w:val="30" w:hRule="atLeast"/>
        </w:trPr>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Қуыру аппаратының операторы</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r>
      <w:tr>
        <w:trPr>
          <w:trHeight w:val="30" w:hRule="atLeast"/>
        </w:trPr>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Өскіндерді бөлу машинасының операторы</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r>
      <w:tr>
        <w:trPr>
          <w:trHeight w:val="30" w:hRule="atLeast"/>
        </w:trPr>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Сояны дезодораттаушы</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r>
      <w:tr>
        <w:trPr>
          <w:trHeight w:val="30" w:hRule="atLeast"/>
        </w:trPr>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Ферментаторшы</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Темекі-махорка және ферментациялық өндіріс</w:t>
            </w:r>
          </w:p>
        </w:tc>
      </w:tr>
      <w:tr>
        <w:trPr>
          <w:trHeight w:val="30" w:hRule="atLeast"/>
        </w:trPr>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Ағынды-автоматтандырылған темекі өндіру желісінің баптаушысы</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Ағынды-автоматтандырылған темекі өндіру желісінің операторы</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r>
      <w:tr>
        <w:trPr>
          <w:trHeight w:val="30" w:hRule="atLeast"/>
        </w:trPr>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Ағынды-автоматтандырылған темекі өңдеу желісінің машинисі</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r>
      <w:tr>
        <w:trPr>
          <w:trHeight w:val="30" w:hRule="atLeast"/>
        </w:trPr>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Ағынды-механикаландырылған темекі-шылым желісі мен машиналарының машинисі</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r>
      <w:tr>
        <w:trPr>
          <w:trHeight w:val="30" w:hRule="atLeast"/>
        </w:trPr>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Біліктеуші</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r>
      <w:tr>
        <w:trPr>
          <w:trHeight w:val="30" w:hRule="atLeast"/>
        </w:trPr>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Жабдықты тазалаушы</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r>
      <w:tr>
        <w:trPr>
          <w:trHeight w:val="30" w:hRule="atLeast"/>
        </w:trPr>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Жармалау машинасының машинисі</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r>
      <w:tr>
        <w:trPr>
          <w:trHeight w:val="30" w:hRule="atLeast"/>
        </w:trPr>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Иісті махорка мен темекіні бөліп салушы</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r>
      <w:tr>
        <w:trPr>
          <w:trHeight w:val="30" w:hRule="atLeast"/>
        </w:trPr>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Иісті махорка мен темекіні жасаушы</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r>
      <w:tr>
        <w:trPr>
          <w:trHeight w:val="30" w:hRule="atLeast"/>
        </w:trPr>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Кесу машиналары виброелегінің машинисі</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r>
      <w:tr>
        <w:trPr>
          <w:trHeight w:val="30" w:hRule="atLeast"/>
        </w:trPr>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Махорка қиқымын кептіруші</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r>
      <w:tr>
        <w:trPr>
          <w:trHeight w:val="30" w:hRule="atLeast"/>
        </w:trPr>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Махорка тозаңын престеуші</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Махорка толтырушы машинаның машинисі</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Махорка шикізатын ылғалдаушы</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r>
      <w:tr>
        <w:trPr>
          <w:trHeight w:val="30" w:hRule="atLeast"/>
        </w:trPr>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Пневматикалық қондырғы машинисі</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r>
      <w:tr>
        <w:trPr>
          <w:trHeight w:val="30" w:hRule="atLeast"/>
        </w:trPr>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Реттеуші машинист</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r>
      <w:tr>
        <w:trPr>
          <w:trHeight w:val="30" w:hRule="atLeast"/>
        </w:trPr>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Себуші</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r>
      <w:tr>
        <w:trPr>
          <w:trHeight w:val="30" w:hRule="atLeast"/>
        </w:trPr>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Сигар жапырағын сұрыптаушы</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r>
      <w:tr>
        <w:trPr>
          <w:trHeight w:val="30" w:hRule="atLeast"/>
        </w:trPr>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Сигар жасаушы</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Темекі асты ряднасын престеуші</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r>
      <w:tr>
        <w:trPr>
          <w:trHeight w:val="30" w:hRule="atLeast"/>
        </w:trPr>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Темекі бұйымдарын сұрыптаушы</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r>
      <w:tr>
        <w:trPr>
          <w:trHeight w:val="30" w:hRule="atLeast"/>
        </w:trPr>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Темекі жапырағын жайып салушы</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r>
      <w:tr>
        <w:trPr>
          <w:trHeight w:val="30" w:hRule="atLeast"/>
        </w:trPr>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Темекі кесу машинасының машинисі</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r>
      <w:tr>
        <w:trPr>
          <w:trHeight w:val="30" w:hRule="atLeast"/>
        </w:trPr>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Темекі купаждаушы</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r>
      <w:tr>
        <w:trPr>
          <w:trHeight w:val="30" w:hRule="atLeast"/>
        </w:trPr>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Темекі шикізатын ылғалдаушы</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r>
      <w:tr>
        <w:trPr>
          <w:trHeight w:val="30" w:hRule="atLeast"/>
        </w:trPr>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Темекіні бөліп салушы</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Темекіні қопсытушы</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r>
      <w:tr>
        <w:trPr>
          <w:trHeight w:val="30" w:hRule="atLeast"/>
        </w:trPr>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Темекіні сұрыптаушы</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r>
      <w:tr>
        <w:trPr>
          <w:trHeight w:val="30" w:hRule="atLeast"/>
        </w:trPr>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Темекіні үздіксіз ферменттеу желісінің машинисі</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r>
      <w:tr>
        <w:trPr>
          <w:trHeight w:val="30" w:hRule="atLeast"/>
        </w:trPr>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Темекіні ферменттеуге дайындау желісінің машинисі</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r>
      <w:tr>
        <w:trPr>
          <w:trHeight w:val="30" w:hRule="atLeast"/>
        </w:trPr>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Темекінің вагонды партияларын құрастырушы</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r>
      <w:tr>
        <w:trPr>
          <w:trHeight w:val="30" w:hRule="atLeast"/>
        </w:trPr>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Фарматура мен қалдықты елеуші</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r>
      <w:tr>
        <w:trPr>
          <w:trHeight w:val="30" w:hRule="atLeast"/>
        </w:trPr>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Ферментациялау камераларын тиеуші-түсіруші</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r>
      <w:tr>
        <w:trPr>
          <w:trHeight w:val="30" w:hRule="atLeast"/>
        </w:trPr>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Ферментациялау өндірісіндегі темекі сұрыптаушы</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r>
      <w:tr>
        <w:trPr>
          <w:trHeight w:val="30" w:hRule="atLeast"/>
        </w:trPr>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Фильтр жасау машинасының машинисі</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Хош иістендіруші</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Уытты тамыр өндіру және қайта өңдеу</w:t>
            </w:r>
          </w:p>
        </w:tc>
      </w:tr>
      <w:tr>
        <w:trPr>
          <w:trHeight w:val="30" w:hRule="atLeast"/>
        </w:trPr>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Нығыздау машинисі</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r>
      <w:tr>
        <w:trPr>
          <w:trHeight w:val="30" w:hRule="atLeast"/>
        </w:trPr>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Уытты тамырды қабылдаушы</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r>
      <w:tr>
        <w:trPr>
          <w:trHeight w:val="30" w:hRule="atLeast"/>
        </w:trPr>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Уытты тамырды іріктеуші</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 өндірісі</w:t>
            </w:r>
          </w:p>
        </w:tc>
      </w:tr>
      <w:tr>
        <w:trPr>
          <w:trHeight w:val="30" w:hRule="atLeast"/>
        </w:trPr>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Кірпіш шайды престеуші</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r>
      <w:tr>
        <w:trPr>
          <w:trHeight w:val="30" w:hRule="atLeast"/>
        </w:trPr>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Лао-чаны булаушы</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r>
      <w:tr>
        <w:trPr>
          <w:trHeight w:val="30" w:hRule="atLeast"/>
        </w:trPr>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Лао-чаны үлестеп бөлуші</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r>
      <w:tr>
        <w:trPr>
          <w:trHeight w:val="30" w:hRule="atLeast"/>
        </w:trPr>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Тақта шайды престеуші</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r>
      <w:tr>
        <w:trPr>
          <w:trHeight w:val="30" w:hRule="atLeast"/>
        </w:trPr>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Фиксационды машиналардың машинисі</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r>
      <w:tr>
        <w:trPr>
          <w:trHeight w:val="30" w:hRule="atLeast"/>
        </w:trPr>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 жәшіктерін жасаушы</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r>
      <w:tr>
        <w:trPr>
          <w:trHeight w:val="30" w:hRule="atLeast"/>
        </w:trPr>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 қақтау машиналарының машинисі</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r>
      <w:tr>
        <w:trPr>
          <w:trHeight w:val="30" w:hRule="atLeast"/>
        </w:trPr>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 қақтау-фиксационды машиналардың машинисі</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r>
      <w:tr>
        <w:trPr>
          <w:trHeight w:val="30" w:hRule="atLeast"/>
        </w:trPr>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 ширату машинасының машинисі</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r>
      <w:tr>
        <w:trPr>
          <w:trHeight w:val="30" w:hRule="atLeast"/>
        </w:trPr>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Шайды кептіру машинасының машинисі</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r>
      <w:tr>
        <w:trPr>
          <w:trHeight w:val="30" w:hRule="atLeast"/>
        </w:trPr>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Шайды купаждаушы</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r>
      <w:tr>
        <w:trPr>
          <w:trHeight w:val="30" w:hRule="atLeast"/>
        </w:trPr>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Шайды қайта өңдеу желісінің операторы</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r>
      <w:tr>
        <w:trPr>
          <w:trHeight w:val="30" w:hRule="atLeast"/>
        </w:trPr>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Шайды суырушы</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r>
      <w:tr>
        <w:trPr>
          <w:trHeight w:val="30" w:hRule="atLeast"/>
        </w:trPr>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Шайды сұрыптаушы-бөлшектеуші</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r>
      <w:tr>
        <w:trPr>
          <w:trHeight w:val="30" w:hRule="atLeast"/>
        </w:trPr>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Шайды ферменттеуші</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r>
      <w:tr>
        <w:trPr>
          <w:trHeight w:val="30" w:hRule="atLeast"/>
        </w:trPr>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Шөмелеуші</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Элеватор, ұн тарту-жарма және комбикорм өндірісі</w:t>
            </w:r>
          </w:p>
        </w:tc>
      </w:tr>
      <w:tr>
        <w:trPr>
          <w:trHeight w:val="30" w:hRule="atLeast"/>
        </w:trPr>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Аэрозоль көлігі желілерінің машинисі</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r>
      <w:tr>
        <w:trPr>
          <w:trHeight w:val="30" w:hRule="atLeast"/>
        </w:trPr>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Дезинсекциялау қондырғысының операторы</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r>
      <w:tr>
        <w:trPr>
          <w:trHeight w:val="30" w:hRule="atLeast"/>
        </w:trPr>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Дәнді өңдеу аппаратшысы</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r>
      <w:tr>
        <w:trPr>
          <w:trHeight w:val="30" w:hRule="atLeast"/>
        </w:trPr>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Дәнді тиеу-түсіру машиналарының машинисі</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r>
      <w:tr>
        <w:trPr>
          <w:trHeight w:val="30" w:hRule="atLeast"/>
        </w:trPr>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Диірменші</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r>
      <w:tr>
        <w:trPr>
          <w:trHeight w:val="30" w:hRule="atLeast"/>
        </w:trPr>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 өндірісінің аппаратшысы</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r>
      <w:tr>
        <w:trPr>
          <w:trHeight w:val="30" w:hRule="atLeast"/>
        </w:trPr>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Комбикорм өндірісінің аппаратшысы</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r>
      <w:tr>
        <w:trPr>
          <w:trHeight w:val="30" w:hRule="atLeast"/>
        </w:trPr>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Пакет қалыптаушы машиналардың операторы</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r>
      <w:tr>
        <w:trPr>
          <w:trHeight w:val="30" w:hRule="atLeast"/>
        </w:trPr>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 тарту өндірісінің аппаратшысы</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r>
      <w:tr>
        <w:trPr>
          <w:trHeight w:val="30" w:hRule="atLeast"/>
        </w:trPr>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Элеваторды басқару пультінің операторы</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Эфир майы өндірісі</w:t>
            </w:r>
          </w:p>
        </w:tc>
      </w:tr>
      <w:tr>
        <w:trPr>
          <w:trHeight w:val="30" w:hRule="atLeast"/>
        </w:trPr>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Эфир майлары шикізатын ферментациялау аппаратшысы</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r>
      <w:tr>
        <w:trPr>
          <w:trHeight w:val="30" w:hRule="atLeast"/>
        </w:trPr>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Эфир майларын өңдеу аппаратшысы</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