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d619" w14:textId="a07d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сыныптамасының кейбір мәселелері туралы" Қазақстан Республикасы Қаржы министрінің 2014 жылғы 18 қыркүйектегі № 403 бұйрығына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2 наурыздағы № 180 бұйрығы. Қазақстан Республикасының Әділет министрлігінде 2021 жылғы 3 наурызда № 22291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Бірыңғай бюджеттік сыныптамасының кейбір мәселелері туралы" Қазақстан Республикасы Қаржы министрінің 2014 жылғы 18 қыркүйектегі № 403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9756 болып тіркелген, "Әділет" ақпараттық-құқықтық жүйесінде 2014 жылғы 17 қазанда жарияланған) мынадай өзгеріс пен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Бірыңғай бюджеттік сыныптамасында: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шығыстарының функционалдық </w:t>
      </w:r>
      <w:r>
        <w:rPr>
          <w:rFonts w:ascii="Times New Roman"/>
          <w:b w:val="false"/>
          <w:i w:val="false"/>
          <w:color w:val="000000"/>
          <w:sz w:val="28"/>
        </w:rPr>
        <w:t>сыныптамасында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"Жалпы сипаттағы мемлекеттік қызметтер" функционалдық тобында: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"Жалпы сипаттағы өзге де мемлекеттік қызметтер" функционалдық кіші тобында: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 "Қазақстан Республикасы Цифрлық даму, инновациялар және аэроғарыш өнеркәсібі министрлігі" бюджеттік бағдарламалар әкімшісі бойынша: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"Цифрландыру, инновациялар, аэроғарыш және электрондық өнеркәсіп, ақпараттандыру және байланыс саласындағы ақпараттық қауіпсіздік (киберқауіпсіздік), топографты-геодезия және картография саласындағы мемлекеттік саясатты қалыптастыру және іске асыру" бюджеттік бағдарламасы бойынша: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105 бюджеттік кіші бағдарламасымен толықтырылсын: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 "Байқоңыр" кешенінің жалға алынған мүлкін есепке алу";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 "Республикалық маңызы бар қаланың, астананың құрылыс басқармасы" бюджеттік бағдарламалар әкімшісі бойынша: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061 "Мемлекеттік органдардың объектілерін дамыту" бюджеттік бағдарламасы бойынша: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005 бюджеттік кіші бағдарламамен толықтырылсын: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Ішкі қарыздар есебінен";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"Қоғамдық тәртіп, қауіпсіздік, құқықтық, сот, қылмыстық-атқару қызметі" функционалдық тобында: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"Құқық қорғау қызметі" функционалдық кіші тобында: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 "Қазақстан Республикасы Ішкі істер министрлігі" бюджеттік бағдарламалар әкімшісі бойынша: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076 "Қоғамдық тәртіпті сақтау және қоғамдық қауіпсіздікті қамтамасыз ету" бюджеттік бағдарламасы бойынша: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122 бюджеттік кіші бағдарламасымен толықтырылсын: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Облыстық бюджеттерге, республикалық маңызы бар қалалардың, астананың бюджеттеріне ішкі істер органдары қызметкерлерінің лауазымдық айлықақыларын көтеруге берілетін ағымдағы нысаналы трансферттер";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"Білім беру" функционалдық тобында: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"Бастауыш, негізгі орта және жалпы орта білім беру" функционалдық кіші тобында: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 "Республикалық маңызы бар қаланың, астананың құрылыс басқармасы" бюджеттік бағдарламалар әкімшісі бойынша: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069 "Қосымша білім беру объектілерін салу және реконструкциялау" бюджеттік бағдарламасы бойынша: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005 және 032 бюджеттік кіші бағдарламаларымен толықтырылсын: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Ішкі қарыздар есебінен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Қазақстан Республикасы Ұлттық қорынан бөлінетін нысаналы трансферт есебінен";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"Техникалық және кәсіптік, орта білімнен кейінгі білім беру" функционалдық кіші тобында: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005, 011, 015, 032 және 045 бюджеттік кіші бағдарламалары бар 046 бюджеттік бағдарламасымен 373 бюджеттік бағдарламалар әкімшісімен толықтырылсын: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"373 Республикалық маңызы бар қаланың, астананың құрылыс басқармасы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046 Техникалық және кәсіптік, орта білімнен кейінгі білім беру объектілерін салу және реконструкциялау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Ішкі қарыздар есебінен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Республикалық бюджеттен берілетін трансферттер есебінен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Қазақстан Республикасы Ұлттық қорынан бөлінетін нысаналы трансферт есебінен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045 Республикалық бюджеттен білім беру субвенциялары есебінен";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"Тұрғын үй-коммуналдық шаруашылық" функционалдық тобында: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"Коммуналдық шаруашылық" функционалдық кіші тобында: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813 "Ауданның (облыстық маңызы бар қаланың) инфрақұрылым және коммуникациялар бөлімі" бюджеттік бағдарламалар әкімшісі бойынша: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018 "Қаланы және елді мекендерді абаттандыруды дамыту" бюджеттік бағдарламасы бойынша: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032 бюджеттік кіші бағдарламамен толықтырылсын: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Қазақстан Республикасының Ұлттық қорынан берілетін нысаналы трансферт есебінен";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"Коммуналдық шаруашылықты дамыту" бюджеттік бағдарламасы бойынша: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бағдарламаларымен толықтырылсын: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Республикалық бюджеттен берілетін трансферттер есебінен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есебінен";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"Елді-мекендерді көркейту" функционалдық кіші тобында: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 "Ауданның (облыстық маңызы бар қаланың) тұрғын үй-коммуналдық шаруашылық және тұрғын үй инспекциясы бөлімі" бюджеттік бағдарламалар әкімшісі бойынша: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030 "Елді мекендерді абаттандыру және көгалдандыру" бюджеттік бағдарламасы бойынша: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032 бюджеттік кіші бағдарламамен толықтырылсын: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Қазақстан Республикасының Ұлттық қорынан берілетін нысаналы трансферт есебінен";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813 "Ауданның (облыстық маңызы бар қаланың) инфрақұрылым және коммуникациялар бөлімі" бюджеттік бағдарламалар әкімшісі бойынша: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030 "Елді мекендердің санитариясын қамтамасыз ету" бюджеттік бағдарламасы бойынша: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032 және 034 бюджеттік кіші бағдарламаларымен толықтырылсын: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Қазақстан Республикасының Ұлттық қорынан берілетін нысаналы трансферт есебінен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Облыстық бюджеттің ішкі көздерінің қаражатынан берілетін кредиттер есебінен";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035 "Елді мекендерді абаттандыру және көгалдандыру" бюджеттік бағдарламасы бойынша: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032 бюджеттік кіші бағдарламамен толықтырылсын: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Қазақстан Республикасының Ұлттық қорынан берілетін нысаналы трансферт есебінен";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"Көлік және коммуникация" функционалдық тобында: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"Көлік және коммуникациялар саласындағы өзге де қызметтер" функционалдық кіші тобында: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 "Ауданның (облыстық маңызы бар қаланың) жолаушылар көлігі және автомобиль жолдары бөлімі" бюджеттік бағдарламалар әкімшісі бойынша: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 "Қазақстан Республикасы Үкіметінің шұғыл шығындарға арналған резерві есебінен іс-шаралар өткізуге арналған мемлекеттік басқарудың басқа деңгейлеріне берілетін трансферттер" бюджеттік бағдарламасының атауы мынадай редакцияда жазылсын: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Қазақстан Республикасы Үкіметінің шұғыл шығындарға арналған резервінің есебінен іс-шаралар өткізуге арналған мемлекеттік басқарудың басқа деңгейлеріне берілетін ағымдағы нысаналы трансферттер".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Бюджет заңнамасы департаменті Қазақстан Республикасы заңнамада белгіленген тәртіппен: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кейін он күнтізбелік күн өткен соң қолданысқа енгізіледі.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