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530a5" w14:textId="7b53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22 ақпандағы № 10 қаулысы. Қазақстан Республикасының Әділет министрлігінде 2021 жылғы 3 наурызда № 22293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15863 болып тіркелген, 2017 жылғы 20 қазанда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салымшылардың (алушылардың) зейнетақы жинақтарының көлемі және жеке зейнетақы шоттарының саны туралы есептің нысаны;";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Республикасының облыстары бойынша салымшылардың (алушылардың) зейнетақы жинақтарының көлемі (салымшының (алушының) тұрғылықты жері бойынша) және жеке зейнетақы шоттарының саны туралы есептің нысаны;";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2" w:id="4"/>
    <w:p>
      <w:pPr>
        <w:spacing w:after="0"/>
        <w:ind w:left="0"/>
        <w:jc w:val="both"/>
      </w:pPr>
      <w:r>
        <w:rPr>
          <w:rFonts w:ascii="Times New Roman"/>
          <w:b w:val="false"/>
          <w:i w:val="false"/>
          <w:color w:val="000000"/>
          <w:sz w:val="28"/>
        </w:rPr>
        <w:t>
      "4) салымшылардың (алушылардың) зейнетақы жинақтарының көлемі және жеке зейнетақы шоттарының саны туралы есеп;";</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15" w:id="5"/>
    <w:p>
      <w:pPr>
        <w:spacing w:after="0"/>
        <w:ind w:left="0"/>
        <w:jc w:val="both"/>
      </w:pPr>
      <w:r>
        <w:rPr>
          <w:rFonts w:ascii="Times New Roman"/>
          <w:b w:val="false"/>
          <w:i w:val="false"/>
          <w:color w:val="000000"/>
          <w:sz w:val="28"/>
        </w:rPr>
        <w:t>
      "8) Қазақстан Республикасының облыстары бойынша салымшылардың/алушылардың зейнетақы жинақтарының көлемі (салымшының (алушының) тұрғылықты жері бойынша) және жеке зейнетақы шоттарының саны туралы есеп;";</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 xml:space="preserve">: </w:t>
      </w:r>
    </w:p>
    <w:bookmarkStart w:name="z20" w:id="6"/>
    <w:p>
      <w:pPr>
        <w:spacing w:after="0"/>
        <w:ind w:left="0"/>
        <w:jc w:val="both"/>
      </w:pPr>
      <w:r>
        <w:rPr>
          <w:rFonts w:ascii="Times New Roman"/>
          <w:b w:val="false"/>
          <w:i w:val="false"/>
          <w:color w:val="000000"/>
          <w:sz w:val="28"/>
        </w:rPr>
        <w:t xml:space="preserve">
      әкімшілік деректер нысанын толтыру бойынша </w:t>
      </w:r>
      <w:r>
        <w:rPr>
          <w:rFonts w:ascii="Times New Roman"/>
          <w:b w:val="false"/>
          <w:i w:val="false"/>
          <w:color w:val="000000"/>
          <w:sz w:val="28"/>
        </w:rPr>
        <w:t>түсіндірмеде</w:t>
      </w:r>
      <w:r>
        <w:rPr>
          <w:rFonts w:ascii="Times New Roman"/>
          <w:b w:val="false"/>
          <w:i w:val="false"/>
          <w:color w:val="000000"/>
          <w:sz w:val="28"/>
        </w:rPr>
        <w:t xml:space="preserve">: </w:t>
      </w:r>
    </w:p>
    <w:bookmarkEnd w:id="6"/>
    <w:bookmarkStart w:name="z21" w:id="7"/>
    <w:p>
      <w:pPr>
        <w:spacing w:after="0"/>
        <w:ind w:left="0"/>
        <w:jc w:val="both"/>
      </w:pPr>
      <w:r>
        <w:rPr>
          <w:rFonts w:ascii="Times New Roman"/>
          <w:b w:val="false"/>
          <w:i w:val="false"/>
          <w:color w:val="000000"/>
          <w:sz w:val="28"/>
        </w:rPr>
        <w:t>
      6-тармақ мынадай редакцияда жазылсын:</w:t>
      </w:r>
    </w:p>
    <w:bookmarkEnd w:id="7"/>
    <w:bookmarkStart w:name="z22" w:id="8"/>
    <w:p>
      <w:pPr>
        <w:spacing w:after="0"/>
        <w:ind w:left="0"/>
        <w:jc w:val="both"/>
      </w:pPr>
      <w:r>
        <w:rPr>
          <w:rFonts w:ascii="Times New Roman"/>
          <w:b w:val="false"/>
          <w:i w:val="false"/>
          <w:color w:val="000000"/>
          <w:sz w:val="28"/>
        </w:rPr>
        <w:t>
      "6. Нысан шет мемлекеттің заңнамасына сәйкес инвестициялық портфельді басқару қызметін жүзеге асыратын, Қазақстан Республикасы Ұлттық Банкінің талаптарына сәйкес келетін шетел ұйымында инвестициялық басқарудағы немесе инвестициялық портфельді басқарушының сенімгерлік басқаруына берілген (бұдан әрі – зейнетақы активтерін басқарушы) активтер бойынша ұсынылады.";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15-қосымшада</w:t>
      </w:r>
      <w:r>
        <w:rPr>
          <w:rFonts w:ascii="Times New Roman"/>
          <w:b w:val="false"/>
          <w:i w:val="false"/>
          <w:color w:val="000000"/>
          <w:sz w:val="28"/>
        </w:rPr>
        <w:t xml:space="preserve">: </w:t>
      </w:r>
    </w:p>
    <w:bookmarkStart w:name="z27" w:id="9"/>
    <w:p>
      <w:pPr>
        <w:spacing w:after="0"/>
        <w:ind w:left="0"/>
        <w:jc w:val="both"/>
      </w:pPr>
      <w:r>
        <w:rPr>
          <w:rFonts w:ascii="Times New Roman"/>
          <w:b w:val="false"/>
          <w:i w:val="false"/>
          <w:color w:val="000000"/>
          <w:sz w:val="28"/>
        </w:rPr>
        <w:t xml:space="preserve">
      әкімшілік деректер нысанын толтыру бойынша </w:t>
      </w:r>
      <w:r>
        <w:rPr>
          <w:rFonts w:ascii="Times New Roman"/>
          <w:b w:val="false"/>
          <w:i w:val="false"/>
          <w:color w:val="000000"/>
          <w:sz w:val="28"/>
        </w:rPr>
        <w:t>түсіндірмеде</w:t>
      </w:r>
      <w:r>
        <w:rPr>
          <w:rFonts w:ascii="Times New Roman"/>
          <w:b w:val="false"/>
          <w:i w:val="false"/>
          <w:color w:val="000000"/>
          <w:sz w:val="28"/>
        </w:rPr>
        <w:t xml:space="preserve">: </w:t>
      </w:r>
    </w:p>
    <w:bookmarkEnd w:id="9"/>
    <w:bookmarkStart w:name="z28" w:id="10"/>
    <w:p>
      <w:pPr>
        <w:spacing w:after="0"/>
        <w:ind w:left="0"/>
        <w:jc w:val="both"/>
      </w:pPr>
      <w:r>
        <w:rPr>
          <w:rFonts w:ascii="Times New Roman"/>
          <w:b w:val="false"/>
          <w:i w:val="false"/>
          <w:color w:val="000000"/>
          <w:sz w:val="28"/>
        </w:rPr>
        <w:t>
      10-тармақ мынадай редакцияда жазылсын:</w:t>
      </w:r>
    </w:p>
    <w:bookmarkEnd w:id="10"/>
    <w:bookmarkStart w:name="z29" w:id="11"/>
    <w:p>
      <w:pPr>
        <w:spacing w:after="0"/>
        <w:ind w:left="0"/>
        <w:jc w:val="both"/>
      </w:pPr>
      <w:r>
        <w:rPr>
          <w:rFonts w:ascii="Times New Roman"/>
          <w:b w:val="false"/>
          <w:i w:val="false"/>
          <w:color w:val="000000"/>
          <w:sz w:val="28"/>
        </w:rPr>
        <w:t>
      "10. 9 және 11-бағандарда валюталар кодтары "Валюталар мен қорларды белгілеуге арналған кодтар" ҚР ҰЖ 07 ISO 4217-2019 Қазақстан Республикасының ұлттық жіктеуішіне сәйкес көрсетіледі.";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16-қосымшада</w:t>
      </w:r>
      <w:r>
        <w:rPr>
          <w:rFonts w:ascii="Times New Roman"/>
          <w:b w:val="false"/>
          <w:i w:val="false"/>
          <w:color w:val="000000"/>
          <w:sz w:val="28"/>
        </w:rPr>
        <w:t xml:space="preserve">: </w:t>
      </w:r>
    </w:p>
    <w:bookmarkStart w:name="z31" w:id="12"/>
    <w:p>
      <w:pPr>
        <w:spacing w:after="0"/>
        <w:ind w:left="0"/>
        <w:jc w:val="both"/>
      </w:pPr>
      <w:r>
        <w:rPr>
          <w:rFonts w:ascii="Times New Roman"/>
          <w:b w:val="false"/>
          <w:i w:val="false"/>
          <w:color w:val="000000"/>
          <w:sz w:val="28"/>
        </w:rPr>
        <w:t xml:space="preserve">
      әкімшілік деректер нысанын толтыру бойынша </w:t>
      </w:r>
      <w:r>
        <w:rPr>
          <w:rFonts w:ascii="Times New Roman"/>
          <w:b w:val="false"/>
          <w:i w:val="false"/>
          <w:color w:val="000000"/>
          <w:sz w:val="28"/>
        </w:rPr>
        <w:t>түсіндірмеде</w:t>
      </w:r>
      <w:r>
        <w:rPr>
          <w:rFonts w:ascii="Times New Roman"/>
          <w:b w:val="false"/>
          <w:i w:val="false"/>
          <w:color w:val="000000"/>
          <w:sz w:val="28"/>
        </w:rPr>
        <w:t xml:space="preserve">: </w:t>
      </w:r>
    </w:p>
    <w:bookmarkEnd w:id="12"/>
    <w:bookmarkStart w:name="z32" w:id="13"/>
    <w:p>
      <w:pPr>
        <w:spacing w:after="0"/>
        <w:ind w:left="0"/>
        <w:jc w:val="both"/>
      </w:pPr>
      <w:r>
        <w:rPr>
          <w:rFonts w:ascii="Times New Roman"/>
          <w:b w:val="false"/>
          <w:i w:val="false"/>
          <w:color w:val="000000"/>
          <w:sz w:val="28"/>
        </w:rPr>
        <w:t>
      7-тармақ мынадай редакцияда жазылсын:</w:t>
      </w:r>
    </w:p>
    <w:bookmarkEnd w:id="13"/>
    <w:bookmarkStart w:name="z33" w:id="14"/>
    <w:p>
      <w:pPr>
        <w:spacing w:after="0"/>
        <w:ind w:left="0"/>
        <w:jc w:val="both"/>
      </w:pPr>
      <w:r>
        <w:rPr>
          <w:rFonts w:ascii="Times New Roman"/>
          <w:b w:val="false"/>
          <w:i w:val="false"/>
          <w:color w:val="000000"/>
          <w:sz w:val="28"/>
        </w:rPr>
        <w:t>
      "7. 7-бағанда валюталар кодтары "Валюталар мен қорларды белгілеуге арналған кодтар" ҚР ҰЖ 07 ISO 4217-2019 Қазақстан Республикасының ұлттық жіктеуішіне сәйкес көрсетіледі.";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17-қосымшада</w:t>
      </w:r>
      <w:r>
        <w:rPr>
          <w:rFonts w:ascii="Times New Roman"/>
          <w:b w:val="false"/>
          <w:i w:val="false"/>
          <w:color w:val="000000"/>
          <w:sz w:val="28"/>
        </w:rPr>
        <w:t xml:space="preserve">: </w:t>
      </w:r>
    </w:p>
    <w:bookmarkStart w:name="z35" w:id="15"/>
    <w:p>
      <w:pPr>
        <w:spacing w:after="0"/>
        <w:ind w:left="0"/>
        <w:jc w:val="both"/>
      </w:pPr>
      <w:r>
        <w:rPr>
          <w:rFonts w:ascii="Times New Roman"/>
          <w:b w:val="false"/>
          <w:i w:val="false"/>
          <w:color w:val="000000"/>
          <w:sz w:val="28"/>
        </w:rPr>
        <w:t xml:space="preserve">
      әкімшілік деректер нысанын толтыру бойынша </w:t>
      </w:r>
      <w:r>
        <w:rPr>
          <w:rFonts w:ascii="Times New Roman"/>
          <w:b w:val="false"/>
          <w:i w:val="false"/>
          <w:color w:val="000000"/>
          <w:sz w:val="28"/>
        </w:rPr>
        <w:t>түсіндірмеде</w:t>
      </w:r>
      <w:r>
        <w:rPr>
          <w:rFonts w:ascii="Times New Roman"/>
          <w:b w:val="false"/>
          <w:i w:val="false"/>
          <w:color w:val="000000"/>
          <w:sz w:val="28"/>
        </w:rPr>
        <w:t xml:space="preserve">: </w:t>
      </w:r>
    </w:p>
    <w:bookmarkEnd w:id="15"/>
    <w:bookmarkStart w:name="z36" w:id="16"/>
    <w:p>
      <w:pPr>
        <w:spacing w:after="0"/>
        <w:ind w:left="0"/>
        <w:jc w:val="both"/>
      </w:pPr>
      <w:r>
        <w:rPr>
          <w:rFonts w:ascii="Times New Roman"/>
          <w:b w:val="false"/>
          <w:i w:val="false"/>
          <w:color w:val="000000"/>
          <w:sz w:val="28"/>
        </w:rPr>
        <w:t>
      6-тармақ мынадай редакцияда жазылсын:</w:t>
      </w:r>
    </w:p>
    <w:bookmarkEnd w:id="16"/>
    <w:bookmarkStart w:name="z37" w:id="17"/>
    <w:p>
      <w:pPr>
        <w:spacing w:after="0"/>
        <w:ind w:left="0"/>
        <w:jc w:val="both"/>
      </w:pPr>
      <w:r>
        <w:rPr>
          <w:rFonts w:ascii="Times New Roman"/>
          <w:b w:val="false"/>
          <w:i w:val="false"/>
          <w:color w:val="000000"/>
          <w:sz w:val="28"/>
        </w:rPr>
        <w:t>
      "6. 5-бағанда валюталар кодтары "Валюталар мен қорларды белгілеуге арналған кодтар" ҚР ҰЖ 07 ISO 4217-2019 Қазақстан Республикасының ұлттық жіктеуішіне сәйкес көрсетіледі.";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19-қосымшада</w:t>
      </w:r>
      <w:r>
        <w:rPr>
          <w:rFonts w:ascii="Times New Roman"/>
          <w:b w:val="false"/>
          <w:i w:val="false"/>
          <w:color w:val="000000"/>
          <w:sz w:val="28"/>
        </w:rPr>
        <w:t xml:space="preserve">: </w:t>
      </w:r>
    </w:p>
    <w:bookmarkStart w:name="z39" w:id="18"/>
    <w:p>
      <w:pPr>
        <w:spacing w:after="0"/>
        <w:ind w:left="0"/>
        <w:jc w:val="both"/>
      </w:pPr>
      <w:r>
        <w:rPr>
          <w:rFonts w:ascii="Times New Roman"/>
          <w:b w:val="false"/>
          <w:i w:val="false"/>
          <w:color w:val="000000"/>
          <w:sz w:val="28"/>
        </w:rPr>
        <w:t xml:space="preserve">
      әкімшілік деректер нысанын толтыру бойынша </w:t>
      </w:r>
      <w:r>
        <w:rPr>
          <w:rFonts w:ascii="Times New Roman"/>
          <w:b w:val="false"/>
          <w:i w:val="false"/>
          <w:color w:val="000000"/>
          <w:sz w:val="28"/>
        </w:rPr>
        <w:t>түсіндірмеде</w:t>
      </w:r>
      <w:r>
        <w:rPr>
          <w:rFonts w:ascii="Times New Roman"/>
          <w:b w:val="false"/>
          <w:i w:val="false"/>
          <w:color w:val="000000"/>
          <w:sz w:val="28"/>
        </w:rPr>
        <w:t xml:space="preserve">: </w:t>
      </w:r>
    </w:p>
    <w:bookmarkEnd w:id="18"/>
    <w:bookmarkStart w:name="z40" w:id="19"/>
    <w:p>
      <w:pPr>
        <w:spacing w:after="0"/>
        <w:ind w:left="0"/>
        <w:jc w:val="both"/>
      </w:pPr>
      <w:r>
        <w:rPr>
          <w:rFonts w:ascii="Times New Roman"/>
          <w:b w:val="false"/>
          <w:i w:val="false"/>
          <w:color w:val="000000"/>
          <w:sz w:val="28"/>
        </w:rPr>
        <w:t>
      5-тармақтың 5) тармақшасы мынадай редакцияда жазылсын:</w:t>
      </w:r>
    </w:p>
    <w:bookmarkEnd w:id="19"/>
    <w:bookmarkStart w:name="z41" w:id="20"/>
    <w:p>
      <w:pPr>
        <w:spacing w:after="0"/>
        <w:ind w:left="0"/>
        <w:jc w:val="both"/>
      </w:pPr>
      <w:r>
        <w:rPr>
          <w:rFonts w:ascii="Times New Roman"/>
          <w:b w:val="false"/>
          <w:i w:val="false"/>
          <w:color w:val="000000"/>
          <w:sz w:val="28"/>
        </w:rPr>
        <w:t>
      "5) 11 және 14-бағандарда валюталар кодтары "Валюталар мен қорларды белгілеуге арналған кодтар" ҚР ҰЖ 07 ISO 4217-2019 Қазақстан Республикасының ұлттық жіктеуішіне сәйкес көрсетіледі;";</w:t>
      </w:r>
    </w:p>
    <w:bookmarkEnd w:id="20"/>
    <w:bookmarkStart w:name="z42" w:id="21"/>
    <w:p>
      <w:pPr>
        <w:spacing w:after="0"/>
        <w:ind w:left="0"/>
        <w:jc w:val="both"/>
      </w:pPr>
      <w:r>
        <w:rPr>
          <w:rFonts w:ascii="Times New Roman"/>
          <w:b w:val="false"/>
          <w:i w:val="false"/>
          <w:color w:val="000000"/>
          <w:sz w:val="28"/>
        </w:rPr>
        <w:t>
      7-тармақтың 4) тармақшасы мынадай редакцияда жазылсын:</w:t>
      </w:r>
    </w:p>
    <w:bookmarkEnd w:id="21"/>
    <w:bookmarkStart w:name="z43" w:id="22"/>
    <w:p>
      <w:pPr>
        <w:spacing w:after="0"/>
        <w:ind w:left="0"/>
        <w:jc w:val="both"/>
      </w:pPr>
      <w:r>
        <w:rPr>
          <w:rFonts w:ascii="Times New Roman"/>
          <w:b w:val="false"/>
          <w:i w:val="false"/>
          <w:color w:val="000000"/>
          <w:sz w:val="28"/>
        </w:rPr>
        <w:t>
      "4) 8-бағанда валюталар кодтары "Валюталар мен қорларды белгілеуге арналған кодтар" ҚР ҰЖ 07 ISO 4217-2019 Қазақстан Республикасының ұлттық жіктеуішіне сәйкес көрсетіледі;";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8" w:id="23"/>
    <w:p>
      <w:pPr>
        <w:spacing w:after="0"/>
        <w:ind w:left="0"/>
        <w:jc w:val="both"/>
      </w:pPr>
      <w:r>
        <w:rPr>
          <w:rFonts w:ascii="Times New Roman"/>
          <w:b w:val="false"/>
          <w:i w:val="false"/>
          <w:color w:val="000000"/>
          <w:sz w:val="28"/>
        </w:rPr>
        <w:t>
      "3. Қордың бірінші басшысының, Қордың бас бухгалтерінің немесе Қордың есебіне қол қоюға уәкілетті басқа тұлғалардың электрондық цифрлық қолтаңбасы арқылы куәландырылған электрондық форматтағы есептілік Қордың ақпараттық жүйесінде сақталады.";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 </w:t>
      </w:r>
    </w:p>
    <w:bookmarkStart w:name="z50" w:id="24"/>
    <w:p>
      <w:pPr>
        <w:spacing w:after="0"/>
        <w:ind w:left="0"/>
        <w:jc w:val="both"/>
      </w:pPr>
      <w:r>
        <w:rPr>
          <w:rFonts w:ascii="Times New Roman"/>
          <w:b w:val="false"/>
          <w:i w:val="false"/>
          <w:color w:val="000000"/>
          <w:sz w:val="28"/>
        </w:rPr>
        <w:t>
      2. Қаржы нарығы статистикасы департаменті (А.М. Боранбаева) Қазақстан Республикасының заңнамасында белгіленген тәртіппен:</w:t>
      </w:r>
    </w:p>
    <w:bookmarkEnd w:id="24"/>
    <w:bookmarkStart w:name="z51" w:id="25"/>
    <w:p>
      <w:pPr>
        <w:spacing w:after="0"/>
        <w:ind w:left="0"/>
        <w:jc w:val="both"/>
      </w:pPr>
      <w:r>
        <w:rPr>
          <w:rFonts w:ascii="Times New Roman"/>
          <w:b w:val="false"/>
          <w:i w:val="false"/>
          <w:color w:val="000000"/>
          <w:sz w:val="28"/>
        </w:rPr>
        <w:t>
      1) Заң департаментімен (А.С. Қасенов) бірлесіп осы қаулыны Қазақстан Республикасының Әділет министрлігінде мемлекеттік тіркеуді;</w:t>
      </w:r>
    </w:p>
    <w:bookmarkEnd w:id="25"/>
    <w:bookmarkStart w:name="z52" w:id="26"/>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26"/>
    <w:bookmarkStart w:name="z53" w:id="27"/>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7-тармағында көзделген іс-шаралардың орындалуы туралы мәліметтерді ұсынуды қамтамасыз етсін.</w:t>
      </w:r>
    </w:p>
    <w:bookmarkEnd w:id="27"/>
    <w:bookmarkStart w:name="z54" w:id="28"/>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(Ә.Р. Адамбаева)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28"/>
    <w:bookmarkStart w:name="z55" w:id="29"/>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А.М. Баймағамбетовке жүктелсін.</w:t>
      </w:r>
    </w:p>
    <w:bookmarkEnd w:id="29"/>
    <w:bookmarkStart w:name="z56" w:id="30"/>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нарығын реттеу </w:t>
      </w:r>
    </w:p>
    <w:p>
      <w:pPr>
        <w:spacing w:after="0"/>
        <w:ind w:left="0"/>
        <w:jc w:val="both"/>
      </w:pPr>
      <w:r>
        <w:rPr>
          <w:rFonts w:ascii="Times New Roman"/>
          <w:b w:val="false"/>
          <w:i w:val="false"/>
          <w:color w:val="000000"/>
          <w:sz w:val="28"/>
        </w:rPr>
        <w:t>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w:t>
      </w:r>
    </w:p>
    <w:p>
      <w:pPr>
        <w:spacing w:after="0"/>
        <w:ind w:left="0"/>
        <w:jc w:val="both"/>
      </w:pPr>
      <w:r>
        <w:rPr>
          <w:rFonts w:ascii="Times New Roman"/>
          <w:b w:val="false"/>
          <w:i w:val="false"/>
          <w:color w:val="000000"/>
          <w:sz w:val="28"/>
        </w:rPr>
        <w:t xml:space="preserve">
      Ұлттық статистика бюросы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22 ақпандағы</w:t>
            </w:r>
            <w:r>
              <w:br/>
            </w:r>
            <w:r>
              <w:rPr>
                <w:rFonts w:ascii="Times New Roman"/>
                <w:b w:val="false"/>
                <w:i w:val="false"/>
                <w:color w:val="000000"/>
                <w:sz w:val="20"/>
              </w:rPr>
              <w:t>№ 10 Қаулыға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2017 жылғы 28 тамыздағы</w:t>
            </w:r>
            <w:r>
              <w:br/>
            </w:r>
            <w:r>
              <w:rPr>
                <w:rFonts w:ascii="Times New Roman"/>
                <w:b w:val="false"/>
                <w:i w:val="false"/>
                <w:color w:val="000000"/>
                <w:sz w:val="20"/>
              </w:rPr>
              <w:t xml:space="preserve">№ 167 қаулысына </w:t>
            </w:r>
            <w:r>
              <w:br/>
            </w:r>
            <w:r>
              <w:rPr>
                <w:rFonts w:ascii="Times New Roman"/>
                <w:b w:val="false"/>
                <w:i w:val="false"/>
                <w:color w:val="000000"/>
                <w:sz w:val="20"/>
              </w:rPr>
              <w:t xml:space="preserve">2-қосымша </w:t>
            </w:r>
          </w:p>
        </w:tc>
      </w:tr>
    </w:tbl>
    <w:bookmarkStart w:name="z59" w:id="31"/>
    <w:p>
      <w:pPr>
        <w:spacing w:after="0"/>
        <w:ind w:left="0"/>
        <w:jc w:val="left"/>
      </w:pPr>
      <w:r>
        <w:rPr>
          <w:rFonts w:ascii="Times New Roman"/>
          <w:b/>
          <w:i w:val="false"/>
          <w:color w:val="000000"/>
        </w:rPr>
        <w:t xml:space="preserve"> Әкімшілік деректерді жинауға арналған нысан</w:t>
      </w:r>
    </w:p>
    <w:bookmarkEnd w:id="31"/>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Зейнетақы активтерінің құны туралы есеп</w:t>
      </w:r>
    </w:p>
    <w:p>
      <w:pPr>
        <w:spacing w:after="0"/>
        <w:ind w:left="0"/>
        <w:jc w:val="both"/>
      </w:pPr>
      <w:r>
        <w:rPr>
          <w:rFonts w:ascii="Times New Roman"/>
          <w:b w:val="false"/>
          <w:i w:val="false"/>
          <w:color w:val="000000"/>
          <w:sz w:val="28"/>
        </w:rPr>
        <w:t>
      Әкімшілік деректер нысанының индексі: 1- ENPF_PA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xml:space="preserve">
      Ұсыну мерзімі: ай сайын, есепті айдан кейінгі айдың жетінші жұмыс күнінен кешіктірмей (сыртқы басқаруға берілген зейнетақы активтері болған жағдайда, есепті айдан кейінгі айдың жиырмасынан кешіктірмей)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 есебінен қалыптастырылған зейнетақы активтері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8579"/>
        <w:gridCol w:w="709"/>
        <w:gridCol w:w="708"/>
        <w:gridCol w:w="711"/>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шоттардағы күн басындағы қалдық, оның ішінде: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шоттарға келіп түскен күн соңындағы ақша, оның ішінде: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шоттардан шығарылған күн соңындағы ақша, оның ішінде: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шоттардағы күн соңындағы қалдық ((1)+(2)-(3)), оның ішінде: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 сыртқы басқарудағы активтер сомасы, оның ішінде: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активтердің күн басындағы құны, оның ішінде: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активтердің күн соңындағы құны, оның ішінде: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инвестицияларының күн басындағы барлық құны, оның ішінде: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келіп түскен қаржы құралдары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шығарылған қаржы құралдары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қаржы инвестицияларының барлық құны ((8)+(9)-(10)+(12)-(12.4.1)-(12.7)), оның ішінде: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есептелген инвестициялық кіріс (шығыс), оның ішінде: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бойынша сыйақы алуға байланысты кірістер (шығыстар)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 құнының өзгеруінен түскен кірістер (шығыстар)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 құнының өзгеруінен түскен кірістер (шығыстар):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кірістер (шығыстар), оның ішінде: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шоттағы ақшаны және басқа да активтерді қайта бағалаудан түскен кірістер (шығыстар)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инвестицияларын қайта бағалаудан түскен кірістер (шығыстар)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құнсыздануынан ықтимал шығындарды өтеуге арналған резервтерді (провизияларды) қалпына келтіруге (қалыптастыруға) байланысты кірістер (шығыстар)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бойынша басқа кірістер (шығыстар)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құралдарына жатпайтын басқа кірістер (шығыстар)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активтерінің ағымдағы құнының жиынтығы ((4)+(5)+(7)+(11))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активтерінен комиссиялық сыйақы, оның ішінде: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 комиссиялық сыйақылар бойынша берешектің қалдығы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инвестициялық кірістен комиссиялық сыйақы, оның ішінде: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комиссиялық сыйақы бойынша берешектің қалдығы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активтеріне жататын, есептелген зейнетақы міндеттемелері, оның ішінде: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(дұрыс есепке алынбаған) сомалар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аударымдар және біржолғы алулар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активтеріне жататын, орындалған зейнетақы міндеттемелері: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шоттан қате (дұрыс есепке алынбаған) сомалар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мен аударымдар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залал)</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міндеттемелерінің қалдығы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басындағы Резервтік қорлар шоттарындағы сомалар қалдығы (2023 жылғы 1 қаңтардан бастап толтырылады)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Резервтік қорлар шоттарындағы сомалар қалдығы (2023 жылғы 1 қаңтардан бастап толтырылады)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зейнетақы активтері бойынша міндеттемелердің жиынтығы ((15)+(17)+(20)+(21)+(23)):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соңындағы "таза" зейнетақы активтері құнының жиынтығы ((13)-(24))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________________________ Мекенжайы 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xml:space="preserve">
      Орындаушы ____________________________________ 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 _________________________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 _________________________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 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Зейнетақы активтерінің құны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61" w:id="32"/>
    <w:p>
      <w:pPr>
        <w:spacing w:after="0"/>
        <w:ind w:left="0"/>
        <w:jc w:val="left"/>
      </w:pPr>
      <w:r>
        <w:rPr>
          <w:rFonts w:ascii="Times New Roman"/>
          <w:b/>
          <w:i w:val="false"/>
          <w:color w:val="000000"/>
        </w:rPr>
        <w:t xml:space="preserve"> Әкімшілік деректер нысанын толтыру бойынша түсіндірме Зейнетақы активтерінің құны туралы есеп (индексі – 1- ENPF_PA, кезеңділігі - ай сайын)</w:t>
      </w:r>
    </w:p>
    <w:bookmarkEnd w:id="32"/>
    <w:bookmarkStart w:name="z62" w:id="33"/>
    <w:p>
      <w:pPr>
        <w:spacing w:after="0"/>
        <w:ind w:left="0"/>
        <w:jc w:val="left"/>
      </w:pPr>
      <w:r>
        <w:rPr>
          <w:rFonts w:ascii="Times New Roman"/>
          <w:b/>
          <w:i w:val="false"/>
          <w:color w:val="000000"/>
        </w:rPr>
        <w:t xml:space="preserve"> 1-тарау. Жалпы ережелер</w:t>
      </w:r>
    </w:p>
    <w:bookmarkEnd w:id="33"/>
    <w:bookmarkStart w:name="z63" w:id="34"/>
    <w:p>
      <w:pPr>
        <w:spacing w:after="0"/>
        <w:ind w:left="0"/>
        <w:jc w:val="both"/>
      </w:pPr>
      <w:r>
        <w:rPr>
          <w:rFonts w:ascii="Times New Roman"/>
          <w:b w:val="false"/>
          <w:i w:val="false"/>
          <w:color w:val="000000"/>
          <w:sz w:val="28"/>
        </w:rPr>
        <w:t>
      1. Осы түсіндірме (бұдан әрі – Түсіндірме) "Зейнетақы активтерінің құны туралы есеп" әкімшілік деректер нысанын (бұдан әрі – Нысан) толтыру бойынша бірыңғай талаптарды айқындайды.</w:t>
      </w:r>
    </w:p>
    <w:bookmarkEnd w:id="34"/>
    <w:bookmarkStart w:name="z64" w:id="35"/>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8-бабының </w:t>
      </w:r>
      <w:r>
        <w:rPr>
          <w:rFonts w:ascii="Times New Roman"/>
          <w:b w:val="false"/>
          <w:i w:val="false"/>
          <w:color w:val="000000"/>
          <w:sz w:val="28"/>
        </w:rPr>
        <w:t>18-1) тармақшасына</w:t>
      </w: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Заңы 51-бабының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35"/>
    <w:bookmarkStart w:name="z65" w:id="36"/>
    <w:p>
      <w:pPr>
        <w:spacing w:after="0"/>
        <w:ind w:left="0"/>
        <w:jc w:val="both"/>
      </w:pPr>
      <w:r>
        <w:rPr>
          <w:rFonts w:ascii="Times New Roman"/>
          <w:b w:val="false"/>
          <w:i w:val="false"/>
          <w:color w:val="000000"/>
          <w:sz w:val="28"/>
        </w:rPr>
        <w:t>
      3. Нысанды бірыңғай жинақтаушы зейнетақы қоры ай сайын толтырады. Нысандағы деректер теңгемен көрсетіледі.</w:t>
      </w:r>
    </w:p>
    <w:bookmarkEnd w:id="36"/>
    <w:bookmarkStart w:name="z66" w:id="37"/>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қол қояды.</w:t>
      </w:r>
    </w:p>
    <w:bookmarkEnd w:id="37"/>
    <w:bookmarkStart w:name="z67" w:id="38"/>
    <w:p>
      <w:pPr>
        <w:spacing w:after="0"/>
        <w:ind w:left="0"/>
        <w:jc w:val="left"/>
      </w:pPr>
      <w:r>
        <w:rPr>
          <w:rFonts w:ascii="Times New Roman"/>
          <w:b/>
          <w:i w:val="false"/>
          <w:color w:val="000000"/>
        </w:rPr>
        <w:t xml:space="preserve"> 2-тарау. Нысанды толтыру бойынша түсіндірме</w:t>
      </w:r>
    </w:p>
    <w:bookmarkEnd w:id="38"/>
    <w:bookmarkStart w:name="z68" w:id="39"/>
    <w:p>
      <w:pPr>
        <w:spacing w:after="0"/>
        <w:ind w:left="0"/>
        <w:jc w:val="both"/>
      </w:pPr>
      <w:r>
        <w:rPr>
          <w:rFonts w:ascii="Times New Roman"/>
          <w:b w:val="false"/>
          <w:i w:val="false"/>
          <w:color w:val="000000"/>
          <w:sz w:val="28"/>
        </w:rPr>
        <w:t>
      5. 2023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p>
    <w:bookmarkEnd w:id="39"/>
    <w:p>
      <w:pPr>
        <w:spacing w:after="0"/>
        <w:ind w:left="0"/>
        <w:jc w:val="both"/>
      </w:pPr>
      <w:r>
        <w:rPr>
          <w:rFonts w:ascii="Times New Roman"/>
          <w:b w:val="false"/>
          <w:i w:val="false"/>
          <w:color w:val="000000"/>
          <w:sz w:val="28"/>
        </w:rPr>
        <w:t>
      "есебінен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bookmarkStart w:name="z69" w:id="40"/>
    <w:p>
      <w:pPr>
        <w:spacing w:after="0"/>
        <w:ind w:left="0"/>
        <w:jc w:val="both"/>
      </w:pPr>
      <w:r>
        <w:rPr>
          <w:rFonts w:ascii="Times New Roman"/>
          <w:b w:val="false"/>
          <w:i w:val="false"/>
          <w:color w:val="000000"/>
          <w:sz w:val="28"/>
        </w:rPr>
        <w:t>
      6. Нысан есепті айдың әр күніне толтырылады. "Күн, ай, жыл" көрсеткіштері бойынша ақпарат "күн. ай. жыл" форматында толтырылады.</w:t>
      </w:r>
    </w:p>
    <w:bookmarkEnd w:id="40"/>
    <w:bookmarkStart w:name="z70" w:id="41"/>
    <w:p>
      <w:pPr>
        <w:spacing w:after="0"/>
        <w:ind w:left="0"/>
        <w:jc w:val="both"/>
      </w:pPr>
      <w:r>
        <w:rPr>
          <w:rFonts w:ascii="Times New Roman"/>
          <w:b w:val="false"/>
          <w:i w:val="false"/>
          <w:color w:val="000000"/>
          <w:sz w:val="28"/>
        </w:rPr>
        <w:t>
      7. 1.2, 2.2, 3.2, 4.2, 5.2, 6.2 және 7.2-жолдарда теңгеге балама сомалар көрсетіледі.</w:t>
      </w:r>
    </w:p>
    <w:bookmarkEnd w:id="41"/>
    <w:bookmarkStart w:name="z71" w:id="42"/>
    <w:p>
      <w:pPr>
        <w:spacing w:after="0"/>
        <w:ind w:left="0"/>
        <w:jc w:val="both"/>
      </w:pPr>
      <w:r>
        <w:rPr>
          <w:rFonts w:ascii="Times New Roman"/>
          <w:b w:val="false"/>
          <w:i w:val="false"/>
          <w:color w:val="000000"/>
          <w:sz w:val="28"/>
        </w:rPr>
        <w:t>
      8. 5-жол бойынша мәліметтер сыртқы басқарудағы активтер туралы есептің деректеріне сәйкес көрсетіледі.</w:t>
      </w:r>
    </w:p>
    <w:bookmarkEnd w:id="42"/>
    <w:bookmarkStart w:name="z72" w:id="43"/>
    <w:p>
      <w:pPr>
        <w:spacing w:after="0"/>
        <w:ind w:left="0"/>
        <w:jc w:val="both"/>
      </w:pPr>
      <w:r>
        <w:rPr>
          <w:rFonts w:ascii="Times New Roman"/>
          <w:b w:val="false"/>
          <w:i w:val="false"/>
          <w:color w:val="000000"/>
          <w:sz w:val="28"/>
        </w:rPr>
        <w:t>
      9. 7.1. және 7.2-жолдарда көрсетілген есепті кезең соңындағы активтер Нысанға ескертуде көрсетіледі.</w:t>
      </w:r>
    </w:p>
    <w:bookmarkEnd w:id="43"/>
    <w:bookmarkStart w:name="z73" w:id="44"/>
    <w:p>
      <w:pPr>
        <w:spacing w:after="0"/>
        <w:ind w:left="0"/>
        <w:jc w:val="both"/>
      </w:pPr>
      <w:r>
        <w:rPr>
          <w:rFonts w:ascii="Times New Roman"/>
          <w:b w:val="false"/>
          <w:i w:val="false"/>
          <w:color w:val="000000"/>
          <w:sz w:val="28"/>
        </w:rPr>
        <w:t>
      10. 9-жолды толтырған кезде нақты шығындар бойынша бағаланатын қаржы құралдары бойынша мәліметтер көрсетіледі. Мәміле жасаған кезде болған шығындар (тікелей қаржы құралдарын сатып алуға байланысты), оның ішінде агенттерге, консультанттарға, брокерлерге (дилерлерге) төленген сыйақылар мен комиссиялық сыйақылар, қор биржаларының алымдары, сондай-ақ аударымдар бойынша банктік шығыстар осы қаржы құралдарының құнына қосылады. Сонымен қатар қаржы құралдарының құнына сатып алу сәтіне дейінгі кезеңге есептелген сыйақы (ол болған кезде) қосылады.</w:t>
      </w:r>
    </w:p>
    <w:bookmarkEnd w:id="44"/>
    <w:bookmarkStart w:name="z74" w:id="45"/>
    <w:p>
      <w:pPr>
        <w:spacing w:after="0"/>
        <w:ind w:left="0"/>
        <w:jc w:val="both"/>
      </w:pPr>
      <w:r>
        <w:rPr>
          <w:rFonts w:ascii="Times New Roman"/>
          <w:b w:val="false"/>
          <w:i w:val="false"/>
          <w:color w:val="000000"/>
          <w:sz w:val="28"/>
        </w:rPr>
        <w:t>
      11. 10-жолды толтырған кезде сатылған немесе өтелген қаржы құралдары туралы мәліметтер нақты сату немесе өтеу құны бойынша көрсетіледі.</w:t>
      </w:r>
    </w:p>
    <w:bookmarkEnd w:id="45"/>
    <w:bookmarkStart w:name="z75" w:id="46"/>
    <w:p>
      <w:pPr>
        <w:spacing w:after="0"/>
        <w:ind w:left="0"/>
        <w:jc w:val="both"/>
      </w:pPr>
      <w:r>
        <w:rPr>
          <w:rFonts w:ascii="Times New Roman"/>
          <w:b w:val="false"/>
          <w:i w:val="false"/>
          <w:color w:val="000000"/>
          <w:sz w:val="28"/>
        </w:rPr>
        <w:t>
      12. 11-жол бойынша мәліметтер Зейнетақы активтерінің инвестициялық портфелінің құрылымы туралы есептің деректеріне сәйкес көрсетіледі.</w:t>
      </w:r>
    </w:p>
    <w:bookmarkEnd w:id="46"/>
    <w:bookmarkStart w:name="z76" w:id="47"/>
    <w:p>
      <w:pPr>
        <w:spacing w:after="0"/>
        <w:ind w:left="0"/>
        <w:jc w:val="both"/>
      </w:pPr>
      <w:r>
        <w:rPr>
          <w:rFonts w:ascii="Times New Roman"/>
          <w:b w:val="false"/>
          <w:i w:val="false"/>
          <w:color w:val="000000"/>
          <w:sz w:val="28"/>
        </w:rPr>
        <w:t>
      13. 12.5-жолды толтырған кезде резервтер (провизиялар) оны қалыптастыру (қалпына келтіру) күнінің соңында көрсетіледі.</w:t>
      </w:r>
    </w:p>
    <w:bookmarkEnd w:id="47"/>
    <w:bookmarkStart w:name="z77" w:id="48"/>
    <w:p>
      <w:pPr>
        <w:spacing w:after="0"/>
        <w:ind w:left="0"/>
        <w:jc w:val="both"/>
      </w:pPr>
      <w:r>
        <w:rPr>
          <w:rFonts w:ascii="Times New Roman"/>
          <w:b w:val="false"/>
          <w:i w:val="false"/>
          <w:color w:val="000000"/>
          <w:sz w:val="28"/>
        </w:rPr>
        <w:t>
      14. 12.6 және 12.7-жолдарды толтырған кезде есепті кезеңнің соңындағы зейнетақы активтерінің құнына енгізілген алынған кірістер мен келтірілген шығындар бойынша мәліметтер Нысанға ескертуде көрсетіледі.</w:t>
      </w:r>
    </w:p>
    <w:bookmarkEnd w:id="48"/>
    <w:bookmarkStart w:name="z78" w:id="49"/>
    <w:p>
      <w:pPr>
        <w:spacing w:after="0"/>
        <w:ind w:left="0"/>
        <w:jc w:val="both"/>
      </w:pPr>
      <w:r>
        <w:rPr>
          <w:rFonts w:ascii="Times New Roman"/>
          <w:b w:val="false"/>
          <w:i w:val="false"/>
          <w:color w:val="000000"/>
          <w:sz w:val="28"/>
        </w:rPr>
        <w:t>
      15. 13-жолда бухгалтерлік есепте көрсетілген құн көрсетіледі.</w:t>
      </w:r>
    </w:p>
    <w:bookmarkEnd w:id="49"/>
    <w:bookmarkStart w:name="z79" w:id="50"/>
    <w:p>
      <w:pPr>
        <w:spacing w:after="0"/>
        <w:ind w:left="0"/>
        <w:jc w:val="both"/>
      </w:pPr>
      <w:r>
        <w:rPr>
          <w:rFonts w:ascii="Times New Roman"/>
          <w:b w:val="false"/>
          <w:i w:val="false"/>
          <w:color w:val="000000"/>
          <w:sz w:val="28"/>
        </w:rPr>
        <w:t>
      16. 14 және 16-жолдарда комиссиялық сыйақы сомасы көрсетіледі.</w:t>
      </w:r>
    </w:p>
    <w:bookmarkEnd w:id="50"/>
    <w:bookmarkStart w:name="z80" w:id="51"/>
    <w:p>
      <w:pPr>
        <w:spacing w:after="0"/>
        <w:ind w:left="0"/>
        <w:jc w:val="both"/>
      </w:pPr>
      <w:r>
        <w:rPr>
          <w:rFonts w:ascii="Times New Roman"/>
          <w:b w:val="false"/>
          <w:i w:val="false"/>
          <w:color w:val="000000"/>
          <w:sz w:val="28"/>
        </w:rPr>
        <w:t>
      17. 15 және 17-жолдарды толтырған кезде есепті кезең соңындағы деректерді ескере отырып, комиссиялық сыйақы бойынша берешектің қалдығы өсу қорытындысымен көрсетіледі.</w:t>
      </w:r>
    </w:p>
    <w:bookmarkEnd w:id="51"/>
    <w:bookmarkStart w:name="z81" w:id="52"/>
    <w:p>
      <w:pPr>
        <w:spacing w:after="0"/>
        <w:ind w:left="0"/>
        <w:jc w:val="both"/>
      </w:pPr>
      <w:r>
        <w:rPr>
          <w:rFonts w:ascii="Times New Roman"/>
          <w:b w:val="false"/>
          <w:i w:val="false"/>
          <w:color w:val="000000"/>
          <w:sz w:val="28"/>
        </w:rPr>
        <w:t>
      18. 18.2 және 19.2-жолдарда ерікті жинақтаушы зейнетақы қорларына, сақтандыру ұйымдарына зейнетақы жинақтары аударымдарының сомалары, алушыларға және басқа тұлғаларға төленген сомалар, міндетті зейнетақы жарналары, міндетті кәсіптік зейнетақы жарналары, ерікті зейнетақы жарналары бойынша зейнетақы төлемдерінен табыс салығының сомалары көрсетіледі.</w:t>
      </w:r>
    </w:p>
    <w:bookmarkEnd w:id="52"/>
    <w:p>
      <w:pPr>
        <w:spacing w:after="0"/>
        <w:ind w:left="0"/>
        <w:jc w:val="both"/>
      </w:pPr>
      <w:r>
        <w:rPr>
          <w:rFonts w:ascii="Times New Roman"/>
          <w:b w:val="false"/>
          <w:i w:val="false"/>
          <w:color w:val="000000"/>
          <w:sz w:val="28"/>
        </w:rPr>
        <w:t>
      Жұмыс берушінің міндетті зейнетақы жарналары бойынша зейнетақы төлемдерінің сомасы ғана көрсетіледі.</w:t>
      </w:r>
    </w:p>
    <w:bookmarkStart w:name="z82" w:id="53"/>
    <w:p>
      <w:pPr>
        <w:spacing w:after="0"/>
        <w:ind w:left="0"/>
        <w:jc w:val="both"/>
      </w:pPr>
      <w:r>
        <w:rPr>
          <w:rFonts w:ascii="Times New Roman"/>
          <w:b w:val="false"/>
          <w:i w:val="false"/>
          <w:color w:val="000000"/>
          <w:sz w:val="28"/>
        </w:rPr>
        <w:t>
      19. 18.3 және 19.3-жолдарды толтырған кезде есепті кезеңнің соңындағы зейнетақы активтерінің құнына енгізілген басқа міндеттемелер бойынша мәліметтер Нысанға ескертуде көрсетіледі.</w:t>
      </w:r>
    </w:p>
    <w:bookmarkEnd w:id="53"/>
    <w:bookmarkStart w:name="z83" w:id="54"/>
    <w:p>
      <w:pPr>
        <w:spacing w:after="0"/>
        <w:ind w:left="0"/>
        <w:jc w:val="both"/>
      </w:pPr>
      <w:r>
        <w:rPr>
          <w:rFonts w:ascii="Times New Roman"/>
          <w:b w:val="false"/>
          <w:i w:val="false"/>
          <w:color w:val="000000"/>
          <w:sz w:val="28"/>
        </w:rPr>
        <w:t>
      20. 22 және 23-жолдар 2023 жылғы 1 қаңтардан бастап толтырылады. 22 және 23-жолдарда Резервтік қорлар шоттарындағы соманың қалдығы көрсетіледі. Жолдың деректері жұмыс берушінің міндетті зейнетақы жарналары бойынша мәліметтер толтырылған кезде ғана толтырылады.</w:t>
      </w:r>
    </w:p>
    <w:bookmarkEnd w:id="54"/>
    <w:bookmarkStart w:name="z84" w:id="55"/>
    <w:p>
      <w:pPr>
        <w:spacing w:after="0"/>
        <w:ind w:left="0"/>
        <w:jc w:val="both"/>
      </w:pPr>
      <w:r>
        <w:rPr>
          <w:rFonts w:ascii="Times New Roman"/>
          <w:b w:val="false"/>
          <w:i w:val="false"/>
          <w:color w:val="000000"/>
          <w:sz w:val="28"/>
        </w:rPr>
        <w:t>
      21. Мәліметтер болмаған жағдайда Нысан нөлдік қалдықтармен ұсынылады.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2017 жылғы 28 тамыздағы</w:t>
            </w:r>
            <w:r>
              <w:br/>
            </w:r>
            <w:r>
              <w:rPr>
                <w:rFonts w:ascii="Times New Roman"/>
                <w:b w:val="false"/>
                <w:i w:val="false"/>
                <w:color w:val="000000"/>
                <w:sz w:val="20"/>
              </w:rPr>
              <w:t xml:space="preserve">№ 167 қаулысына </w:t>
            </w:r>
            <w:r>
              <w:br/>
            </w:r>
            <w:r>
              <w:rPr>
                <w:rFonts w:ascii="Times New Roman"/>
                <w:b w:val="false"/>
                <w:i w:val="false"/>
                <w:color w:val="000000"/>
                <w:sz w:val="20"/>
              </w:rPr>
              <w:t xml:space="preserve">3-қосымша </w:t>
            </w:r>
          </w:p>
        </w:tc>
      </w:tr>
    </w:tbl>
    <w:bookmarkStart w:name="z87" w:id="56"/>
    <w:p>
      <w:pPr>
        <w:spacing w:after="0"/>
        <w:ind w:left="0"/>
        <w:jc w:val="left"/>
      </w:pPr>
      <w:r>
        <w:rPr>
          <w:rFonts w:ascii="Times New Roman"/>
          <w:b/>
          <w:i w:val="false"/>
          <w:color w:val="000000"/>
        </w:rPr>
        <w:t xml:space="preserve"> Әкімшілік деректерді жинауға арналған нысан</w:t>
      </w:r>
    </w:p>
    <w:bookmarkEnd w:id="56"/>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Зейнетақы активтерінің инвестициялық портфелінің құрылымы туралы есеп</w:t>
      </w:r>
    </w:p>
    <w:p>
      <w:pPr>
        <w:spacing w:after="0"/>
        <w:ind w:left="0"/>
        <w:jc w:val="both"/>
      </w:pPr>
      <w:r>
        <w:rPr>
          <w:rFonts w:ascii="Times New Roman"/>
          <w:b w:val="false"/>
          <w:i w:val="false"/>
          <w:color w:val="000000"/>
          <w:sz w:val="28"/>
        </w:rPr>
        <w:t>
      Әкімшілік деректер нысанының индексі: 2- ENPF_SPPA</w:t>
      </w:r>
    </w:p>
    <w:p>
      <w:pPr>
        <w:spacing w:after="0"/>
        <w:ind w:left="0"/>
        <w:jc w:val="both"/>
      </w:pPr>
      <w:r>
        <w:rPr>
          <w:rFonts w:ascii="Times New Roman"/>
          <w:b w:val="false"/>
          <w:i w:val="false"/>
          <w:color w:val="000000"/>
          <w:sz w:val="28"/>
        </w:rPr>
        <w:t>
      Кезеңділігі: апта сайын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Ұсыну мерзімі: апта сайын, есепті аптадан кейінгі аптаның үшінші жұмыс күнінен кешіктірмей;</w:t>
      </w:r>
    </w:p>
    <w:p>
      <w:pPr>
        <w:spacing w:after="0"/>
        <w:ind w:left="0"/>
        <w:jc w:val="both"/>
      </w:pPr>
      <w:r>
        <w:rPr>
          <w:rFonts w:ascii="Times New Roman"/>
          <w:b w:val="false"/>
          <w:i w:val="false"/>
          <w:color w:val="000000"/>
          <w:sz w:val="28"/>
        </w:rPr>
        <w:t>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 есебінен қалыптастырылған зейнетақы активтері Сенімгерлікпен басқарудағы зейнетақы активтері _________________________</w:t>
      </w:r>
    </w:p>
    <w:bookmarkStart w:name="z88" w:id="57"/>
    <w:p>
      <w:pPr>
        <w:spacing w:after="0"/>
        <w:ind w:left="0"/>
        <w:jc w:val="left"/>
      </w:pPr>
      <w:r>
        <w:rPr>
          <w:rFonts w:ascii="Times New Roman"/>
          <w:b/>
          <w:i w:val="false"/>
          <w:color w:val="000000"/>
        </w:rPr>
        <w:t xml:space="preserve"> 1-кесте. Зейнетақы активтері есебінен сатып алынған бағалы қағаздар</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1"/>
        <w:gridCol w:w="3416"/>
        <w:gridCol w:w="1280"/>
        <w:gridCol w:w="1281"/>
        <w:gridCol w:w="1281"/>
        <w:gridCol w:w="1281"/>
      </w:tblGrid>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тұлғалардың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мемлекеттерінің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емес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903"/>
        <w:gridCol w:w="1155"/>
        <w:gridCol w:w="1402"/>
        <w:gridCol w:w="1402"/>
        <w:gridCol w:w="1403"/>
        <w:gridCol w:w="1403"/>
        <w:gridCol w:w="1403"/>
        <w:gridCol w:w="1407"/>
      </w:tblGrid>
      <w:tr>
        <w:trPr>
          <w:trHeight w:val="30" w:hRule="atLeast"/>
        </w:trPr>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құны</w:t>
            </w: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бағасы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1370"/>
        <w:gridCol w:w="2025"/>
        <w:gridCol w:w="1535"/>
        <w:gridCol w:w="1373"/>
        <w:gridCol w:w="1865"/>
        <w:gridCol w:w="27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валютасында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(теңгемен)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резервтер (провизиялар)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дебиторлық берешек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мерзімі өткен дебиторлық берешек</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дебиторлық берешек бойынша қалыптастырылған резервтер (провизиялар)</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ағымдағы купондық мөлшерлеме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58"/>
    <w:p>
      <w:pPr>
        <w:spacing w:after="0"/>
        <w:ind w:left="0"/>
        <w:jc w:val="left"/>
      </w:pPr>
      <w:r>
        <w:rPr>
          <w:rFonts w:ascii="Times New Roman"/>
          <w:b/>
          <w:i w:val="false"/>
          <w:color w:val="000000"/>
        </w:rPr>
        <w:t xml:space="preserve"> 2-кесте. Керi репо операциялары бойынша сатып алынған бағалы қағаздар</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359"/>
        <w:gridCol w:w="1359"/>
        <w:gridCol w:w="1359"/>
        <w:gridCol w:w="1359"/>
        <w:gridCol w:w="2741"/>
        <w:gridCol w:w="1359"/>
        <w:gridCol w:w="1360"/>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елі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ашу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 үшін жабу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ағымдағы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бойынша кірістілік мөлшерлемесі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 валютасында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ашу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жабу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59"/>
    <w:p>
      <w:pPr>
        <w:spacing w:after="0"/>
        <w:ind w:left="0"/>
        <w:jc w:val="left"/>
      </w:pPr>
      <w:r>
        <w:rPr>
          <w:rFonts w:ascii="Times New Roman"/>
          <w:b/>
          <w:i w:val="false"/>
          <w:color w:val="000000"/>
        </w:rPr>
        <w:t xml:space="preserve"> 3-кесте. Зейнетақы активтері есебінен орналастырылған салымдар</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1721"/>
        <w:gridCol w:w="1721"/>
        <w:gridCol w:w="1721"/>
        <w:gridCol w:w="1722"/>
        <w:gridCol w:w="1814"/>
        <w:gridCol w:w="1823"/>
      </w:tblGrid>
      <w:tr>
        <w:trPr>
          <w:trHeight w:val="30" w:hRule="atLeast"/>
        </w:trPr>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рейтингі</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шартын жасау күні және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салымды орналастыру күні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7"/>
        <w:gridCol w:w="1171"/>
        <w:gridCol w:w="1818"/>
        <w:gridCol w:w="1818"/>
        <w:gridCol w:w="1818"/>
        <w:gridCol w:w="1819"/>
        <w:gridCol w:w="1819"/>
      </w:tblGrid>
      <w:tr>
        <w:trPr>
          <w:trHeight w:val="30" w:hRule="atLeast"/>
        </w:trPr>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1337"/>
        <w:gridCol w:w="1337"/>
        <w:gridCol w:w="1337"/>
        <w:gridCol w:w="1337"/>
        <w:gridCol w:w="1337"/>
        <w:gridCol w:w="1581"/>
        <w:gridCol w:w="26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w:t>
            </w:r>
          </w:p>
        </w:tc>
        <w:tc>
          <w:tcPr>
            <w:tcW w:w="0" w:type="auto"/>
            <w:vMerge/>
            <w:tcBorders>
              <w:top w:val="nil"/>
              <w:left w:val="single" w:color="cfcfcf" w:sz="5"/>
              <w:bottom w:val="single" w:color="cfcfcf" w:sz="5"/>
              <w:right w:val="single" w:color="cfcfcf" w:sz="5"/>
            </w:tcBorders>
          </w:tcP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резервтер</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дебиторлық берешек</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мерзімі өткен дебиторлық берешек</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дебиторлық берешек бойынша қалыптастырылған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60"/>
    <w:p>
      <w:pPr>
        <w:spacing w:after="0"/>
        <w:ind w:left="0"/>
        <w:jc w:val="left"/>
      </w:pPr>
      <w:r>
        <w:rPr>
          <w:rFonts w:ascii="Times New Roman"/>
          <w:b/>
          <w:i w:val="false"/>
          <w:color w:val="000000"/>
        </w:rPr>
        <w:t xml:space="preserve"> 4-кесте. Аффинирленген бағалы металдар</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451"/>
        <w:gridCol w:w="1135"/>
        <w:gridCol w:w="1136"/>
        <w:gridCol w:w="1136"/>
        <w:gridCol w:w="1136"/>
        <w:gridCol w:w="1136"/>
        <w:gridCol w:w="1136"/>
        <w:gridCol w:w="1136"/>
        <w:gridCol w:w="1763"/>
      </w:tblGrid>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металдың атауы</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Троя унцияларының саны</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троя унциясының сатып алу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сатып алу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валютамен</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61"/>
    <w:p>
      <w:pPr>
        <w:spacing w:after="0"/>
        <w:ind w:left="0"/>
        <w:jc w:val="left"/>
      </w:pPr>
      <w:r>
        <w:rPr>
          <w:rFonts w:ascii="Times New Roman"/>
          <w:b/>
          <w:i w:val="false"/>
          <w:color w:val="000000"/>
        </w:rPr>
        <w:t xml:space="preserve"> 5-кесте. Шартты талаптар мен міндеттемелер</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1811"/>
        <w:gridCol w:w="987"/>
        <w:gridCol w:w="987"/>
        <w:gridCol w:w="987"/>
        <w:gridCol w:w="3639"/>
        <w:gridCol w:w="1263"/>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құралы түрінің атауы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құралмен операцияны жүзеге асыру күнінде талап ету (міндеттемелер) сомасы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ағымдағы құны</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талаптар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шартты міндеттемелер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________________________ Мекенжайы 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___________________________________ 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______________________________________ _______________________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 _______________________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Зейнетақы активтерінің </w:t>
            </w:r>
            <w:r>
              <w:br/>
            </w:r>
            <w:r>
              <w:rPr>
                <w:rFonts w:ascii="Times New Roman"/>
                <w:b w:val="false"/>
                <w:i w:val="false"/>
                <w:color w:val="000000"/>
                <w:sz w:val="20"/>
              </w:rPr>
              <w:t xml:space="preserve">инвестициялық портфелінің </w:t>
            </w:r>
            <w:r>
              <w:br/>
            </w:r>
            <w:r>
              <w:rPr>
                <w:rFonts w:ascii="Times New Roman"/>
                <w:b w:val="false"/>
                <w:i w:val="false"/>
                <w:color w:val="000000"/>
                <w:sz w:val="20"/>
              </w:rPr>
              <w:t xml:space="preserve">құрылымы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94" w:id="62"/>
    <w:p>
      <w:pPr>
        <w:spacing w:after="0"/>
        <w:ind w:left="0"/>
        <w:jc w:val="left"/>
      </w:pPr>
      <w:r>
        <w:rPr>
          <w:rFonts w:ascii="Times New Roman"/>
          <w:b/>
          <w:i w:val="false"/>
          <w:color w:val="000000"/>
        </w:rPr>
        <w:t xml:space="preserve"> Әкімшілік деректер нысанын толтыру бойынша түсіндірме Зейнетақы активтерінің инвестициялық портфелінің құрылымы туралы есеп (индексі - 2- ENPF_SPPA, кезеңділігі - апта сайын, ай сайын)</w:t>
      </w:r>
    </w:p>
    <w:bookmarkEnd w:id="62"/>
    <w:bookmarkStart w:name="z95" w:id="63"/>
    <w:p>
      <w:pPr>
        <w:spacing w:after="0"/>
        <w:ind w:left="0"/>
        <w:jc w:val="left"/>
      </w:pPr>
      <w:r>
        <w:rPr>
          <w:rFonts w:ascii="Times New Roman"/>
          <w:b/>
          <w:i w:val="false"/>
          <w:color w:val="000000"/>
        </w:rPr>
        <w:t xml:space="preserve"> 1-тарау. Жалпы ережелер</w:t>
      </w:r>
    </w:p>
    <w:bookmarkEnd w:id="63"/>
    <w:bookmarkStart w:name="z96" w:id="64"/>
    <w:p>
      <w:pPr>
        <w:spacing w:after="0"/>
        <w:ind w:left="0"/>
        <w:jc w:val="both"/>
      </w:pPr>
      <w:r>
        <w:rPr>
          <w:rFonts w:ascii="Times New Roman"/>
          <w:b w:val="false"/>
          <w:i w:val="false"/>
          <w:color w:val="000000"/>
          <w:sz w:val="28"/>
        </w:rPr>
        <w:t>
      1. Осы түсіндірме (бұдан әрі – Түсіндірме) "Зейнетақы активтерінің инвестициялық портфелінің құрылымы туралы есеп" әкімшілік деректер нысанын (бұдан әрі – Нысан) толтыру бойынша бірыңғай талаптарды айқындайды.</w:t>
      </w:r>
    </w:p>
    <w:bookmarkEnd w:id="64"/>
    <w:bookmarkStart w:name="z97" w:id="65"/>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8-бабының </w:t>
      </w:r>
      <w:r>
        <w:rPr>
          <w:rFonts w:ascii="Times New Roman"/>
          <w:b w:val="false"/>
          <w:i w:val="false"/>
          <w:color w:val="000000"/>
          <w:sz w:val="28"/>
        </w:rPr>
        <w:t>18-1) тармақшасына</w:t>
      </w: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Заңы 51-бабының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65"/>
    <w:bookmarkStart w:name="z98" w:id="66"/>
    <w:p>
      <w:pPr>
        <w:spacing w:after="0"/>
        <w:ind w:left="0"/>
        <w:jc w:val="both"/>
      </w:pPr>
      <w:r>
        <w:rPr>
          <w:rFonts w:ascii="Times New Roman"/>
          <w:b w:val="false"/>
          <w:i w:val="false"/>
          <w:color w:val="000000"/>
          <w:sz w:val="28"/>
        </w:rPr>
        <w:t>
      3. Бірыңғай жинақтаушы зейнетақы қоры Нысанды ай сайын есепті кезеңнің соңындағы жағдай бойынша Қазақстан Республикасы Ұлттық Банкінің сенімгерлікпен басқаруындағы зейнетақы активтері бойынша және инвестициялық портфельді басқарушының сенімгерлікпен басқаруындағы зейнетақы активтері бойынша бөлек; инвестициялық портфельді басқарушының сенімгерлікпен басқаруындағы зейнетақы активтері бойынша есепті аптадан кейінгі аптаның екінші жұмыс күніндегі жағдай бойынша апта сайын толтырады. Нысанға тану тоқтатылған қаржы құралдары бойынша деректер енгізілмейді. Нысандағы деректер теңгемен көрсетіледі.</w:t>
      </w:r>
    </w:p>
    <w:bookmarkEnd w:id="66"/>
    <w:bookmarkStart w:name="z99" w:id="67"/>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қол қояды.</w:t>
      </w:r>
    </w:p>
    <w:bookmarkEnd w:id="67"/>
    <w:bookmarkStart w:name="z100" w:id="68"/>
    <w:p>
      <w:pPr>
        <w:spacing w:after="0"/>
        <w:ind w:left="0"/>
        <w:jc w:val="left"/>
      </w:pPr>
      <w:r>
        <w:rPr>
          <w:rFonts w:ascii="Times New Roman"/>
          <w:b/>
          <w:i w:val="false"/>
          <w:color w:val="000000"/>
        </w:rPr>
        <w:t xml:space="preserve"> 2-тарау. Нысанды толтыру бойынша түсіндірме</w:t>
      </w:r>
    </w:p>
    <w:bookmarkEnd w:id="68"/>
    <w:bookmarkStart w:name="z101" w:id="69"/>
    <w:p>
      <w:pPr>
        <w:spacing w:after="0"/>
        <w:ind w:left="0"/>
        <w:jc w:val="both"/>
      </w:pPr>
      <w:r>
        <w:rPr>
          <w:rFonts w:ascii="Times New Roman"/>
          <w:b w:val="false"/>
          <w:i w:val="false"/>
          <w:color w:val="000000"/>
          <w:sz w:val="28"/>
        </w:rPr>
        <w:t>
      5. 2023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p>
    <w:bookmarkEnd w:id="69"/>
    <w:p>
      <w:pPr>
        <w:spacing w:after="0"/>
        <w:ind w:left="0"/>
        <w:jc w:val="both"/>
      </w:pPr>
      <w:r>
        <w:rPr>
          <w:rFonts w:ascii="Times New Roman"/>
          <w:b w:val="false"/>
          <w:i w:val="false"/>
          <w:color w:val="000000"/>
          <w:sz w:val="28"/>
        </w:rPr>
        <w:t>
      "есебінен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p>
      <w:pPr>
        <w:spacing w:after="0"/>
        <w:ind w:left="0"/>
        <w:jc w:val="both"/>
      </w:pPr>
      <w:r>
        <w:rPr>
          <w:rFonts w:ascii="Times New Roman"/>
          <w:b w:val="false"/>
          <w:i w:val="false"/>
          <w:color w:val="000000"/>
          <w:sz w:val="28"/>
        </w:rPr>
        <w:t xml:space="preserve">
      "Сенімгерлікпен басқарудағы зейнетақы активтері" жолында атауы көрсетіле отырып, Қазақстан Республикасы Ұлттық Банкінің немесе инвестициялық портфельді басқарушының басқаруындағы зейнетақы активтері бойынша мәліметтер көрсетіледі. </w:t>
      </w:r>
    </w:p>
    <w:bookmarkStart w:name="z102" w:id="70"/>
    <w:p>
      <w:pPr>
        <w:spacing w:after="0"/>
        <w:ind w:left="0"/>
        <w:jc w:val="both"/>
      </w:pPr>
      <w:r>
        <w:rPr>
          <w:rFonts w:ascii="Times New Roman"/>
          <w:b w:val="false"/>
          <w:i w:val="false"/>
          <w:color w:val="000000"/>
          <w:sz w:val="28"/>
        </w:rPr>
        <w:t>
      6. 1-кесте бойынша:</w:t>
      </w:r>
    </w:p>
    <w:bookmarkEnd w:id="70"/>
    <w:p>
      <w:pPr>
        <w:spacing w:after="0"/>
        <w:ind w:left="0"/>
        <w:jc w:val="both"/>
      </w:pPr>
      <w:r>
        <w:rPr>
          <w:rFonts w:ascii="Times New Roman"/>
          <w:b w:val="false"/>
          <w:i w:val="false"/>
          <w:color w:val="000000"/>
          <w:sz w:val="28"/>
        </w:rPr>
        <w:t>
      1) Нысанда бағалы қағаздар жөніндегі деректер көрсетіледі;</w:t>
      </w:r>
    </w:p>
    <w:p>
      <w:pPr>
        <w:spacing w:after="0"/>
        <w:ind w:left="0"/>
        <w:jc w:val="both"/>
      </w:pPr>
      <w:r>
        <w:rPr>
          <w:rFonts w:ascii="Times New Roman"/>
          <w:b w:val="false"/>
          <w:i w:val="false"/>
          <w:color w:val="000000"/>
          <w:sz w:val="28"/>
        </w:rPr>
        <w:t>
      2) 2-бағанда бағалы қағаз эмитентінің атауы көрсетіледі;</w:t>
      </w:r>
    </w:p>
    <w:p>
      <w:pPr>
        <w:spacing w:after="0"/>
        <w:ind w:left="0"/>
        <w:jc w:val="both"/>
      </w:pPr>
      <w:r>
        <w:rPr>
          <w:rFonts w:ascii="Times New Roman"/>
          <w:b w:val="false"/>
          <w:i w:val="false"/>
          <w:color w:val="000000"/>
          <w:sz w:val="28"/>
        </w:rPr>
        <w:t>
      3) 3-бағанда экономикалық қызмет түрі ҚР МЖ 03-2019 экономикалық қызмет түрлерінің жалпы сыныптауышына сәйкес көрсетіледі. Осы баған Қазақстан Республикасының резидент эмитенттерінің мемлекеттік емес бағалы қағаздары бойынша толтырылады;</w:t>
      </w:r>
    </w:p>
    <w:p>
      <w:pPr>
        <w:spacing w:after="0"/>
        <w:ind w:left="0"/>
        <w:jc w:val="both"/>
      </w:pPr>
      <w:r>
        <w:rPr>
          <w:rFonts w:ascii="Times New Roman"/>
          <w:b w:val="false"/>
          <w:i w:val="false"/>
          <w:color w:val="000000"/>
          <w:sz w:val="28"/>
        </w:rPr>
        <w:t>
      4) 5-бағанда сатып алынған қағаздың типі көрсетіле отырып, оның түрі көрсетіледі;</w:t>
      </w:r>
    </w:p>
    <w:p>
      <w:pPr>
        <w:spacing w:after="0"/>
        <w:ind w:left="0"/>
        <w:jc w:val="both"/>
      </w:pPr>
      <w:r>
        <w:rPr>
          <w:rFonts w:ascii="Times New Roman"/>
          <w:b w:val="false"/>
          <w:i w:val="false"/>
          <w:color w:val="000000"/>
          <w:sz w:val="28"/>
        </w:rPr>
        <w:t>
      5) 6-бағанда бағалы қағаздың сәйкестендіру нөмірі көрсетіледі;</w:t>
      </w:r>
    </w:p>
    <w:p>
      <w:pPr>
        <w:spacing w:after="0"/>
        <w:ind w:left="0"/>
        <w:jc w:val="both"/>
      </w:pPr>
      <w:r>
        <w:rPr>
          <w:rFonts w:ascii="Times New Roman"/>
          <w:b w:val="false"/>
          <w:i w:val="false"/>
          <w:color w:val="000000"/>
          <w:sz w:val="28"/>
        </w:rPr>
        <w:t>
      6) 7-бағанда сатып алынған бағалы қағаздардың саны көрсетіледі;</w:t>
      </w:r>
    </w:p>
    <w:p>
      <w:pPr>
        <w:spacing w:after="0"/>
        <w:ind w:left="0"/>
        <w:jc w:val="both"/>
      </w:pPr>
      <w:r>
        <w:rPr>
          <w:rFonts w:ascii="Times New Roman"/>
          <w:b w:val="false"/>
          <w:i w:val="false"/>
          <w:color w:val="000000"/>
          <w:sz w:val="28"/>
        </w:rPr>
        <w:t>
      7) 8 және 10-бағандарда валюталар кодтары "Валюталар мен қорларды белгілеуге арналған кодтар" ҚР ҰЖ 07 ISO 4217-2019 Қазақстан Республикасының ұлттық жіктеуішіне сәйкес көрсетіледі;</w:t>
      </w:r>
    </w:p>
    <w:p>
      <w:pPr>
        <w:spacing w:after="0"/>
        <w:ind w:left="0"/>
        <w:jc w:val="both"/>
      </w:pPr>
      <w:r>
        <w:rPr>
          <w:rFonts w:ascii="Times New Roman"/>
          <w:b w:val="false"/>
          <w:i w:val="false"/>
          <w:color w:val="000000"/>
          <w:sz w:val="28"/>
        </w:rPr>
        <w:t>
      8) 9-бағанда облигациялар бойынша купондық облигация бойынша пайызбен берілген сыйақы есептелетін, облигацияны шығару кезінде айқындалатын облигация құнының ақшалай мәні, сондай-ақ облигацияны өтеу кезінде оны ұстаушыға төленуге тиіс сома көрсетіледі. Сома шығарылым валютасында көрсетіледі;</w:t>
      </w:r>
    </w:p>
    <w:p>
      <w:pPr>
        <w:spacing w:after="0"/>
        <w:ind w:left="0"/>
        <w:jc w:val="both"/>
      </w:pPr>
      <w:r>
        <w:rPr>
          <w:rFonts w:ascii="Times New Roman"/>
          <w:b w:val="false"/>
          <w:i w:val="false"/>
          <w:color w:val="000000"/>
          <w:sz w:val="28"/>
        </w:rPr>
        <w:t>
      9) 11 және 12-бағандарда мәміленің жасалғанын растайтын бастапқы құжатта (биржалық куәлік, брокердің және (немесе) дилердің есебі, халықаралық банкаралық ақпарат берудің және төлемдер жасаудың жүйесі (SWIFT) бойынша алынған растама) көрсетілген бағасы көрсетіледі. 12-бағанда борыштық бағалы қағаздар бойынша номиналды құнына пайыздық қатынасындағы таза бағасы, үлестік бағалы қағаздар бойынша - абсолюттік мәнінде көрсетіледі;</w:t>
      </w:r>
    </w:p>
    <w:p>
      <w:pPr>
        <w:spacing w:after="0"/>
        <w:ind w:left="0"/>
        <w:jc w:val="both"/>
      </w:pPr>
      <w:r>
        <w:rPr>
          <w:rFonts w:ascii="Times New Roman"/>
          <w:b w:val="false"/>
          <w:i w:val="false"/>
          <w:color w:val="000000"/>
          <w:sz w:val="28"/>
        </w:rPr>
        <w:t>
      10) 13-бағанда бухгалтерлік есепте бастапқы танылған күні көрсетіледі;</w:t>
      </w:r>
    </w:p>
    <w:p>
      <w:pPr>
        <w:spacing w:after="0"/>
        <w:ind w:left="0"/>
        <w:jc w:val="both"/>
      </w:pPr>
      <w:r>
        <w:rPr>
          <w:rFonts w:ascii="Times New Roman"/>
          <w:b w:val="false"/>
          <w:i w:val="false"/>
          <w:color w:val="000000"/>
          <w:sz w:val="28"/>
        </w:rPr>
        <w:t>
      11) 14-бағанда борыштық бағалы қағаздарды өтеу күні көрсетіледі;</w:t>
      </w:r>
    </w:p>
    <w:p>
      <w:pPr>
        <w:spacing w:after="0"/>
        <w:ind w:left="0"/>
        <w:jc w:val="both"/>
      </w:pPr>
      <w:r>
        <w:rPr>
          <w:rFonts w:ascii="Times New Roman"/>
          <w:b w:val="false"/>
          <w:i w:val="false"/>
          <w:color w:val="000000"/>
          <w:sz w:val="28"/>
        </w:rPr>
        <w:t>
      12) 15-бағанда агенттерге, консультанттарға, брокерлерге және (немесе) дилерлерге төленген сыйақылар мен комиссиялық ақыларды, қор биржаларының алымдарын, сондай-ақ ақша аударымы бойынша банктік қызметтерді қоса алғанда, сатып алумен тікелей байланысты шығыстарды және сатып алушы сатушыға төленген пайыз сомасының (ол бар болса) шамасына кемітілген бағалы қағаздың сатып алу құны көрсетіледі;</w:t>
      </w:r>
    </w:p>
    <w:p>
      <w:pPr>
        <w:spacing w:after="0"/>
        <w:ind w:left="0"/>
        <w:jc w:val="both"/>
      </w:pPr>
      <w:r>
        <w:rPr>
          <w:rFonts w:ascii="Times New Roman"/>
          <w:b w:val="false"/>
          <w:i w:val="false"/>
          <w:color w:val="000000"/>
          <w:sz w:val="28"/>
        </w:rPr>
        <w:t>
      13) 16-бағанда бухгалтерлік есепте көрсетілген бағалы қағаздардың құны көрсетіледі;</w:t>
      </w:r>
    </w:p>
    <w:p>
      <w:pPr>
        <w:spacing w:after="0"/>
        <w:ind w:left="0"/>
        <w:jc w:val="both"/>
      </w:pPr>
      <w:r>
        <w:rPr>
          <w:rFonts w:ascii="Times New Roman"/>
          <w:b w:val="false"/>
          <w:i w:val="false"/>
          <w:color w:val="000000"/>
          <w:sz w:val="28"/>
        </w:rPr>
        <w:t>
      14) 19-бағанда бухгалтерлік есепте көрсетілген резервтердің (провизиялардың) сомасы көрсетіледі;</w:t>
      </w:r>
    </w:p>
    <w:p>
      <w:pPr>
        <w:spacing w:after="0"/>
        <w:ind w:left="0"/>
        <w:jc w:val="both"/>
      </w:pPr>
      <w:r>
        <w:rPr>
          <w:rFonts w:ascii="Times New Roman"/>
          <w:b w:val="false"/>
          <w:i w:val="false"/>
          <w:color w:val="000000"/>
          <w:sz w:val="28"/>
        </w:rPr>
        <w:t>
      15) 20-бағанда шығарылым проспектісінде белгіленген мерзімде төленуге тиіс бағалы қағаздар бойынша дебиторлық берешек сомасы көрсетіледі;</w:t>
      </w:r>
    </w:p>
    <w:p>
      <w:pPr>
        <w:spacing w:after="0"/>
        <w:ind w:left="0"/>
        <w:jc w:val="both"/>
      </w:pPr>
      <w:r>
        <w:rPr>
          <w:rFonts w:ascii="Times New Roman"/>
          <w:b w:val="false"/>
          <w:i w:val="false"/>
          <w:color w:val="000000"/>
          <w:sz w:val="28"/>
        </w:rPr>
        <w:t>
      16) 21-бағанда шығарылым проспектісінде белгіленген мерзімде төленбеген бағалы қағаздар бойынша мерзімі өткен дебиторлық берешек көрсетіледі;</w:t>
      </w:r>
    </w:p>
    <w:p>
      <w:pPr>
        <w:spacing w:after="0"/>
        <w:ind w:left="0"/>
        <w:jc w:val="both"/>
      </w:pPr>
      <w:r>
        <w:rPr>
          <w:rFonts w:ascii="Times New Roman"/>
          <w:b w:val="false"/>
          <w:i w:val="false"/>
          <w:color w:val="000000"/>
          <w:sz w:val="28"/>
        </w:rPr>
        <w:t>
      17) 22-бағанда бухгалтерлік есепте көрсетілген дебиторлық және мерзімі өткен берешек бойынша резервтердің (провизиялардың) сомасы көрсетіледі;</w:t>
      </w:r>
    </w:p>
    <w:p>
      <w:pPr>
        <w:spacing w:after="0"/>
        <w:ind w:left="0"/>
        <w:jc w:val="both"/>
      </w:pPr>
      <w:r>
        <w:rPr>
          <w:rFonts w:ascii="Times New Roman"/>
          <w:b w:val="false"/>
          <w:i w:val="false"/>
          <w:color w:val="000000"/>
          <w:sz w:val="28"/>
        </w:rPr>
        <w:t>
      18) 23-бағанда бағалы қағаздың "әділ құны бойынша бағаланатын", "амортизацияланған құны бойынша бағаланатын" санаты көрсетіледі;</w:t>
      </w:r>
    </w:p>
    <w:p>
      <w:pPr>
        <w:spacing w:after="0"/>
        <w:ind w:left="0"/>
        <w:jc w:val="both"/>
      </w:pPr>
      <w:r>
        <w:rPr>
          <w:rFonts w:ascii="Times New Roman"/>
          <w:b w:val="false"/>
          <w:i w:val="false"/>
          <w:color w:val="000000"/>
          <w:sz w:val="28"/>
        </w:rPr>
        <w:t xml:space="preserve">
      19) 24 және 25-бағандарды толтырған кезде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8318 болып тіркелген) (бұдан әрі – № 385 қаулы) 3-тармағында көрсетілген рейтингілік агенттіктердің бірі тағайындаған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жағдайда 24 және 25-бағандарда "рейтингі жоқ" деп көрсетіледі. Осы бағандар Қазақстан Республикасының мемлекеттік бағалы қағаздары бойынша толтырылмайды. 24-бағанда бухгалтерлік есепте бастапқы танылған күніндегі рейтингі көрсетіледі;</w:t>
      </w:r>
    </w:p>
    <w:p>
      <w:pPr>
        <w:spacing w:after="0"/>
        <w:ind w:left="0"/>
        <w:jc w:val="both"/>
      </w:pPr>
      <w:r>
        <w:rPr>
          <w:rFonts w:ascii="Times New Roman"/>
          <w:b w:val="false"/>
          <w:i w:val="false"/>
          <w:color w:val="000000"/>
          <w:sz w:val="28"/>
        </w:rPr>
        <w:t>
      20) 26 және 27-бағандарда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ресми тізімінің санаты болмаған кезде 26 және 27-бағандарда "листингі жоқ" деп көрсетіледі. Осы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26-бағанда бухгалтерлік есепте бастапқы танылған күніндегі қор биржасы тізімінің санаты көрсетіледі;</w:t>
      </w:r>
    </w:p>
    <w:p>
      <w:pPr>
        <w:spacing w:after="0"/>
        <w:ind w:left="0"/>
        <w:jc w:val="both"/>
      </w:pPr>
      <w:r>
        <w:rPr>
          <w:rFonts w:ascii="Times New Roman"/>
          <w:b w:val="false"/>
          <w:i w:val="false"/>
          <w:color w:val="000000"/>
          <w:sz w:val="28"/>
        </w:rPr>
        <w:t>
      21) 28-бағанда Нысанды ұсыну күніндегі борыштық қаржы құралдары бойынша купондық мөлшерлеме көрсетіледі.</w:t>
      </w:r>
    </w:p>
    <w:bookmarkStart w:name="z103" w:id="71"/>
    <w:p>
      <w:pPr>
        <w:spacing w:after="0"/>
        <w:ind w:left="0"/>
        <w:jc w:val="both"/>
      </w:pPr>
      <w:r>
        <w:rPr>
          <w:rFonts w:ascii="Times New Roman"/>
          <w:b w:val="false"/>
          <w:i w:val="false"/>
          <w:color w:val="000000"/>
          <w:sz w:val="28"/>
        </w:rPr>
        <w:t>
      7. 2-кесте бойынша:</w:t>
      </w:r>
    </w:p>
    <w:bookmarkEnd w:id="71"/>
    <w:p>
      <w:pPr>
        <w:spacing w:after="0"/>
        <w:ind w:left="0"/>
        <w:jc w:val="both"/>
      </w:pPr>
      <w:r>
        <w:rPr>
          <w:rFonts w:ascii="Times New Roman"/>
          <w:b w:val="false"/>
          <w:i w:val="false"/>
          <w:color w:val="000000"/>
          <w:sz w:val="28"/>
        </w:rPr>
        <w:t>
      1) 4-бағанда кері репо операциялары бойынша сатып алынған бағалы қағаздың типін көрсете отырып, түрі көрсетіледі;</w:t>
      </w:r>
    </w:p>
    <w:p>
      <w:pPr>
        <w:spacing w:after="0"/>
        <w:ind w:left="0"/>
        <w:jc w:val="both"/>
      </w:pPr>
      <w:r>
        <w:rPr>
          <w:rFonts w:ascii="Times New Roman"/>
          <w:b w:val="false"/>
          <w:i w:val="false"/>
          <w:color w:val="000000"/>
          <w:sz w:val="28"/>
        </w:rPr>
        <w:t>
      2) 6-бағанда кері репо операциялары бойынша сатып алынған бағалы қағаздың саны көрсетіледі;</w:t>
      </w:r>
    </w:p>
    <w:p>
      <w:pPr>
        <w:spacing w:after="0"/>
        <w:ind w:left="0"/>
        <w:jc w:val="both"/>
      </w:pPr>
      <w:r>
        <w:rPr>
          <w:rFonts w:ascii="Times New Roman"/>
          <w:b w:val="false"/>
          <w:i w:val="false"/>
          <w:color w:val="000000"/>
          <w:sz w:val="28"/>
        </w:rPr>
        <w:t>
      3) 7 және 8-бағандарда валюталар кодтары "Валюталар мен қорларды белгілеуге арналған кодтар" ҚР ҰЖ 07 ISO 4217-2019 Қазақстан Республикасының ұлттық жіктеуішіне сәйкес көрсетіледі;</w:t>
      </w:r>
    </w:p>
    <w:p>
      <w:pPr>
        <w:spacing w:after="0"/>
        <w:ind w:left="0"/>
        <w:jc w:val="both"/>
      </w:pPr>
      <w:r>
        <w:rPr>
          <w:rFonts w:ascii="Times New Roman"/>
          <w:b w:val="false"/>
          <w:i w:val="false"/>
          <w:color w:val="000000"/>
          <w:sz w:val="28"/>
        </w:rPr>
        <w:t>
      4) 9 және 10-бағандарда кері репо операциясының жүзеге асырылуын растайтын бастапқы құжатта көрсетілген баға үтірден кейін нақты төрт белгіге дейін дәл көрсетіледі. Сатып алынған бағалы қағазға шетел валютасында ақы төлеген кезде, бір мезгілде ұлттық валюта теңгедегі баламасын 9 және 11-бағандарда көрсете отырып, 10 және 12-бағандар толтырылады, сатып алынған бағалы қағазға ұлттық валюта - теңгеде ақы төленген кезде 9 және 11-бағандар толтырылады;</w:t>
      </w:r>
    </w:p>
    <w:p>
      <w:pPr>
        <w:spacing w:after="0"/>
        <w:ind w:left="0"/>
        <w:jc w:val="both"/>
      </w:pPr>
      <w:r>
        <w:rPr>
          <w:rFonts w:ascii="Times New Roman"/>
          <w:b w:val="false"/>
          <w:i w:val="false"/>
          <w:color w:val="000000"/>
          <w:sz w:val="28"/>
        </w:rPr>
        <w:t>
      5) 15-бағанда бухгалтерлік есепте көрсетілген құн көрсетіледі.</w:t>
      </w:r>
    </w:p>
    <w:bookmarkStart w:name="z104" w:id="72"/>
    <w:p>
      <w:pPr>
        <w:spacing w:after="0"/>
        <w:ind w:left="0"/>
        <w:jc w:val="both"/>
      </w:pPr>
      <w:r>
        <w:rPr>
          <w:rFonts w:ascii="Times New Roman"/>
          <w:b w:val="false"/>
          <w:i w:val="false"/>
          <w:color w:val="000000"/>
          <w:sz w:val="28"/>
        </w:rPr>
        <w:t>
      8. 3-кесте бойынша:</w:t>
      </w:r>
    </w:p>
    <w:bookmarkEnd w:id="72"/>
    <w:p>
      <w:pPr>
        <w:spacing w:after="0"/>
        <w:ind w:left="0"/>
        <w:jc w:val="both"/>
      </w:pPr>
      <w:r>
        <w:rPr>
          <w:rFonts w:ascii="Times New Roman"/>
          <w:b w:val="false"/>
          <w:i w:val="false"/>
          <w:color w:val="000000"/>
          <w:sz w:val="28"/>
        </w:rPr>
        <w:t xml:space="preserve">
      1) 3 және 4-бағандарды толтырған кезде № 385 </w:t>
      </w:r>
      <w:r>
        <w:rPr>
          <w:rFonts w:ascii="Times New Roman"/>
          <w:b w:val="false"/>
          <w:i w:val="false"/>
          <w:color w:val="000000"/>
          <w:sz w:val="28"/>
        </w:rPr>
        <w:t>қаулының</w:t>
      </w:r>
      <w:r>
        <w:rPr>
          <w:rFonts w:ascii="Times New Roman"/>
          <w:b w:val="false"/>
          <w:i w:val="false"/>
          <w:color w:val="000000"/>
          <w:sz w:val="28"/>
        </w:rPr>
        <w:t xml:space="preserve"> 3-тармағында көрсетілген рейтингілік агенттіктердің бірі тағайындаған банктің рейтингі көрсетіледі. Рейтингі болмаған жағдайда 3 және 4-бағандарда "рейтингі жоқ" деп көрсетіледі. Осы бағандар Қазақстан Республикасының Ұлттық Банкіндегі салымдар бойынша толтырылмайды;</w:t>
      </w:r>
    </w:p>
    <w:p>
      <w:pPr>
        <w:spacing w:after="0"/>
        <w:ind w:left="0"/>
        <w:jc w:val="both"/>
      </w:pPr>
      <w:r>
        <w:rPr>
          <w:rFonts w:ascii="Times New Roman"/>
          <w:b w:val="false"/>
          <w:i w:val="false"/>
          <w:color w:val="000000"/>
          <w:sz w:val="28"/>
        </w:rPr>
        <w:t>
      2) 5-бағанда валюта кодтары валюталар кодтары "Валюталар мен қорларды белгілеуге арналған кодтар" ҚР ҰЖ 07 ISO 4217-2019 Қазақстан Республикасының ұлттық жіктеуішіне сәйкес көрсетіледі;</w:t>
      </w:r>
    </w:p>
    <w:p>
      <w:pPr>
        <w:spacing w:after="0"/>
        <w:ind w:left="0"/>
        <w:jc w:val="both"/>
      </w:pPr>
      <w:r>
        <w:rPr>
          <w:rFonts w:ascii="Times New Roman"/>
          <w:b w:val="false"/>
          <w:i w:val="false"/>
          <w:color w:val="000000"/>
          <w:sz w:val="28"/>
        </w:rPr>
        <w:t>
      3) 8-бағанда банктік салым шарты бойынша салым мерзімі, салым мерзімі ұзартылған кезде ұзарту мерзімін ескере отырып көрсетіледі;</w:t>
      </w:r>
    </w:p>
    <w:p>
      <w:pPr>
        <w:spacing w:after="0"/>
        <w:ind w:left="0"/>
        <w:jc w:val="both"/>
      </w:pPr>
      <w:r>
        <w:rPr>
          <w:rFonts w:ascii="Times New Roman"/>
          <w:b w:val="false"/>
          <w:i w:val="false"/>
          <w:color w:val="000000"/>
          <w:sz w:val="28"/>
        </w:rPr>
        <w:t>
      4) 9 және 10-бағандарда жинақталған сыйақыны төлеу күні мен кезеңділігі банктік салым шартының талаптарына сәйкес көрсетіледі;</w:t>
      </w:r>
    </w:p>
    <w:p>
      <w:pPr>
        <w:spacing w:after="0"/>
        <w:ind w:left="0"/>
        <w:jc w:val="both"/>
      </w:pPr>
      <w:r>
        <w:rPr>
          <w:rFonts w:ascii="Times New Roman"/>
          <w:b w:val="false"/>
          <w:i w:val="false"/>
          <w:color w:val="000000"/>
          <w:sz w:val="28"/>
        </w:rPr>
        <w:t>
      5) 13 және 14-бағандарда зейнетақы активтерді банкке орналастыру сомасы көрсетіледі. Зейнетақы активтерін салымға шетел валютасында орналастырған жағдайда бір мезгілде ұлттық валюта теңгедегі баламасын 13-бағанда көрсете отырып, 14-баған толтырылады, зейнетақы активтерін ұлттық валюта - теңгемен орналастырылған жағдайда 13-баған толтырылады;</w:t>
      </w:r>
    </w:p>
    <w:p>
      <w:pPr>
        <w:spacing w:after="0"/>
        <w:ind w:left="0"/>
        <w:jc w:val="both"/>
      </w:pPr>
      <w:r>
        <w:rPr>
          <w:rFonts w:ascii="Times New Roman"/>
          <w:b w:val="false"/>
          <w:i w:val="false"/>
          <w:color w:val="000000"/>
          <w:sz w:val="28"/>
        </w:rPr>
        <w:t>
      6) 15-бағанда бухгалтерлік есепте көрсетілген салымдардың құны көрсетіледі;</w:t>
      </w:r>
    </w:p>
    <w:p>
      <w:pPr>
        <w:spacing w:after="0"/>
        <w:ind w:left="0"/>
        <w:jc w:val="both"/>
      </w:pPr>
      <w:r>
        <w:rPr>
          <w:rFonts w:ascii="Times New Roman"/>
          <w:b w:val="false"/>
          <w:i w:val="false"/>
          <w:color w:val="000000"/>
          <w:sz w:val="28"/>
        </w:rPr>
        <w:t>
      7) 19-бағанда бухгалтерлік есепте көрсетілген резервтердің (провизиялардың) сомасы көрсетіледі;</w:t>
      </w:r>
    </w:p>
    <w:p>
      <w:pPr>
        <w:spacing w:after="0"/>
        <w:ind w:left="0"/>
        <w:jc w:val="both"/>
      </w:pPr>
      <w:r>
        <w:rPr>
          <w:rFonts w:ascii="Times New Roman"/>
          <w:b w:val="false"/>
          <w:i w:val="false"/>
          <w:color w:val="000000"/>
          <w:sz w:val="28"/>
        </w:rPr>
        <w:t>
      8) 20-бағанда салымдар бойынша дебиторлық берешек сомасы көрсетіледі;</w:t>
      </w:r>
    </w:p>
    <w:p>
      <w:pPr>
        <w:spacing w:after="0"/>
        <w:ind w:left="0"/>
        <w:jc w:val="both"/>
      </w:pPr>
      <w:r>
        <w:rPr>
          <w:rFonts w:ascii="Times New Roman"/>
          <w:b w:val="false"/>
          <w:i w:val="false"/>
          <w:color w:val="000000"/>
          <w:sz w:val="28"/>
        </w:rPr>
        <w:t>
      9) 21-бағанда салымдар бойынша мерзімі өткен дебиторлық берешек көрсетіледі;</w:t>
      </w:r>
    </w:p>
    <w:p>
      <w:pPr>
        <w:spacing w:after="0"/>
        <w:ind w:left="0"/>
        <w:jc w:val="both"/>
      </w:pPr>
      <w:r>
        <w:rPr>
          <w:rFonts w:ascii="Times New Roman"/>
          <w:b w:val="false"/>
          <w:i w:val="false"/>
          <w:color w:val="000000"/>
          <w:sz w:val="28"/>
        </w:rPr>
        <w:t>
      10) 22-бағанда бухгалтерлік есепте көрсетілген дебиторлық және мерзімі өткен берешек бойынша резервтердің (провизиялардың) сомасы көрсетіледі;</w:t>
      </w:r>
    </w:p>
    <w:p>
      <w:pPr>
        <w:spacing w:after="0"/>
        <w:ind w:left="0"/>
        <w:jc w:val="both"/>
      </w:pPr>
      <w:r>
        <w:rPr>
          <w:rFonts w:ascii="Times New Roman"/>
          <w:b w:val="false"/>
          <w:i w:val="false"/>
          <w:color w:val="000000"/>
          <w:sz w:val="28"/>
        </w:rPr>
        <w:t>
      11) кесте әрбір банк және салымның әрбір валютасы бойынша жеке салымдар сомасын көрсете отырып, толтырылады.</w:t>
      </w:r>
    </w:p>
    <w:bookmarkStart w:name="z105" w:id="73"/>
    <w:p>
      <w:pPr>
        <w:spacing w:after="0"/>
        <w:ind w:left="0"/>
        <w:jc w:val="both"/>
      </w:pPr>
      <w:r>
        <w:rPr>
          <w:rFonts w:ascii="Times New Roman"/>
          <w:b w:val="false"/>
          <w:i w:val="false"/>
          <w:color w:val="000000"/>
          <w:sz w:val="28"/>
        </w:rPr>
        <w:t>
      9. 4-кесте бойынша:</w:t>
      </w:r>
    </w:p>
    <w:bookmarkEnd w:id="73"/>
    <w:p>
      <w:pPr>
        <w:spacing w:after="0"/>
        <w:ind w:left="0"/>
        <w:jc w:val="both"/>
      </w:pPr>
      <w:r>
        <w:rPr>
          <w:rFonts w:ascii="Times New Roman"/>
          <w:b w:val="false"/>
          <w:i w:val="false"/>
          <w:color w:val="000000"/>
          <w:sz w:val="28"/>
        </w:rPr>
        <w:t>
      1) 4-бағанда төлем валютасы валюталар кодтары "Валюталар мен қорларды белгілеуге арналған кодтар" ҚР ҰЖ 07 ISO 4217-2019 Қазақстан Республикасының ұлттық жіктеуішіне сәйкес көрсетіледі;</w:t>
      </w:r>
    </w:p>
    <w:p>
      <w:pPr>
        <w:spacing w:after="0"/>
        <w:ind w:left="0"/>
        <w:jc w:val="both"/>
      </w:pPr>
      <w:r>
        <w:rPr>
          <w:rFonts w:ascii="Times New Roman"/>
          <w:b w:val="false"/>
          <w:i w:val="false"/>
          <w:color w:val="000000"/>
          <w:sz w:val="28"/>
        </w:rPr>
        <w:t>
      2) 5 және 7-бағандарда сатып алу бағасы мен сатып алу құны мәміле жасалған күні қалыптасқан валюта айырбастаудың нарықтық бағамы бойынша көрсетіледі, 10-бағанда сома есепті күнге қалыптасқан валюта айырбастаудың нарықтық бағамы бойынша көрсетіледі. Ұлттық валюта - теңгеде тазартылған бағалы металды сатып алған жағдайда 5, 7 және 9-бағандар толтырылады;</w:t>
      </w:r>
    </w:p>
    <w:p>
      <w:pPr>
        <w:spacing w:after="0"/>
        <w:ind w:left="0"/>
        <w:jc w:val="both"/>
      </w:pPr>
      <w:r>
        <w:rPr>
          <w:rFonts w:ascii="Times New Roman"/>
          <w:b w:val="false"/>
          <w:i w:val="false"/>
          <w:color w:val="000000"/>
          <w:sz w:val="28"/>
        </w:rPr>
        <w:t>
      3) 9-бағанда бухгалтерлік есепте көрсетілген сома көрсетіледі.</w:t>
      </w:r>
    </w:p>
    <w:bookmarkStart w:name="z106" w:id="74"/>
    <w:p>
      <w:pPr>
        <w:spacing w:after="0"/>
        <w:ind w:left="0"/>
        <w:jc w:val="both"/>
      </w:pPr>
      <w:r>
        <w:rPr>
          <w:rFonts w:ascii="Times New Roman"/>
          <w:b w:val="false"/>
          <w:i w:val="false"/>
          <w:color w:val="000000"/>
          <w:sz w:val="28"/>
        </w:rPr>
        <w:t>
      10. 5-кесте бойынша:</w:t>
      </w:r>
    </w:p>
    <w:bookmarkEnd w:id="74"/>
    <w:p>
      <w:pPr>
        <w:spacing w:after="0"/>
        <w:ind w:left="0"/>
        <w:jc w:val="both"/>
      </w:pPr>
      <w:r>
        <w:rPr>
          <w:rFonts w:ascii="Times New Roman"/>
          <w:b w:val="false"/>
          <w:i w:val="false"/>
          <w:color w:val="000000"/>
          <w:sz w:val="28"/>
        </w:rPr>
        <w:t>
      1) 3-бағанда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көрсетіледі;</w:t>
      </w:r>
    </w:p>
    <w:p>
      <w:pPr>
        <w:spacing w:after="0"/>
        <w:ind w:left="0"/>
        <w:jc w:val="both"/>
      </w:pPr>
      <w:r>
        <w:rPr>
          <w:rFonts w:ascii="Times New Roman"/>
          <w:b w:val="false"/>
          <w:i w:val="false"/>
          <w:color w:val="000000"/>
          <w:sz w:val="28"/>
        </w:rPr>
        <w:t>
      2) 4-бағанда мәміле валютасы көрсетіледі. Валюта коды "Валюталар мен қорларды белгілеуге арналған кодтар" ҚР ҰЖ 07 ISO 4217-2019 Қазақстан Республикасының ұлттық жіктеуішіне сәйкес көрсетіледі;</w:t>
      </w:r>
    </w:p>
    <w:p>
      <w:pPr>
        <w:spacing w:after="0"/>
        <w:ind w:left="0"/>
        <w:jc w:val="both"/>
      </w:pPr>
      <w:r>
        <w:rPr>
          <w:rFonts w:ascii="Times New Roman"/>
          <w:b w:val="false"/>
          <w:i w:val="false"/>
          <w:color w:val="000000"/>
          <w:sz w:val="28"/>
        </w:rPr>
        <w:t>
      3) 5-баған туынды қаржы құралының базалық активі бағалы қағаз болып табылған жағдайда толтырылады;</w:t>
      </w:r>
    </w:p>
    <w:p>
      <w:pPr>
        <w:spacing w:after="0"/>
        <w:ind w:left="0"/>
        <w:jc w:val="both"/>
      </w:pPr>
      <w:r>
        <w:rPr>
          <w:rFonts w:ascii="Times New Roman"/>
          <w:b w:val="false"/>
          <w:i w:val="false"/>
          <w:color w:val="000000"/>
          <w:sz w:val="28"/>
        </w:rPr>
        <w:t xml:space="preserve">
      4) 6-бағанда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 69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7118 болып тіркелген) талаптарына сәйкес туынды құралдармен операция жүргізу кезінде қалыптастырылатын шарттық талаптар мен міндеттемелердің сомасы көрсетіледі;</w:t>
      </w:r>
    </w:p>
    <w:p>
      <w:pPr>
        <w:spacing w:after="0"/>
        <w:ind w:left="0"/>
        <w:jc w:val="both"/>
      </w:pPr>
      <w:r>
        <w:rPr>
          <w:rFonts w:ascii="Times New Roman"/>
          <w:b w:val="false"/>
          <w:i w:val="false"/>
          <w:color w:val="000000"/>
          <w:sz w:val="28"/>
        </w:rPr>
        <w:t>
      5) 7-бағанда туынды қаржы құралының нарықтық құны (алмастыру құны) көрсетіледі, ол:</w:t>
      </w:r>
    </w:p>
    <w:p>
      <w:pPr>
        <w:spacing w:after="0"/>
        <w:ind w:left="0"/>
        <w:jc w:val="both"/>
      </w:pPr>
      <w:r>
        <w:rPr>
          <w:rFonts w:ascii="Times New Roman"/>
          <w:b w:val="false"/>
          <w:i w:val="false"/>
          <w:color w:val="000000"/>
          <w:sz w:val="28"/>
        </w:rPr>
        <w:t>
      сатып алуға мәмілелер бойынша - туынды қаржы құралының ағымдағы нарықтық құнының осы туынды қаржы құралының (шартты талаптар) номиналды келісімшарттық құнынан асып түсу мәнін, туынды қаржы құралының номиналды келісімшарттық құнының осы туынды қаржы құралының (шартты міндеттемелер) ағымдағы нарықтық құнынан асып түсу мәнін;</w:t>
      </w:r>
    </w:p>
    <w:p>
      <w:pPr>
        <w:spacing w:after="0"/>
        <w:ind w:left="0"/>
        <w:jc w:val="both"/>
      </w:pPr>
      <w:r>
        <w:rPr>
          <w:rFonts w:ascii="Times New Roman"/>
          <w:b w:val="false"/>
          <w:i w:val="false"/>
          <w:color w:val="000000"/>
          <w:sz w:val="28"/>
        </w:rPr>
        <w:t>
      сатуға мәмілелер бойынша - туынды қаржы құралының номиналды келісімшарттық құнының осы туынды қаржы құралының (шартты талаптар) ағымдағы нарықтық құнынан асып түсу мәнін, туынды қаржы құралының ағымды нарықтық құнының осы туынды қаржы құралының (шартты міндеттемелер) номиналды келісімшарттық құнынан асып түсу мәнін білдіреді.</w:t>
      </w:r>
    </w:p>
    <w:bookmarkStart w:name="z107" w:id="75"/>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2017 жылғы 28 тамыздағы</w:t>
            </w:r>
            <w:r>
              <w:br/>
            </w:r>
            <w:r>
              <w:rPr>
                <w:rFonts w:ascii="Times New Roman"/>
                <w:b w:val="false"/>
                <w:i w:val="false"/>
                <w:color w:val="000000"/>
                <w:sz w:val="20"/>
              </w:rPr>
              <w:t xml:space="preserve">№ 167 қаулысына </w:t>
            </w:r>
            <w:r>
              <w:br/>
            </w:r>
            <w:r>
              <w:rPr>
                <w:rFonts w:ascii="Times New Roman"/>
                <w:b w:val="false"/>
                <w:i w:val="false"/>
                <w:color w:val="000000"/>
                <w:sz w:val="20"/>
              </w:rPr>
              <w:t xml:space="preserve">5-қосымша </w:t>
            </w:r>
          </w:p>
        </w:tc>
      </w:tr>
    </w:tbl>
    <w:bookmarkStart w:name="z110" w:id="76"/>
    <w:p>
      <w:pPr>
        <w:spacing w:after="0"/>
        <w:ind w:left="0"/>
        <w:jc w:val="left"/>
      </w:pPr>
      <w:r>
        <w:rPr>
          <w:rFonts w:ascii="Times New Roman"/>
          <w:b/>
          <w:i w:val="false"/>
          <w:color w:val="000000"/>
        </w:rPr>
        <w:t xml:space="preserve"> Әкімшілік деректерді жинауға арналған нысан</w:t>
      </w:r>
    </w:p>
    <w:bookmarkEnd w:id="76"/>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Салымшылардың (алушылардың) зейнетақы жинақтарының көлемі және жеке зейнетақы шоттарының саны туралы есеп </w:t>
      </w:r>
    </w:p>
    <w:p>
      <w:pPr>
        <w:spacing w:after="0"/>
        <w:ind w:left="0"/>
        <w:jc w:val="both"/>
      </w:pPr>
      <w:r>
        <w:rPr>
          <w:rFonts w:ascii="Times New Roman"/>
          <w:b w:val="false"/>
          <w:i w:val="false"/>
          <w:color w:val="000000"/>
          <w:sz w:val="28"/>
        </w:rPr>
        <w:t>
      Әкімшілік деректер нысанының индексі: 4- ENPF_PV</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Ұсыну мерзімі: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Сенімгерлікпен басқарудағы зейнетақы жинақтары бойынша  ___________________________________________________  (зейнетақы активтерін басқарушының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2290"/>
        <w:gridCol w:w="672"/>
        <w:gridCol w:w="2291"/>
        <w:gridCol w:w="2291"/>
        <w:gridCol w:w="672"/>
        <w:gridCol w:w="2293"/>
      </w:tblGrid>
      <w:tr>
        <w:trPr>
          <w:trHeight w:val="30" w:hRule="atLeast"/>
        </w:trPr>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Салымшылардың/алушылардың жасы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есепке алу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жасқа дейін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жас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жас және одан үлкен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760"/>
        <w:gridCol w:w="2590"/>
        <w:gridCol w:w="2590"/>
        <w:gridCol w:w="1180"/>
        <w:gridCol w:w="259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 есепке алу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4"/>
        <w:gridCol w:w="1140"/>
        <w:gridCol w:w="2504"/>
        <w:gridCol w:w="2505"/>
        <w:gridCol w:w="1141"/>
        <w:gridCol w:w="25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жеке зейнетақы шоттары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есепке алу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(алушылардың) жеке зейнетақы шоттарының саны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(алушылардың) жеке зейнетақы шоттарының саны</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1"/>
        <w:gridCol w:w="2818"/>
        <w:gridCol w:w="3331"/>
        <w:gridCol w:w="2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жарналарын есепке алу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шоттарының саны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шоттарындағы сома</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шоттарының саны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зейнетақы шоттарындағы сома</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Сәйкестендірілмеген салымшылар бойынша зейнетақы жинақтарының сомасы </w:t>
      </w:r>
    </w:p>
    <w:p>
      <w:pPr>
        <w:spacing w:after="0"/>
        <w:ind w:left="0"/>
        <w:jc w:val="both"/>
      </w:pPr>
      <w:r>
        <w:rPr>
          <w:rFonts w:ascii="Times New Roman"/>
          <w:b w:val="false"/>
          <w:i w:val="false"/>
          <w:color w:val="000000"/>
          <w:sz w:val="28"/>
        </w:rPr>
        <w:t>
      ________ мың теңгені құрайды.</w:t>
      </w:r>
    </w:p>
    <w:p>
      <w:pPr>
        <w:spacing w:after="0"/>
        <w:ind w:left="0"/>
        <w:jc w:val="both"/>
      </w:pPr>
      <w:r>
        <w:rPr>
          <w:rFonts w:ascii="Times New Roman"/>
          <w:b w:val="false"/>
          <w:i w:val="false"/>
          <w:color w:val="000000"/>
          <w:sz w:val="28"/>
        </w:rPr>
        <w:t>
      Атауы __________________________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Салымшылардың </w:t>
            </w:r>
            <w:r>
              <w:br/>
            </w:r>
            <w:r>
              <w:rPr>
                <w:rFonts w:ascii="Times New Roman"/>
                <w:b w:val="false"/>
                <w:i w:val="false"/>
                <w:color w:val="000000"/>
                <w:sz w:val="20"/>
              </w:rPr>
              <w:t xml:space="preserve">(алушылардың) зейнетақы </w:t>
            </w:r>
            <w:r>
              <w:br/>
            </w:r>
            <w:r>
              <w:rPr>
                <w:rFonts w:ascii="Times New Roman"/>
                <w:b w:val="false"/>
                <w:i w:val="false"/>
                <w:color w:val="000000"/>
                <w:sz w:val="20"/>
              </w:rPr>
              <w:t xml:space="preserve">жинақтарының көлемі және </w:t>
            </w:r>
            <w:r>
              <w:br/>
            </w:r>
            <w:r>
              <w:rPr>
                <w:rFonts w:ascii="Times New Roman"/>
                <w:b w:val="false"/>
                <w:i w:val="false"/>
                <w:color w:val="000000"/>
                <w:sz w:val="20"/>
              </w:rPr>
              <w:t xml:space="preserve">жеке зейнетақы шоттарының </w:t>
            </w:r>
            <w:r>
              <w:br/>
            </w:r>
            <w:r>
              <w:rPr>
                <w:rFonts w:ascii="Times New Roman"/>
                <w:b w:val="false"/>
                <w:i w:val="false"/>
                <w:color w:val="000000"/>
                <w:sz w:val="20"/>
              </w:rPr>
              <w:t>саны туралы есептың нысанына</w:t>
            </w:r>
            <w:r>
              <w:br/>
            </w:r>
            <w:r>
              <w:rPr>
                <w:rFonts w:ascii="Times New Roman"/>
                <w:b w:val="false"/>
                <w:i w:val="false"/>
                <w:color w:val="000000"/>
                <w:sz w:val="20"/>
              </w:rPr>
              <w:t>қосымша</w:t>
            </w:r>
          </w:p>
        </w:tc>
      </w:tr>
    </w:tbl>
    <w:bookmarkStart w:name="z112" w:id="77"/>
    <w:p>
      <w:pPr>
        <w:spacing w:after="0"/>
        <w:ind w:left="0"/>
        <w:jc w:val="left"/>
      </w:pPr>
      <w:r>
        <w:rPr>
          <w:rFonts w:ascii="Times New Roman"/>
          <w:b/>
          <w:i w:val="false"/>
          <w:color w:val="000000"/>
        </w:rPr>
        <w:t xml:space="preserve"> Әкімшілік деректер нысанын толтыру бойынша түсіндірме Салымшылардың (алушылардың) зейнетақы жинақтарының көлемі және жеке зейнетақы шоттарының саны туралы есеп (индексі -4- ENPF_PV, кезеңділігі - ай сайын)</w:t>
      </w:r>
    </w:p>
    <w:bookmarkEnd w:id="77"/>
    <w:bookmarkStart w:name="z113" w:id="78"/>
    <w:p>
      <w:pPr>
        <w:spacing w:after="0"/>
        <w:ind w:left="0"/>
        <w:jc w:val="left"/>
      </w:pPr>
      <w:r>
        <w:rPr>
          <w:rFonts w:ascii="Times New Roman"/>
          <w:b/>
          <w:i w:val="false"/>
          <w:color w:val="000000"/>
        </w:rPr>
        <w:t xml:space="preserve"> 1-тарау. Жалпы ережелер</w:t>
      </w:r>
    </w:p>
    <w:bookmarkEnd w:id="78"/>
    <w:bookmarkStart w:name="z114" w:id="79"/>
    <w:p>
      <w:pPr>
        <w:spacing w:after="0"/>
        <w:ind w:left="0"/>
        <w:jc w:val="both"/>
      </w:pPr>
      <w:r>
        <w:rPr>
          <w:rFonts w:ascii="Times New Roman"/>
          <w:b w:val="false"/>
          <w:i w:val="false"/>
          <w:color w:val="000000"/>
          <w:sz w:val="28"/>
        </w:rPr>
        <w:t>
      1. Осы түсіндірме (бұдан әрі – Түсіндірме) "Салымшылардың (алушылардың) зейнетақы жинақтарының көлемі және жеке зейнетақы шоттарының саны туралы есеп" әкімшілік деректер нысанын (бұдан әрі – Нысан) толтыру бойынша бірыңғай талаптарды айқындайды.</w:t>
      </w:r>
    </w:p>
    <w:bookmarkEnd w:id="79"/>
    <w:bookmarkStart w:name="z115" w:id="80"/>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8-бабының </w:t>
      </w:r>
      <w:r>
        <w:rPr>
          <w:rFonts w:ascii="Times New Roman"/>
          <w:b w:val="false"/>
          <w:i w:val="false"/>
          <w:color w:val="000000"/>
          <w:sz w:val="28"/>
        </w:rPr>
        <w:t>18-1) тармақшасына</w:t>
      </w: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Заңы 51-бабының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80"/>
    <w:bookmarkStart w:name="z116" w:id="81"/>
    <w:p>
      <w:pPr>
        <w:spacing w:after="0"/>
        <w:ind w:left="0"/>
        <w:jc w:val="both"/>
      </w:pPr>
      <w:r>
        <w:rPr>
          <w:rFonts w:ascii="Times New Roman"/>
          <w:b w:val="false"/>
          <w:i w:val="false"/>
          <w:color w:val="000000"/>
          <w:sz w:val="28"/>
        </w:rPr>
        <w:t>
      3. Бірыңғай жинақтаушы зейнетақы қоры Нысанды ай сайын есепті кезеңнің соңындағы жағдай бойынша Қазақстан Республикасы Ұлттық Банкінің сенімгерлікпен басқаруындағы зейнетақы активтері бойынша және инвестициялық портфельді басқарушының сенімгерлікпен басқаруындағы зейнетақы активтері бойынша бөлек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81"/>
    <w:bookmarkStart w:name="z117" w:id="82"/>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қол қояды.</w:t>
      </w:r>
    </w:p>
    <w:bookmarkEnd w:id="82"/>
    <w:bookmarkStart w:name="z118" w:id="83"/>
    <w:p>
      <w:pPr>
        <w:spacing w:after="0"/>
        <w:ind w:left="0"/>
        <w:jc w:val="left"/>
      </w:pPr>
      <w:r>
        <w:rPr>
          <w:rFonts w:ascii="Times New Roman"/>
          <w:b/>
          <w:i w:val="false"/>
          <w:color w:val="000000"/>
        </w:rPr>
        <w:t xml:space="preserve"> 2-тарау. Нысанды толтыру бойынша түсіндірме</w:t>
      </w:r>
    </w:p>
    <w:bookmarkEnd w:id="83"/>
    <w:bookmarkStart w:name="z119" w:id="84"/>
    <w:p>
      <w:pPr>
        <w:spacing w:after="0"/>
        <w:ind w:left="0"/>
        <w:jc w:val="both"/>
      </w:pPr>
      <w:r>
        <w:rPr>
          <w:rFonts w:ascii="Times New Roman"/>
          <w:b w:val="false"/>
          <w:i w:val="false"/>
          <w:color w:val="000000"/>
          <w:sz w:val="28"/>
        </w:rPr>
        <w:t>
      5. 2 және 5-бағандарда зейнетақы жинақтары бар салымшылардың (алушылардың) жеке зейнетақы шоттарының саны ерлер және әйелдер бойынша бөлек (тиісті бағандарда) салымшының (алушының) жасына қарай бөліп, көрсетіледі.</w:t>
      </w:r>
    </w:p>
    <w:bookmarkEnd w:id="84"/>
    <w:p>
      <w:pPr>
        <w:spacing w:after="0"/>
        <w:ind w:left="0"/>
        <w:jc w:val="both"/>
      </w:pPr>
      <w:r>
        <w:rPr>
          <w:rFonts w:ascii="Times New Roman"/>
          <w:b w:val="false"/>
          <w:i w:val="false"/>
          <w:color w:val="000000"/>
          <w:sz w:val="28"/>
        </w:rPr>
        <w:t>
      Олар бойынша зейнетақы жинақтарының сомасы тиісінше 3, 6, 9, 12, 15 және 18-бағандарда көрсетіледі.</w:t>
      </w:r>
    </w:p>
    <w:bookmarkStart w:name="z120" w:id="85"/>
    <w:p>
      <w:pPr>
        <w:spacing w:after="0"/>
        <w:ind w:left="0"/>
        <w:jc w:val="both"/>
      </w:pPr>
      <w:r>
        <w:rPr>
          <w:rFonts w:ascii="Times New Roman"/>
          <w:b w:val="false"/>
          <w:i w:val="false"/>
          <w:color w:val="000000"/>
          <w:sz w:val="28"/>
        </w:rPr>
        <w:t>
      6. 4, 7, 10, 13, 16 және 19-бағандарда зейнетақы жинақтары жоқ салымшылардың (алушылардың) жеке зейнетақы шоттарының саны ерлер және әйелдер бойынша бөлек салымшының (алушының) жасына қарай бөліп, көрсетіледі.</w:t>
      </w:r>
    </w:p>
    <w:bookmarkEnd w:id="85"/>
    <w:bookmarkStart w:name="z121" w:id="86"/>
    <w:p>
      <w:pPr>
        <w:spacing w:after="0"/>
        <w:ind w:left="0"/>
        <w:jc w:val="both"/>
      </w:pPr>
      <w:r>
        <w:rPr>
          <w:rFonts w:ascii="Times New Roman"/>
          <w:b w:val="false"/>
          <w:i w:val="false"/>
          <w:color w:val="000000"/>
          <w:sz w:val="28"/>
        </w:rPr>
        <w:t>
      7. Сәйкестендірілмеген салымшылар бойынша зейнетақы жинақтарының сомасы Нысанға ескертпеде көрсетіледі.</w:t>
      </w:r>
    </w:p>
    <w:bookmarkEnd w:id="86"/>
    <w:bookmarkStart w:name="z122" w:id="87"/>
    <w:p>
      <w:pPr>
        <w:spacing w:after="0"/>
        <w:ind w:left="0"/>
        <w:jc w:val="both"/>
      </w:pPr>
      <w:r>
        <w:rPr>
          <w:rFonts w:ascii="Times New Roman"/>
          <w:b w:val="false"/>
          <w:i w:val="false"/>
          <w:color w:val="000000"/>
          <w:sz w:val="28"/>
        </w:rPr>
        <w:t xml:space="preserve">
      8. 20, 21, 22 және 23-бағандар 2023 жылғы 1 қаңтардан бастап қолданысқа енгізіледі. </w:t>
      </w:r>
    </w:p>
    <w:bookmarkEnd w:id="87"/>
    <w:bookmarkStart w:name="z123" w:id="88"/>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2017 жылғы 28 тамыздағы</w:t>
            </w:r>
            <w:r>
              <w:br/>
            </w:r>
            <w:r>
              <w:rPr>
                <w:rFonts w:ascii="Times New Roman"/>
                <w:b w:val="false"/>
                <w:i w:val="false"/>
                <w:color w:val="000000"/>
                <w:sz w:val="20"/>
              </w:rPr>
              <w:t xml:space="preserve">№ 167 қаулысына </w:t>
            </w:r>
            <w:r>
              <w:br/>
            </w:r>
            <w:r>
              <w:rPr>
                <w:rFonts w:ascii="Times New Roman"/>
                <w:b w:val="false"/>
                <w:i w:val="false"/>
                <w:color w:val="000000"/>
                <w:sz w:val="20"/>
              </w:rPr>
              <w:t>9-қосымш</w:t>
            </w:r>
          </w:p>
        </w:tc>
      </w:tr>
    </w:tbl>
    <w:bookmarkStart w:name="z126" w:id="89"/>
    <w:p>
      <w:pPr>
        <w:spacing w:after="0"/>
        <w:ind w:left="0"/>
        <w:jc w:val="left"/>
      </w:pPr>
      <w:r>
        <w:rPr>
          <w:rFonts w:ascii="Times New Roman"/>
          <w:b/>
          <w:i w:val="false"/>
          <w:color w:val="000000"/>
        </w:rPr>
        <w:t xml:space="preserve"> Әкімшілік деректерді жинауға арналған нысан</w:t>
      </w:r>
    </w:p>
    <w:bookmarkEnd w:id="8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Қазақстан Республикасының облыстары бойынша салымшылардың (алушылардың) зейнетақы жинақтарының көлемі (салымшының (алушының) тұрғылықты жері бойынша) және жеке зейнетақы шоттарының саны туралы есеп</w:t>
      </w:r>
    </w:p>
    <w:p>
      <w:pPr>
        <w:spacing w:after="0"/>
        <w:ind w:left="0"/>
        <w:jc w:val="both"/>
      </w:pPr>
      <w:r>
        <w:rPr>
          <w:rFonts w:ascii="Times New Roman"/>
          <w:b w:val="false"/>
          <w:i w:val="false"/>
          <w:color w:val="000000"/>
          <w:sz w:val="28"/>
        </w:rPr>
        <w:t>
      Әкімшілік деректер нысанының индексі: 7- ENPF_PV_OBL</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Ұсыну мерзімі: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Сенімгерлікпен басқарудағы зейнетақы жинақтары бойынша  ___________________________________________________  (зейнетақы активтерін басқарушының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898"/>
        <w:gridCol w:w="2101"/>
        <w:gridCol w:w="645"/>
        <w:gridCol w:w="2102"/>
        <w:gridCol w:w="2102"/>
        <w:gridCol w:w="645"/>
        <w:gridCol w:w="21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(алушылардың)/жеке тұлғалардың жеке/шартты зейнетақы шоттары</w:t>
            </w:r>
          </w:p>
        </w:tc>
      </w:tr>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сыныптауышы (ӘАОС) бойынша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есепке алу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 есепке алу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 алушылардың жеке зейнетақы шоттарының саны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 алушылардың жеке зейнетақы шоттарының саны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 алушылардың жеке зейнетақы шоттарының саны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 алушылардың жеке зейнетақы шоттарының саны</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көрсетілмеген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1276"/>
        <w:gridCol w:w="2679"/>
        <w:gridCol w:w="2194"/>
        <w:gridCol w:w="1276"/>
        <w:gridCol w:w="21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(алушылардың)/жеке тұлғалардың жеке/шартты зейнетақы шоттары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зейнетақы шоттары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есепке алу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міндетті зейнетақы жарналарын есепке алу бойынша</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салымшылардың / алушылардың жеке зейнетақы шоттарының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салымшылардың / алушылардың жеке зейнетақы шоттарының саны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жеке тұлғалардың шартты зейнетақы шоттарының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сомасы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жоқ жеке тұлғалардың шартты зейнетақы шоттарының саны</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Сәйкестендірілмеген салымшылар бойынша зейнетақы жинақтарының сомасы </w:t>
      </w:r>
    </w:p>
    <w:p>
      <w:pPr>
        <w:spacing w:after="0"/>
        <w:ind w:left="0"/>
        <w:jc w:val="both"/>
      </w:pPr>
      <w:r>
        <w:rPr>
          <w:rFonts w:ascii="Times New Roman"/>
          <w:b w:val="false"/>
          <w:i w:val="false"/>
          <w:color w:val="000000"/>
          <w:sz w:val="28"/>
        </w:rPr>
        <w:t>
      ________ мың теңгені құрайды.</w:t>
      </w:r>
    </w:p>
    <w:p>
      <w:pPr>
        <w:spacing w:after="0"/>
        <w:ind w:left="0"/>
        <w:jc w:val="both"/>
      </w:pPr>
      <w:r>
        <w:rPr>
          <w:rFonts w:ascii="Times New Roman"/>
          <w:b w:val="false"/>
          <w:i w:val="false"/>
          <w:color w:val="000000"/>
          <w:sz w:val="28"/>
        </w:rPr>
        <w:t>
      Атауы ___________________________ Мекенжайы 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w:t>
      </w:r>
    </w:p>
    <w:p>
      <w:pPr>
        <w:spacing w:after="0"/>
        <w:ind w:left="0"/>
        <w:jc w:val="both"/>
      </w:pPr>
      <w:r>
        <w:rPr>
          <w:rFonts w:ascii="Times New Roman"/>
          <w:b w:val="false"/>
          <w:i w:val="false"/>
          <w:color w:val="000000"/>
          <w:sz w:val="28"/>
        </w:rPr>
        <w:t xml:space="preserve">
      Орындаушы 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облыстары бойынша </w:t>
            </w:r>
            <w:r>
              <w:br/>
            </w:r>
            <w:r>
              <w:rPr>
                <w:rFonts w:ascii="Times New Roman"/>
                <w:b w:val="false"/>
                <w:i w:val="false"/>
                <w:color w:val="000000"/>
                <w:sz w:val="20"/>
              </w:rPr>
              <w:t xml:space="preserve">салымшылардың </w:t>
            </w:r>
            <w:r>
              <w:br/>
            </w:r>
            <w:r>
              <w:rPr>
                <w:rFonts w:ascii="Times New Roman"/>
                <w:b w:val="false"/>
                <w:i w:val="false"/>
                <w:color w:val="000000"/>
                <w:sz w:val="20"/>
              </w:rPr>
              <w:t xml:space="preserve">(алушылардың) зейнетақы </w:t>
            </w:r>
            <w:r>
              <w:br/>
            </w:r>
            <w:r>
              <w:rPr>
                <w:rFonts w:ascii="Times New Roman"/>
                <w:b w:val="false"/>
                <w:i w:val="false"/>
                <w:color w:val="000000"/>
                <w:sz w:val="20"/>
              </w:rPr>
              <w:t xml:space="preserve">жинақтарының көлемі </w:t>
            </w:r>
            <w:r>
              <w:br/>
            </w:r>
            <w:r>
              <w:rPr>
                <w:rFonts w:ascii="Times New Roman"/>
                <w:b w:val="false"/>
                <w:i w:val="false"/>
                <w:color w:val="000000"/>
                <w:sz w:val="20"/>
              </w:rPr>
              <w:t xml:space="preserve">(салымшының (алушының) </w:t>
            </w:r>
            <w:r>
              <w:br/>
            </w:r>
            <w:r>
              <w:rPr>
                <w:rFonts w:ascii="Times New Roman"/>
                <w:b w:val="false"/>
                <w:i w:val="false"/>
                <w:color w:val="000000"/>
                <w:sz w:val="20"/>
              </w:rPr>
              <w:t xml:space="preserve">тұрғылықты жері бойынша) </w:t>
            </w:r>
            <w:r>
              <w:br/>
            </w:r>
            <w:r>
              <w:rPr>
                <w:rFonts w:ascii="Times New Roman"/>
                <w:b w:val="false"/>
                <w:i w:val="false"/>
                <w:color w:val="000000"/>
                <w:sz w:val="20"/>
              </w:rPr>
              <w:t xml:space="preserve">және жеке зейнетақы </w:t>
            </w:r>
            <w:r>
              <w:br/>
            </w:r>
            <w:r>
              <w:rPr>
                <w:rFonts w:ascii="Times New Roman"/>
                <w:b w:val="false"/>
                <w:i w:val="false"/>
                <w:color w:val="000000"/>
                <w:sz w:val="20"/>
              </w:rPr>
              <w:t xml:space="preserve">шоттарының саны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28" w:id="90"/>
    <w:p>
      <w:pPr>
        <w:spacing w:after="0"/>
        <w:ind w:left="0"/>
        <w:jc w:val="left"/>
      </w:pPr>
      <w:r>
        <w:rPr>
          <w:rFonts w:ascii="Times New Roman"/>
          <w:b/>
          <w:i w:val="false"/>
          <w:color w:val="000000"/>
        </w:rPr>
        <w:t xml:space="preserve"> Әкімшілік деректер нысанын толтыру бойынша түсіндірме Қазақстан Республикасының облыстары бойынша салымшылардың (алушылардың) зейнетақы жинақтарының көлемі (салымшының (алушының) тұрғылықты жері бойынша) және жеке зейнетақы шоттарының саны туралы есеп  (индексі -7- ENPF_PV_OBL, кезеңділігі - ай сайын)</w:t>
      </w:r>
    </w:p>
    <w:bookmarkEnd w:id="90"/>
    <w:bookmarkStart w:name="z129" w:id="91"/>
    <w:p>
      <w:pPr>
        <w:spacing w:after="0"/>
        <w:ind w:left="0"/>
        <w:jc w:val="left"/>
      </w:pPr>
      <w:r>
        <w:rPr>
          <w:rFonts w:ascii="Times New Roman"/>
          <w:b/>
          <w:i w:val="false"/>
          <w:color w:val="000000"/>
        </w:rPr>
        <w:t xml:space="preserve"> 1-тарау. Жалпы ережелер</w:t>
      </w:r>
    </w:p>
    <w:bookmarkEnd w:id="91"/>
    <w:bookmarkStart w:name="z130" w:id="92"/>
    <w:p>
      <w:pPr>
        <w:spacing w:after="0"/>
        <w:ind w:left="0"/>
        <w:jc w:val="both"/>
      </w:pPr>
      <w:r>
        <w:rPr>
          <w:rFonts w:ascii="Times New Roman"/>
          <w:b w:val="false"/>
          <w:i w:val="false"/>
          <w:color w:val="000000"/>
          <w:sz w:val="28"/>
        </w:rPr>
        <w:t>
      1. Осы түсіндірме (бұдан әрі – Түсіндірме) "Қазақстан Республикасының облыстары бойынша салымшылардың (алушылардың) зейнетақы жинақтарының көлемі (салымшының (алушының) тұрғылықты жері бойынша) және жеке зейнетақы шоттарының саны туралы есеп" әкімшілік деректер нысанын (бұдан әрі – Нысан) толтыру бойынша бірыңғай талаптарды айқындайды.</w:t>
      </w:r>
    </w:p>
    <w:bookmarkEnd w:id="92"/>
    <w:bookmarkStart w:name="z131" w:id="93"/>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8-бабының </w:t>
      </w:r>
      <w:r>
        <w:rPr>
          <w:rFonts w:ascii="Times New Roman"/>
          <w:b w:val="false"/>
          <w:i w:val="false"/>
          <w:color w:val="000000"/>
          <w:sz w:val="28"/>
        </w:rPr>
        <w:t>18-1) тармақшасына</w:t>
      </w: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Заңы 51-бабының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93"/>
    <w:bookmarkStart w:name="z132" w:id="94"/>
    <w:p>
      <w:pPr>
        <w:spacing w:after="0"/>
        <w:ind w:left="0"/>
        <w:jc w:val="both"/>
      </w:pPr>
      <w:r>
        <w:rPr>
          <w:rFonts w:ascii="Times New Roman"/>
          <w:b w:val="false"/>
          <w:i w:val="false"/>
          <w:color w:val="000000"/>
          <w:sz w:val="28"/>
        </w:rPr>
        <w:t>
      3. Бірыңғай жинақтаушы зейнетақы қоры Нысанды ай сайын есепті кезеңнің соңындағы жағдай бойынша Қазақстан Республикасы Ұлттық Банкінің сенімгерлікпен басқаруындағы зейнетақы активтері бойынша және инвестициялық портфельді басқарушының сенімгерлікпен басқаруындағы зейнетақы активтері бойынша бөлек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94"/>
    <w:bookmarkStart w:name="z133" w:id="95"/>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қол қояды.</w:t>
      </w:r>
    </w:p>
    <w:bookmarkEnd w:id="95"/>
    <w:bookmarkStart w:name="z134" w:id="96"/>
    <w:p>
      <w:pPr>
        <w:spacing w:after="0"/>
        <w:ind w:left="0"/>
        <w:jc w:val="left"/>
      </w:pPr>
      <w:r>
        <w:rPr>
          <w:rFonts w:ascii="Times New Roman"/>
          <w:b/>
          <w:i w:val="false"/>
          <w:color w:val="000000"/>
        </w:rPr>
        <w:t xml:space="preserve"> 2-тарау. Нысанды толтыру бойынша түсіндірме</w:t>
      </w:r>
    </w:p>
    <w:bookmarkEnd w:id="96"/>
    <w:bookmarkStart w:name="z135" w:id="97"/>
    <w:p>
      <w:pPr>
        <w:spacing w:after="0"/>
        <w:ind w:left="0"/>
        <w:jc w:val="both"/>
      </w:pPr>
      <w:r>
        <w:rPr>
          <w:rFonts w:ascii="Times New Roman"/>
          <w:b w:val="false"/>
          <w:i w:val="false"/>
          <w:color w:val="000000"/>
          <w:sz w:val="28"/>
        </w:rPr>
        <w:t>
      5. 2-бағанда Қазақстан Республикасының Ұлттық экономика министрлігі Статистика комитетінің ресми интернет-ресурсында орналастырылған Әкімшілік-аумақтық объектілер жіктеуіші (ӘАОЖ) бойынша облыстың/қаланың коды көрсетіледі.</w:t>
      </w:r>
    </w:p>
    <w:bookmarkEnd w:id="97"/>
    <w:bookmarkStart w:name="z136" w:id="98"/>
    <w:p>
      <w:pPr>
        <w:spacing w:after="0"/>
        <w:ind w:left="0"/>
        <w:jc w:val="both"/>
      </w:pPr>
      <w:r>
        <w:rPr>
          <w:rFonts w:ascii="Times New Roman"/>
          <w:b w:val="false"/>
          <w:i w:val="false"/>
          <w:color w:val="000000"/>
          <w:sz w:val="28"/>
        </w:rPr>
        <w:t xml:space="preserve">
      6. 3, 6, және 9-бағандарда зейнетақы жинақтары бар салымшылардың (алушылардың) жеке зейнетақы шоттарының саны салымшының (алушының) тұрғылықты жеріне қарай бөліп көрсетіледі. </w:t>
      </w:r>
    </w:p>
    <w:bookmarkEnd w:id="98"/>
    <w:p>
      <w:pPr>
        <w:spacing w:after="0"/>
        <w:ind w:left="0"/>
        <w:jc w:val="both"/>
      </w:pPr>
      <w:r>
        <w:rPr>
          <w:rFonts w:ascii="Times New Roman"/>
          <w:b w:val="false"/>
          <w:i w:val="false"/>
          <w:color w:val="000000"/>
          <w:sz w:val="28"/>
        </w:rPr>
        <w:t>
      Олар бойынша зейнетақы жинақтарының сомасы 4, 7 және 10-бағандарда көрсетіледі.</w:t>
      </w:r>
    </w:p>
    <w:bookmarkStart w:name="z137" w:id="99"/>
    <w:p>
      <w:pPr>
        <w:spacing w:after="0"/>
        <w:ind w:left="0"/>
        <w:jc w:val="both"/>
      </w:pPr>
      <w:r>
        <w:rPr>
          <w:rFonts w:ascii="Times New Roman"/>
          <w:b w:val="false"/>
          <w:i w:val="false"/>
          <w:color w:val="000000"/>
          <w:sz w:val="28"/>
        </w:rPr>
        <w:t>
      7. 5, 8 және 11-бағандарда зейнетақы жинақтары жоқ салымшылардың (алушылардың) жеке зейнетақы шоттарының саны салымшының (алушының) тұрғылықты жеріне қарай бөліп көрсетіледі.</w:t>
      </w:r>
    </w:p>
    <w:bookmarkEnd w:id="99"/>
    <w:bookmarkStart w:name="z138" w:id="100"/>
    <w:p>
      <w:pPr>
        <w:spacing w:after="0"/>
        <w:ind w:left="0"/>
        <w:jc w:val="both"/>
      </w:pPr>
      <w:r>
        <w:rPr>
          <w:rFonts w:ascii="Times New Roman"/>
          <w:b w:val="false"/>
          <w:i w:val="false"/>
          <w:color w:val="000000"/>
          <w:sz w:val="28"/>
        </w:rPr>
        <w:t>
      8. Сәйкестендірілмеген салымшылар бойынша зейнетақы жинақтарының сомасы Нысанға ескертпеде көрсетіледі.</w:t>
      </w:r>
    </w:p>
    <w:bookmarkEnd w:id="100"/>
    <w:bookmarkStart w:name="z139" w:id="101"/>
    <w:p>
      <w:pPr>
        <w:spacing w:after="0"/>
        <w:ind w:left="0"/>
        <w:jc w:val="both"/>
      </w:pPr>
      <w:r>
        <w:rPr>
          <w:rFonts w:ascii="Times New Roman"/>
          <w:b w:val="false"/>
          <w:i w:val="false"/>
          <w:color w:val="000000"/>
          <w:sz w:val="28"/>
        </w:rPr>
        <w:t>
      9. 12, 13 және 14-бағандар 2023 жылғы 1 қаңтардан бастап қолданысқа енгізіледі.</w:t>
      </w:r>
    </w:p>
    <w:bookmarkEnd w:id="101"/>
    <w:bookmarkStart w:name="z140" w:id="102"/>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2017 жылғы 28 тамыздағы</w:t>
            </w:r>
            <w:r>
              <w:br/>
            </w:r>
            <w:r>
              <w:rPr>
                <w:rFonts w:ascii="Times New Roman"/>
                <w:b w:val="false"/>
                <w:i w:val="false"/>
                <w:color w:val="000000"/>
                <w:sz w:val="20"/>
              </w:rPr>
              <w:t xml:space="preserve">№ 167 қаулысына </w:t>
            </w:r>
            <w:r>
              <w:br/>
            </w:r>
            <w:r>
              <w:rPr>
                <w:rFonts w:ascii="Times New Roman"/>
                <w:b w:val="false"/>
                <w:i w:val="false"/>
                <w:color w:val="000000"/>
                <w:sz w:val="20"/>
              </w:rPr>
              <w:t>13-қосымша</w:t>
            </w:r>
          </w:p>
        </w:tc>
      </w:tr>
    </w:tbl>
    <w:bookmarkStart w:name="z143" w:id="103"/>
    <w:p>
      <w:pPr>
        <w:spacing w:after="0"/>
        <w:ind w:left="0"/>
        <w:jc w:val="left"/>
      </w:pPr>
      <w:r>
        <w:rPr>
          <w:rFonts w:ascii="Times New Roman"/>
          <w:b/>
          <w:i w:val="false"/>
          <w:color w:val="000000"/>
        </w:rPr>
        <w:t xml:space="preserve"> Әкімшілік деректерді жинауға арналған нысан</w:t>
      </w:r>
    </w:p>
    <w:bookmarkEnd w:id="103"/>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ерікті зейнетақы жарналары бойынша зейнетақы төлемдері туралы есеп </w:t>
      </w:r>
    </w:p>
    <w:p>
      <w:pPr>
        <w:spacing w:after="0"/>
        <w:ind w:left="0"/>
        <w:jc w:val="both"/>
      </w:pPr>
      <w:r>
        <w:rPr>
          <w:rFonts w:ascii="Times New Roman"/>
          <w:b w:val="false"/>
          <w:i w:val="false"/>
          <w:color w:val="000000"/>
          <w:sz w:val="28"/>
        </w:rPr>
        <w:t>
      Әкімшілік деректер нысанының индексі: 8- ENPF_Vyplaty</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Ұсыну мерзімі: ай сайын,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7"/>
        <w:gridCol w:w="1147"/>
        <w:gridCol w:w="750"/>
        <w:gridCol w:w="431"/>
        <w:gridCol w:w="431"/>
        <w:gridCol w:w="750"/>
        <w:gridCol w:w="432"/>
        <w:gridCol w:w="432"/>
      </w:tblGrid>
      <w:tr>
        <w:trPr>
          <w:trHeight w:val="30" w:hRule="atLeast"/>
        </w:trPr>
        <w:tc>
          <w:tcPr>
            <w:tcW w:w="7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басталған кезеңде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ұқсас кезеңінде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 (алушылар) саны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жинақтарының төлемдері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жағдайын жақсартуға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ақы төлеуге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жағдайын жақсартуға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ақы төлеуге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 жасқа жеткен кезде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шығуына байланысты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ұйымына зейнетақы жинақтарын аудару</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 зейнетақы мөлшерінен кем емес төлемді қамтамасыз ету үшін зейнетақы жинақтары жеткiлiктi болған және "Қазақстан Республикасында зейнетақымен қамсыздандыру туралы" 2013 жылғы 21 маусымдағы Қазақстан Республикасы Заңының 31-бабы 1-тармағының </w:t>
            </w:r>
            <w:r>
              <w:rPr>
                <w:rFonts w:ascii="Times New Roman"/>
                <w:b w:val="false"/>
                <w:i w:val="false"/>
                <w:color w:val="000000"/>
                <w:sz w:val="20"/>
              </w:rPr>
              <w:t>2) тармақшасында</w:t>
            </w:r>
            <w:r>
              <w:rPr>
                <w:rFonts w:ascii="Times New Roman"/>
                <w:b w:val="false"/>
                <w:i w:val="false"/>
                <w:color w:val="000000"/>
                <w:sz w:val="20"/>
              </w:rPr>
              <w:t xml:space="preserve"> белгіленген жасқа толған кезде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есебінен зейнетақы жинақтары жеткіліксіз болған кезде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 зейнетақы мөлшерінен кем емес төлемді қамтамасыз ету үшін зейнетақы жинақтары жеткiлiктi болған және "Қазақстан Республикасында зейнетақымен қамсыздандыру туралы" 2013 жылғы 21 маусымдағы Қазақстан Республикасы Заңының 31-бабы 1-тармағының </w:t>
            </w:r>
            <w:r>
              <w:rPr>
                <w:rFonts w:ascii="Times New Roman"/>
                <w:b w:val="false"/>
                <w:i w:val="false"/>
                <w:color w:val="000000"/>
                <w:sz w:val="20"/>
              </w:rPr>
              <w:t>2) тармақшасында</w:t>
            </w:r>
            <w:r>
              <w:rPr>
                <w:rFonts w:ascii="Times New Roman"/>
                <w:b w:val="false"/>
                <w:i w:val="false"/>
                <w:color w:val="000000"/>
                <w:sz w:val="20"/>
              </w:rPr>
              <w:t xml:space="preserve"> белгіленген жасқа толған кезде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есебінен зейнетақы жинақтары жеткіліксіз болған кезде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есебінен зейнетақы жинақтары жеткіліксіз болған кезде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 есебінен зейнетақы жинақтары жеткіліксіз болған кезде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зейнетақы төлемдері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w:t>
      </w:r>
    </w:p>
    <w:p>
      <w:pPr>
        <w:spacing w:after="0"/>
        <w:ind w:left="0"/>
        <w:jc w:val="both"/>
      </w:pPr>
      <w:r>
        <w:rPr>
          <w:rFonts w:ascii="Times New Roman"/>
          <w:b w:val="false"/>
          <w:i w:val="false"/>
          <w:color w:val="000000"/>
          <w:sz w:val="28"/>
        </w:rPr>
        <w:t xml:space="preserve">
      Орындаушы 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зейнетақы жарналары, </w:t>
            </w:r>
            <w:r>
              <w:br/>
            </w:r>
            <w:r>
              <w:rPr>
                <w:rFonts w:ascii="Times New Roman"/>
                <w:b w:val="false"/>
                <w:i w:val="false"/>
                <w:color w:val="000000"/>
                <w:sz w:val="20"/>
              </w:rPr>
              <w:t xml:space="preserve">міндетті кәсіптік зейнетақы </w:t>
            </w:r>
            <w:r>
              <w:br/>
            </w:r>
            <w:r>
              <w:rPr>
                <w:rFonts w:ascii="Times New Roman"/>
                <w:b w:val="false"/>
                <w:i w:val="false"/>
                <w:color w:val="000000"/>
                <w:sz w:val="20"/>
              </w:rPr>
              <w:t xml:space="preserve">жарналары, ерікті зейнетақы </w:t>
            </w:r>
            <w:r>
              <w:br/>
            </w:r>
            <w:r>
              <w:rPr>
                <w:rFonts w:ascii="Times New Roman"/>
                <w:b w:val="false"/>
                <w:i w:val="false"/>
                <w:color w:val="000000"/>
                <w:sz w:val="20"/>
              </w:rPr>
              <w:t xml:space="preserve">жарналары бойынша зейнетақы </w:t>
            </w:r>
            <w:r>
              <w:br/>
            </w:r>
            <w:r>
              <w:rPr>
                <w:rFonts w:ascii="Times New Roman"/>
                <w:b w:val="false"/>
                <w:i w:val="false"/>
                <w:color w:val="000000"/>
                <w:sz w:val="20"/>
              </w:rPr>
              <w:t xml:space="preserve">төлемдері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45" w:id="104"/>
    <w:p>
      <w:pPr>
        <w:spacing w:after="0"/>
        <w:ind w:left="0"/>
        <w:jc w:val="left"/>
      </w:pPr>
      <w:r>
        <w:rPr>
          <w:rFonts w:ascii="Times New Roman"/>
          <w:b/>
          <w:i w:val="false"/>
          <w:color w:val="000000"/>
        </w:rPr>
        <w:t xml:space="preserve"> Әкімшілік деректер нысанын толтыру бойынша түсіндірме Міндетті зейнетақы жарналары, міндетті кәсіптік зейнетақы жарналары, ерікті зейнетақы жарналары бойынша зейнетақы төлемдері туралы есеп (индексі –8- ENPF_Vyplaty, кезеңділігі - ай сайын)</w:t>
      </w:r>
    </w:p>
    <w:bookmarkEnd w:id="104"/>
    <w:bookmarkStart w:name="z146" w:id="105"/>
    <w:p>
      <w:pPr>
        <w:spacing w:after="0"/>
        <w:ind w:left="0"/>
        <w:jc w:val="left"/>
      </w:pPr>
      <w:r>
        <w:rPr>
          <w:rFonts w:ascii="Times New Roman"/>
          <w:b/>
          <w:i w:val="false"/>
          <w:color w:val="000000"/>
        </w:rPr>
        <w:t xml:space="preserve"> 1-тарау. Жалпы ережелер</w:t>
      </w:r>
    </w:p>
    <w:bookmarkEnd w:id="105"/>
    <w:bookmarkStart w:name="z147" w:id="106"/>
    <w:p>
      <w:pPr>
        <w:spacing w:after="0"/>
        <w:ind w:left="0"/>
        <w:jc w:val="both"/>
      </w:pPr>
      <w:r>
        <w:rPr>
          <w:rFonts w:ascii="Times New Roman"/>
          <w:b w:val="false"/>
          <w:i w:val="false"/>
          <w:color w:val="000000"/>
          <w:sz w:val="28"/>
        </w:rPr>
        <w:t>
      1. Осы түсіндірме (бұдан әрі - Түсіндірме) "Міндетті зейнетақы жарналары, міндетті кәсіптік зейнетақы жарналары, ерікті зейнетақы жарналары бойынша зейнетақы төлемдері туралы есеп" әкімшілік деректер нысанын (бұдан әрі - Нысан) толтыру бойынша бірыңғай талаптарды айқындайды.</w:t>
      </w:r>
    </w:p>
    <w:bookmarkEnd w:id="106"/>
    <w:bookmarkStart w:name="z148" w:id="107"/>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8-бабының </w:t>
      </w:r>
      <w:r>
        <w:rPr>
          <w:rFonts w:ascii="Times New Roman"/>
          <w:b w:val="false"/>
          <w:i w:val="false"/>
          <w:color w:val="000000"/>
          <w:sz w:val="28"/>
        </w:rPr>
        <w:t>18-1) тармақшасына</w:t>
      </w: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Заңы 51-бабының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107"/>
    <w:bookmarkStart w:name="z149" w:id="108"/>
    <w:p>
      <w:pPr>
        <w:spacing w:after="0"/>
        <w:ind w:left="0"/>
        <w:jc w:val="both"/>
      </w:pPr>
      <w:r>
        <w:rPr>
          <w:rFonts w:ascii="Times New Roman"/>
          <w:b w:val="false"/>
          <w:i w:val="false"/>
          <w:color w:val="000000"/>
          <w:sz w:val="28"/>
        </w:rPr>
        <w:t>
      3. 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08"/>
    <w:bookmarkStart w:name="z150" w:id="109"/>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тұлғалар қол қояды.</w:t>
      </w:r>
    </w:p>
    <w:bookmarkEnd w:id="109"/>
    <w:bookmarkStart w:name="z151" w:id="110"/>
    <w:p>
      <w:pPr>
        <w:spacing w:after="0"/>
        <w:ind w:left="0"/>
        <w:jc w:val="left"/>
      </w:pPr>
      <w:r>
        <w:rPr>
          <w:rFonts w:ascii="Times New Roman"/>
          <w:b/>
          <w:i w:val="false"/>
          <w:color w:val="000000"/>
        </w:rPr>
        <w:t xml:space="preserve"> 2-тарау. Нысанды толтыру бойынша түсіндірме</w:t>
      </w:r>
    </w:p>
    <w:bookmarkEnd w:id="110"/>
    <w:bookmarkStart w:name="z152" w:id="111"/>
    <w:p>
      <w:pPr>
        <w:spacing w:after="0"/>
        <w:ind w:left="0"/>
        <w:jc w:val="both"/>
      </w:pPr>
      <w:r>
        <w:rPr>
          <w:rFonts w:ascii="Times New Roman"/>
          <w:b w:val="false"/>
          <w:i w:val="false"/>
          <w:color w:val="000000"/>
          <w:sz w:val="28"/>
        </w:rPr>
        <w:t>
      5. 3-бағанда жыл басынан басталған кезең үшін шоттарынан төлемдер жүргізілген салымшылардың (алушылардың) саны (жинақталған жиынтығымен) көрсетіледі.</w:t>
      </w:r>
    </w:p>
    <w:bookmarkEnd w:id="111"/>
    <w:bookmarkStart w:name="z153" w:id="112"/>
    <w:p>
      <w:pPr>
        <w:spacing w:after="0"/>
        <w:ind w:left="0"/>
        <w:jc w:val="both"/>
      </w:pPr>
      <w:r>
        <w:rPr>
          <w:rFonts w:ascii="Times New Roman"/>
          <w:b w:val="false"/>
          <w:i w:val="false"/>
          <w:color w:val="000000"/>
          <w:sz w:val="28"/>
        </w:rPr>
        <w:t>
      6. 4-бағанда жыл басынан басталған кезең үшін салымшыларға (алушыларға) жүргізілген төлемдер саны (жинақталған жиынтығымен) көрсетіледі. Төлем саны бойынша ақпарат салымшыларға (алушыларға) жүргізілген төлемдерге (транзакцияларға) байланысты көрсетіледі.</w:t>
      </w:r>
    </w:p>
    <w:bookmarkEnd w:id="112"/>
    <w:bookmarkStart w:name="z154" w:id="113"/>
    <w:p>
      <w:pPr>
        <w:spacing w:after="0"/>
        <w:ind w:left="0"/>
        <w:jc w:val="both"/>
      </w:pPr>
      <w:r>
        <w:rPr>
          <w:rFonts w:ascii="Times New Roman"/>
          <w:b w:val="false"/>
          <w:i w:val="false"/>
          <w:color w:val="000000"/>
          <w:sz w:val="28"/>
        </w:rPr>
        <w:t>
      7. 5-бағанда жыл басынан басталған кезең үшін төлемдер сомасы (жинақталған жиынтығымен) көрсетіледі.</w:t>
      </w:r>
    </w:p>
    <w:bookmarkEnd w:id="113"/>
    <w:bookmarkStart w:name="z155" w:id="114"/>
    <w:p>
      <w:pPr>
        <w:spacing w:after="0"/>
        <w:ind w:left="0"/>
        <w:jc w:val="both"/>
      </w:pPr>
      <w:r>
        <w:rPr>
          <w:rFonts w:ascii="Times New Roman"/>
          <w:b w:val="false"/>
          <w:i w:val="false"/>
          <w:color w:val="000000"/>
          <w:sz w:val="28"/>
        </w:rPr>
        <w:t>
      8. 6-бағанда алдыңғы жылдың ұқсас кезеңінде шоттарынан төлемдер жүргізілген салымшылардың (алушылардың) саны көрсетіледі.</w:t>
      </w:r>
    </w:p>
    <w:bookmarkEnd w:id="114"/>
    <w:bookmarkStart w:name="z156" w:id="115"/>
    <w:p>
      <w:pPr>
        <w:spacing w:after="0"/>
        <w:ind w:left="0"/>
        <w:jc w:val="both"/>
      </w:pPr>
      <w:r>
        <w:rPr>
          <w:rFonts w:ascii="Times New Roman"/>
          <w:b w:val="false"/>
          <w:i w:val="false"/>
          <w:color w:val="000000"/>
          <w:sz w:val="28"/>
        </w:rPr>
        <w:t>
      9. 7-бағанда алдыңғы жылдың ұқсас кезеңінде салымшыларға (алушыларға) жүргізілген төлемдер саны көрсетіледі. Төлем саны бойынша ақпарат салымшыларға (алушыларға) жүргізілген төлемдерге (транзакцияларға) байланысты көрсетіледі.</w:t>
      </w:r>
    </w:p>
    <w:bookmarkEnd w:id="115"/>
    <w:bookmarkStart w:name="z157" w:id="116"/>
    <w:p>
      <w:pPr>
        <w:spacing w:after="0"/>
        <w:ind w:left="0"/>
        <w:jc w:val="both"/>
      </w:pPr>
      <w:r>
        <w:rPr>
          <w:rFonts w:ascii="Times New Roman"/>
          <w:b w:val="false"/>
          <w:i w:val="false"/>
          <w:color w:val="000000"/>
          <w:sz w:val="28"/>
        </w:rPr>
        <w:t>
      10. 8-бағанда алдыңғы жылдың ұқсас кезеңіндегі төлемдер сомасы көрсетіледі.</w:t>
      </w:r>
    </w:p>
    <w:bookmarkEnd w:id="116"/>
    <w:bookmarkStart w:name="z158" w:id="117"/>
    <w:p>
      <w:pPr>
        <w:spacing w:after="0"/>
        <w:ind w:left="0"/>
        <w:jc w:val="both"/>
      </w:pPr>
      <w:r>
        <w:rPr>
          <w:rFonts w:ascii="Times New Roman"/>
          <w:b w:val="false"/>
          <w:i w:val="false"/>
          <w:color w:val="000000"/>
          <w:sz w:val="28"/>
        </w:rPr>
        <w:t>
      11. 405, 504, 603 және 604-жолдарда салымшылардың (алушылардың) саны анықтама үшін көрсетіледі және 401, 500, 600-жолдарда жинақталмайды.</w:t>
      </w:r>
    </w:p>
    <w:bookmarkEnd w:id="117"/>
    <w:bookmarkStart w:name="z159" w:id="118"/>
    <w:p>
      <w:pPr>
        <w:spacing w:after="0"/>
        <w:ind w:left="0"/>
        <w:jc w:val="both"/>
      </w:pPr>
      <w:r>
        <w:rPr>
          <w:rFonts w:ascii="Times New Roman"/>
          <w:b w:val="false"/>
          <w:i w:val="false"/>
          <w:color w:val="000000"/>
          <w:sz w:val="28"/>
        </w:rPr>
        <w:t>
      12. Мәліметтер болмаған жағдайда Нысан нөлдік қалдықтармен ұсынылады.</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2017 жылғы 28 тамыздағы</w:t>
            </w:r>
            <w:r>
              <w:br/>
            </w:r>
            <w:r>
              <w:rPr>
                <w:rFonts w:ascii="Times New Roman"/>
                <w:b w:val="false"/>
                <w:i w:val="false"/>
                <w:color w:val="000000"/>
                <w:sz w:val="20"/>
              </w:rPr>
              <w:t xml:space="preserve">№ 167 қаулысына </w:t>
            </w:r>
            <w:r>
              <w:br/>
            </w:r>
            <w:r>
              <w:rPr>
                <w:rFonts w:ascii="Times New Roman"/>
                <w:b w:val="false"/>
                <w:i w:val="false"/>
                <w:color w:val="000000"/>
                <w:sz w:val="20"/>
              </w:rPr>
              <w:t>20-1-қосымша</w:t>
            </w:r>
          </w:p>
        </w:tc>
      </w:tr>
    </w:tbl>
    <w:bookmarkStart w:name="z162" w:id="119"/>
    <w:p>
      <w:pPr>
        <w:spacing w:after="0"/>
        <w:ind w:left="0"/>
        <w:jc w:val="left"/>
      </w:pPr>
      <w:r>
        <w:rPr>
          <w:rFonts w:ascii="Times New Roman"/>
          <w:b/>
          <w:i w:val="false"/>
          <w:color w:val="000000"/>
        </w:rPr>
        <w:t xml:space="preserve"> Әкімшілік деректерді жинауға арналған нысан</w:t>
      </w:r>
    </w:p>
    <w:bookmarkEnd w:id="11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p>
      <w:pPr>
        <w:spacing w:after="0"/>
        <w:ind w:left="0"/>
        <w:jc w:val="left"/>
      </w:pPr>
      <w:r>
        <w:rPr>
          <w:rFonts w:ascii="Times New Roman"/>
          <w:b/>
          <w:i w:val="false"/>
          <w:color w:val="000000"/>
        </w:rPr>
        <w:t xml:space="preserve">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p>
    <w:p>
      <w:pPr>
        <w:spacing w:after="0"/>
        <w:ind w:left="0"/>
        <w:jc w:val="both"/>
      </w:pPr>
      <w:r>
        <w:rPr>
          <w:rFonts w:ascii="Times New Roman"/>
          <w:b w:val="false"/>
          <w:i w:val="false"/>
          <w:color w:val="000000"/>
          <w:sz w:val="28"/>
        </w:rPr>
        <w:t>
      Әкімшілік деректер нысанының индексі: 1 - ENPF_UEA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Ақпаратты ұсынатын тұлғалар тобы: бірыңғай жинақтаушы зейнетақы қоры</w:t>
      </w:r>
    </w:p>
    <w:p>
      <w:pPr>
        <w:spacing w:after="0"/>
        <w:ind w:left="0"/>
        <w:jc w:val="both"/>
      </w:pPr>
      <w:r>
        <w:rPr>
          <w:rFonts w:ascii="Times New Roman"/>
          <w:b w:val="false"/>
          <w:i w:val="false"/>
          <w:color w:val="000000"/>
          <w:sz w:val="28"/>
        </w:rPr>
        <w:t xml:space="preserve">
      Ұсыну мерзімі: ай сайын, есепті айдан кейінгі айдың жетінші жұмыс күнінен кешіктірмей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(теңгемен)</w:t>
            </w:r>
          </w:p>
        </w:tc>
      </w:tr>
    </w:tbl>
    <w:p>
      <w:pPr>
        <w:spacing w:after="0"/>
        <w:ind w:left="0"/>
        <w:jc w:val="both"/>
      </w:pPr>
      <w:r>
        <w:rPr>
          <w:rFonts w:ascii="Times New Roman"/>
          <w:b w:val="false"/>
          <w:i w:val="false"/>
          <w:color w:val="000000"/>
          <w:sz w:val="28"/>
        </w:rPr>
        <w:t>
      Сенімгерлікпен басқарудағы зейнетақы активтері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21"/>
        <w:gridCol w:w="2259"/>
        <w:gridCol w:w="1970"/>
        <w:gridCol w:w="4528"/>
        <w:gridCol w:w="2501"/>
      </w:tblGrid>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қорларынан, инвестициялық портфельді басқарушылардан және ҚР Ұлттық Банкінен сенімгерлікпен басқарудан аударымдар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жарналарының уақтылы аударылмағаны үшін және зейнетақы активтерінің уақтылы инвестицияланбағаны үшін алынған өсімпұл</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жағдайын жақсартуға және (немесе) емделуге ақы төлеуге арналған төлемдер мен аударымдар, алулар, оның ішінде инвестициялық портфельді басқарушыларға және ҚР Ұлттық Банкіне сенімгерлікпен басқаруға аударымдар</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 және (немесе) зейнетақы жарналарының уақтылы аударылмағаны үшін алынған өсімпұлды қайтару бойынша міндеттемелер</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6"/>
        <w:gridCol w:w="2362"/>
        <w:gridCol w:w="960"/>
        <w:gridCol w:w="1761"/>
        <w:gridCol w:w="1490"/>
        <w:gridCol w:w="1494"/>
        <w:gridCol w:w="2297"/>
      </w:tblGrid>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шығын)</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активтерінің ағымдағы құны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бірліктер саны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бір шартты бірлігінің құны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активтерінің комиссиялық сыйақысы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түскен комиссиялық сыйақы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бір күнде есептелген инвестициялық кіріс</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__________________________ Мекенжайы 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w:t>
      </w:r>
    </w:p>
    <w:p>
      <w:pPr>
        <w:spacing w:after="0"/>
        <w:ind w:left="0"/>
        <w:jc w:val="both"/>
      </w:pPr>
      <w:r>
        <w:rPr>
          <w:rFonts w:ascii="Times New Roman"/>
          <w:b w:val="false"/>
          <w:i w:val="false"/>
          <w:color w:val="000000"/>
          <w:sz w:val="28"/>
        </w:rPr>
        <w:t xml:space="preserve">
      Орындаушы __________________________________ ______________________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есепке қол қоюға уәкілетті тұлға</w:t>
      </w:r>
    </w:p>
    <w:p>
      <w:pPr>
        <w:spacing w:after="0"/>
        <w:ind w:left="0"/>
        <w:jc w:val="both"/>
      </w:pPr>
      <w:r>
        <w:rPr>
          <w:rFonts w:ascii="Times New Roman"/>
          <w:b w:val="false"/>
          <w:i w:val="false"/>
          <w:color w:val="000000"/>
          <w:sz w:val="28"/>
        </w:rPr>
        <w:t xml:space="preserve">
      _________________________________________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p>
      <w:pPr>
        <w:spacing w:after="0"/>
        <w:ind w:left="0"/>
        <w:jc w:val="both"/>
      </w:pPr>
      <w:r>
        <w:rPr>
          <w:rFonts w:ascii="Times New Roman"/>
          <w:b w:val="false"/>
          <w:i w:val="false"/>
          <w:color w:val="000000"/>
          <w:sz w:val="28"/>
        </w:rPr>
        <w:t xml:space="preserve">
      _________________________________________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зейнетақы жарналары, </w:t>
            </w:r>
            <w:r>
              <w:br/>
            </w:r>
            <w:r>
              <w:rPr>
                <w:rFonts w:ascii="Times New Roman"/>
                <w:b w:val="false"/>
                <w:i w:val="false"/>
                <w:color w:val="000000"/>
                <w:sz w:val="20"/>
              </w:rPr>
              <w:t xml:space="preserve">міндетті кәсіптік зейнетақы </w:t>
            </w:r>
            <w:r>
              <w:br/>
            </w:r>
            <w:r>
              <w:rPr>
                <w:rFonts w:ascii="Times New Roman"/>
                <w:b w:val="false"/>
                <w:i w:val="false"/>
                <w:color w:val="000000"/>
                <w:sz w:val="20"/>
              </w:rPr>
              <w:t xml:space="preserve">жарналары және ерікті </w:t>
            </w:r>
            <w:r>
              <w:br/>
            </w:r>
            <w:r>
              <w:rPr>
                <w:rFonts w:ascii="Times New Roman"/>
                <w:b w:val="false"/>
                <w:i w:val="false"/>
                <w:color w:val="000000"/>
                <w:sz w:val="20"/>
              </w:rPr>
              <w:t xml:space="preserve">зейнетақы жарналары есебінен </w:t>
            </w:r>
            <w:r>
              <w:br/>
            </w:r>
            <w:r>
              <w:rPr>
                <w:rFonts w:ascii="Times New Roman"/>
                <w:b w:val="false"/>
                <w:i w:val="false"/>
                <w:color w:val="000000"/>
                <w:sz w:val="20"/>
              </w:rPr>
              <w:t xml:space="preserve">қалыптастырылған зейнетақы активтерінің бір шартты </w:t>
            </w:r>
            <w:r>
              <w:br/>
            </w:r>
            <w:r>
              <w:rPr>
                <w:rFonts w:ascii="Times New Roman"/>
                <w:b w:val="false"/>
                <w:i w:val="false"/>
                <w:color w:val="000000"/>
                <w:sz w:val="20"/>
              </w:rPr>
              <w:t xml:space="preserve">бірлігінің құны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64" w:id="120"/>
    <w:p>
      <w:pPr>
        <w:spacing w:after="0"/>
        <w:ind w:left="0"/>
        <w:jc w:val="left"/>
      </w:pPr>
      <w:r>
        <w:rPr>
          <w:rFonts w:ascii="Times New Roman"/>
          <w:b/>
          <w:i w:val="false"/>
          <w:color w:val="000000"/>
        </w:rPr>
        <w:t xml:space="preserve"> Әкімшілік деректер нысанын толтыру бойынша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 (индексі – 1 - ENPF_UEA, кезеңділігі - ай сайын)</w:t>
      </w:r>
    </w:p>
    <w:bookmarkEnd w:id="120"/>
    <w:bookmarkStart w:name="z165" w:id="121"/>
    <w:p>
      <w:pPr>
        <w:spacing w:after="0"/>
        <w:ind w:left="0"/>
        <w:jc w:val="left"/>
      </w:pPr>
      <w:r>
        <w:rPr>
          <w:rFonts w:ascii="Times New Roman"/>
          <w:b/>
          <w:i w:val="false"/>
          <w:color w:val="000000"/>
        </w:rPr>
        <w:t xml:space="preserve"> 1-тарау. Жалпы ережелер</w:t>
      </w:r>
    </w:p>
    <w:bookmarkEnd w:id="121"/>
    <w:bookmarkStart w:name="z166" w:id="122"/>
    <w:p>
      <w:pPr>
        <w:spacing w:after="0"/>
        <w:ind w:left="0"/>
        <w:jc w:val="both"/>
      </w:pPr>
      <w:r>
        <w:rPr>
          <w:rFonts w:ascii="Times New Roman"/>
          <w:b w:val="false"/>
          <w:i w:val="false"/>
          <w:color w:val="000000"/>
          <w:sz w:val="28"/>
        </w:rPr>
        <w:t>
      1. Осы түсіндірме (бұдан әрі -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 әкімшілік деректер нысанын (бұдан әрі - Нысан) толтыру бойынша бірыңғай талаптарды айқындайды.</w:t>
      </w:r>
    </w:p>
    <w:bookmarkEnd w:id="122"/>
    <w:bookmarkStart w:name="z167" w:id="123"/>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Республикасының Заңы 8-бабының </w:t>
      </w:r>
      <w:r>
        <w:rPr>
          <w:rFonts w:ascii="Times New Roman"/>
          <w:b w:val="false"/>
          <w:i w:val="false"/>
          <w:color w:val="000000"/>
          <w:sz w:val="28"/>
        </w:rPr>
        <w:t>18-1) тармақшасына</w:t>
      </w: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Заңы 51-бабының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123"/>
    <w:bookmarkStart w:name="z168" w:id="124"/>
    <w:p>
      <w:pPr>
        <w:spacing w:after="0"/>
        <w:ind w:left="0"/>
        <w:jc w:val="both"/>
      </w:pPr>
      <w:r>
        <w:rPr>
          <w:rFonts w:ascii="Times New Roman"/>
          <w:b w:val="false"/>
          <w:i w:val="false"/>
          <w:color w:val="000000"/>
          <w:sz w:val="28"/>
        </w:rPr>
        <w:t>
      3. Бірыңғай жинақтаушы зейнетақы қоры Нысанды ай сайын Қазақстан Республикасы Ұлттық Банкінің сенімгерлікпен басқаруындағы зейнетақы активтері бойынша және инвестициялық портфельді басқарушының сенімгерлікпен басқаруындағы зейнетақы активтері бойынша бөлек толтырады. Нысандағы деректер теңгемен көрсетіледі.</w:t>
      </w:r>
    </w:p>
    <w:bookmarkEnd w:id="124"/>
    <w:bookmarkStart w:name="z169" w:id="125"/>
    <w:p>
      <w:pPr>
        <w:spacing w:after="0"/>
        <w:ind w:left="0"/>
        <w:jc w:val="both"/>
      </w:pPr>
      <w:r>
        <w:rPr>
          <w:rFonts w:ascii="Times New Roman"/>
          <w:b w:val="false"/>
          <w:i w:val="false"/>
          <w:color w:val="000000"/>
          <w:sz w:val="28"/>
        </w:rPr>
        <w:t>
      4. Нысанға бірінші басшы, бас бухгалтер немесе есепке қол қоюға уәкілетті басқа тұлғалар қол қояды.</w:t>
      </w:r>
    </w:p>
    <w:bookmarkEnd w:id="125"/>
    <w:bookmarkStart w:name="z170" w:id="126"/>
    <w:p>
      <w:pPr>
        <w:spacing w:after="0"/>
        <w:ind w:left="0"/>
        <w:jc w:val="left"/>
      </w:pPr>
      <w:r>
        <w:rPr>
          <w:rFonts w:ascii="Times New Roman"/>
          <w:b/>
          <w:i w:val="false"/>
          <w:color w:val="000000"/>
        </w:rPr>
        <w:t xml:space="preserve"> 2-тарау. Нысанды толтыру бойынша түсіндірме</w:t>
      </w:r>
    </w:p>
    <w:bookmarkEnd w:id="126"/>
    <w:bookmarkStart w:name="z171" w:id="127"/>
    <w:p>
      <w:pPr>
        <w:spacing w:after="0"/>
        <w:ind w:left="0"/>
        <w:jc w:val="both"/>
      </w:pPr>
      <w:r>
        <w:rPr>
          <w:rFonts w:ascii="Times New Roman"/>
          <w:b w:val="false"/>
          <w:i w:val="false"/>
          <w:color w:val="000000"/>
          <w:sz w:val="28"/>
        </w:rPr>
        <w:t>
      5. 7-бағанда Қазақстан Республикасының заңнамасында белгіленген тәртіппен зейнетақы активтерінің бір шартты бірлігі құнының есебіне енгізілуге тиіс аптаның бірінші жұмыс күнінің соңындағы және айдың соңғы күнтізбелік күнінің соңындағы бөлінбеген пайданың (өтелмеген шығынның) сомасы көрсетіледі.</w:t>
      </w:r>
    </w:p>
    <w:bookmarkEnd w:id="127"/>
    <w:bookmarkStart w:name="z172" w:id="128"/>
    <w:p>
      <w:pPr>
        <w:spacing w:after="0"/>
        <w:ind w:left="0"/>
        <w:jc w:val="both"/>
      </w:pPr>
      <w:r>
        <w:rPr>
          <w:rFonts w:ascii="Times New Roman"/>
          <w:b w:val="false"/>
          <w:i w:val="false"/>
          <w:color w:val="000000"/>
          <w:sz w:val="28"/>
        </w:rPr>
        <w:t>
      6. 9-бағанда шартты бірліктердің саны үтірден кейін үш таңбаға дейінгі дәлдікпен көрсетіледі.</w:t>
      </w:r>
    </w:p>
    <w:bookmarkEnd w:id="128"/>
    <w:bookmarkStart w:name="z173" w:id="129"/>
    <w:p>
      <w:pPr>
        <w:spacing w:after="0"/>
        <w:ind w:left="0"/>
        <w:jc w:val="both"/>
      </w:pPr>
      <w:r>
        <w:rPr>
          <w:rFonts w:ascii="Times New Roman"/>
          <w:b w:val="false"/>
          <w:i w:val="false"/>
          <w:color w:val="000000"/>
          <w:sz w:val="28"/>
        </w:rPr>
        <w:t>
      7. 10-бағанда зейнетақы активтерінің бір шартты бірлігінің құны үтірден кейін жеті таңбаға дейінгі дәлдікпен көрсетіледі.</w:t>
      </w:r>
    </w:p>
    <w:bookmarkEnd w:id="129"/>
    <w:bookmarkStart w:name="z174" w:id="130"/>
    <w:p>
      <w:pPr>
        <w:spacing w:after="0"/>
        <w:ind w:left="0"/>
        <w:jc w:val="both"/>
      </w:pPr>
      <w:r>
        <w:rPr>
          <w:rFonts w:ascii="Times New Roman"/>
          <w:b w:val="false"/>
          <w:i w:val="false"/>
          <w:color w:val="000000"/>
          <w:sz w:val="28"/>
        </w:rPr>
        <w:t>
      8. 11, 12, 13-бағандар анықтама үшін толтырылады.</w:t>
      </w:r>
    </w:p>
    <w:bookmarkEnd w:id="130"/>
    <w:bookmarkStart w:name="z175" w:id="131"/>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