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bc013e" w14:textId="bbc013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органның ұйымдастырушылық дамуы" блогы бойынша мемлекеттік органдар қызметін операциялық бағалау әдістемесін бекіту туралы" Қазақстан Республикасының Цифрлық даму, инновациялар және аэроғарыш өнеркәсібі министрінің м.а. 2020 жылғы 27 қаңтардағы № 32/НҚ және Қазақстан Республикасы Мемлекеттік қызмет істері агенттігі төрағасының 2020 жылғы 28 қаңтардағы № 25 бірлескен бұйрығына өзгеріс енгізу туралы</w:t>
      </w:r>
    </w:p>
    <w:p>
      <w:pPr>
        <w:spacing w:after="0"/>
        <w:ind w:left="0"/>
        <w:jc w:val="both"/>
      </w:pPr>
      <w:r>
        <w:rPr>
          <w:rFonts w:ascii="Times New Roman"/>
          <w:b w:val="false"/>
          <w:i w:val="false"/>
          <w:color w:val="000000"/>
          <w:sz w:val="28"/>
        </w:rPr>
        <w:t>Қазақстан Республикасының Цифрлық даму, инновациялар және аэроғарыш өнеркәсібі министрінің 2021 жылғы 1 наурыздағы № 76/НҚ және Қазақстан Республикасы Мемлекеттік қызмет істері агенттігі төрағасының 2021 жылғы 1 наурыздағы № 39 бірлескен бұйрығы. Қазақстан Республикасының Әділет министрлігінде 2021 жылғы 3 наурызда № 22294 болып тіркелді</w:t>
      </w:r>
    </w:p>
    <w:p>
      <w:pPr>
        <w:spacing w:after="0"/>
        <w:ind w:left="0"/>
        <w:jc w:val="both"/>
      </w:pPr>
      <w:bookmarkStart w:name="z1" w:id="0"/>
      <w:r>
        <w:rPr>
          <w:rFonts w:ascii="Times New Roman"/>
          <w:b w:val="false"/>
          <w:i w:val="false"/>
          <w:color w:val="000000"/>
          <w:sz w:val="28"/>
        </w:rPr>
        <w:t>
      БҰЙЫРАМЫЗ:</w:t>
      </w:r>
    </w:p>
    <w:bookmarkEnd w:id="0"/>
    <w:bookmarkStart w:name="z2" w:id="1"/>
    <w:p>
      <w:pPr>
        <w:spacing w:after="0"/>
        <w:ind w:left="0"/>
        <w:jc w:val="both"/>
      </w:pPr>
      <w:r>
        <w:rPr>
          <w:rFonts w:ascii="Times New Roman"/>
          <w:b w:val="false"/>
          <w:i w:val="false"/>
          <w:color w:val="000000"/>
          <w:sz w:val="28"/>
        </w:rPr>
        <w:t xml:space="preserve">
      1. "Мемлекеттік органның ұйымдастырушылық дамуы" блогы бойынша мемлекеттік органдар қызметін операциялық бағалау әдістемесін бекіту туралы" Қазақстан Республикасының Цифрлық даму, инновациялар және аэроғарыш өнеркәсібі министрінің м.а. 2020 жылғы 27 қаңтардағы № 32/НҚ және Қазақстан Республикасы Мемлекеттік қызмет істері агенттігі төрағасының 2020 жылғы 28 қаңтардағы № 25 </w:t>
      </w:r>
      <w:r>
        <w:rPr>
          <w:rFonts w:ascii="Times New Roman"/>
          <w:b w:val="false"/>
          <w:i w:val="false"/>
          <w:color w:val="000000"/>
          <w:sz w:val="28"/>
        </w:rPr>
        <w:t>бірлескен бұйрығы</w:t>
      </w:r>
      <w:r>
        <w:rPr>
          <w:rFonts w:ascii="Times New Roman"/>
          <w:b w:val="false"/>
          <w:i w:val="false"/>
          <w:color w:val="000000"/>
          <w:sz w:val="28"/>
        </w:rPr>
        <w:t xml:space="preserve"> (Нормативтік құқықтық актілерді мемлекеттік тіркеу тізілімінде № 19950 болып тіркелген, Қазақстан Республикасы нормативтік құқықтық актілерінің эталондық бақылау банкінде 2020 жылғы 3 ақпанда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бірлескен бұйрықпен бекітілген "Мемлекеттік органның ұйымдастырушылық дамуы" блогы бойынша мемлекеттік органдар қызметін операциялық бағалау </w:t>
      </w:r>
      <w:r>
        <w:rPr>
          <w:rFonts w:ascii="Times New Roman"/>
          <w:b w:val="false"/>
          <w:i w:val="false"/>
          <w:color w:val="000000"/>
          <w:sz w:val="28"/>
        </w:rPr>
        <w:t>әдістемесі</w:t>
      </w:r>
      <w:r>
        <w:rPr>
          <w:rFonts w:ascii="Times New Roman"/>
          <w:b w:val="false"/>
          <w:i w:val="false"/>
          <w:color w:val="000000"/>
          <w:sz w:val="28"/>
        </w:rPr>
        <w:t xml:space="preserve"> осы бұйрыққа қоса берілген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Қазақстан Республикасының Цифрлық даму, инновациялар және аэроғарыш өнеркәсібі министрлігінің Цифрлық трансформация департаменті Қазақстан Республикасының заңнамасында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2) осы бұйрықты Қазақстан Республикасының Цифрлық даму, инновациялар және аэроғарыш өнеркәсібі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xml:space="preserve">
      3) осы бұйрықты Қазақстан Республикасы Әділет министрлігінде мемлекеттік тіркегеннен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Республикасының Цифрлық даму, инновациялар және аэроғарыш өнеркәсібі министрлігінің Заң департаментіне ұсынуды қамтамасыз етсін.</w:t>
      </w:r>
    </w:p>
    <w:bookmarkEnd w:id="6"/>
    <w:bookmarkStart w:name="z8" w:id="7"/>
    <w:p>
      <w:pPr>
        <w:spacing w:after="0"/>
        <w:ind w:left="0"/>
        <w:jc w:val="both"/>
      </w:pPr>
      <w:r>
        <w:rPr>
          <w:rFonts w:ascii="Times New Roman"/>
          <w:b w:val="false"/>
          <w:i w:val="false"/>
          <w:color w:val="000000"/>
          <w:sz w:val="28"/>
        </w:rPr>
        <w:t>
      4. Осы бұйрықтың орындалуын бақылау ақпараттандыру мәселелеріне жетекшілік ететін Қазақстан Республикасының Цифрлық даму, инновациялар және аэроғарыш өнеркәсібі вице-министріне және Қазақстан Республикасының Мемлекеттік қызмет істері агенттігі төрағасының мемлекеттік қызмет мәселелеріне жетекшілік ететін орынбасарына жүктелсін.</w:t>
      </w:r>
    </w:p>
    <w:bookmarkEnd w:id="7"/>
    <w:bookmarkStart w:name="z9" w:id="8"/>
    <w:p>
      <w:pPr>
        <w:spacing w:after="0"/>
        <w:ind w:left="0"/>
        <w:jc w:val="both"/>
      </w:pPr>
      <w:r>
        <w:rPr>
          <w:rFonts w:ascii="Times New Roman"/>
          <w:b w:val="false"/>
          <w:i w:val="false"/>
          <w:color w:val="000000"/>
          <w:sz w:val="28"/>
        </w:rPr>
        <w:t>
      5. Осы бұйрық алғашқы ресми жарияланған күнінен бастап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 xml:space="preserve">Мемлекеттік қызмет істері </w:t>
            </w:r>
            <w:r>
              <w:br/>
            </w:r>
            <w:r>
              <w:rPr>
                <w:rFonts w:ascii="Times New Roman"/>
                <w:b w:val="false"/>
                <w:i/>
                <w:color w:val="000000"/>
                <w:sz w:val="20"/>
              </w:rPr>
              <w:t>агенттігінің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Жаилғанова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Цифрлық даму, инновациялар </w:t>
            </w:r>
            <w:r>
              <w:br/>
            </w:r>
            <w:r>
              <w:rPr>
                <w:rFonts w:ascii="Times New Roman"/>
                <w:b w:val="false"/>
                <w:i/>
                <w:color w:val="000000"/>
                <w:sz w:val="20"/>
              </w:rPr>
              <w:t>және аэроғарыш өнеркәсібі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Мусин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Республикалық бюджеттің атқарылуын</w:t>
      </w:r>
    </w:p>
    <w:p>
      <w:pPr>
        <w:spacing w:after="0"/>
        <w:ind w:left="0"/>
        <w:jc w:val="both"/>
      </w:pPr>
      <w:r>
        <w:rPr>
          <w:rFonts w:ascii="Times New Roman"/>
          <w:b w:val="false"/>
          <w:i w:val="false"/>
          <w:color w:val="000000"/>
          <w:sz w:val="28"/>
        </w:rPr>
        <w:t>
      бақылау жөніндегі есеп комитеті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2021 жылғы 1 наурыздағы </w:t>
            </w:r>
            <w:r>
              <w:br/>
            </w:r>
            <w:r>
              <w:rPr>
                <w:rFonts w:ascii="Times New Roman"/>
                <w:b w:val="false"/>
                <w:i w:val="false"/>
                <w:color w:val="000000"/>
                <w:sz w:val="20"/>
              </w:rPr>
              <w:t>№ 39 мен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Цифрлық даму, инновациялар</w:t>
            </w:r>
            <w:r>
              <w:br/>
            </w:r>
            <w:r>
              <w:rPr>
                <w:rFonts w:ascii="Times New Roman"/>
                <w:b w:val="false"/>
                <w:i w:val="false"/>
                <w:color w:val="000000"/>
                <w:sz w:val="20"/>
              </w:rPr>
              <w:t xml:space="preserve">және аэроғарыш өнеркәсібі </w:t>
            </w:r>
            <w:r>
              <w:br/>
            </w:r>
            <w:r>
              <w:rPr>
                <w:rFonts w:ascii="Times New Roman"/>
                <w:b w:val="false"/>
                <w:i w:val="false"/>
                <w:color w:val="000000"/>
                <w:sz w:val="20"/>
              </w:rPr>
              <w:t>министрінің</w:t>
            </w:r>
            <w:r>
              <w:br/>
            </w:r>
            <w:r>
              <w:rPr>
                <w:rFonts w:ascii="Times New Roman"/>
                <w:b w:val="false"/>
                <w:i w:val="false"/>
                <w:color w:val="000000"/>
                <w:sz w:val="20"/>
              </w:rPr>
              <w:t xml:space="preserve">2021 жылғы 1 наурыздағы </w:t>
            </w:r>
            <w:r>
              <w:br/>
            </w:r>
            <w:r>
              <w:rPr>
                <w:rFonts w:ascii="Times New Roman"/>
                <w:b w:val="false"/>
                <w:i w:val="false"/>
                <w:color w:val="000000"/>
                <w:sz w:val="20"/>
              </w:rPr>
              <w:t xml:space="preserve">№ 76/НҚ бұйрығына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Цифрлық даму, инновациялар</w:t>
            </w:r>
            <w:r>
              <w:br/>
            </w:r>
            <w:r>
              <w:rPr>
                <w:rFonts w:ascii="Times New Roman"/>
                <w:b w:val="false"/>
                <w:i w:val="false"/>
                <w:color w:val="000000"/>
                <w:sz w:val="20"/>
              </w:rPr>
              <w:t>және аэроғарыш өнеркәсібі</w:t>
            </w:r>
            <w:r>
              <w:br/>
            </w:r>
            <w:r>
              <w:rPr>
                <w:rFonts w:ascii="Times New Roman"/>
                <w:b w:val="false"/>
                <w:i w:val="false"/>
                <w:color w:val="000000"/>
                <w:sz w:val="20"/>
              </w:rPr>
              <w:t xml:space="preserve">министрінің м.а. </w:t>
            </w:r>
            <w:r>
              <w:br/>
            </w:r>
            <w:r>
              <w:rPr>
                <w:rFonts w:ascii="Times New Roman"/>
                <w:b w:val="false"/>
                <w:i w:val="false"/>
                <w:color w:val="000000"/>
                <w:sz w:val="20"/>
              </w:rPr>
              <w:t xml:space="preserve">2020 жылғы 27 қаңтардағы </w:t>
            </w:r>
            <w:r>
              <w:br/>
            </w:r>
            <w:r>
              <w:rPr>
                <w:rFonts w:ascii="Times New Roman"/>
                <w:b w:val="false"/>
                <w:i w:val="false"/>
                <w:color w:val="000000"/>
                <w:sz w:val="20"/>
              </w:rPr>
              <w:t>№ 32/НҚ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Мемлекеттік қызмет істері</w:t>
            </w:r>
            <w:r>
              <w:br/>
            </w:r>
            <w:r>
              <w:rPr>
                <w:rFonts w:ascii="Times New Roman"/>
                <w:b w:val="false"/>
                <w:i w:val="false"/>
                <w:color w:val="000000"/>
                <w:sz w:val="20"/>
              </w:rPr>
              <w:t>агенттігі төрағасының</w:t>
            </w:r>
            <w:r>
              <w:br/>
            </w:r>
            <w:r>
              <w:rPr>
                <w:rFonts w:ascii="Times New Roman"/>
                <w:b w:val="false"/>
                <w:i w:val="false"/>
                <w:color w:val="000000"/>
                <w:sz w:val="20"/>
              </w:rPr>
              <w:t xml:space="preserve">2020 жылғы 28 қаңтардағы </w:t>
            </w:r>
            <w:r>
              <w:br/>
            </w:r>
            <w:r>
              <w:rPr>
                <w:rFonts w:ascii="Times New Roman"/>
                <w:b w:val="false"/>
                <w:i w:val="false"/>
                <w:color w:val="000000"/>
                <w:sz w:val="20"/>
              </w:rPr>
              <w:t xml:space="preserve">№ 25 бірлескен бұйрығымен </w:t>
            </w:r>
            <w:r>
              <w:br/>
            </w:r>
            <w:r>
              <w:rPr>
                <w:rFonts w:ascii="Times New Roman"/>
                <w:b w:val="false"/>
                <w:i w:val="false"/>
                <w:color w:val="000000"/>
                <w:sz w:val="20"/>
              </w:rPr>
              <w:t>бекітілді</w:t>
            </w:r>
          </w:p>
        </w:tc>
      </w:tr>
    </w:tbl>
    <w:bookmarkStart w:name="z12" w:id="9"/>
    <w:p>
      <w:pPr>
        <w:spacing w:after="0"/>
        <w:ind w:left="0"/>
        <w:jc w:val="left"/>
      </w:pPr>
      <w:r>
        <w:rPr>
          <w:rFonts w:ascii="Times New Roman"/>
          <w:b/>
          <w:i w:val="false"/>
          <w:color w:val="000000"/>
        </w:rPr>
        <w:t xml:space="preserve"> "Мемлекеттік органның ұйымдастырушылық дамуы" блогы бойынша мемлекеттік органдар қызметін операциялық бағалау әдістемесі</w:t>
      </w:r>
    </w:p>
    <w:bookmarkEnd w:id="9"/>
    <w:bookmarkStart w:name="z13" w:id="10"/>
    <w:p>
      <w:pPr>
        <w:spacing w:after="0"/>
        <w:ind w:left="0"/>
        <w:jc w:val="left"/>
      </w:pPr>
      <w:r>
        <w:rPr>
          <w:rFonts w:ascii="Times New Roman"/>
          <w:b/>
          <w:i w:val="false"/>
          <w:color w:val="000000"/>
        </w:rPr>
        <w:t xml:space="preserve"> 1 тарау. Жалпы ережелер</w:t>
      </w:r>
    </w:p>
    <w:bookmarkEnd w:id="10"/>
    <w:bookmarkStart w:name="z14" w:id="11"/>
    <w:p>
      <w:pPr>
        <w:spacing w:after="0"/>
        <w:ind w:left="0"/>
        <w:jc w:val="both"/>
      </w:pPr>
      <w:r>
        <w:rPr>
          <w:rFonts w:ascii="Times New Roman"/>
          <w:b w:val="false"/>
          <w:i w:val="false"/>
          <w:color w:val="000000"/>
          <w:sz w:val="28"/>
        </w:rPr>
        <w:t xml:space="preserve">
      1. Осы "Мемлекеттік органның ұйымдастырушылық дамуы" блогы бойынша мемлекеттік органдар қызметін операциялық бағалау </w:t>
      </w:r>
      <w:r>
        <w:rPr>
          <w:rFonts w:ascii="Times New Roman"/>
          <w:b w:val="false"/>
          <w:i w:val="false"/>
          <w:color w:val="000000"/>
          <w:sz w:val="28"/>
        </w:rPr>
        <w:t>әдістемесі</w:t>
      </w:r>
      <w:r>
        <w:rPr>
          <w:rFonts w:ascii="Times New Roman"/>
          <w:b w:val="false"/>
          <w:i w:val="false"/>
          <w:color w:val="000000"/>
          <w:sz w:val="28"/>
        </w:rPr>
        <w:t xml:space="preserve"> (бұдан әрі - Әдістеме) Қазақстан Республикасы Президентінің 2010 жылғы 19 наурыздағы № 954 </w:t>
      </w:r>
      <w:r>
        <w:rPr>
          <w:rFonts w:ascii="Times New Roman"/>
          <w:b w:val="false"/>
          <w:i w:val="false"/>
          <w:color w:val="000000"/>
          <w:sz w:val="28"/>
        </w:rPr>
        <w:t>Жарлығымен</w:t>
      </w:r>
      <w:r>
        <w:rPr>
          <w:rFonts w:ascii="Times New Roman"/>
          <w:b w:val="false"/>
          <w:i w:val="false"/>
          <w:color w:val="000000"/>
          <w:sz w:val="28"/>
        </w:rPr>
        <w:t xml:space="preserve"> бекітілген Орталық мемлекеттік органдар мен облыстардың, республикалық маңызы бар қалалардың, астананың жергілікті атқарушы органдары қызметінің тиімділігін жыл сайынғы бағалау жүйесін (бұдан әрі - Бағалау жүйесі) іске асыру мақсатында әзірленді.</w:t>
      </w:r>
    </w:p>
    <w:bookmarkEnd w:id="11"/>
    <w:bookmarkStart w:name="z15" w:id="12"/>
    <w:p>
      <w:pPr>
        <w:spacing w:after="0"/>
        <w:ind w:left="0"/>
        <w:jc w:val="both"/>
      </w:pPr>
      <w:r>
        <w:rPr>
          <w:rFonts w:ascii="Times New Roman"/>
          <w:b w:val="false"/>
          <w:i w:val="false"/>
          <w:color w:val="000000"/>
          <w:sz w:val="28"/>
        </w:rPr>
        <w:t>
      2. Осы Әдістемеде мынадай ұғымдар мен анықтамалар пайдаланылады:</w:t>
      </w:r>
    </w:p>
    <w:bookmarkEnd w:id="12"/>
    <w:bookmarkStart w:name="z16" w:id="13"/>
    <w:p>
      <w:pPr>
        <w:spacing w:after="0"/>
        <w:ind w:left="0"/>
        <w:jc w:val="both"/>
      </w:pPr>
      <w:r>
        <w:rPr>
          <w:rFonts w:ascii="Times New Roman"/>
          <w:b w:val="false"/>
          <w:i w:val="false"/>
          <w:color w:val="000000"/>
          <w:sz w:val="28"/>
        </w:rPr>
        <w:t>
      1) ақпараттандырудың сервистік моделі – ақпараттық-коммуникациялық көрсетілетін қызметтерді құруға немесе дамытуға, сондай-ақ оларды көрсетуге негізделген, мемлекеттік функциялар мен мемлекеттік көрсетілетін қызметтерді ақпараттандырудағы орталықтандырылған тәсілді іске асыру;</w:t>
      </w:r>
    </w:p>
    <w:bookmarkEnd w:id="13"/>
    <w:bookmarkStart w:name="z17" w:id="14"/>
    <w:p>
      <w:pPr>
        <w:spacing w:after="0"/>
        <w:ind w:left="0"/>
        <w:jc w:val="both"/>
      </w:pPr>
      <w:r>
        <w:rPr>
          <w:rFonts w:ascii="Times New Roman"/>
          <w:b w:val="false"/>
          <w:i w:val="false"/>
          <w:color w:val="000000"/>
          <w:sz w:val="28"/>
        </w:rPr>
        <w:t>
      2) ақпараттық-коммуникациялық көрсетілетін қызмет – есептеу ресурстарын мүліктік жалдау (жалдау) және (немесе) орналастыру, бағдарламалық қамтамасыз етуді, бағдарламалық өнімдерді, сервистік бағдарламалық өнімдер мен техникалық құралдарды пайдалануға беру жөніндегі қызмет немесе олар арқылы осы көрсетілетін қызметтердің жұмыс істеуі қамтамасыз етілетін байланыс қызметтерін қоса алғандағы көрсетілетін қызметтердің жиынтығы;</w:t>
      </w:r>
    </w:p>
    <w:bookmarkEnd w:id="14"/>
    <w:bookmarkStart w:name="z18" w:id="15"/>
    <w:p>
      <w:pPr>
        <w:spacing w:after="0"/>
        <w:ind w:left="0"/>
        <w:jc w:val="both"/>
      </w:pPr>
      <w:r>
        <w:rPr>
          <w:rFonts w:ascii="Times New Roman"/>
          <w:b w:val="false"/>
          <w:i w:val="false"/>
          <w:color w:val="000000"/>
          <w:sz w:val="28"/>
        </w:rPr>
        <w:t xml:space="preserve">
      3) архитектуралық порталда "электрондық үкіметтің" ақпараттандыру объектілері туралы мәліметтерді есепке алу – мемлекеттік органның сервистік интеграторға ақпараттық жүйенің сипаттамасы көрсетілген сұрау салуды есепке алуға ұсыну, сондай-ақ Қазақстан Республикасы Инвестициялар және даму министрінің міндетін атқарушының 2019 жылғы 25 шілдедегі № 174/НҚ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19104 болып тіркелген) бекітілген "Электрондық үкіметтің" ақпараттандыру объектілері туралы мәліметтерді есепке алу және "электрондық үкіметтің" ақпараттандыру объектілерінің техникалық құжаттамасының электрондық көшірмелерін орналастыру қағидаларына сәйкес мемлекеттік органның ақпараттық жүйесін тәжірибелік пайдалануға енгізу актісінің және техникалық құжаттаманың электрондық көшірмелерін ұсыну процесі;</w:t>
      </w:r>
    </w:p>
    <w:bookmarkEnd w:id="15"/>
    <w:bookmarkStart w:name="z19" w:id="16"/>
    <w:p>
      <w:pPr>
        <w:spacing w:after="0"/>
        <w:ind w:left="0"/>
        <w:jc w:val="both"/>
      </w:pPr>
      <w:r>
        <w:rPr>
          <w:rFonts w:ascii="Times New Roman"/>
          <w:b w:val="false"/>
          <w:i w:val="false"/>
          <w:color w:val="000000"/>
          <w:sz w:val="28"/>
        </w:rPr>
        <w:t>
      4) архитектуралық порталда есепке алынған мемлекеттік органдардың ақпараттық жүйелерінің үлесі – "электрондық үкіметтің" ақпараттандыру объектілері туралы мәліметтерді есепке алу және "электрондық үкіметтің" ақпараттандыру объектілерінің техникалық құжаттамасының электрондық көшірмелерін орналастыру жүзеге асырылған ақпараттық жүйелер;</w:t>
      </w:r>
    </w:p>
    <w:bookmarkEnd w:id="16"/>
    <w:bookmarkStart w:name="z20" w:id="17"/>
    <w:p>
      <w:pPr>
        <w:spacing w:after="0"/>
        <w:ind w:left="0"/>
        <w:jc w:val="both"/>
      </w:pPr>
      <w:r>
        <w:rPr>
          <w:rFonts w:ascii="Times New Roman"/>
          <w:b w:val="false"/>
          <w:i w:val="false"/>
          <w:color w:val="000000"/>
          <w:sz w:val="28"/>
        </w:rPr>
        <w:t>
      5) әдеп және ұжымдағы өзара қарым-қатынас – мемлекеттік органда ұйымдастырушылық мәдениеттің даму, сондай-ақ қызметшілердің моральдық-әдептілік нормаларды ұстауы деңгейін айқындайтын көрсеткіш;</w:t>
      </w:r>
    </w:p>
    <w:bookmarkEnd w:id="17"/>
    <w:bookmarkStart w:name="z21" w:id="18"/>
    <w:p>
      <w:pPr>
        <w:spacing w:after="0"/>
        <w:ind w:left="0"/>
        <w:jc w:val="both"/>
      </w:pPr>
      <w:r>
        <w:rPr>
          <w:rFonts w:ascii="Times New Roman"/>
          <w:b w:val="false"/>
          <w:i w:val="false"/>
          <w:color w:val="000000"/>
          <w:sz w:val="28"/>
        </w:rPr>
        <w:t>
      6) басқа мемлекеттік органның ақпараттық жүйелерін пайдалану – иесі басқа мемлекеттік орган болып келетін, мемлекеттік органның ережесіне сәйкес мемлекеттік қызметтерді/функцияларды көрсету процестерін автоматтандыруға арналған ақпараттық жүйе;</w:t>
      </w:r>
    </w:p>
    <w:bookmarkEnd w:id="18"/>
    <w:bookmarkStart w:name="z22" w:id="19"/>
    <w:p>
      <w:pPr>
        <w:spacing w:after="0"/>
        <w:ind w:left="0"/>
        <w:jc w:val="both"/>
      </w:pPr>
      <w:r>
        <w:rPr>
          <w:rFonts w:ascii="Times New Roman"/>
          <w:b w:val="false"/>
          <w:i w:val="false"/>
          <w:color w:val="000000"/>
          <w:sz w:val="28"/>
        </w:rPr>
        <w:t>
      7) гендерлік құрам – 2030 жылға дейінгі отбасылық және гендерлік саясат тұжырымдамасына сәйкес әйелдердің мемлекеттік органда басшы лауазымдардағы өкілдігін айқындайтын көрсеткіш;</w:t>
      </w:r>
    </w:p>
    <w:bookmarkEnd w:id="19"/>
    <w:bookmarkStart w:name="z23" w:id="20"/>
    <w:p>
      <w:pPr>
        <w:spacing w:after="0"/>
        <w:ind w:left="0"/>
        <w:jc w:val="both"/>
      </w:pPr>
      <w:r>
        <w:rPr>
          <w:rFonts w:ascii="Times New Roman"/>
          <w:b w:val="false"/>
          <w:i w:val="false"/>
          <w:color w:val="000000"/>
          <w:sz w:val="28"/>
        </w:rPr>
        <w:t>
      8) дұрыс емес есептік ақпарат – қайта тексеру барысында дұрыс емес ақпараттық фактілер анықталатын есептік ақпарат;</w:t>
      </w:r>
    </w:p>
    <w:bookmarkEnd w:id="20"/>
    <w:bookmarkStart w:name="z24" w:id="21"/>
    <w:p>
      <w:pPr>
        <w:spacing w:after="0"/>
        <w:ind w:left="0"/>
        <w:jc w:val="both"/>
      </w:pPr>
      <w:r>
        <w:rPr>
          <w:rFonts w:ascii="Times New Roman"/>
          <w:b w:val="false"/>
          <w:i w:val="false"/>
          <w:color w:val="000000"/>
          <w:sz w:val="28"/>
        </w:rPr>
        <w:t>
      9) еңбек шарттарымен қанағаттану – қызметшілердің тиісті жұмыстар үшін қажетті жағдайлармен қамтамасыз етілу деңгейін айқындайтын көрсеткіш;</w:t>
      </w:r>
    </w:p>
    <w:bookmarkEnd w:id="21"/>
    <w:bookmarkStart w:name="z25" w:id="22"/>
    <w:p>
      <w:pPr>
        <w:spacing w:after="0"/>
        <w:ind w:left="0"/>
        <w:jc w:val="both"/>
      </w:pPr>
      <w:r>
        <w:rPr>
          <w:rFonts w:ascii="Times New Roman"/>
          <w:b w:val="false"/>
          <w:i w:val="false"/>
          <w:color w:val="000000"/>
          <w:sz w:val="28"/>
        </w:rPr>
        <w:t>
      10) еңбектің нормалануы – мемлекеттік органдағы артық жұмыстардың бар болуын айқындайтын көрсеткіш;</w:t>
      </w:r>
    </w:p>
    <w:bookmarkEnd w:id="22"/>
    <w:bookmarkStart w:name="z26" w:id="23"/>
    <w:p>
      <w:pPr>
        <w:spacing w:after="0"/>
        <w:ind w:left="0"/>
        <w:jc w:val="both"/>
      </w:pPr>
      <w:r>
        <w:rPr>
          <w:rFonts w:ascii="Times New Roman"/>
          <w:b w:val="false"/>
          <w:i w:val="false"/>
          <w:color w:val="000000"/>
          <w:sz w:val="28"/>
        </w:rPr>
        <w:t>
      11) жергілікті қамту – кәсіпорындардың Қазақстан Республикасының аумағында қызметін жүзеге асыруы кезінде пайдаланылатын жергілікті тауарлардың, қызметтердің және еңбек ресурстарының құндық және пайыздық мәндегі үлес көрсеткіші;</w:t>
      </w:r>
    </w:p>
    <w:bookmarkEnd w:id="23"/>
    <w:bookmarkStart w:name="z27" w:id="24"/>
    <w:p>
      <w:pPr>
        <w:spacing w:after="0"/>
        <w:ind w:left="0"/>
        <w:jc w:val="both"/>
      </w:pPr>
      <w:r>
        <w:rPr>
          <w:rFonts w:ascii="Times New Roman"/>
          <w:b w:val="false"/>
          <w:i w:val="false"/>
          <w:color w:val="000000"/>
          <w:sz w:val="28"/>
        </w:rPr>
        <w:t>
      12) кадрлық құрамның тұрақтылығы – мемлекеттік органдағы кадрлық саясаттың орнықтылығы мен кадрлардың тұрақтылығын айқындайтын көрсеткіш;</w:t>
      </w:r>
    </w:p>
    <w:bookmarkEnd w:id="24"/>
    <w:bookmarkStart w:name="z28" w:id="25"/>
    <w:p>
      <w:pPr>
        <w:spacing w:after="0"/>
        <w:ind w:left="0"/>
        <w:jc w:val="both"/>
      </w:pPr>
      <w:r>
        <w:rPr>
          <w:rFonts w:ascii="Times New Roman"/>
          <w:b w:val="false"/>
          <w:i w:val="false"/>
          <w:color w:val="000000"/>
          <w:sz w:val="28"/>
        </w:rPr>
        <w:t>
      13) конкурстық рәсімдердің ашықтығы – мемлекеттік органдағы кадрларды іріктеу процесінің ашықтығы деңгейін айқындайтын көрсеткіш;</w:t>
      </w:r>
    </w:p>
    <w:bookmarkEnd w:id="25"/>
    <w:bookmarkStart w:name="z29" w:id="26"/>
    <w:p>
      <w:pPr>
        <w:spacing w:after="0"/>
        <w:ind w:left="0"/>
        <w:jc w:val="both"/>
      </w:pPr>
      <w:r>
        <w:rPr>
          <w:rFonts w:ascii="Times New Roman"/>
          <w:b w:val="false"/>
          <w:i w:val="false"/>
          <w:color w:val="000000"/>
          <w:sz w:val="28"/>
        </w:rPr>
        <w:t>
      14) мансаптық өсу – мемлекеттік органда мансаптық моделдің қағидатын сақтау деңгейін айқындайтын көрсеткіш;</w:t>
      </w:r>
    </w:p>
    <w:bookmarkEnd w:id="26"/>
    <w:bookmarkStart w:name="z30" w:id="27"/>
    <w:p>
      <w:pPr>
        <w:spacing w:after="0"/>
        <w:ind w:left="0"/>
        <w:jc w:val="both"/>
      </w:pPr>
      <w:r>
        <w:rPr>
          <w:rFonts w:ascii="Times New Roman"/>
          <w:b w:val="false"/>
          <w:i w:val="false"/>
          <w:color w:val="000000"/>
          <w:sz w:val="28"/>
        </w:rPr>
        <w:t>
      15) персоналдың сапалы құрамы – мемлекеттік органда сапалы құрамды анықтайтын көрсеткіш;</w:t>
      </w:r>
    </w:p>
    <w:bookmarkEnd w:id="27"/>
    <w:bookmarkStart w:name="z31" w:id="28"/>
    <w:p>
      <w:pPr>
        <w:spacing w:after="0"/>
        <w:ind w:left="0"/>
        <w:jc w:val="both"/>
      </w:pPr>
      <w:r>
        <w:rPr>
          <w:rFonts w:ascii="Times New Roman"/>
          <w:b w:val="false"/>
          <w:i w:val="false"/>
          <w:color w:val="000000"/>
          <w:sz w:val="28"/>
        </w:rPr>
        <w:t>
      16) мемлекеттік қызметшілерді оқыту – мемлекеттік қызметшілерді уақтылы оқытуға жіберуді айқындайтын көрсеткіш;</w:t>
      </w:r>
    </w:p>
    <w:bookmarkEnd w:id="28"/>
    <w:bookmarkStart w:name="z32" w:id="29"/>
    <w:p>
      <w:pPr>
        <w:spacing w:after="0"/>
        <w:ind w:left="0"/>
        <w:jc w:val="both"/>
      </w:pPr>
      <w:r>
        <w:rPr>
          <w:rFonts w:ascii="Times New Roman"/>
          <w:b w:val="false"/>
          <w:i w:val="false"/>
          <w:color w:val="000000"/>
          <w:sz w:val="28"/>
        </w:rPr>
        <w:t>
      17) мемлекеттік органда көтермелеудің ашықтығы – мемлекеттік органда көтермелеудің ашықтығы мен әділдігінің деңгейін айқындайтын көрсеткіш;</w:t>
      </w:r>
    </w:p>
    <w:bookmarkEnd w:id="29"/>
    <w:bookmarkStart w:name="z33" w:id="30"/>
    <w:p>
      <w:pPr>
        <w:spacing w:after="0"/>
        <w:ind w:left="0"/>
        <w:jc w:val="both"/>
      </w:pPr>
      <w:r>
        <w:rPr>
          <w:rFonts w:ascii="Times New Roman"/>
          <w:b w:val="false"/>
          <w:i w:val="false"/>
          <w:color w:val="000000"/>
          <w:sz w:val="28"/>
        </w:rPr>
        <w:t>
      18) мемлекеттік органдағы басқару тәжірибесі – мемлекеттік органдағы ішкі менеджменттің тиімділігін айқындайтын көрсеткіш;</w:t>
      </w:r>
    </w:p>
    <w:bookmarkEnd w:id="30"/>
    <w:bookmarkStart w:name="z34" w:id="31"/>
    <w:p>
      <w:pPr>
        <w:spacing w:after="0"/>
        <w:ind w:left="0"/>
        <w:jc w:val="both"/>
      </w:pPr>
      <w:r>
        <w:rPr>
          <w:rFonts w:ascii="Times New Roman"/>
          <w:b w:val="false"/>
          <w:i w:val="false"/>
          <w:color w:val="000000"/>
          <w:sz w:val="28"/>
        </w:rPr>
        <w:t>
      19) мемлекеттік органдардың интранет-порталы – бизнес-процестерді автоматтандыруға арналған және қол жеткізілуі шектеулі электрондық ақпараттық жүйелерін қоспағанда, барлық мемлекеттік ақпараттық жүйелерге қол жеткізудің бірыңғай терезесі арқылы мемлекеттік органдардың ақпараттық өзара іс-қимылын қамтамасыз ететін ақпараттық жүйе;</w:t>
      </w:r>
    </w:p>
    <w:bookmarkEnd w:id="31"/>
    <w:bookmarkStart w:name="z35" w:id="32"/>
    <w:p>
      <w:pPr>
        <w:spacing w:after="0"/>
        <w:ind w:left="0"/>
        <w:jc w:val="both"/>
      </w:pPr>
      <w:r>
        <w:rPr>
          <w:rFonts w:ascii="Times New Roman"/>
          <w:b w:val="false"/>
          <w:i w:val="false"/>
          <w:color w:val="000000"/>
          <w:sz w:val="28"/>
        </w:rPr>
        <w:t>
      20) мемлекеттік органдардың, ұйымдардың жетекшілік ететін салаларда және аяларда ведомстволық, сондай-ақ ақпараттық жүйелерді пайдалануы – мемлекеттік органның, сондай-ақ ведомстволық бағынысты ұйымдардың балансында тұрған, мемлекеттік органның ережесіне сәйкес функцияларды автоматтандыруға арналған ақпараттық жүйе;</w:t>
      </w:r>
    </w:p>
    <w:bookmarkEnd w:id="32"/>
    <w:bookmarkStart w:name="z36" w:id="33"/>
    <w:p>
      <w:pPr>
        <w:spacing w:after="0"/>
        <w:ind w:left="0"/>
        <w:jc w:val="both"/>
      </w:pPr>
      <w:r>
        <w:rPr>
          <w:rFonts w:ascii="Times New Roman"/>
          <w:b w:val="false"/>
          <w:i w:val="false"/>
          <w:color w:val="000000"/>
          <w:sz w:val="28"/>
        </w:rPr>
        <w:t>
      21) мемлекеттік сатып алу – Қазақстан Республикасының бейрезиденттеріне қызметтер көрсетуге байланысты кірістерді қоспағанда, тапсырыс берушілердің тауарларды, жұмыстарды, көрсетілетін қызметтерді толықтай немесе ішінара бюджет қаражаты және (немесе) меншікті кірістері есебінен сатып алуы;</w:t>
      </w:r>
    </w:p>
    <w:bookmarkEnd w:id="33"/>
    <w:bookmarkStart w:name="z37" w:id="34"/>
    <w:p>
      <w:pPr>
        <w:spacing w:after="0"/>
        <w:ind w:left="0"/>
        <w:jc w:val="both"/>
      </w:pPr>
      <w:r>
        <w:rPr>
          <w:rFonts w:ascii="Times New Roman"/>
          <w:b w:val="false"/>
          <w:i w:val="false"/>
          <w:color w:val="000000"/>
          <w:sz w:val="28"/>
        </w:rPr>
        <w:t xml:space="preserve">
      22) мемлекеттік сатып алу туралы шарт – Қазақстан Республикасының 2015 жылғы 4 желтоқсандағы "Мемлекеттік сатып алу туралы" </w:t>
      </w:r>
      <w:r>
        <w:rPr>
          <w:rFonts w:ascii="Times New Roman"/>
          <w:b w:val="false"/>
          <w:i w:val="false"/>
          <w:color w:val="000000"/>
          <w:sz w:val="28"/>
        </w:rPr>
        <w:t>Заңында</w:t>
      </w:r>
      <w:r>
        <w:rPr>
          <w:rFonts w:ascii="Times New Roman"/>
          <w:b w:val="false"/>
          <w:i w:val="false"/>
          <w:color w:val="000000"/>
          <w:sz w:val="28"/>
        </w:rPr>
        <w:t xml:space="preserve"> көзделген жағдайларды қоспағанда, тапсырыс беруші мен өнім беруші арасында мемлекеттік сатып алу веб-порталы арқылы жасалған, электрондық цифрлық қолтаңбалармен куәландырылған азаматтық-құқықтық шарт;</w:t>
      </w:r>
    </w:p>
    <w:bookmarkEnd w:id="34"/>
    <w:bookmarkStart w:name="z38" w:id="35"/>
    <w:p>
      <w:pPr>
        <w:spacing w:after="0"/>
        <w:ind w:left="0"/>
        <w:jc w:val="both"/>
      </w:pPr>
      <w:r>
        <w:rPr>
          <w:rFonts w:ascii="Times New Roman"/>
          <w:b w:val="false"/>
          <w:i w:val="false"/>
          <w:color w:val="000000"/>
          <w:sz w:val="28"/>
        </w:rPr>
        <w:t>
      23) меритократия қағидаттарын сақтау – мемлекеттік органдардың меритократия кағидаттарын сақтауы деңгейін айқындайтын көрсеткіш;</w:t>
      </w:r>
    </w:p>
    <w:bookmarkEnd w:id="35"/>
    <w:bookmarkStart w:name="z39" w:id="36"/>
    <w:p>
      <w:pPr>
        <w:spacing w:after="0"/>
        <w:ind w:left="0"/>
        <w:jc w:val="both"/>
      </w:pPr>
      <w:r>
        <w:rPr>
          <w:rFonts w:ascii="Times New Roman"/>
          <w:b w:val="false"/>
          <w:i w:val="false"/>
          <w:color w:val="000000"/>
          <w:sz w:val="28"/>
        </w:rPr>
        <w:t>
      24) нақты нәтиже – ақпараттық жүйені енгізуден күтілетін нәтиже (пайдалану шығындарын қысқарту, жұмыс тиімділігін арттыру нәтижесінде әкімшілік кедергілерді төмендету; процесті оңтайландыру және тағы басқалары);</w:t>
      </w:r>
    </w:p>
    <w:bookmarkEnd w:id="36"/>
    <w:bookmarkStart w:name="z40" w:id="37"/>
    <w:p>
      <w:pPr>
        <w:spacing w:after="0"/>
        <w:ind w:left="0"/>
        <w:jc w:val="both"/>
      </w:pPr>
      <w:r>
        <w:rPr>
          <w:rFonts w:ascii="Times New Roman"/>
          <w:b w:val="false"/>
          <w:i w:val="false"/>
          <w:color w:val="000000"/>
          <w:sz w:val="28"/>
        </w:rPr>
        <w:t>
      25) персоналдың таза ауыспалығы – жұмыскерлердің мемлекеттік қызмет жүйесінен өз еркімен кету деңгейін айқындайтын көрсеткіш;</w:t>
      </w:r>
    </w:p>
    <w:bookmarkEnd w:id="37"/>
    <w:bookmarkStart w:name="z41" w:id="38"/>
    <w:p>
      <w:pPr>
        <w:spacing w:after="0"/>
        <w:ind w:left="0"/>
        <w:jc w:val="both"/>
      </w:pPr>
      <w:r>
        <w:rPr>
          <w:rFonts w:ascii="Times New Roman"/>
          <w:b w:val="false"/>
          <w:i w:val="false"/>
          <w:color w:val="000000"/>
          <w:sz w:val="28"/>
        </w:rPr>
        <w:t>
      26) сервистік бағдарламалық өнім – ақпараттық-коммуникациялық көрсетілетін қызметті іске асыруға арналған бағдарламалық өнім;</w:t>
      </w:r>
    </w:p>
    <w:bookmarkEnd w:id="38"/>
    <w:bookmarkStart w:name="z42" w:id="39"/>
    <w:p>
      <w:pPr>
        <w:spacing w:after="0"/>
        <w:ind w:left="0"/>
        <w:jc w:val="both"/>
      </w:pPr>
      <w:r>
        <w:rPr>
          <w:rFonts w:ascii="Times New Roman"/>
          <w:b w:val="false"/>
          <w:i w:val="false"/>
          <w:color w:val="000000"/>
          <w:sz w:val="28"/>
        </w:rPr>
        <w:t>
      27) стратегиялық кадрлық жоспарлау – мемлекеттік органда персоналды басқару стратегиясының болуын айқындайтын көрсеткіш;</w:t>
      </w:r>
    </w:p>
    <w:bookmarkEnd w:id="39"/>
    <w:bookmarkStart w:name="z43" w:id="40"/>
    <w:p>
      <w:pPr>
        <w:spacing w:after="0"/>
        <w:ind w:left="0"/>
        <w:jc w:val="both"/>
      </w:pPr>
      <w:r>
        <w:rPr>
          <w:rFonts w:ascii="Times New Roman"/>
          <w:b w:val="false"/>
          <w:i w:val="false"/>
          <w:color w:val="000000"/>
          <w:sz w:val="28"/>
        </w:rPr>
        <w:t>
      28) толық емес есептік ақпарат – есептік ақпарат құрылымындағы бекітілген талаптарда көзделген жекелеген бөліктері жоқ (қосымшалары, бөлімдері, кестелері, көрсеткіштің мәні және басқалар) есептік ақпарат;</w:t>
      </w:r>
    </w:p>
    <w:bookmarkEnd w:id="40"/>
    <w:bookmarkStart w:name="z44" w:id="41"/>
    <w:p>
      <w:pPr>
        <w:spacing w:after="0"/>
        <w:ind w:left="0"/>
        <w:jc w:val="both"/>
      </w:pPr>
      <w:r>
        <w:rPr>
          <w:rFonts w:ascii="Times New Roman"/>
          <w:b w:val="false"/>
          <w:i w:val="false"/>
          <w:color w:val="000000"/>
          <w:sz w:val="28"/>
        </w:rPr>
        <w:t>
      29) уақтылы емес есептік ақпарат – өз уақытынан кеш ұсынылған/ орналастырған бағалау кестесімен көзделген есептік ақпарат;</w:t>
      </w:r>
    </w:p>
    <w:bookmarkEnd w:id="41"/>
    <w:bookmarkStart w:name="z45" w:id="42"/>
    <w:p>
      <w:pPr>
        <w:spacing w:after="0"/>
        <w:ind w:left="0"/>
        <w:jc w:val="both"/>
      </w:pPr>
      <w:r>
        <w:rPr>
          <w:rFonts w:ascii="Times New Roman"/>
          <w:b w:val="false"/>
          <w:i w:val="false"/>
          <w:color w:val="000000"/>
          <w:sz w:val="28"/>
        </w:rPr>
        <w:t>
      30) шығу сұхбаты – қызметінен шығарылатын қызметшілерге сауалнама жүргізуді қамтуды, сондай-ақ олардың босатылу себептерін айқындайтын көрсеткіш;</w:t>
      </w:r>
    </w:p>
    <w:bookmarkEnd w:id="42"/>
    <w:bookmarkStart w:name="z46" w:id="43"/>
    <w:p>
      <w:pPr>
        <w:spacing w:after="0"/>
        <w:ind w:left="0"/>
        <w:jc w:val="both"/>
      </w:pPr>
      <w:r>
        <w:rPr>
          <w:rFonts w:ascii="Times New Roman"/>
          <w:b w:val="false"/>
          <w:i w:val="false"/>
          <w:color w:val="000000"/>
          <w:sz w:val="28"/>
        </w:rPr>
        <w:t>
      31) "электрондық үкіметтің" архитектуралық порталы (бұдан әрі - архитектуралық портал) – сыныптауышқа сәйкес "электрондық үкіметтің" ақпараттандыру объектілері туралы мәліметтерді есепке алуды, сақтауды және жүйелендіруді жүзеге асыруға және ақпараттандыру саласында мониторингтеу, талдау және жоспарлау үшін мемлекеттік органдардың одан әрі пайдалануына арналған ақпараттық жүйе;</w:t>
      </w:r>
    </w:p>
    <w:bookmarkEnd w:id="43"/>
    <w:bookmarkStart w:name="z47" w:id="44"/>
    <w:p>
      <w:pPr>
        <w:spacing w:after="0"/>
        <w:ind w:left="0"/>
        <w:jc w:val="both"/>
      </w:pPr>
      <w:r>
        <w:rPr>
          <w:rFonts w:ascii="Times New Roman"/>
          <w:b w:val="false"/>
          <w:i w:val="false"/>
          <w:color w:val="000000"/>
          <w:sz w:val="28"/>
        </w:rPr>
        <w:t>
      32) "электрондық үкіметтің" сервистік интеграторы – "электрондық үкіметтің" архитектурасын және "электрондық әкімдіктің" үлгілік архитектурасын дамытуды әдіснамалық қамтамасыз ету, сондай-ақ мемлекеттік органдардың ақпараттық технологияларды қолдану жөніндегі қызметін операциялық бағалау жүргізуді сүйемелдеу жөніндегі функциялар жүктелген Қазақстан Республикасының Үкіметі белгілейтін заңды тұлға.</w:t>
      </w:r>
    </w:p>
    <w:bookmarkEnd w:id="44"/>
    <w:bookmarkStart w:name="z48" w:id="45"/>
    <w:p>
      <w:pPr>
        <w:spacing w:after="0"/>
        <w:ind w:left="0"/>
        <w:jc w:val="both"/>
      </w:pPr>
      <w:r>
        <w:rPr>
          <w:rFonts w:ascii="Times New Roman"/>
          <w:b w:val="false"/>
          <w:i w:val="false"/>
          <w:color w:val="000000"/>
          <w:sz w:val="28"/>
        </w:rPr>
        <w:t>
      3. Мемлекеттік органдардың ұйымдастырушылық дамуын операциялық бағалау (бұдан әрі - операциялық бағалау) мынадай бағыттар бойынша жүзеге асырылады:</w:t>
      </w:r>
    </w:p>
    <w:bookmarkEnd w:id="45"/>
    <w:bookmarkStart w:name="z49" w:id="46"/>
    <w:p>
      <w:pPr>
        <w:spacing w:after="0"/>
        <w:ind w:left="0"/>
        <w:jc w:val="both"/>
      </w:pPr>
      <w:r>
        <w:rPr>
          <w:rFonts w:ascii="Times New Roman"/>
          <w:b w:val="false"/>
          <w:i w:val="false"/>
          <w:color w:val="000000"/>
          <w:sz w:val="28"/>
        </w:rPr>
        <w:t>
      1) персоналды басқару;</w:t>
      </w:r>
    </w:p>
    <w:bookmarkEnd w:id="46"/>
    <w:bookmarkStart w:name="z50" w:id="47"/>
    <w:p>
      <w:pPr>
        <w:spacing w:after="0"/>
        <w:ind w:left="0"/>
        <w:jc w:val="both"/>
      </w:pPr>
      <w:r>
        <w:rPr>
          <w:rFonts w:ascii="Times New Roman"/>
          <w:b w:val="false"/>
          <w:i w:val="false"/>
          <w:color w:val="000000"/>
          <w:sz w:val="28"/>
        </w:rPr>
        <w:t>
      2) ақпараттық технологияларды қолдану.</w:t>
      </w:r>
    </w:p>
    <w:bookmarkEnd w:id="47"/>
    <w:bookmarkStart w:name="z51" w:id="48"/>
    <w:p>
      <w:pPr>
        <w:spacing w:after="0"/>
        <w:ind w:left="0"/>
        <w:jc w:val="both"/>
      </w:pPr>
      <w:r>
        <w:rPr>
          <w:rFonts w:ascii="Times New Roman"/>
          <w:b w:val="false"/>
          <w:i w:val="false"/>
          <w:color w:val="000000"/>
          <w:sz w:val="28"/>
        </w:rPr>
        <w:t>
      4. Операциялық бағалауды мынадай бағалауға уәкілетті органдар (бұдан әрі - бағалауға уәкілетті органдар) жүзеге асырады:</w:t>
      </w:r>
    </w:p>
    <w:bookmarkEnd w:id="48"/>
    <w:bookmarkStart w:name="z52" w:id="49"/>
    <w:p>
      <w:pPr>
        <w:spacing w:after="0"/>
        <w:ind w:left="0"/>
        <w:jc w:val="both"/>
      </w:pPr>
      <w:r>
        <w:rPr>
          <w:rFonts w:ascii="Times New Roman"/>
          <w:b w:val="false"/>
          <w:i w:val="false"/>
          <w:color w:val="000000"/>
          <w:sz w:val="28"/>
        </w:rPr>
        <w:t>
      1) Қазақстан Республикасы Президентінің Әкімшілігі – "Персоналды басқару" бағыты бойынша Қазақстан Республикасының Мемлекеттік қызмет істері агенттігін (бұдан әрі - мемлекеттік қызмет істері жөніндегі уәкілетті орган) операциялық бағалау;</w:t>
      </w:r>
    </w:p>
    <w:bookmarkEnd w:id="49"/>
    <w:bookmarkStart w:name="z53" w:id="50"/>
    <w:p>
      <w:pPr>
        <w:spacing w:after="0"/>
        <w:ind w:left="0"/>
        <w:jc w:val="both"/>
      </w:pPr>
      <w:r>
        <w:rPr>
          <w:rFonts w:ascii="Times New Roman"/>
          <w:b w:val="false"/>
          <w:i w:val="false"/>
          <w:color w:val="000000"/>
          <w:sz w:val="28"/>
        </w:rPr>
        <w:t>
      2) Қазақстан Республикасы Премьер-Министрінің Кеңсесі – "Ақпараттық технологияларды қолдану" бағыты бойынша Қазақстан Республикасының Цифрлық даму, инновациялар және аэроғарыш өнеркәсібі министрлігін (бұдан әрі - ақпараттандыру саласындағы уәкілетті орган) операциялық бағалау;</w:t>
      </w:r>
    </w:p>
    <w:bookmarkEnd w:id="50"/>
    <w:bookmarkStart w:name="z54" w:id="51"/>
    <w:p>
      <w:pPr>
        <w:spacing w:after="0"/>
        <w:ind w:left="0"/>
        <w:jc w:val="both"/>
      </w:pPr>
      <w:r>
        <w:rPr>
          <w:rFonts w:ascii="Times New Roman"/>
          <w:b w:val="false"/>
          <w:i w:val="false"/>
          <w:color w:val="000000"/>
          <w:sz w:val="28"/>
        </w:rPr>
        <w:t>
      3) мемлекеттік қызмет істері жөніндегі уәкілетті орган – "Персоналды басқару" бағыты бойынша орталық мемлекеттік (бұдан әрі - ОМО) және облыстардың, республикалық маңызы бар қалалардың, астананың жергілікті атқарушы органдарында (бұдан әрі - ЖАО) (бұдан әрі - бағаланатын мемлекеттік органдар) операциялық бағалау;</w:t>
      </w:r>
    </w:p>
    <w:bookmarkEnd w:id="51"/>
    <w:bookmarkStart w:name="z55" w:id="52"/>
    <w:p>
      <w:pPr>
        <w:spacing w:after="0"/>
        <w:ind w:left="0"/>
        <w:jc w:val="both"/>
      </w:pPr>
      <w:r>
        <w:rPr>
          <w:rFonts w:ascii="Times New Roman"/>
          <w:b w:val="false"/>
          <w:i w:val="false"/>
          <w:color w:val="000000"/>
          <w:sz w:val="28"/>
        </w:rPr>
        <w:t>
      4) ақпараттандыру саласындағы уәкілетті орган – "Ақпараттық технологияларды қолдану" бағыты бойынша ОМО мен ЖАО ақпараттық жүйелерін және интернет-ресурстарын операциялық бағалау.</w:t>
      </w:r>
    </w:p>
    <w:bookmarkEnd w:id="52"/>
    <w:bookmarkStart w:name="z56" w:id="53"/>
    <w:p>
      <w:pPr>
        <w:spacing w:after="0"/>
        <w:ind w:left="0"/>
        <w:jc w:val="both"/>
      </w:pPr>
      <w:r>
        <w:rPr>
          <w:rFonts w:ascii="Times New Roman"/>
          <w:b w:val="false"/>
          <w:i w:val="false"/>
          <w:color w:val="000000"/>
          <w:sz w:val="28"/>
        </w:rPr>
        <w:t>
      5. Ақпараттандыру саласындағы уәкілетті орган "электрондық үкіметтің" сервистік интеграторын мемлекеттік органдардың ақпараттық технологияларды қолдану бойынша қызметін опеарциялық бағалау жүргізуді сүйемелдеу үшін тартады.</w:t>
      </w:r>
    </w:p>
    <w:bookmarkEnd w:id="53"/>
    <w:bookmarkStart w:name="z57" w:id="54"/>
    <w:p>
      <w:pPr>
        <w:spacing w:after="0"/>
        <w:ind w:left="0"/>
        <w:jc w:val="left"/>
      </w:pPr>
      <w:r>
        <w:rPr>
          <w:rFonts w:ascii="Times New Roman"/>
          <w:b/>
          <w:i w:val="false"/>
          <w:color w:val="000000"/>
        </w:rPr>
        <w:t xml:space="preserve"> 2 тарау. Мемлекеттік органдардың ұйымдастырушылық дамуын операциялық бағалауға арналған ақпарат көздері</w:t>
      </w:r>
    </w:p>
    <w:bookmarkEnd w:id="54"/>
    <w:bookmarkStart w:name="z58" w:id="55"/>
    <w:p>
      <w:pPr>
        <w:spacing w:after="0"/>
        <w:ind w:left="0"/>
        <w:jc w:val="both"/>
      </w:pPr>
      <w:r>
        <w:rPr>
          <w:rFonts w:ascii="Times New Roman"/>
          <w:b w:val="false"/>
          <w:i w:val="false"/>
          <w:color w:val="000000"/>
          <w:sz w:val="28"/>
        </w:rPr>
        <w:t>
      6. Бағаланатын мемлекеттік органдар бағалау үшін уәкілетті органдарға жыл сайын Бағалау кестесінде белгіленген мерзімдерде есептік (күнтізбелік) жылдың қорытындысы бойынша электрондық (MS Excel форматында) және қағаз тасығыштарда есептік ақпаратты:</w:t>
      </w:r>
    </w:p>
    <w:bookmarkEnd w:id="55"/>
    <w:bookmarkStart w:name="z59" w:id="56"/>
    <w:p>
      <w:pPr>
        <w:spacing w:after="0"/>
        <w:ind w:left="0"/>
        <w:jc w:val="both"/>
      </w:pPr>
      <w:r>
        <w:rPr>
          <w:rFonts w:ascii="Times New Roman"/>
          <w:b w:val="false"/>
          <w:i w:val="false"/>
          <w:color w:val="000000"/>
          <w:sz w:val="28"/>
        </w:rPr>
        <w:t xml:space="preserve">
      1) осы Әдістемеге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шығу сұхбатының нәтижелері туралы;</w:t>
      </w:r>
    </w:p>
    <w:bookmarkEnd w:id="56"/>
    <w:bookmarkStart w:name="z60" w:id="57"/>
    <w:p>
      <w:pPr>
        <w:spacing w:after="0"/>
        <w:ind w:left="0"/>
        <w:jc w:val="both"/>
      </w:pPr>
      <w:r>
        <w:rPr>
          <w:rFonts w:ascii="Times New Roman"/>
          <w:b w:val="false"/>
          <w:i w:val="false"/>
          <w:color w:val="000000"/>
          <w:sz w:val="28"/>
        </w:rPr>
        <w:t xml:space="preserve">
      2) осы Әдістемеге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мемлекеттік органдағы бос лауазымдарға орналасуға арналған конкурстарға байқаушылардың қатысуы туралы;</w:t>
      </w:r>
    </w:p>
    <w:bookmarkEnd w:id="57"/>
    <w:bookmarkStart w:name="z61" w:id="58"/>
    <w:p>
      <w:pPr>
        <w:spacing w:after="0"/>
        <w:ind w:left="0"/>
        <w:jc w:val="both"/>
      </w:pPr>
      <w:r>
        <w:rPr>
          <w:rFonts w:ascii="Times New Roman"/>
          <w:b w:val="false"/>
          <w:i w:val="false"/>
          <w:color w:val="000000"/>
          <w:sz w:val="28"/>
        </w:rPr>
        <w:t xml:space="preserve">
      3) осы Әдістемеге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мемлекеттік орган қызметкерлерінің қызмет бабында көтерілуі туралы;</w:t>
      </w:r>
    </w:p>
    <w:bookmarkEnd w:id="58"/>
    <w:bookmarkStart w:name="z62" w:id="59"/>
    <w:p>
      <w:pPr>
        <w:spacing w:after="0"/>
        <w:ind w:left="0"/>
        <w:jc w:val="both"/>
      </w:pPr>
      <w:r>
        <w:rPr>
          <w:rFonts w:ascii="Times New Roman"/>
          <w:b w:val="false"/>
          <w:i w:val="false"/>
          <w:color w:val="000000"/>
          <w:sz w:val="28"/>
        </w:rPr>
        <w:t xml:space="preserve">
      4) осы Әдістемеге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мемлекеттік органның штат саны туралы;</w:t>
      </w:r>
    </w:p>
    <w:bookmarkEnd w:id="59"/>
    <w:bookmarkStart w:name="z63" w:id="60"/>
    <w:p>
      <w:pPr>
        <w:spacing w:after="0"/>
        <w:ind w:left="0"/>
        <w:jc w:val="both"/>
      </w:pPr>
      <w:r>
        <w:rPr>
          <w:rFonts w:ascii="Times New Roman"/>
          <w:b w:val="false"/>
          <w:i w:val="false"/>
          <w:color w:val="000000"/>
          <w:sz w:val="28"/>
        </w:rPr>
        <w:t xml:space="preserve">
      5) осы Әдістемеге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мемлекеттік органда үш жылдан аса үздіксіз жұмыс істеп келе жатқан мемлекеттік қызметшілердің саны туралы;</w:t>
      </w:r>
    </w:p>
    <w:bookmarkEnd w:id="60"/>
    <w:bookmarkStart w:name="z64" w:id="61"/>
    <w:p>
      <w:pPr>
        <w:spacing w:after="0"/>
        <w:ind w:left="0"/>
        <w:jc w:val="both"/>
      </w:pPr>
      <w:r>
        <w:rPr>
          <w:rFonts w:ascii="Times New Roman"/>
          <w:b w:val="false"/>
          <w:i w:val="false"/>
          <w:color w:val="000000"/>
          <w:sz w:val="28"/>
        </w:rPr>
        <w:t xml:space="preserve">
      6) осы Әдістемеге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біліктілігін арттырудан өтуге тиіс және өткен мемлекеттік қызметшілер туралы;</w:t>
      </w:r>
    </w:p>
    <w:bookmarkEnd w:id="61"/>
    <w:bookmarkStart w:name="z65" w:id="62"/>
    <w:p>
      <w:pPr>
        <w:spacing w:after="0"/>
        <w:ind w:left="0"/>
        <w:jc w:val="both"/>
      </w:pPr>
      <w:r>
        <w:rPr>
          <w:rFonts w:ascii="Times New Roman"/>
          <w:b w:val="false"/>
          <w:i w:val="false"/>
          <w:color w:val="000000"/>
          <w:sz w:val="28"/>
        </w:rPr>
        <w:t xml:space="preserve">
      7) осы Әдістемеге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персоналдың сапалы құрамы туралы;</w:t>
      </w:r>
    </w:p>
    <w:bookmarkEnd w:id="62"/>
    <w:bookmarkStart w:name="z66" w:id="63"/>
    <w:p>
      <w:pPr>
        <w:spacing w:after="0"/>
        <w:ind w:left="0"/>
        <w:jc w:val="both"/>
      </w:pPr>
      <w:r>
        <w:rPr>
          <w:rFonts w:ascii="Times New Roman"/>
          <w:b w:val="false"/>
          <w:i w:val="false"/>
          <w:color w:val="000000"/>
          <w:sz w:val="28"/>
        </w:rPr>
        <w:t>
      8) мемлекеттік органның персоналды басқару стратегиясының көшірмесі және оны іске асыру туралы қысқаша ақпарат;</w:t>
      </w:r>
    </w:p>
    <w:bookmarkEnd w:id="63"/>
    <w:bookmarkStart w:name="z67" w:id="64"/>
    <w:p>
      <w:pPr>
        <w:spacing w:after="0"/>
        <w:ind w:left="0"/>
        <w:jc w:val="both"/>
      </w:pPr>
      <w:r>
        <w:rPr>
          <w:rFonts w:ascii="Times New Roman"/>
          <w:b w:val="false"/>
          <w:i w:val="false"/>
          <w:color w:val="000000"/>
          <w:sz w:val="28"/>
        </w:rPr>
        <w:t xml:space="preserve">
      9) осы Әдістемеге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ақпараттық технологияларды қолдану бойынша есепті ұсынады.</w:t>
      </w:r>
    </w:p>
    <w:bookmarkEnd w:id="64"/>
    <w:bookmarkStart w:name="z68" w:id="65"/>
    <w:p>
      <w:pPr>
        <w:spacing w:after="0"/>
        <w:ind w:left="0"/>
        <w:jc w:val="both"/>
      </w:pPr>
      <w:r>
        <w:rPr>
          <w:rFonts w:ascii="Times New Roman"/>
          <w:b w:val="false"/>
          <w:i w:val="false"/>
          <w:color w:val="000000"/>
          <w:sz w:val="28"/>
        </w:rPr>
        <w:t>
      7. Ақпараттың дәйектілігін бағаланатын мемлекеттік органдар қамтамасыз етеді.</w:t>
      </w:r>
    </w:p>
    <w:bookmarkEnd w:id="65"/>
    <w:bookmarkStart w:name="z69" w:id="66"/>
    <w:p>
      <w:pPr>
        <w:spacing w:after="0"/>
        <w:ind w:left="0"/>
        <w:jc w:val="both"/>
      </w:pPr>
      <w:r>
        <w:rPr>
          <w:rFonts w:ascii="Times New Roman"/>
          <w:b w:val="false"/>
          <w:i w:val="false"/>
          <w:color w:val="000000"/>
          <w:sz w:val="28"/>
        </w:rPr>
        <w:t>
      8. Бағалауды жүргізуге арналған ақпаратты Бағалау кестесіне сәйкес ақпараттандыру саласындағы уәкілетті орган Қазақстан Республикасы Премьер-Министрінің Кеңсесіне, мемлекеттік қызмет істері жөніндегі уәкілетті орган Қазақстан Республикасы Президентінің Әкімшілігіне электрондық тасығышта ұсынады.</w:t>
      </w:r>
    </w:p>
    <w:bookmarkEnd w:id="66"/>
    <w:bookmarkStart w:name="z70" w:id="67"/>
    <w:p>
      <w:pPr>
        <w:spacing w:after="0"/>
        <w:ind w:left="0"/>
        <w:jc w:val="both"/>
      </w:pPr>
      <w:r>
        <w:rPr>
          <w:rFonts w:ascii="Times New Roman"/>
          <w:b w:val="false"/>
          <w:i w:val="false"/>
          <w:color w:val="000000"/>
          <w:sz w:val="28"/>
        </w:rPr>
        <w:t xml:space="preserve">
      9. Бағалауды осы Әдістеменің 6-тармағының </w:t>
      </w:r>
      <w:r>
        <w:rPr>
          <w:rFonts w:ascii="Times New Roman"/>
          <w:b w:val="false"/>
          <w:i w:val="false"/>
          <w:color w:val="000000"/>
          <w:sz w:val="28"/>
        </w:rPr>
        <w:t>1)</w:t>
      </w:r>
      <w:r>
        <w:rPr>
          <w:rFonts w:ascii="Times New Roman"/>
          <w:b w:val="false"/>
          <w:i w:val="false"/>
          <w:color w:val="000000"/>
          <w:sz w:val="28"/>
        </w:rPr>
        <w:t xml:space="preserve"> - </w:t>
      </w:r>
      <w:r>
        <w:rPr>
          <w:rFonts w:ascii="Times New Roman"/>
          <w:b w:val="false"/>
          <w:i w:val="false"/>
          <w:color w:val="000000"/>
          <w:sz w:val="28"/>
        </w:rPr>
        <w:t>8) тармақшаларына</w:t>
      </w:r>
      <w:r>
        <w:rPr>
          <w:rFonts w:ascii="Times New Roman"/>
          <w:b w:val="false"/>
          <w:i w:val="false"/>
          <w:color w:val="000000"/>
          <w:sz w:val="28"/>
        </w:rPr>
        <w:t xml:space="preserve"> сәйкес ұсынылған ақпаратты талдау нәтижелері негізінде мемлекеттік қызмет істері жөніндегі уәкілетті орган жүзеге асырады.</w:t>
      </w:r>
    </w:p>
    <w:bookmarkEnd w:id="67"/>
    <w:bookmarkStart w:name="z71" w:id="68"/>
    <w:p>
      <w:pPr>
        <w:spacing w:after="0"/>
        <w:ind w:left="0"/>
        <w:jc w:val="both"/>
      </w:pPr>
      <w:r>
        <w:rPr>
          <w:rFonts w:ascii="Times New Roman"/>
          <w:b w:val="false"/>
          <w:i w:val="false"/>
          <w:color w:val="000000"/>
          <w:sz w:val="28"/>
        </w:rPr>
        <w:t xml:space="preserve">
      10. Бағалауды осы Әдістеменің 6-тармағының </w:t>
      </w:r>
      <w:r>
        <w:rPr>
          <w:rFonts w:ascii="Times New Roman"/>
          <w:b w:val="false"/>
          <w:i w:val="false"/>
          <w:color w:val="000000"/>
          <w:sz w:val="28"/>
        </w:rPr>
        <w:t>9) тармақшасына</w:t>
      </w:r>
      <w:r>
        <w:rPr>
          <w:rFonts w:ascii="Times New Roman"/>
          <w:b w:val="false"/>
          <w:i w:val="false"/>
          <w:color w:val="000000"/>
          <w:sz w:val="28"/>
        </w:rPr>
        <w:t xml:space="preserve"> сәйкес ұсынылған ақпаратты талдау нәтижелері негізінде ақпараттандыру саласындағы уәкілетті орган жүзеге асырады.</w:t>
      </w:r>
    </w:p>
    <w:bookmarkEnd w:id="68"/>
    <w:bookmarkStart w:name="z72" w:id="69"/>
    <w:p>
      <w:pPr>
        <w:spacing w:after="0"/>
        <w:ind w:left="0"/>
        <w:jc w:val="both"/>
      </w:pPr>
      <w:r>
        <w:rPr>
          <w:rFonts w:ascii="Times New Roman"/>
          <w:b w:val="false"/>
          <w:i w:val="false"/>
          <w:color w:val="000000"/>
          <w:sz w:val="28"/>
        </w:rPr>
        <w:t>
      11. Ұсынылған ақпарат бойынша талдауды "электрондық үкіметтің" сервистік интеграторы жүргізеді және ақпараттандыру саласындағы уәкілетті мемлекеттік органға Бағалау кестесінде белгіленген, бағаланатын мемлекеттік органдарға қорытындыларды беру мерзіміне дейін 3 күнтізбелік күн бұрын ақпараттандыру саласындағы уәкілетті органға ұсынылады.</w:t>
      </w:r>
    </w:p>
    <w:bookmarkEnd w:id="69"/>
    <w:bookmarkStart w:name="z73" w:id="70"/>
    <w:p>
      <w:pPr>
        <w:spacing w:after="0"/>
        <w:ind w:left="0"/>
        <w:jc w:val="both"/>
      </w:pPr>
      <w:r>
        <w:rPr>
          <w:rFonts w:ascii="Times New Roman"/>
          <w:b w:val="false"/>
          <w:i w:val="false"/>
          <w:color w:val="000000"/>
          <w:sz w:val="28"/>
        </w:rPr>
        <w:t>
      12. "Персоналды басқару" бағытын бағалау жүргізу үшін ақпарат көздеріне мыналар жатқызылады:</w:t>
      </w:r>
    </w:p>
    <w:bookmarkEnd w:id="70"/>
    <w:bookmarkStart w:name="z74" w:id="71"/>
    <w:p>
      <w:pPr>
        <w:spacing w:after="0"/>
        <w:ind w:left="0"/>
        <w:jc w:val="both"/>
      </w:pPr>
      <w:r>
        <w:rPr>
          <w:rFonts w:ascii="Times New Roman"/>
          <w:b w:val="false"/>
          <w:i w:val="false"/>
          <w:color w:val="000000"/>
          <w:sz w:val="28"/>
        </w:rPr>
        <w:t>
      1) мемлекеттік органдардың статистикалық деректері, есептік ақпараты</w:t>
      </w:r>
    </w:p>
    <w:bookmarkEnd w:id="71"/>
    <w:bookmarkStart w:name="z75" w:id="72"/>
    <w:p>
      <w:pPr>
        <w:spacing w:after="0"/>
        <w:ind w:left="0"/>
        <w:jc w:val="both"/>
      </w:pPr>
      <w:r>
        <w:rPr>
          <w:rFonts w:ascii="Times New Roman"/>
          <w:b w:val="false"/>
          <w:i w:val="false"/>
          <w:color w:val="000000"/>
          <w:sz w:val="28"/>
        </w:rPr>
        <w:t>
      2) мемлекеттік қызмет істері жөніндегі уәкілетті органға жыл сайын ұсынылатын есептік кезеңнен кейінгі жылдың 1 қаңтарындағы жағдай бойынша Қазақстан Республикасындағы мемлекеттік қызмет кадрларының жай-күйіне жүргізілген мониторингтің деректері;</w:t>
      </w:r>
    </w:p>
    <w:bookmarkEnd w:id="72"/>
    <w:bookmarkStart w:name="z76" w:id="73"/>
    <w:p>
      <w:pPr>
        <w:spacing w:after="0"/>
        <w:ind w:left="0"/>
        <w:jc w:val="both"/>
      </w:pPr>
      <w:r>
        <w:rPr>
          <w:rFonts w:ascii="Times New Roman"/>
          <w:b w:val="false"/>
          <w:i w:val="false"/>
          <w:color w:val="000000"/>
          <w:sz w:val="28"/>
        </w:rPr>
        <w:t>
      3) бағаланатын мемлекеттік органдарда мемлекеттік қызмет істері жөніндегі уәкілетті орган жүргізген тексерулердің нәтижелері;</w:t>
      </w:r>
    </w:p>
    <w:bookmarkEnd w:id="73"/>
    <w:bookmarkStart w:name="z77" w:id="74"/>
    <w:p>
      <w:pPr>
        <w:spacing w:after="0"/>
        <w:ind w:left="0"/>
        <w:jc w:val="both"/>
      </w:pPr>
      <w:r>
        <w:rPr>
          <w:rFonts w:ascii="Times New Roman"/>
          <w:b w:val="false"/>
          <w:i w:val="false"/>
          <w:color w:val="000000"/>
          <w:sz w:val="28"/>
        </w:rPr>
        <w:t xml:space="preserve">
      4) осы Әдістемеге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мемлекеттік қызметшілердің сауалнама нәтижелері;</w:t>
      </w:r>
    </w:p>
    <w:bookmarkEnd w:id="74"/>
    <w:bookmarkStart w:name="z78" w:id="75"/>
    <w:p>
      <w:pPr>
        <w:spacing w:after="0"/>
        <w:ind w:left="0"/>
        <w:jc w:val="both"/>
      </w:pPr>
      <w:r>
        <w:rPr>
          <w:rFonts w:ascii="Times New Roman"/>
          <w:b w:val="false"/>
          <w:i w:val="false"/>
          <w:color w:val="000000"/>
          <w:sz w:val="28"/>
        </w:rPr>
        <w:t>
      13. Мемлекеттік органдардың архитектуралық порталы да "Ақпараттық технологияларды қолдану" бағыты бойынша бағалау жүргізудің ақпараттық көзі болып табылады.</w:t>
      </w:r>
    </w:p>
    <w:bookmarkEnd w:id="75"/>
    <w:bookmarkStart w:name="z79" w:id="76"/>
    <w:p>
      <w:pPr>
        <w:spacing w:after="0"/>
        <w:ind w:left="0"/>
        <w:jc w:val="left"/>
      </w:pPr>
      <w:r>
        <w:rPr>
          <w:rFonts w:ascii="Times New Roman"/>
          <w:b/>
          <w:i w:val="false"/>
          <w:color w:val="000000"/>
        </w:rPr>
        <w:t xml:space="preserve"> 1 параграф. Есептік ақпараттарда қамтылған деректерді қайта тексеру</w:t>
      </w:r>
    </w:p>
    <w:bookmarkEnd w:id="76"/>
    <w:bookmarkStart w:name="z80" w:id="77"/>
    <w:p>
      <w:pPr>
        <w:spacing w:after="0"/>
        <w:ind w:left="0"/>
        <w:jc w:val="both"/>
      </w:pPr>
      <w:r>
        <w:rPr>
          <w:rFonts w:ascii="Times New Roman"/>
          <w:b w:val="false"/>
          <w:i w:val="false"/>
          <w:color w:val="000000"/>
          <w:sz w:val="28"/>
        </w:rPr>
        <w:t>
      14. Бағалау жүйесінің 42-тармағына сәйкес операциялық бағалауға уәкілетті органдар бағаланатын мемлекеттік органдардың есептік ақпаратында қамтылған деректерді қайта тексеруді (бұдан әрі - қайта тексеру) жүзеге асырады, бұл ретте бағаланатын мемлекеттік органдардың қайта тексеруге жататын есептік ақпараттары тәуекелдерді басқару жүйесінің негізінде айқындалады.</w:t>
      </w:r>
    </w:p>
    <w:bookmarkEnd w:id="77"/>
    <w:bookmarkStart w:name="z81" w:id="78"/>
    <w:p>
      <w:pPr>
        <w:spacing w:after="0"/>
        <w:ind w:left="0"/>
        <w:jc w:val="both"/>
      </w:pPr>
      <w:r>
        <w:rPr>
          <w:rFonts w:ascii="Times New Roman"/>
          <w:b w:val="false"/>
          <w:i w:val="false"/>
          <w:color w:val="000000"/>
          <w:sz w:val="28"/>
        </w:rPr>
        <w:t>
      15. Қайта тексеру бағаланатын мемлекеттік органдар ұсынған есептік ақпаратының дәйектілігін айқындау мәніне жүргізіледі.</w:t>
      </w:r>
    </w:p>
    <w:bookmarkEnd w:id="78"/>
    <w:p>
      <w:pPr>
        <w:spacing w:after="0"/>
        <w:ind w:left="0"/>
        <w:jc w:val="both"/>
      </w:pPr>
      <w:r>
        <w:rPr>
          <w:rFonts w:ascii="Times New Roman"/>
          <w:b w:val="false"/>
          <w:i w:val="false"/>
          <w:color w:val="000000"/>
          <w:sz w:val="28"/>
        </w:rPr>
        <w:t>
      Операциялық бағалау бағыттары бойынша деректерді қайта тексеру үшін бағалауға уәкілетті органдар және олар тартқан бірлесіп орындаушы қабылдайтын ұйымдастырушылық шаралардың кешені мыналарды қамтиды:</w:t>
      </w:r>
    </w:p>
    <w:p>
      <w:pPr>
        <w:spacing w:after="0"/>
        <w:ind w:left="0"/>
        <w:jc w:val="both"/>
      </w:pPr>
      <w:r>
        <w:rPr>
          <w:rFonts w:ascii="Times New Roman"/>
          <w:b w:val="false"/>
          <w:i w:val="false"/>
          <w:color w:val="000000"/>
          <w:sz w:val="28"/>
        </w:rPr>
        <w:t>
      бағалауға уәкілетті органдардың ұсынылған ақпараттың нақты деректерге сәйкестігін белгілеу бойынша осы Әдістемеде көзделген іс-шараларды жүргізуі;</w:t>
      </w:r>
    </w:p>
    <w:p>
      <w:pPr>
        <w:spacing w:after="0"/>
        <w:ind w:left="0"/>
        <w:jc w:val="both"/>
      </w:pPr>
      <w:r>
        <w:rPr>
          <w:rFonts w:ascii="Times New Roman"/>
          <w:b w:val="false"/>
          <w:i w:val="false"/>
          <w:color w:val="000000"/>
          <w:sz w:val="28"/>
        </w:rPr>
        <w:t>
      бағаланатын мемлекеттік органдарға осы Әдістемеде көзделген мәліметтердің сәйкестігін белгілеу бойынша қосымша мәліметтерді ұсыну туралы сұрау салуларды жіберу.</w:t>
      </w:r>
    </w:p>
    <w:bookmarkStart w:name="z82" w:id="79"/>
    <w:p>
      <w:pPr>
        <w:spacing w:after="0"/>
        <w:ind w:left="0"/>
        <w:jc w:val="both"/>
      </w:pPr>
      <w:r>
        <w:rPr>
          <w:rFonts w:ascii="Times New Roman"/>
          <w:b w:val="false"/>
          <w:i w:val="false"/>
          <w:color w:val="000000"/>
          <w:sz w:val="28"/>
        </w:rPr>
        <w:t>
      16. Мемлекеттік органдарда қайта тексеру іс-шараларын жүргізу растайтын құжаттарды талдау, сондай-ақ ақпараттық жүйелерді зерттеу арқылы Бағалау кестесіне сәйкес жүзеге асырылады.</w:t>
      </w:r>
    </w:p>
    <w:bookmarkEnd w:id="79"/>
    <w:bookmarkStart w:name="z83" w:id="80"/>
    <w:p>
      <w:pPr>
        <w:spacing w:after="0"/>
        <w:ind w:left="0"/>
        <w:jc w:val="both"/>
      </w:pPr>
      <w:r>
        <w:rPr>
          <w:rFonts w:ascii="Times New Roman"/>
          <w:b w:val="false"/>
          <w:i w:val="false"/>
          <w:color w:val="000000"/>
          <w:sz w:val="28"/>
        </w:rPr>
        <w:t xml:space="preserve">
      17. Қайта тексеру рәсімі бағаланатын мемлекеттік органдардан растайтын құжаттарды жинау, есептік ақпаратқа салыстыру жүргізу, осы Әдістемеге </w:t>
      </w:r>
      <w:r>
        <w:rPr>
          <w:rFonts w:ascii="Times New Roman"/>
          <w:b w:val="false"/>
          <w:i w:val="false"/>
          <w:color w:val="000000"/>
          <w:sz w:val="28"/>
        </w:rPr>
        <w:t>10-қосымшаға</w:t>
      </w:r>
      <w:r>
        <w:rPr>
          <w:rFonts w:ascii="Times New Roman"/>
          <w:b w:val="false"/>
          <w:i w:val="false"/>
          <w:color w:val="000000"/>
          <w:sz w:val="28"/>
        </w:rPr>
        <w:t xml:space="preserve"> сәйкес нысан бойынша есептік ақпаратта қамтылған Деректерді қайта тексеру қорытындылары бойынша Салыстыру актісін (бұдан әрі - Салыстыру актісі) жасаудан тұрады.</w:t>
      </w:r>
    </w:p>
    <w:bookmarkEnd w:id="80"/>
    <w:bookmarkStart w:name="z84" w:id="81"/>
    <w:p>
      <w:pPr>
        <w:spacing w:after="0"/>
        <w:ind w:left="0"/>
        <w:jc w:val="both"/>
      </w:pPr>
      <w:r>
        <w:rPr>
          <w:rFonts w:ascii="Times New Roman"/>
          <w:b w:val="false"/>
          <w:i w:val="false"/>
          <w:color w:val="000000"/>
          <w:sz w:val="28"/>
        </w:rPr>
        <w:t>
      18. Қайта тексеру шеңберінде бағалауға уәкілетті органдар құпиялылық грифі, сондай-ақ "Қызмет бабында пайдалану үшін" деген белгісі бар құжаттарды қоспағанда, растайтын құжаттардың электрондық көшірмелерін алады.</w:t>
      </w:r>
    </w:p>
    <w:bookmarkEnd w:id="81"/>
    <w:bookmarkStart w:name="z85" w:id="82"/>
    <w:p>
      <w:pPr>
        <w:spacing w:after="0"/>
        <w:ind w:left="0"/>
        <w:jc w:val="left"/>
      </w:pPr>
      <w:r>
        <w:rPr>
          <w:rFonts w:ascii="Times New Roman"/>
          <w:b/>
          <w:i w:val="false"/>
          <w:color w:val="000000"/>
        </w:rPr>
        <w:t xml:space="preserve"> 2 параграф. Есептік ақпараттардың уақтылығы, толықтығы және дұрыстығы</w:t>
      </w:r>
    </w:p>
    <w:bookmarkEnd w:id="82"/>
    <w:bookmarkStart w:name="z86" w:id="83"/>
    <w:p>
      <w:pPr>
        <w:spacing w:after="0"/>
        <w:ind w:left="0"/>
        <w:jc w:val="both"/>
      </w:pPr>
      <w:r>
        <w:rPr>
          <w:rFonts w:ascii="Times New Roman"/>
          <w:b w:val="false"/>
          <w:i w:val="false"/>
          <w:color w:val="000000"/>
          <w:sz w:val="28"/>
        </w:rPr>
        <w:t>
      19. Бағаланатын мемлекеттік органдар бағалау кестесіне сәйкес толық және дұрыс есептік ақпаратты уақтылы ұсынады/орналастырады.</w:t>
      </w:r>
    </w:p>
    <w:bookmarkEnd w:id="83"/>
    <w:bookmarkStart w:name="z87" w:id="84"/>
    <w:p>
      <w:pPr>
        <w:spacing w:after="0"/>
        <w:ind w:left="0"/>
        <w:jc w:val="both"/>
      </w:pPr>
      <w:r>
        <w:rPr>
          <w:rFonts w:ascii="Times New Roman"/>
          <w:b w:val="false"/>
          <w:i w:val="false"/>
          <w:color w:val="000000"/>
          <w:sz w:val="28"/>
        </w:rPr>
        <w:t>
      20. Уақтылы, толық емес, дұрыс емес есептік ақпарат ұсынылған/орналастырылған жағдайда бағаланатын мемлекеттік органдардың қорытынды бағасынан әрбір бағыт бойынша айыппұл балдары шегеріледі.</w:t>
      </w:r>
    </w:p>
    <w:bookmarkEnd w:id="84"/>
    <w:bookmarkStart w:name="z88" w:id="85"/>
    <w:p>
      <w:pPr>
        <w:spacing w:after="0"/>
        <w:ind w:left="0"/>
        <w:jc w:val="both"/>
      </w:pPr>
      <w:r>
        <w:rPr>
          <w:rFonts w:ascii="Times New Roman"/>
          <w:b w:val="false"/>
          <w:i w:val="false"/>
          <w:color w:val="000000"/>
          <w:sz w:val="28"/>
        </w:rPr>
        <w:t>
      21. Бағаланатын мемлекеттік органдардың уақтылы есептік ақпаратты ұсынбағаны/орналастырғаны үшін әрбір кешіктірген жұмыс күн үшін 1 (бір) айыппұл балы шегеріледі, бірақ 5 айыппұл балдан көп емес.</w:t>
      </w:r>
    </w:p>
    <w:bookmarkEnd w:id="85"/>
    <w:p>
      <w:pPr>
        <w:spacing w:after="0"/>
        <w:ind w:left="0"/>
        <w:jc w:val="both"/>
      </w:pPr>
      <w:r>
        <w:rPr>
          <w:rFonts w:ascii="Times New Roman"/>
          <w:b w:val="false"/>
          <w:i w:val="false"/>
          <w:color w:val="000000"/>
          <w:sz w:val="28"/>
        </w:rPr>
        <w:t>
      Есептік ақпараттың болмағаны үшін 5 (бес) айыппұл балы шегеріледі.</w:t>
      </w:r>
    </w:p>
    <w:bookmarkStart w:name="z89" w:id="86"/>
    <w:p>
      <w:pPr>
        <w:spacing w:after="0"/>
        <w:ind w:left="0"/>
        <w:jc w:val="both"/>
      </w:pPr>
      <w:r>
        <w:rPr>
          <w:rFonts w:ascii="Times New Roman"/>
          <w:b w:val="false"/>
          <w:i w:val="false"/>
          <w:color w:val="000000"/>
          <w:sz w:val="28"/>
        </w:rPr>
        <w:t>
      22. Бағаланатын мемлекеттік органдардың толық емес есептік ақпаратты ұсынғаны/орналастырғаны үшін 2 (екі) айыппұл балы шегеріледі</w:t>
      </w:r>
    </w:p>
    <w:bookmarkEnd w:id="86"/>
    <w:bookmarkStart w:name="z90" w:id="87"/>
    <w:p>
      <w:pPr>
        <w:spacing w:after="0"/>
        <w:ind w:left="0"/>
        <w:jc w:val="both"/>
      </w:pPr>
      <w:r>
        <w:rPr>
          <w:rFonts w:ascii="Times New Roman"/>
          <w:b w:val="false"/>
          <w:i w:val="false"/>
          <w:color w:val="000000"/>
          <w:sz w:val="28"/>
        </w:rPr>
        <w:t>
      23. Бағаланатын мемлекеттік органдардың дұрыс емес есептік ақпаратты ұсынғаны/орналастырғаны үшін әрбір тіркелген факт үшін 0,2 айыппұл балы шегеріледі.</w:t>
      </w:r>
    </w:p>
    <w:bookmarkEnd w:id="87"/>
    <w:bookmarkStart w:name="z91" w:id="88"/>
    <w:p>
      <w:pPr>
        <w:spacing w:after="0"/>
        <w:ind w:left="0"/>
        <w:jc w:val="both"/>
      </w:pPr>
      <w:r>
        <w:rPr>
          <w:rFonts w:ascii="Times New Roman"/>
          <w:b w:val="false"/>
          <w:i w:val="false"/>
          <w:color w:val="000000"/>
          <w:sz w:val="28"/>
        </w:rPr>
        <w:t>
      24. Дұрыс емес ақпаратты ұсынғаны/орналастырғаны үшін шегерілетін айыппұл балдарының жалпы сомасы 10 балдан көп емес құрайды.</w:t>
      </w:r>
    </w:p>
    <w:bookmarkEnd w:id="88"/>
    <w:bookmarkStart w:name="z92" w:id="89"/>
    <w:p>
      <w:pPr>
        <w:spacing w:after="0"/>
        <w:ind w:left="0"/>
        <w:jc w:val="both"/>
      </w:pPr>
      <w:r>
        <w:rPr>
          <w:rFonts w:ascii="Times New Roman"/>
          <w:b w:val="false"/>
          <w:i w:val="false"/>
          <w:color w:val="000000"/>
          <w:sz w:val="28"/>
        </w:rPr>
        <w:t>
      25. Дұрыс емес ақпаратты ұсыну/орналастыру фактілері деректерді қайта тексеру қорытындылары бойынша Салыстыру актісінде тіркеледі.</w:t>
      </w:r>
    </w:p>
    <w:bookmarkEnd w:id="89"/>
    <w:bookmarkStart w:name="z93" w:id="90"/>
    <w:p>
      <w:pPr>
        <w:spacing w:after="0"/>
        <w:ind w:left="0"/>
        <w:jc w:val="both"/>
      </w:pPr>
      <w:r>
        <w:rPr>
          <w:rFonts w:ascii="Times New Roman"/>
          <w:b w:val="false"/>
          <w:i w:val="false"/>
          <w:color w:val="000000"/>
          <w:sz w:val="28"/>
        </w:rPr>
        <w:t>
      26. Айыппұл балдары туралы ақпарат мемлекеттік органдар қызметін операциялық бағалау нәтижелері туралы қорытындының "Балдарды шегеру" бөлімінде көрсетіледі.</w:t>
      </w:r>
    </w:p>
    <w:bookmarkEnd w:id="90"/>
    <w:bookmarkStart w:name="z94" w:id="91"/>
    <w:p>
      <w:pPr>
        <w:spacing w:after="0"/>
        <w:ind w:left="0"/>
        <w:jc w:val="left"/>
      </w:pPr>
      <w:r>
        <w:rPr>
          <w:rFonts w:ascii="Times New Roman"/>
          <w:b/>
          <w:i w:val="false"/>
          <w:color w:val="000000"/>
        </w:rPr>
        <w:t xml:space="preserve"> 3 тарау. "Персоналды басқару" бағыты бойынша бағалау</w:t>
      </w:r>
    </w:p>
    <w:bookmarkEnd w:id="91"/>
    <w:bookmarkStart w:name="z95" w:id="92"/>
    <w:p>
      <w:pPr>
        <w:spacing w:after="0"/>
        <w:ind w:left="0"/>
        <w:jc w:val="both"/>
      </w:pPr>
      <w:r>
        <w:rPr>
          <w:rFonts w:ascii="Times New Roman"/>
          <w:b w:val="false"/>
          <w:i w:val="false"/>
          <w:color w:val="000000"/>
          <w:sz w:val="28"/>
        </w:rPr>
        <w:t>
      27. "Персоналды басқару" бағыты бойынша операциялық бағалауды мемлекеттік қызмет істері жөніндегі уәкілетті орган мынадай көрсеткіштер бойынша жүзеге асырады:</w:t>
      </w:r>
    </w:p>
    <w:bookmarkEnd w:id="92"/>
    <w:bookmarkStart w:name="z96" w:id="93"/>
    <w:p>
      <w:pPr>
        <w:spacing w:after="0"/>
        <w:ind w:left="0"/>
        <w:jc w:val="both"/>
      </w:pPr>
      <w:r>
        <w:rPr>
          <w:rFonts w:ascii="Times New Roman"/>
          <w:b w:val="false"/>
          <w:i w:val="false"/>
          <w:color w:val="000000"/>
          <w:sz w:val="28"/>
        </w:rPr>
        <w:t>
      1) мемлекеттік органның кадрлық әлеуеті;</w:t>
      </w:r>
    </w:p>
    <w:bookmarkEnd w:id="93"/>
    <w:bookmarkStart w:name="z97" w:id="94"/>
    <w:p>
      <w:pPr>
        <w:spacing w:after="0"/>
        <w:ind w:left="0"/>
        <w:jc w:val="both"/>
      </w:pPr>
      <w:r>
        <w:rPr>
          <w:rFonts w:ascii="Times New Roman"/>
          <w:b w:val="false"/>
          <w:i w:val="false"/>
          <w:color w:val="000000"/>
          <w:sz w:val="28"/>
        </w:rPr>
        <w:t>
      2) еңбекті ұйымдастыру;</w:t>
      </w:r>
    </w:p>
    <w:bookmarkEnd w:id="94"/>
    <w:bookmarkStart w:name="z98" w:id="95"/>
    <w:p>
      <w:pPr>
        <w:spacing w:after="0"/>
        <w:ind w:left="0"/>
        <w:jc w:val="both"/>
      </w:pPr>
      <w:r>
        <w:rPr>
          <w:rFonts w:ascii="Times New Roman"/>
          <w:b w:val="false"/>
          <w:i w:val="false"/>
          <w:color w:val="000000"/>
          <w:sz w:val="28"/>
        </w:rPr>
        <w:t>
      3) меритократия және ұйымдастырушылық мәдениеті.</w:t>
      </w:r>
    </w:p>
    <w:bookmarkEnd w:id="95"/>
    <w:bookmarkStart w:name="z99" w:id="96"/>
    <w:p>
      <w:pPr>
        <w:spacing w:after="0"/>
        <w:ind w:left="0"/>
        <w:jc w:val="both"/>
      </w:pPr>
      <w:r>
        <w:rPr>
          <w:rFonts w:ascii="Times New Roman"/>
          <w:b w:val="false"/>
          <w:i w:val="false"/>
          <w:color w:val="000000"/>
          <w:sz w:val="28"/>
        </w:rPr>
        <w:t>
      28. ОМО және олардың ведомстволары, ОМО аумақтық бөлімшелері мен олардың облыстардағы, Астана және республикалық маңызы бар қалалардағы ведомстволары, сондай-ақ аудандық бөлімшелерді қоспағанда ЖАО "Персоналды басқару" бағыты бойынша бағалау объектілері болып табылады.</w:t>
      </w:r>
    </w:p>
    <w:bookmarkEnd w:id="96"/>
    <w:bookmarkStart w:name="z100" w:id="97"/>
    <w:p>
      <w:pPr>
        <w:spacing w:after="0"/>
        <w:ind w:left="0"/>
        <w:jc w:val="both"/>
      </w:pPr>
      <w:r>
        <w:rPr>
          <w:rFonts w:ascii="Times New Roman"/>
          <w:b w:val="false"/>
          <w:i w:val="false"/>
          <w:color w:val="000000"/>
          <w:sz w:val="28"/>
        </w:rPr>
        <w:t xml:space="preserve">
      29. "Мемлекеттік органның ұйымдастырушылық дамуы" блогының "Персоналды басқару" бағыты бойынша мемлекеттік орган қызметін операциялық бағалау нәтижелері туралы қорытынды осы Әдістемеге </w:t>
      </w:r>
      <w:r>
        <w:rPr>
          <w:rFonts w:ascii="Times New Roman"/>
          <w:b w:val="false"/>
          <w:i w:val="false"/>
          <w:color w:val="000000"/>
          <w:sz w:val="28"/>
        </w:rPr>
        <w:t>11-қосымшаға</w:t>
      </w:r>
      <w:r>
        <w:rPr>
          <w:rFonts w:ascii="Times New Roman"/>
          <w:b w:val="false"/>
          <w:i w:val="false"/>
          <w:color w:val="000000"/>
          <w:sz w:val="28"/>
        </w:rPr>
        <w:t xml:space="preserve"> сәйкес қалыптастырылады.</w:t>
      </w:r>
    </w:p>
    <w:bookmarkEnd w:id="97"/>
    <w:bookmarkStart w:name="z101" w:id="98"/>
    <w:p>
      <w:pPr>
        <w:spacing w:after="0"/>
        <w:ind w:left="0"/>
        <w:jc w:val="left"/>
      </w:pPr>
      <w:r>
        <w:rPr>
          <w:rFonts w:ascii="Times New Roman"/>
          <w:b/>
          <w:i w:val="false"/>
          <w:color w:val="000000"/>
        </w:rPr>
        <w:t xml:space="preserve"> 1 параграф. "Мемлекеттік органның кадрлық әлеуеті" өлшемшарты бойынша бағалау</w:t>
      </w:r>
    </w:p>
    <w:bookmarkEnd w:id="98"/>
    <w:bookmarkStart w:name="z102" w:id="99"/>
    <w:p>
      <w:pPr>
        <w:spacing w:after="0"/>
        <w:ind w:left="0"/>
        <w:jc w:val="both"/>
      </w:pPr>
      <w:r>
        <w:rPr>
          <w:rFonts w:ascii="Times New Roman"/>
          <w:b w:val="false"/>
          <w:i w:val="false"/>
          <w:color w:val="000000"/>
          <w:sz w:val="28"/>
        </w:rPr>
        <w:t>
      30. "Мемлекеттік органның кадр әлеуеті" өлшемшарты бойынша мемлекеттік органның кадрлық құрамы, оның өзгеруі және мемлекеттік органның кадр саясатының тиімділігі бағаланады.</w:t>
      </w:r>
    </w:p>
    <w:bookmarkEnd w:id="99"/>
    <w:bookmarkStart w:name="z103" w:id="100"/>
    <w:p>
      <w:pPr>
        <w:spacing w:after="0"/>
        <w:ind w:left="0"/>
        <w:jc w:val="both"/>
      </w:pPr>
      <w:r>
        <w:rPr>
          <w:rFonts w:ascii="Times New Roman"/>
          <w:b w:val="false"/>
          <w:i w:val="false"/>
          <w:color w:val="000000"/>
          <w:sz w:val="28"/>
        </w:rPr>
        <w:t>
      31. "Мемлекеттік органның кадрлық әлеуеті" өлшемшарты бойынша бағалау (K) мынадай формула арқылы есептеледі:</w:t>
      </w:r>
    </w:p>
    <w:bookmarkEnd w:id="100"/>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5146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514600" cy="571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C – "Персоналдың таза ауыспалығы" (мемлекеттік қызмет жүйесінен кету) көрсеткіші бойынша мемлекеттік органның бағасы;</w:t>
      </w:r>
    </w:p>
    <w:p>
      <w:pPr>
        <w:spacing w:after="0"/>
        <w:ind w:left="0"/>
        <w:jc w:val="both"/>
      </w:pPr>
      <w:r>
        <w:rPr>
          <w:rFonts w:ascii="Times New Roman"/>
          <w:b w:val="false"/>
          <w:i w:val="false"/>
          <w:color w:val="000000"/>
          <w:sz w:val="28"/>
        </w:rPr>
        <w:t>
      S – "Кадрлық құрамның тұрақтығы" көрсеткіші бойынша мемлекеттік органның бағасы;</w:t>
      </w:r>
    </w:p>
    <w:p>
      <w:pPr>
        <w:spacing w:after="0"/>
        <w:ind w:left="0"/>
        <w:jc w:val="both"/>
      </w:pPr>
      <w:r>
        <w:rPr>
          <w:rFonts w:ascii="Times New Roman"/>
          <w:b w:val="false"/>
          <w:i w:val="false"/>
          <w:color w:val="000000"/>
          <w:sz w:val="28"/>
        </w:rPr>
        <w:t>
      V – "Шығу сұхбаты" көрсеткіші бойынша мемлекеттік органның бағасы;</w:t>
      </w:r>
    </w:p>
    <w:p>
      <w:pPr>
        <w:spacing w:after="0"/>
        <w:ind w:left="0"/>
        <w:jc w:val="both"/>
      </w:pPr>
      <w:r>
        <w:rPr>
          <w:rFonts w:ascii="Times New Roman"/>
          <w:b w:val="false"/>
          <w:i w:val="false"/>
          <w:color w:val="000000"/>
          <w:sz w:val="28"/>
        </w:rPr>
        <w:t>
      G – "Гендерлік құрам" көрсеткіші бойынша мемлекеттік органның бағасы;</w:t>
      </w:r>
    </w:p>
    <w:p>
      <w:pPr>
        <w:spacing w:after="0"/>
        <w:ind w:left="0"/>
        <w:jc w:val="both"/>
      </w:pPr>
      <w:r>
        <w:rPr>
          <w:rFonts w:ascii="Times New Roman"/>
          <w:b w:val="false"/>
          <w:i w:val="false"/>
          <w:color w:val="000000"/>
          <w:sz w:val="28"/>
        </w:rPr>
        <w:t>
      Р – "Персоналдың сапалы құрамы" айыппұл көрсеткіші бойынша мемлекеттік органның бағасы.</w:t>
      </w:r>
    </w:p>
    <w:p>
      <w:pPr>
        <w:spacing w:after="0"/>
        <w:ind w:left="0"/>
        <w:jc w:val="both"/>
      </w:pPr>
      <w:r>
        <w:rPr>
          <w:rFonts w:ascii="Times New Roman"/>
          <w:b w:val="false"/>
          <w:i w:val="false"/>
          <w:color w:val="000000"/>
          <w:sz w:val="28"/>
        </w:rPr>
        <w:t>
      Аталған өлшемшарт бойынша ең жоғарғы мәні 30 балды құрайды.</w:t>
      </w:r>
    </w:p>
    <w:bookmarkStart w:name="z104" w:id="101"/>
    <w:p>
      <w:pPr>
        <w:spacing w:after="0"/>
        <w:ind w:left="0"/>
        <w:jc w:val="both"/>
      </w:pPr>
      <w:r>
        <w:rPr>
          <w:rFonts w:ascii="Times New Roman"/>
          <w:b w:val="false"/>
          <w:i w:val="false"/>
          <w:color w:val="000000"/>
          <w:sz w:val="28"/>
        </w:rPr>
        <w:t>
      32. "Персоналдың таза ауыспалығы" көрсеткіші бойынша бағалау (мемлекеттік қызмет жүйесінен кету) (C):</w:t>
      </w:r>
    </w:p>
    <w:bookmarkEnd w:id="101"/>
    <w:p>
      <w:pPr>
        <w:spacing w:after="0"/>
        <w:ind w:left="0"/>
        <w:jc w:val="both"/>
      </w:pPr>
      <w:r>
        <w:rPr>
          <w:rFonts w:ascii="Times New Roman"/>
          <w:b w:val="false"/>
          <w:i w:val="false"/>
          <w:color w:val="000000"/>
          <w:sz w:val="28"/>
        </w:rPr>
        <w:t>
      1) персоналдың таза ауыспалық көрсеткіші (t) 0,06-тен аз немесе тең болған жағдайда, мемлекеттік органға ең жоғарғы балл (10 балл) беріледі.</w:t>
      </w:r>
    </w:p>
    <w:p>
      <w:pPr>
        <w:spacing w:after="0"/>
        <w:ind w:left="0"/>
        <w:jc w:val="both"/>
      </w:pPr>
      <w:r>
        <w:rPr>
          <w:rFonts w:ascii="Times New Roman"/>
          <w:b w:val="false"/>
          <w:i w:val="false"/>
          <w:color w:val="000000"/>
          <w:sz w:val="28"/>
        </w:rPr>
        <w:t>
      Персоналдың таза ауыспалық көрсеткіші мынадай формула арқылы есептеледі: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36700" cy="76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36700" cy="762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t - персоналдың таза ауыспалық көрсеткіші;</w:t>
      </w:r>
    </w:p>
    <w:p>
      <w:pPr>
        <w:spacing w:after="0"/>
        <w:ind w:left="0"/>
        <w:jc w:val="both"/>
      </w:pPr>
      <w:r>
        <w:rPr>
          <w:rFonts w:ascii="Times New Roman"/>
          <w:b w:val="false"/>
          <w:i w:val="false"/>
          <w:color w:val="000000"/>
          <w:sz w:val="28"/>
        </w:rPr>
        <w:t>
      a1 - мемлекеттік қызмет істері жөніндегі уәкілетті орган жүргізетін Қазақстан Республикасындағы мемлекеттік қызмет кадрларының жай-күйін мониторингтеу шеңберінде алынған басшылық лауазымдарға ие мемлекеттік қызметшілердің таза ауыспалығы туралы мәліметтер;</w:t>
      </w:r>
    </w:p>
    <w:p>
      <w:pPr>
        <w:spacing w:after="0"/>
        <w:ind w:left="0"/>
        <w:jc w:val="both"/>
      </w:pPr>
      <w:r>
        <w:rPr>
          <w:rFonts w:ascii="Times New Roman"/>
          <w:b w:val="false"/>
          <w:i w:val="false"/>
          <w:color w:val="000000"/>
          <w:sz w:val="28"/>
        </w:rPr>
        <w:t>
      b1 - басшылық лауазымдарға ие әкімшілік мемлекеттік қызметшілердің орташа саны (әр айдың соңғы күнгі жай-күйі бойынша органның басшылық лауазымдарға ие әкімшілік мемлекеттік қызметшілердің саны қосылады және жылдағы ай санына бөлінеді (12).</w:t>
      </w:r>
    </w:p>
    <w:p>
      <w:pPr>
        <w:spacing w:after="0"/>
        <w:ind w:left="0"/>
        <w:jc w:val="both"/>
      </w:pPr>
      <w:r>
        <w:rPr>
          <w:rFonts w:ascii="Times New Roman"/>
          <w:b w:val="false"/>
          <w:i w:val="false"/>
          <w:color w:val="000000"/>
          <w:sz w:val="28"/>
        </w:rPr>
        <w:t>
      a2 - мемлекеттік қызмет істері жөніндегі уәкілетті орган жүргізетін Қазақстан Республикасындағы мемлекеттік қызмет кадрларының жай-күйін мониторингілеуеу шеңберінде алынған басшылық емес лауазымдарға ие мемлекеттік қызметшілердің таза ауыспалығы туралы мәліметтер;</w:t>
      </w:r>
    </w:p>
    <w:p>
      <w:pPr>
        <w:spacing w:after="0"/>
        <w:ind w:left="0"/>
        <w:jc w:val="both"/>
      </w:pPr>
      <w:r>
        <w:rPr>
          <w:rFonts w:ascii="Times New Roman"/>
          <w:b w:val="false"/>
          <w:i w:val="false"/>
          <w:color w:val="000000"/>
          <w:sz w:val="28"/>
        </w:rPr>
        <w:t>
      b2 - басшылық емес лауазымдарға ие әкімшілік мемлекеттік қызметшілердің орташа саны (әр айдың соңғы күнгі жай-күйі бойынша органның басшылық емес лауазымдарға ие әкімшілік мемлекеттік қызметшілердің саны қосылады және жылдағы ай санына бөлінеді (12).</w:t>
      </w:r>
    </w:p>
    <w:p>
      <w:pPr>
        <w:spacing w:after="0"/>
        <w:ind w:left="0"/>
        <w:jc w:val="both"/>
      </w:pPr>
      <w:r>
        <w:rPr>
          <w:rFonts w:ascii="Times New Roman"/>
          <w:b w:val="false"/>
          <w:i w:val="false"/>
          <w:color w:val="000000"/>
          <w:sz w:val="28"/>
        </w:rPr>
        <w:t>
      2) персоналдың таза ауыспалығының көрсеткіші (t) 0,08-ға тең немесе одан артық болған жағдайда, мемлекеттік органға көрсеткіш бойынша 0 балл беріледі.</w:t>
      </w:r>
    </w:p>
    <w:p>
      <w:pPr>
        <w:spacing w:after="0"/>
        <w:ind w:left="0"/>
        <w:jc w:val="both"/>
      </w:pPr>
      <w:r>
        <w:rPr>
          <w:rFonts w:ascii="Times New Roman"/>
          <w:b w:val="false"/>
          <w:i w:val="false"/>
          <w:color w:val="000000"/>
          <w:sz w:val="28"/>
        </w:rPr>
        <w:t>
      3) басқа жағдайларда көрсеткіш бойынша бағалау мынадай формула арқылы есептеледі: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0955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095500" cy="635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C - персоналдың таза ауыспалық көрсеткіші бойынша бағалау;</w:t>
      </w:r>
    </w:p>
    <w:p>
      <w:pPr>
        <w:spacing w:after="0"/>
        <w:ind w:left="0"/>
        <w:jc w:val="both"/>
      </w:pPr>
      <w:r>
        <w:rPr>
          <w:rFonts w:ascii="Times New Roman"/>
          <w:b w:val="false"/>
          <w:i w:val="false"/>
          <w:color w:val="000000"/>
          <w:sz w:val="28"/>
        </w:rPr>
        <w:t>
      k - алынған нәтижелерді үлестік мәнге келтіру коэффициенті (10);</w:t>
      </w:r>
    </w:p>
    <w:p>
      <w:pPr>
        <w:spacing w:after="0"/>
        <w:ind w:left="0"/>
        <w:jc w:val="both"/>
      </w:pPr>
      <w:r>
        <w:rPr>
          <w:rFonts w:ascii="Times New Roman"/>
          <w:b w:val="false"/>
          <w:i w:val="false"/>
          <w:color w:val="000000"/>
          <w:sz w:val="28"/>
        </w:rPr>
        <w:t>
      t - персоналдың таза ауыспалық көрсеткіші.</w:t>
      </w:r>
    </w:p>
    <w:p>
      <w:pPr>
        <w:spacing w:after="0"/>
        <w:ind w:left="0"/>
        <w:jc w:val="both"/>
      </w:pPr>
      <w:r>
        <w:rPr>
          <w:rFonts w:ascii="Times New Roman"/>
          <w:b w:val="false"/>
          <w:i w:val="false"/>
          <w:color w:val="000000"/>
          <w:sz w:val="28"/>
        </w:rPr>
        <w:t>
      Аталған көрсеткіш бойынша ең жоғарғы мәні 10 балды құрайды.</w:t>
      </w:r>
    </w:p>
    <w:bookmarkStart w:name="z105" w:id="102"/>
    <w:p>
      <w:pPr>
        <w:spacing w:after="0"/>
        <w:ind w:left="0"/>
        <w:jc w:val="both"/>
      </w:pPr>
      <w:r>
        <w:rPr>
          <w:rFonts w:ascii="Times New Roman"/>
          <w:b w:val="false"/>
          <w:i w:val="false"/>
          <w:color w:val="000000"/>
          <w:sz w:val="28"/>
        </w:rPr>
        <w:t>
      33. "Кадрлық құрамның тұрақтығы" көрсеткіші бойынша бағалау (S):</w:t>
      </w:r>
    </w:p>
    <w:bookmarkEnd w:id="102"/>
    <w:p>
      <w:pPr>
        <w:spacing w:after="0"/>
        <w:ind w:left="0"/>
        <w:jc w:val="both"/>
      </w:pPr>
      <w:r>
        <w:rPr>
          <w:rFonts w:ascii="Times New Roman"/>
          <w:b w:val="false"/>
          <w:i w:val="false"/>
          <w:color w:val="000000"/>
          <w:sz w:val="28"/>
        </w:rPr>
        <w:t>
      1) кадрлық құрам тұрақтылығының көрсеткіші (st) 0,80-нен көп немесе тең болған жағдайда, мемлекеттік органға ең жоғарғы балл (5 балл) беріледі.</w:t>
      </w:r>
    </w:p>
    <w:p>
      <w:pPr>
        <w:spacing w:after="0"/>
        <w:ind w:left="0"/>
        <w:jc w:val="both"/>
      </w:pPr>
      <w:r>
        <w:rPr>
          <w:rFonts w:ascii="Times New Roman"/>
          <w:b w:val="false"/>
          <w:i w:val="false"/>
          <w:color w:val="000000"/>
          <w:sz w:val="28"/>
        </w:rPr>
        <w:t>
      Кадрлық құрамның тұрақтығы көрсеткіші мынадай формула бойынша есептеледі: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346200" cy="68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346200" cy="685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st – кадрлық құрамның тұрақтығы көрсеткіші;</w:t>
      </w:r>
    </w:p>
    <w:p>
      <w:pPr>
        <w:spacing w:after="0"/>
        <w:ind w:left="0"/>
        <w:jc w:val="both"/>
      </w:pPr>
      <w:r>
        <w:rPr>
          <w:rFonts w:ascii="Times New Roman"/>
          <w:b w:val="false"/>
          <w:i w:val="false"/>
          <w:color w:val="000000"/>
          <w:sz w:val="28"/>
        </w:rPr>
        <w:t>
      h – аталған мемлекеттік органның жүйесінде үш жылдан аса үздіксіз жұмыс жасаған мемлекеттік қызметшілердің саны;</w:t>
      </w:r>
    </w:p>
    <w:p>
      <w:pPr>
        <w:spacing w:after="0"/>
        <w:ind w:left="0"/>
        <w:jc w:val="both"/>
      </w:pPr>
      <w:r>
        <w:rPr>
          <w:rFonts w:ascii="Times New Roman"/>
          <w:b w:val="false"/>
          <w:i w:val="false"/>
          <w:color w:val="000000"/>
          <w:sz w:val="28"/>
        </w:rPr>
        <w:t>
      b – мемлекеттік органның осы мемлекеттік органда еңбек өтілі үш жылдан аспайтын уақытша бос мемлекеттік лауазымды атқарып отырғанмемлекеттік әкімшілік қызметшілерінің орташа нақты саны (әр айдың соңғы күнгі жай-күйі бойынша органдағыжұмыскерлердің нақты саны қосылады және жылдағы айлар санына бөлінеді (12);</w:t>
      </w:r>
    </w:p>
    <w:p>
      <w:pPr>
        <w:spacing w:after="0"/>
        <w:ind w:left="0"/>
        <w:jc w:val="both"/>
      </w:pPr>
      <w:r>
        <w:rPr>
          <w:rFonts w:ascii="Times New Roman"/>
          <w:b w:val="false"/>
          <w:i w:val="false"/>
          <w:color w:val="000000"/>
          <w:sz w:val="28"/>
        </w:rPr>
        <w:t>
      m – бұрынғы мемлекеттік орган жүйесінде үш жылдан астам үздіксіз жұмыс істеген мемлекеттік қызметшілердің (тағайындалғандар қатарынан) саны;</w:t>
      </w:r>
    </w:p>
    <w:p>
      <w:pPr>
        <w:spacing w:after="0"/>
        <w:ind w:left="0"/>
        <w:jc w:val="both"/>
      </w:pPr>
      <w:r>
        <w:rPr>
          <w:rFonts w:ascii="Times New Roman"/>
          <w:b w:val="false"/>
          <w:i w:val="false"/>
          <w:color w:val="000000"/>
          <w:sz w:val="28"/>
        </w:rPr>
        <w:t>
      Бағаланатын жыл ішінде мемлекеттік орган қайта ұйымдастырылған немесе мемлекеттік органға қосымша штаттық бірлік бөлінген жағдайда, осы көрсеткіш бойынша бағалауды есептеу кезінде, бұрынғы мемлекеттік орган жүйесінде үш жылдан астам үздіксіз жұмыс істеген мемлекеттік қызметшілердің (тағайындалғандар қатарынан) саны ескеріледі.</w:t>
      </w:r>
    </w:p>
    <w:p>
      <w:pPr>
        <w:spacing w:after="0"/>
        <w:ind w:left="0"/>
        <w:jc w:val="both"/>
      </w:pPr>
      <w:r>
        <w:rPr>
          <w:rFonts w:ascii="Times New Roman"/>
          <w:b w:val="false"/>
          <w:i w:val="false"/>
          <w:color w:val="000000"/>
          <w:sz w:val="28"/>
        </w:rPr>
        <w:t>
      с – уақытша бос мемлекеттік лауазымды атқаратын осы мемлекеттік органда үш жылдан аспайтын жұмыс өтілі бар мемлекеттік органның мемлекеттік әкімшілік қызметкерлерінің орташа нақты саны (әр айдың соңғы күнгі жай-күйі бойынша органдағы аталған санаттағы жұмыскерлердің нақты саны қосылады және жылдағы айлар санына бөлінеді (12).</w:t>
      </w:r>
    </w:p>
    <w:p>
      <w:pPr>
        <w:spacing w:after="0"/>
        <w:ind w:left="0"/>
        <w:jc w:val="both"/>
      </w:pPr>
      <w:r>
        <w:rPr>
          <w:rFonts w:ascii="Times New Roman"/>
          <w:b w:val="false"/>
          <w:i w:val="false"/>
          <w:color w:val="000000"/>
          <w:sz w:val="28"/>
        </w:rPr>
        <w:t>
      2) қалған жағдайларда "Кадрлық құрамның тұрақтылығы" көрсеткіші бойынша (S) бағалау мынадай формула бойынша есептеледі: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2827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282700" cy="482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k – алынған нәтижелерді үлестік мәнге келтіру коэффициенті (5);</w:t>
      </w:r>
    </w:p>
    <w:p>
      <w:pPr>
        <w:spacing w:after="0"/>
        <w:ind w:left="0"/>
        <w:jc w:val="both"/>
      </w:pPr>
      <w:r>
        <w:rPr>
          <w:rFonts w:ascii="Times New Roman"/>
          <w:b w:val="false"/>
          <w:i w:val="false"/>
          <w:color w:val="000000"/>
          <w:sz w:val="28"/>
        </w:rPr>
        <w:t>
      st – кадрлық құрамның тұрақтығы көрсеткіші.</w:t>
      </w:r>
    </w:p>
    <w:p>
      <w:pPr>
        <w:spacing w:after="0"/>
        <w:ind w:left="0"/>
        <w:jc w:val="both"/>
      </w:pPr>
      <w:r>
        <w:rPr>
          <w:rFonts w:ascii="Times New Roman"/>
          <w:b w:val="false"/>
          <w:i w:val="false"/>
          <w:color w:val="000000"/>
          <w:sz w:val="28"/>
        </w:rPr>
        <w:t>
      Аталған көрсеткіш бойынша ең жоғарғы мәні 5 балды құрайды.</w:t>
      </w:r>
    </w:p>
    <w:bookmarkStart w:name="z106" w:id="103"/>
    <w:p>
      <w:pPr>
        <w:spacing w:after="0"/>
        <w:ind w:left="0"/>
        <w:jc w:val="both"/>
      </w:pPr>
      <w:r>
        <w:rPr>
          <w:rFonts w:ascii="Times New Roman"/>
          <w:b w:val="false"/>
          <w:i w:val="false"/>
          <w:color w:val="000000"/>
          <w:sz w:val="28"/>
        </w:rPr>
        <w:t>
      34. Жаңадан құрылған мемлекеттік органға (кемінде үш жыл) арналған "Кадрлық құрамның тұрақтылығы" көрсеткіші бойынша бағалау (S2):</w:t>
      </w:r>
    </w:p>
    <w:bookmarkEnd w:id="103"/>
    <w:p>
      <w:pPr>
        <w:spacing w:after="0"/>
        <w:ind w:left="0"/>
        <w:jc w:val="both"/>
      </w:pPr>
      <w:r>
        <w:rPr>
          <w:rFonts w:ascii="Times New Roman"/>
          <w:b w:val="false"/>
          <w:i w:val="false"/>
          <w:color w:val="000000"/>
          <w:sz w:val="28"/>
        </w:rPr>
        <w:t>
      1) жаңадан құрылған мемлекеттік орган үшін кадрлық құрам тұрақтылығының көрсеткіші (st2) 0,80-нен көп немесе тең болған жағдайда, мемлекеттік органға ең жоғарғы балл (5 балл) беріледі.</w:t>
      </w:r>
    </w:p>
    <w:p>
      <w:pPr>
        <w:spacing w:after="0"/>
        <w:ind w:left="0"/>
        <w:jc w:val="both"/>
      </w:pPr>
      <w:r>
        <w:rPr>
          <w:rFonts w:ascii="Times New Roman"/>
          <w:b w:val="false"/>
          <w:i w:val="false"/>
          <w:color w:val="000000"/>
          <w:sz w:val="28"/>
        </w:rPr>
        <w:t>
      Жаңадан құрылған мемлекеттік орган үшін кадрлық құрам тұрақтылығының көрсеткіші мынадай формула бойынша есептеледі: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3462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346200" cy="622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xml:space="preserve">
      st2 – жаңадан құрылған мемлекеттік орган үшін кадрлық құрам тұрақтылығының көрсеткіші; </w:t>
      </w:r>
    </w:p>
    <w:p>
      <w:pPr>
        <w:spacing w:after="0"/>
        <w:ind w:left="0"/>
        <w:jc w:val="both"/>
      </w:pPr>
      <w:r>
        <w:rPr>
          <w:rFonts w:ascii="Times New Roman"/>
          <w:b w:val="false"/>
          <w:i w:val="false"/>
          <w:color w:val="000000"/>
          <w:sz w:val="28"/>
        </w:rPr>
        <w:t>
      h – мемлекеттік қызмет жүйесінде үш жылдан аса үздіксіз жұмыс жасаған мемлекеттік қызметшілердің саны;</w:t>
      </w:r>
    </w:p>
    <w:p>
      <w:pPr>
        <w:spacing w:after="0"/>
        <w:ind w:left="0"/>
        <w:jc w:val="both"/>
      </w:pPr>
      <w:r>
        <w:rPr>
          <w:rFonts w:ascii="Times New Roman"/>
          <w:b w:val="false"/>
          <w:i w:val="false"/>
          <w:color w:val="000000"/>
          <w:sz w:val="28"/>
        </w:rPr>
        <w:t>
      b – мемлекеттік органның мемлекеттік әкімшілік қызметкерлерініңорташа нақты саны (әр айдың соңғы күнгі жай-күйі бойынша мемлекеттік органның мемлекеттік әкімшілік қызметкерлерінің нақты саны қосылады және жылдың айлар санына бөлінеді (12);</w:t>
      </w:r>
    </w:p>
    <w:p>
      <w:pPr>
        <w:spacing w:after="0"/>
        <w:ind w:left="0"/>
        <w:jc w:val="both"/>
      </w:pPr>
      <w:r>
        <w:rPr>
          <w:rFonts w:ascii="Times New Roman"/>
          <w:b w:val="false"/>
          <w:i w:val="false"/>
          <w:color w:val="000000"/>
          <w:sz w:val="28"/>
        </w:rPr>
        <w:t>
      с – уақытша бос мемлекеттік лауазымды атқаратын осы мемлекеттік органда үш жылдан аспайтын жұмыс өтілі бар мемлекеттік органның мемлекеттік әкімшілік қызметкерлерінің орташа нақты саны (әр айдың соңғы күнгі жай-күйі бойынша органдағы аталған санаттағы жұмыскерлердің нақты саны қосылады және жылдағы айлар санына бөлінеді (12).</w:t>
      </w:r>
    </w:p>
    <w:p>
      <w:pPr>
        <w:spacing w:after="0"/>
        <w:ind w:left="0"/>
        <w:jc w:val="both"/>
      </w:pPr>
      <w:r>
        <w:rPr>
          <w:rFonts w:ascii="Times New Roman"/>
          <w:b w:val="false"/>
          <w:i w:val="false"/>
          <w:color w:val="000000"/>
          <w:sz w:val="28"/>
        </w:rPr>
        <w:t>
      2) қалған жағдайларда "Кадрлық құрамның тұрақтылығы" көрсеткіші бойынша (S2) бағалау мынадай формула бойынша есептеледі: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4732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4732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k – алынған нәтижелерді үлестік мәнге келтіру коэффициенті (5);</w:t>
      </w:r>
    </w:p>
    <w:p>
      <w:pPr>
        <w:spacing w:after="0"/>
        <w:ind w:left="0"/>
        <w:jc w:val="both"/>
      </w:pPr>
      <w:r>
        <w:rPr>
          <w:rFonts w:ascii="Times New Roman"/>
          <w:b w:val="false"/>
          <w:i w:val="false"/>
          <w:color w:val="000000"/>
          <w:sz w:val="28"/>
        </w:rPr>
        <w:t>
      st – кадрлық құрамның тұрақтығы көрсеткіші.</w:t>
      </w:r>
    </w:p>
    <w:p>
      <w:pPr>
        <w:spacing w:after="0"/>
        <w:ind w:left="0"/>
        <w:jc w:val="both"/>
      </w:pPr>
      <w:r>
        <w:rPr>
          <w:rFonts w:ascii="Times New Roman"/>
          <w:b w:val="false"/>
          <w:i w:val="false"/>
          <w:color w:val="000000"/>
          <w:sz w:val="28"/>
        </w:rPr>
        <w:t>
      Аталған көрсеткіш бойынша ең жоғарғы мәні 5 балды құрайды.</w:t>
      </w:r>
    </w:p>
    <w:bookmarkStart w:name="z107" w:id="104"/>
    <w:p>
      <w:pPr>
        <w:spacing w:after="0"/>
        <w:ind w:left="0"/>
        <w:jc w:val="both"/>
      </w:pPr>
      <w:r>
        <w:rPr>
          <w:rFonts w:ascii="Times New Roman"/>
          <w:b w:val="false"/>
          <w:i w:val="false"/>
          <w:color w:val="000000"/>
          <w:sz w:val="28"/>
        </w:rPr>
        <w:t>
      35. "Шығу сұхбаты" көрсеткіші бойынша бағалау (V) мынадай формула бойынша есептеледі:</w:t>
      </w:r>
    </w:p>
    <w:bookmarkEnd w:id="104"/>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1430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143000" cy="66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V – "Шығу сұхбаты" көрсеткіші бойынша бағалау;</w:t>
      </w:r>
    </w:p>
    <w:p>
      <w:pPr>
        <w:spacing w:after="0"/>
        <w:ind w:left="0"/>
        <w:jc w:val="both"/>
      </w:pPr>
      <w:r>
        <w:rPr>
          <w:rFonts w:ascii="Times New Roman"/>
          <w:b w:val="false"/>
          <w:i w:val="false"/>
          <w:color w:val="000000"/>
          <w:sz w:val="28"/>
        </w:rPr>
        <w:t>
      k - алынған нәтижелерді үлестік мәнге келтіру коэффициенті (5);</w:t>
      </w:r>
    </w:p>
    <w:p>
      <w:pPr>
        <w:spacing w:after="0"/>
        <w:ind w:left="0"/>
        <w:jc w:val="both"/>
      </w:pPr>
      <w:r>
        <w:rPr>
          <w:rFonts w:ascii="Times New Roman"/>
          <w:b w:val="false"/>
          <w:i w:val="false"/>
          <w:color w:val="000000"/>
          <w:sz w:val="28"/>
        </w:rPr>
        <w:t xml:space="preserve">
      a - мемлекеттік қызмет жүйесінен және мемлекеттік орган жүйесінен шығарылған қызметшілер санынан есептік кезеңде осы Әдістемеге </w:t>
      </w:r>
      <w:r>
        <w:rPr>
          <w:rFonts w:ascii="Times New Roman"/>
          <w:b w:val="false"/>
          <w:i w:val="false"/>
          <w:color w:val="000000"/>
          <w:sz w:val="28"/>
        </w:rPr>
        <w:t>12-қосымшаға</w:t>
      </w:r>
      <w:r>
        <w:rPr>
          <w:rFonts w:ascii="Times New Roman"/>
          <w:b w:val="false"/>
          <w:i w:val="false"/>
          <w:color w:val="000000"/>
          <w:sz w:val="28"/>
        </w:rPr>
        <w:t xml:space="preserve"> сәйкес нысан бойынша шығу сұхбатын толтырған немесе "Е-қызмет" интеграцияланған ақпараттық жүйесінің немесе Мемлекеттік органдардың интранет-порталының деректеріне сәйкес адамдардың саны;</w:t>
      </w:r>
    </w:p>
    <w:p>
      <w:pPr>
        <w:spacing w:after="0"/>
        <w:ind w:left="0"/>
        <w:jc w:val="both"/>
      </w:pPr>
      <w:r>
        <w:rPr>
          <w:rFonts w:ascii="Times New Roman"/>
          <w:b w:val="false"/>
          <w:i w:val="false"/>
          <w:color w:val="000000"/>
          <w:sz w:val="28"/>
        </w:rPr>
        <w:t>
      b - есептік кезеңде мемлекеттік қызмет жүйесінен және мемлекеттік орган жүйесінен қызметтен шығарылған қызметшілердің жалпы саны.</w:t>
      </w:r>
    </w:p>
    <w:p>
      <w:pPr>
        <w:spacing w:after="0"/>
        <w:ind w:left="0"/>
        <w:jc w:val="both"/>
      </w:pPr>
      <w:r>
        <w:rPr>
          <w:rFonts w:ascii="Times New Roman"/>
          <w:b w:val="false"/>
          <w:i w:val="false"/>
          <w:color w:val="000000"/>
          <w:sz w:val="28"/>
        </w:rPr>
        <w:t>
      Қызметтен шығарылған қызметшілердің көпшілігі (50%-дан астамы) өздерінің қызметтен шығарылуын мемлекеттік орган қызметінің келеңсіз аспектілерімен байланыстырған жағдайда (мысалы, қолайсыз моральдық - психологиялық климат, басшылықтың әдеп нормаларын сақтамауы, артық жұмыс істеу және т.б.) "шығу сұхбаты" көрсеткіші бойынша бағалау нәтижесінен 1 айыппұл балл шегеріледі.</w:t>
      </w:r>
    </w:p>
    <w:p>
      <w:pPr>
        <w:spacing w:after="0"/>
        <w:ind w:left="0"/>
        <w:jc w:val="both"/>
      </w:pPr>
      <w:r>
        <w:rPr>
          <w:rFonts w:ascii="Times New Roman"/>
          <w:b w:val="false"/>
          <w:i w:val="false"/>
          <w:color w:val="000000"/>
          <w:sz w:val="28"/>
        </w:rPr>
        <w:t>
      Аталған көрсеткіш бойынша ең жоғарғы мәні 5 балды құрайды.</w:t>
      </w:r>
    </w:p>
    <w:bookmarkStart w:name="z108" w:id="105"/>
    <w:p>
      <w:pPr>
        <w:spacing w:after="0"/>
        <w:ind w:left="0"/>
        <w:jc w:val="both"/>
      </w:pPr>
      <w:r>
        <w:rPr>
          <w:rFonts w:ascii="Times New Roman"/>
          <w:b w:val="false"/>
          <w:i w:val="false"/>
          <w:color w:val="000000"/>
          <w:sz w:val="28"/>
        </w:rPr>
        <w:t>
      36. "Гендерлік құрам" (G) көрсеткіші бойынша бағалау:</w:t>
      </w:r>
    </w:p>
    <w:bookmarkEnd w:id="105"/>
    <w:p>
      <w:pPr>
        <w:spacing w:after="0"/>
        <w:ind w:left="0"/>
        <w:jc w:val="both"/>
      </w:pPr>
      <w:r>
        <w:rPr>
          <w:rFonts w:ascii="Times New Roman"/>
          <w:b w:val="false"/>
          <w:i w:val="false"/>
          <w:color w:val="000000"/>
          <w:sz w:val="28"/>
        </w:rPr>
        <w:t>
      1) басшы лауазымды атқаратын әйел мемлекеттік қызметшілердің коэффициенті (j) 0,3-тен көп немесе тең болған жағдайда, мемлекеттік органға ең жоғары балл (5 балл) беріледі.</w:t>
      </w:r>
    </w:p>
    <w:p>
      <w:pPr>
        <w:spacing w:after="0"/>
        <w:ind w:left="0"/>
        <w:jc w:val="both"/>
      </w:pPr>
      <w:r>
        <w:rPr>
          <w:rFonts w:ascii="Times New Roman"/>
          <w:b w:val="false"/>
          <w:i w:val="false"/>
          <w:color w:val="000000"/>
          <w:sz w:val="28"/>
        </w:rPr>
        <w:t>
      басшы лауазымды атқаратын әйелдердің мемлекеттік қызметшілерінің коэффициенті мынадай формула бойынша есептеледі: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858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685800" cy="558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j - басшы лауазымдағы әйелдердің мемлекеттік қызметшілердің коэффициенті;</w:t>
      </w:r>
    </w:p>
    <w:p>
      <w:pPr>
        <w:spacing w:after="0"/>
        <w:ind w:left="0"/>
        <w:jc w:val="both"/>
      </w:pPr>
      <w:r>
        <w:rPr>
          <w:rFonts w:ascii="Times New Roman"/>
          <w:b w:val="false"/>
          <w:i w:val="false"/>
          <w:color w:val="000000"/>
          <w:sz w:val="28"/>
        </w:rPr>
        <w:t>
      а - мемлекеттік қызметшінің - басшы лауазымды атқаратын әйелдердің бағаланатын жылдың соңғы күнгі жағдай бойынша саны;</w:t>
      </w:r>
    </w:p>
    <w:p>
      <w:pPr>
        <w:spacing w:after="0"/>
        <w:ind w:left="0"/>
        <w:jc w:val="both"/>
      </w:pPr>
      <w:r>
        <w:rPr>
          <w:rFonts w:ascii="Times New Roman"/>
          <w:b w:val="false"/>
          <w:i w:val="false"/>
          <w:color w:val="000000"/>
          <w:sz w:val="28"/>
        </w:rPr>
        <w:t>
      b - мемлекеттік органның басшы лауазымындағы мемлекеттік қызметшілерінің орташа нақты саны (әрбір айдың соңғы күнгі жағдай бойынша органда басшы лауазымды атқаратын қызметкерлердің нақты саны жинақталады және жылдағы айлар санына бөлінеді (12);</w:t>
      </w:r>
    </w:p>
    <w:p>
      <w:pPr>
        <w:spacing w:after="0"/>
        <w:ind w:left="0"/>
        <w:jc w:val="both"/>
      </w:pPr>
      <w:r>
        <w:rPr>
          <w:rFonts w:ascii="Times New Roman"/>
          <w:b w:val="false"/>
          <w:i w:val="false"/>
          <w:color w:val="000000"/>
          <w:sz w:val="28"/>
        </w:rPr>
        <w:t>
      2) қалған жағдайларда осы көрсеткіш бойынша бағалау келесі формула бойынша есептеледі: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384300" cy="736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384300" cy="736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G – "Гендерлік құрам" көрсеткіші бойынша баға;</w:t>
      </w:r>
    </w:p>
    <w:p>
      <w:pPr>
        <w:spacing w:after="0"/>
        <w:ind w:left="0"/>
        <w:jc w:val="both"/>
      </w:pPr>
      <w:r>
        <w:rPr>
          <w:rFonts w:ascii="Times New Roman"/>
          <w:b w:val="false"/>
          <w:i w:val="false"/>
          <w:color w:val="000000"/>
          <w:sz w:val="28"/>
        </w:rPr>
        <w:t>
      k - алынған нәтижелерді өлшем мәніне келтіруге арналған коэффициент (5);</w:t>
      </w:r>
    </w:p>
    <w:p>
      <w:pPr>
        <w:spacing w:after="0"/>
        <w:ind w:left="0"/>
        <w:jc w:val="both"/>
      </w:pPr>
      <w:r>
        <w:rPr>
          <w:rFonts w:ascii="Times New Roman"/>
          <w:b w:val="false"/>
          <w:i w:val="false"/>
          <w:color w:val="000000"/>
          <w:sz w:val="28"/>
        </w:rPr>
        <w:t>
      j - басшы лауазымдағы әйелдердің мемлекеттік қызметшілерінің коэффициенті;</w:t>
      </w:r>
    </w:p>
    <w:p>
      <w:pPr>
        <w:spacing w:after="0"/>
        <w:ind w:left="0"/>
        <w:jc w:val="both"/>
      </w:pPr>
      <w:r>
        <w:rPr>
          <w:rFonts w:ascii="Times New Roman"/>
          <w:b w:val="false"/>
          <w:i w:val="false"/>
          <w:color w:val="000000"/>
          <w:sz w:val="28"/>
        </w:rPr>
        <w:t>
      Осы көрсеткіш бойынша ең жоғарғы мән 5 балды құрайды.</w:t>
      </w:r>
    </w:p>
    <w:bookmarkStart w:name="z109" w:id="106"/>
    <w:p>
      <w:pPr>
        <w:spacing w:after="0"/>
        <w:ind w:left="0"/>
        <w:jc w:val="both"/>
      </w:pPr>
      <w:r>
        <w:rPr>
          <w:rFonts w:ascii="Times New Roman"/>
          <w:b w:val="false"/>
          <w:i w:val="false"/>
          <w:color w:val="000000"/>
          <w:sz w:val="28"/>
        </w:rPr>
        <w:t>
      37. "Персоналдың сапалы құрамы" көрсеткіші (P) бойынша бағалау мынадай формула бойынша есептеледі:</w:t>
      </w:r>
    </w:p>
    <w:bookmarkEnd w:id="10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076700" cy="82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4076700" cy="825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P – "Персоналдың сапалы құрамы" көрсеткіші бойынша бағалау;</w:t>
      </w:r>
    </w:p>
    <w:p>
      <w:pPr>
        <w:spacing w:after="0"/>
        <w:ind w:left="0"/>
        <w:jc w:val="both"/>
      </w:pPr>
      <w:r>
        <w:rPr>
          <w:rFonts w:ascii="Times New Roman"/>
          <w:b w:val="false"/>
          <w:i w:val="false"/>
          <w:color w:val="000000"/>
          <w:sz w:val="28"/>
        </w:rPr>
        <w:t>
      k - алынған нәтижелерді үлестік мәнге келтіру коэффициенті (5);</w:t>
      </w:r>
    </w:p>
    <w:p>
      <w:pPr>
        <w:spacing w:after="0"/>
        <w:ind w:left="0"/>
        <w:jc w:val="both"/>
      </w:pPr>
      <w:r>
        <w:rPr>
          <w:rFonts w:ascii="Times New Roman"/>
          <w:b w:val="false"/>
          <w:i w:val="false"/>
          <w:color w:val="000000"/>
          <w:sz w:val="28"/>
        </w:rPr>
        <w:t>
      a - ғылымдар кандидаты дәрежесіне ие (оның ішінде, аспирантураны аяқтаған) мемлекеттік қызметшілер саны;</w:t>
      </w:r>
    </w:p>
    <w:p>
      <w:pPr>
        <w:spacing w:after="0"/>
        <w:ind w:left="0"/>
        <w:jc w:val="both"/>
      </w:pPr>
      <w:r>
        <w:rPr>
          <w:rFonts w:ascii="Times New Roman"/>
          <w:b w:val="false"/>
          <w:i w:val="false"/>
          <w:color w:val="000000"/>
          <w:sz w:val="28"/>
        </w:rPr>
        <w:t>
      b - ғылымдар докторы дәрежесіне ие мемлекеттік қызметшілер саны;</w:t>
      </w:r>
    </w:p>
    <w:p>
      <w:pPr>
        <w:spacing w:after="0"/>
        <w:ind w:left="0"/>
        <w:jc w:val="both"/>
      </w:pPr>
      <w:r>
        <w:rPr>
          <w:rFonts w:ascii="Times New Roman"/>
          <w:b w:val="false"/>
          <w:i w:val="false"/>
          <w:color w:val="000000"/>
          <w:sz w:val="28"/>
        </w:rPr>
        <w:t>
      с - PhD докторы (бейіні бойынша доктор) дәрежесіне ие мемлекеттік қызметшілер саны;</w:t>
      </w:r>
    </w:p>
    <w:p>
      <w:pPr>
        <w:spacing w:after="0"/>
        <w:ind w:left="0"/>
        <w:jc w:val="both"/>
      </w:pPr>
      <w:r>
        <w:rPr>
          <w:rFonts w:ascii="Times New Roman"/>
          <w:b w:val="false"/>
          <w:i w:val="false"/>
          <w:color w:val="000000"/>
          <w:sz w:val="28"/>
        </w:rPr>
        <w:t>
      d - ҚР Президентінің жанындағы Мемлекеттік басқару академиясын аяқтаған мемлекеттік қызметшілер саны;</w:t>
      </w:r>
    </w:p>
    <w:p>
      <w:pPr>
        <w:spacing w:after="0"/>
        <w:ind w:left="0"/>
        <w:jc w:val="both"/>
      </w:pPr>
      <w:r>
        <w:rPr>
          <w:rFonts w:ascii="Times New Roman"/>
          <w:b w:val="false"/>
          <w:i w:val="false"/>
          <w:color w:val="000000"/>
          <w:sz w:val="28"/>
        </w:rPr>
        <w:t>
      e – "Болашақ" бағдарламасының түлектері болып келетін мемлекеттік қызметшілер саны;</w:t>
      </w:r>
    </w:p>
    <w:p>
      <w:pPr>
        <w:spacing w:after="0"/>
        <w:ind w:left="0"/>
        <w:jc w:val="both"/>
      </w:pPr>
      <w:r>
        <w:rPr>
          <w:rFonts w:ascii="Times New Roman"/>
          <w:b w:val="false"/>
          <w:i w:val="false"/>
          <w:color w:val="000000"/>
          <w:sz w:val="28"/>
        </w:rPr>
        <w:t>
      f -Назарбаев Университетін аяқтаған мемлекеттік қызметшілер саны;</w:t>
      </w:r>
    </w:p>
    <w:p>
      <w:pPr>
        <w:spacing w:after="0"/>
        <w:ind w:left="0"/>
        <w:jc w:val="both"/>
      </w:pPr>
      <w:r>
        <w:rPr>
          <w:rFonts w:ascii="Times New Roman"/>
          <w:b w:val="false"/>
          <w:i w:val="false"/>
          <w:color w:val="000000"/>
          <w:sz w:val="28"/>
        </w:rPr>
        <w:t>
      g - шетел білімі бар ("Болашақ" бағдарламасын қоспағанда) мемлекеттік қызметшілер саны.</w:t>
      </w:r>
    </w:p>
    <w:p>
      <w:pPr>
        <w:spacing w:after="0"/>
        <w:ind w:left="0"/>
        <w:jc w:val="both"/>
      </w:pPr>
      <w:r>
        <w:rPr>
          <w:rFonts w:ascii="Times New Roman"/>
          <w:b w:val="false"/>
          <w:i w:val="false"/>
          <w:color w:val="000000"/>
          <w:sz w:val="28"/>
        </w:rPr>
        <w:t>
      y - аспирант дәрежесіне ие мемлекеттік қызметшілер саны;</w:t>
      </w:r>
    </w:p>
    <w:p>
      <w:pPr>
        <w:spacing w:after="0"/>
        <w:ind w:left="0"/>
        <w:jc w:val="both"/>
      </w:pPr>
      <w:r>
        <w:rPr>
          <w:rFonts w:ascii="Times New Roman"/>
          <w:b w:val="false"/>
          <w:i w:val="false"/>
          <w:color w:val="000000"/>
          <w:sz w:val="28"/>
        </w:rPr>
        <w:t>
      j - мемлекеттік органның мемлекеттік әкімшілік қызметшілерінің орташа нақты саны (әрбір айдың соңғы күнгі жағдай бойынша органдағы қызметкерлердің нақты саны жинақталады және жылдағы айлар санына бөлінеді (12).</w:t>
      </w:r>
    </w:p>
    <w:p>
      <w:pPr>
        <w:spacing w:after="0"/>
        <w:ind w:left="0"/>
        <w:jc w:val="both"/>
      </w:pPr>
      <w:r>
        <w:rPr>
          <w:rFonts w:ascii="Times New Roman"/>
          <w:b w:val="false"/>
          <w:i w:val="false"/>
          <w:color w:val="000000"/>
          <w:sz w:val="28"/>
        </w:rPr>
        <w:t>
      Осы көрсеткіш бойынша ең жоғарғы мән 5 балды құрайды.</w:t>
      </w:r>
    </w:p>
    <w:bookmarkStart w:name="z110" w:id="107"/>
    <w:p>
      <w:pPr>
        <w:spacing w:after="0"/>
        <w:ind w:left="0"/>
        <w:jc w:val="left"/>
      </w:pPr>
      <w:r>
        <w:rPr>
          <w:rFonts w:ascii="Times New Roman"/>
          <w:b/>
          <w:i w:val="false"/>
          <w:color w:val="000000"/>
        </w:rPr>
        <w:t xml:space="preserve"> 2 параграф. "Еңбекті ұйымдастыру" өлшемшарты бойынша бағалау</w:t>
      </w:r>
    </w:p>
    <w:bookmarkEnd w:id="107"/>
    <w:bookmarkStart w:name="z111" w:id="108"/>
    <w:p>
      <w:pPr>
        <w:spacing w:after="0"/>
        <w:ind w:left="0"/>
        <w:jc w:val="both"/>
      </w:pPr>
      <w:r>
        <w:rPr>
          <w:rFonts w:ascii="Times New Roman"/>
          <w:b w:val="false"/>
          <w:i w:val="false"/>
          <w:color w:val="000000"/>
          <w:sz w:val="28"/>
        </w:rPr>
        <w:t>
      38. "Еңбекті ұйымдастыру" өлшемшарты бойынша ыңғайлы жұмыс жағдайын және персоналды басқарудың тиімді жүйесін құру арқылы мемлекеттік органның ішінде жұмыс процестерін ұйымдастыру деңгейі бағаланады.</w:t>
      </w:r>
    </w:p>
    <w:bookmarkEnd w:id="108"/>
    <w:bookmarkStart w:name="z112" w:id="109"/>
    <w:p>
      <w:pPr>
        <w:spacing w:after="0"/>
        <w:ind w:left="0"/>
        <w:jc w:val="both"/>
      </w:pPr>
      <w:r>
        <w:rPr>
          <w:rFonts w:ascii="Times New Roman"/>
          <w:b w:val="false"/>
          <w:i w:val="false"/>
          <w:color w:val="000000"/>
          <w:sz w:val="28"/>
        </w:rPr>
        <w:t>
      39. "Еңбекті ұйымдастыру" (O) өлшемшарты бойынша бағалау мынадай формула арқылы есептеледі:</w:t>
      </w:r>
    </w:p>
    <w:bookmarkEnd w:id="109"/>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425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24257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O – "Еңбекті ұйымдастыру" өлшемшарты бойынша бағалау;</w:t>
      </w:r>
    </w:p>
    <w:p>
      <w:pPr>
        <w:spacing w:after="0"/>
        <w:ind w:left="0"/>
        <w:jc w:val="both"/>
      </w:pPr>
      <w:r>
        <w:rPr>
          <w:rFonts w:ascii="Times New Roman"/>
          <w:b w:val="false"/>
          <w:i w:val="false"/>
          <w:color w:val="000000"/>
          <w:sz w:val="28"/>
        </w:rPr>
        <w:t>
      N – "Еңбектің нормалануы" көрсеткіші;</w:t>
      </w:r>
    </w:p>
    <w:p>
      <w:pPr>
        <w:spacing w:after="0"/>
        <w:ind w:left="0"/>
        <w:jc w:val="both"/>
      </w:pPr>
      <w:r>
        <w:rPr>
          <w:rFonts w:ascii="Times New Roman"/>
          <w:b w:val="false"/>
          <w:i w:val="false"/>
          <w:color w:val="000000"/>
          <w:sz w:val="28"/>
        </w:rPr>
        <w:t>
      T – "Еңбек жағдайына қанағаттану" көрсеткіші;</w:t>
      </w:r>
    </w:p>
    <w:p>
      <w:pPr>
        <w:spacing w:after="0"/>
        <w:ind w:left="0"/>
        <w:jc w:val="both"/>
      </w:pPr>
      <w:r>
        <w:rPr>
          <w:rFonts w:ascii="Times New Roman"/>
          <w:b w:val="false"/>
          <w:i w:val="false"/>
          <w:color w:val="000000"/>
          <w:sz w:val="28"/>
        </w:rPr>
        <w:t>
      Y – "Мемлекеттік органдағы басқару тәжірибесі" көрсеткіші.</w:t>
      </w:r>
    </w:p>
    <w:p>
      <w:pPr>
        <w:spacing w:after="0"/>
        <w:ind w:left="0"/>
        <w:jc w:val="both"/>
      </w:pPr>
      <w:r>
        <w:rPr>
          <w:rFonts w:ascii="Times New Roman"/>
          <w:b w:val="false"/>
          <w:i w:val="false"/>
          <w:color w:val="000000"/>
          <w:sz w:val="28"/>
        </w:rPr>
        <w:t>
      U – "Мемлекеттік қызметшілерді оқыту" көрсеткіші;</w:t>
      </w:r>
    </w:p>
    <w:p>
      <w:pPr>
        <w:spacing w:after="0"/>
        <w:ind w:left="0"/>
        <w:jc w:val="both"/>
      </w:pPr>
      <w:r>
        <w:rPr>
          <w:rFonts w:ascii="Times New Roman"/>
          <w:b w:val="false"/>
          <w:i w:val="false"/>
          <w:color w:val="000000"/>
          <w:sz w:val="28"/>
        </w:rPr>
        <w:t>
      S – "Стратегиялық кадрлық жоспарлау" көрсеткіші;</w:t>
      </w:r>
    </w:p>
    <w:p>
      <w:pPr>
        <w:spacing w:after="0"/>
        <w:ind w:left="0"/>
        <w:jc w:val="both"/>
      </w:pPr>
      <w:r>
        <w:rPr>
          <w:rFonts w:ascii="Times New Roman"/>
          <w:b w:val="false"/>
          <w:i w:val="false"/>
          <w:color w:val="000000"/>
          <w:sz w:val="28"/>
        </w:rPr>
        <w:t>
      Аталған көрсеткіш бойынша ең жоғарғы мәні 30 балды құрайды.</w:t>
      </w:r>
    </w:p>
    <w:bookmarkStart w:name="z113" w:id="110"/>
    <w:p>
      <w:pPr>
        <w:spacing w:after="0"/>
        <w:ind w:left="0"/>
        <w:jc w:val="both"/>
      </w:pPr>
      <w:r>
        <w:rPr>
          <w:rFonts w:ascii="Times New Roman"/>
          <w:b w:val="false"/>
          <w:i w:val="false"/>
          <w:color w:val="000000"/>
          <w:sz w:val="28"/>
        </w:rPr>
        <w:t>
      40. "Еңбектің нормалануы" (N) көрсеткіші бойынша бағалау мынадай формула арқылы есептеледі:</w:t>
      </w:r>
    </w:p>
    <w:bookmarkEnd w:id="110"/>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6289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2628900" cy="558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N – "Еңбектің нормалануы" көрсеткіші бойынша бағалау;</w:t>
      </w:r>
    </w:p>
    <w:p>
      <w:pPr>
        <w:spacing w:after="0"/>
        <w:ind w:left="0"/>
        <w:jc w:val="both"/>
      </w:pPr>
      <w:r>
        <w:rPr>
          <w:rFonts w:ascii="Times New Roman"/>
          <w:b w:val="false"/>
          <w:i w:val="false"/>
          <w:color w:val="000000"/>
          <w:sz w:val="28"/>
        </w:rPr>
        <w:t>
      k - алынған нәтижелерді үлестік мәнге келтіру коэффициенті (7,5);</w:t>
      </w:r>
    </w:p>
    <w:p>
      <w:pPr>
        <w:spacing w:after="0"/>
        <w:ind w:left="0"/>
        <w:jc w:val="both"/>
      </w:pPr>
      <w:r>
        <w:rPr>
          <w:rFonts w:ascii="Times New Roman"/>
          <w:b w:val="false"/>
          <w:i w:val="false"/>
          <w:color w:val="000000"/>
          <w:sz w:val="28"/>
        </w:rPr>
        <w:t>
      і1- мемлекеттік қызметшілердің сауалнама парағындағы 1 тұжырыммен келісу индексі;</w:t>
      </w:r>
    </w:p>
    <w:p>
      <w:pPr>
        <w:spacing w:after="0"/>
        <w:ind w:left="0"/>
        <w:jc w:val="both"/>
      </w:pPr>
      <w:r>
        <w:rPr>
          <w:rFonts w:ascii="Times New Roman"/>
          <w:b w:val="false"/>
          <w:i w:val="false"/>
          <w:color w:val="000000"/>
          <w:sz w:val="28"/>
        </w:rPr>
        <w:t>
      і2- мемлекеттік қызметшілердің сауалнама парағындағы 2 тұжырыммен келісу индексі;</w:t>
      </w:r>
    </w:p>
    <w:p>
      <w:pPr>
        <w:spacing w:after="0"/>
        <w:ind w:left="0"/>
        <w:jc w:val="both"/>
      </w:pPr>
      <w:r>
        <w:rPr>
          <w:rFonts w:ascii="Times New Roman"/>
          <w:b w:val="false"/>
          <w:i w:val="false"/>
          <w:color w:val="000000"/>
          <w:sz w:val="28"/>
        </w:rPr>
        <w:t>
      і3 - мемлекеттік қызметшілердің сауалнама парағындағы 3 тұжырыммен келісу индексі;</w:t>
      </w:r>
    </w:p>
    <w:p>
      <w:pPr>
        <w:spacing w:after="0"/>
        <w:ind w:left="0"/>
        <w:jc w:val="both"/>
      </w:pPr>
      <w:r>
        <w:rPr>
          <w:rFonts w:ascii="Times New Roman"/>
          <w:b w:val="false"/>
          <w:i w:val="false"/>
          <w:color w:val="000000"/>
          <w:sz w:val="28"/>
        </w:rPr>
        <w:t>
      і4 – мемлекеттік қызметшілердің сауалнама парағындағы 4 тұжырыммен келісу индексі;</w:t>
      </w:r>
    </w:p>
    <w:p>
      <w:pPr>
        <w:spacing w:after="0"/>
        <w:ind w:left="0"/>
        <w:jc w:val="both"/>
      </w:pPr>
      <w:r>
        <w:rPr>
          <w:rFonts w:ascii="Times New Roman"/>
          <w:b w:val="false"/>
          <w:i w:val="false"/>
          <w:color w:val="000000"/>
          <w:sz w:val="28"/>
        </w:rPr>
        <w:t>
      Аталған көрсеткіш бойынша ең жоғарғы мән 10 балды құрайды.</w:t>
      </w:r>
    </w:p>
    <w:bookmarkStart w:name="z114" w:id="111"/>
    <w:p>
      <w:pPr>
        <w:spacing w:after="0"/>
        <w:ind w:left="0"/>
        <w:jc w:val="both"/>
      </w:pPr>
      <w:r>
        <w:rPr>
          <w:rFonts w:ascii="Times New Roman"/>
          <w:b w:val="false"/>
          <w:i w:val="false"/>
          <w:color w:val="000000"/>
          <w:sz w:val="28"/>
        </w:rPr>
        <w:t>
      41. "Еңбек жағдайына қанағаттану" көрсеткіші (Т) бойынша бағалау мынадай формула арқылы есептеледі:</w:t>
      </w:r>
    </w:p>
    <w:bookmarkEnd w:id="111"/>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6797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2679700" cy="584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T - "Еңбек жағдайына қанағаттану" көрсеткіші бойынша бағалау;</w:t>
      </w:r>
    </w:p>
    <w:p>
      <w:pPr>
        <w:spacing w:after="0"/>
        <w:ind w:left="0"/>
        <w:jc w:val="both"/>
      </w:pPr>
      <w:r>
        <w:rPr>
          <w:rFonts w:ascii="Times New Roman"/>
          <w:b w:val="false"/>
          <w:i w:val="false"/>
          <w:color w:val="000000"/>
          <w:sz w:val="28"/>
        </w:rPr>
        <w:t>
      k - алынған нәтижелерді үлестік мәнге келтіру коэффициенті (5);</w:t>
      </w:r>
    </w:p>
    <w:p>
      <w:pPr>
        <w:spacing w:after="0"/>
        <w:ind w:left="0"/>
        <w:jc w:val="both"/>
      </w:pPr>
      <w:r>
        <w:rPr>
          <w:rFonts w:ascii="Times New Roman"/>
          <w:b w:val="false"/>
          <w:i w:val="false"/>
          <w:color w:val="000000"/>
          <w:sz w:val="28"/>
        </w:rPr>
        <w:t>
      і4 - мемлекеттік қызметшілердің сауалнама парағындағы 4 тұжырыммен келісу индексі;</w:t>
      </w:r>
    </w:p>
    <w:p>
      <w:pPr>
        <w:spacing w:after="0"/>
        <w:ind w:left="0"/>
        <w:jc w:val="both"/>
      </w:pPr>
      <w:r>
        <w:rPr>
          <w:rFonts w:ascii="Times New Roman"/>
          <w:b w:val="false"/>
          <w:i w:val="false"/>
          <w:color w:val="000000"/>
          <w:sz w:val="28"/>
        </w:rPr>
        <w:t>
      і5 - мемлекеттік қызметшілердің сауалнама парағындағы 5 тұжырыммен келісу индексі;</w:t>
      </w:r>
    </w:p>
    <w:p>
      <w:pPr>
        <w:spacing w:after="0"/>
        <w:ind w:left="0"/>
        <w:jc w:val="both"/>
      </w:pPr>
      <w:r>
        <w:rPr>
          <w:rFonts w:ascii="Times New Roman"/>
          <w:b w:val="false"/>
          <w:i w:val="false"/>
          <w:color w:val="000000"/>
          <w:sz w:val="28"/>
        </w:rPr>
        <w:t>
      і6 - мемлекеттік қызметшілердің сауалнама парағындағы 6 тұжырыммен келісу индексі;</w:t>
      </w:r>
    </w:p>
    <w:p>
      <w:pPr>
        <w:spacing w:after="0"/>
        <w:ind w:left="0"/>
        <w:jc w:val="both"/>
      </w:pPr>
      <w:r>
        <w:rPr>
          <w:rFonts w:ascii="Times New Roman"/>
          <w:b w:val="false"/>
          <w:i w:val="false"/>
          <w:color w:val="000000"/>
          <w:sz w:val="28"/>
        </w:rPr>
        <w:t>
      і7 - мемлекеттік қызметшілердің сауалнама парағындағы 7 тұжырыммен келісу индексі.</w:t>
      </w:r>
    </w:p>
    <w:p>
      <w:pPr>
        <w:spacing w:after="0"/>
        <w:ind w:left="0"/>
        <w:jc w:val="both"/>
      </w:pPr>
      <w:r>
        <w:rPr>
          <w:rFonts w:ascii="Times New Roman"/>
          <w:b w:val="false"/>
          <w:i w:val="false"/>
          <w:color w:val="000000"/>
          <w:sz w:val="28"/>
        </w:rPr>
        <w:t>
      Көрсеткіш бойынша ең жоғарғы мән 5 балды құрайды.</w:t>
      </w:r>
    </w:p>
    <w:bookmarkStart w:name="z115" w:id="112"/>
    <w:p>
      <w:pPr>
        <w:spacing w:after="0"/>
        <w:ind w:left="0"/>
        <w:jc w:val="both"/>
      </w:pPr>
      <w:r>
        <w:rPr>
          <w:rFonts w:ascii="Times New Roman"/>
          <w:b w:val="false"/>
          <w:i w:val="false"/>
          <w:color w:val="000000"/>
          <w:sz w:val="28"/>
        </w:rPr>
        <w:t>
      42. "Мемлекеттік органдағы басқару тәжірибесі" көрсеткіші (Y) бойынша бағалау мына формула бойынша есептеледі:</w:t>
      </w:r>
    </w:p>
    <w:bookmarkEnd w:id="112"/>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9624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3962400" cy="66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Y – "Мемлекеттік органдағы басқару тәжірибесі" көрсеткіші бойынша бағалау;</w:t>
      </w:r>
    </w:p>
    <w:p>
      <w:pPr>
        <w:spacing w:after="0"/>
        <w:ind w:left="0"/>
        <w:jc w:val="both"/>
      </w:pPr>
      <w:r>
        <w:rPr>
          <w:rFonts w:ascii="Times New Roman"/>
          <w:b w:val="false"/>
          <w:i w:val="false"/>
          <w:color w:val="000000"/>
          <w:sz w:val="28"/>
        </w:rPr>
        <w:t>
      k - алынған нәтижелерді үлестік мәнге келтіру коэффициенті (5);</w:t>
      </w:r>
    </w:p>
    <w:p>
      <w:pPr>
        <w:spacing w:after="0"/>
        <w:ind w:left="0"/>
        <w:jc w:val="both"/>
      </w:pPr>
      <w:r>
        <w:rPr>
          <w:rFonts w:ascii="Times New Roman"/>
          <w:b w:val="false"/>
          <w:i w:val="false"/>
          <w:color w:val="000000"/>
          <w:sz w:val="28"/>
        </w:rPr>
        <w:t>
      і8 - мемлекеттік қызметшілердің сауалнама парағындағы 8 тұжырыммен келісу индексі;</w:t>
      </w:r>
    </w:p>
    <w:p>
      <w:pPr>
        <w:spacing w:after="0"/>
        <w:ind w:left="0"/>
        <w:jc w:val="both"/>
      </w:pPr>
      <w:r>
        <w:rPr>
          <w:rFonts w:ascii="Times New Roman"/>
          <w:b w:val="false"/>
          <w:i w:val="false"/>
          <w:color w:val="000000"/>
          <w:sz w:val="28"/>
        </w:rPr>
        <w:t>
      і9 - мемлекеттік қызметшілердің сауалнама парағындағы 9 тұжырыммен келісу индексі;</w:t>
      </w:r>
    </w:p>
    <w:p>
      <w:pPr>
        <w:spacing w:after="0"/>
        <w:ind w:left="0"/>
        <w:jc w:val="both"/>
      </w:pPr>
      <w:r>
        <w:rPr>
          <w:rFonts w:ascii="Times New Roman"/>
          <w:b w:val="false"/>
          <w:i w:val="false"/>
          <w:color w:val="000000"/>
          <w:sz w:val="28"/>
        </w:rPr>
        <w:t>
      і10 - мемлекеттік қызметшілердің сауалнама парағындағы 10 тұжырыммен келісу индексі;</w:t>
      </w:r>
    </w:p>
    <w:p>
      <w:pPr>
        <w:spacing w:after="0"/>
        <w:ind w:left="0"/>
        <w:jc w:val="both"/>
      </w:pPr>
      <w:r>
        <w:rPr>
          <w:rFonts w:ascii="Times New Roman"/>
          <w:b w:val="false"/>
          <w:i w:val="false"/>
          <w:color w:val="000000"/>
          <w:sz w:val="28"/>
        </w:rPr>
        <w:t>
      і11 - мемлекеттік қызметшілердің сауалнама парағындағы 11 тұжырыммен келісу индексі;</w:t>
      </w:r>
    </w:p>
    <w:p>
      <w:pPr>
        <w:spacing w:after="0"/>
        <w:ind w:left="0"/>
        <w:jc w:val="both"/>
      </w:pPr>
      <w:r>
        <w:rPr>
          <w:rFonts w:ascii="Times New Roman"/>
          <w:b w:val="false"/>
          <w:i w:val="false"/>
          <w:color w:val="000000"/>
          <w:sz w:val="28"/>
        </w:rPr>
        <w:t>
      і12 - мемлекеттік қызметшілердің сауалнама парағындағы 12 тұжырыммен келісу индексі;</w:t>
      </w:r>
    </w:p>
    <w:p>
      <w:pPr>
        <w:spacing w:after="0"/>
        <w:ind w:left="0"/>
        <w:jc w:val="both"/>
      </w:pPr>
      <w:r>
        <w:rPr>
          <w:rFonts w:ascii="Times New Roman"/>
          <w:b w:val="false"/>
          <w:i w:val="false"/>
          <w:color w:val="000000"/>
          <w:sz w:val="28"/>
        </w:rPr>
        <w:t>
      і13 - мемлекеттік қызметшілердің сауалнама парағындағы 13 тұжырыммен келісу индексі.</w:t>
      </w:r>
    </w:p>
    <w:p>
      <w:pPr>
        <w:spacing w:after="0"/>
        <w:ind w:left="0"/>
        <w:jc w:val="both"/>
      </w:pPr>
      <w:r>
        <w:rPr>
          <w:rFonts w:ascii="Times New Roman"/>
          <w:b w:val="false"/>
          <w:i w:val="false"/>
          <w:color w:val="000000"/>
          <w:sz w:val="28"/>
        </w:rPr>
        <w:t>
      Көрсеткіш бойынша ең жоғарғы мән 5 балды құрайды.</w:t>
      </w:r>
    </w:p>
    <w:bookmarkStart w:name="z116" w:id="113"/>
    <w:p>
      <w:pPr>
        <w:spacing w:after="0"/>
        <w:ind w:left="0"/>
        <w:jc w:val="both"/>
      </w:pPr>
      <w:r>
        <w:rPr>
          <w:rFonts w:ascii="Times New Roman"/>
          <w:b w:val="false"/>
          <w:i w:val="false"/>
          <w:color w:val="000000"/>
          <w:sz w:val="28"/>
        </w:rPr>
        <w:t>
      43. Тұжырыммен келісу индексі (і) 1-ден 4-ке дейінгі шәкіл бойынша бағаны 0-ден 1-ге дейінгі бағалауға аудару үшін қолданылады. Есептеу формуласы:</w:t>
      </w:r>
    </w:p>
    <w:bookmarkEnd w:id="113"/>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397000" cy="72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1397000" cy="723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і - тұжырыммен келісу индексі;</w:t>
      </w:r>
    </w:p>
    <w:p>
      <w:pPr>
        <w:spacing w:after="0"/>
        <w:ind w:left="0"/>
        <w:jc w:val="both"/>
      </w:pPr>
      <w:r>
        <w:rPr>
          <w:rFonts w:ascii="Times New Roman"/>
          <w:b w:val="false"/>
          <w:i w:val="false"/>
          <w:color w:val="000000"/>
          <w:sz w:val="28"/>
        </w:rPr>
        <w:t>
      x - сауалнама парағына сәйкес 1-ден 4-ке дейінгі шәкіл бойынша бағалаудың орташа арифметикалық мәні (сауалнама алынған тұлғалардың санына бөлінген тұжырымдар мәнінің сомасы);</w:t>
      </w:r>
    </w:p>
    <w:p>
      <w:pPr>
        <w:spacing w:after="0"/>
        <w:ind w:left="0"/>
        <w:jc w:val="both"/>
      </w:pPr>
      <w:r>
        <w:rPr>
          <w:rFonts w:ascii="Times New Roman"/>
          <w:b w:val="false"/>
          <w:i w:val="false"/>
          <w:color w:val="000000"/>
          <w:sz w:val="28"/>
        </w:rPr>
        <w:t>
      1 - 0-ден 1-ге дейінгі шәкіл бойынша 0-ге сәйкес келетін бағалаудың ең төменгі орташа арифметикалық мәні;</w:t>
      </w:r>
    </w:p>
    <w:p>
      <w:pPr>
        <w:spacing w:after="0"/>
        <w:ind w:left="0"/>
        <w:jc w:val="both"/>
      </w:pPr>
      <w:r>
        <w:rPr>
          <w:rFonts w:ascii="Times New Roman"/>
          <w:b w:val="false"/>
          <w:i w:val="false"/>
          <w:color w:val="000000"/>
          <w:sz w:val="28"/>
        </w:rPr>
        <w:t>
      3 - 1-ден 4-ке дейінгі шәкіл бойынша ең жоғарғы (4) және ең төменгі (1) мәндерінің айырмашылығы.</w:t>
      </w:r>
    </w:p>
    <w:bookmarkStart w:name="z117" w:id="114"/>
    <w:p>
      <w:pPr>
        <w:spacing w:after="0"/>
        <w:ind w:left="0"/>
        <w:jc w:val="both"/>
      </w:pPr>
      <w:r>
        <w:rPr>
          <w:rFonts w:ascii="Times New Roman"/>
          <w:b w:val="false"/>
          <w:i w:val="false"/>
          <w:color w:val="000000"/>
          <w:sz w:val="28"/>
        </w:rPr>
        <w:t>
      44."Мемлекеттік қызметшілерді оқыту" (U) көрсеткіші бойынша бағалау мынадай формула бойынша есептеледі:</w:t>
      </w:r>
    </w:p>
    <w:bookmarkEnd w:id="114"/>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7559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2755900" cy="533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U – "мемлекеттік қызметшілерді оқыту" көрсеткіші бойынша бағалау";</w:t>
      </w:r>
    </w:p>
    <w:p>
      <w:pPr>
        <w:spacing w:after="0"/>
        <w:ind w:left="0"/>
        <w:jc w:val="both"/>
      </w:pPr>
      <w:r>
        <w:rPr>
          <w:rFonts w:ascii="Times New Roman"/>
          <w:b w:val="false"/>
          <w:i w:val="false"/>
          <w:color w:val="000000"/>
          <w:sz w:val="28"/>
        </w:rPr>
        <w:t>
      k - алынған нәтижелерді өлшем мәніне келтіруге арналған коэффициент (5);</w:t>
      </w:r>
    </w:p>
    <w:p>
      <w:pPr>
        <w:spacing w:after="0"/>
        <w:ind w:left="0"/>
        <w:jc w:val="both"/>
      </w:pPr>
      <w:r>
        <w:rPr>
          <w:rFonts w:ascii="Times New Roman"/>
          <w:b w:val="false"/>
          <w:i w:val="false"/>
          <w:color w:val="000000"/>
          <w:sz w:val="28"/>
        </w:rPr>
        <w:t>
      a - бөлінген бюджет қаражаты шеңберінде оқуға жататындар санынан, есепті кезеңде бекітілген мерзімдерде біліктілігін арттырудан өткен мемлекеттік қызметшілердің саны;</w:t>
      </w:r>
    </w:p>
    <w:p>
      <w:pPr>
        <w:spacing w:after="0"/>
        <w:ind w:left="0"/>
        <w:jc w:val="both"/>
      </w:pPr>
      <w:r>
        <w:rPr>
          <w:rFonts w:ascii="Times New Roman"/>
          <w:b w:val="false"/>
          <w:i w:val="false"/>
          <w:color w:val="000000"/>
          <w:sz w:val="28"/>
        </w:rPr>
        <w:t>
      b - бөлінген бюджет қаражаты шеңберінде есепті кезеңде біліктілігін арттырудан өтуге жататын мемлекеттік қызметшілердің саны;</w:t>
      </w:r>
    </w:p>
    <w:p>
      <w:pPr>
        <w:spacing w:after="0"/>
        <w:ind w:left="0"/>
        <w:jc w:val="both"/>
      </w:pPr>
      <w:r>
        <w:rPr>
          <w:rFonts w:ascii="Times New Roman"/>
          <w:b w:val="false"/>
          <w:i w:val="false"/>
          <w:color w:val="000000"/>
          <w:sz w:val="28"/>
        </w:rPr>
        <w:t>
      c - бөлінген бюджет қаражаты шеңберінде оқуға жататындар санынан, есепті кезеңде бекітілген мерзімдерде қайта даярлаудан өткен мемлекеттік қызметшілердің саны;</w:t>
      </w:r>
    </w:p>
    <w:p>
      <w:pPr>
        <w:spacing w:after="0"/>
        <w:ind w:left="0"/>
        <w:jc w:val="both"/>
      </w:pPr>
      <w:r>
        <w:rPr>
          <w:rFonts w:ascii="Times New Roman"/>
          <w:b w:val="false"/>
          <w:i w:val="false"/>
          <w:color w:val="000000"/>
          <w:sz w:val="28"/>
        </w:rPr>
        <w:t>
      d - бөлінген бюджет қаражаты шеңберінде есепті кезеңде қайта даярлаудан өтуге жататын мемлекеттік қызметшілердің саны;</w:t>
      </w:r>
    </w:p>
    <w:p>
      <w:pPr>
        <w:spacing w:after="0"/>
        <w:ind w:left="0"/>
        <w:jc w:val="both"/>
      </w:pPr>
      <w:r>
        <w:rPr>
          <w:rFonts w:ascii="Times New Roman"/>
          <w:b w:val="false"/>
          <w:i w:val="false"/>
          <w:color w:val="000000"/>
          <w:sz w:val="28"/>
        </w:rPr>
        <w:t>
      0,5 - алынған нәтижелерді балдық мәнге келтіру коэффициенті.</w:t>
      </w:r>
    </w:p>
    <w:p>
      <w:pPr>
        <w:spacing w:after="0"/>
        <w:ind w:left="0"/>
        <w:jc w:val="both"/>
      </w:pPr>
      <w:r>
        <w:rPr>
          <w:rFonts w:ascii="Times New Roman"/>
          <w:b w:val="false"/>
          <w:i w:val="false"/>
          <w:color w:val="000000"/>
          <w:sz w:val="28"/>
        </w:rPr>
        <w:t>
      Бағаланатын кезеңде біліктілігін арттыруға жататын мемлекеттік қызметшілер болмаған жағдайда, a/b = 1.</w:t>
      </w:r>
    </w:p>
    <w:p>
      <w:pPr>
        <w:spacing w:after="0"/>
        <w:ind w:left="0"/>
        <w:jc w:val="both"/>
      </w:pPr>
      <w:r>
        <w:rPr>
          <w:rFonts w:ascii="Times New Roman"/>
          <w:b w:val="false"/>
          <w:i w:val="false"/>
          <w:color w:val="000000"/>
          <w:sz w:val="28"/>
        </w:rPr>
        <w:t>
      Бағаланатын кезеңде қайта даярлануға жататын мемлекеттік қызметшілер болмаған жағдайда, c/d = 1.</w:t>
      </w:r>
    </w:p>
    <w:p>
      <w:pPr>
        <w:spacing w:after="0"/>
        <w:ind w:left="0"/>
        <w:jc w:val="both"/>
      </w:pPr>
      <w:r>
        <w:rPr>
          <w:rFonts w:ascii="Times New Roman"/>
          <w:b w:val="false"/>
          <w:i w:val="false"/>
          <w:color w:val="000000"/>
          <w:sz w:val="28"/>
        </w:rPr>
        <w:t xml:space="preserve">
      Мемлекеттік қызметшілерді оқыту мерзімдерін бұзудың (белгіленген мерзімнен кеш немесе біліктілігін арттыру мен қайта даярлаудан өтпеудің) әрбір фактісі үшін мемлекеттік органға 1 айыппұл балы беріледі, бірақ 5 балдан аспайды. </w:t>
      </w:r>
    </w:p>
    <w:p>
      <w:pPr>
        <w:spacing w:after="0"/>
        <w:ind w:left="0"/>
        <w:jc w:val="both"/>
      </w:pPr>
      <w:r>
        <w:rPr>
          <w:rFonts w:ascii="Times New Roman"/>
          <w:b w:val="false"/>
          <w:i w:val="false"/>
          <w:color w:val="000000"/>
          <w:sz w:val="28"/>
        </w:rPr>
        <w:t>
      Көрсеткіш бойынша ең жоғарғы мән 5 балды құрайды.</w:t>
      </w:r>
    </w:p>
    <w:bookmarkStart w:name="z118" w:id="115"/>
    <w:p>
      <w:pPr>
        <w:spacing w:after="0"/>
        <w:ind w:left="0"/>
        <w:jc w:val="both"/>
      </w:pPr>
      <w:r>
        <w:rPr>
          <w:rFonts w:ascii="Times New Roman"/>
          <w:b w:val="false"/>
          <w:i w:val="false"/>
          <w:color w:val="000000"/>
          <w:sz w:val="28"/>
        </w:rPr>
        <w:t>
      45. "Стратегиялық кадрлық жоспарлау" көрсеткіші бойынша бағалау (S):</w:t>
      </w:r>
    </w:p>
    <w:bookmarkEnd w:id="115"/>
    <w:p>
      <w:pPr>
        <w:spacing w:after="0"/>
        <w:ind w:left="0"/>
        <w:jc w:val="both"/>
      </w:pPr>
      <w:r>
        <w:rPr>
          <w:rFonts w:ascii="Times New Roman"/>
          <w:b w:val="false"/>
          <w:i w:val="false"/>
          <w:color w:val="000000"/>
          <w:sz w:val="28"/>
        </w:rPr>
        <w:t>
      Бұл көрсеткіш адами ресурстарды стратегиялық басқаруды және мемлекеттік органның кадр саясатын бағалайды.</w:t>
      </w:r>
    </w:p>
    <w:p>
      <w:pPr>
        <w:spacing w:after="0"/>
        <w:ind w:left="0"/>
        <w:jc w:val="both"/>
      </w:pPr>
      <w:r>
        <w:rPr>
          <w:rFonts w:ascii="Times New Roman"/>
          <w:b w:val="false"/>
          <w:i w:val="false"/>
          <w:color w:val="000000"/>
          <w:sz w:val="28"/>
        </w:rPr>
        <w:t xml:space="preserve">
      Персоналды басқару стратегиясы Қазақстан Республикасы Мемлекеттік қызмет істері және сыбайлас жемқорлыққа қарсы іс-қимыл агенттігі төрағасының 2016 жылғы 21 қазанда № 15 </w:t>
      </w:r>
      <w:r>
        <w:rPr>
          <w:rFonts w:ascii="Times New Roman"/>
          <w:b w:val="false"/>
          <w:i w:val="false"/>
          <w:color w:val="000000"/>
          <w:sz w:val="28"/>
        </w:rPr>
        <w:t>бұйрығымен</w:t>
      </w:r>
      <w:r>
        <w:rPr>
          <w:rFonts w:ascii="Times New Roman"/>
          <w:b w:val="false"/>
          <w:i w:val="false"/>
          <w:color w:val="000000"/>
          <w:sz w:val="28"/>
        </w:rPr>
        <w:t xml:space="preserve"> (Қазақстан Республикасы Әділет министрлігінде 2016 жылғы 24 қарашада № 14456 тіркелген) бекітілген Персоналдық басқару қызметі (кадр қызметі) туралы үлгілік ережеге (бұдан әрі – Үлгілік ереже) сәйкес бекітіледі. </w:t>
      </w:r>
    </w:p>
    <w:p>
      <w:pPr>
        <w:spacing w:after="0"/>
        <w:ind w:left="0"/>
        <w:jc w:val="both"/>
      </w:pPr>
      <w:r>
        <w:rPr>
          <w:rFonts w:ascii="Times New Roman"/>
          <w:b w:val="false"/>
          <w:i w:val="false"/>
          <w:color w:val="000000"/>
          <w:sz w:val="28"/>
        </w:rPr>
        <w:t>
      Персоналды басқару стратегиясы персоналдың сапалық және сандық құрамы бойынша нақты көрсеткіштерді, сондай-ақ мемлекеттік органның стратегиялық мақсаттарына қол жеткізу үшін қажетті персоналға қажеттілікті болжау жөніндегі шараларды қамтиды.</w:t>
      </w:r>
    </w:p>
    <w:p>
      <w:pPr>
        <w:spacing w:after="0"/>
        <w:ind w:left="0"/>
        <w:jc w:val="both"/>
      </w:pPr>
      <w:r>
        <w:rPr>
          <w:rFonts w:ascii="Times New Roman"/>
          <w:b w:val="false"/>
          <w:i w:val="false"/>
          <w:color w:val="000000"/>
          <w:sz w:val="28"/>
        </w:rPr>
        <w:t>
      Мемлекеттік органда Үлгілік ережеге сәйкес бекітілген персоналды басқару стратегиясы болмаған жағдайда, мемлекеттік органға балл берілмейді.</w:t>
      </w:r>
    </w:p>
    <w:p>
      <w:pPr>
        <w:spacing w:after="0"/>
        <w:ind w:left="0"/>
        <w:jc w:val="both"/>
      </w:pPr>
      <w:r>
        <w:rPr>
          <w:rFonts w:ascii="Times New Roman"/>
          <w:b w:val="false"/>
          <w:i w:val="false"/>
          <w:color w:val="000000"/>
          <w:sz w:val="28"/>
        </w:rPr>
        <w:t>
      Талап етілетін мазмұны бар персоналды басқарудың бекітілген Стратегиясы болған жағдайда мемлекеттік органға ең жоғары балл беріледі.</w:t>
      </w:r>
    </w:p>
    <w:p>
      <w:pPr>
        <w:spacing w:after="0"/>
        <w:ind w:left="0"/>
        <w:jc w:val="both"/>
      </w:pPr>
      <w:r>
        <w:rPr>
          <w:rFonts w:ascii="Times New Roman"/>
          <w:b w:val="false"/>
          <w:i w:val="false"/>
          <w:color w:val="000000"/>
          <w:sz w:val="28"/>
        </w:rPr>
        <w:t>
      Бекітілген персоналды басқару стратегиясында талап етілетін мазмұн болмаған жағдайда мемлекеттік органнан 1 балл шегеріледі.</w:t>
      </w:r>
    </w:p>
    <w:p>
      <w:pPr>
        <w:spacing w:after="0"/>
        <w:ind w:left="0"/>
        <w:jc w:val="both"/>
      </w:pPr>
      <w:r>
        <w:rPr>
          <w:rFonts w:ascii="Times New Roman"/>
          <w:b w:val="false"/>
          <w:i w:val="false"/>
          <w:color w:val="000000"/>
          <w:sz w:val="28"/>
        </w:rPr>
        <w:t>
      Көрсеткіш бойынша ең жоғарғы мән 5 балды құрайды.</w:t>
      </w:r>
    </w:p>
    <w:bookmarkStart w:name="z119" w:id="116"/>
    <w:p>
      <w:pPr>
        <w:spacing w:after="0"/>
        <w:ind w:left="0"/>
        <w:jc w:val="left"/>
      </w:pPr>
      <w:r>
        <w:rPr>
          <w:rFonts w:ascii="Times New Roman"/>
          <w:b/>
          <w:i w:val="false"/>
          <w:color w:val="000000"/>
        </w:rPr>
        <w:t xml:space="preserve"> 3 параграф. "Меритократия және ұйымдастырушылық мәдениет" өлшемшарты бойынша бағалау</w:t>
      </w:r>
    </w:p>
    <w:bookmarkEnd w:id="116"/>
    <w:bookmarkStart w:name="z120" w:id="117"/>
    <w:p>
      <w:pPr>
        <w:spacing w:after="0"/>
        <w:ind w:left="0"/>
        <w:jc w:val="both"/>
      </w:pPr>
      <w:r>
        <w:rPr>
          <w:rFonts w:ascii="Times New Roman"/>
          <w:b w:val="false"/>
          <w:i w:val="false"/>
          <w:color w:val="000000"/>
          <w:sz w:val="28"/>
        </w:rPr>
        <w:t>
      46. "Меритократия және ұйымдық мәдениет" өлшемшарты бойынша мемлекеттік органның меритократия қағидаттарын іске асыру және ұйым шеңберінде іскерлік өзара қарым-қатынастарды орнату жөніндегі қызметінің тиімділігі, мемлекеттік қызметшілердің әдеп нормаларын сақтауы бағаланады.</w:t>
      </w:r>
    </w:p>
    <w:bookmarkEnd w:id="117"/>
    <w:bookmarkStart w:name="z121" w:id="118"/>
    <w:p>
      <w:pPr>
        <w:spacing w:after="0"/>
        <w:ind w:left="0"/>
        <w:jc w:val="both"/>
      </w:pPr>
      <w:r>
        <w:rPr>
          <w:rFonts w:ascii="Times New Roman"/>
          <w:b w:val="false"/>
          <w:i w:val="false"/>
          <w:color w:val="000000"/>
          <w:sz w:val="28"/>
        </w:rPr>
        <w:t>
      47. "Меритократия және мәдениет" (M) өлшемшарты бойынша бағалау мынадай формула арқылы есептеледі:</w:t>
      </w:r>
    </w:p>
    <w:bookmarkEnd w:id="118"/>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5654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2565400" cy="381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М – "Меритократия және ұйымдастырушылық мәдениет" өлшемшарты бойынша мемлекеттік органды бағалау;</w:t>
      </w:r>
    </w:p>
    <w:p>
      <w:pPr>
        <w:spacing w:after="0"/>
        <w:ind w:left="0"/>
        <w:jc w:val="both"/>
      </w:pPr>
      <w:r>
        <w:rPr>
          <w:rFonts w:ascii="Times New Roman"/>
          <w:b w:val="false"/>
          <w:i w:val="false"/>
          <w:color w:val="000000"/>
          <w:sz w:val="28"/>
        </w:rPr>
        <w:t>
      A – "Конкурстық рәсімдердің ашықтығы" көрсеткіші;</w:t>
      </w:r>
    </w:p>
    <w:p>
      <w:pPr>
        <w:spacing w:after="0"/>
        <w:ind w:left="0"/>
        <w:jc w:val="both"/>
      </w:pPr>
      <w:r>
        <w:rPr>
          <w:rFonts w:ascii="Times New Roman"/>
          <w:b w:val="false"/>
          <w:i w:val="false"/>
          <w:color w:val="000000"/>
          <w:sz w:val="28"/>
        </w:rPr>
        <w:t>
      B – "Меритократия қағидаттарын сақтау" көрсеткіші;</w:t>
      </w:r>
    </w:p>
    <w:p>
      <w:pPr>
        <w:spacing w:after="0"/>
        <w:ind w:left="0"/>
        <w:jc w:val="both"/>
      </w:pPr>
      <w:r>
        <w:rPr>
          <w:rFonts w:ascii="Times New Roman"/>
          <w:b w:val="false"/>
          <w:i w:val="false"/>
          <w:color w:val="000000"/>
          <w:sz w:val="28"/>
        </w:rPr>
        <w:t>
      C – "Мансаптық өсу" көрсеткіші;</w:t>
      </w:r>
    </w:p>
    <w:p>
      <w:pPr>
        <w:spacing w:after="0"/>
        <w:ind w:left="0"/>
        <w:jc w:val="both"/>
      </w:pPr>
      <w:r>
        <w:rPr>
          <w:rFonts w:ascii="Times New Roman"/>
          <w:b w:val="false"/>
          <w:i w:val="false"/>
          <w:color w:val="000000"/>
          <w:sz w:val="28"/>
        </w:rPr>
        <w:t>
      D – "Мемлекеттік органда көтермелеудің ашықтығы" көрсеткіші;</w:t>
      </w:r>
    </w:p>
    <w:p>
      <w:pPr>
        <w:spacing w:after="0"/>
        <w:ind w:left="0"/>
        <w:jc w:val="both"/>
      </w:pPr>
      <w:r>
        <w:rPr>
          <w:rFonts w:ascii="Times New Roman"/>
          <w:b w:val="false"/>
          <w:i w:val="false"/>
          <w:color w:val="000000"/>
          <w:sz w:val="28"/>
        </w:rPr>
        <w:t>
      E – "Әдеп және ұжымдағы өзара қарым-қатынас" көрсеткіші;</w:t>
      </w:r>
    </w:p>
    <w:p>
      <w:pPr>
        <w:spacing w:after="0"/>
        <w:ind w:left="0"/>
        <w:jc w:val="both"/>
      </w:pPr>
      <w:r>
        <w:rPr>
          <w:rFonts w:ascii="Times New Roman"/>
          <w:b w:val="false"/>
          <w:i w:val="false"/>
          <w:color w:val="000000"/>
          <w:sz w:val="28"/>
        </w:rPr>
        <w:t>
      Аталған өлшемшарт бойынша ең жоғарғы мәні 40 балды құрайды.</w:t>
      </w:r>
    </w:p>
    <w:bookmarkStart w:name="z122" w:id="119"/>
    <w:p>
      <w:pPr>
        <w:spacing w:after="0"/>
        <w:ind w:left="0"/>
        <w:jc w:val="both"/>
      </w:pPr>
      <w:r>
        <w:rPr>
          <w:rFonts w:ascii="Times New Roman"/>
          <w:b w:val="false"/>
          <w:i w:val="false"/>
          <w:color w:val="000000"/>
          <w:sz w:val="28"/>
        </w:rPr>
        <w:t>
      48. "Конкурстық рәсімдердің ашықтығы" көрсеткіші бойынша бағалау (A):</w:t>
      </w:r>
    </w:p>
    <w:bookmarkEnd w:id="119"/>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168400" cy="76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1168400" cy="762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А – "Конкурстық рәсімдердің ашықтығы" көрсеткіші бойынша бағалау;</w:t>
      </w:r>
    </w:p>
    <w:p>
      <w:pPr>
        <w:spacing w:after="0"/>
        <w:ind w:left="0"/>
        <w:jc w:val="both"/>
      </w:pPr>
      <w:r>
        <w:rPr>
          <w:rFonts w:ascii="Times New Roman"/>
          <w:b w:val="false"/>
          <w:i w:val="false"/>
          <w:color w:val="000000"/>
          <w:sz w:val="28"/>
        </w:rPr>
        <w:t>
      k - алынған нәтижелерді үлестік мәнге келтіру коэффициенті (10);</w:t>
      </w:r>
    </w:p>
    <w:p>
      <w:pPr>
        <w:spacing w:after="0"/>
        <w:ind w:left="0"/>
        <w:jc w:val="both"/>
      </w:pPr>
      <w:r>
        <w:rPr>
          <w:rFonts w:ascii="Times New Roman"/>
          <w:b w:val="false"/>
          <w:i w:val="false"/>
          <w:color w:val="000000"/>
          <w:sz w:val="28"/>
        </w:rPr>
        <w:t>
      a - мемлекеттік органда қадағалаушылардың қатысуымен бос лауазымдарға орналасуға өткізілген конкурстарының саны;</w:t>
      </w:r>
    </w:p>
    <w:p>
      <w:pPr>
        <w:spacing w:after="0"/>
        <w:ind w:left="0"/>
        <w:jc w:val="both"/>
      </w:pPr>
      <w:r>
        <w:rPr>
          <w:rFonts w:ascii="Times New Roman"/>
          <w:b w:val="false"/>
          <w:i w:val="false"/>
          <w:color w:val="000000"/>
          <w:sz w:val="28"/>
        </w:rPr>
        <w:t>
      b - бос лауазымдарға орналасуға өткізілген конкурстардың жалпы саны.</w:t>
      </w:r>
    </w:p>
    <w:p>
      <w:pPr>
        <w:spacing w:after="0"/>
        <w:ind w:left="0"/>
        <w:jc w:val="both"/>
      </w:pPr>
      <w:r>
        <w:rPr>
          <w:rFonts w:ascii="Times New Roman"/>
          <w:b w:val="false"/>
          <w:i w:val="false"/>
          <w:color w:val="000000"/>
          <w:sz w:val="28"/>
        </w:rPr>
        <w:t>
      Әрбір кандидатпен әңгімелесу барысын тіркеу тәртібін бұзудың (техникалық бейне жазба құралдарын қолданбау немесе тиісінше қолданбау) әрбір фактісі үшін мемлекеттік органға 1 айыппұл балы беріледі, бірақол 10 баллданаспайды.</w:t>
      </w:r>
    </w:p>
    <w:p>
      <w:pPr>
        <w:spacing w:after="0"/>
        <w:ind w:left="0"/>
        <w:jc w:val="both"/>
      </w:pPr>
      <w:r>
        <w:rPr>
          <w:rFonts w:ascii="Times New Roman"/>
          <w:b w:val="false"/>
          <w:i w:val="false"/>
          <w:color w:val="000000"/>
          <w:sz w:val="28"/>
        </w:rPr>
        <w:t>
      Осы көрсеткіш бойынша ең жоғарғы мән 10 балды құрайды.</w:t>
      </w:r>
    </w:p>
    <w:bookmarkStart w:name="z123" w:id="120"/>
    <w:p>
      <w:pPr>
        <w:spacing w:after="0"/>
        <w:ind w:left="0"/>
        <w:jc w:val="both"/>
      </w:pPr>
      <w:r>
        <w:rPr>
          <w:rFonts w:ascii="Times New Roman"/>
          <w:b w:val="false"/>
          <w:i w:val="false"/>
          <w:color w:val="000000"/>
          <w:sz w:val="28"/>
        </w:rPr>
        <w:t>
      49. "Меритократия қағидаттарын сақтау" көрсеткіші бойынша бағалау (B):</w:t>
      </w:r>
    </w:p>
    <w:bookmarkEnd w:id="120"/>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225800" cy="72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3225800" cy="723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В – "Меритократияны сақтау" көрсеткіші бойынша бағалау;</w:t>
      </w:r>
    </w:p>
    <w:p>
      <w:pPr>
        <w:spacing w:after="0"/>
        <w:ind w:left="0"/>
        <w:jc w:val="both"/>
      </w:pPr>
      <w:r>
        <w:rPr>
          <w:rFonts w:ascii="Times New Roman"/>
          <w:b w:val="false"/>
          <w:i w:val="false"/>
          <w:color w:val="000000"/>
          <w:sz w:val="28"/>
        </w:rPr>
        <w:t>
      k - алынған нәтижелерді үлестік мәнге келтіру коэффициенті (10);</w:t>
      </w:r>
    </w:p>
    <w:p>
      <w:pPr>
        <w:spacing w:after="0"/>
        <w:ind w:left="0"/>
        <w:jc w:val="both"/>
      </w:pPr>
      <w:r>
        <w:rPr>
          <w:rFonts w:ascii="Times New Roman"/>
          <w:b w:val="false"/>
          <w:i w:val="false"/>
          <w:color w:val="000000"/>
          <w:sz w:val="28"/>
        </w:rPr>
        <w:t>
      і14 - мемлекеттік қызметшілердің сауалнама парағындағы 14-тұжырыммен келісу индексі;</w:t>
      </w:r>
    </w:p>
    <w:p>
      <w:pPr>
        <w:spacing w:after="0"/>
        <w:ind w:left="0"/>
        <w:jc w:val="both"/>
      </w:pPr>
      <w:r>
        <w:rPr>
          <w:rFonts w:ascii="Times New Roman"/>
          <w:b w:val="false"/>
          <w:i w:val="false"/>
          <w:color w:val="000000"/>
          <w:sz w:val="28"/>
        </w:rPr>
        <w:t>
      і15 - мемлекеттік қызметшілердің сауалнама парағындағы 15-тұжырыммен келісу индексі.</w:t>
      </w:r>
    </w:p>
    <w:p>
      <w:pPr>
        <w:spacing w:after="0"/>
        <w:ind w:left="0"/>
        <w:jc w:val="both"/>
      </w:pPr>
      <w:r>
        <w:rPr>
          <w:rFonts w:ascii="Times New Roman"/>
          <w:b w:val="false"/>
          <w:i w:val="false"/>
          <w:color w:val="000000"/>
          <w:sz w:val="28"/>
        </w:rPr>
        <w:t>
      і16 - мемлекеттік қызметшілердің сауалнама парағындағы 16-тұжырыммен келісу индексі;</w:t>
      </w:r>
    </w:p>
    <w:p>
      <w:pPr>
        <w:spacing w:after="0"/>
        <w:ind w:left="0"/>
        <w:jc w:val="both"/>
      </w:pPr>
      <w:r>
        <w:rPr>
          <w:rFonts w:ascii="Times New Roman"/>
          <w:b w:val="false"/>
          <w:i w:val="false"/>
          <w:color w:val="000000"/>
          <w:sz w:val="28"/>
        </w:rPr>
        <w:t>
      і17 - мемлекеттік қызметшілердің сауалнама парағындағы 17-тұжырыммен келісу индексі.</w:t>
      </w:r>
    </w:p>
    <w:p>
      <w:pPr>
        <w:spacing w:after="0"/>
        <w:ind w:left="0"/>
        <w:jc w:val="both"/>
      </w:pPr>
      <w:r>
        <w:rPr>
          <w:rFonts w:ascii="Times New Roman"/>
          <w:b w:val="false"/>
          <w:i w:val="false"/>
          <w:color w:val="000000"/>
          <w:sz w:val="28"/>
        </w:rPr>
        <w:t>
      Көрсеткіш бойынша ең жоғарғы мән 10 балды құрайды.</w:t>
      </w:r>
    </w:p>
    <w:bookmarkStart w:name="z124" w:id="121"/>
    <w:p>
      <w:pPr>
        <w:spacing w:after="0"/>
        <w:ind w:left="0"/>
        <w:jc w:val="both"/>
      </w:pPr>
      <w:r>
        <w:rPr>
          <w:rFonts w:ascii="Times New Roman"/>
          <w:b w:val="false"/>
          <w:i w:val="false"/>
          <w:color w:val="000000"/>
          <w:sz w:val="28"/>
        </w:rPr>
        <w:t>
      50. "Мансаптық өсу" көрсеткіші бойынша бағалау (C):</w:t>
      </w:r>
    </w:p>
    <w:bookmarkEnd w:id="121"/>
    <w:p>
      <w:pPr>
        <w:spacing w:after="0"/>
        <w:ind w:left="0"/>
        <w:jc w:val="both"/>
      </w:pPr>
      <w:r>
        <w:rPr>
          <w:rFonts w:ascii="Times New Roman"/>
          <w:b w:val="false"/>
          <w:i w:val="false"/>
          <w:color w:val="000000"/>
          <w:sz w:val="28"/>
        </w:rPr>
        <w:t>
      Егер мансаптық жылжу коэффициенті (kr) 0,80-ден жоғары немесе оған тең болса, мемлекеттік органға ең жоғары балл (10 балл) беріледі.</w:t>
      </w:r>
    </w:p>
    <w:p>
      <w:pPr>
        <w:spacing w:after="0"/>
        <w:ind w:left="0"/>
        <w:jc w:val="both"/>
      </w:pPr>
      <w:r>
        <w:rPr>
          <w:rFonts w:ascii="Times New Roman"/>
          <w:b w:val="false"/>
          <w:i w:val="false"/>
          <w:color w:val="000000"/>
          <w:sz w:val="28"/>
        </w:rPr>
        <w:t>
      Мансаптық жылжу коэффициенті келесі формула бойынша есептеледі: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952500" cy="81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952500" cy="812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kr– мансаптық жылжу коэффициенті;</w:t>
      </w:r>
    </w:p>
    <w:p>
      <w:pPr>
        <w:spacing w:after="0"/>
        <w:ind w:left="0"/>
        <w:jc w:val="both"/>
      </w:pPr>
      <w:r>
        <w:rPr>
          <w:rFonts w:ascii="Times New Roman"/>
          <w:b w:val="false"/>
          <w:i w:val="false"/>
          <w:color w:val="000000"/>
          <w:sz w:val="28"/>
        </w:rPr>
        <w:t>
      a – аталған мемлекеттік орган жүйесінің қызметкерлерінің қатарынан есептік кезеңде осы мемлекеттік органның жүйесінде жоғары лауазымға тағайындалған мемлекеттік қызметшілердің саны;</w:t>
      </w:r>
    </w:p>
    <w:p>
      <w:pPr>
        <w:spacing w:after="0"/>
        <w:ind w:left="0"/>
        <w:jc w:val="both"/>
      </w:pPr>
      <w:r>
        <w:rPr>
          <w:rFonts w:ascii="Times New Roman"/>
          <w:b w:val="false"/>
          <w:i w:val="false"/>
          <w:color w:val="000000"/>
          <w:sz w:val="28"/>
        </w:rPr>
        <w:t>
      b – есептік кезеңде мемлекеттік органда жоғары лауазымға тағайындалған мемлекеттік қызметшілердің жалпы саны (төменгі деңгейдегі лауазымдардан басқа);</w:t>
      </w:r>
    </w:p>
    <w:p>
      <w:pPr>
        <w:spacing w:after="0"/>
        <w:ind w:left="0"/>
        <w:jc w:val="both"/>
      </w:pPr>
      <w:r>
        <w:rPr>
          <w:rFonts w:ascii="Times New Roman"/>
          <w:b w:val="false"/>
          <w:i w:val="false"/>
          <w:color w:val="000000"/>
          <w:sz w:val="28"/>
        </w:rPr>
        <w:t>
      Мемлекеттік орган қайта ұйымдастырылған жағдайда, сондай-ақ бағаланатын жыл ішінде жаңадан құрылған мемлекеттік орган үшін осы көрсеткіш бойынша бағалауды есептеу кезінде есепті кезеңде осы мемлекеттік органда жоғары тұрған лауазымға тағайындалған мемлекеттік қызметшілердің саны басқа мемлекеттік органда бұрынғы мемлекеттік лауазымымен салыстырғанда ескеріледі.</w:t>
      </w:r>
    </w:p>
    <w:p>
      <w:pPr>
        <w:spacing w:after="0"/>
        <w:ind w:left="0"/>
        <w:jc w:val="both"/>
      </w:pPr>
      <w:r>
        <w:rPr>
          <w:rFonts w:ascii="Times New Roman"/>
          <w:b w:val="false"/>
          <w:i w:val="false"/>
          <w:color w:val="000000"/>
          <w:sz w:val="28"/>
        </w:rPr>
        <w:t>
      2) басқа жағдайларда "Мансаптық өсу" көрсеткіші бойынша бағалау келесі формула бойынша есептеледі: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2065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1206500" cy="36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k – алынған нәтижелерді салмақтық мәнге келтіру коэффициенті (10);</w:t>
      </w:r>
    </w:p>
    <w:p>
      <w:pPr>
        <w:spacing w:after="0"/>
        <w:ind w:left="0"/>
        <w:jc w:val="both"/>
      </w:pPr>
      <w:r>
        <w:rPr>
          <w:rFonts w:ascii="Times New Roman"/>
          <w:b w:val="false"/>
          <w:i w:val="false"/>
          <w:color w:val="000000"/>
          <w:sz w:val="28"/>
        </w:rPr>
        <w:t>
      kr – мансаптық жылжу коэффициенті.</w:t>
      </w:r>
    </w:p>
    <w:p>
      <w:pPr>
        <w:spacing w:after="0"/>
        <w:ind w:left="0"/>
        <w:jc w:val="both"/>
      </w:pPr>
      <w:r>
        <w:rPr>
          <w:rFonts w:ascii="Times New Roman"/>
          <w:b w:val="false"/>
          <w:i w:val="false"/>
          <w:color w:val="000000"/>
          <w:sz w:val="28"/>
        </w:rPr>
        <w:t>
      Көрсеткіш бойынша ең жоғарғы мән 10 балды құрайды.</w:t>
      </w:r>
    </w:p>
    <w:bookmarkStart w:name="z125" w:id="122"/>
    <w:p>
      <w:pPr>
        <w:spacing w:after="0"/>
        <w:ind w:left="0"/>
        <w:jc w:val="both"/>
      </w:pPr>
      <w:r>
        <w:rPr>
          <w:rFonts w:ascii="Times New Roman"/>
          <w:b w:val="false"/>
          <w:i w:val="false"/>
          <w:color w:val="000000"/>
          <w:sz w:val="28"/>
        </w:rPr>
        <w:t>
      51. "Мемлекеттік органда көтермелеудің ашықтығы" көрсеткіші (D) бойынша бағалау мына формула арқылы есептеледі:</w:t>
      </w:r>
    </w:p>
    <w:bookmarkEnd w:id="122"/>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946400" cy="71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2946400" cy="711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D – "Мемлекеттік органда көтермелеудің ашықтығы" көрсеткіші бойынша бағалау;</w:t>
      </w:r>
    </w:p>
    <w:p>
      <w:pPr>
        <w:spacing w:after="0"/>
        <w:ind w:left="0"/>
        <w:jc w:val="both"/>
      </w:pPr>
      <w:r>
        <w:rPr>
          <w:rFonts w:ascii="Times New Roman"/>
          <w:b w:val="false"/>
          <w:i w:val="false"/>
          <w:color w:val="000000"/>
          <w:sz w:val="28"/>
        </w:rPr>
        <w:t>
      k - алынған нәтижелерді үлестік мәнге келтіру коэффициенті (5);</w:t>
      </w:r>
    </w:p>
    <w:p>
      <w:pPr>
        <w:spacing w:after="0"/>
        <w:ind w:left="0"/>
        <w:jc w:val="both"/>
      </w:pPr>
      <w:r>
        <w:rPr>
          <w:rFonts w:ascii="Times New Roman"/>
          <w:b w:val="false"/>
          <w:i w:val="false"/>
          <w:color w:val="000000"/>
          <w:sz w:val="28"/>
        </w:rPr>
        <w:t>
      і18 - мемлекеттік қызметшілердің сауалнама парағындағы 18-тұжырыммен келісу индексі;</w:t>
      </w:r>
    </w:p>
    <w:p>
      <w:pPr>
        <w:spacing w:after="0"/>
        <w:ind w:left="0"/>
        <w:jc w:val="both"/>
      </w:pPr>
      <w:r>
        <w:rPr>
          <w:rFonts w:ascii="Times New Roman"/>
          <w:b w:val="false"/>
          <w:i w:val="false"/>
          <w:color w:val="000000"/>
          <w:sz w:val="28"/>
        </w:rPr>
        <w:t>
      і19 - мемлекеттік қызметшілердің сауалнама парағындағы 19-тұжырыммен келісу индексі;</w:t>
      </w:r>
    </w:p>
    <w:p>
      <w:pPr>
        <w:spacing w:after="0"/>
        <w:ind w:left="0"/>
        <w:jc w:val="both"/>
      </w:pPr>
      <w:r>
        <w:rPr>
          <w:rFonts w:ascii="Times New Roman"/>
          <w:b w:val="false"/>
          <w:i w:val="false"/>
          <w:color w:val="000000"/>
          <w:sz w:val="28"/>
        </w:rPr>
        <w:t>
      і20 - мемлекеттік қызметшілердің сауалнама парағындағы 20-тұжырыммен келісу индексі.</w:t>
      </w:r>
    </w:p>
    <w:p>
      <w:pPr>
        <w:spacing w:after="0"/>
        <w:ind w:left="0"/>
        <w:jc w:val="both"/>
      </w:pPr>
      <w:r>
        <w:rPr>
          <w:rFonts w:ascii="Times New Roman"/>
          <w:b w:val="false"/>
          <w:i w:val="false"/>
          <w:color w:val="000000"/>
          <w:sz w:val="28"/>
        </w:rPr>
        <w:t>
      і21 - мемлекеттік қызметшілердің сауалнама парағындағы 21-тұжырыммен келісу индексі.</w:t>
      </w:r>
    </w:p>
    <w:p>
      <w:pPr>
        <w:spacing w:after="0"/>
        <w:ind w:left="0"/>
        <w:jc w:val="both"/>
      </w:pPr>
      <w:r>
        <w:rPr>
          <w:rFonts w:ascii="Times New Roman"/>
          <w:b w:val="false"/>
          <w:i w:val="false"/>
          <w:color w:val="000000"/>
          <w:sz w:val="28"/>
        </w:rPr>
        <w:t>
      Бұл көрсеткіш бойынша ең жоғарғы мән 5 балды құрайды.</w:t>
      </w:r>
    </w:p>
    <w:bookmarkStart w:name="z126" w:id="123"/>
    <w:p>
      <w:pPr>
        <w:spacing w:after="0"/>
        <w:ind w:left="0"/>
        <w:jc w:val="both"/>
      </w:pPr>
      <w:r>
        <w:rPr>
          <w:rFonts w:ascii="Times New Roman"/>
          <w:b w:val="false"/>
          <w:i w:val="false"/>
          <w:color w:val="000000"/>
          <w:sz w:val="28"/>
        </w:rPr>
        <w:t>
      52. "Әдеп және ұжымдағы өзара қарым-қатынас" (E) көрсеткіші бойынша бағалау мына формула арқылы есептеледі:</w:t>
      </w:r>
    </w:p>
    <w:bookmarkEnd w:id="123"/>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959100" cy="76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2959100" cy="762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E – "Әдеп және ұжымдағы өзара қарым-қатынас" көрсеткіші бойынша бағалау;</w:t>
      </w:r>
    </w:p>
    <w:p>
      <w:pPr>
        <w:spacing w:after="0"/>
        <w:ind w:left="0"/>
        <w:jc w:val="both"/>
      </w:pPr>
      <w:r>
        <w:rPr>
          <w:rFonts w:ascii="Times New Roman"/>
          <w:b w:val="false"/>
          <w:i w:val="false"/>
          <w:color w:val="000000"/>
          <w:sz w:val="28"/>
        </w:rPr>
        <w:t>
      k - алынған нәтижелерді үлестік мәнге келтіру коэффициенті (5);</w:t>
      </w:r>
    </w:p>
    <w:p>
      <w:pPr>
        <w:spacing w:after="0"/>
        <w:ind w:left="0"/>
        <w:jc w:val="both"/>
      </w:pPr>
      <w:r>
        <w:rPr>
          <w:rFonts w:ascii="Times New Roman"/>
          <w:b w:val="false"/>
          <w:i w:val="false"/>
          <w:color w:val="000000"/>
          <w:sz w:val="28"/>
        </w:rPr>
        <w:t>
      і22 - мемлекеттік қызметшілердің сауалнама парағындағы 22 тұжырыммен келісу индексі;</w:t>
      </w:r>
    </w:p>
    <w:p>
      <w:pPr>
        <w:spacing w:after="0"/>
        <w:ind w:left="0"/>
        <w:jc w:val="both"/>
      </w:pPr>
      <w:r>
        <w:rPr>
          <w:rFonts w:ascii="Times New Roman"/>
          <w:b w:val="false"/>
          <w:i w:val="false"/>
          <w:color w:val="000000"/>
          <w:sz w:val="28"/>
        </w:rPr>
        <w:t>
      і23 - мемлекеттік қызметшілердің сауалнама парағындағы 23 тұжырыммен келісу индексі;</w:t>
      </w:r>
    </w:p>
    <w:p>
      <w:pPr>
        <w:spacing w:after="0"/>
        <w:ind w:left="0"/>
        <w:jc w:val="both"/>
      </w:pPr>
      <w:r>
        <w:rPr>
          <w:rFonts w:ascii="Times New Roman"/>
          <w:b w:val="false"/>
          <w:i w:val="false"/>
          <w:color w:val="000000"/>
          <w:sz w:val="28"/>
        </w:rPr>
        <w:t>
      і24 - мемлекеттік қызметшілердің сауалнама парағындағы 24-тұжырыммен келісу индексі;</w:t>
      </w:r>
    </w:p>
    <w:p>
      <w:pPr>
        <w:spacing w:after="0"/>
        <w:ind w:left="0"/>
        <w:jc w:val="both"/>
      </w:pPr>
      <w:r>
        <w:rPr>
          <w:rFonts w:ascii="Times New Roman"/>
          <w:b w:val="false"/>
          <w:i w:val="false"/>
          <w:color w:val="000000"/>
          <w:sz w:val="28"/>
        </w:rPr>
        <w:t>
      і25 - мемлекеттік қызметшілердің сауалнама парағындағы 25-тұжырыммен келісу индексі.</w:t>
      </w:r>
    </w:p>
    <w:p>
      <w:pPr>
        <w:spacing w:after="0"/>
        <w:ind w:left="0"/>
        <w:jc w:val="both"/>
      </w:pPr>
      <w:r>
        <w:rPr>
          <w:rFonts w:ascii="Times New Roman"/>
          <w:b w:val="false"/>
          <w:i w:val="false"/>
          <w:color w:val="000000"/>
          <w:sz w:val="28"/>
        </w:rPr>
        <w:t>
      Осы көрсеткіш бойынша ең жоғарғы мән 5 балды құрайды.</w:t>
      </w:r>
    </w:p>
    <w:bookmarkStart w:name="z127" w:id="124"/>
    <w:p>
      <w:pPr>
        <w:spacing w:after="0"/>
        <w:ind w:left="0"/>
        <w:jc w:val="both"/>
      </w:pPr>
      <w:r>
        <w:rPr>
          <w:rFonts w:ascii="Times New Roman"/>
          <w:b w:val="false"/>
          <w:i w:val="false"/>
          <w:color w:val="000000"/>
          <w:sz w:val="28"/>
        </w:rPr>
        <w:t>
      53. Тұжырыммен келісу индексі (і) 1-ден 4-ке дейінгі шәкіл бойынша бағаны 0-ден 1-ге дейінгі бағалауға аудару үшін қолданылады. Есептеу формуласы:</w:t>
      </w:r>
    </w:p>
    <w:bookmarkEnd w:id="124"/>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371600" cy="78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1371600" cy="787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і - тұжырыммен келісу индексі;</w:t>
      </w:r>
    </w:p>
    <w:p>
      <w:pPr>
        <w:spacing w:after="0"/>
        <w:ind w:left="0"/>
        <w:jc w:val="both"/>
      </w:pPr>
      <w:r>
        <w:rPr>
          <w:rFonts w:ascii="Times New Roman"/>
          <w:b w:val="false"/>
          <w:i w:val="false"/>
          <w:color w:val="000000"/>
          <w:sz w:val="28"/>
        </w:rPr>
        <w:t>
      x - сауалнамаға сәйкес 1-ден 5-ке дейінгі шәкіл бойынша бағалаудың орташа арифметикалық мәні (сауалнама алынған тұлғалардың санына бөлінген тұжырымдар мәнінің сомасы);</w:t>
      </w:r>
    </w:p>
    <w:p>
      <w:pPr>
        <w:spacing w:after="0"/>
        <w:ind w:left="0"/>
        <w:jc w:val="both"/>
      </w:pPr>
      <w:r>
        <w:rPr>
          <w:rFonts w:ascii="Times New Roman"/>
          <w:b w:val="false"/>
          <w:i w:val="false"/>
          <w:color w:val="000000"/>
          <w:sz w:val="28"/>
        </w:rPr>
        <w:t>
      1 - 0-ден 1-ге дейінгі шәкіл бойынша 0-ге сәйкес келетін бағалаудың ең төменгі орташа арифметикалық мәні;</w:t>
      </w:r>
    </w:p>
    <w:p>
      <w:pPr>
        <w:spacing w:after="0"/>
        <w:ind w:left="0"/>
        <w:jc w:val="both"/>
      </w:pPr>
      <w:r>
        <w:rPr>
          <w:rFonts w:ascii="Times New Roman"/>
          <w:b w:val="false"/>
          <w:i w:val="false"/>
          <w:color w:val="000000"/>
          <w:sz w:val="28"/>
        </w:rPr>
        <w:t>
      3 - 1-ден 4-ке дейінгі шәкіл бойынша ең жоғарғы (4) және ең төменгі (1) мәндерінің айырмашылығы.</w:t>
      </w:r>
    </w:p>
    <w:bookmarkStart w:name="z128" w:id="125"/>
    <w:p>
      <w:pPr>
        <w:spacing w:after="0"/>
        <w:ind w:left="0"/>
        <w:jc w:val="left"/>
      </w:pPr>
      <w:r>
        <w:rPr>
          <w:rFonts w:ascii="Times New Roman"/>
          <w:b/>
          <w:i w:val="false"/>
          <w:color w:val="000000"/>
        </w:rPr>
        <w:t xml:space="preserve"> 4 параграф. "Персоналды басқару" бағыты бойынша мемлекеттік органдардың қорытынды бағасы</w:t>
      </w:r>
    </w:p>
    <w:bookmarkEnd w:id="125"/>
    <w:bookmarkStart w:name="z129" w:id="126"/>
    <w:p>
      <w:pPr>
        <w:spacing w:after="0"/>
        <w:ind w:left="0"/>
        <w:jc w:val="both"/>
      </w:pPr>
      <w:r>
        <w:rPr>
          <w:rFonts w:ascii="Times New Roman"/>
          <w:b w:val="false"/>
          <w:i w:val="false"/>
          <w:color w:val="000000"/>
          <w:sz w:val="28"/>
        </w:rPr>
        <w:t>
      54. "Персоналды басқару" бағыты бойынша қызметті операциялық бағалау мына формула арқылы есептеледі:</w:t>
      </w:r>
    </w:p>
    <w:bookmarkEnd w:id="12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3114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23114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H – "Персоналды басқару" бағыты бойынша жалпы балл;</w:t>
      </w:r>
    </w:p>
    <w:p>
      <w:pPr>
        <w:spacing w:after="0"/>
        <w:ind w:left="0"/>
        <w:jc w:val="both"/>
      </w:pPr>
      <w:r>
        <w:rPr>
          <w:rFonts w:ascii="Times New Roman"/>
          <w:b w:val="false"/>
          <w:i w:val="false"/>
          <w:color w:val="000000"/>
          <w:sz w:val="28"/>
        </w:rPr>
        <w:t>
      K – "Мемлекеттік органның кадрлық әлеуеті" көрсеткіші бойынша балл;</w:t>
      </w:r>
    </w:p>
    <w:p>
      <w:pPr>
        <w:spacing w:after="0"/>
        <w:ind w:left="0"/>
        <w:jc w:val="both"/>
      </w:pPr>
      <w:r>
        <w:rPr>
          <w:rFonts w:ascii="Times New Roman"/>
          <w:b w:val="false"/>
          <w:i w:val="false"/>
          <w:color w:val="000000"/>
          <w:sz w:val="28"/>
        </w:rPr>
        <w:t>
      O – "Еңбекті ұйымдастыру" көрсеткіші бойынша балл;</w:t>
      </w:r>
    </w:p>
    <w:p>
      <w:pPr>
        <w:spacing w:after="0"/>
        <w:ind w:left="0"/>
        <w:jc w:val="both"/>
      </w:pPr>
      <w:r>
        <w:rPr>
          <w:rFonts w:ascii="Times New Roman"/>
          <w:b w:val="false"/>
          <w:i w:val="false"/>
          <w:color w:val="000000"/>
          <w:sz w:val="28"/>
        </w:rPr>
        <w:t>
      M – "Меритократия және ұйымдастырушылық мәдениет" көрсеткіші бойынша балл;</w:t>
      </w:r>
    </w:p>
    <w:p>
      <w:pPr>
        <w:spacing w:after="0"/>
        <w:ind w:left="0"/>
        <w:jc w:val="both"/>
      </w:pPr>
      <w:r>
        <w:rPr>
          <w:rFonts w:ascii="Times New Roman"/>
          <w:b w:val="false"/>
          <w:i w:val="false"/>
          <w:color w:val="000000"/>
          <w:sz w:val="28"/>
        </w:rPr>
        <w:t>
      W - айыппұл балдар.</w:t>
      </w:r>
    </w:p>
    <w:p>
      <w:pPr>
        <w:spacing w:after="0"/>
        <w:ind w:left="0"/>
        <w:jc w:val="both"/>
      </w:pPr>
      <w:r>
        <w:rPr>
          <w:rFonts w:ascii="Times New Roman"/>
          <w:b w:val="false"/>
          <w:i w:val="false"/>
          <w:color w:val="000000"/>
          <w:sz w:val="28"/>
        </w:rPr>
        <w:t xml:space="preserve">
      Балдар осы Әдістемеге </w:t>
      </w:r>
      <w:r>
        <w:rPr>
          <w:rFonts w:ascii="Times New Roman"/>
          <w:b w:val="false"/>
          <w:i w:val="false"/>
          <w:color w:val="000000"/>
          <w:sz w:val="28"/>
        </w:rPr>
        <w:t>13-қосымшаға</w:t>
      </w:r>
      <w:r>
        <w:rPr>
          <w:rFonts w:ascii="Times New Roman"/>
          <w:b w:val="false"/>
          <w:i w:val="false"/>
          <w:color w:val="000000"/>
          <w:sz w:val="28"/>
        </w:rPr>
        <w:t xml:space="preserve"> сәйкес нысан бойынша "Мемлекеттік органның ұйымдастырушылық дамуы" блогының "Персоналды басқару" бағыты бойынша мемлекеттік орган қызметін операциялық бағалауға арналған өлшемшарттар мен көрсеткіштер бойынша қойылады.</w:t>
      </w:r>
    </w:p>
    <w:bookmarkStart w:name="z130" w:id="127"/>
    <w:p>
      <w:pPr>
        <w:spacing w:after="0"/>
        <w:ind w:left="0"/>
        <w:jc w:val="left"/>
      </w:pPr>
      <w:r>
        <w:rPr>
          <w:rFonts w:ascii="Times New Roman"/>
          <w:b/>
          <w:i w:val="false"/>
          <w:color w:val="000000"/>
        </w:rPr>
        <w:t xml:space="preserve"> 4 тарау. "Ақпараттық технологияларды қолдану" бағыты бойынша бағалау</w:t>
      </w:r>
    </w:p>
    <w:bookmarkEnd w:id="127"/>
    <w:bookmarkStart w:name="z131" w:id="128"/>
    <w:p>
      <w:pPr>
        <w:spacing w:after="0"/>
        <w:ind w:left="0"/>
        <w:jc w:val="both"/>
      </w:pPr>
      <w:r>
        <w:rPr>
          <w:rFonts w:ascii="Times New Roman"/>
          <w:b w:val="false"/>
          <w:i w:val="false"/>
          <w:color w:val="000000"/>
          <w:sz w:val="28"/>
        </w:rPr>
        <w:t>
      55. "Ақпараттық технологияларды қолдану" бағыты бойынша операциялық бағалау мынадай өлшемшарттар бойынша жүзеге асырылады:</w:t>
      </w:r>
    </w:p>
    <w:bookmarkEnd w:id="128"/>
    <w:bookmarkStart w:name="z132" w:id="129"/>
    <w:p>
      <w:pPr>
        <w:spacing w:after="0"/>
        <w:ind w:left="0"/>
        <w:jc w:val="both"/>
      </w:pPr>
      <w:r>
        <w:rPr>
          <w:rFonts w:ascii="Times New Roman"/>
          <w:b w:val="false"/>
          <w:i w:val="false"/>
          <w:color w:val="000000"/>
          <w:sz w:val="28"/>
        </w:rPr>
        <w:t>
      1) Архитектуралық порталын толтыру бойынша мәліметтерді есепке алу;</w:t>
      </w:r>
    </w:p>
    <w:bookmarkEnd w:id="129"/>
    <w:bookmarkStart w:name="z133" w:id="130"/>
    <w:p>
      <w:pPr>
        <w:spacing w:after="0"/>
        <w:ind w:left="0"/>
        <w:jc w:val="both"/>
      </w:pPr>
      <w:r>
        <w:rPr>
          <w:rFonts w:ascii="Times New Roman"/>
          <w:b w:val="false"/>
          <w:i w:val="false"/>
          <w:color w:val="000000"/>
          <w:sz w:val="28"/>
        </w:rPr>
        <w:t>
      2) орталық мемлекеттік органдардың ақпараттық жүйелерінің интеграциясы;</w:t>
      </w:r>
    </w:p>
    <w:bookmarkEnd w:id="130"/>
    <w:bookmarkStart w:name="z134" w:id="131"/>
    <w:p>
      <w:pPr>
        <w:spacing w:after="0"/>
        <w:ind w:left="0"/>
        <w:jc w:val="both"/>
      </w:pPr>
      <w:r>
        <w:rPr>
          <w:rFonts w:ascii="Times New Roman"/>
          <w:b w:val="false"/>
          <w:i w:val="false"/>
          <w:color w:val="000000"/>
          <w:sz w:val="28"/>
        </w:rPr>
        <w:t>
      3) "ақылды" қалалар бастамаларын іске асыру және негізгі көрсеткіштерге қол жеткізу;</w:t>
      </w:r>
    </w:p>
    <w:bookmarkEnd w:id="131"/>
    <w:bookmarkStart w:name="z135" w:id="132"/>
    <w:p>
      <w:pPr>
        <w:spacing w:after="0"/>
        <w:ind w:left="0"/>
        <w:jc w:val="both"/>
      </w:pPr>
      <w:r>
        <w:rPr>
          <w:rFonts w:ascii="Times New Roman"/>
          <w:b w:val="false"/>
          <w:i w:val="false"/>
          <w:color w:val="000000"/>
          <w:sz w:val="28"/>
        </w:rPr>
        <w:t>
      4) ақпараттық жүйелер мен деректер қорындағы мәліметтердің өзектілігі;</w:t>
      </w:r>
    </w:p>
    <w:bookmarkEnd w:id="132"/>
    <w:bookmarkStart w:name="z136" w:id="133"/>
    <w:p>
      <w:pPr>
        <w:spacing w:after="0"/>
        <w:ind w:left="0"/>
        <w:jc w:val="both"/>
      </w:pPr>
      <w:r>
        <w:rPr>
          <w:rFonts w:ascii="Times New Roman"/>
          <w:b w:val="false"/>
          <w:i w:val="false"/>
          <w:color w:val="000000"/>
          <w:sz w:val="28"/>
        </w:rPr>
        <w:t>
      5) қолданылмайтын ақпараттық жүйелер мен деректер қорларының болуы;</w:t>
      </w:r>
    </w:p>
    <w:bookmarkEnd w:id="133"/>
    <w:bookmarkStart w:name="z137" w:id="134"/>
    <w:p>
      <w:pPr>
        <w:spacing w:after="0"/>
        <w:ind w:left="0"/>
        <w:jc w:val="both"/>
      </w:pPr>
      <w:r>
        <w:rPr>
          <w:rFonts w:ascii="Times New Roman"/>
          <w:b w:val="false"/>
          <w:i w:val="false"/>
          <w:color w:val="000000"/>
          <w:sz w:val="28"/>
        </w:rPr>
        <w:t>
      6) мемлекеттік органдар функцияларының автоматтандырылуы;</w:t>
      </w:r>
    </w:p>
    <w:bookmarkEnd w:id="134"/>
    <w:bookmarkStart w:name="z138" w:id="135"/>
    <w:p>
      <w:pPr>
        <w:spacing w:after="0"/>
        <w:ind w:left="0"/>
        <w:jc w:val="both"/>
      </w:pPr>
      <w:r>
        <w:rPr>
          <w:rFonts w:ascii="Times New Roman"/>
          <w:b w:val="false"/>
          <w:i w:val="false"/>
          <w:color w:val="000000"/>
          <w:sz w:val="28"/>
        </w:rPr>
        <w:t>
      7) мемлекеттік органдардың ақпараттық жүйелеріндегі жергілікті қамтудың үлесі.</w:t>
      </w:r>
    </w:p>
    <w:bookmarkEnd w:id="135"/>
    <w:p>
      <w:pPr>
        <w:spacing w:after="0"/>
        <w:ind w:left="0"/>
        <w:jc w:val="both"/>
      </w:pPr>
      <w:r>
        <w:rPr>
          <w:rFonts w:ascii="Times New Roman"/>
          <w:b w:val="false"/>
          <w:i w:val="false"/>
          <w:color w:val="000000"/>
          <w:sz w:val="28"/>
        </w:rPr>
        <w:t>
      "Орталық мемлекеттік органдардың ақпараттық жүйелерінің интеграциясы" өлшемшарты орталық мемлекеттік органдардың қызметін операциялық бағалау кезінде ғана қолданылады.</w:t>
      </w:r>
    </w:p>
    <w:p>
      <w:pPr>
        <w:spacing w:after="0"/>
        <w:ind w:left="0"/>
        <w:jc w:val="both"/>
      </w:pPr>
      <w:r>
        <w:rPr>
          <w:rFonts w:ascii="Times New Roman"/>
          <w:b w:val="false"/>
          <w:i w:val="false"/>
          <w:color w:val="000000"/>
          <w:sz w:val="28"/>
        </w:rPr>
        <w:t>
      "Ақылды" қалалардың бастамаларын іске асыру және түйінді көрсеткіштерге қол жеткізу" өлшемшарты ЖАО қызметін операциялық бағалау кезінде ғана қолданылады.</w:t>
      </w:r>
    </w:p>
    <w:bookmarkStart w:name="z139" w:id="136"/>
    <w:p>
      <w:pPr>
        <w:spacing w:after="0"/>
        <w:ind w:left="0"/>
        <w:jc w:val="both"/>
      </w:pPr>
      <w:r>
        <w:rPr>
          <w:rFonts w:ascii="Times New Roman"/>
          <w:b w:val="false"/>
          <w:i w:val="false"/>
          <w:color w:val="000000"/>
          <w:sz w:val="28"/>
        </w:rPr>
        <w:t xml:space="preserve">
      56. ОМО және ЖАО ақпараттық технологиялардың қолданылуын бағалау нәтижелері туралы қорытынды осы Әдістемеге </w:t>
      </w:r>
      <w:r>
        <w:rPr>
          <w:rFonts w:ascii="Times New Roman"/>
          <w:b w:val="false"/>
          <w:i w:val="false"/>
          <w:color w:val="000000"/>
          <w:sz w:val="28"/>
        </w:rPr>
        <w:t>14-қосымшаға</w:t>
      </w:r>
      <w:r>
        <w:rPr>
          <w:rFonts w:ascii="Times New Roman"/>
          <w:b w:val="false"/>
          <w:i w:val="false"/>
          <w:color w:val="000000"/>
          <w:sz w:val="28"/>
        </w:rPr>
        <w:t xml:space="preserve"> сәйкес нысан бойынша қалыптастырылады.</w:t>
      </w:r>
    </w:p>
    <w:bookmarkEnd w:id="136"/>
    <w:bookmarkStart w:name="z140" w:id="137"/>
    <w:p>
      <w:pPr>
        <w:spacing w:after="0"/>
        <w:ind w:left="0"/>
        <w:jc w:val="both"/>
      </w:pPr>
      <w:r>
        <w:rPr>
          <w:rFonts w:ascii="Times New Roman"/>
          <w:b w:val="false"/>
          <w:i w:val="false"/>
          <w:color w:val="000000"/>
          <w:sz w:val="28"/>
        </w:rPr>
        <w:t xml:space="preserve">
      57. Мәліметтерді таратылуы шектелген қызметтік ақпаратқа жатқызу және онымен жұмыс істеу қағидаларының Қазақстан Республикасы Үкіметінің 2015 жылғы 31 желтоқсандағы № 1196 қаулысымен бекітілген 37-тармағының 1) тармақшасына сәйкес "Таратылуы шектелген құжаттар мен басылымдардан мәліметтерді халықаралық (жаһандық) деректерді беру желілерінде, Интернет желісінде орналастыруға" жол берілмейді. Осыған байланысты мемлекеттік органдардың "ҚБПҮ" деген белгісі бар ақпаратты қамтитын ақпараттық жүйелері Мемлекеттік органдардың қызметін операциялық бағалау кезінде ескерілмейді. </w:t>
      </w:r>
    </w:p>
    <w:bookmarkEnd w:id="137"/>
    <w:bookmarkStart w:name="z141" w:id="138"/>
    <w:p>
      <w:pPr>
        <w:spacing w:after="0"/>
        <w:ind w:left="0"/>
        <w:jc w:val="left"/>
      </w:pPr>
      <w:r>
        <w:rPr>
          <w:rFonts w:ascii="Times New Roman"/>
          <w:b/>
          <w:i w:val="false"/>
          <w:color w:val="000000"/>
        </w:rPr>
        <w:t xml:space="preserve"> 1 параграф. "Архитектуралық порталын толтыру жөніндегі мәліметтерді есепке алу" өлшемшарты бойынша бағалау</w:t>
      </w:r>
    </w:p>
    <w:bookmarkEnd w:id="138"/>
    <w:bookmarkStart w:name="z142" w:id="139"/>
    <w:p>
      <w:pPr>
        <w:spacing w:after="0"/>
        <w:ind w:left="0"/>
        <w:jc w:val="both"/>
      </w:pPr>
      <w:r>
        <w:rPr>
          <w:rFonts w:ascii="Times New Roman"/>
          <w:b w:val="false"/>
          <w:i w:val="false"/>
          <w:color w:val="000000"/>
          <w:sz w:val="28"/>
        </w:rPr>
        <w:t xml:space="preserve">
      58. "Архитектуралық порталын толтыру жөніндегі мәліметтерді есепке алу" өлшемшарты бойынша Мемлекеттік органдардың архитектуралық порталын толтыру дәрежесі бағаланады және бағаланатын жылдың соңғы күнтізбелік күні кезеңінде сервистік интегратор ұсынған ақпаратқа сәйкес жүргізіледі. Сервистік интегратор жыл ішінде жүйелер санының иесінің балансында нақты болуымен сәйкессіздігін анықтау мақсатында ресми сұрау салулар арқылы архитектуралық порталындағы Ақпараттық жүйелер тізбесіне сәйкес келеді. Егер жүйені иесі архитектуралық порталда орналастырса, бірақ сервистік интегратордың атына ресми хатпен растамаса, онда бұл жүйе бағалауда ескерілмейді. </w:t>
      </w:r>
    </w:p>
    <w:bookmarkEnd w:id="139"/>
    <w:p>
      <w:pPr>
        <w:spacing w:after="0"/>
        <w:ind w:left="0"/>
        <w:jc w:val="both"/>
      </w:pPr>
      <w:r>
        <w:rPr>
          <w:rFonts w:ascii="Times New Roman"/>
          <w:b w:val="false"/>
          <w:i w:val="false"/>
          <w:color w:val="000000"/>
          <w:sz w:val="28"/>
        </w:rPr>
        <w:t xml:space="preserve">
      Бағалау мемлекеттік органдарды осы Әдістемеге </w:t>
      </w:r>
      <w:r>
        <w:rPr>
          <w:rFonts w:ascii="Times New Roman"/>
          <w:b w:val="false"/>
          <w:i w:val="false"/>
          <w:color w:val="000000"/>
          <w:sz w:val="28"/>
        </w:rPr>
        <w:t>15-қосымшаға</w:t>
      </w:r>
      <w:r>
        <w:rPr>
          <w:rFonts w:ascii="Times New Roman"/>
          <w:b w:val="false"/>
          <w:i w:val="false"/>
          <w:color w:val="000000"/>
          <w:sz w:val="28"/>
        </w:rPr>
        <w:t xml:space="preserve"> сәйкес архитектуралық порталында құжаттар пакетін және ақпараттық жүйелер туралы қажетті ақпаратты орналастыруға ынталандыруға бағытталған.</w:t>
      </w:r>
    </w:p>
    <w:bookmarkStart w:name="z143" w:id="140"/>
    <w:p>
      <w:pPr>
        <w:spacing w:after="0"/>
        <w:ind w:left="0"/>
        <w:jc w:val="both"/>
      </w:pPr>
      <w:r>
        <w:rPr>
          <w:rFonts w:ascii="Times New Roman"/>
          <w:b w:val="false"/>
          <w:i w:val="false"/>
          <w:color w:val="000000"/>
          <w:sz w:val="28"/>
        </w:rPr>
        <w:t>
      59. "Архитектуралық порталын толтыру жөніндегі мәліметтерді есепке алу" өлшемшарты бойынша бағалау (А) мынадай формула бойынша есептеледі:</w:t>
      </w:r>
    </w:p>
    <w:bookmarkEnd w:id="140"/>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616200" cy="80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2616200" cy="800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A – бағаланатын мемлекеттік органның архитектуралық порталын толтыру дәрежесі;</w:t>
      </w:r>
    </w:p>
    <w:p>
      <w:pPr>
        <w:spacing w:after="0"/>
        <w:ind w:left="0"/>
        <w:jc w:val="both"/>
      </w:pPr>
      <w:r>
        <w:rPr>
          <w:rFonts w:ascii="Times New Roman"/>
          <w:b w:val="false"/>
          <w:i w:val="false"/>
          <w:color w:val="000000"/>
          <w:sz w:val="28"/>
        </w:rPr>
        <w:t>
      n – сервистік бағдарламалық өнімдерді, ақпараттандыру мен ақпараттық-коммуникациялық көрсетілетін қызметтердің сервистік моделі шеңберінде жасалған өнімдерді қоспағанда, архитектуралық порталда орналастырылған бағаланатын мемлекеттік органның және олардың ведомстволық және ведомстволық бағынысты ұйымдарының ақпараттық жүйелерінің жалпы саны;</w:t>
      </w:r>
    </w:p>
    <w:p>
      <w:pPr>
        <w:spacing w:after="0"/>
        <w:ind w:left="0"/>
        <w:jc w:val="both"/>
      </w:pPr>
      <w:r>
        <w:rPr>
          <w:rFonts w:ascii="Times New Roman"/>
          <w:b w:val="false"/>
          <w:i w:val="false"/>
          <w:color w:val="000000"/>
          <w:sz w:val="28"/>
        </w:rPr>
        <w:t xml:space="preserve">
      lі – осы Әдістемеге </w:t>
      </w:r>
      <w:r>
        <w:rPr>
          <w:rFonts w:ascii="Times New Roman"/>
          <w:b w:val="false"/>
          <w:i w:val="false"/>
          <w:color w:val="000000"/>
          <w:sz w:val="28"/>
        </w:rPr>
        <w:t>15-қосымшада</w:t>
      </w:r>
      <w:r>
        <w:rPr>
          <w:rFonts w:ascii="Times New Roman"/>
          <w:b w:val="false"/>
          <w:i w:val="false"/>
          <w:color w:val="000000"/>
          <w:sz w:val="28"/>
        </w:rPr>
        <w:t xml:space="preserve"> көрсетілген тізбеге сәйкес архитектуралық порталына енгізілген деректер толықтығының коэффициенті.</w:t>
      </w:r>
    </w:p>
    <w:p>
      <w:pPr>
        <w:spacing w:after="0"/>
        <w:ind w:left="0"/>
        <w:jc w:val="both"/>
      </w:pPr>
      <w:r>
        <w:rPr>
          <w:rFonts w:ascii="Times New Roman"/>
          <w:b w:val="false"/>
          <w:i w:val="false"/>
          <w:color w:val="000000"/>
          <w:sz w:val="28"/>
        </w:rPr>
        <w:t>
      k – бағаланатын мемлекеттік органда бекітілген архитектуралық болған жағдайда 30-ға тең, немесе бекітілген архитектуралық болмаған жағдайда 25-ке тең коэффициент.</w:t>
      </w:r>
    </w:p>
    <w:p>
      <w:pPr>
        <w:spacing w:after="0"/>
        <w:ind w:left="0"/>
        <w:jc w:val="both"/>
      </w:pPr>
      <w:r>
        <w:rPr>
          <w:rFonts w:ascii="Times New Roman"/>
          <w:b w:val="false"/>
          <w:i w:val="false"/>
          <w:color w:val="000000"/>
          <w:sz w:val="28"/>
        </w:rPr>
        <w:t xml:space="preserve">
      Егер бағаланатын мемлекеттік орган ЖАО болып табылса не бағаланатын мемлекеттік органда архитектураны әзірлеу жөніндегі жұмыстар есепті кезеңнен кейінгі жылға жоспарланған болса, онда жоғарыда көрсетілген коэффициент 30-ға тең. Мұндай жағдайда бағаланатын мемлекеттік орган архитектураны әзірлеуге, дамытуға есепті кезеңде қол қойылған ресми коммерциялық ұсыныстың растайтын құжатын – скан-көшірмесін (осы Әдістеменің "Ақпараттық технологияларды қолдану жөніндегі есеп" 8-қосымшасына) қоса беруі қажет. </w:t>
      </w:r>
    </w:p>
    <w:p>
      <w:pPr>
        <w:spacing w:after="0"/>
        <w:ind w:left="0"/>
        <w:jc w:val="both"/>
      </w:pPr>
      <w:r>
        <w:rPr>
          <w:rFonts w:ascii="Times New Roman"/>
          <w:b w:val="false"/>
          <w:i w:val="false"/>
          <w:color w:val="000000"/>
          <w:sz w:val="28"/>
        </w:rPr>
        <w:t>
      "Архитектуралық порталына енгізілген деректердің толықтығы коэффициенті" (lі) көрсеткіші мынадай формула бойынша есептеледі: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9939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1993900" cy="482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a1, …, a18 – 15-қосымшаның "архитектуралық порталына енгізілген деректердің толықтығы" кестесінің тиісті параметрлері үшін алынған балдар (1.1-1.14, 2-5 параметрлері).</w:t>
      </w:r>
    </w:p>
    <w:p>
      <w:pPr>
        <w:spacing w:after="0"/>
        <w:ind w:left="0"/>
        <w:jc w:val="both"/>
      </w:pPr>
      <w:r>
        <w:rPr>
          <w:rFonts w:ascii="Times New Roman"/>
          <w:b w:val="false"/>
          <w:i w:val="false"/>
          <w:color w:val="000000"/>
          <w:sz w:val="28"/>
        </w:rPr>
        <w:t>
      "Архитектуралық порталына енгізілген деректердің толықтығы коэффициенті" (lі) көрсеткіші бойынша ең жоғарғы мәні 100%-ды құрайды.</w:t>
      </w:r>
    </w:p>
    <w:bookmarkStart w:name="z144" w:id="141"/>
    <w:p>
      <w:pPr>
        <w:spacing w:after="0"/>
        <w:ind w:left="0"/>
        <w:jc w:val="both"/>
      </w:pPr>
      <w:r>
        <w:rPr>
          <w:rFonts w:ascii="Times New Roman"/>
          <w:b w:val="false"/>
          <w:i w:val="false"/>
          <w:color w:val="000000"/>
          <w:sz w:val="28"/>
        </w:rPr>
        <w:t>
      60. "Архитектуралық порталын толтыру бойынша мәліметтерді есепке алу" (А) критерийі бойынша ең жоғарғы мәні 30 балды құрайды.</w:t>
      </w:r>
    </w:p>
    <w:bookmarkEnd w:id="141"/>
    <w:bookmarkStart w:name="z145" w:id="142"/>
    <w:p>
      <w:pPr>
        <w:spacing w:after="0"/>
        <w:ind w:left="0"/>
        <w:jc w:val="both"/>
      </w:pPr>
      <w:r>
        <w:rPr>
          <w:rFonts w:ascii="Times New Roman"/>
          <w:b w:val="false"/>
          <w:i w:val="false"/>
          <w:color w:val="000000"/>
          <w:sz w:val="28"/>
        </w:rPr>
        <w:t>
      61. Мемлекеттік органның балансында Ақпараттық жүйелер болмаған жағдайда бағаланатын мемлекеттік орган олардың жоқтығы туралы анықтама түрінде ақпарат береді және осы өлшем бойынша 0 балл береді.</w:t>
      </w:r>
    </w:p>
    <w:bookmarkEnd w:id="142"/>
    <w:bookmarkStart w:name="z146" w:id="143"/>
    <w:p>
      <w:pPr>
        <w:spacing w:after="0"/>
        <w:ind w:left="0"/>
        <w:jc w:val="left"/>
      </w:pPr>
      <w:r>
        <w:rPr>
          <w:rFonts w:ascii="Times New Roman"/>
          <w:b/>
          <w:i w:val="false"/>
          <w:color w:val="000000"/>
        </w:rPr>
        <w:t xml:space="preserve"> 2 параграф. "Орталық мемлекеттік органдардың ақпараттық жүйелерінің интеграциясы" өлшемшарты бойынша бағалау</w:t>
      </w:r>
    </w:p>
    <w:bookmarkEnd w:id="143"/>
    <w:bookmarkStart w:name="z147" w:id="144"/>
    <w:p>
      <w:pPr>
        <w:spacing w:after="0"/>
        <w:ind w:left="0"/>
        <w:jc w:val="both"/>
      </w:pPr>
      <w:r>
        <w:rPr>
          <w:rFonts w:ascii="Times New Roman"/>
          <w:b w:val="false"/>
          <w:i w:val="false"/>
          <w:color w:val="000000"/>
          <w:sz w:val="28"/>
        </w:rPr>
        <w:t>
      62. "Орталық мемлекеттік органдардың ақпараттық жүйелерінің интеграциясы" өлшемшарты ОМО қызметін операциялық бағалау кезінде ғана қолданылады.</w:t>
      </w:r>
    </w:p>
    <w:bookmarkEnd w:id="144"/>
    <w:bookmarkStart w:name="z148" w:id="145"/>
    <w:p>
      <w:pPr>
        <w:spacing w:after="0"/>
        <w:ind w:left="0"/>
        <w:jc w:val="both"/>
      </w:pPr>
      <w:r>
        <w:rPr>
          <w:rFonts w:ascii="Times New Roman"/>
          <w:b w:val="false"/>
          <w:i w:val="false"/>
          <w:color w:val="000000"/>
          <w:sz w:val="28"/>
        </w:rPr>
        <w:t>
      63. Осы өлшемшарт бойынша бағалау мемлекеттік органдар арасындағы ақпараттық сұраныстар санын және олардың мемлекеттік қызметтерді көрсету барысында заңды және жеке тұлғалардың сұратылатын мәліметтер мен құжаттар санын барынша азайту мақсатында, бағаланатын мемлекеттік органдарды ақпараттық жүйелерді электрондық үкіметтің шлюзімен интеграциялауға ынталандыруға бағытталған.</w:t>
      </w:r>
    </w:p>
    <w:bookmarkEnd w:id="145"/>
    <w:bookmarkStart w:name="z149" w:id="146"/>
    <w:p>
      <w:pPr>
        <w:spacing w:after="0"/>
        <w:ind w:left="0"/>
        <w:jc w:val="both"/>
      </w:pPr>
      <w:r>
        <w:rPr>
          <w:rFonts w:ascii="Times New Roman"/>
          <w:b w:val="false"/>
          <w:i w:val="false"/>
          <w:color w:val="000000"/>
          <w:sz w:val="28"/>
        </w:rPr>
        <w:t>
      64. "ОМО ақпараттық жүйелерінің интеграциясы" өлшемшарты бойынша бағалау (В):</w:t>
      </w:r>
    </w:p>
    <w:bookmarkEnd w:id="14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257300" cy="72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1257300" cy="723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B – ОМО ақпараттық жүйелерінің ықпалдасу деңгейі;</w:t>
      </w:r>
    </w:p>
    <w:p>
      <w:pPr>
        <w:spacing w:after="0"/>
        <w:ind w:left="0"/>
        <w:jc w:val="both"/>
      </w:pPr>
      <w:r>
        <w:rPr>
          <w:rFonts w:ascii="Times New Roman"/>
          <w:b w:val="false"/>
          <w:i w:val="false"/>
          <w:color w:val="000000"/>
          <w:sz w:val="28"/>
        </w:rPr>
        <w:t>
      f – есепті кезеңнің соңында аяқталған мемлекеттік органның ақпараттық жүйелері интеграцияларының саны;</w:t>
      </w:r>
    </w:p>
    <w:p>
      <w:pPr>
        <w:spacing w:after="0"/>
        <w:ind w:left="0"/>
        <w:jc w:val="both"/>
      </w:pPr>
      <w:r>
        <w:rPr>
          <w:rFonts w:ascii="Times New Roman"/>
          <w:b w:val="false"/>
          <w:i w:val="false"/>
          <w:color w:val="000000"/>
          <w:sz w:val="28"/>
        </w:rPr>
        <w:t>
      p – есепті кезеңге жоспарланған интеграциялық өзара іс-қимылдар саны;</w:t>
      </w:r>
    </w:p>
    <w:p>
      <w:pPr>
        <w:spacing w:after="0"/>
        <w:ind w:left="0"/>
        <w:jc w:val="both"/>
      </w:pPr>
      <w:r>
        <w:rPr>
          <w:rFonts w:ascii="Times New Roman"/>
          <w:b w:val="false"/>
          <w:i w:val="false"/>
          <w:color w:val="000000"/>
          <w:sz w:val="28"/>
        </w:rPr>
        <w:t>
      k1 – 20-ға тең коэффициент.</w:t>
      </w:r>
    </w:p>
    <w:bookmarkStart w:name="z150" w:id="147"/>
    <w:p>
      <w:pPr>
        <w:spacing w:after="0"/>
        <w:ind w:left="0"/>
        <w:jc w:val="both"/>
      </w:pPr>
      <w:r>
        <w:rPr>
          <w:rFonts w:ascii="Times New Roman"/>
          <w:b w:val="false"/>
          <w:i w:val="false"/>
          <w:color w:val="000000"/>
          <w:sz w:val="28"/>
        </w:rPr>
        <w:t>
      65. Мемлекеттік орган мен оған ведомстволық бағынысты және тәуелді ұйымның балансында есептік кезеңде электрондық үкіметтің шлюзімен интеграциялауға жататын ақпараттық жүйелер болмаған жағдайда, бағаланатын мемлекеттік орган олардың жоқтығы туралы анықтама түрінде ақпарат береді және осы өлшемшарт бойынша 0 балл беріледі.</w:t>
      </w:r>
    </w:p>
    <w:bookmarkEnd w:id="147"/>
    <w:p>
      <w:pPr>
        <w:spacing w:after="0"/>
        <w:ind w:left="0"/>
        <w:jc w:val="both"/>
      </w:pPr>
      <w:r>
        <w:rPr>
          <w:rFonts w:ascii="Times New Roman"/>
          <w:b w:val="false"/>
          <w:i w:val="false"/>
          <w:color w:val="000000"/>
          <w:sz w:val="28"/>
        </w:rPr>
        <w:t>
      Аталған өлшемшарт бойынша ең жоғарғы мәні 20 балды құрайды.</w:t>
      </w:r>
    </w:p>
    <w:bookmarkStart w:name="z151" w:id="148"/>
    <w:p>
      <w:pPr>
        <w:spacing w:after="0"/>
        <w:ind w:left="0"/>
        <w:jc w:val="left"/>
      </w:pPr>
      <w:r>
        <w:rPr>
          <w:rFonts w:ascii="Times New Roman"/>
          <w:b/>
          <w:i w:val="false"/>
          <w:color w:val="000000"/>
        </w:rPr>
        <w:t xml:space="preserve"> 3 параграф. "Ақылды" қалалар бастамаларын іске асыру және негізгі көрсеткіштерге қол жеткізу" өлшемшарты бойынша бағалау</w:t>
      </w:r>
    </w:p>
    <w:bookmarkEnd w:id="148"/>
    <w:bookmarkStart w:name="z152" w:id="149"/>
    <w:p>
      <w:pPr>
        <w:spacing w:after="0"/>
        <w:ind w:left="0"/>
        <w:jc w:val="both"/>
      </w:pPr>
      <w:r>
        <w:rPr>
          <w:rFonts w:ascii="Times New Roman"/>
          <w:b w:val="false"/>
          <w:i w:val="false"/>
          <w:color w:val="000000"/>
          <w:sz w:val="28"/>
        </w:rPr>
        <w:t>
      66. "Ақылды" қалалардың бастамаларын іске асыру және түйінді көрсеткіштерге қол жеткізу" өлшемшарты ЖАО қызметін операциялық бағалау кезінде ғана қолданылады.</w:t>
      </w:r>
    </w:p>
    <w:bookmarkEnd w:id="149"/>
    <w:bookmarkStart w:name="z153" w:id="150"/>
    <w:p>
      <w:pPr>
        <w:spacing w:after="0"/>
        <w:ind w:left="0"/>
        <w:jc w:val="both"/>
      </w:pPr>
      <w:r>
        <w:rPr>
          <w:rFonts w:ascii="Times New Roman"/>
          <w:b w:val="false"/>
          <w:i w:val="false"/>
          <w:color w:val="000000"/>
          <w:sz w:val="28"/>
        </w:rPr>
        <w:t>
      67. Осы өлшемшарт бойынша бағалау бағаланатын жергілікті атқарушы органдарда "ақылды" қалалар бастамаларының іске асырылу деңгейін анықтауға және түйінді көрсеткіштерге қол жеткізуге бағытталған.</w:t>
      </w:r>
    </w:p>
    <w:bookmarkEnd w:id="150"/>
    <w:bookmarkStart w:name="z154" w:id="151"/>
    <w:p>
      <w:pPr>
        <w:spacing w:after="0"/>
        <w:ind w:left="0"/>
        <w:jc w:val="both"/>
      </w:pPr>
      <w:r>
        <w:rPr>
          <w:rFonts w:ascii="Times New Roman"/>
          <w:b w:val="false"/>
          <w:i w:val="false"/>
          <w:color w:val="000000"/>
          <w:sz w:val="28"/>
        </w:rPr>
        <w:t>
      68. "Ақылды" қалалардың бастамаларын іске асыру және негізгі көрсеткіштерге қол жеткізу" (G) өлшемшарты бойынша бағалау мынадай формула бойынша есептеледі:</w:t>
      </w:r>
    </w:p>
    <w:bookmarkEnd w:id="151"/>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3876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2387600" cy="558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G – бастамалардың іске асырылуын және көрсеткіштерге қол жеткізуді қорытынды бағалау;</w:t>
      </w:r>
    </w:p>
    <w:p>
      <w:pPr>
        <w:spacing w:after="0"/>
        <w:ind w:left="0"/>
        <w:jc w:val="both"/>
      </w:pPr>
      <w:r>
        <w:rPr>
          <w:rFonts w:ascii="Times New Roman"/>
          <w:b w:val="false"/>
          <w:i w:val="false"/>
          <w:color w:val="000000"/>
          <w:sz w:val="28"/>
        </w:rPr>
        <w:t>
      Gбас – басым бағыттардың бағалау балы;</w:t>
      </w:r>
    </w:p>
    <w:p>
      <w:pPr>
        <w:spacing w:after="0"/>
        <w:ind w:left="0"/>
        <w:jc w:val="both"/>
      </w:pPr>
      <w:r>
        <w:rPr>
          <w:rFonts w:ascii="Times New Roman"/>
          <w:b w:val="false"/>
          <w:i w:val="false"/>
          <w:color w:val="000000"/>
          <w:sz w:val="28"/>
        </w:rPr>
        <w:t>
      Gқос – қосымша бағыттардың бағалау балы;</w:t>
      </w:r>
    </w:p>
    <w:p>
      <w:pPr>
        <w:spacing w:after="0"/>
        <w:ind w:left="0"/>
        <w:jc w:val="both"/>
      </w:pPr>
      <w:r>
        <w:rPr>
          <w:rFonts w:ascii="Times New Roman"/>
          <w:b w:val="false"/>
          <w:i w:val="false"/>
          <w:color w:val="000000"/>
          <w:sz w:val="28"/>
        </w:rPr>
        <w:t>
      Gакт – АКТ бағытының бағалау балы</w:t>
      </w:r>
    </w:p>
    <w:p>
      <w:pPr>
        <w:spacing w:after="0"/>
        <w:ind w:left="0"/>
        <w:jc w:val="both"/>
      </w:pPr>
      <w:r>
        <w:rPr>
          <w:rFonts w:ascii="Times New Roman"/>
          <w:b w:val="false"/>
          <w:i w:val="false"/>
          <w:color w:val="000000"/>
          <w:sz w:val="28"/>
        </w:rPr>
        <w:t>
      Gбас, Gқос, Gакт – ақпараттандыру саласындағы уәкілетті орган бекітетін "ақылды" қалалардың эталондық стандартына сәйкес есептеледі.</w:t>
      </w:r>
    </w:p>
    <w:bookmarkStart w:name="z155" w:id="152"/>
    <w:p>
      <w:pPr>
        <w:spacing w:after="0"/>
        <w:ind w:left="0"/>
        <w:jc w:val="both"/>
      </w:pPr>
      <w:r>
        <w:rPr>
          <w:rFonts w:ascii="Times New Roman"/>
          <w:b w:val="false"/>
          <w:i w:val="false"/>
          <w:color w:val="000000"/>
          <w:sz w:val="28"/>
        </w:rPr>
        <w:t>
      69. Осы өлшемшарт бойынша ең жоғарғы мәні 25 балл болып саналады, бұл қорытынды бойынша 20 салмақтық мәнге келтіріледі.</w:t>
      </w:r>
    </w:p>
    <w:bookmarkEnd w:id="152"/>
    <w:bookmarkStart w:name="z156" w:id="153"/>
    <w:p>
      <w:pPr>
        <w:spacing w:after="0"/>
        <w:ind w:left="0"/>
        <w:jc w:val="left"/>
      </w:pPr>
      <w:r>
        <w:rPr>
          <w:rFonts w:ascii="Times New Roman"/>
          <w:b/>
          <w:i w:val="false"/>
          <w:color w:val="000000"/>
        </w:rPr>
        <w:t xml:space="preserve"> 4 параграф. "Ақпараттық жүйелер мен деректер қорындағы мәліметтердің өзектілігі" өлшемшарты бойынша бағалау</w:t>
      </w:r>
    </w:p>
    <w:bookmarkEnd w:id="153"/>
    <w:bookmarkStart w:name="z157" w:id="154"/>
    <w:p>
      <w:pPr>
        <w:spacing w:after="0"/>
        <w:ind w:left="0"/>
        <w:jc w:val="both"/>
      </w:pPr>
      <w:r>
        <w:rPr>
          <w:rFonts w:ascii="Times New Roman"/>
          <w:b w:val="false"/>
          <w:i w:val="false"/>
          <w:color w:val="000000"/>
          <w:sz w:val="28"/>
        </w:rPr>
        <w:t>
      70. Осы өлшемшарт бойынша бағалау басқарушы және басқа да шешімдер қабылдаған кезде, жетекшілік ететін салаларда мемлекеттік органдардың қызметінің үздіксіз жұмыс істеуі барысында, сондай-ақ мемлекеттік қызметтерді көрсету кезінде деректердің дәйектілігін қамтамасыз ету үшін ақпараттық жүйелер мен деректер қорларындағы мәліметтердің толық өзектілігін бағаланатын мемлекеттік органдарды қолдап отыру үшін ынталандыруға бағытталған.</w:t>
      </w:r>
    </w:p>
    <w:bookmarkEnd w:id="154"/>
    <w:p>
      <w:pPr>
        <w:spacing w:after="0"/>
        <w:ind w:left="0"/>
        <w:jc w:val="both"/>
      </w:pPr>
      <w:r>
        <w:rPr>
          <w:rFonts w:ascii="Times New Roman"/>
          <w:b w:val="false"/>
          <w:i w:val="false"/>
          <w:color w:val="000000"/>
          <w:sz w:val="28"/>
        </w:rPr>
        <w:t xml:space="preserve">
      "Ақпараттандыру туралы" Қазақстан Республикасының 2015 жылғы 24 қарашадағы Қазақстан Республикасы Заңының </w:t>
      </w:r>
      <w:r>
        <w:rPr>
          <w:rFonts w:ascii="Times New Roman"/>
          <w:b w:val="false"/>
          <w:i w:val="false"/>
          <w:color w:val="000000"/>
          <w:sz w:val="28"/>
        </w:rPr>
        <w:t>9-бабының</w:t>
      </w:r>
      <w:r>
        <w:rPr>
          <w:rFonts w:ascii="Times New Roman"/>
          <w:b w:val="false"/>
          <w:i w:val="false"/>
          <w:color w:val="000000"/>
          <w:sz w:val="28"/>
        </w:rPr>
        <w:t xml:space="preserve"> 4-тармақшасына және </w:t>
      </w:r>
      <w:r>
        <w:rPr>
          <w:rFonts w:ascii="Times New Roman"/>
          <w:b w:val="false"/>
          <w:i w:val="false"/>
          <w:color w:val="000000"/>
          <w:sz w:val="28"/>
        </w:rPr>
        <w:t>10-бабының</w:t>
      </w:r>
      <w:r>
        <w:rPr>
          <w:rFonts w:ascii="Times New Roman"/>
          <w:b w:val="false"/>
          <w:i w:val="false"/>
          <w:color w:val="000000"/>
          <w:sz w:val="28"/>
        </w:rPr>
        <w:t xml:space="preserve"> 4-тармақшасына сәйкес орталық атқарушы органдар және Қазақстан Республикасының Президентіне тікелей бағынатын және есеп беретін мемлекеттік органдар, сондай-ақ ЖАО электрондық ақпараттық ресурстарды толықтыруды жүзеге асырады, олардың анықтығы мен өзектілігін қамтамасыз етеді. Осыған байланысты, осы өлшемшартта ақпараттық жүйелерде және деректер базасында қамтылған мәліметтердің анықтығы мен өзектілігі ескеріледі.</w:t>
      </w:r>
    </w:p>
    <w:bookmarkStart w:name="z158" w:id="155"/>
    <w:p>
      <w:pPr>
        <w:spacing w:after="0"/>
        <w:ind w:left="0"/>
        <w:jc w:val="both"/>
      </w:pPr>
      <w:r>
        <w:rPr>
          <w:rFonts w:ascii="Times New Roman"/>
          <w:b w:val="false"/>
          <w:i w:val="false"/>
          <w:color w:val="000000"/>
          <w:sz w:val="28"/>
        </w:rPr>
        <w:t>
      71. "Ақпараттық жүйелер мен деректер қорындағы мәліметтердің өзектілігі" өлшемшарты бойынша бағалау (С):</w:t>
      </w:r>
    </w:p>
    <w:bookmarkEnd w:id="15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336800" cy="80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2336800" cy="800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C – ақпараттық жүйелерде және деректер базасында қамтылған мәліметтердің өзектілігі;</w:t>
      </w:r>
    </w:p>
    <w:p>
      <w:pPr>
        <w:spacing w:after="0"/>
        <w:ind w:left="0"/>
        <w:jc w:val="both"/>
      </w:pPr>
      <w:r>
        <w:rPr>
          <w:rFonts w:ascii="Times New Roman"/>
          <w:b w:val="false"/>
          <w:i w:val="false"/>
          <w:color w:val="000000"/>
          <w:sz w:val="28"/>
        </w:rPr>
        <w:t>
      b – бағаланатын мемлекеттік органның және оның ведомстволық бағынысты ұйымдарының балансындағы Ақпараттық жүйелер мен дерекқорлардың жалпы саны;</w:t>
      </w:r>
    </w:p>
    <w:p>
      <w:pPr>
        <w:spacing w:after="0"/>
        <w:ind w:left="0"/>
        <w:jc w:val="both"/>
      </w:pPr>
      <w:r>
        <w:rPr>
          <w:rFonts w:ascii="Times New Roman"/>
          <w:b w:val="false"/>
          <w:i w:val="false"/>
          <w:color w:val="000000"/>
          <w:sz w:val="28"/>
        </w:rPr>
        <w:t>
      pі – ақпараттық жүйеде немесе деректер базасында қамтылған мәліметтердің өзектілік деңгейі;</w:t>
      </w:r>
    </w:p>
    <w:p>
      <w:pPr>
        <w:spacing w:after="0"/>
        <w:ind w:left="0"/>
        <w:jc w:val="both"/>
      </w:pPr>
      <w:r>
        <w:rPr>
          <w:rFonts w:ascii="Times New Roman"/>
          <w:b w:val="false"/>
          <w:i w:val="false"/>
          <w:color w:val="000000"/>
          <w:sz w:val="28"/>
        </w:rPr>
        <w:t>
      k2 – 25-ке тең коэффициент.</w:t>
      </w:r>
    </w:p>
    <w:bookmarkStart w:name="z159" w:id="156"/>
    <w:p>
      <w:pPr>
        <w:spacing w:after="0"/>
        <w:ind w:left="0"/>
        <w:jc w:val="both"/>
      </w:pPr>
      <w:r>
        <w:rPr>
          <w:rFonts w:ascii="Times New Roman"/>
          <w:b w:val="false"/>
          <w:i w:val="false"/>
          <w:color w:val="000000"/>
          <w:sz w:val="28"/>
        </w:rPr>
        <w:t>
      72. Мемлекеттік орган мен оған ведомстволық бағынысты және тәуелді ұйымның балансында ақпараттық жүйелер болмаған жағдайда, бағаланатын мемлекеттік орган олардың жоқтығы туралы анықтама түрінде ақпарат береді және мемлекеттік органға осы өлшемшарт бойынша 0 балл беріледі.</w:t>
      </w:r>
    </w:p>
    <w:bookmarkEnd w:id="156"/>
    <w:p>
      <w:pPr>
        <w:spacing w:after="0"/>
        <w:ind w:left="0"/>
        <w:jc w:val="both"/>
      </w:pPr>
      <w:r>
        <w:rPr>
          <w:rFonts w:ascii="Times New Roman"/>
          <w:b w:val="false"/>
          <w:i w:val="false"/>
          <w:color w:val="000000"/>
          <w:sz w:val="28"/>
        </w:rPr>
        <w:t>
      Аталған өлшемшарт бойынша ең жоғарғы мән 25 балды құрайды.</w:t>
      </w:r>
    </w:p>
    <w:bookmarkStart w:name="z160" w:id="157"/>
    <w:p>
      <w:pPr>
        <w:spacing w:after="0"/>
        <w:ind w:left="0"/>
        <w:jc w:val="left"/>
      </w:pPr>
      <w:r>
        <w:rPr>
          <w:rFonts w:ascii="Times New Roman"/>
          <w:b/>
          <w:i w:val="false"/>
          <w:color w:val="000000"/>
        </w:rPr>
        <w:t xml:space="preserve"> 5 параграф. "Қолданылмайтын ақпараттық жүйелер мен деректер қорларының болуы" өлшемшарты бойынша бағалау</w:t>
      </w:r>
    </w:p>
    <w:bookmarkEnd w:id="157"/>
    <w:bookmarkStart w:name="z161" w:id="158"/>
    <w:p>
      <w:pPr>
        <w:spacing w:after="0"/>
        <w:ind w:left="0"/>
        <w:jc w:val="both"/>
      </w:pPr>
      <w:r>
        <w:rPr>
          <w:rFonts w:ascii="Times New Roman"/>
          <w:b w:val="false"/>
          <w:i w:val="false"/>
          <w:color w:val="000000"/>
          <w:sz w:val="28"/>
        </w:rPr>
        <w:t>
      73. "Қолданылмайтын Ақпараттық жүйелер мен дерекқорлардың болуы" өлшемшарт бойынша бағалау мемлекеттік органдар ие болып отырған ақпараттық активтердің көлемін және осындай активтерге иелік етудің құнын оңтайландыру мақсатында, бағаланатын мемлекеттік органның автоматтандыру кезінде пайдаланылмайтын функцияларын немесе ол көрсететін қызметтерді, ақпараттық жүйелері мен дерекқорларын анықтауға бағытталған.</w:t>
      </w:r>
    </w:p>
    <w:bookmarkEnd w:id="158"/>
    <w:bookmarkStart w:name="z162" w:id="159"/>
    <w:p>
      <w:pPr>
        <w:spacing w:after="0"/>
        <w:ind w:left="0"/>
        <w:jc w:val="both"/>
      </w:pPr>
      <w:r>
        <w:rPr>
          <w:rFonts w:ascii="Times New Roman"/>
          <w:b w:val="false"/>
          <w:i w:val="false"/>
          <w:color w:val="000000"/>
          <w:sz w:val="28"/>
        </w:rPr>
        <w:t>
      74. "Қолданылмайтын Ақпараттық жүйелер мен дерекқорлардың болуы" өлшемшарты бойынша бағалау (D) мынадай формула бойынша есептеледі:</w:t>
      </w:r>
    </w:p>
    <w:bookmarkEnd w:id="159"/>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8669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1866900" cy="444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m – пайдаланылмайтын Ақпараттық жүйелер мен дерекқорлардың жалпы саны.</w:t>
      </w:r>
    </w:p>
    <w:p>
      <w:pPr>
        <w:spacing w:after="0"/>
        <w:ind w:left="0"/>
        <w:jc w:val="both"/>
      </w:pPr>
      <w:r>
        <w:rPr>
          <w:rFonts w:ascii="Times New Roman"/>
          <w:b w:val="false"/>
          <w:i w:val="false"/>
          <w:color w:val="000000"/>
          <w:sz w:val="28"/>
        </w:rPr>
        <w:t>
      Егер m мәні 5-тен үлкен болса, онда осы көрсеткіштің қорытынды мәні 15 баллға тең болады.</w:t>
      </w:r>
    </w:p>
    <w:p>
      <w:pPr>
        <w:spacing w:after="0"/>
        <w:ind w:left="0"/>
        <w:jc w:val="both"/>
      </w:pPr>
      <w:r>
        <w:rPr>
          <w:rFonts w:ascii="Times New Roman"/>
          <w:b w:val="false"/>
          <w:i w:val="false"/>
          <w:color w:val="000000"/>
          <w:sz w:val="28"/>
        </w:rPr>
        <w:t>
      Әзірленуі Халықаралық жобалар мен бастамаларды іске асыру шеңберінде жүргізілген немесе сатып алынған Ақпараттық жүйелер мен дерекқорлар осы өлшемшарт шеңберінде есепке алуға жатпайды.</w:t>
      </w:r>
    </w:p>
    <w:bookmarkStart w:name="z163" w:id="160"/>
    <w:p>
      <w:pPr>
        <w:spacing w:after="0"/>
        <w:ind w:left="0"/>
        <w:jc w:val="left"/>
      </w:pPr>
      <w:r>
        <w:rPr>
          <w:rFonts w:ascii="Times New Roman"/>
          <w:b/>
          <w:i w:val="false"/>
          <w:color w:val="000000"/>
        </w:rPr>
        <w:t xml:space="preserve"> 6 параграф. "Мемлекеттік органдар функцияларының автоматтандырылуы" өлшемшарты бойынша бағалау</w:t>
      </w:r>
    </w:p>
    <w:bookmarkEnd w:id="160"/>
    <w:bookmarkStart w:name="z164" w:id="161"/>
    <w:p>
      <w:pPr>
        <w:spacing w:after="0"/>
        <w:ind w:left="0"/>
        <w:jc w:val="both"/>
      </w:pPr>
      <w:r>
        <w:rPr>
          <w:rFonts w:ascii="Times New Roman"/>
          <w:b w:val="false"/>
          <w:i w:val="false"/>
          <w:color w:val="000000"/>
          <w:sz w:val="28"/>
        </w:rPr>
        <w:t>
      75. Аталған өлшемшарт бойынша бағалау бағаланатын мемлекеттік органдардың қызметін автоматтандыру бойынша жұмыстарды кешенді зерделеуге бағытталған.</w:t>
      </w:r>
    </w:p>
    <w:bookmarkEnd w:id="161"/>
    <w:bookmarkStart w:name="z165" w:id="162"/>
    <w:p>
      <w:pPr>
        <w:spacing w:after="0"/>
        <w:ind w:left="0"/>
        <w:jc w:val="both"/>
      </w:pPr>
      <w:r>
        <w:rPr>
          <w:rFonts w:ascii="Times New Roman"/>
          <w:b w:val="false"/>
          <w:i w:val="false"/>
          <w:color w:val="000000"/>
          <w:sz w:val="28"/>
        </w:rPr>
        <w:t>
      76. "Мемлекеттік органдардың функцияларының автоматтандырылуы" өлшемшарты бойынша бағалау (Е):</w:t>
      </w:r>
    </w:p>
    <w:bookmarkEnd w:id="162"/>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997200" cy="72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2997200" cy="723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E - мемлекеттік органдар функцияларының автоматтандырылуы;</w:t>
      </w:r>
    </w:p>
    <w:p>
      <w:pPr>
        <w:spacing w:after="0"/>
        <w:ind w:left="0"/>
        <w:jc w:val="both"/>
      </w:pPr>
      <w:r>
        <w:rPr>
          <w:rFonts w:ascii="Times New Roman"/>
          <w:b w:val="false"/>
          <w:i w:val="false"/>
          <w:color w:val="000000"/>
          <w:sz w:val="28"/>
        </w:rPr>
        <w:t>
      E1 - аталған мемлекеттік органның ақпараттық жүйесі, не оның ведомстволық және ведомстволық бағынысты ұйымдардың ақпараттық жүйелері арқылы автоматтандырылған бағаланатын мемлекеттік органның функцияларының саны;</w:t>
      </w:r>
    </w:p>
    <w:p>
      <w:pPr>
        <w:spacing w:after="0"/>
        <w:ind w:left="0"/>
        <w:jc w:val="both"/>
      </w:pPr>
      <w:r>
        <w:rPr>
          <w:rFonts w:ascii="Times New Roman"/>
          <w:b w:val="false"/>
          <w:i w:val="false"/>
          <w:color w:val="000000"/>
          <w:sz w:val="28"/>
        </w:rPr>
        <w:t>
      E2 - ақпараттық-коммуникациялық көрсетілетін қызметтер арқылы, сондай-ақ ақпараттандырудың сервистік моделі шеңберінде іске асырылған сервистік бағдарламалық өнімдер автоматтандырылған бағаланатын мемлекеттік орган функцияларының саны;</w:t>
      </w:r>
    </w:p>
    <w:p>
      <w:pPr>
        <w:spacing w:after="0"/>
        <w:ind w:left="0"/>
        <w:jc w:val="both"/>
      </w:pPr>
      <w:r>
        <w:rPr>
          <w:rFonts w:ascii="Times New Roman"/>
          <w:b w:val="false"/>
          <w:i w:val="false"/>
          <w:color w:val="000000"/>
          <w:sz w:val="28"/>
        </w:rPr>
        <w:t>
      E3 - басқа мемлекеттік органның, не оның ведомстволық және ведомстволық бағынысты ұйымдарының ақпараттық жүйелері арқылы автоматтандырылған бағаланатын мемлекеттік орган функцияларының саны;</w:t>
      </w:r>
    </w:p>
    <w:p>
      <w:pPr>
        <w:spacing w:after="0"/>
        <w:ind w:left="0"/>
        <w:jc w:val="both"/>
      </w:pPr>
      <w:r>
        <w:rPr>
          <w:rFonts w:ascii="Times New Roman"/>
          <w:b w:val="false"/>
          <w:i w:val="false"/>
          <w:color w:val="000000"/>
          <w:sz w:val="28"/>
        </w:rPr>
        <w:t>
      E4 – бағаланатын мемлекеттік органның ақпараттық жүйелер арқылы автоматтандырылған, мемлекеттік-жекешелік әріптестік жобалары шеңберінде іске асырылған функцияларының саны;</w:t>
      </w:r>
    </w:p>
    <w:p>
      <w:pPr>
        <w:spacing w:after="0"/>
        <w:ind w:left="0"/>
        <w:jc w:val="both"/>
      </w:pPr>
      <w:r>
        <w:rPr>
          <w:rFonts w:ascii="Times New Roman"/>
          <w:b w:val="false"/>
          <w:i w:val="false"/>
          <w:color w:val="000000"/>
          <w:sz w:val="28"/>
        </w:rPr>
        <w:t>
      h – бағаланатын мемлекеттік органның автоматтандыруға жататын функцияларының жалпы саны;</w:t>
      </w:r>
    </w:p>
    <w:p>
      <w:pPr>
        <w:spacing w:after="0"/>
        <w:ind w:left="0"/>
        <w:jc w:val="both"/>
      </w:pPr>
      <w:r>
        <w:rPr>
          <w:rFonts w:ascii="Times New Roman"/>
          <w:b w:val="false"/>
          <w:i w:val="false"/>
          <w:color w:val="000000"/>
          <w:sz w:val="28"/>
        </w:rPr>
        <w:t>
      k3 – 25-ке тең коэффициент.</w:t>
      </w:r>
    </w:p>
    <w:bookmarkStart w:name="z166" w:id="163"/>
    <w:p>
      <w:pPr>
        <w:spacing w:after="0"/>
        <w:ind w:left="0"/>
        <w:jc w:val="both"/>
      </w:pPr>
      <w:r>
        <w:rPr>
          <w:rFonts w:ascii="Times New Roman"/>
          <w:b w:val="false"/>
          <w:i w:val="false"/>
          <w:color w:val="000000"/>
          <w:sz w:val="28"/>
        </w:rPr>
        <w:t>
      77. Бағаланатын мемлекеттік органда автоматтандыруға жататын, сондай-ақ бағаланатын мемлекеттік органның ішкі нормативтік актісімен бекітілген функциялардың тізбесі болмаған жағдайда, автоматтандырылған функциялардың үлесі бағаланатын мемлекеттік орган туралы ережеде қамтылған функциялардың жалпы санымен салыстырғанда бағаланады.</w:t>
      </w:r>
    </w:p>
    <w:bookmarkEnd w:id="163"/>
    <w:bookmarkStart w:name="z167" w:id="164"/>
    <w:p>
      <w:pPr>
        <w:spacing w:after="0"/>
        <w:ind w:left="0"/>
        <w:jc w:val="both"/>
      </w:pPr>
      <w:r>
        <w:rPr>
          <w:rFonts w:ascii="Times New Roman"/>
          <w:b w:val="false"/>
          <w:i w:val="false"/>
          <w:color w:val="000000"/>
          <w:sz w:val="28"/>
        </w:rPr>
        <w:t>
      78. "Электрондық құжат айналымының бірыңғай жүйесі", "Электрондық құжат айналымы жүйесі" және "Мемлекеттік органдардың Интранет-порталы" ақпараттық жүйелері бағаланатын мемлекеттік органның үлгілік функцияларын автоматтандыру бөлігінде осы өлшем бойынша есепте ескерілмейді.</w:t>
      </w:r>
    </w:p>
    <w:bookmarkEnd w:id="164"/>
    <w:p>
      <w:pPr>
        <w:spacing w:after="0"/>
        <w:ind w:left="0"/>
        <w:jc w:val="both"/>
      </w:pPr>
      <w:r>
        <w:rPr>
          <w:rFonts w:ascii="Times New Roman"/>
          <w:b w:val="false"/>
          <w:i w:val="false"/>
          <w:color w:val="000000"/>
          <w:sz w:val="28"/>
        </w:rPr>
        <w:t>
      Осы өлшемшарт бойынша ең жоғарғы мәні 25 балл болып саналады.</w:t>
      </w:r>
    </w:p>
    <w:bookmarkStart w:name="z168" w:id="165"/>
    <w:p>
      <w:pPr>
        <w:spacing w:after="0"/>
        <w:ind w:left="0"/>
        <w:jc w:val="left"/>
      </w:pPr>
      <w:r>
        <w:rPr>
          <w:rFonts w:ascii="Times New Roman"/>
          <w:b/>
          <w:i w:val="false"/>
          <w:color w:val="000000"/>
        </w:rPr>
        <w:t xml:space="preserve"> 7 параграф. "Мемлекеттік органдардың ақпараттық жүйелеріндегі жергілікті қамтудың үлесі" өлшемшарты бойынша</w:t>
      </w:r>
    </w:p>
    <w:bookmarkEnd w:id="165"/>
    <w:bookmarkStart w:name="z169" w:id="166"/>
    <w:p>
      <w:pPr>
        <w:spacing w:after="0"/>
        <w:ind w:left="0"/>
        <w:jc w:val="both"/>
      </w:pPr>
      <w:r>
        <w:rPr>
          <w:rFonts w:ascii="Times New Roman"/>
          <w:b w:val="false"/>
          <w:i w:val="false"/>
          <w:color w:val="000000"/>
          <w:sz w:val="28"/>
        </w:rPr>
        <w:t xml:space="preserve">
      79. Аталған өлшемшарт бойынша бағалау "Мемлекеттік сатып алу туралы" 2015 жылғы 4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тауарларды, жұмыстарды, көрсетілетін қызметтерді сатып алуды жүзеге асыратын бағаланатын мемлекеттік органның және оның ведомстволық, ведомстволық бағынысты ұйымдарының ақпараттық жүйелеріндегі жергілікті қамтудың үлесін анықтауға бағытталған.</w:t>
      </w:r>
    </w:p>
    <w:bookmarkEnd w:id="166"/>
    <w:bookmarkStart w:name="z170" w:id="167"/>
    <w:p>
      <w:pPr>
        <w:spacing w:after="0"/>
        <w:ind w:left="0"/>
        <w:jc w:val="both"/>
      </w:pPr>
      <w:r>
        <w:rPr>
          <w:rFonts w:ascii="Times New Roman"/>
          <w:b w:val="false"/>
          <w:i w:val="false"/>
          <w:color w:val="000000"/>
          <w:sz w:val="28"/>
        </w:rPr>
        <w:t>
      80. "Мемлекеттік органдардың ақпараттық жүйелеріндегі жергілікті қамту үлесі" өлшемшарты бойынша бағалау (F) мынадай формула бойынша есептеледі:</w:t>
      </w:r>
    </w:p>
    <w:bookmarkEnd w:id="167"/>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425700" cy="81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2425700" cy="812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F – мемлекеттік органдардың ақпараттық жүйелеріндегі жергілікті қамтудың үлесі;</w:t>
      </w:r>
    </w:p>
    <w:p>
      <w:pPr>
        <w:spacing w:after="0"/>
        <w:ind w:left="0"/>
        <w:jc w:val="both"/>
      </w:pPr>
      <w:r>
        <w:rPr>
          <w:rFonts w:ascii="Times New Roman"/>
          <w:b w:val="false"/>
          <w:i w:val="false"/>
          <w:color w:val="000000"/>
          <w:sz w:val="28"/>
        </w:rPr>
        <w:t>
      t – ІТ-қызметтер көрсетуге мемлекеттік сатып алу туралы жасалған шарттардың жалпы саны;</w:t>
      </w:r>
    </w:p>
    <w:p>
      <w:pPr>
        <w:spacing w:after="0"/>
        <w:ind w:left="0"/>
        <w:jc w:val="both"/>
      </w:pPr>
      <w:r>
        <w:rPr>
          <w:rFonts w:ascii="Times New Roman"/>
          <w:b w:val="false"/>
          <w:i w:val="false"/>
          <w:color w:val="000000"/>
          <w:sz w:val="28"/>
        </w:rPr>
        <w:t>
      Qі – Мемлекеттік сатып алу туралы шартта көрсетілген жергілікті қамту үлесі;</w:t>
      </w:r>
    </w:p>
    <w:p>
      <w:pPr>
        <w:spacing w:after="0"/>
        <w:ind w:left="0"/>
        <w:jc w:val="both"/>
      </w:pPr>
      <w:r>
        <w:rPr>
          <w:rFonts w:ascii="Times New Roman"/>
          <w:b w:val="false"/>
          <w:i w:val="false"/>
          <w:color w:val="000000"/>
          <w:sz w:val="28"/>
        </w:rPr>
        <w:t>
      K4 – 5-ке тең коэффициент.</w:t>
      </w:r>
    </w:p>
    <w:p>
      <w:pPr>
        <w:spacing w:after="0"/>
        <w:ind w:left="0"/>
        <w:jc w:val="both"/>
      </w:pPr>
      <w:r>
        <w:rPr>
          <w:rFonts w:ascii="Times New Roman"/>
          <w:b w:val="false"/>
          <w:i w:val="false"/>
          <w:color w:val="000000"/>
          <w:sz w:val="28"/>
        </w:rPr>
        <w:t xml:space="preserve">
      "Мемлекеттік органдардың ақпараттық жүйелеріндегі жергілікті қамту үлесі" критерийі бойынша бағалау осы Әдістемеге </w:t>
      </w:r>
      <w:r>
        <w:rPr>
          <w:rFonts w:ascii="Times New Roman"/>
          <w:b w:val="false"/>
          <w:i w:val="false"/>
          <w:color w:val="000000"/>
          <w:sz w:val="28"/>
        </w:rPr>
        <w:t>8-қосымшаның</w:t>
      </w:r>
      <w:r>
        <w:rPr>
          <w:rFonts w:ascii="Times New Roman"/>
          <w:b w:val="false"/>
          <w:i w:val="false"/>
          <w:color w:val="000000"/>
          <w:sz w:val="28"/>
        </w:rPr>
        <w:t xml:space="preserve"> 5-кестесіне сәйкес есептік деректер негізінде жүргізіледі.</w:t>
      </w:r>
    </w:p>
    <w:p>
      <w:pPr>
        <w:spacing w:after="0"/>
        <w:ind w:left="0"/>
        <w:jc w:val="both"/>
      </w:pPr>
      <w:r>
        <w:rPr>
          <w:rFonts w:ascii="Times New Roman"/>
          <w:b w:val="false"/>
          <w:i w:val="false"/>
          <w:color w:val="000000"/>
          <w:sz w:val="28"/>
        </w:rPr>
        <w:t>
      Сондай-ақ, бағалау үшін есептік деректерді қайта тексеру үшін Қазақстан Республикасы Қаржы министрлігінің "электрондық қаржы орталығы" акционерлік қоғамнан деректер, сондай-ақ көрсетілетін қызметтер және/немесе тауарлар компоненттерінің шығу тегі туралы мәліметтер (платформа, код және т.б.) сұратылады.</w:t>
      </w:r>
    </w:p>
    <w:p>
      <w:pPr>
        <w:spacing w:after="0"/>
        <w:ind w:left="0"/>
        <w:jc w:val="both"/>
      </w:pPr>
      <w:r>
        <w:rPr>
          <w:rFonts w:ascii="Times New Roman"/>
          <w:b w:val="false"/>
          <w:i w:val="false"/>
          <w:color w:val="000000"/>
          <w:sz w:val="28"/>
        </w:rPr>
        <w:t>
      Осы өлшем бойынша ең жоғарғы мәні 5 бонустық балл болып саналады.</w:t>
      </w:r>
    </w:p>
    <w:bookmarkStart w:name="z171" w:id="168"/>
    <w:p>
      <w:pPr>
        <w:spacing w:after="0"/>
        <w:ind w:left="0"/>
        <w:jc w:val="left"/>
      </w:pPr>
      <w:r>
        <w:rPr>
          <w:rFonts w:ascii="Times New Roman"/>
          <w:b/>
          <w:i w:val="false"/>
          <w:color w:val="000000"/>
        </w:rPr>
        <w:t xml:space="preserve"> 8 параграф. "Ақпараттық технологияларды қолдану" бағыты бойынша мемлекеттік органдардың қорытынды бағасы</w:t>
      </w:r>
    </w:p>
    <w:bookmarkEnd w:id="168"/>
    <w:bookmarkStart w:name="z172" w:id="169"/>
    <w:p>
      <w:pPr>
        <w:spacing w:after="0"/>
        <w:ind w:left="0"/>
        <w:jc w:val="both"/>
      </w:pPr>
      <w:r>
        <w:rPr>
          <w:rFonts w:ascii="Times New Roman"/>
          <w:b w:val="false"/>
          <w:i w:val="false"/>
          <w:color w:val="000000"/>
          <w:sz w:val="28"/>
        </w:rPr>
        <w:t>
      81. "Ақпараттық технологияларды қолдану" бағыты бойынша қызметті операциялық бағалау мынадай формула арқылы есептеледі:</w:t>
      </w:r>
    </w:p>
    <w:bookmarkEnd w:id="169"/>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5179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3517900" cy="36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І – "Ақпараттық технологияларды қолдану" бағыты бойынша жалпы балл;</w:t>
      </w:r>
    </w:p>
    <w:p>
      <w:pPr>
        <w:spacing w:after="0"/>
        <w:ind w:left="0"/>
        <w:jc w:val="both"/>
      </w:pPr>
      <w:r>
        <w:rPr>
          <w:rFonts w:ascii="Times New Roman"/>
          <w:b w:val="false"/>
          <w:i w:val="false"/>
          <w:color w:val="000000"/>
          <w:sz w:val="28"/>
        </w:rPr>
        <w:t>
      А – "Архитектуралық порталын толтыру бойынша мәліметтерді есепке алу" өлшемшарты бойынша балл;</w:t>
      </w:r>
    </w:p>
    <w:p>
      <w:pPr>
        <w:spacing w:after="0"/>
        <w:ind w:left="0"/>
        <w:jc w:val="both"/>
      </w:pPr>
      <w:r>
        <w:rPr>
          <w:rFonts w:ascii="Times New Roman"/>
          <w:b w:val="false"/>
          <w:i w:val="false"/>
          <w:color w:val="000000"/>
          <w:sz w:val="28"/>
        </w:rPr>
        <w:t>
      В – "Орталық мемлекеттік органдардың ақпараттық жүйелерін интеграциялау" өлшемшарты бойынша балл;</w:t>
      </w:r>
    </w:p>
    <w:p>
      <w:pPr>
        <w:spacing w:after="0"/>
        <w:ind w:left="0"/>
        <w:jc w:val="both"/>
      </w:pPr>
      <w:r>
        <w:rPr>
          <w:rFonts w:ascii="Times New Roman"/>
          <w:b w:val="false"/>
          <w:i w:val="false"/>
          <w:color w:val="000000"/>
          <w:sz w:val="28"/>
        </w:rPr>
        <w:t>
      G – "Ақылды" қалалар бастамаларын іске асыру және негізгі көрсеткіштерге қол жеткізу" өлшемшарты бойынша балл;</w:t>
      </w:r>
    </w:p>
    <w:p>
      <w:pPr>
        <w:spacing w:after="0"/>
        <w:ind w:left="0"/>
        <w:jc w:val="both"/>
      </w:pPr>
      <w:r>
        <w:rPr>
          <w:rFonts w:ascii="Times New Roman"/>
          <w:b w:val="false"/>
          <w:i w:val="false"/>
          <w:color w:val="000000"/>
          <w:sz w:val="28"/>
        </w:rPr>
        <w:t>
      С – "Ақпараттық жүйелер мен деректер қорындағы мәліметтердің өзектілігі" өлшемшарты бойынша балл;</w:t>
      </w:r>
    </w:p>
    <w:p>
      <w:pPr>
        <w:spacing w:after="0"/>
        <w:ind w:left="0"/>
        <w:jc w:val="both"/>
      </w:pPr>
      <w:r>
        <w:rPr>
          <w:rFonts w:ascii="Times New Roman"/>
          <w:b w:val="false"/>
          <w:i w:val="false"/>
          <w:color w:val="000000"/>
          <w:sz w:val="28"/>
        </w:rPr>
        <w:t>
      Е – "Мемлекеттік органдар функцияларының автоматтандырылуы" өлшемшарты бойынша балл;</w:t>
      </w:r>
    </w:p>
    <w:p>
      <w:pPr>
        <w:spacing w:after="0"/>
        <w:ind w:left="0"/>
        <w:jc w:val="both"/>
      </w:pPr>
      <w:r>
        <w:rPr>
          <w:rFonts w:ascii="Times New Roman"/>
          <w:b w:val="false"/>
          <w:i w:val="false"/>
          <w:color w:val="000000"/>
          <w:sz w:val="28"/>
        </w:rPr>
        <w:t>
      F – "Мемлекеттік органдардың ақпараттық жүйелеріндегі жергілікті қамтудың үлесі" өлшемшарты бойынша балл;</w:t>
      </w:r>
    </w:p>
    <w:p>
      <w:pPr>
        <w:spacing w:after="0"/>
        <w:ind w:left="0"/>
        <w:jc w:val="both"/>
      </w:pPr>
      <w:r>
        <w:rPr>
          <w:rFonts w:ascii="Times New Roman"/>
          <w:b w:val="false"/>
          <w:i w:val="false"/>
          <w:color w:val="000000"/>
          <w:sz w:val="28"/>
        </w:rPr>
        <w:t>
      D – "Пайдаланылмайтын ақпараттық жүйелердің және дерекқорлардың болуы" өлшемшарты бойынша балл.</w:t>
      </w:r>
    </w:p>
    <w:p>
      <w:pPr>
        <w:spacing w:after="0"/>
        <w:ind w:left="0"/>
        <w:jc w:val="both"/>
      </w:pPr>
      <w:r>
        <w:rPr>
          <w:rFonts w:ascii="Times New Roman"/>
          <w:b w:val="false"/>
          <w:i w:val="false"/>
          <w:color w:val="000000"/>
          <w:sz w:val="28"/>
        </w:rPr>
        <w:t>
      Егер бағалау нәтижелері бойынша бағаланатын мемлекеттік органның "Ақпараттық технологияларды қолдану" бағыты бойынша қорытынды бағасы 100 баллды құраса, онда "Мемлекеттік органдардың ақпараттық жүйелеріндегі жергілікті қамту үлесі" өлшемшарты үшін 5 бонустық балл есептелмейді.</w:t>
      </w:r>
    </w:p>
    <w:bookmarkStart w:name="z173" w:id="170"/>
    <w:p>
      <w:pPr>
        <w:spacing w:after="0"/>
        <w:ind w:left="0"/>
        <w:jc w:val="both"/>
      </w:pPr>
      <w:r>
        <w:rPr>
          <w:rFonts w:ascii="Times New Roman"/>
          <w:b w:val="false"/>
          <w:i w:val="false"/>
          <w:color w:val="000000"/>
          <w:sz w:val="28"/>
        </w:rPr>
        <w:t xml:space="preserve">
      82. Баллдар осы Әдістемеге </w:t>
      </w:r>
      <w:r>
        <w:rPr>
          <w:rFonts w:ascii="Times New Roman"/>
          <w:b w:val="false"/>
          <w:i w:val="false"/>
          <w:color w:val="000000"/>
          <w:sz w:val="28"/>
        </w:rPr>
        <w:t>16-қосымшаға</w:t>
      </w:r>
      <w:r>
        <w:rPr>
          <w:rFonts w:ascii="Times New Roman"/>
          <w:b w:val="false"/>
          <w:i w:val="false"/>
          <w:color w:val="000000"/>
          <w:sz w:val="28"/>
        </w:rPr>
        <w:t xml:space="preserve"> сәйкес нысан бойынша "Мемлекеттік органды ұйымдық дамыту" блогының "Ақпараттық технологияларды қолдану" бағыты бойынша Мемлекеттік орган қызметін операциялық бағалау үшін өлшемшарттар мен көрсеткіштер бойынша қойылады.</w:t>
      </w:r>
    </w:p>
    <w:bookmarkEnd w:id="170"/>
    <w:bookmarkStart w:name="z174" w:id="171"/>
    <w:p>
      <w:pPr>
        <w:spacing w:after="0"/>
        <w:ind w:left="0"/>
        <w:jc w:val="both"/>
      </w:pPr>
      <w:r>
        <w:rPr>
          <w:rFonts w:ascii="Times New Roman"/>
          <w:b w:val="false"/>
          <w:i w:val="false"/>
          <w:color w:val="000000"/>
          <w:sz w:val="28"/>
        </w:rPr>
        <w:t>
      83. Осы бағыт бойынша ең жоғарғы мәні 100 балды құрайды.</w:t>
      </w:r>
    </w:p>
    <w:bookmarkEnd w:id="171"/>
    <w:bookmarkStart w:name="z175" w:id="172"/>
    <w:p>
      <w:pPr>
        <w:spacing w:after="0"/>
        <w:ind w:left="0"/>
        <w:jc w:val="left"/>
      </w:pPr>
      <w:r>
        <w:rPr>
          <w:rFonts w:ascii="Times New Roman"/>
          <w:b/>
          <w:i w:val="false"/>
          <w:color w:val="000000"/>
        </w:rPr>
        <w:t xml:space="preserve"> 5 тарау. "Мемлекеттік органның ұйымдастырушылық дамуы" блогы бойынша мемлекеттік органды жалпы операциялық бағалау</w:t>
      </w:r>
    </w:p>
    <w:bookmarkEnd w:id="172"/>
    <w:bookmarkStart w:name="z176" w:id="173"/>
    <w:p>
      <w:pPr>
        <w:spacing w:after="0"/>
        <w:ind w:left="0"/>
        <w:jc w:val="both"/>
      </w:pPr>
      <w:r>
        <w:rPr>
          <w:rFonts w:ascii="Times New Roman"/>
          <w:b w:val="false"/>
          <w:i w:val="false"/>
          <w:color w:val="000000"/>
          <w:sz w:val="28"/>
        </w:rPr>
        <w:t>
      84. "Мемлекеттік органның ұйымдастырушылық дамуы" блогы бойынша мемлекеттік органды жалпы операциялық жалпы бағалау мынадай формула арқылы айқындалады:</w:t>
      </w:r>
    </w:p>
    <w:bookmarkEnd w:id="173"/>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4638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2463800" cy="431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О – "Мемлекеттік органның ұйымдастырушылық дамуы" блогы бойынша жалпы баға;</w:t>
      </w:r>
    </w:p>
    <w:p>
      <w:pPr>
        <w:spacing w:after="0"/>
        <w:ind w:left="0"/>
        <w:jc w:val="both"/>
      </w:pPr>
      <w:r>
        <w:rPr>
          <w:rFonts w:ascii="Times New Roman"/>
          <w:b w:val="false"/>
          <w:i w:val="false"/>
          <w:color w:val="000000"/>
          <w:sz w:val="28"/>
        </w:rPr>
        <w:t>
      H – "Персоналды басқару" бағыты, осы бағыт бойынша айыппұл балдарының есептен шығарылуын есепке алғандағы қорытынды баға;</w:t>
      </w:r>
    </w:p>
    <w:p>
      <w:pPr>
        <w:spacing w:after="0"/>
        <w:ind w:left="0"/>
        <w:jc w:val="both"/>
      </w:pPr>
      <w:r>
        <w:rPr>
          <w:rFonts w:ascii="Times New Roman"/>
          <w:b w:val="false"/>
          <w:i w:val="false"/>
          <w:color w:val="000000"/>
          <w:sz w:val="28"/>
        </w:rPr>
        <w:t>
      І – "Ақпараттық технологияларды қолдану" бағыты, осы бағыт бойынша айыппұл балдарының есептен шығарылуын есепке алғандағы қорытынды баға;</w:t>
      </w:r>
    </w:p>
    <w:bookmarkStart w:name="z177" w:id="174"/>
    <w:p>
      <w:pPr>
        <w:spacing w:after="0"/>
        <w:ind w:left="0"/>
        <w:jc w:val="both"/>
      </w:pPr>
      <w:r>
        <w:rPr>
          <w:rFonts w:ascii="Times New Roman"/>
          <w:b w:val="false"/>
          <w:i w:val="false"/>
          <w:color w:val="000000"/>
          <w:sz w:val="28"/>
        </w:rPr>
        <w:t>
      85. Бағалаудан алынған нәтижеге сәйкес "Мемлекеттік органның ұйымдастырушылық дамуы" блогы бойынша бағаланатын мемлекеттік орган қызметінің тиімділік дәрежесі айқындалады.</w:t>
      </w:r>
    </w:p>
    <w:bookmarkEnd w:id="174"/>
    <w:p>
      <w:pPr>
        <w:spacing w:after="0"/>
        <w:ind w:left="0"/>
        <w:jc w:val="both"/>
      </w:pPr>
      <w:r>
        <w:rPr>
          <w:rFonts w:ascii="Times New Roman"/>
          <w:b w:val="false"/>
          <w:i w:val="false"/>
          <w:color w:val="000000"/>
          <w:sz w:val="28"/>
        </w:rPr>
        <w:t xml:space="preserve">
      Мемлекеттік органның жоғары тиімділік дәрежесі 90-нан 100 балға дейін, орташа деңгейі 70-тен 89,99 балға дейін, төменгі дәреже 50-ден 69,99 балға дейінгі бағалау көрсеткішіне сәйкес. Бағалау нәтижелері бойынша 50-ден кем балл жинаған мемлекеттік органның қызметі тиімсіз деп танылады. </w:t>
      </w:r>
    </w:p>
    <w:bookmarkStart w:name="z178" w:id="175"/>
    <w:p>
      <w:pPr>
        <w:spacing w:after="0"/>
        <w:ind w:left="0"/>
        <w:jc w:val="both"/>
      </w:pPr>
      <w:r>
        <w:rPr>
          <w:rFonts w:ascii="Times New Roman"/>
          <w:b w:val="false"/>
          <w:i w:val="false"/>
          <w:color w:val="000000"/>
          <w:sz w:val="28"/>
        </w:rPr>
        <w:t xml:space="preserve">
      86. "Мемлекеттік органның ұйымдастырушылық дамуы" блогы бойынша бағаланатын мемлекеттік органдар қызметін операциялық бағалау нәтижелері туралы қорытындыларды ақпараттандыру саласындағы уәкілетті орган осы Әдістемеге </w:t>
      </w:r>
      <w:r>
        <w:rPr>
          <w:rFonts w:ascii="Times New Roman"/>
          <w:b w:val="false"/>
          <w:i w:val="false"/>
          <w:color w:val="000000"/>
          <w:sz w:val="28"/>
        </w:rPr>
        <w:t>17-қосымшаға</w:t>
      </w:r>
      <w:r>
        <w:rPr>
          <w:rFonts w:ascii="Times New Roman"/>
          <w:b w:val="false"/>
          <w:i w:val="false"/>
          <w:color w:val="000000"/>
          <w:sz w:val="28"/>
        </w:rPr>
        <w:t xml:space="preserve"> сәйкес нысан бойынша қалыптастырады және Республикалық бюджеттің атқарылуын бақылау жөніндегі есеп комитетіне ұсынады.</w:t>
      </w:r>
    </w:p>
    <w:bookmarkEnd w:id="175"/>
    <w:bookmarkStart w:name="z179" w:id="176"/>
    <w:p>
      <w:pPr>
        <w:spacing w:after="0"/>
        <w:ind w:left="0"/>
        <w:jc w:val="left"/>
      </w:pPr>
      <w:r>
        <w:rPr>
          <w:rFonts w:ascii="Times New Roman"/>
          <w:b/>
          <w:i w:val="false"/>
          <w:color w:val="000000"/>
        </w:rPr>
        <w:t xml:space="preserve"> 6 тарау. Мемлекеттік органның ұйымдастырушылық дамуын операциялық бағалау нәтижелері туралы қорытынды</w:t>
      </w:r>
    </w:p>
    <w:bookmarkEnd w:id="176"/>
    <w:bookmarkStart w:name="z180" w:id="177"/>
    <w:p>
      <w:pPr>
        <w:spacing w:after="0"/>
        <w:ind w:left="0"/>
        <w:jc w:val="both"/>
      </w:pPr>
      <w:r>
        <w:rPr>
          <w:rFonts w:ascii="Times New Roman"/>
          <w:b w:val="false"/>
          <w:i w:val="false"/>
          <w:color w:val="000000"/>
          <w:sz w:val="28"/>
        </w:rPr>
        <w:t xml:space="preserve">
      87. Қазақстан Республикасы Президентінің Әкімшілігі осы Әдістемеге </w:t>
      </w:r>
      <w:r>
        <w:rPr>
          <w:rFonts w:ascii="Times New Roman"/>
          <w:b w:val="false"/>
          <w:i w:val="false"/>
          <w:color w:val="000000"/>
          <w:sz w:val="28"/>
        </w:rPr>
        <w:t>11-қосымшаға</w:t>
      </w:r>
      <w:r>
        <w:rPr>
          <w:rFonts w:ascii="Times New Roman"/>
          <w:b w:val="false"/>
          <w:i w:val="false"/>
          <w:color w:val="000000"/>
          <w:sz w:val="28"/>
        </w:rPr>
        <w:t xml:space="preserve"> сәйкес нысан бойынша "Мемлекеттік органның ұйымдастырушылық дамуы" блогының "Персоналды басқару" бағыты бойынша мемлекеттік қызмет істері жөніндегі уәкілетті орган қызметін операциялық бағалау нәтижелері туралы қорытынды жасайды және мемлекеттік қызмет істері жөніндегі уәкілетті органға ұсынады.</w:t>
      </w:r>
    </w:p>
    <w:bookmarkEnd w:id="177"/>
    <w:bookmarkStart w:name="z181" w:id="178"/>
    <w:p>
      <w:pPr>
        <w:spacing w:after="0"/>
        <w:ind w:left="0"/>
        <w:jc w:val="both"/>
      </w:pPr>
      <w:r>
        <w:rPr>
          <w:rFonts w:ascii="Times New Roman"/>
          <w:b w:val="false"/>
          <w:i w:val="false"/>
          <w:color w:val="000000"/>
          <w:sz w:val="28"/>
        </w:rPr>
        <w:t>
      88. Қазақстан Республикасы Президенті Әкімшілігінің мемлекеттік қызмет істері жөніндегі уәкілетті органға "Персоналды басқару" бағыты бойынша операциялық бағалау нәтижелеріне шағымдану рәсімін өткізгеннен кейін операциялық бағалау нәтижелері туралы қорытынды ақпараттандыру саласындағы уәкілетті органға енгізіледі.</w:t>
      </w:r>
    </w:p>
    <w:bookmarkEnd w:id="178"/>
    <w:bookmarkStart w:name="z182" w:id="179"/>
    <w:p>
      <w:pPr>
        <w:spacing w:after="0"/>
        <w:ind w:left="0"/>
        <w:jc w:val="both"/>
      </w:pPr>
      <w:r>
        <w:rPr>
          <w:rFonts w:ascii="Times New Roman"/>
          <w:b w:val="false"/>
          <w:i w:val="false"/>
          <w:color w:val="000000"/>
          <w:sz w:val="28"/>
        </w:rPr>
        <w:t xml:space="preserve">
      89. Қазақстан Республикасы Премьер-Министрінің Кеңсесі осы Әдістемеге </w:t>
      </w:r>
      <w:r>
        <w:rPr>
          <w:rFonts w:ascii="Times New Roman"/>
          <w:b w:val="false"/>
          <w:i w:val="false"/>
          <w:color w:val="000000"/>
          <w:sz w:val="28"/>
        </w:rPr>
        <w:t>14-қосымшаға</w:t>
      </w:r>
      <w:r>
        <w:rPr>
          <w:rFonts w:ascii="Times New Roman"/>
          <w:b w:val="false"/>
          <w:i w:val="false"/>
          <w:color w:val="000000"/>
          <w:sz w:val="28"/>
        </w:rPr>
        <w:t xml:space="preserve"> сәйкес нысан бойынша "Мемлекеттік органның ұйымдастырушылық дамуы" блогының "Ақпараттық технологияларды қолдану" бағыты бойынша ақпараттандыру саласындағы уәкілетті орган қызметін операциялық бағалау нәтижелері туралы қорытынды жасайды және ақпараттандыру саласындағы уәкілетті органға ұсынады.</w:t>
      </w:r>
    </w:p>
    <w:bookmarkEnd w:id="179"/>
    <w:bookmarkStart w:name="z183" w:id="180"/>
    <w:p>
      <w:pPr>
        <w:spacing w:after="0"/>
        <w:ind w:left="0"/>
        <w:jc w:val="both"/>
      </w:pPr>
      <w:r>
        <w:rPr>
          <w:rFonts w:ascii="Times New Roman"/>
          <w:b w:val="false"/>
          <w:i w:val="false"/>
          <w:color w:val="000000"/>
          <w:sz w:val="28"/>
        </w:rPr>
        <w:t>
      90. Қазақстан Республикасы Премьер-Министрі Кеңсесінің ақпараттандыру саласындағы уәкілетті органға "Ақпараттық технологияларды қолдану" бағыты бойынша операциялық бағалау нәтижелеріне шағымдану рәсімін өткізгеннен кейін операциялық бағалау нәтижелері туралы қорытынды ақпараттандыру саласындағы уәкілетті органға енгізіледі.</w:t>
      </w:r>
    </w:p>
    <w:bookmarkEnd w:id="180"/>
    <w:bookmarkStart w:name="z184" w:id="181"/>
    <w:p>
      <w:pPr>
        <w:spacing w:after="0"/>
        <w:ind w:left="0"/>
        <w:jc w:val="both"/>
      </w:pPr>
      <w:r>
        <w:rPr>
          <w:rFonts w:ascii="Times New Roman"/>
          <w:b w:val="false"/>
          <w:i w:val="false"/>
          <w:color w:val="000000"/>
          <w:sz w:val="28"/>
        </w:rPr>
        <w:t xml:space="preserve">
      91. Мемлекеттік қызмет істері жөніндегі уәкілетті орган осы Әдістемеге </w:t>
      </w:r>
      <w:r>
        <w:rPr>
          <w:rFonts w:ascii="Times New Roman"/>
          <w:b w:val="false"/>
          <w:i w:val="false"/>
          <w:color w:val="000000"/>
          <w:sz w:val="28"/>
        </w:rPr>
        <w:t>11-қосымшаға</w:t>
      </w:r>
      <w:r>
        <w:rPr>
          <w:rFonts w:ascii="Times New Roman"/>
          <w:b w:val="false"/>
          <w:i w:val="false"/>
          <w:color w:val="000000"/>
          <w:sz w:val="28"/>
        </w:rPr>
        <w:t xml:space="preserve"> сәйкес нысан бойынша "Мемлекеттік органның ұйымдастырушылық дамуы" блогының "Персоналды басқару" бағыты бойынша бағаланатын мемлекеттік органдар қызметін операциялық бағалау нәтижелері туралы қорытынды жасайды және бағаланатын мемлекеттік органдарға ұсынады.</w:t>
      </w:r>
    </w:p>
    <w:bookmarkEnd w:id="181"/>
    <w:bookmarkStart w:name="z185" w:id="182"/>
    <w:p>
      <w:pPr>
        <w:spacing w:after="0"/>
        <w:ind w:left="0"/>
        <w:jc w:val="both"/>
      </w:pPr>
      <w:r>
        <w:rPr>
          <w:rFonts w:ascii="Times New Roman"/>
          <w:b w:val="false"/>
          <w:i w:val="false"/>
          <w:color w:val="000000"/>
          <w:sz w:val="28"/>
        </w:rPr>
        <w:t>
      92. Мемлекеттік қызмет істері жөніндегі уәкілетті орган операциялық бағалау нәтижелеріне шағымдану рәсімін өткізгеннен кейін "Персоналды басқару" бағыты бойынша операциялық бағалау нәтижелері туралы қорытындыны ақпараттандыру саласындағы уәкілетті органға ұсынады.</w:t>
      </w:r>
    </w:p>
    <w:bookmarkEnd w:id="182"/>
    <w:bookmarkStart w:name="z186" w:id="183"/>
    <w:p>
      <w:pPr>
        <w:spacing w:after="0"/>
        <w:ind w:left="0"/>
        <w:jc w:val="both"/>
      </w:pPr>
      <w:r>
        <w:rPr>
          <w:rFonts w:ascii="Times New Roman"/>
          <w:b w:val="false"/>
          <w:i w:val="false"/>
          <w:color w:val="000000"/>
          <w:sz w:val="28"/>
        </w:rPr>
        <w:t xml:space="preserve">
      93. "Мемлекеттік органның ұйымдастырушылық дамуы" блогының "Ақпараттық технологияларды қолдану" бағыты бойынша бағаланатын мемлекеттік органдар қызметін операциялық бағалау нәтижелері туралы қорытындыны ақпараттандыру саласындағы уәкілетті орган осы Әдістемеге </w:t>
      </w:r>
      <w:r>
        <w:rPr>
          <w:rFonts w:ascii="Times New Roman"/>
          <w:b w:val="false"/>
          <w:i w:val="false"/>
          <w:color w:val="000000"/>
          <w:sz w:val="28"/>
        </w:rPr>
        <w:t>14-қосымшаға</w:t>
      </w:r>
      <w:r>
        <w:rPr>
          <w:rFonts w:ascii="Times New Roman"/>
          <w:b w:val="false"/>
          <w:i w:val="false"/>
          <w:color w:val="000000"/>
          <w:sz w:val="28"/>
        </w:rPr>
        <w:t xml:space="preserve"> сәйкес нысан бойынша жасайды және бағаланатын мемлекеттік органдарға ұсынады.</w:t>
      </w:r>
    </w:p>
    <w:bookmarkEnd w:id="183"/>
    <w:bookmarkStart w:name="z187" w:id="184"/>
    <w:p>
      <w:pPr>
        <w:spacing w:after="0"/>
        <w:ind w:left="0"/>
        <w:jc w:val="left"/>
      </w:pPr>
      <w:r>
        <w:rPr>
          <w:rFonts w:ascii="Times New Roman"/>
          <w:b/>
          <w:i w:val="false"/>
          <w:color w:val="000000"/>
        </w:rPr>
        <w:t xml:space="preserve"> 7 тарау. Бағалау нәтижелеріне шағымдану тәртібі</w:t>
      </w:r>
    </w:p>
    <w:bookmarkEnd w:id="184"/>
    <w:bookmarkStart w:name="z188" w:id="185"/>
    <w:p>
      <w:pPr>
        <w:spacing w:after="0"/>
        <w:ind w:left="0"/>
        <w:jc w:val="both"/>
      </w:pPr>
      <w:r>
        <w:rPr>
          <w:rFonts w:ascii="Times New Roman"/>
          <w:b w:val="false"/>
          <w:i w:val="false"/>
          <w:color w:val="000000"/>
          <w:sz w:val="28"/>
        </w:rPr>
        <w:t>
      94. Бағалау нәтижелерін алған сәттен бастап бағаланатын мемлекеттік орган бағалау нәтижелерімен келіспеген жағдайда, бес жұмыс күні ішінде бағалауға уәкілетті органға растайтын құжаттарымен наразылығын жібереді.</w:t>
      </w:r>
    </w:p>
    <w:bookmarkEnd w:id="185"/>
    <w:bookmarkStart w:name="z189" w:id="186"/>
    <w:p>
      <w:pPr>
        <w:spacing w:after="0"/>
        <w:ind w:left="0"/>
        <w:jc w:val="both"/>
      </w:pPr>
      <w:r>
        <w:rPr>
          <w:rFonts w:ascii="Times New Roman"/>
          <w:b w:val="false"/>
          <w:i w:val="false"/>
          <w:color w:val="000000"/>
          <w:sz w:val="28"/>
        </w:rPr>
        <w:t>
      95. Бағалау нәтижелеріне қарсылықтар болмаған жағдайда, бағаланатын мемлекеттік орган бес жұмыс күні ішінде бағалауға уәкілетті органдарға тиісті хабарламаны ұсынуы тиіс. Белгіленген мерзім өткеннен кейін бағаланатын мемлекеттік органдардың қарсылықтары қабылданбайды.</w:t>
      </w:r>
    </w:p>
    <w:bookmarkEnd w:id="186"/>
    <w:bookmarkStart w:name="z190" w:id="187"/>
    <w:p>
      <w:pPr>
        <w:spacing w:after="0"/>
        <w:ind w:left="0"/>
        <w:jc w:val="both"/>
      </w:pPr>
      <w:r>
        <w:rPr>
          <w:rFonts w:ascii="Times New Roman"/>
          <w:b w:val="false"/>
          <w:i w:val="false"/>
          <w:color w:val="000000"/>
          <w:sz w:val="28"/>
        </w:rPr>
        <w:t>
      96. "Персоналды басқару" бағыты бойынша шағымдану рәсімін жүргізу үшін негізделген қарсылықтар келіп түскен жағдайда, мемлекеттік қызмет істері жөніндегі уәкілетті органда арнайы комиссия құрылады, оның құрамына қарсылықтар жіберген мемлекеттік органдарды бағалауға қатысқан қызметкерлер кірмейді. Арнайы комиссияның саны мен құрамын бағалауға уәкілетті орган дербес айқындайды, бірақ кемінде 5 адам болуы тиіс.</w:t>
      </w:r>
    </w:p>
    <w:bookmarkEnd w:id="187"/>
    <w:bookmarkStart w:name="z191" w:id="188"/>
    <w:p>
      <w:pPr>
        <w:spacing w:after="0"/>
        <w:ind w:left="0"/>
        <w:jc w:val="both"/>
      </w:pPr>
      <w:r>
        <w:rPr>
          <w:rFonts w:ascii="Times New Roman"/>
          <w:b w:val="false"/>
          <w:i w:val="false"/>
          <w:color w:val="000000"/>
          <w:sz w:val="28"/>
        </w:rPr>
        <w:t>
      97. "Ақпараттық технологияларды қолдану" бағыты бойынша шағымдану рәсімдерін өткізу үшін ақпараттандыру саласындағы уәкілетті органда арнайы комиссия құрылады, оның құрамына қарсылықтар жіберген мемлекеттік органдарды бағалауға қатысқан қызметкерлер кірмейді. Арнайы комиссияның саны мен құрамын бағалауға уәкілетті орган дербес айқындайды, бірақ 5 адамнан кем болмауы тиіс.</w:t>
      </w:r>
    </w:p>
    <w:bookmarkEnd w:id="188"/>
    <w:bookmarkStart w:name="z192" w:id="189"/>
    <w:p>
      <w:pPr>
        <w:spacing w:after="0"/>
        <w:ind w:left="0"/>
        <w:jc w:val="both"/>
      </w:pPr>
      <w:r>
        <w:rPr>
          <w:rFonts w:ascii="Times New Roman"/>
          <w:b w:val="false"/>
          <w:i w:val="false"/>
          <w:color w:val="000000"/>
          <w:sz w:val="28"/>
        </w:rPr>
        <w:t xml:space="preserve">
      98. Растайтын құжаттары бар бағаланатын мемлекеттік органдардың қарсылықтарын алған күннен бастап бес жұмыс күні ішінде бағалауға уәкілетті органдарда осы Әдістемеге </w:t>
      </w:r>
      <w:r>
        <w:rPr>
          <w:rFonts w:ascii="Times New Roman"/>
          <w:b w:val="false"/>
          <w:i w:val="false"/>
          <w:color w:val="000000"/>
          <w:sz w:val="28"/>
        </w:rPr>
        <w:t>18-қосымшаға</w:t>
      </w:r>
      <w:r>
        <w:rPr>
          <w:rFonts w:ascii="Times New Roman"/>
          <w:b w:val="false"/>
          <w:i w:val="false"/>
          <w:color w:val="000000"/>
          <w:sz w:val="28"/>
        </w:rPr>
        <w:t xml:space="preserve"> сәйкес нысан бойынша келіспеушіліктер кестесі қалыптастырылады және Арнайы комиссияның қарауына енгізіледі.</w:t>
      </w:r>
    </w:p>
    <w:bookmarkEnd w:id="189"/>
    <w:bookmarkStart w:name="z193" w:id="190"/>
    <w:p>
      <w:pPr>
        <w:spacing w:after="0"/>
        <w:ind w:left="0"/>
        <w:jc w:val="both"/>
      </w:pPr>
      <w:r>
        <w:rPr>
          <w:rFonts w:ascii="Times New Roman"/>
          <w:b w:val="false"/>
          <w:i w:val="false"/>
          <w:color w:val="000000"/>
          <w:sz w:val="28"/>
        </w:rPr>
        <w:t>
      99. Арнайы комиссия қарсылықтарды қарастыру және бағалау нәтижелерінің объективтілігін айқындау бойынша отырыстар өткізеді, оған қарсылықтарын білдірген бағаланатын мемлекеттік органдардың өкілдері, сондай-ақ мемлекеттік органдарды бағалауға қатысқан қызметкерлер шақырылады.</w:t>
      </w:r>
    </w:p>
    <w:bookmarkEnd w:id="190"/>
    <w:bookmarkStart w:name="z194" w:id="191"/>
    <w:p>
      <w:pPr>
        <w:spacing w:after="0"/>
        <w:ind w:left="0"/>
        <w:jc w:val="both"/>
      </w:pPr>
      <w:r>
        <w:rPr>
          <w:rFonts w:ascii="Times New Roman"/>
          <w:b w:val="false"/>
          <w:i w:val="false"/>
          <w:color w:val="000000"/>
          <w:sz w:val="28"/>
        </w:rPr>
        <w:t>
      100. Арнайы комиссия бағаланатын мемлекеттік органдардың қарсылықтарымен келісу немесе келіспеу туралы шешім қабылдайды.</w:t>
      </w:r>
    </w:p>
    <w:bookmarkEnd w:id="191"/>
    <w:bookmarkStart w:name="z195" w:id="192"/>
    <w:p>
      <w:pPr>
        <w:spacing w:after="0"/>
        <w:ind w:left="0"/>
        <w:jc w:val="both"/>
      </w:pPr>
      <w:r>
        <w:rPr>
          <w:rFonts w:ascii="Times New Roman"/>
          <w:b w:val="false"/>
          <w:i w:val="false"/>
          <w:color w:val="000000"/>
          <w:sz w:val="28"/>
        </w:rPr>
        <w:t>
      101. Арнайы комиссия отырыстарының және қарсылықтарды қарау қорытындылары туралы алқалық шешімді қабылдаудың нәтижелері бойынша Келіспеушіліктер кестесі пысықталады және оған Арнайы комиссияның төрағасы және бағаланатын мемлекеттік органның өкілі қол қояды.</w:t>
      </w:r>
    </w:p>
    <w:bookmarkEnd w:id="192"/>
    <w:bookmarkStart w:name="z196" w:id="193"/>
    <w:p>
      <w:pPr>
        <w:spacing w:after="0"/>
        <w:ind w:left="0"/>
        <w:jc w:val="both"/>
      </w:pPr>
      <w:r>
        <w:rPr>
          <w:rFonts w:ascii="Times New Roman"/>
          <w:b w:val="false"/>
          <w:i w:val="false"/>
          <w:color w:val="000000"/>
          <w:sz w:val="28"/>
        </w:rPr>
        <w:t>
      102. Бағалау жүйесіне сәйкес бағалауға уәкілетті органдар күнтізбелік он бес күн ішінде мемлекеттік органдар қызметін операциялық бағалау жөніндегі комиссияның жұмыс органына және бағаланатын мемлекеттік органдарға қарсылықтарды қабылдау немесе қабылдамау туралы шағымданудың нәтижелерін жібереді. Бағалауға уәкілетті органның қарсылықтарды қабылдау немесе қабылдамауы туралы шағымдарының нәтижелері қайта қарауға жатпайды.</w:t>
      </w:r>
    </w:p>
    <w:bookmarkEnd w:id="193"/>
    <w:bookmarkStart w:name="z197" w:id="194"/>
    <w:p>
      <w:pPr>
        <w:spacing w:after="0"/>
        <w:ind w:left="0"/>
        <w:jc w:val="both"/>
      </w:pPr>
      <w:r>
        <w:rPr>
          <w:rFonts w:ascii="Times New Roman"/>
          <w:b w:val="false"/>
          <w:i w:val="false"/>
          <w:color w:val="000000"/>
          <w:sz w:val="28"/>
        </w:rPr>
        <w:t>
      103. Қарсылықтар қабылданған жағдайда, бағалауға уәкілетті органдар операциялық бағалау нәтижелері туралы қорытындыға тиісті түзетулер енгізеді.</w:t>
      </w:r>
    </w:p>
    <w:bookmarkEnd w:id="194"/>
    <w:bookmarkStart w:name="z198" w:id="195"/>
    <w:p>
      <w:pPr>
        <w:spacing w:after="0"/>
        <w:ind w:left="0"/>
        <w:jc w:val="both"/>
      </w:pPr>
      <w:r>
        <w:rPr>
          <w:rFonts w:ascii="Times New Roman"/>
          <w:b w:val="false"/>
          <w:i w:val="false"/>
          <w:color w:val="000000"/>
          <w:sz w:val="28"/>
        </w:rPr>
        <w:t>
      104. Бағаланатын мемлекеттік органдар бағалау қорытындыларына уәкілетті органға шағымдану рәсімінен өткеннен кейін 5 жұмыс күні ішінде Қазақстан Республикасы Президентінің Әкімшілігіне шағымдануға құқылы.</w:t>
      </w:r>
    </w:p>
    <w:bookmarkEnd w:id="19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органның </w:t>
            </w:r>
            <w:r>
              <w:br/>
            </w:r>
            <w:r>
              <w:rPr>
                <w:rFonts w:ascii="Times New Roman"/>
                <w:b w:val="false"/>
                <w:i w:val="false"/>
                <w:color w:val="000000"/>
                <w:sz w:val="20"/>
              </w:rPr>
              <w:t>ұйымдастырушылық дамуы"</w:t>
            </w:r>
            <w:r>
              <w:br/>
            </w:r>
            <w:r>
              <w:rPr>
                <w:rFonts w:ascii="Times New Roman"/>
                <w:b w:val="false"/>
                <w:i w:val="false"/>
                <w:color w:val="000000"/>
                <w:sz w:val="20"/>
              </w:rPr>
              <w:t xml:space="preserve">блогы бойынша мемлекеттік </w:t>
            </w:r>
            <w:r>
              <w:br/>
            </w:r>
            <w:r>
              <w:rPr>
                <w:rFonts w:ascii="Times New Roman"/>
                <w:b w:val="false"/>
                <w:i w:val="false"/>
                <w:color w:val="000000"/>
                <w:sz w:val="20"/>
              </w:rPr>
              <w:t xml:space="preserve">органдар қызметін операциялық </w:t>
            </w:r>
            <w:r>
              <w:br/>
            </w:r>
            <w:r>
              <w:rPr>
                <w:rFonts w:ascii="Times New Roman"/>
                <w:b w:val="false"/>
                <w:i w:val="false"/>
                <w:color w:val="000000"/>
                <w:sz w:val="20"/>
              </w:rPr>
              <w:t xml:space="preserve">бағалау әдістемесіне </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00" w:id="196"/>
    <w:p>
      <w:pPr>
        <w:spacing w:after="0"/>
        <w:ind w:left="0"/>
        <w:jc w:val="left"/>
      </w:pPr>
      <w:r>
        <w:rPr>
          <w:rFonts w:ascii="Times New Roman"/>
          <w:b/>
          <w:i w:val="false"/>
          <w:color w:val="000000"/>
        </w:rPr>
        <w:t xml:space="preserve"> Шығу сұхбатының нәтижелері туралы ақпарат</w:t>
      </w:r>
    </w:p>
    <w:bookmarkEnd w:id="1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6"/>
        <w:gridCol w:w="2708"/>
        <w:gridCol w:w="1283"/>
        <w:gridCol w:w="3197"/>
        <w:gridCol w:w="1417"/>
        <w:gridCol w:w="3199"/>
      </w:tblGrid>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атауы</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мемлекеттік қызмет жүйесіненжұмыстан босатылған мемлекеттік қызметшілердің саны</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жүйесінен жұмыстан босатылған мемлекеттік қызметшілердің есептік кезеңде Әдістеменің 12-қосымшасына сәйкес нысан бойынша шығу сұхбатын толтырғандардың саны</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мемлекеттік орган жүйесінен жұмыстан босатылған мемлекеттік қызметшілердің саны</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 жүйесінен жұмыстан босатылған мемлекеттік қызметшілердің есептік кезеңде Әдістеменің 12-қосымшасына сәйкес нысан бойынша шығу сұхбатын толтырғандардың саны</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орталық аппараты, әкім аппараты (ақпарат департаменттер, басқармаларбөлігінде және тағы да басқа түрде беріледі)</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Департаменттің атауы</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Департаменттер басқармаларының атауы</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аумақтық бөлімшелері, әкімдіктің басқармалары</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ведомстволары (басқарма және т.б.)</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Басқарманың атауы</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Ведомствоның аумақтық бөлімшелері</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Есеп "MSExcel" форматында дайындалады.</w:t>
      </w:r>
    </w:p>
    <w:p>
      <w:pPr>
        <w:spacing w:after="0"/>
        <w:ind w:left="0"/>
        <w:jc w:val="both"/>
      </w:pPr>
      <w:r>
        <w:rPr>
          <w:rFonts w:ascii="Times New Roman"/>
          <w:b w:val="false"/>
          <w:i w:val="false"/>
          <w:color w:val="000000"/>
          <w:sz w:val="28"/>
        </w:rPr>
        <w:t xml:space="preserve">
      Мемлекеттік органның басшысы _____       ___________________ </w:t>
      </w:r>
    </w:p>
    <w:p>
      <w:pPr>
        <w:spacing w:after="0"/>
        <w:ind w:left="0"/>
        <w:jc w:val="both"/>
      </w:pPr>
      <w:r>
        <w:rPr>
          <w:rFonts w:ascii="Times New Roman"/>
          <w:b w:val="false"/>
          <w:i w:val="false"/>
          <w:color w:val="000000"/>
          <w:sz w:val="28"/>
        </w:rPr>
        <w:t>
      (қолы) (қолды таратып жазу)</w:t>
      </w:r>
    </w:p>
    <w:p>
      <w:pPr>
        <w:spacing w:after="0"/>
        <w:ind w:left="0"/>
        <w:jc w:val="both"/>
      </w:pPr>
      <w:r>
        <w:rPr>
          <w:rFonts w:ascii="Times New Roman"/>
          <w:b w:val="false"/>
          <w:i w:val="false"/>
          <w:color w:val="000000"/>
          <w:sz w:val="28"/>
        </w:rPr>
        <w:t xml:space="preserve">
      Мемлекеттік органның </w:t>
      </w:r>
    </w:p>
    <w:p>
      <w:pPr>
        <w:spacing w:after="0"/>
        <w:ind w:left="0"/>
        <w:jc w:val="both"/>
      </w:pPr>
      <w:r>
        <w:rPr>
          <w:rFonts w:ascii="Times New Roman"/>
          <w:b w:val="false"/>
          <w:i w:val="false"/>
          <w:color w:val="000000"/>
          <w:sz w:val="28"/>
        </w:rPr>
        <w:t xml:space="preserve">
      тиісті құрылымдық бөлімшесінің басшысы ____ ____________________ </w:t>
      </w:r>
    </w:p>
    <w:p>
      <w:pPr>
        <w:spacing w:after="0"/>
        <w:ind w:left="0"/>
        <w:jc w:val="both"/>
      </w:pPr>
      <w:r>
        <w:rPr>
          <w:rFonts w:ascii="Times New Roman"/>
          <w:b w:val="false"/>
          <w:i w:val="false"/>
          <w:color w:val="000000"/>
          <w:sz w:val="28"/>
        </w:rPr>
        <w:t xml:space="preserve">
      (қолы) (қолды таратып жазу) </w:t>
      </w:r>
    </w:p>
    <w:p>
      <w:pPr>
        <w:spacing w:after="0"/>
        <w:ind w:left="0"/>
        <w:jc w:val="both"/>
      </w:pPr>
      <w:r>
        <w:rPr>
          <w:rFonts w:ascii="Times New Roman"/>
          <w:b w:val="false"/>
          <w:i w:val="false"/>
          <w:color w:val="000000"/>
          <w:sz w:val="28"/>
        </w:rPr>
        <w:t>
      20___жылғы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органның </w:t>
            </w:r>
            <w:r>
              <w:br/>
            </w:r>
            <w:r>
              <w:rPr>
                <w:rFonts w:ascii="Times New Roman"/>
                <w:b w:val="false"/>
                <w:i w:val="false"/>
                <w:color w:val="000000"/>
                <w:sz w:val="20"/>
              </w:rPr>
              <w:t xml:space="preserve">ұйымдастырушылық дамуы" </w:t>
            </w:r>
            <w:r>
              <w:br/>
            </w:r>
            <w:r>
              <w:rPr>
                <w:rFonts w:ascii="Times New Roman"/>
                <w:b w:val="false"/>
                <w:i w:val="false"/>
                <w:color w:val="000000"/>
                <w:sz w:val="20"/>
              </w:rPr>
              <w:t xml:space="preserve">блогы бойынша мемлекеттік </w:t>
            </w:r>
            <w:r>
              <w:br/>
            </w:r>
            <w:r>
              <w:rPr>
                <w:rFonts w:ascii="Times New Roman"/>
                <w:b w:val="false"/>
                <w:i w:val="false"/>
                <w:color w:val="000000"/>
                <w:sz w:val="20"/>
              </w:rPr>
              <w:t xml:space="preserve">органдар қызметін операциялық </w:t>
            </w:r>
            <w:r>
              <w:br/>
            </w:r>
            <w:r>
              <w:rPr>
                <w:rFonts w:ascii="Times New Roman"/>
                <w:b w:val="false"/>
                <w:i w:val="false"/>
                <w:color w:val="000000"/>
                <w:sz w:val="20"/>
              </w:rPr>
              <w:t xml:space="preserve">бағалау әдістемесіне </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02" w:id="197"/>
    <w:p>
      <w:pPr>
        <w:spacing w:after="0"/>
        <w:ind w:left="0"/>
        <w:jc w:val="left"/>
      </w:pPr>
      <w:r>
        <w:rPr>
          <w:rFonts w:ascii="Times New Roman"/>
          <w:b/>
          <w:i w:val="false"/>
          <w:color w:val="000000"/>
        </w:rPr>
        <w:t xml:space="preserve"> Мемлекеттік органдағы бос лауазымдарға орналасуға арналған конкурстарға байқаушылардың қатысуы туралы ақпарат</w:t>
      </w:r>
    </w:p>
    <w:bookmarkEnd w:id="1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06"/>
        <w:gridCol w:w="7998"/>
        <w:gridCol w:w="574"/>
        <w:gridCol w:w="574"/>
        <w:gridCol w:w="574"/>
        <w:gridCol w:w="574"/>
      </w:tblGrid>
      <w:tr>
        <w:trPr>
          <w:trHeight w:val="30" w:hRule="atLeast"/>
        </w:trPr>
        <w:tc>
          <w:tcPr>
            <w:tcW w:w="20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79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мемлекеттік органда болған бос лауазымдарға орналасуға арналған конкурстар (конкурс және лауазымдарды өткізу туралы хаттаманың нөмірін көрсете отырып)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Бақылаушының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 тіркеу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мемлекеттік органның мемлекеттік қызметшілері арасындағы ішкі конкурс</w:t>
            </w:r>
          </w:p>
        </w:tc>
      </w:tr>
      <w:tr>
        <w:trPr>
          <w:trHeight w:val="30" w:hRule="atLeast"/>
        </w:trPr>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конкурс</w:t>
            </w:r>
          </w:p>
        </w:tc>
      </w:tr>
      <w:tr>
        <w:trPr>
          <w:trHeight w:val="30" w:hRule="atLeast"/>
        </w:trPr>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Есептік кезеңде өткізілген барлық конкурстар: __________ (санын жазу).</w:t>
      </w:r>
    </w:p>
    <w:p>
      <w:pPr>
        <w:spacing w:after="0"/>
        <w:ind w:left="0"/>
        <w:jc w:val="both"/>
      </w:pPr>
      <w:r>
        <w:rPr>
          <w:rFonts w:ascii="Times New Roman"/>
          <w:b w:val="false"/>
          <w:i w:val="false"/>
          <w:color w:val="000000"/>
          <w:sz w:val="28"/>
        </w:rPr>
        <w:t>
      Оның ішінде бақылаушылардың қатысуымен: ________________ (санын жазу)</w:t>
      </w:r>
    </w:p>
    <w:p>
      <w:pPr>
        <w:spacing w:after="0"/>
        <w:ind w:left="0"/>
        <w:jc w:val="both"/>
      </w:pPr>
      <w:r>
        <w:rPr>
          <w:rFonts w:ascii="Times New Roman"/>
          <w:b w:val="false"/>
          <w:i w:val="false"/>
          <w:color w:val="000000"/>
          <w:sz w:val="28"/>
        </w:rPr>
        <w:t>
      Оның ішінде бейне тіркеумен: ________________ (санын жазу)</w:t>
      </w:r>
    </w:p>
    <w:p>
      <w:pPr>
        <w:spacing w:after="0"/>
        <w:ind w:left="0"/>
        <w:jc w:val="both"/>
      </w:pPr>
      <w:r>
        <w:rPr>
          <w:rFonts w:ascii="Times New Roman"/>
          <w:b w:val="false"/>
          <w:i w:val="false"/>
          <w:color w:val="000000"/>
          <w:sz w:val="28"/>
        </w:rPr>
        <w:t>
      Есеп "MSExcel" форматында дайындалады.</w:t>
      </w:r>
    </w:p>
    <w:p>
      <w:pPr>
        <w:spacing w:after="0"/>
        <w:ind w:left="0"/>
        <w:jc w:val="both"/>
      </w:pPr>
      <w:r>
        <w:rPr>
          <w:rFonts w:ascii="Times New Roman"/>
          <w:b w:val="false"/>
          <w:i w:val="false"/>
          <w:color w:val="000000"/>
          <w:sz w:val="28"/>
        </w:rPr>
        <w:t xml:space="preserve">
      Мемлекеттік органның басшысы                   _____ ______________________ </w:t>
      </w:r>
    </w:p>
    <w:p>
      <w:pPr>
        <w:spacing w:after="0"/>
        <w:ind w:left="0"/>
        <w:jc w:val="both"/>
      </w:pPr>
      <w:r>
        <w:rPr>
          <w:rFonts w:ascii="Times New Roman"/>
          <w:b w:val="false"/>
          <w:i w:val="false"/>
          <w:color w:val="000000"/>
          <w:sz w:val="28"/>
        </w:rPr>
        <w:t>
                                                      (қолы) (қолды таратып жазу)</w:t>
      </w:r>
    </w:p>
    <w:p>
      <w:pPr>
        <w:spacing w:after="0"/>
        <w:ind w:left="0"/>
        <w:jc w:val="both"/>
      </w:pPr>
      <w:r>
        <w:rPr>
          <w:rFonts w:ascii="Times New Roman"/>
          <w:b w:val="false"/>
          <w:i w:val="false"/>
          <w:color w:val="000000"/>
          <w:sz w:val="28"/>
        </w:rPr>
        <w:t xml:space="preserve">
      Мемлекеттік органның тиісті </w:t>
      </w:r>
    </w:p>
    <w:p>
      <w:pPr>
        <w:spacing w:after="0"/>
        <w:ind w:left="0"/>
        <w:jc w:val="both"/>
      </w:pPr>
      <w:r>
        <w:rPr>
          <w:rFonts w:ascii="Times New Roman"/>
          <w:b w:val="false"/>
          <w:i w:val="false"/>
          <w:color w:val="000000"/>
          <w:sz w:val="28"/>
        </w:rPr>
        <w:t xml:space="preserve">
      құрылымдық бөлімшесінің басшысы             _____ ______________________ </w:t>
      </w:r>
    </w:p>
    <w:p>
      <w:pPr>
        <w:spacing w:after="0"/>
        <w:ind w:left="0"/>
        <w:jc w:val="both"/>
      </w:pPr>
      <w:r>
        <w:rPr>
          <w:rFonts w:ascii="Times New Roman"/>
          <w:b w:val="false"/>
          <w:i w:val="false"/>
          <w:color w:val="000000"/>
          <w:sz w:val="28"/>
        </w:rPr>
        <w:t xml:space="preserve">
      (қолы) (қолды таратып жазу) </w:t>
      </w:r>
    </w:p>
    <w:p>
      <w:pPr>
        <w:spacing w:after="0"/>
        <w:ind w:left="0"/>
        <w:jc w:val="both"/>
      </w:pPr>
      <w:r>
        <w:rPr>
          <w:rFonts w:ascii="Times New Roman"/>
          <w:b w:val="false"/>
          <w:i w:val="false"/>
          <w:color w:val="000000"/>
          <w:sz w:val="28"/>
        </w:rPr>
        <w:t>
      20___жылғы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органның</w:t>
            </w:r>
            <w:r>
              <w:br/>
            </w:r>
            <w:r>
              <w:rPr>
                <w:rFonts w:ascii="Times New Roman"/>
                <w:b w:val="false"/>
                <w:i w:val="false"/>
                <w:color w:val="000000"/>
                <w:sz w:val="20"/>
              </w:rPr>
              <w:t>ұйымдастырушылық дамуы"</w:t>
            </w:r>
            <w:r>
              <w:br/>
            </w:r>
            <w:r>
              <w:rPr>
                <w:rFonts w:ascii="Times New Roman"/>
                <w:b w:val="false"/>
                <w:i w:val="false"/>
                <w:color w:val="000000"/>
                <w:sz w:val="20"/>
              </w:rPr>
              <w:t>блогы бойынша мемлекеттік</w:t>
            </w:r>
            <w:r>
              <w:br/>
            </w:r>
            <w:r>
              <w:rPr>
                <w:rFonts w:ascii="Times New Roman"/>
                <w:b w:val="false"/>
                <w:i w:val="false"/>
                <w:color w:val="000000"/>
                <w:sz w:val="20"/>
              </w:rPr>
              <w:t>органдар қызметін операциялық</w:t>
            </w:r>
            <w:r>
              <w:br/>
            </w:r>
            <w:r>
              <w:rPr>
                <w:rFonts w:ascii="Times New Roman"/>
                <w:b w:val="false"/>
                <w:i w:val="false"/>
                <w:color w:val="000000"/>
                <w:sz w:val="20"/>
              </w:rPr>
              <w:t xml:space="preserve">бағалау әдістемесіне </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04" w:id="198"/>
    <w:p>
      <w:pPr>
        <w:spacing w:after="0"/>
        <w:ind w:left="0"/>
        <w:jc w:val="left"/>
      </w:pPr>
      <w:r>
        <w:rPr>
          <w:rFonts w:ascii="Times New Roman"/>
          <w:b/>
          <w:i w:val="false"/>
          <w:color w:val="000000"/>
        </w:rPr>
        <w:t xml:space="preserve"> Мемлекеттік органдар қызметкерлерінің қызмет бойынша ілгерілеуі туралы ақпарат</w:t>
      </w:r>
    </w:p>
    <w:bookmarkEnd w:id="1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4"/>
        <w:gridCol w:w="1652"/>
        <w:gridCol w:w="2035"/>
        <w:gridCol w:w="2035"/>
        <w:gridCol w:w="2609"/>
        <w:gridCol w:w="2801"/>
        <w:gridCol w:w="824"/>
      </w:tblGrid>
      <w:tr>
        <w:trPr>
          <w:trHeight w:val="30" w:hRule="atLeast"/>
        </w:trPr>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тұрған лауазымға тағайындалған адамның тегі, аты, әкесінің аты (бар болған жағдайда)</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Аталған адам осы мемлекеттік органның жұмыс істеп тұрған мемлекеттік қызметшілері қатарынан жоғары лауазымға тағайындалды (иә немесе жоқ көрсету)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Аталған адам басқа мемлекеттік органның жұмыс істеп тұрған мемлекеттік қызметшілері қатарынан жоғары лауазымға тағайындалды (иә немесе жоқ көрсету)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лауазымның санатын көрсете отырып, мемлекеттік органның штат кестесіне сәйкес құрылымдық бөлімшенің (бөлімнің, басқарманың, департаменттің) толық атауы көрсетілген лауазымның толық атауы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лауазымның санатын көрсете отырып, мемлекеттік органның штат кестесіне сәйкес құрылымдық бөлімшенің (бөлімнің, басқарманың, департаменттің) толық атауы көрсетілген бұрын атқарылған лауазымның толық атауы</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қабылданған күні, тағайындау туралы бұйрықтың нөмірі</w:t>
            </w:r>
          </w:p>
        </w:tc>
      </w:tr>
      <w:tr>
        <w:trPr>
          <w:trHeight w:val="30" w:hRule="atLeast"/>
        </w:trPr>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орталық аппараты, әкім аппараты (ақпарат департаменттер, басқармалар бөлігінде беріледі)</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Департаменттің атауы</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 басқармаларының атауы</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аумақтық бөлімшелері, әкімдік басқармалары</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ведомстволары (ақпарат басқармалар бөлігінде беріледі)</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Басқарманың атауы</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Ведомствоның аумақтық бөлімшелері</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Мемлекеттік органда жоғары лауазымға тағайындалған тұлғалардың жалпы санының есептік кезең бойынша қорытынды: __________ (санын жазу).</w:t>
      </w:r>
    </w:p>
    <w:p>
      <w:pPr>
        <w:spacing w:after="0"/>
        <w:ind w:left="0"/>
        <w:jc w:val="both"/>
      </w:pPr>
      <w:r>
        <w:rPr>
          <w:rFonts w:ascii="Times New Roman"/>
          <w:b w:val="false"/>
          <w:i w:val="false"/>
          <w:color w:val="000000"/>
          <w:sz w:val="28"/>
        </w:rPr>
        <w:t>
      Оның ішінде осы мемлекеттік органның жұмыс істеп жатқан мемлекеттік қызметшілері қатарынан жоғары лауазымға тағайындалған тұлғалардың саны: __________ (санын жазу)</w:t>
      </w:r>
    </w:p>
    <w:p>
      <w:pPr>
        <w:spacing w:after="0"/>
        <w:ind w:left="0"/>
        <w:jc w:val="both"/>
      </w:pPr>
      <w:r>
        <w:rPr>
          <w:rFonts w:ascii="Times New Roman"/>
          <w:b w:val="false"/>
          <w:i w:val="false"/>
          <w:color w:val="000000"/>
          <w:sz w:val="28"/>
        </w:rPr>
        <w:t>
      Оның ішінде басқа мемлекеттік органның жұмыс істеп жатқан мемлекеттік қызметшілері қатарынан жоғары лауазымға тағайындалған тұлғалардың саны: __________ (санын жазу)</w:t>
      </w:r>
    </w:p>
    <w:p>
      <w:pPr>
        <w:spacing w:after="0"/>
        <w:ind w:left="0"/>
        <w:jc w:val="both"/>
      </w:pPr>
      <w:r>
        <w:rPr>
          <w:rFonts w:ascii="Times New Roman"/>
          <w:b w:val="false"/>
          <w:i w:val="false"/>
          <w:color w:val="000000"/>
          <w:sz w:val="28"/>
        </w:rPr>
        <w:t>
      Есеп "MS Excel" форматында дайындалады</w:t>
      </w:r>
    </w:p>
    <w:p>
      <w:pPr>
        <w:spacing w:after="0"/>
        <w:ind w:left="0"/>
        <w:jc w:val="both"/>
      </w:pPr>
      <w:r>
        <w:rPr>
          <w:rFonts w:ascii="Times New Roman"/>
          <w:b w:val="false"/>
          <w:i w:val="false"/>
          <w:color w:val="000000"/>
          <w:sz w:val="28"/>
        </w:rPr>
        <w:t xml:space="preserve">
      Мемлекеттік органның басшысы             _____________ ______________________ </w:t>
      </w:r>
    </w:p>
    <w:p>
      <w:pPr>
        <w:spacing w:after="0"/>
        <w:ind w:left="0"/>
        <w:jc w:val="both"/>
      </w:pPr>
      <w:r>
        <w:rPr>
          <w:rFonts w:ascii="Times New Roman"/>
          <w:b w:val="false"/>
          <w:i w:val="false"/>
          <w:color w:val="000000"/>
          <w:sz w:val="28"/>
        </w:rPr>
        <w:t>
                                                (қолы) (қолтаңбаның толық жазылуы)</w:t>
      </w:r>
    </w:p>
    <w:p>
      <w:pPr>
        <w:spacing w:after="0"/>
        <w:ind w:left="0"/>
        <w:jc w:val="both"/>
      </w:pPr>
      <w:r>
        <w:rPr>
          <w:rFonts w:ascii="Times New Roman"/>
          <w:b w:val="false"/>
          <w:i w:val="false"/>
          <w:color w:val="000000"/>
          <w:sz w:val="28"/>
        </w:rPr>
        <w:t xml:space="preserve">
      Мемлекеттік органның тиісті </w:t>
      </w:r>
    </w:p>
    <w:p>
      <w:pPr>
        <w:spacing w:after="0"/>
        <w:ind w:left="0"/>
        <w:jc w:val="both"/>
      </w:pPr>
      <w:r>
        <w:rPr>
          <w:rFonts w:ascii="Times New Roman"/>
          <w:b w:val="false"/>
          <w:i w:val="false"/>
          <w:color w:val="000000"/>
          <w:sz w:val="28"/>
        </w:rPr>
        <w:t xml:space="preserve">
      құрылымдық бөлімшесінің басшысы       ______________ ______________________ </w:t>
      </w:r>
    </w:p>
    <w:p>
      <w:pPr>
        <w:spacing w:after="0"/>
        <w:ind w:left="0"/>
        <w:jc w:val="both"/>
      </w:pPr>
      <w:r>
        <w:rPr>
          <w:rFonts w:ascii="Times New Roman"/>
          <w:b w:val="false"/>
          <w:i w:val="false"/>
          <w:color w:val="000000"/>
          <w:sz w:val="28"/>
        </w:rPr>
        <w:t xml:space="preserve">
      (қолы) (қолтаңбаның толық жазылуы) </w:t>
      </w:r>
    </w:p>
    <w:p>
      <w:pPr>
        <w:spacing w:after="0"/>
        <w:ind w:left="0"/>
        <w:jc w:val="both"/>
      </w:pPr>
      <w:r>
        <w:rPr>
          <w:rFonts w:ascii="Times New Roman"/>
          <w:b w:val="false"/>
          <w:i w:val="false"/>
          <w:color w:val="000000"/>
          <w:sz w:val="28"/>
        </w:rPr>
        <w:t>
      20___жылғы "____" 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органның</w:t>
            </w:r>
            <w:r>
              <w:br/>
            </w:r>
            <w:r>
              <w:rPr>
                <w:rFonts w:ascii="Times New Roman"/>
                <w:b w:val="false"/>
                <w:i w:val="false"/>
                <w:color w:val="000000"/>
                <w:sz w:val="20"/>
              </w:rPr>
              <w:t>ұйымдастырушылық дамуы"</w:t>
            </w:r>
            <w:r>
              <w:br/>
            </w:r>
            <w:r>
              <w:rPr>
                <w:rFonts w:ascii="Times New Roman"/>
                <w:b w:val="false"/>
                <w:i w:val="false"/>
                <w:color w:val="000000"/>
                <w:sz w:val="20"/>
              </w:rPr>
              <w:t>блогы бойынша мемлекеттік</w:t>
            </w:r>
            <w:r>
              <w:br/>
            </w:r>
            <w:r>
              <w:rPr>
                <w:rFonts w:ascii="Times New Roman"/>
                <w:b w:val="false"/>
                <w:i w:val="false"/>
                <w:color w:val="000000"/>
                <w:sz w:val="20"/>
              </w:rPr>
              <w:t>органдар қызметін операциялық</w:t>
            </w:r>
            <w:r>
              <w:br/>
            </w:r>
            <w:r>
              <w:rPr>
                <w:rFonts w:ascii="Times New Roman"/>
                <w:b w:val="false"/>
                <w:i w:val="false"/>
                <w:color w:val="000000"/>
                <w:sz w:val="20"/>
              </w:rPr>
              <w:t xml:space="preserve">бағалау әдістемесіне </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06" w:id="199"/>
    <w:p>
      <w:pPr>
        <w:spacing w:after="0"/>
        <w:ind w:left="0"/>
        <w:jc w:val="left"/>
      </w:pPr>
      <w:r>
        <w:rPr>
          <w:rFonts w:ascii="Times New Roman"/>
          <w:b/>
          <w:i w:val="false"/>
          <w:color w:val="000000"/>
        </w:rPr>
        <w:t xml:space="preserve"> Мемлекеттік органның штат саны туралы ақпарат</w:t>
      </w:r>
    </w:p>
    <w:bookmarkEnd w:id="1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13"/>
        <w:gridCol w:w="1049"/>
        <w:gridCol w:w="1049"/>
        <w:gridCol w:w="1049"/>
        <w:gridCol w:w="349"/>
        <w:gridCol w:w="349"/>
        <w:gridCol w:w="349"/>
        <w:gridCol w:w="349"/>
        <w:gridCol w:w="350"/>
        <w:gridCol w:w="350"/>
        <w:gridCol w:w="350"/>
        <w:gridCol w:w="350"/>
        <w:gridCol w:w="350"/>
        <w:gridCol w:w="1194"/>
      </w:tblGrid>
      <w:tr>
        <w:trPr>
          <w:trHeight w:val="30" w:hRule="atLeast"/>
        </w:trPr>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 көрсетілген деректер тоқсанның соңғы күніндегі жағдай бойынша беріледі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жыл үшін орташа жиыны</w:t>
            </w:r>
          </w:p>
        </w:tc>
      </w:tr>
      <w:tr>
        <w:trPr>
          <w:trHeight w:val="30" w:hRule="atLeast"/>
        </w:trPr>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Тоқсанның соңғы күніндегі жағдай бойынша штаттық кестеге сәйкес әкімшілік лауазымдардың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 көрсетілген деректер айдың соңғы күніндегі жағдай бойынша беріледі</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1-ай</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2-ай</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3-ай</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басшылық лауазымдарды атқаратын мемлекеттік әкімшілік қызметкерлерінің нақты саны</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басшылық емес лауазымдарды атқаратын мемлекеттік әкімшілік қызметкерлерінің нақты саны</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Айдың соңғы күніндегі жағдай бойынша мемлекеттік органның мемлекеттік әкімшілік қызметшілерінің нақты саны</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Айдың соңғы күніндегі жағдай бойынша мемлекеттік органның мемлекеттік қызметшілерінің (саяси лауазымдарды қосқанда) нақты саны</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Айдың соңғы күніндегі жағдай бойынша мемлекеттік органның басшы лауазымындағы мемлекеттік қызметшілерінің нақты саны</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аппарат пен олардың ведомстволарының орталық аппараттары қызметшілерінің орташа нақты саны (тек ОМО үшін).</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астана және республикалық маңызы бара қалалардың әкім аппараты қызметшілерінің орташа нақты саны (тек ЖАО үшін)</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бос мемлекеттік лауазымды атқаратын осы мемлекеттік органда үш жылдан аспайтын жұмыс өтілі бар мемлекеттік органның мемлекеттік әкімшілік қызметкерлерінің орташа нақты саны</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жылдың соңғы күніндегі жағдай бойынша басшы лауазымдарды атқаратын әйел мемлекеттік қызметшілердің саны (бір мән көрсетіледі)</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Мемлекеттік органның басшысы _____________ ______________________ </w:t>
      </w:r>
    </w:p>
    <w:p>
      <w:pPr>
        <w:spacing w:after="0"/>
        <w:ind w:left="0"/>
        <w:jc w:val="both"/>
      </w:pPr>
      <w:r>
        <w:rPr>
          <w:rFonts w:ascii="Times New Roman"/>
          <w:b w:val="false"/>
          <w:i w:val="false"/>
          <w:color w:val="000000"/>
          <w:sz w:val="28"/>
        </w:rPr>
        <w:t>
      (қолы) (қолтаңбаның толық жазылуы)</w:t>
      </w:r>
    </w:p>
    <w:p>
      <w:pPr>
        <w:spacing w:after="0"/>
        <w:ind w:left="0"/>
        <w:jc w:val="both"/>
      </w:pPr>
      <w:r>
        <w:rPr>
          <w:rFonts w:ascii="Times New Roman"/>
          <w:b w:val="false"/>
          <w:i w:val="false"/>
          <w:color w:val="000000"/>
          <w:sz w:val="28"/>
        </w:rPr>
        <w:t xml:space="preserve">
      Мемлекеттік органның тиісті </w:t>
      </w:r>
    </w:p>
    <w:p>
      <w:pPr>
        <w:spacing w:after="0"/>
        <w:ind w:left="0"/>
        <w:jc w:val="both"/>
      </w:pPr>
      <w:r>
        <w:rPr>
          <w:rFonts w:ascii="Times New Roman"/>
          <w:b w:val="false"/>
          <w:i w:val="false"/>
          <w:color w:val="000000"/>
          <w:sz w:val="28"/>
        </w:rPr>
        <w:t xml:space="preserve">
      құрылымдық бөлімшесінің       ______________ ______________________ </w:t>
      </w:r>
    </w:p>
    <w:p>
      <w:pPr>
        <w:spacing w:after="0"/>
        <w:ind w:left="0"/>
        <w:jc w:val="both"/>
      </w:pPr>
      <w:r>
        <w:rPr>
          <w:rFonts w:ascii="Times New Roman"/>
          <w:b w:val="false"/>
          <w:i w:val="false"/>
          <w:color w:val="000000"/>
          <w:sz w:val="28"/>
        </w:rPr>
        <w:t>
      басшысы                   (қолы) (қолтаңбаның толық жазылуы)</w:t>
      </w:r>
    </w:p>
    <w:p>
      <w:pPr>
        <w:spacing w:after="0"/>
        <w:ind w:left="0"/>
        <w:jc w:val="both"/>
      </w:pPr>
      <w:r>
        <w:rPr>
          <w:rFonts w:ascii="Times New Roman"/>
          <w:b w:val="false"/>
          <w:i w:val="false"/>
          <w:color w:val="000000"/>
          <w:sz w:val="28"/>
        </w:rPr>
        <w:t>
      20___жылғы "____" 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органның</w:t>
            </w:r>
            <w:r>
              <w:br/>
            </w:r>
            <w:r>
              <w:rPr>
                <w:rFonts w:ascii="Times New Roman"/>
                <w:b w:val="false"/>
                <w:i w:val="false"/>
                <w:color w:val="000000"/>
                <w:sz w:val="20"/>
              </w:rPr>
              <w:t>ұйымдастырушылық дамуы"</w:t>
            </w:r>
            <w:r>
              <w:br/>
            </w:r>
            <w:r>
              <w:rPr>
                <w:rFonts w:ascii="Times New Roman"/>
                <w:b w:val="false"/>
                <w:i w:val="false"/>
                <w:color w:val="000000"/>
                <w:sz w:val="20"/>
              </w:rPr>
              <w:t>блогы бойынша мемлекеттік</w:t>
            </w:r>
            <w:r>
              <w:br/>
            </w:r>
            <w:r>
              <w:rPr>
                <w:rFonts w:ascii="Times New Roman"/>
                <w:b w:val="false"/>
                <w:i w:val="false"/>
                <w:color w:val="000000"/>
                <w:sz w:val="20"/>
              </w:rPr>
              <w:t>органдар қызметін операциялық</w:t>
            </w:r>
            <w:r>
              <w:br/>
            </w:r>
            <w:r>
              <w:rPr>
                <w:rFonts w:ascii="Times New Roman"/>
                <w:b w:val="false"/>
                <w:i w:val="false"/>
                <w:color w:val="000000"/>
                <w:sz w:val="20"/>
              </w:rPr>
              <w:t xml:space="preserve">бағалау әдістемесіне </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08" w:id="200"/>
    <w:p>
      <w:pPr>
        <w:spacing w:after="0"/>
        <w:ind w:left="0"/>
        <w:jc w:val="left"/>
      </w:pPr>
      <w:r>
        <w:rPr>
          <w:rFonts w:ascii="Times New Roman"/>
          <w:b/>
          <w:i w:val="false"/>
          <w:color w:val="000000"/>
        </w:rPr>
        <w:t xml:space="preserve"> Мемлекеттік органда үш жылдан аса үздіксіз жұмыс істеп келе жатқан мемлекеттік қызметшілердің саны туралы ақпарат</w:t>
      </w:r>
    </w:p>
    <w:bookmarkEnd w:id="2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2"/>
        <w:gridCol w:w="5562"/>
        <w:gridCol w:w="5766"/>
      </w:tblGrid>
      <w:tr>
        <w:trPr>
          <w:trHeight w:val="3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5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штаттық кестесіне сәйкес құрылымдық бөлімшенің толық атауы</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болған жағдайда)/Қызметке тағайындалуы туралы бұйрық(тар) күні мен номері</w:t>
            </w:r>
          </w:p>
        </w:tc>
      </w:tr>
      <w:tr>
        <w:trPr>
          <w:trHeight w:val="3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орталық аппараты және әкім аппараты (ақпарат департаменттер, басқармалар бөлігінде және тағы да басқа түрде беріледі)</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Департаменттің атауы</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 басқармаларының атауы</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аумақтық бөлімшелері, әкімдіктің басқармалары</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органың ведомстволары (ақпарат басқармалар және тағы да басқа түрде беріледі)</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Басқарманың атауы</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Ведомствоның аумақтық бөлімшелері</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мемлекеттік орган жүйесінде үш жылдан аса үздіксіз жұмыс жасаған мемлекеттік қызметшілердің (тағайындалғандардың арасынан) саны туралы ақпарат (Бағаланатын жыл ішінде мемлекеттік орган қайта ұйымдастырылған немесе мемлекеттік органға қосымша штаттық бірлік бөлінген жағдайда ғана көрсетіледі)</w:t>
            </w:r>
          </w:p>
        </w:tc>
      </w:tr>
      <w:tr>
        <w:trPr>
          <w:trHeight w:val="3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жүйесінде үш жылдан аса үздіксіз жұмыс жасаған мемлекеттік қызметшілердің саны туралы ақпарат (Тек қана жаңадан құрылған мемлекеттік орган (3 жылдан кем) көрсетеді</w:t>
            </w:r>
          </w:p>
        </w:tc>
      </w:tr>
      <w:tr>
        <w:trPr>
          <w:trHeight w:val="3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Есеп "MS Excel" форматында дайындалады</w:t>
      </w:r>
    </w:p>
    <w:p>
      <w:pPr>
        <w:spacing w:after="0"/>
        <w:ind w:left="0"/>
        <w:jc w:val="both"/>
      </w:pPr>
      <w:r>
        <w:rPr>
          <w:rFonts w:ascii="Times New Roman"/>
          <w:b w:val="false"/>
          <w:i w:val="false"/>
          <w:color w:val="000000"/>
          <w:sz w:val="28"/>
        </w:rPr>
        <w:t xml:space="preserve">
      Мемлекеттік органның басшысы _____________ ______________________ </w:t>
      </w:r>
    </w:p>
    <w:p>
      <w:pPr>
        <w:spacing w:after="0"/>
        <w:ind w:left="0"/>
        <w:jc w:val="both"/>
      </w:pPr>
      <w:r>
        <w:rPr>
          <w:rFonts w:ascii="Times New Roman"/>
          <w:b w:val="false"/>
          <w:i w:val="false"/>
          <w:color w:val="000000"/>
          <w:sz w:val="28"/>
        </w:rPr>
        <w:t>
      (қолы) (қолтаңбаның толық жазылуы)</w:t>
      </w:r>
    </w:p>
    <w:p>
      <w:pPr>
        <w:spacing w:after="0"/>
        <w:ind w:left="0"/>
        <w:jc w:val="both"/>
      </w:pPr>
      <w:r>
        <w:rPr>
          <w:rFonts w:ascii="Times New Roman"/>
          <w:b w:val="false"/>
          <w:i w:val="false"/>
          <w:color w:val="000000"/>
          <w:sz w:val="28"/>
        </w:rPr>
        <w:t xml:space="preserve">
      Мемлекеттік органның тиісті </w:t>
      </w:r>
    </w:p>
    <w:p>
      <w:pPr>
        <w:spacing w:after="0"/>
        <w:ind w:left="0"/>
        <w:jc w:val="both"/>
      </w:pPr>
      <w:r>
        <w:rPr>
          <w:rFonts w:ascii="Times New Roman"/>
          <w:b w:val="false"/>
          <w:i w:val="false"/>
          <w:color w:val="000000"/>
          <w:sz w:val="28"/>
        </w:rPr>
        <w:t xml:space="preserve">
      құрылымдық бөлімшесінің </w:t>
      </w:r>
    </w:p>
    <w:p>
      <w:pPr>
        <w:spacing w:after="0"/>
        <w:ind w:left="0"/>
        <w:jc w:val="both"/>
      </w:pPr>
      <w:r>
        <w:rPr>
          <w:rFonts w:ascii="Times New Roman"/>
          <w:b w:val="false"/>
          <w:i w:val="false"/>
          <w:color w:val="000000"/>
          <w:sz w:val="28"/>
        </w:rPr>
        <w:t xml:space="preserve">
      басшысы                   ______________ ______________________ </w:t>
      </w:r>
    </w:p>
    <w:p>
      <w:pPr>
        <w:spacing w:after="0"/>
        <w:ind w:left="0"/>
        <w:jc w:val="both"/>
      </w:pPr>
      <w:r>
        <w:rPr>
          <w:rFonts w:ascii="Times New Roman"/>
          <w:b w:val="false"/>
          <w:i w:val="false"/>
          <w:color w:val="000000"/>
          <w:sz w:val="28"/>
        </w:rPr>
        <w:t>
      (қолы) (қолтаңбаның толық жазылуы)</w:t>
      </w:r>
    </w:p>
    <w:p>
      <w:pPr>
        <w:spacing w:after="0"/>
        <w:ind w:left="0"/>
        <w:jc w:val="both"/>
      </w:pPr>
      <w:r>
        <w:rPr>
          <w:rFonts w:ascii="Times New Roman"/>
          <w:b w:val="false"/>
          <w:i w:val="false"/>
          <w:color w:val="000000"/>
          <w:sz w:val="28"/>
        </w:rPr>
        <w:t>
      20___жылғы "____" 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органның</w:t>
            </w:r>
            <w:r>
              <w:br/>
            </w:r>
            <w:r>
              <w:rPr>
                <w:rFonts w:ascii="Times New Roman"/>
                <w:b w:val="false"/>
                <w:i w:val="false"/>
                <w:color w:val="000000"/>
                <w:sz w:val="20"/>
              </w:rPr>
              <w:t xml:space="preserve">ұйымдастырушылық дамуы" </w:t>
            </w:r>
            <w:r>
              <w:br/>
            </w:r>
            <w:r>
              <w:rPr>
                <w:rFonts w:ascii="Times New Roman"/>
                <w:b w:val="false"/>
                <w:i w:val="false"/>
                <w:color w:val="000000"/>
                <w:sz w:val="20"/>
              </w:rPr>
              <w:t>блогы бойынша мемлекеттік</w:t>
            </w:r>
            <w:r>
              <w:br/>
            </w:r>
            <w:r>
              <w:rPr>
                <w:rFonts w:ascii="Times New Roman"/>
                <w:b w:val="false"/>
                <w:i w:val="false"/>
                <w:color w:val="000000"/>
                <w:sz w:val="20"/>
              </w:rPr>
              <w:t>органдар қызметін операциялық</w:t>
            </w:r>
            <w:r>
              <w:br/>
            </w:r>
            <w:r>
              <w:rPr>
                <w:rFonts w:ascii="Times New Roman"/>
                <w:b w:val="false"/>
                <w:i w:val="false"/>
                <w:color w:val="000000"/>
                <w:sz w:val="20"/>
              </w:rPr>
              <w:t xml:space="preserve">бағалау әдістемесіне </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10" w:id="201"/>
    <w:p>
      <w:pPr>
        <w:spacing w:after="0"/>
        <w:ind w:left="0"/>
        <w:jc w:val="left"/>
      </w:pPr>
      <w:r>
        <w:rPr>
          <w:rFonts w:ascii="Times New Roman"/>
          <w:b/>
          <w:i w:val="false"/>
          <w:color w:val="000000"/>
        </w:rPr>
        <w:t xml:space="preserve"> Біліктілігін арттырудан және қайта даярлаудан өтуге жататын және өткен мемлекеттік қызметшілер туралы ақпарат</w:t>
      </w:r>
    </w:p>
    <w:bookmarkEnd w:id="2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3"/>
        <w:gridCol w:w="1958"/>
        <w:gridCol w:w="4365"/>
        <w:gridCol w:w="1833"/>
        <w:gridCol w:w="1917"/>
        <w:gridCol w:w="1914"/>
      </w:tblGrid>
      <w:tr>
        <w:trPr>
          <w:trHeight w:val="3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Біліктілігін арттыруға жататын адамдардың тегі, аты, әкесінің аты (бар болған жағдайда), атқаратын лауазымының, құрылымдық бөлімшенің (басқарманың, департаменттің) толық атауы</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белгіленген мерзімде біліктілігін арттырудан өтуі туралы ақпарат ("+"белгісімен көрсету керек)</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белгіленген мерзімнен кеш біліктілігін арттырудан өтуі туралы ақпарат ("+"белгісімен көрсету керек)</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белгіленген мерзімде біліктілігін арттырудан өтпегені туралы ақпарат ("+"белгісімен көрсету керек)</w:t>
            </w:r>
          </w:p>
        </w:tc>
      </w:tr>
      <w:tr>
        <w:trPr>
          <w:trHeight w:val="3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орталық аппараты және әкім аппараты (ақпарат департаменттер, басқармалар бөлігінде беріледі)</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аумақтық бөлімшелері, әкімдік басқармалары</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органың ведомстволары (ақпарат басқармалар бөлігінде беріледі)</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даярлаудан өтуге жататын және өткен "Б" корпусының әкімшілік басшы лауазымына алғаш тағайындалған мемлекеттік қызметшілер туралы ақпарат</w:t>
            </w:r>
          </w:p>
        </w:tc>
      </w:tr>
      <w:tr>
        <w:trPr>
          <w:trHeight w:val="3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даярлауға жататын "Б" корпусының әкімшілік басшы лауазымына алғаш тағайындалған адамдардың тегі, аты, әкесінің аты (бар болған жағдайда), атқаратын лауазымының толық атауы, құрылымдық бөлімше (басқарма, департамент) лауазымына тағайындау туралы бұйрықтың (бұйрықтардың) нөмірі мен күні</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белгіленген мерзімде қайта даярлаудан өтуі туралы ақпарат ("+"белгісімен және тақырыбын көрсету керек)</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белгіленген мерзімнен кеш қайта даярлаудан өтуі туралы ақпарат ("+"белгісімен және тақырыбын көрсету керек)</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белгіленген мерзімде қайта дарялаудан өтпегені туралы ақпарат ("+"белгісімен көрсету керек)")</w:t>
            </w:r>
          </w:p>
        </w:tc>
      </w:tr>
      <w:tr>
        <w:trPr>
          <w:trHeight w:val="3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орталық аппараты және әкім аппараты (ақпарат департаменттер, басқармалар бөлігінде беріледі)</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аумақтық бөлімшелері, әкімдік басқармалары</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органың ведомстволары (ақпарат басқармалар бөлігінде беріледі)</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даярлаудан өтуге жататын және өткен "Б" корпусының мемлекеттік әкімшілік қызметіне алғаш кірген мемлекеттік қызметшілер туралы ақпарат</w:t>
            </w:r>
          </w:p>
        </w:tc>
      </w:tr>
      <w:tr>
        <w:trPr>
          <w:trHeight w:val="3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даярлауға жататын "Б" корпусының мемлекеттік әкімшілік қызметіне алғаш рет кірген адамдардың тегі, аты, әкесінің аты (бар болған жағдайда), атқаратын лауазымының толық атауы, құрылымдық бөлімше (басқарма, департамент) лауазымына тағайындау туралы бұйрықтың (бұйрықтардың) нөмірі мен күні</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белгіленген мерзімде қайта даярлаудан өтуі туралы ақпарат ("+"белгісімен көрсету керек)</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белгіленген мерзімнен кеш қайта даярлаудан өтуі туралы ақпарат ("+"белгісімен көрсету керек)</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белгіленген мерзімде қайта дарялаудан өтпегені туралы ақпарат ("+"белгісімен көрсету керек)")</w:t>
            </w:r>
          </w:p>
        </w:tc>
      </w:tr>
      <w:tr>
        <w:trPr>
          <w:trHeight w:val="3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орталық аппараты, оның ішінде әкім аппараты (ақпарат департаменттер, басқармалар бөлігінде және тағы да басқа түрде беріледі)</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аумақтық бөлімшелері, оның ішінде әкімдік басқармалары</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органың ведомстволары (ақпарат басқармалар бөлігінде және тағы да басқа түрде беріледі)</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Есеп "MS Excel" форматында дайындалады</w:t>
      </w:r>
    </w:p>
    <w:p>
      <w:pPr>
        <w:spacing w:after="0"/>
        <w:ind w:left="0"/>
        <w:jc w:val="both"/>
      </w:pPr>
      <w:r>
        <w:rPr>
          <w:rFonts w:ascii="Times New Roman"/>
          <w:b w:val="false"/>
          <w:i w:val="false"/>
          <w:color w:val="000000"/>
          <w:sz w:val="28"/>
        </w:rPr>
        <w:t xml:space="preserve">
      Мемлекеттік органның басшысы             _____________ ______________________ </w:t>
      </w:r>
    </w:p>
    <w:p>
      <w:pPr>
        <w:spacing w:after="0"/>
        <w:ind w:left="0"/>
        <w:jc w:val="both"/>
      </w:pPr>
      <w:r>
        <w:rPr>
          <w:rFonts w:ascii="Times New Roman"/>
          <w:b w:val="false"/>
          <w:i w:val="false"/>
          <w:color w:val="000000"/>
          <w:sz w:val="28"/>
        </w:rPr>
        <w:t>
                                                (қолы) (қолтаңбаның толық жазылуы)</w:t>
      </w:r>
    </w:p>
    <w:p>
      <w:pPr>
        <w:spacing w:after="0"/>
        <w:ind w:left="0"/>
        <w:jc w:val="both"/>
      </w:pPr>
      <w:r>
        <w:rPr>
          <w:rFonts w:ascii="Times New Roman"/>
          <w:b w:val="false"/>
          <w:i w:val="false"/>
          <w:color w:val="000000"/>
          <w:sz w:val="28"/>
        </w:rPr>
        <w:t xml:space="preserve">
      Мемлекеттік органның тиісті </w:t>
      </w:r>
    </w:p>
    <w:p>
      <w:pPr>
        <w:spacing w:after="0"/>
        <w:ind w:left="0"/>
        <w:jc w:val="both"/>
      </w:pPr>
      <w:r>
        <w:rPr>
          <w:rFonts w:ascii="Times New Roman"/>
          <w:b w:val="false"/>
          <w:i w:val="false"/>
          <w:color w:val="000000"/>
          <w:sz w:val="28"/>
        </w:rPr>
        <w:t xml:space="preserve">
      құрылымдық бөлімшесінің </w:t>
      </w:r>
    </w:p>
    <w:p>
      <w:pPr>
        <w:spacing w:after="0"/>
        <w:ind w:left="0"/>
        <w:jc w:val="both"/>
      </w:pPr>
      <w:r>
        <w:rPr>
          <w:rFonts w:ascii="Times New Roman"/>
          <w:b w:val="false"/>
          <w:i w:val="false"/>
          <w:color w:val="000000"/>
          <w:sz w:val="28"/>
        </w:rPr>
        <w:t xml:space="preserve">
      басшысы                         ______________ ______________________ </w:t>
      </w:r>
    </w:p>
    <w:p>
      <w:pPr>
        <w:spacing w:after="0"/>
        <w:ind w:left="0"/>
        <w:jc w:val="both"/>
      </w:pPr>
      <w:r>
        <w:rPr>
          <w:rFonts w:ascii="Times New Roman"/>
          <w:b w:val="false"/>
          <w:i w:val="false"/>
          <w:color w:val="000000"/>
          <w:sz w:val="28"/>
        </w:rPr>
        <w:t>
      (қолы) (қолтаңбаның толық жазылуы)</w:t>
      </w:r>
    </w:p>
    <w:p>
      <w:pPr>
        <w:spacing w:after="0"/>
        <w:ind w:left="0"/>
        <w:jc w:val="both"/>
      </w:pPr>
      <w:r>
        <w:rPr>
          <w:rFonts w:ascii="Times New Roman"/>
          <w:b w:val="false"/>
          <w:i w:val="false"/>
          <w:color w:val="000000"/>
          <w:sz w:val="28"/>
        </w:rPr>
        <w:t>
      20___жылғы "____" 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органның</w:t>
            </w:r>
            <w:r>
              <w:br/>
            </w:r>
            <w:r>
              <w:rPr>
                <w:rFonts w:ascii="Times New Roman"/>
                <w:b w:val="false"/>
                <w:i w:val="false"/>
                <w:color w:val="000000"/>
                <w:sz w:val="20"/>
              </w:rPr>
              <w:t>ұйымдастырушылық дамуы"</w:t>
            </w:r>
            <w:r>
              <w:br/>
            </w:r>
            <w:r>
              <w:rPr>
                <w:rFonts w:ascii="Times New Roman"/>
                <w:b w:val="false"/>
                <w:i w:val="false"/>
                <w:color w:val="000000"/>
                <w:sz w:val="20"/>
              </w:rPr>
              <w:t>блогы бойынша мемлекеттік</w:t>
            </w:r>
            <w:r>
              <w:br/>
            </w:r>
            <w:r>
              <w:rPr>
                <w:rFonts w:ascii="Times New Roman"/>
                <w:b w:val="false"/>
                <w:i w:val="false"/>
                <w:color w:val="000000"/>
                <w:sz w:val="20"/>
              </w:rPr>
              <w:t>органдар қызметін операциялық</w:t>
            </w:r>
            <w:r>
              <w:br/>
            </w:r>
            <w:r>
              <w:rPr>
                <w:rFonts w:ascii="Times New Roman"/>
                <w:b w:val="false"/>
                <w:i w:val="false"/>
                <w:color w:val="000000"/>
                <w:sz w:val="20"/>
              </w:rPr>
              <w:t xml:space="preserve">бағалау әдістемесіне </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12" w:id="202"/>
    <w:p>
      <w:pPr>
        <w:spacing w:after="0"/>
        <w:ind w:left="0"/>
        <w:jc w:val="left"/>
      </w:pPr>
      <w:r>
        <w:rPr>
          <w:rFonts w:ascii="Times New Roman"/>
          <w:b/>
          <w:i w:val="false"/>
          <w:color w:val="000000"/>
        </w:rPr>
        <w:t xml:space="preserve"> Персоналдың сапалы құрамы туралы ақпарат</w:t>
      </w:r>
    </w:p>
    <w:bookmarkEnd w:id="2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6"/>
        <w:gridCol w:w="2105"/>
        <w:gridCol w:w="685"/>
        <w:gridCol w:w="1586"/>
        <w:gridCol w:w="789"/>
        <w:gridCol w:w="2115"/>
        <w:gridCol w:w="1102"/>
        <w:gridCol w:w="1232"/>
        <w:gridCol w:w="1613"/>
        <w:gridCol w:w="687"/>
      </w:tblGrid>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атауы</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Университетін аяқтаған мемлекеттік қызметшілер саны</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Ғылымдар кандидаты дәрежесіне ие (оның ішінде, аспирантураны аяқтаған) мемлекеттік қызметшілер саны</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Ғылымдар докторы дәрежесіне ие мемлекеттік қызметшілер саны</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PhD докторы (бейіні бойынша доктор) дәрежесіне ие мемлекеттік қызметшілер саны</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Президентінің жанындағы Мемлекеттік басқару академиясын аяқтаған мемлекеттік қызметшілер саны</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бағдарламасының түлектері болып келетін мемлекеттік қызметшілер саны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білімі бар ("Болашақ" бағдарламасын қоспағанда) мемлекеттік қызметшілер саны</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Аспирант дәрежесіне ие мемлекеттік қызметшілер саны</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орталық аппараты, әкім аппараты (ақпарат департаменттер, басқармалар және т.б. бөлінісінде ұсынылады)</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Департаменттің атауы</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Департаменттер басқармаларының атауы</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аумақтық бөлімшелері, әкімдіктің басқармалары</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ведомстволары (ақпарат басқармалар және т.б. бөлінісінде ұсынылады)</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Басқарманың атауы</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Ведомствоның аумақтық бөлімшелері</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Есеп "MS Excel" форматында дайындалады </w:t>
      </w:r>
    </w:p>
    <w:p>
      <w:pPr>
        <w:spacing w:after="0"/>
        <w:ind w:left="0"/>
        <w:jc w:val="both"/>
      </w:pPr>
      <w:r>
        <w:rPr>
          <w:rFonts w:ascii="Times New Roman"/>
          <w:b w:val="false"/>
          <w:i w:val="false"/>
          <w:color w:val="000000"/>
          <w:sz w:val="28"/>
        </w:rPr>
        <w:t xml:space="preserve">
      Мемлекеттік органның басшысы             _____________ ______________________ </w:t>
      </w:r>
    </w:p>
    <w:p>
      <w:pPr>
        <w:spacing w:after="0"/>
        <w:ind w:left="0"/>
        <w:jc w:val="both"/>
      </w:pPr>
      <w:r>
        <w:rPr>
          <w:rFonts w:ascii="Times New Roman"/>
          <w:b w:val="false"/>
          <w:i w:val="false"/>
          <w:color w:val="000000"/>
          <w:sz w:val="28"/>
        </w:rPr>
        <w:t>
                                                (қолы) (қолтаңбаның толық жазылуы)</w:t>
      </w:r>
    </w:p>
    <w:p>
      <w:pPr>
        <w:spacing w:after="0"/>
        <w:ind w:left="0"/>
        <w:jc w:val="both"/>
      </w:pPr>
      <w:r>
        <w:rPr>
          <w:rFonts w:ascii="Times New Roman"/>
          <w:b w:val="false"/>
          <w:i w:val="false"/>
          <w:color w:val="000000"/>
          <w:sz w:val="28"/>
        </w:rPr>
        <w:t xml:space="preserve">
      Мемлекеттік органның тиісті </w:t>
      </w:r>
    </w:p>
    <w:p>
      <w:pPr>
        <w:spacing w:after="0"/>
        <w:ind w:left="0"/>
        <w:jc w:val="both"/>
      </w:pPr>
      <w:r>
        <w:rPr>
          <w:rFonts w:ascii="Times New Roman"/>
          <w:b w:val="false"/>
          <w:i w:val="false"/>
          <w:color w:val="000000"/>
          <w:sz w:val="28"/>
        </w:rPr>
        <w:t xml:space="preserve">
      құрылымдық бөлімшесінің                   ______________ ______________________ </w:t>
      </w:r>
    </w:p>
    <w:p>
      <w:pPr>
        <w:spacing w:after="0"/>
        <w:ind w:left="0"/>
        <w:jc w:val="both"/>
      </w:pPr>
      <w:r>
        <w:rPr>
          <w:rFonts w:ascii="Times New Roman"/>
          <w:b w:val="false"/>
          <w:i w:val="false"/>
          <w:color w:val="000000"/>
          <w:sz w:val="28"/>
        </w:rPr>
        <w:t>
      басшысы                               (қолы) (қолтаңбаның толық жазылуы)</w:t>
      </w:r>
    </w:p>
    <w:p>
      <w:pPr>
        <w:spacing w:after="0"/>
        <w:ind w:left="0"/>
        <w:jc w:val="both"/>
      </w:pPr>
      <w:r>
        <w:rPr>
          <w:rFonts w:ascii="Times New Roman"/>
          <w:b w:val="false"/>
          <w:i w:val="false"/>
          <w:color w:val="000000"/>
          <w:sz w:val="28"/>
        </w:rPr>
        <w:t>
      20___жылғы "____" 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органның</w:t>
            </w:r>
            <w:r>
              <w:br/>
            </w:r>
            <w:r>
              <w:rPr>
                <w:rFonts w:ascii="Times New Roman"/>
                <w:b w:val="false"/>
                <w:i w:val="false"/>
                <w:color w:val="000000"/>
                <w:sz w:val="20"/>
              </w:rPr>
              <w:t>ұйымдастырушылық дамуы"</w:t>
            </w:r>
            <w:r>
              <w:br/>
            </w:r>
            <w:r>
              <w:rPr>
                <w:rFonts w:ascii="Times New Roman"/>
                <w:b w:val="false"/>
                <w:i w:val="false"/>
                <w:color w:val="000000"/>
                <w:sz w:val="20"/>
              </w:rPr>
              <w:t>блогы бойынша мемлекеттік</w:t>
            </w:r>
            <w:r>
              <w:br/>
            </w:r>
            <w:r>
              <w:rPr>
                <w:rFonts w:ascii="Times New Roman"/>
                <w:b w:val="false"/>
                <w:i w:val="false"/>
                <w:color w:val="000000"/>
                <w:sz w:val="20"/>
              </w:rPr>
              <w:t>органдар қызметін операциялық</w:t>
            </w:r>
            <w:r>
              <w:br/>
            </w:r>
            <w:r>
              <w:rPr>
                <w:rFonts w:ascii="Times New Roman"/>
                <w:b w:val="false"/>
                <w:i w:val="false"/>
                <w:color w:val="000000"/>
                <w:sz w:val="20"/>
              </w:rPr>
              <w:t xml:space="preserve">бағалау әдістемесіне </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14" w:id="203"/>
    <w:p>
      <w:pPr>
        <w:spacing w:after="0"/>
        <w:ind w:left="0"/>
        <w:jc w:val="left"/>
      </w:pPr>
      <w:r>
        <w:rPr>
          <w:rFonts w:ascii="Times New Roman"/>
          <w:b/>
          <w:i w:val="false"/>
          <w:color w:val="000000"/>
        </w:rPr>
        <w:t xml:space="preserve"> Ақпараттық технологияларды қолдану бойынша есеп  ________________________________________________  (орталық мемлекеттік органдар (бұдан әрі – ОМО)/жергілікті  атқарушы органдар (бұдан әрі – ЖАО) атауы)</w:t>
      </w:r>
    </w:p>
    <w:bookmarkEnd w:id="203"/>
    <w:p>
      <w:pPr>
        <w:spacing w:after="0"/>
        <w:ind w:left="0"/>
        <w:jc w:val="both"/>
      </w:pPr>
      <w:r>
        <w:rPr>
          <w:rFonts w:ascii="Times New Roman"/>
          <w:b w:val="false"/>
          <w:i w:val="false"/>
          <w:color w:val="000000"/>
          <w:sz w:val="28"/>
        </w:rPr>
        <w:t>
      Өлшемдер бойынша есеп:</w:t>
      </w:r>
    </w:p>
    <w:p>
      <w:pPr>
        <w:spacing w:after="0"/>
        <w:ind w:left="0"/>
        <w:jc w:val="both"/>
      </w:pPr>
      <w:r>
        <w:rPr>
          <w:rFonts w:ascii="Times New Roman"/>
          <w:b w:val="false"/>
          <w:i w:val="false"/>
          <w:color w:val="000000"/>
          <w:sz w:val="28"/>
        </w:rPr>
        <w:t>
      1) Архитектуралық порталын толтыру бойынша мәліметтерді есепке алу;</w:t>
      </w:r>
    </w:p>
    <w:p>
      <w:pPr>
        <w:spacing w:after="0"/>
        <w:ind w:left="0"/>
        <w:jc w:val="both"/>
      </w:pPr>
      <w:r>
        <w:rPr>
          <w:rFonts w:ascii="Times New Roman"/>
          <w:b w:val="false"/>
          <w:i w:val="false"/>
          <w:color w:val="000000"/>
          <w:sz w:val="28"/>
        </w:rPr>
        <w:t>
      2) ОМО ақпараттық жүйелерін интеграциялау;</w:t>
      </w:r>
    </w:p>
    <w:p>
      <w:pPr>
        <w:spacing w:after="0"/>
        <w:ind w:left="0"/>
        <w:jc w:val="both"/>
      </w:pPr>
      <w:r>
        <w:rPr>
          <w:rFonts w:ascii="Times New Roman"/>
          <w:b w:val="false"/>
          <w:i w:val="false"/>
          <w:color w:val="000000"/>
          <w:sz w:val="28"/>
        </w:rPr>
        <w:t>
      3) "ақылды" қалалар бастамаларын іске асыру және негізгі көрсеткіштерге қол жеткізу;</w:t>
      </w:r>
    </w:p>
    <w:p>
      <w:pPr>
        <w:spacing w:after="0"/>
        <w:ind w:left="0"/>
        <w:jc w:val="both"/>
      </w:pPr>
      <w:r>
        <w:rPr>
          <w:rFonts w:ascii="Times New Roman"/>
          <w:b w:val="false"/>
          <w:i w:val="false"/>
          <w:color w:val="000000"/>
          <w:sz w:val="28"/>
        </w:rPr>
        <w:t>
      4) ақпараттық жүйелерде және деректер базасында қамтылған мәліметтердің өзектілігі;</w:t>
      </w:r>
    </w:p>
    <w:p>
      <w:pPr>
        <w:spacing w:after="0"/>
        <w:ind w:left="0"/>
        <w:jc w:val="both"/>
      </w:pPr>
      <w:r>
        <w:rPr>
          <w:rFonts w:ascii="Times New Roman"/>
          <w:b w:val="false"/>
          <w:i w:val="false"/>
          <w:color w:val="000000"/>
          <w:sz w:val="28"/>
        </w:rPr>
        <w:t>
      5) мемлекеттік органдардың функцияларын автоматтандыру;</w:t>
      </w:r>
    </w:p>
    <w:p>
      <w:pPr>
        <w:spacing w:after="0"/>
        <w:ind w:left="0"/>
        <w:jc w:val="both"/>
      </w:pPr>
      <w:r>
        <w:rPr>
          <w:rFonts w:ascii="Times New Roman"/>
          <w:b w:val="false"/>
          <w:i w:val="false"/>
          <w:color w:val="000000"/>
          <w:sz w:val="28"/>
        </w:rPr>
        <w:t>
      6) мемлекеттік органдардың ақпараттық жүйелеріндегі жергілікті қамтудың үлесі.</w:t>
      </w:r>
    </w:p>
    <w:p>
      <w:pPr>
        <w:spacing w:after="0"/>
        <w:ind w:left="0"/>
        <w:jc w:val="both"/>
      </w:pPr>
      <w:r>
        <w:rPr>
          <w:rFonts w:ascii="Times New Roman"/>
          <w:b w:val="false"/>
          <w:i w:val="false"/>
          <w:color w:val="000000"/>
          <w:sz w:val="28"/>
        </w:rPr>
        <w:t>
      7) пайдаланылмайтын ақпараттық жүйелердің болуы</w:t>
      </w:r>
    </w:p>
    <w:p>
      <w:pPr>
        <w:spacing w:after="0"/>
        <w:ind w:left="0"/>
        <w:jc w:val="both"/>
      </w:pPr>
      <w:r>
        <w:rPr>
          <w:rFonts w:ascii="Times New Roman"/>
          <w:b w:val="false"/>
          <w:i w:val="false"/>
          <w:color w:val="000000"/>
          <w:sz w:val="28"/>
        </w:rPr>
        <w:t>
      "ОМО ақпараттық жүйелерін интеграциялау" өлшемшарты орталық мемлекеттік органдардың қызметін операциялық бағалау кезінде ғана толтырылады.</w:t>
      </w:r>
    </w:p>
    <w:p>
      <w:pPr>
        <w:spacing w:after="0"/>
        <w:ind w:left="0"/>
        <w:jc w:val="both"/>
      </w:pPr>
      <w:r>
        <w:rPr>
          <w:rFonts w:ascii="Times New Roman"/>
          <w:b w:val="false"/>
          <w:i w:val="false"/>
          <w:color w:val="000000"/>
          <w:sz w:val="28"/>
        </w:rPr>
        <w:t>
      "Ақылды" қалалардың бастамаларын іске асыру және негізгі көрсеткіштерге қол жеткізу" өлшемшарты жергілікті атқарушы органдардың қызметін операциялық бағалау кезінде ғана толтырылады.</w:t>
      </w:r>
    </w:p>
    <w:bookmarkStart w:name="z215" w:id="204"/>
    <w:p>
      <w:pPr>
        <w:spacing w:after="0"/>
        <w:ind w:left="0"/>
        <w:jc w:val="left"/>
      </w:pPr>
      <w:r>
        <w:rPr>
          <w:rFonts w:ascii="Times New Roman"/>
          <w:b/>
          <w:i w:val="false"/>
          <w:color w:val="000000"/>
        </w:rPr>
        <w:t xml:space="preserve"> Таблица 1. "Орталық мемлекеттік органдардың ақпараттық жүйелерінің интеграциясы" өлшемшарты бойынша.</w:t>
      </w:r>
    </w:p>
    <w:bookmarkEnd w:id="2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2"/>
        <w:gridCol w:w="2142"/>
        <w:gridCol w:w="2413"/>
        <w:gridCol w:w="1872"/>
        <w:gridCol w:w="2143"/>
        <w:gridCol w:w="973"/>
        <w:gridCol w:w="1785"/>
      </w:tblGrid>
      <w:tr>
        <w:trPr>
          <w:trHeight w:val="3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жүйенің атауы - деректер көзі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жүйенің балансын ұстаушы - деректер көзі</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жүйенің атауы - тұтынушы</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жүйенің балансын ұстаушы - тұтынушы</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күні</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пайдалануға енгізу актісінің тіркеу деректері</w:t>
            </w:r>
          </w:p>
        </w:tc>
      </w:tr>
      <w:tr>
        <w:trPr>
          <w:trHeight w:val="3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16" w:id="205"/>
    <w:p>
      <w:pPr>
        <w:spacing w:after="0"/>
        <w:ind w:left="0"/>
        <w:jc w:val="both"/>
      </w:pPr>
      <w:r>
        <w:rPr>
          <w:rFonts w:ascii="Times New Roman"/>
          <w:b w:val="false"/>
          <w:i w:val="false"/>
          <w:color w:val="000000"/>
          <w:sz w:val="28"/>
        </w:rPr>
        <w:t>
      Таблица 2. "Ақылды" қалалар бастамаларын іске асыру және негізгі көрсеткіштерге қол жеткізу" өлшемшарт бойынша.</w:t>
      </w:r>
    </w:p>
    <w:bookmarkEnd w:id="2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05"/>
        <w:gridCol w:w="2828"/>
        <w:gridCol w:w="6267"/>
      </w:tblGrid>
      <w:tr>
        <w:trPr>
          <w:trHeight w:val="30" w:hRule="atLeast"/>
        </w:trPr>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Бағыттын атауы</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қөрсеткіштерге қол жеткізуінің %*</w:t>
            </w:r>
          </w:p>
        </w:tc>
      </w:tr>
      <w:tr>
        <w:trPr>
          <w:trHeight w:val="30" w:hRule="atLeast"/>
        </w:trPr>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Басымдық (G</w:t>
            </w:r>
            <w:r>
              <w:rPr>
                <w:rFonts w:ascii="Times New Roman"/>
                <w:b w:val="false"/>
                <w:i w:val="false"/>
                <w:color w:val="000000"/>
                <w:vertAlign w:val="subscript"/>
              </w:rPr>
              <w:t>бас</w:t>
            </w:r>
            <w:r>
              <w:rPr>
                <w:rFonts w:ascii="Times New Roman"/>
                <w:b w:val="false"/>
                <w:i w:val="false"/>
                <w:color w:val="000000"/>
                <w:sz w:val="20"/>
              </w:rPr>
              <w:t>)</w:t>
            </w:r>
          </w:p>
        </w:tc>
      </w:tr>
      <w:tr>
        <w:trPr>
          <w:trHeight w:val="30" w:hRule="atLeast"/>
        </w:trPr>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менеджменті</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(Gқос)</w:t>
            </w:r>
          </w:p>
        </w:tc>
      </w:tr>
      <w:tr>
        <w:trPr>
          <w:trHeight w:val="30" w:hRule="atLeast"/>
        </w:trPr>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Кәсіпкерлікті дамыту және туризм</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саласы</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(G</w:t>
            </w:r>
            <w:r>
              <w:rPr>
                <w:rFonts w:ascii="Times New Roman"/>
                <w:b w:val="false"/>
                <w:i w:val="false"/>
                <w:color w:val="000000"/>
                <w:vertAlign w:val="subscript"/>
              </w:rPr>
              <w:t>акт</w:t>
            </w:r>
            <w:r>
              <w:rPr>
                <w:rFonts w:ascii="Times New Roman"/>
                <w:b w:val="false"/>
                <w:i w:val="false"/>
                <w:color w:val="000000"/>
                <w:sz w:val="20"/>
              </w:rPr>
              <w:t>)</w:t>
            </w:r>
          </w:p>
        </w:tc>
      </w:tr>
      <w:tr>
        <w:trPr>
          <w:trHeight w:val="30" w:hRule="atLeast"/>
        </w:trPr>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Ақпараттық-коммуникациялық технологиялар</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17" w:id="206"/>
    <w:p>
      <w:pPr>
        <w:spacing w:after="0"/>
        <w:ind w:left="0"/>
        <w:jc w:val="both"/>
      </w:pPr>
      <w:r>
        <w:rPr>
          <w:rFonts w:ascii="Times New Roman"/>
          <w:b w:val="false"/>
          <w:i w:val="false"/>
          <w:color w:val="000000"/>
          <w:sz w:val="28"/>
        </w:rPr>
        <w:t>
      Таблица 3. "Ақпараттық жүйелерде және деректер базасында қамтылған мәліметтердің өзектілігі" бойынша өлшемшарт.</w:t>
      </w:r>
    </w:p>
    <w:bookmarkEnd w:id="2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4"/>
        <w:gridCol w:w="1844"/>
        <w:gridCol w:w="2357"/>
        <w:gridCol w:w="3896"/>
        <w:gridCol w:w="2359"/>
      </w:tblGrid>
      <w:tr>
        <w:trPr>
          <w:trHeight w:val="30"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жүйенің атауы</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Қазіргі кездегі өзектілік деңгейі</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Жүйедегі немесе мәліметтер базасындағы жазбалардың жалпы саны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Сақталған деректер объектілерінің тізімі</w:t>
            </w:r>
          </w:p>
        </w:tc>
      </w:tr>
      <w:tr>
        <w:trPr>
          <w:trHeight w:val="30"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18" w:id="207"/>
    <w:p>
      <w:pPr>
        <w:spacing w:after="0"/>
        <w:ind w:left="0"/>
        <w:jc w:val="both"/>
      </w:pPr>
      <w:r>
        <w:rPr>
          <w:rFonts w:ascii="Times New Roman"/>
          <w:b w:val="false"/>
          <w:i w:val="false"/>
          <w:color w:val="000000"/>
          <w:sz w:val="28"/>
        </w:rPr>
        <w:t>
      Таблица 4. "Мемлекеттік органдар функцияларының автоматтандырылуы"* өлшемшарт бойынша</w:t>
      </w:r>
    </w:p>
    <w:bookmarkEnd w:id="2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1"/>
        <w:gridCol w:w="1137"/>
        <w:gridCol w:w="731"/>
        <w:gridCol w:w="2154"/>
        <w:gridCol w:w="2764"/>
        <w:gridCol w:w="2561"/>
        <w:gridCol w:w="2222"/>
      </w:tblGrid>
      <w:tr>
        <w:trPr>
          <w:trHeight w:val="30" w:hRule="atLeast"/>
        </w:trPr>
        <w:tc>
          <w:tcPr>
            <w:tcW w:w="7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Ережесіндегі функция нөмірі</w:t>
            </w:r>
          </w:p>
        </w:tc>
        <w:tc>
          <w:tcPr>
            <w:tcW w:w="7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функциясы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Автоматтандырылған: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немесе оның ведомстволық бағынысты ұйымдарының ақпараттық жүйелерінің атауы</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Ақпараттандырудың сервистік моделі шеңберінде іске асырылатын АТ функциялар және сервистік бағдарламалық өнімдерінің атауы</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мемлекеттік органдардың ақпараттық жүйелерінің немесе оларға бағынысты ұйымдардың ақпараттық жүйелерінің атауы</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Мемлекеттік-жекеменшік серіктестік жобалары шеңберінде іске асырылатын ақпараттық жүйелердің атауы</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Автоматтандыруға жататын функциялардың тізімін, сондай-ақ бағаланатын мемлекеттік органның ішкі нормативтік актісімен бекітілген сканерленген нұсқасын қоса береді.</w:t>
      </w:r>
    </w:p>
    <w:bookmarkStart w:name="z219" w:id="208"/>
    <w:p>
      <w:pPr>
        <w:spacing w:after="0"/>
        <w:ind w:left="0"/>
        <w:jc w:val="both"/>
      </w:pPr>
      <w:r>
        <w:rPr>
          <w:rFonts w:ascii="Times New Roman"/>
          <w:b w:val="false"/>
          <w:i w:val="false"/>
          <w:color w:val="000000"/>
          <w:sz w:val="28"/>
        </w:rPr>
        <w:t>
      Таблица 5. "Мемлекеттік органдардың ақпараттық жүйелеріндегі жергілікті қамтудың үлесі" өлшемшарт бойынша</w:t>
      </w:r>
    </w:p>
    <w:bookmarkEnd w:id="2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69"/>
        <w:gridCol w:w="6845"/>
        <w:gridCol w:w="586"/>
      </w:tblGrid>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 атауы</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нөмірі</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Сайыстың өткізілу мерзімі</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сома</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мерзімі</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әдісі</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 (өнім, жұмыс немесе қызмет)</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 (аты-жөні)</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БСН</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жабдықтаушы</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Жабдықтаушының БСН</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сомасы</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қамтудың денгейі</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Келісумшарттың статусы</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Есеп беру деректерін ұсынған кезде Қазақстан Республикасы Қаржы министрлігінің "Электрондық қаржы орталығы" акционерлік қоғамынан растайтын құжатты (қызмет компоненттерінің және / немесе тауарлардың шығу тегі туралы есеп пен ақпаратты (платформа, код) тіркеу қажет.</w:t>
      </w:r>
    </w:p>
    <w:bookmarkStart w:name="z220" w:id="209"/>
    <w:p>
      <w:pPr>
        <w:spacing w:after="0"/>
        <w:ind w:left="0"/>
        <w:jc w:val="both"/>
      </w:pPr>
      <w:r>
        <w:rPr>
          <w:rFonts w:ascii="Times New Roman"/>
          <w:b w:val="false"/>
          <w:i w:val="false"/>
          <w:color w:val="000000"/>
          <w:sz w:val="28"/>
        </w:rPr>
        <w:t>
      Таблица 6. "Қолданылмайтын ақпараттық жүйелер мен деректер қорларының болуы" өлшемшарт бойынша</w:t>
      </w:r>
    </w:p>
    <w:bookmarkEnd w:id="2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918"/>
        <w:gridCol w:w="918"/>
        <w:gridCol w:w="1940"/>
        <w:gridCol w:w="2196"/>
        <w:gridCol w:w="3980"/>
        <w:gridCol w:w="1430"/>
      </w:tblGrid>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жүйенің атауы</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 ұстаушы</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Функцияларды автоматтандыруда жүйені қолдану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автоматтандыруда жүйені қолдану *</w:t>
            </w:r>
          </w:p>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заңнамасына сәйкес ақпараттық жүйенің жұмысының тоқтатылғандығын растайтын құжат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жүйенің жұмысын тоқтатудың себебі</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Бағаланатын мемлекеттік орган және мемлекеттік қызметтер тізілімі туралы регламентке сәйкес функцияның / мемлекеттік қызметтің толық атауын көрсету қажет (осы регламенттің сканерленген көшірмесін қоса беріңіз).</w:t>
      </w:r>
    </w:p>
    <w:p>
      <w:pPr>
        <w:spacing w:after="0"/>
        <w:ind w:left="0"/>
        <w:jc w:val="both"/>
      </w:pPr>
      <w:r>
        <w:rPr>
          <w:rFonts w:ascii="Times New Roman"/>
          <w:b w:val="false"/>
          <w:i w:val="false"/>
          <w:color w:val="000000"/>
          <w:sz w:val="28"/>
        </w:rPr>
        <w:t>
      Қазақстан Республикасы Үкіметінің 2016 жылғы 20 желтоқсандағы № 832 қаулысымен бекітілген Ақпараттық-коммуникациялық технологиялар және ақпараттық қауіпсіздік саласындағы бірыңғай талаптардың 93-тармағына сәйкес мемлекеттік органдардың немесе жергілікті атқарушы органдардың ақпараттық жүйесінің меншік иесі немесе меншік иесі сервистік интеграторға оның жұмысының тоқтатылуы туралы хабарлайды. (есепті кезеңде қол қойылған құжаттың сканерленген көшірмесін тіркеу).</w:t>
      </w:r>
    </w:p>
    <w:p>
      <w:pPr>
        <w:spacing w:after="0"/>
        <w:ind w:left="0"/>
        <w:jc w:val="both"/>
      </w:pPr>
      <w:r>
        <w:rPr>
          <w:rFonts w:ascii="Times New Roman"/>
          <w:b w:val="false"/>
          <w:i w:val="false"/>
          <w:color w:val="000000"/>
          <w:sz w:val="28"/>
        </w:rPr>
        <w:t xml:space="preserve">
      Мемлекеттік органның бастығы _____________ __________________________ </w:t>
      </w:r>
    </w:p>
    <w:p>
      <w:pPr>
        <w:spacing w:after="0"/>
        <w:ind w:left="0"/>
        <w:jc w:val="both"/>
      </w:pPr>
      <w:r>
        <w:rPr>
          <w:rFonts w:ascii="Times New Roman"/>
          <w:b w:val="false"/>
          <w:i w:val="false"/>
          <w:color w:val="000000"/>
          <w:sz w:val="28"/>
        </w:rPr>
        <w:t xml:space="preserve">
      (қолы)       (толық аты) </w:t>
      </w:r>
    </w:p>
    <w:p>
      <w:pPr>
        <w:spacing w:after="0"/>
        <w:ind w:left="0"/>
        <w:jc w:val="both"/>
      </w:pPr>
      <w:r>
        <w:rPr>
          <w:rFonts w:ascii="Times New Roman"/>
          <w:b w:val="false"/>
          <w:i w:val="false"/>
          <w:color w:val="000000"/>
          <w:sz w:val="28"/>
        </w:rPr>
        <w:t xml:space="preserve">
      Тиісті бөлімнің бастығы </w:t>
      </w:r>
    </w:p>
    <w:p>
      <w:pPr>
        <w:spacing w:after="0"/>
        <w:ind w:left="0"/>
        <w:jc w:val="both"/>
      </w:pPr>
      <w:r>
        <w:rPr>
          <w:rFonts w:ascii="Times New Roman"/>
          <w:b w:val="false"/>
          <w:i w:val="false"/>
          <w:color w:val="000000"/>
          <w:sz w:val="28"/>
        </w:rPr>
        <w:t xml:space="preserve">
      құрылымдық бөлім </w:t>
      </w:r>
    </w:p>
    <w:p>
      <w:pPr>
        <w:spacing w:after="0"/>
        <w:ind w:left="0"/>
        <w:jc w:val="both"/>
      </w:pPr>
      <w:r>
        <w:rPr>
          <w:rFonts w:ascii="Times New Roman"/>
          <w:b w:val="false"/>
          <w:i w:val="false"/>
          <w:color w:val="000000"/>
          <w:sz w:val="28"/>
        </w:rPr>
        <w:t xml:space="preserve">
      мемлекеттік органның тиісті құрылымдық бөлімінің бастығы </w:t>
      </w:r>
    </w:p>
    <w:p>
      <w:pPr>
        <w:spacing w:after="0"/>
        <w:ind w:left="0"/>
        <w:jc w:val="both"/>
      </w:pPr>
      <w:r>
        <w:rPr>
          <w:rFonts w:ascii="Times New Roman"/>
          <w:b w:val="false"/>
          <w:i w:val="false"/>
          <w:color w:val="000000"/>
          <w:sz w:val="28"/>
        </w:rPr>
        <w:t>
      "____"______________20___года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органның</w:t>
            </w:r>
            <w:r>
              <w:br/>
            </w:r>
            <w:r>
              <w:rPr>
                <w:rFonts w:ascii="Times New Roman"/>
                <w:b w:val="false"/>
                <w:i w:val="false"/>
                <w:color w:val="000000"/>
                <w:sz w:val="20"/>
              </w:rPr>
              <w:t>ұйымдастырушылық дамуы"</w:t>
            </w:r>
            <w:r>
              <w:br/>
            </w:r>
            <w:r>
              <w:rPr>
                <w:rFonts w:ascii="Times New Roman"/>
                <w:b w:val="false"/>
                <w:i w:val="false"/>
                <w:color w:val="000000"/>
                <w:sz w:val="20"/>
              </w:rPr>
              <w:t>блогы бойынша мемлекеттік</w:t>
            </w:r>
            <w:r>
              <w:br/>
            </w:r>
            <w:r>
              <w:rPr>
                <w:rFonts w:ascii="Times New Roman"/>
                <w:b w:val="false"/>
                <w:i w:val="false"/>
                <w:color w:val="000000"/>
                <w:sz w:val="20"/>
              </w:rPr>
              <w:t>органдар қызметін операциялық</w:t>
            </w:r>
            <w:r>
              <w:br/>
            </w:r>
            <w:r>
              <w:rPr>
                <w:rFonts w:ascii="Times New Roman"/>
                <w:b w:val="false"/>
                <w:i w:val="false"/>
                <w:color w:val="000000"/>
                <w:sz w:val="20"/>
              </w:rPr>
              <w:t xml:space="preserve">бағалау әдістемесіне </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22" w:id="210"/>
    <w:p>
      <w:pPr>
        <w:spacing w:after="0"/>
        <w:ind w:left="0"/>
        <w:jc w:val="left"/>
      </w:pPr>
      <w:r>
        <w:rPr>
          <w:rFonts w:ascii="Times New Roman"/>
          <w:b/>
          <w:i w:val="false"/>
          <w:color w:val="000000"/>
        </w:rPr>
        <w:t xml:space="preserve"> Мемлекеттік қызметшілердің сауалнама парағы</w:t>
      </w:r>
    </w:p>
    <w:bookmarkEnd w:id="210"/>
    <w:p>
      <w:pPr>
        <w:spacing w:after="0"/>
        <w:ind w:left="0"/>
        <w:jc w:val="both"/>
      </w:pPr>
      <w:r>
        <w:rPr>
          <w:rFonts w:ascii="Times New Roman"/>
          <w:b w:val="false"/>
          <w:i w:val="false"/>
          <w:color w:val="000000"/>
          <w:sz w:val="28"/>
        </w:rPr>
        <w:t>
      Қазақстан Республикасы Мемлекеттік қызмет істері агенттігі мемлекеттік органдардың персоналды басқаруды операциялық бағалау мақсатында мемлекеттік қызметшілерге сауалнама жүргізеді. Сауалнама анонимді сипатта болады.</w:t>
      </w:r>
    </w:p>
    <w:p>
      <w:pPr>
        <w:spacing w:after="0"/>
        <w:ind w:left="0"/>
        <w:jc w:val="both"/>
      </w:pPr>
      <w:r>
        <w:rPr>
          <w:rFonts w:ascii="Times New Roman"/>
          <w:b w:val="false"/>
          <w:i w:val="false"/>
          <w:color w:val="000000"/>
          <w:sz w:val="28"/>
        </w:rPr>
        <w:t>
      Сіз келесі тұжырымдармен келісесіз бе? 1-ден 4-ке дейінгі шәкіл бойынша келісу дәрежесін белгілеңіз, мұндағы 1 - мүлдем келіспеймін, 4 - толық келісемін. Тек бір ғана жауап нұсқасын таңдау керек.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56"/>
        <w:gridCol w:w="5344"/>
      </w:tblGrid>
      <w:tr>
        <w:trPr>
          <w:trHeight w:val="30" w:hRule="atLeast"/>
        </w:trPr>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Тұжырымдар (і)</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нұсқалары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Еңбектің нормалануы</w:t>
            </w:r>
          </w:p>
        </w:tc>
      </w:tr>
      <w:tr>
        <w:trPr>
          <w:trHeight w:val="30" w:hRule="atLeast"/>
        </w:trPr>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Сіз басшылықтың жазбаша өкімінсіз жұмыс уақыты аяқталғаннан кейін жұмыста кідіресіз бе?</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Жоқ, ондай болған емес, егер үстеме жұмысқа тартса, онда тек басшылықтың жазбаша өкімі бойынша</w:t>
            </w:r>
            <w:r>
              <w:br/>
            </w:r>
            <w:r>
              <w:rPr>
                <w:rFonts w:ascii="Times New Roman"/>
                <w:b w:val="false"/>
                <w:i w:val="false"/>
                <w:color w:val="000000"/>
                <w:sz w:val="20"/>
              </w:rPr>
              <w:t>
3. Иә, айына бірнеше рет</w:t>
            </w:r>
            <w:r>
              <w:br/>
            </w:r>
            <w:r>
              <w:rPr>
                <w:rFonts w:ascii="Times New Roman"/>
                <w:b w:val="false"/>
                <w:i w:val="false"/>
                <w:color w:val="000000"/>
                <w:sz w:val="20"/>
              </w:rPr>
              <w:t>
2. Иә, аптасына бірнеше рет</w:t>
            </w:r>
            <w:r>
              <w:br/>
            </w:r>
            <w:r>
              <w:rPr>
                <w:rFonts w:ascii="Times New Roman"/>
                <w:b w:val="false"/>
                <w:i w:val="false"/>
                <w:color w:val="000000"/>
                <w:sz w:val="20"/>
              </w:rPr>
              <w:t>
1. Иә, күн сайын</w:t>
            </w:r>
          </w:p>
        </w:tc>
      </w:tr>
      <w:tr>
        <w:trPr>
          <w:trHeight w:val="30" w:hRule="atLeast"/>
        </w:trPr>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Басшылықтың жазбаша өкімінсіз менің жұмысты кідіруіме тура келеді және артық жұмыс жасау ұзақтығы орта есеппен</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Жоқ, ондай болған емес, егер үстеме жұмыс берілсе, онда тек басшылықтың жазбаша өкімі бойынша</w:t>
            </w:r>
            <w:r>
              <w:br/>
            </w:r>
            <w:r>
              <w:rPr>
                <w:rFonts w:ascii="Times New Roman"/>
                <w:b w:val="false"/>
                <w:i w:val="false"/>
                <w:color w:val="000000"/>
                <w:sz w:val="20"/>
              </w:rPr>
              <w:t>
3. 30 минутқа дейін</w:t>
            </w:r>
            <w:r>
              <w:br/>
            </w:r>
            <w:r>
              <w:rPr>
                <w:rFonts w:ascii="Times New Roman"/>
                <w:b w:val="false"/>
                <w:i w:val="false"/>
                <w:color w:val="000000"/>
                <w:sz w:val="20"/>
              </w:rPr>
              <w:t>
2. 1 сағатқа дейін</w:t>
            </w:r>
            <w:r>
              <w:br/>
            </w:r>
            <w:r>
              <w:rPr>
                <w:rFonts w:ascii="Times New Roman"/>
                <w:b w:val="false"/>
                <w:i w:val="false"/>
                <w:color w:val="000000"/>
                <w:sz w:val="20"/>
              </w:rPr>
              <w:t>
1. 2 сағатқа дейін және одан көп</w:t>
            </w:r>
          </w:p>
        </w:tc>
      </w:tr>
      <w:tr>
        <w:trPr>
          <w:trHeight w:val="30" w:hRule="atLeast"/>
        </w:trPr>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Сіз жыл бойында басшылықтың жазбаша өкімінсіз демалыс немесе мереке күндері жұмысқа шықтыңыз ба?</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Жоқ, егер үстеме жұмысқа тапсырса, онда тек басшылықтың жазбаша өкімі бойынша</w:t>
            </w:r>
            <w:r>
              <w:br/>
            </w:r>
            <w:r>
              <w:rPr>
                <w:rFonts w:ascii="Times New Roman"/>
                <w:b w:val="false"/>
                <w:i w:val="false"/>
                <w:color w:val="000000"/>
                <w:sz w:val="20"/>
              </w:rPr>
              <w:t>
3. Иә, тоқсанына бірнеше рет</w:t>
            </w:r>
            <w:r>
              <w:br/>
            </w:r>
            <w:r>
              <w:rPr>
                <w:rFonts w:ascii="Times New Roman"/>
                <w:b w:val="false"/>
                <w:i w:val="false"/>
                <w:color w:val="000000"/>
                <w:sz w:val="20"/>
              </w:rPr>
              <w:t>
2. Иә, айына бірнеше рет</w:t>
            </w:r>
            <w:r>
              <w:br/>
            </w:r>
            <w:r>
              <w:rPr>
                <w:rFonts w:ascii="Times New Roman"/>
                <w:b w:val="false"/>
                <w:i w:val="false"/>
                <w:color w:val="000000"/>
                <w:sz w:val="20"/>
              </w:rPr>
              <w:t>
1. Иә, демалыс немесе мереке күндері үнемі шығамын</w:t>
            </w:r>
          </w:p>
        </w:tc>
      </w:tr>
      <w:tr>
        <w:trPr>
          <w:trHeight w:val="30" w:hRule="atLeast"/>
        </w:trPr>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Қашықтық жұмыс режимінде (икемді кесте). Сізге артық жұмыс істеуге тура келеді ме?</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Жоқ, егер үстеме жұмысқа тапсырса, онда тек басшылықтың жазбаша өкімі бойынша</w:t>
            </w:r>
            <w:r>
              <w:br/>
            </w:r>
            <w:r>
              <w:rPr>
                <w:rFonts w:ascii="Times New Roman"/>
                <w:b w:val="false"/>
                <w:i w:val="false"/>
                <w:color w:val="000000"/>
                <w:sz w:val="20"/>
              </w:rPr>
              <w:t>
3. Иә, тоқсанына бірнеше рет</w:t>
            </w:r>
            <w:r>
              <w:br/>
            </w:r>
            <w:r>
              <w:rPr>
                <w:rFonts w:ascii="Times New Roman"/>
                <w:b w:val="false"/>
                <w:i w:val="false"/>
                <w:color w:val="000000"/>
                <w:sz w:val="20"/>
              </w:rPr>
              <w:t>
2. Иә, айына бірнеше рет</w:t>
            </w:r>
            <w:r>
              <w:br/>
            </w:r>
            <w:r>
              <w:rPr>
                <w:rFonts w:ascii="Times New Roman"/>
                <w:b w:val="false"/>
                <w:i w:val="false"/>
                <w:color w:val="000000"/>
                <w:sz w:val="20"/>
              </w:rPr>
              <w:t>
1. Иә, демалыс немесе мереке күндері үнемі шығамын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жағдайына қанағаттануы</w:t>
            </w:r>
          </w:p>
        </w:tc>
      </w:tr>
      <w:tr>
        <w:trPr>
          <w:trHeight w:val="30" w:hRule="atLeast"/>
        </w:trPr>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Менің мемлекеттік органымның жұмысына мен қанағаттанамын</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Толық келісемін</w:t>
            </w:r>
            <w:r>
              <w:br/>
            </w:r>
            <w:r>
              <w:rPr>
                <w:rFonts w:ascii="Times New Roman"/>
                <w:b w:val="false"/>
                <w:i w:val="false"/>
                <w:color w:val="000000"/>
                <w:sz w:val="20"/>
              </w:rPr>
              <w:t>
3. Келісетін шығармын</w:t>
            </w:r>
            <w:r>
              <w:br/>
            </w:r>
            <w:r>
              <w:rPr>
                <w:rFonts w:ascii="Times New Roman"/>
                <w:b w:val="false"/>
                <w:i w:val="false"/>
                <w:color w:val="000000"/>
                <w:sz w:val="20"/>
              </w:rPr>
              <w:t>
2. Келіспейтін шығармын</w:t>
            </w:r>
            <w:r>
              <w:br/>
            </w:r>
            <w:r>
              <w:rPr>
                <w:rFonts w:ascii="Times New Roman"/>
                <w:b w:val="false"/>
                <w:i w:val="false"/>
                <w:color w:val="000000"/>
                <w:sz w:val="20"/>
              </w:rPr>
              <w:t>
1. Мүлдем келіспеймін</w:t>
            </w:r>
          </w:p>
        </w:tc>
      </w:tr>
      <w:tr>
        <w:trPr>
          <w:trHeight w:val="30" w:hRule="atLeast"/>
        </w:trPr>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Мен кәсіби міндеттерімді орындау үшін барлық қажетті техникалық жабдықтармен (ұйымдық техника, кеңсе жабдықтары, жарықтандыру және т. б.) қамтамасыз етілгенмін</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Толық келісемін</w:t>
            </w:r>
            <w:r>
              <w:br/>
            </w:r>
            <w:r>
              <w:rPr>
                <w:rFonts w:ascii="Times New Roman"/>
                <w:b w:val="false"/>
                <w:i w:val="false"/>
                <w:color w:val="000000"/>
                <w:sz w:val="20"/>
              </w:rPr>
              <w:t>
3. Келісетін шығармын</w:t>
            </w:r>
            <w:r>
              <w:br/>
            </w:r>
            <w:r>
              <w:rPr>
                <w:rFonts w:ascii="Times New Roman"/>
                <w:b w:val="false"/>
                <w:i w:val="false"/>
                <w:color w:val="000000"/>
                <w:sz w:val="20"/>
              </w:rPr>
              <w:t>
2. Келіспейтін шығармын</w:t>
            </w:r>
            <w:r>
              <w:br/>
            </w:r>
            <w:r>
              <w:rPr>
                <w:rFonts w:ascii="Times New Roman"/>
                <w:b w:val="false"/>
                <w:i w:val="false"/>
                <w:color w:val="000000"/>
                <w:sz w:val="20"/>
              </w:rPr>
              <w:t>
1. Мүлдем келіспеймін</w:t>
            </w:r>
          </w:p>
        </w:tc>
      </w:tr>
      <w:tr>
        <w:trPr>
          <w:trHeight w:val="30" w:hRule="atLeast"/>
        </w:trPr>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Маған жұмыс пен жеке өмір арасындағы тепе-теңдікті сақтау үшін уақыт жеткілікті</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Толық келісемін</w:t>
            </w:r>
            <w:r>
              <w:br/>
            </w:r>
            <w:r>
              <w:rPr>
                <w:rFonts w:ascii="Times New Roman"/>
                <w:b w:val="false"/>
                <w:i w:val="false"/>
                <w:color w:val="000000"/>
                <w:sz w:val="20"/>
              </w:rPr>
              <w:t>
3. Келісетін шығармын</w:t>
            </w:r>
            <w:r>
              <w:br/>
            </w:r>
            <w:r>
              <w:rPr>
                <w:rFonts w:ascii="Times New Roman"/>
                <w:b w:val="false"/>
                <w:i w:val="false"/>
                <w:color w:val="000000"/>
                <w:sz w:val="20"/>
              </w:rPr>
              <w:t>
2. Келіспейтін шығармын</w:t>
            </w:r>
            <w:r>
              <w:br/>
            </w:r>
            <w:r>
              <w:rPr>
                <w:rFonts w:ascii="Times New Roman"/>
                <w:b w:val="false"/>
                <w:i w:val="false"/>
                <w:color w:val="000000"/>
                <w:sz w:val="20"/>
              </w:rPr>
              <w:t>
1. Мүлдем келіспеймін</w:t>
            </w:r>
          </w:p>
        </w:tc>
      </w:tr>
      <w:tr>
        <w:trPr>
          <w:trHeight w:val="30" w:hRule="atLeast"/>
        </w:trPr>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Менің жұмысыма қажетті барлық ақпараттық жүйелерге үздіксіз қолжеткізуге мүмкіндігім бар.</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Толық келісемін</w:t>
            </w:r>
            <w:r>
              <w:br/>
            </w:r>
            <w:r>
              <w:rPr>
                <w:rFonts w:ascii="Times New Roman"/>
                <w:b w:val="false"/>
                <w:i w:val="false"/>
                <w:color w:val="000000"/>
                <w:sz w:val="20"/>
              </w:rPr>
              <w:t>
3. Келісетін шығармын</w:t>
            </w:r>
            <w:r>
              <w:br/>
            </w:r>
            <w:r>
              <w:rPr>
                <w:rFonts w:ascii="Times New Roman"/>
                <w:b w:val="false"/>
                <w:i w:val="false"/>
                <w:color w:val="000000"/>
                <w:sz w:val="20"/>
              </w:rPr>
              <w:t>
2. Келіспейтін шығармын</w:t>
            </w:r>
            <w:r>
              <w:br/>
            </w:r>
            <w:r>
              <w:rPr>
                <w:rFonts w:ascii="Times New Roman"/>
                <w:b w:val="false"/>
                <w:i w:val="false"/>
                <w:color w:val="000000"/>
                <w:sz w:val="20"/>
              </w:rPr>
              <w:t>
1. Мүлдем келіспеймін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органдағы басқарушылық тәжірибелер</w:t>
            </w:r>
          </w:p>
        </w:tc>
      </w:tr>
      <w:tr>
        <w:trPr>
          <w:trHeight w:val="30" w:hRule="atLeast"/>
        </w:trPr>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Мемлекеттік органның (ведомствалық) бірінші басшысына кәсіби сұрақтарым бойынша еркін жүгіне аламын</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Толық келісемін</w:t>
            </w:r>
            <w:r>
              <w:br/>
            </w:r>
            <w:r>
              <w:rPr>
                <w:rFonts w:ascii="Times New Roman"/>
                <w:b w:val="false"/>
                <w:i w:val="false"/>
                <w:color w:val="000000"/>
                <w:sz w:val="20"/>
              </w:rPr>
              <w:t>
3. Келісетін шығармын</w:t>
            </w:r>
            <w:r>
              <w:br/>
            </w:r>
            <w:r>
              <w:rPr>
                <w:rFonts w:ascii="Times New Roman"/>
                <w:b w:val="false"/>
                <w:i w:val="false"/>
                <w:color w:val="000000"/>
                <w:sz w:val="20"/>
              </w:rPr>
              <w:t>
2. Келіспейтін шығармын</w:t>
            </w:r>
            <w:r>
              <w:br/>
            </w:r>
            <w:r>
              <w:rPr>
                <w:rFonts w:ascii="Times New Roman"/>
                <w:b w:val="false"/>
                <w:i w:val="false"/>
                <w:color w:val="000000"/>
                <w:sz w:val="20"/>
              </w:rPr>
              <w:t>
1. Мүлдем келіспеймін</w:t>
            </w:r>
          </w:p>
        </w:tc>
      </w:tr>
      <w:tr>
        <w:trPr>
          <w:trHeight w:val="30" w:hRule="atLeast"/>
        </w:trPr>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Менің басшылығым кәсіби дамудағы менің жетістіктерімді атап өтеді</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Толық келісемін</w:t>
            </w:r>
            <w:r>
              <w:br/>
            </w:r>
            <w:r>
              <w:rPr>
                <w:rFonts w:ascii="Times New Roman"/>
                <w:b w:val="false"/>
                <w:i w:val="false"/>
                <w:color w:val="000000"/>
                <w:sz w:val="20"/>
              </w:rPr>
              <w:t>
3. Келісетін шығармын</w:t>
            </w:r>
            <w:r>
              <w:br/>
            </w:r>
            <w:r>
              <w:rPr>
                <w:rFonts w:ascii="Times New Roman"/>
                <w:b w:val="false"/>
                <w:i w:val="false"/>
                <w:color w:val="000000"/>
                <w:sz w:val="20"/>
              </w:rPr>
              <w:t>
2. Келіспейтін шығармын</w:t>
            </w:r>
            <w:r>
              <w:br/>
            </w:r>
            <w:r>
              <w:rPr>
                <w:rFonts w:ascii="Times New Roman"/>
                <w:b w:val="false"/>
                <w:i w:val="false"/>
                <w:color w:val="000000"/>
                <w:sz w:val="20"/>
              </w:rPr>
              <w:t>
1. Мүлдем келіспеймін</w:t>
            </w:r>
          </w:p>
        </w:tc>
      </w:tr>
      <w:tr>
        <w:trPr>
          <w:trHeight w:val="30" w:hRule="atLeast"/>
        </w:trPr>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Менің құрылымдық бөлімшемде қажетті жұмыстарды орындау үшін қызметкерлер жеткілікті</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Толық келісемін</w:t>
            </w:r>
            <w:r>
              <w:br/>
            </w:r>
            <w:r>
              <w:rPr>
                <w:rFonts w:ascii="Times New Roman"/>
                <w:b w:val="false"/>
                <w:i w:val="false"/>
                <w:color w:val="000000"/>
                <w:sz w:val="20"/>
              </w:rPr>
              <w:t>
3. Келісетін шығармын</w:t>
            </w:r>
            <w:r>
              <w:br/>
            </w:r>
            <w:r>
              <w:rPr>
                <w:rFonts w:ascii="Times New Roman"/>
                <w:b w:val="false"/>
                <w:i w:val="false"/>
                <w:color w:val="000000"/>
                <w:sz w:val="20"/>
              </w:rPr>
              <w:t>
2. Келіспейтін шығармын</w:t>
            </w:r>
            <w:r>
              <w:br/>
            </w:r>
            <w:r>
              <w:rPr>
                <w:rFonts w:ascii="Times New Roman"/>
                <w:b w:val="false"/>
                <w:i w:val="false"/>
                <w:color w:val="000000"/>
                <w:sz w:val="20"/>
              </w:rPr>
              <w:t>
1. Мүлдем келіспеймін</w:t>
            </w:r>
          </w:p>
        </w:tc>
      </w:tr>
      <w:tr>
        <w:trPr>
          <w:trHeight w:val="30" w:hRule="atLeast"/>
        </w:trPr>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Менің мемлекеттік органымда тапсырмалар орындаушылар арасында тиімді бөлінеді</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Толық келісемін</w:t>
            </w:r>
            <w:r>
              <w:br/>
            </w:r>
            <w:r>
              <w:rPr>
                <w:rFonts w:ascii="Times New Roman"/>
                <w:b w:val="false"/>
                <w:i w:val="false"/>
                <w:color w:val="000000"/>
                <w:sz w:val="20"/>
              </w:rPr>
              <w:t>
3. Келісетін шығармын</w:t>
            </w:r>
            <w:r>
              <w:br/>
            </w:r>
            <w:r>
              <w:rPr>
                <w:rFonts w:ascii="Times New Roman"/>
                <w:b w:val="false"/>
                <w:i w:val="false"/>
                <w:color w:val="000000"/>
                <w:sz w:val="20"/>
              </w:rPr>
              <w:t>
2. Келіспейтін шығармын</w:t>
            </w:r>
            <w:r>
              <w:br/>
            </w:r>
            <w:r>
              <w:rPr>
                <w:rFonts w:ascii="Times New Roman"/>
                <w:b w:val="false"/>
                <w:i w:val="false"/>
                <w:color w:val="000000"/>
                <w:sz w:val="20"/>
              </w:rPr>
              <w:t>
1. Мүлдем келіспеймін</w:t>
            </w:r>
          </w:p>
        </w:tc>
      </w:tr>
      <w:tr>
        <w:trPr>
          <w:trHeight w:val="30" w:hRule="atLeast"/>
        </w:trPr>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Мен орындалуына қарай қол жетімді және анық түсініктемесі бар тапсырмаларды аламын</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Толық келісемін</w:t>
            </w:r>
            <w:r>
              <w:br/>
            </w:r>
            <w:r>
              <w:rPr>
                <w:rFonts w:ascii="Times New Roman"/>
                <w:b w:val="false"/>
                <w:i w:val="false"/>
                <w:color w:val="000000"/>
                <w:sz w:val="20"/>
              </w:rPr>
              <w:t>
3. Келісетін шығармын</w:t>
            </w:r>
            <w:r>
              <w:br/>
            </w:r>
            <w:r>
              <w:rPr>
                <w:rFonts w:ascii="Times New Roman"/>
                <w:b w:val="false"/>
                <w:i w:val="false"/>
                <w:color w:val="000000"/>
                <w:sz w:val="20"/>
              </w:rPr>
              <w:t>
2. Келіспейтін шығармын</w:t>
            </w:r>
            <w:r>
              <w:br/>
            </w:r>
            <w:r>
              <w:rPr>
                <w:rFonts w:ascii="Times New Roman"/>
                <w:b w:val="false"/>
                <w:i w:val="false"/>
                <w:color w:val="000000"/>
                <w:sz w:val="20"/>
              </w:rPr>
              <w:t>
1. Мүлдем келіспеймін</w:t>
            </w:r>
          </w:p>
        </w:tc>
      </w:tr>
      <w:tr>
        <w:trPr>
          <w:trHeight w:val="30" w:hRule="atLeast"/>
        </w:trPr>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Маған тапсырылған жұмысты мен күн сайын толық аяқтап үлгеремін</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Толық келісемін</w:t>
            </w:r>
            <w:r>
              <w:br/>
            </w:r>
            <w:r>
              <w:rPr>
                <w:rFonts w:ascii="Times New Roman"/>
                <w:b w:val="false"/>
                <w:i w:val="false"/>
                <w:color w:val="000000"/>
                <w:sz w:val="20"/>
              </w:rPr>
              <w:t>
3. Келісетін шығармын</w:t>
            </w:r>
            <w:r>
              <w:br/>
            </w:r>
            <w:r>
              <w:rPr>
                <w:rFonts w:ascii="Times New Roman"/>
                <w:b w:val="false"/>
                <w:i w:val="false"/>
                <w:color w:val="000000"/>
                <w:sz w:val="20"/>
              </w:rPr>
              <w:t>
2. Келіспейтін шығармын</w:t>
            </w:r>
            <w:r>
              <w:br/>
            </w:r>
            <w:r>
              <w:rPr>
                <w:rFonts w:ascii="Times New Roman"/>
                <w:b w:val="false"/>
                <w:i w:val="false"/>
                <w:color w:val="000000"/>
                <w:sz w:val="20"/>
              </w:rPr>
              <w:t>
1. Мүлдем келіспеймін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Меритократияны сақтау</w:t>
            </w:r>
          </w:p>
        </w:tc>
      </w:tr>
      <w:tr>
        <w:trPr>
          <w:trHeight w:val="30" w:hRule="atLeast"/>
        </w:trPr>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Менің мемлекеттік органымда жұмысқа қабылдау рәсімі әділ және айқын</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Толық келісемін</w:t>
            </w:r>
            <w:r>
              <w:br/>
            </w:r>
            <w:r>
              <w:rPr>
                <w:rFonts w:ascii="Times New Roman"/>
                <w:b w:val="false"/>
                <w:i w:val="false"/>
                <w:color w:val="000000"/>
                <w:sz w:val="20"/>
              </w:rPr>
              <w:t>
3. Келісетін шығармын</w:t>
            </w:r>
            <w:r>
              <w:br/>
            </w:r>
            <w:r>
              <w:rPr>
                <w:rFonts w:ascii="Times New Roman"/>
                <w:b w:val="false"/>
                <w:i w:val="false"/>
                <w:color w:val="000000"/>
                <w:sz w:val="20"/>
              </w:rPr>
              <w:t>
2. Келіспейтін шығармын</w:t>
            </w:r>
            <w:r>
              <w:br/>
            </w:r>
            <w:r>
              <w:rPr>
                <w:rFonts w:ascii="Times New Roman"/>
                <w:b w:val="false"/>
                <w:i w:val="false"/>
                <w:color w:val="000000"/>
                <w:sz w:val="20"/>
              </w:rPr>
              <w:t>
1. Мүлдем келіспеймін</w:t>
            </w:r>
          </w:p>
        </w:tc>
      </w:tr>
      <w:tr>
        <w:trPr>
          <w:trHeight w:val="30" w:hRule="atLeast"/>
        </w:trPr>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Менің мемлекеттік органымда жұмыс істеуге талантты және білікті қызметкерлерді қабылдайды</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Толық келісемін</w:t>
            </w:r>
            <w:r>
              <w:br/>
            </w:r>
            <w:r>
              <w:rPr>
                <w:rFonts w:ascii="Times New Roman"/>
                <w:b w:val="false"/>
                <w:i w:val="false"/>
                <w:color w:val="000000"/>
                <w:sz w:val="20"/>
              </w:rPr>
              <w:t>
3. Келісетін шығармын</w:t>
            </w:r>
            <w:r>
              <w:br/>
            </w:r>
            <w:r>
              <w:rPr>
                <w:rFonts w:ascii="Times New Roman"/>
                <w:b w:val="false"/>
                <w:i w:val="false"/>
                <w:color w:val="000000"/>
                <w:sz w:val="20"/>
              </w:rPr>
              <w:t>
2. Келіспейтін шығармын</w:t>
            </w:r>
            <w:r>
              <w:br/>
            </w:r>
            <w:r>
              <w:rPr>
                <w:rFonts w:ascii="Times New Roman"/>
                <w:b w:val="false"/>
                <w:i w:val="false"/>
                <w:color w:val="000000"/>
                <w:sz w:val="20"/>
              </w:rPr>
              <w:t>
1. Мүлдем келіспеймін</w:t>
            </w:r>
          </w:p>
        </w:tc>
      </w:tr>
      <w:tr>
        <w:trPr>
          <w:trHeight w:val="30" w:hRule="atLeast"/>
        </w:trPr>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Менің мемлекеттік органымдағы қызметшілер жұмыста мансаптық көтерілуге лайықты (қолдаусыз немесе патронажсыз)</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Толық келісемін</w:t>
            </w:r>
            <w:r>
              <w:br/>
            </w:r>
            <w:r>
              <w:rPr>
                <w:rFonts w:ascii="Times New Roman"/>
                <w:b w:val="false"/>
                <w:i w:val="false"/>
                <w:color w:val="000000"/>
                <w:sz w:val="20"/>
              </w:rPr>
              <w:t>
3. Келісетін шығармын</w:t>
            </w:r>
            <w:r>
              <w:br/>
            </w:r>
            <w:r>
              <w:rPr>
                <w:rFonts w:ascii="Times New Roman"/>
                <w:b w:val="false"/>
                <w:i w:val="false"/>
                <w:color w:val="000000"/>
                <w:sz w:val="20"/>
              </w:rPr>
              <w:t>
2. Келіспейтін шығармын</w:t>
            </w:r>
            <w:r>
              <w:br/>
            </w:r>
            <w:r>
              <w:rPr>
                <w:rFonts w:ascii="Times New Roman"/>
                <w:b w:val="false"/>
                <w:i w:val="false"/>
                <w:color w:val="000000"/>
                <w:sz w:val="20"/>
              </w:rPr>
              <w:t>
1. Мүлдем келіспеймін</w:t>
            </w:r>
          </w:p>
        </w:tc>
      </w:tr>
      <w:tr>
        <w:trPr>
          <w:trHeight w:val="30" w:hRule="atLeast"/>
        </w:trPr>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Менің ойымша, өз лауазымдық міндеттерімді уақытында және сапалы орындаған жағдайда менің мемлекеттік органымда қызмет бойынша жоғарылауым мүмкін</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Толық келісемін</w:t>
            </w:r>
            <w:r>
              <w:br/>
            </w:r>
            <w:r>
              <w:rPr>
                <w:rFonts w:ascii="Times New Roman"/>
                <w:b w:val="false"/>
                <w:i w:val="false"/>
                <w:color w:val="000000"/>
                <w:sz w:val="20"/>
              </w:rPr>
              <w:t>
3. Келісетін шығармын</w:t>
            </w:r>
            <w:r>
              <w:br/>
            </w:r>
            <w:r>
              <w:rPr>
                <w:rFonts w:ascii="Times New Roman"/>
                <w:b w:val="false"/>
                <w:i w:val="false"/>
                <w:color w:val="000000"/>
                <w:sz w:val="20"/>
              </w:rPr>
              <w:t>
2. Келіспейтін шығармын</w:t>
            </w:r>
            <w:r>
              <w:br/>
            </w:r>
            <w:r>
              <w:rPr>
                <w:rFonts w:ascii="Times New Roman"/>
                <w:b w:val="false"/>
                <w:i w:val="false"/>
                <w:color w:val="000000"/>
                <w:sz w:val="20"/>
              </w:rPr>
              <w:t>
1. Мүлдем келіспеймін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 көтермелеудің ашықтығы</w:t>
            </w:r>
          </w:p>
        </w:tc>
      </w:tr>
      <w:tr>
        <w:trPr>
          <w:trHeight w:val="30" w:hRule="atLeast"/>
        </w:trPr>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Менің мемлекеттік органымда қабылданылатын ынталандыру (материалдық ынталандыру) шараларына ризамын</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Толық келісемін</w:t>
            </w:r>
            <w:r>
              <w:br/>
            </w:r>
            <w:r>
              <w:rPr>
                <w:rFonts w:ascii="Times New Roman"/>
                <w:b w:val="false"/>
                <w:i w:val="false"/>
                <w:color w:val="000000"/>
                <w:sz w:val="20"/>
              </w:rPr>
              <w:t>
3. Келісетін шығармын</w:t>
            </w:r>
            <w:r>
              <w:br/>
            </w:r>
            <w:r>
              <w:rPr>
                <w:rFonts w:ascii="Times New Roman"/>
                <w:b w:val="false"/>
                <w:i w:val="false"/>
                <w:color w:val="000000"/>
                <w:sz w:val="20"/>
              </w:rPr>
              <w:t>
2. Келіспейтін шығармын</w:t>
            </w:r>
            <w:r>
              <w:br/>
            </w:r>
            <w:r>
              <w:rPr>
                <w:rFonts w:ascii="Times New Roman"/>
                <w:b w:val="false"/>
                <w:i w:val="false"/>
                <w:color w:val="000000"/>
                <w:sz w:val="20"/>
              </w:rPr>
              <w:t>
1. Мүлдем келіспеймін</w:t>
            </w:r>
          </w:p>
        </w:tc>
      </w:tr>
      <w:tr>
        <w:trPr>
          <w:trHeight w:val="30" w:hRule="atLeast"/>
        </w:trPr>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Менің мемлекеттік органымда матералдық ынталандыру әділ және айқын</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Толық келісемін</w:t>
            </w:r>
            <w:r>
              <w:br/>
            </w:r>
            <w:r>
              <w:rPr>
                <w:rFonts w:ascii="Times New Roman"/>
                <w:b w:val="false"/>
                <w:i w:val="false"/>
                <w:color w:val="000000"/>
                <w:sz w:val="20"/>
              </w:rPr>
              <w:t>
3. Келісетін шығармын</w:t>
            </w:r>
            <w:r>
              <w:br/>
            </w:r>
            <w:r>
              <w:rPr>
                <w:rFonts w:ascii="Times New Roman"/>
                <w:b w:val="false"/>
                <w:i w:val="false"/>
                <w:color w:val="000000"/>
                <w:sz w:val="20"/>
              </w:rPr>
              <w:t>
2. Келіспейтін шығармын</w:t>
            </w:r>
            <w:r>
              <w:br/>
            </w:r>
            <w:r>
              <w:rPr>
                <w:rFonts w:ascii="Times New Roman"/>
                <w:b w:val="false"/>
                <w:i w:val="false"/>
                <w:color w:val="000000"/>
                <w:sz w:val="20"/>
              </w:rPr>
              <w:t>
1. Мүлдем келіспеймін</w:t>
            </w:r>
          </w:p>
        </w:tc>
      </w:tr>
      <w:tr>
        <w:trPr>
          <w:trHeight w:val="30" w:hRule="atLeast"/>
        </w:trPr>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Менің мемлекеттік органымда материалдық емес көтермелеу шаралары (марапаттар, грамоталар, алғыстар, құрмет тақтасы) әділ қолданылады</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Толық келісемін</w:t>
            </w:r>
            <w:r>
              <w:br/>
            </w:r>
            <w:r>
              <w:rPr>
                <w:rFonts w:ascii="Times New Roman"/>
                <w:b w:val="false"/>
                <w:i w:val="false"/>
                <w:color w:val="000000"/>
                <w:sz w:val="20"/>
              </w:rPr>
              <w:t>
3. Келісетін шығармын</w:t>
            </w:r>
            <w:r>
              <w:br/>
            </w:r>
            <w:r>
              <w:rPr>
                <w:rFonts w:ascii="Times New Roman"/>
                <w:b w:val="false"/>
                <w:i w:val="false"/>
                <w:color w:val="000000"/>
                <w:sz w:val="20"/>
              </w:rPr>
              <w:t>
2. Келіспейтін шығармын</w:t>
            </w:r>
            <w:r>
              <w:br/>
            </w:r>
            <w:r>
              <w:rPr>
                <w:rFonts w:ascii="Times New Roman"/>
                <w:b w:val="false"/>
                <w:i w:val="false"/>
                <w:color w:val="000000"/>
                <w:sz w:val="20"/>
              </w:rPr>
              <w:t>
1. Мүлдем келіспеймін</w:t>
            </w:r>
          </w:p>
        </w:tc>
      </w:tr>
      <w:tr>
        <w:trPr>
          <w:trHeight w:val="30" w:hRule="atLeast"/>
        </w:trPr>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Менің мемлекеттік органымда әрдайым лайықты қызметкерлерді марапаттайды және атап өтеді</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Толық келісемін</w:t>
            </w:r>
            <w:r>
              <w:br/>
            </w:r>
            <w:r>
              <w:rPr>
                <w:rFonts w:ascii="Times New Roman"/>
                <w:b w:val="false"/>
                <w:i w:val="false"/>
                <w:color w:val="000000"/>
                <w:sz w:val="20"/>
              </w:rPr>
              <w:t>
3. Келісетін шығармын</w:t>
            </w:r>
            <w:r>
              <w:br/>
            </w:r>
            <w:r>
              <w:rPr>
                <w:rFonts w:ascii="Times New Roman"/>
                <w:b w:val="false"/>
                <w:i w:val="false"/>
                <w:color w:val="000000"/>
                <w:sz w:val="20"/>
              </w:rPr>
              <w:t>
2. Келіспейтін шығармын</w:t>
            </w:r>
            <w:r>
              <w:br/>
            </w:r>
            <w:r>
              <w:rPr>
                <w:rFonts w:ascii="Times New Roman"/>
                <w:b w:val="false"/>
                <w:i w:val="false"/>
                <w:color w:val="000000"/>
                <w:sz w:val="20"/>
              </w:rPr>
              <w:t>
1. Мүлдем келіспеймін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және ұжымдағы өзара қарым-қатынас</w:t>
            </w:r>
          </w:p>
        </w:tc>
      </w:tr>
      <w:tr>
        <w:trPr>
          <w:trHeight w:val="30" w:hRule="atLeast"/>
        </w:trPr>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Менің мемлекеттік органымда басшылық тарапынан бағынушыларға әдепсіз (дөрекілік, қорлау, әдепсіз тіл, қол көтеру) әрекеттер орын алады.</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Ешқашан</w:t>
            </w:r>
            <w:r>
              <w:br/>
            </w:r>
            <w:r>
              <w:rPr>
                <w:rFonts w:ascii="Times New Roman"/>
                <w:b w:val="false"/>
                <w:i w:val="false"/>
                <w:color w:val="000000"/>
                <w:sz w:val="20"/>
              </w:rPr>
              <w:t>
3. Өте сирек</w:t>
            </w:r>
            <w:r>
              <w:br/>
            </w:r>
            <w:r>
              <w:rPr>
                <w:rFonts w:ascii="Times New Roman"/>
                <w:b w:val="false"/>
                <w:i w:val="false"/>
                <w:color w:val="000000"/>
                <w:sz w:val="20"/>
              </w:rPr>
              <w:t>
2. Жиі дерлік</w:t>
            </w:r>
            <w:r>
              <w:br/>
            </w:r>
            <w:r>
              <w:rPr>
                <w:rFonts w:ascii="Times New Roman"/>
                <w:b w:val="false"/>
                <w:i w:val="false"/>
                <w:color w:val="000000"/>
                <w:sz w:val="20"/>
              </w:rPr>
              <w:t>
1. Күнделікті негізде</w:t>
            </w:r>
          </w:p>
        </w:tc>
      </w:tr>
      <w:tr>
        <w:trPr>
          <w:trHeight w:val="30" w:hRule="atLeast"/>
        </w:trPr>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Менің мемлекеттік органымда әріптестер арасында әдепсіз (дөрекілік, қорлау, әдепсіз тіл, қол көтеру) әрекеттер орын алады</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Ешқашан</w:t>
            </w:r>
            <w:r>
              <w:br/>
            </w:r>
            <w:r>
              <w:rPr>
                <w:rFonts w:ascii="Times New Roman"/>
                <w:b w:val="false"/>
                <w:i w:val="false"/>
                <w:color w:val="000000"/>
                <w:sz w:val="20"/>
              </w:rPr>
              <w:t>
3. Өте сирек</w:t>
            </w:r>
            <w:r>
              <w:br/>
            </w:r>
            <w:r>
              <w:rPr>
                <w:rFonts w:ascii="Times New Roman"/>
                <w:b w:val="false"/>
                <w:i w:val="false"/>
                <w:color w:val="000000"/>
                <w:sz w:val="20"/>
              </w:rPr>
              <w:t>
2. Жиі дерлік</w:t>
            </w:r>
            <w:r>
              <w:br/>
            </w:r>
            <w:r>
              <w:rPr>
                <w:rFonts w:ascii="Times New Roman"/>
                <w:b w:val="false"/>
                <w:i w:val="false"/>
                <w:color w:val="000000"/>
                <w:sz w:val="20"/>
              </w:rPr>
              <w:t>
1. Күнделікті негізде</w:t>
            </w:r>
          </w:p>
        </w:tc>
      </w:tr>
      <w:tr>
        <w:trPr>
          <w:trHeight w:val="30" w:hRule="atLeast"/>
        </w:trPr>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Сіздің ұжымыңыздағы атмосфераны сипаттаңыз</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Қолайлы моральдық-психологиялық климат</w:t>
            </w:r>
            <w:r>
              <w:br/>
            </w:r>
            <w:r>
              <w:rPr>
                <w:rFonts w:ascii="Times New Roman"/>
                <w:b w:val="false"/>
                <w:i w:val="false"/>
                <w:color w:val="000000"/>
                <w:sz w:val="20"/>
              </w:rPr>
              <w:t>
3. Моральдық-психологиялық климат қолайлы шығар</w:t>
            </w:r>
            <w:r>
              <w:br/>
            </w:r>
            <w:r>
              <w:rPr>
                <w:rFonts w:ascii="Times New Roman"/>
                <w:b w:val="false"/>
                <w:i w:val="false"/>
                <w:color w:val="000000"/>
                <w:sz w:val="20"/>
              </w:rPr>
              <w:t>
2. Моральдық-психологиялық климат қолайлы емес шығар</w:t>
            </w:r>
            <w:r>
              <w:br/>
            </w:r>
            <w:r>
              <w:rPr>
                <w:rFonts w:ascii="Times New Roman"/>
                <w:b w:val="false"/>
                <w:i w:val="false"/>
                <w:color w:val="000000"/>
                <w:sz w:val="20"/>
              </w:rPr>
              <w:t>
1. Қолайсыз моральдық-психологиялық климат</w:t>
            </w:r>
          </w:p>
        </w:tc>
      </w:tr>
      <w:tr>
        <w:trPr>
          <w:trHeight w:val="30" w:hRule="atLeast"/>
        </w:trPr>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Мен жұмыс барысында дөрекі сөздерді қолданып қатты дауыстап сөйлеудің куәгері болмағанмын</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Толық келісемін</w:t>
            </w:r>
            <w:r>
              <w:br/>
            </w:r>
            <w:r>
              <w:rPr>
                <w:rFonts w:ascii="Times New Roman"/>
                <w:b w:val="false"/>
                <w:i w:val="false"/>
                <w:color w:val="000000"/>
                <w:sz w:val="20"/>
              </w:rPr>
              <w:t>
3. Келісетін шығармын</w:t>
            </w:r>
            <w:r>
              <w:br/>
            </w:r>
            <w:r>
              <w:rPr>
                <w:rFonts w:ascii="Times New Roman"/>
                <w:b w:val="false"/>
                <w:i w:val="false"/>
                <w:color w:val="000000"/>
                <w:sz w:val="20"/>
              </w:rPr>
              <w:t>
2. Келіспейтін шығармын</w:t>
            </w:r>
            <w:r>
              <w:br/>
            </w:r>
            <w:r>
              <w:rPr>
                <w:rFonts w:ascii="Times New Roman"/>
                <w:b w:val="false"/>
                <w:i w:val="false"/>
                <w:color w:val="000000"/>
                <w:sz w:val="20"/>
              </w:rPr>
              <w:t>
1. Мүлдем келіспеймін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сұрақтар</w:t>
            </w:r>
          </w:p>
        </w:tc>
      </w:tr>
      <w:tr>
        <w:trPr>
          <w:trHeight w:val="30" w:hRule="atLeast"/>
        </w:trPr>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Жақын арада мемлекеттік қызмет жүйесінен кетуді жоспарлап отырсыз ба?</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r>
              <w:br/>
            </w:r>
            <w:r>
              <w:rPr>
                <w:rFonts w:ascii="Times New Roman"/>
                <w:b w:val="false"/>
                <w:i w:val="false"/>
                <w:color w:val="000000"/>
                <w:sz w:val="20"/>
              </w:rPr>
              <w:t>
2. Жоқ</w:t>
            </w:r>
          </w:p>
        </w:tc>
      </w:tr>
      <w:tr>
        <w:trPr>
          <w:trHeight w:val="30" w:hRule="atLeast"/>
        </w:trPr>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Сіз басқа мемлекеттік органға жұмысқа ауысқыңыз келеді ме?</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r>
              <w:br/>
            </w:r>
            <w:r>
              <w:rPr>
                <w:rFonts w:ascii="Times New Roman"/>
                <w:b w:val="false"/>
                <w:i w:val="false"/>
                <w:color w:val="000000"/>
                <w:sz w:val="20"/>
              </w:rPr>
              <w:t>
2. Жоқ</w:t>
            </w:r>
          </w:p>
        </w:tc>
      </w:tr>
      <w:tr>
        <w:trPr>
          <w:trHeight w:val="30" w:hRule="atLeast"/>
        </w:trPr>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Сіздің ойыңызша, Сіздің мемлекеттік органыңызда қызметкерлердің үстеме жұмыс жасауының себептері қандай?</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Орындалу мерзімі қысқа хаттардың/тапсырмалардың түсуі</w:t>
            </w:r>
            <w:r>
              <w:br/>
            </w:r>
            <w:r>
              <w:rPr>
                <w:rFonts w:ascii="Times New Roman"/>
                <w:b w:val="false"/>
                <w:i w:val="false"/>
                <w:color w:val="000000"/>
                <w:sz w:val="20"/>
              </w:rPr>
              <w:t>
6. Бос орындар бар болуына байланысты қызметкерлерге түскен жүктеме</w:t>
            </w:r>
            <w:r>
              <w:br/>
            </w:r>
            <w:r>
              <w:rPr>
                <w:rFonts w:ascii="Times New Roman"/>
                <w:b w:val="false"/>
                <w:i w:val="false"/>
                <w:color w:val="000000"/>
                <w:sz w:val="20"/>
              </w:rPr>
              <w:t>
5. Жиі кеңестер, басшылықтың орнында болмауы</w:t>
            </w:r>
            <w:r>
              <w:br/>
            </w:r>
            <w:r>
              <w:rPr>
                <w:rFonts w:ascii="Times New Roman"/>
                <w:b w:val="false"/>
                <w:i w:val="false"/>
                <w:color w:val="000000"/>
                <w:sz w:val="20"/>
              </w:rPr>
              <w:t>
4. Басшылардың жұмыстан кетуін күтіп, жұмыста кідіріп қаламын</w:t>
            </w:r>
            <w:r>
              <w:br/>
            </w:r>
            <w:r>
              <w:rPr>
                <w:rFonts w:ascii="Times New Roman"/>
                <w:b w:val="false"/>
                <w:i w:val="false"/>
                <w:color w:val="000000"/>
                <w:sz w:val="20"/>
              </w:rPr>
              <w:t>
3. Негізгі жұмыспен байланысты емес тапсырмалардың болуы</w:t>
            </w:r>
            <w:r>
              <w:br/>
            </w:r>
            <w:r>
              <w:rPr>
                <w:rFonts w:ascii="Times New Roman"/>
                <w:b w:val="false"/>
                <w:i w:val="false"/>
                <w:color w:val="000000"/>
                <w:sz w:val="20"/>
              </w:rPr>
              <w:t>
2. "Кезекшілік"</w:t>
            </w:r>
            <w:r>
              <w:br/>
            </w:r>
            <w:r>
              <w:rPr>
                <w:rFonts w:ascii="Times New Roman"/>
                <w:b w:val="false"/>
                <w:i w:val="false"/>
                <w:color w:val="000000"/>
                <w:sz w:val="20"/>
              </w:rPr>
              <w:t>
1. Өз жауабы бар</w:t>
            </w:r>
          </w:p>
        </w:tc>
      </w:tr>
      <w:tr>
        <w:trPr>
          <w:trHeight w:val="30" w:hRule="atLeast"/>
        </w:trPr>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Мемлекеттік органыңызда компьютерлерді автоматты түрде өшіру бағдарламасы жұмыс уақыты аяқталғаннан кейін тиімді жұмыс істейді ме?</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Иә, компьютердің жұмысын ұзарту мүмкіндігі жоқ</w:t>
            </w:r>
            <w:r>
              <w:br/>
            </w:r>
            <w:r>
              <w:rPr>
                <w:rFonts w:ascii="Times New Roman"/>
                <w:b w:val="false"/>
                <w:i w:val="false"/>
                <w:color w:val="000000"/>
                <w:sz w:val="20"/>
              </w:rPr>
              <w:t>
3. Иә, компьютер жұмысын бір рет ұзарту мүмкіндігі бар (30 минутқа дейін)</w:t>
            </w:r>
            <w:r>
              <w:br/>
            </w:r>
            <w:r>
              <w:rPr>
                <w:rFonts w:ascii="Times New Roman"/>
                <w:b w:val="false"/>
                <w:i w:val="false"/>
                <w:color w:val="000000"/>
                <w:sz w:val="20"/>
              </w:rPr>
              <w:t>
2. Жоқ, компьютер жұмысын бірнеше рет ұзарту мүмкіндігі бар</w:t>
            </w:r>
            <w:r>
              <w:br/>
            </w:r>
            <w:r>
              <w:rPr>
                <w:rFonts w:ascii="Times New Roman"/>
                <w:b w:val="false"/>
                <w:i w:val="false"/>
                <w:color w:val="000000"/>
                <w:sz w:val="20"/>
              </w:rPr>
              <w:t>
1. Жоқ, бұл бағдарлама орнатылмаған және пайдаланылмайды</w:t>
            </w:r>
          </w:p>
        </w:tc>
      </w:tr>
      <w:tr>
        <w:trPr>
          <w:trHeight w:val="30" w:hRule="atLeast"/>
        </w:trPr>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Жалақымның көлемі мені қанағаттандырады,жалпы алғанда, ол басқа жеке немесе басқа да мен жұмысқа орналаса алатын ұйымдардың деңгейіне сәйкес келеді</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Толық келісемін</w:t>
            </w:r>
            <w:r>
              <w:br/>
            </w:r>
            <w:r>
              <w:rPr>
                <w:rFonts w:ascii="Times New Roman"/>
                <w:b w:val="false"/>
                <w:i w:val="false"/>
                <w:color w:val="000000"/>
                <w:sz w:val="20"/>
              </w:rPr>
              <w:t>
3. Келісетін шығармын</w:t>
            </w:r>
            <w:r>
              <w:br/>
            </w:r>
            <w:r>
              <w:rPr>
                <w:rFonts w:ascii="Times New Roman"/>
                <w:b w:val="false"/>
                <w:i w:val="false"/>
                <w:color w:val="000000"/>
                <w:sz w:val="20"/>
              </w:rPr>
              <w:t>
2. Келіспейтін шығармын</w:t>
            </w:r>
            <w:r>
              <w:br/>
            </w:r>
            <w:r>
              <w:rPr>
                <w:rFonts w:ascii="Times New Roman"/>
                <w:b w:val="false"/>
                <w:i w:val="false"/>
                <w:color w:val="000000"/>
                <w:sz w:val="20"/>
              </w:rPr>
              <w:t>
1. Мүлдем келіспеймін</w:t>
            </w:r>
          </w:p>
        </w:tc>
      </w:tr>
      <w:tr>
        <w:trPr>
          <w:trHeight w:val="30" w:hRule="atLeast"/>
        </w:trPr>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Сіздің мемлекеттік органыңызда қандай материалдық емес көтермелеу шаралары қолданылады</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Марапаттар</w:t>
            </w:r>
            <w:r>
              <w:br/>
            </w:r>
            <w:r>
              <w:rPr>
                <w:rFonts w:ascii="Times New Roman"/>
                <w:b w:val="false"/>
                <w:i w:val="false"/>
                <w:color w:val="000000"/>
                <w:sz w:val="20"/>
              </w:rPr>
              <w:t>
5. Грамоталар</w:t>
            </w:r>
            <w:r>
              <w:br/>
            </w:r>
            <w:r>
              <w:rPr>
                <w:rFonts w:ascii="Times New Roman"/>
                <w:b w:val="false"/>
                <w:i w:val="false"/>
                <w:color w:val="000000"/>
                <w:sz w:val="20"/>
              </w:rPr>
              <w:t>
4. Алғыс хаттар</w:t>
            </w:r>
            <w:r>
              <w:br/>
            </w:r>
            <w:r>
              <w:rPr>
                <w:rFonts w:ascii="Times New Roman"/>
                <w:b w:val="false"/>
                <w:i w:val="false"/>
                <w:color w:val="000000"/>
                <w:sz w:val="20"/>
              </w:rPr>
              <w:t>
3. Фотосуретті құрмет тақтасына немесе мемлекеттік органның сайтына орналастыру</w:t>
            </w:r>
            <w:r>
              <w:br/>
            </w:r>
            <w:r>
              <w:rPr>
                <w:rFonts w:ascii="Times New Roman"/>
                <w:b w:val="false"/>
                <w:i w:val="false"/>
                <w:color w:val="000000"/>
                <w:sz w:val="20"/>
              </w:rPr>
              <w:t>
2. Басшылықтан ауызша алғыс</w:t>
            </w:r>
            <w:r>
              <w:br/>
            </w:r>
            <w:r>
              <w:rPr>
                <w:rFonts w:ascii="Times New Roman"/>
                <w:b w:val="false"/>
                <w:i w:val="false"/>
                <w:color w:val="000000"/>
                <w:sz w:val="20"/>
              </w:rPr>
              <w:t>
1. өзіңіздің жауабыңыз</w:t>
            </w:r>
          </w:p>
        </w:tc>
      </w:tr>
      <w:tr>
        <w:trPr>
          <w:trHeight w:val="30" w:hRule="atLeast"/>
        </w:trPr>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Сіздің ойыңызша, соңғы жылдары мемлекеттік қызметте қандай оң өзгерістер орын алды?</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Өзіңіздің жауабыңызды көрсетіңіз</w:t>
            </w:r>
          </w:p>
        </w:tc>
      </w:tr>
      <w:tr>
        <w:trPr>
          <w:trHeight w:val="30" w:hRule="atLeast"/>
        </w:trPr>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Сіздің ойыңызша, соңғы жылдары мемлекеттік қызметте қандай теріс өзгерістер орын алды?</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Өзіңіздің жауабыңызды көрсетіңіз</w:t>
            </w:r>
          </w:p>
        </w:tc>
      </w:tr>
      <w:tr>
        <w:trPr>
          <w:trHeight w:val="30" w:hRule="atLeast"/>
        </w:trPr>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Егер мүмкін болса, сіз өз жұмысыңызда / мемлекеттік органда немесе мемлекеттік қызметте не өзгертер едіңіз?</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Өзіңіздің жауабыңызды көрсетіңіз</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Респондент туралы мәліметтер</w:t>
            </w:r>
            <w:r>
              <w:br/>
            </w:r>
            <w:r>
              <w:rPr>
                <w:rFonts w:ascii="Times New Roman"/>
                <w:b w:val="false"/>
                <w:i w:val="false"/>
                <w:color w:val="000000"/>
                <w:sz w:val="20"/>
              </w:rPr>
              <w:t>
1. Сіздің жынысыңыз:</w:t>
            </w:r>
            <w:r>
              <w:br/>
            </w:r>
            <w:r>
              <w:rPr>
                <w:rFonts w:ascii="Times New Roman"/>
                <w:b w:val="false"/>
                <w:i w:val="false"/>
                <w:color w:val="000000"/>
                <w:sz w:val="20"/>
              </w:rPr>
              <w:t>
1) Ер 2) Әйел</w:t>
            </w:r>
            <w:r>
              <w:br/>
            </w:r>
            <w:r>
              <w:rPr>
                <w:rFonts w:ascii="Times New Roman"/>
                <w:b w:val="false"/>
                <w:i w:val="false"/>
                <w:color w:val="000000"/>
                <w:sz w:val="20"/>
              </w:rPr>
              <w:t>
2. Сіздің лауазымыңыз:</w:t>
            </w:r>
            <w:r>
              <w:br/>
            </w:r>
            <w:r>
              <w:rPr>
                <w:rFonts w:ascii="Times New Roman"/>
                <w:b w:val="false"/>
                <w:i w:val="false"/>
                <w:color w:val="000000"/>
                <w:sz w:val="20"/>
              </w:rPr>
              <w:t>
1) Басшы (басқарма/бөлім басшысы және одан да жоғары)</w:t>
            </w:r>
            <w:r>
              <w:br/>
            </w:r>
            <w:r>
              <w:rPr>
                <w:rFonts w:ascii="Times New Roman"/>
                <w:b w:val="false"/>
                <w:i w:val="false"/>
                <w:color w:val="000000"/>
                <w:sz w:val="20"/>
              </w:rPr>
              <w:t>
2) Орындаушы (сарапшы, бас сарапшы, маман және жетекші маман)</w:t>
            </w:r>
            <w:r>
              <w:br/>
            </w:r>
            <w:r>
              <w:rPr>
                <w:rFonts w:ascii="Times New Roman"/>
                <w:b w:val="false"/>
                <w:i w:val="false"/>
                <w:color w:val="000000"/>
                <w:sz w:val="20"/>
              </w:rPr>
              <w:t>
3. Еңбек өтілі:</w:t>
            </w:r>
            <w:r>
              <w:br/>
            </w:r>
            <w:r>
              <w:rPr>
                <w:rFonts w:ascii="Times New Roman"/>
                <w:b w:val="false"/>
                <w:i w:val="false"/>
                <w:color w:val="000000"/>
                <w:sz w:val="20"/>
              </w:rPr>
              <w:t>
1) 3 жылға дейін 2) 3 жылдан бастап 7 жылға дейін 3) 7 жылдан артық</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органның</w:t>
            </w:r>
            <w:r>
              <w:br/>
            </w:r>
            <w:r>
              <w:rPr>
                <w:rFonts w:ascii="Times New Roman"/>
                <w:b w:val="false"/>
                <w:i w:val="false"/>
                <w:color w:val="000000"/>
                <w:sz w:val="20"/>
              </w:rPr>
              <w:t>ұйымдастырушылық дамуы"</w:t>
            </w:r>
            <w:r>
              <w:br/>
            </w:r>
            <w:r>
              <w:rPr>
                <w:rFonts w:ascii="Times New Roman"/>
                <w:b w:val="false"/>
                <w:i w:val="false"/>
                <w:color w:val="000000"/>
                <w:sz w:val="20"/>
              </w:rPr>
              <w:t>блогы бойынша мемлекеттік</w:t>
            </w:r>
            <w:r>
              <w:br/>
            </w:r>
            <w:r>
              <w:rPr>
                <w:rFonts w:ascii="Times New Roman"/>
                <w:b w:val="false"/>
                <w:i w:val="false"/>
                <w:color w:val="000000"/>
                <w:sz w:val="20"/>
              </w:rPr>
              <w:t>органдар қызметін операциялық</w:t>
            </w:r>
            <w:r>
              <w:br/>
            </w:r>
            <w:r>
              <w:rPr>
                <w:rFonts w:ascii="Times New Roman"/>
                <w:b w:val="false"/>
                <w:i w:val="false"/>
                <w:color w:val="000000"/>
                <w:sz w:val="20"/>
              </w:rPr>
              <w:t>бағалау әдістемесіне</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24" w:id="211"/>
    <w:p>
      <w:pPr>
        <w:spacing w:after="0"/>
        <w:ind w:left="0"/>
        <w:jc w:val="left"/>
      </w:pPr>
      <w:r>
        <w:rPr>
          <w:rFonts w:ascii="Times New Roman"/>
          <w:b/>
          <w:i w:val="false"/>
          <w:color w:val="000000"/>
        </w:rPr>
        <w:t xml:space="preserve"> Есептік ақпаратта қамтылған деректерді қайта тексеру қорытындылары бойынша САЛЫСТЫРУ АКТІСІ  ___________________________________________________________________  (ОМО/ЖАО атауы)</w:t>
      </w:r>
    </w:p>
    <w:bookmarkEnd w:id="211"/>
    <w:p>
      <w:pPr>
        <w:spacing w:after="0"/>
        <w:ind w:left="0"/>
        <w:jc w:val="both"/>
      </w:pPr>
      <w:r>
        <w:rPr>
          <w:rFonts w:ascii="Times New Roman"/>
          <w:b w:val="false"/>
          <w:i w:val="false"/>
          <w:color w:val="000000"/>
          <w:sz w:val="28"/>
        </w:rPr>
        <w:t>
      ____________________</w:t>
      </w:r>
    </w:p>
    <w:p>
      <w:pPr>
        <w:spacing w:after="0"/>
        <w:ind w:left="0"/>
        <w:jc w:val="both"/>
      </w:pPr>
      <w:r>
        <w:rPr>
          <w:rFonts w:ascii="Times New Roman"/>
          <w:b w:val="false"/>
          <w:i w:val="false"/>
          <w:color w:val="000000"/>
          <w:sz w:val="28"/>
        </w:rPr>
        <w:t>
      (есепті кезең)</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14"/>
        <w:gridCol w:w="5903"/>
        <w:gridCol w:w="2683"/>
      </w:tblGrid>
      <w:tr>
        <w:trPr>
          <w:trHeight w:val="30" w:hRule="atLeast"/>
        </w:trPr>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Есептелетін балдар</w:t>
            </w:r>
          </w:p>
        </w:tc>
      </w:tr>
      <w:tr>
        <w:trPr>
          <w:trHeight w:val="30" w:hRule="atLeast"/>
        </w:trPr>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емес ақпаратты ұсыну/орналастыру</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Дәйексіз ақпаратты ұсыну/орналастыру</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ақпаратты уақтылы ұсынбау</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ақпараттың жоқтығы</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25" w:id="212"/>
    <w:p>
      <w:pPr>
        <w:spacing w:after="0"/>
        <w:ind w:left="0"/>
        <w:jc w:val="both"/>
      </w:pPr>
      <w:r>
        <w:rPr>
          <w:rFonts w:ascii="Times New Roman"/>
          <w:b w:val="false"/>
          <w:i w:val="false"/>
          <w:color w:val="000000"/>
          <w:sz w:val="28"/>
        </w:rPr>
        <w:t>
      1. Толық емес ақпарат ұсынылған/орналастырылған, оның ішінде есептік ақпараттың құрылымына белгіленген талаптармен көзделген мынадай элементтер (қосымша, бөлімдер, кестелер, көрсеткіштердің мәні) жоқ, атап айтқанда:</w:t>
      </w:r>
    </w:p>
    <w:bookmarkEnd w:id="212"/>
    <w:p>
      <w:pPr>
        <w:spacing w:after="0"/>
        <w:ind w:left="0"/>
        <w:jc w:val="both"/>
      </w:pPr>
      <w:r>
        <w:rPr>
          <w:rFonts w:ascii="Times New Roman"/>
          <w:b w:val="false"/>
          <w:i w:val="false"/>
          <w:color w:val="000000"/>
          <w:sz w:val="28"/>
        </w:rPr>
        <w:t>
      1)_______________________________</w:t>
      </w:r>
    </w:p>
    <w:p>
      <w:pPr>
        <w:spacing w:after="0"/>
        <w:ind w:left="0"/>
        <w:jc w:val="both"/>
      </w:pPr>
      <w:r>
        <w:rPr>
          <w:rFonts w:ascii="Times New Roman"/>
          <w:b w:val="false"/>
          <w:i w:val="false"/>
          <w:color w:val="000000"/>
          <w:sz w:val="28"/>
        </w:rPr>
        <w:t>
      2)_______________________________</w:t>
      </w:r>
    </w:p>
    <w:p>
      <w:pPr>
        <w:spacing w:after="0"/>
        <w:ind w:left="0"/>
        <w:jc w:val="both"/>
      </w:pPr>
      <w:r>
        <w:rPr>
          <w:rFonts w:ascii="Times New Roman"/>
          <w:b w:val="false"/>
          <w:i w:val="false"/>
          <w:color w:val="000000"/>
          <w:sz w:val="28"/>
        </w:rPr>
        <w:t>
      Шегеру: ______ балды құрайды.</w:t>
      </w:r>
    </w:p>
    <w:bookmarkStart w:name="z226" w:id="213"/>
    <w:p>
      <w:pPr>
        <w:spacing w:after="0"/>
        <w:ind w:left="0"/>
        <w:jc w:val="both"/>
      </w:pPr>
      <w:r>
        <w:rPr>
          <w:rFonts w:ascii="Times New Roman"/>
          <w:b w:val="false"/>
          <w:i w:val="false"/>
          <w:color w:val="000000"/>
          <w:sz w:val="28"/>
        </w:rPr>
        <w:t>
      2. Дәйексіз ақпарат ұсынылған/орналастырылған. Қайта тексеру барысында шындыққа сәйкес келмейтін келесі фактілер анықталды:</w:t>
      </w:r>
    </w:p>
    <w:bookmarkEnd w:id="213"/>
    <w:p>
      <w:pPr>
        <w:spacing w:after="0"/>
        <w:ind w:left="0"/>
        <w:jc w:val="both"/>
      </w:pPr>
      <w:r>
        <w:rPr>
          <w:rFonts w:ascii="Times New Roman"/>
          <w:b w:val="false"/>
          <w:i w:val="false"/>
          <w:color w:val="000000"/>
          <w:sz w:val="28"/>
        </w:rPr>
        <w:t>
      1)___________________________________________________________</w:t>
      </w:r>
    </w:p>
    <w:p>
      <w:pPr>
        <w:spacing w:after="0"/>
        <w:ind w:left="0"/>
        <w:jc w:val="both"/>
      </w:pPr>
      <w:r>
        <w:rPr>
          <w:rFonts w:ascii="Times New Roman"/>
          <w:b w:val="false"/>
          <w:i w:val="false"/>
          <w:color w:val="000000"/>
          <w:sz w:val="28"/>
        </w:rPr>
        <w:t>
      2)___________________________________________________________</w:t>
      </w:r>
    </w:p>
    <w:p>
      <w:pPr>
        <w:spacing w:after="0"/>
        <w:ind w:left="0"/>
        <w:jc w:val="both"/>
      </w:pPr>
      <w:r>
        <w:rPr>
          <w:rFonts w:ascii="Times New Roman"/>
          <w:b w:val="false"/>
          <w:i w:val="false"/>
          <w:color w:val="000000"/>
          <w:sz w:val="28"/>
        </w:rPr>
        <w:t>
      Шегеру: ______ балды құрайды.</w:t>
      </w:r>
    </w:p>
    <w:bookmarkStart w:name="z227" w:id="214"/>
    <w:p>
      <w:pPr>
        <w:spacing w:after="0"/>
        <w:ind w:left="0"/>
        <w:jc w:val="both"/>
      </w:pPr>
      <w:r>
        <w:rPr>
          <w:rFonts w:ascii="Times New Roman"/>
          <w:b w:val="false"/>
          <w:i w:val="false"/>
          <w:color w:val="000000"/>
          <w:sz w:val="28"/>
        </w:rPr>
        <w:t>
      3. Бағалау кестесіне сәйкес мемлекеттік органның есептік ақпаратты ұсыну/орналастыру мерзімі:</w:t>
      </w:r>
    </w:p>
    <w:bookmarkEnd w:id="214"/>
    <w:p>
      <w:pPr>
        <w:spacing w:after="0"/>
        <w:ind w:left="0"/>
        <w:jc w:val="both"/>
      </w:pPr>
      <w:r>
        <w:rPr>
          <w:rFonts w:ascii="Times New Roman"/>
          <w:b w:val="false"/>
          <w:i w:val="false"/>
          <w:color w:val="000000"/>
          <w:sz w:val="28"/>
        </w:rPr>
        <w:t>
      "____" ____________ 20 ___ жыл</w:t>
      </w:r>
    </w:p>
    <w:p>
      <w:pPr>
        <w:spacing w:after="0"/>
        <w:ind w:left="0"/>
        <w:jc w:val="both"/>
      </w:pPr>
      <w:r>
        <w:rPr>
          <w:rFonts w:ascii="Times New Roman"/>
          <w:b w:val="false"/>
          <w:i w:val="false"/>
          <w:color w:val="000000"/>
          <w:sz w:val="28"/>
        </w:rPr>
        <w:t>
      Есептік ақпараттың нақты ұсынылған күні : "___" ______ 20 ___ жыл.</w:t>
      </w:r>
    </w:p>
    <w:bookmarkStart w:name="z228" w:id="215"/>
    <w:p>
      <w:pPr>
        <w:spacing w:after="0"/>
        <w:ind w:left="0"/>
        <w:jc w:val="both"/>
      </w:pPr>
      <w:r>
        <w:rPr>
          <w:rFonts w:ascii="Times New Roman"/>
          <w:b w:val="false"/>
          <w:i w:val="false"/>
          <w:color w:val="000000"/>
          <w:sz w:val="28"/>
        </w:rPr>
        <w:t xml:space="preserve">
      4. Бағаланатын мемлекеттік органның есептік ақпараты: бар/жоқ (астын сызу). </w:t>
      </w:r>
    </w:p>
    <w:bookmarkEnd w:id="215"/>
    <w:p>
      <w:pPr>
        <w:spacing w:after="0"/>
        <w:ind w:left="0"/>
        <w:jc w:val="both"/>
      </w:pPr>
      <w:r>
        <w:rPr>
          <w:rFonts w:ascii="Times New Roman"/>
          <w:b w:val="false"/>
          <w:i w:val="false"/>
          <w:color w:val="000000"/>
          <w:sz w:val="28"/>
        </w:rPr>
        <w:t>
      Шегеру: ______ балды құрайды.</w:t>
      </w:r>
    </w:p>
    <w:p>
      <w:pPr>
        <w:spacing w:after="0"/>
        <w:ind w:left="0"/>
        <w:jc w:val="both"/>
      </w:pPr>
      <w:r>
        <w:rPr>
          <w:rFonts w:ascii="Times New Roman"/>
          <w:b w:val="false"/>
          <w:i w:val="false"/>
          <w:color w:val="000000"/>
          <w:sz w:val="28"/>
        </w:rPr>
        <w:t>
      Қорытынды шегеру : ______ балл.</w:t>
      </w:r>
    </w:p>
    <w:p>
      <w:pPr>
        <w:spacing w:after="0"/>
        <w:ind w:left="0"/>
        <w:jc w:val="both"/>
      </w:pPr>
      <w:r>
        <w:rPr>
          <w:rFonts w:ascii="Times New Roman"/>
          <w:b w:val="false"/>
          <w:i w:val="false"/>
          <w:color w:val="000000"/>
          <w:sz w:val="28"/>
        </w:rPr>
        <w:t xml:space="preserve">
      Бағалауға уәкілетті </w:t>
      </w:r>
    </w:p>
    <w:p>
      <w:pPr>
        <w:spacing w:after="0"/>
        <w:ind w:left="0"/>
        <w:jc w:val="both"/>
      </w:pPr>
      <w:r>
        <w:rPr>
          <w:rFonts w:ascii="Times New Roman"/>
          <w:b w:val="false"/>
          <w:i w:val="false"/>
          <w:color w:val="000000"/>
          <w:sz w:val="28"/>
        </w:rPr>
        <w:t xml:space="preserve">
      органның өкілі, лауазымы             _____ _______ _________________________ </w:t>
      </w:r>
    </w:p>
    <w:p>
      <w:pPr>
        <w:spacing w:after="0"/>
        <w:ind w:left="0"/>
        <w:jc w:val="both"/>
      </w:pPr>
      <w:r>
        <w:rPr>
          <w:rFonts w:ascii="Times New Roman"/>
          <w:b w:val="false"/>
          <w:i w:val="false"/>
          <w:color w:val="000000"/>
          <w:sz w:val="28"/>
        </w:rPr>
        <w:t>
      (күні) (қолы) (қолтаңбаның толық жазылуы)</w:t>
      </w:r>
    </w:p>
    <w:p>
      <w:pPr>
        <w:spacing w:after="0"/>
        <w:ind w:left="0"/>
        <w:jc w:val="both"/>
      </w:pPr>
      <w:r>
        <w:rPr>
          <w:rFonts w:ascii="Times New Roman"/>
          <w:b w:val="false"/>
          <w:i w:val="false"/>
          <w:color w:val="000000"/>
          <w:sz w:val="28"/>
        </w:rPr>
        <w:t xml:space="preserve">
      Бағаланатын мемлекеттік </w:t>
      </w:r>
    </w:p>
    <w:p>
      <w:pPr>
        <w:spacing w:after="0"/>
        <w:ind w:left="0"/>
        <w:jc w:val="both"/>
      </w:pPr>
      <w:r>
        <w:rPr>
          <w:rFonts w:ascii="Times New Roman"/>
          <w:b w:val="false"/>
          <w:i w:val="false"/>
          <w:color w:val="000000"/>
          <w:sz w:val="28"/>
        </w:rPr>
        <w:t xml:space="preserve">
      органның өкілі, </w:t>
      </w:r>
    </w:p>
    <w:p>
      <w:pPr>
        <w:spacing w:after="0"/>
        <w:ind w:left="0"/>
        <w:jc w:val="both"/>
      </w:pPr>
      <w:r>
        <w:rPr>
          <w:rFonts w:ascii="Times New Roman"/>
          <w:b w:val="false"/>
          <w:i w:val="false"/>
          <w:color w:val="000000"/>
          <w:sz w:val="28"/>
        </w:rPr>
        <w:t xml:space="preserve">
      лауазымы                         _____ _______ __________________________ </w:t>
      </w:r>
    </w:p>
    <w:p>
      <w:pPr>
        <w:spacing w:after="0"/>
        <w:ind w:left="0"/>
        <w:jc w:val="both"/>
      </w:pPr>
      <w:r>
        <w:rPr>
          <w:rFonts w:ascii="Times New Roman"/>
          <w:b w:val="false"/>
          <w:i w:val="false"/>
          <w:color w:val="000000"/>
          <w:sz w:val="28"/>
        </w:rPr>
        <w:t>
      (күні) (қолы) (қолтаңбаның толық жазылуы)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органның</w:t>
            </w:r>
            <w:r>
              <w:br/>
            </w:r>
            <w:r>
              <w:rPr>
                <w:rFonts w:ascii="Times New Roman"/>
                <w:b w:val="false"/>
                <w:i w:val="false"/>
                <w:color w:val="000000"/>
                <w:sz w:val="20"/>
              </w:rPr>
              <w:t>ұйымдастырушылық дамуы"</w:t>
            </w:r>
            <w:r>
              <w:br/>
            </w:r>
            <w:r>
              <w:rPr>
                <w:rFonts w:ascii="Times New Roman"/>
                <w:b w:val="false"/>
                <w:i w:val="false"/>
                <w:color w:val="000000"/>
                <w:sz w:val="20"/>
              </w:rPr>
              <w:t>блогы бойынша мемлекеттік</w:t>
            </w:r>
            <w:r>
              <w:br/>
            </w:r>
            <w:r>
              <w:rPr>
                <w:rFonts w:ascii="Times New Roman"/>
                <w:b w:val="false"/>
                <w:i w:val="false"/>
                <w:color w:val="000000"/>
                <w:sz w:val="20"/>
              </w:rPr>
              <w:t>органдар қызметін операциялық</w:t>
            </w:r>
            <w:r>
              <w:br/>
            </w:r>
            <w:r>
              <w:rPr>
                <w:rFonts w:ascii="Times New Roman"/>
                <w:b w:val="false"/>
                <w:i w:val="false"/>
                <w:color w:val="000000"/>
                <w:sz w:val="20"/>
              </w:rPr>
              <w:t>бағалау әдістемесіне</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30" w:id="216"/>
    <w:p>
      <w:pPr>
        <w:spacing w:after="0"/>
        <w:ind w:left="0"/>
        <w:jc w:val="left"/>
      </w:pPr>
      <w:r>
        <w:rPr>
          <w:rFonts w:ascii="Times New Roman"/>
          <w:b/>
          <w:i w:val="false"/>
          <w:color w:val="000000"/>
        </w:rPr>
        <w:t xml:space="preserve"> "Мемлекеттік органның ұйымдастырушылық дамуы" блогының "Персоналды басқару" бағыты бойынша мемлекеттік орган қызметін операциялық бағалау нәтижелері туралы қорытынды ___________________________________________________________________  (ОМО/ЖАО атауы)</w:t>
      </w:r>
    </w:p>
    <w:bookmarkEnd w:id="216"/>
    <w:p>
      <w:pPr>
        <w:spacing w:after="0"/>
        <w:ind w:left="0"/>
        <w:jc w:val="both"/>
      </w:pPr>
      <w:r>
        <w:rPr>
          <w:rFonts w:ascii="Times New Roman"/>
          <w:b w:val="false"/>
          <w:i w:val="false"/>
          <w:color w:val="000000"/>
          <w:sz w:val="28"/>
        </w:rPr>
        <w:t>
      _______________</w:t>
      </w:r>
    </w:p>
    <w:p>
      <w:pPr>
        <w:spacing w:after="0"/>
        <w:ind w:left="0"/>
        <w:jc w:val="both"/>
      </w:pPr>
      <w:r>
        <w:rPr>
          <w:rFonts w:ascii="Times New Roman"/>
          <w:b w:val="false"/>
          <w:i w:val="false"/>
          <w:color w:val="000000"/>
          <w:sz w:val="28"/>
        </w:rPr>
        <w:t>
      (есепті кезең)</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18"/>
        <w:gridCol w:w="5775"/>
        <w:gridCol w:w="2007"/>
      </w:tblGrid>
      <w:tr>
        <w:trPr>
          <w:trHeight w:val="30" w:hRule="atLeast"/>
        </w:trPr>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көрсеткіштері</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w:t>
            </w:r>
          </w:p>
        </w:tc>
      </w:tr>
      <w:tr>
        <w:trPr>
          <w:trHeight w:val="30" w:hRule="atLeast"/>
        </w:trPr>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кадрлық әлеуеті</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Еңбектің нормалануы</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Меритократия және ұйымдастырушылық мәдениет</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Балдарды шегеру</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баға:</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"Персоналды басқару" бағыты бойынша ОМО / ЖАО қызметінің тиімділігін талдау:</w:t>
      </w:r>
    </w:p>
    <w:p>
      <w:pPr>
        <w:spacing w:after="0"/>
        <w:ind w:left="0"/>
        <w:jc w:val="both"/>
      </w:pPr>
      <w:r>
        <w:rPr>
          <w:rFonts w:ascii="Times New Roman"/>
          <w:b w:val="false"/>
          <w:i w:val="false"/>
          <w:color w:val="000000"/>
          <w:sz w:val="28"/>
        </w:rPr>
        <w:t xml:space="preserve">
      Қорытындылар мен ұсынымдар: </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xml:space="preserve">
      Қазақстан Республикасы Президенті </w:t>
      </w:r>
    </w:p>
    <w:p>
      <w:pPr>
        <w:spacing w:after="0"/>
        <w:ind w:left="0"/>
        <w:jc w:val="both"/>
      </w:pPr>
      <w:r>
        <w:rPr>
          <w:rFonts w:ascii="Times New Roman"/>
          <w:b w:val="false"/>
          <w:i w:val="false"/>
          <w:color w:val="000000"/>
          <w:sz w:val="28"/>
        </w:rPr>
        <w:t xml:space="preserve">
      Әкімшілігінің тиісті бөлімі/мемлекеттік </w:t>
      </w:r>
    </w:p>
    <w:p>
      <w:pPr>
        <w:spacing w:after="0"/>
        <w:ind w:left="0"/>
        <w:jc w:val="both"/>
      </w:pPr>
      <w:r>
        <w:rPr>
          <w:rFonts w:ascii="Times New Roman"/>
          <w:b w:val="false"/>
          <w:i w:val="false"/>
          <w:color w:val="000000"/>
          <w:sz w:val="28"/>
        </w:rPr>
        <w:t xml:space="preserve">
      органның басшысы                         _______ ____________________ </w:t>
      </w:r>
    </w:p>
    <w:p>
      <w:pPr>
        <w:spacing w:after="0"/>
        <w:ind w:left="0"/>
        <w:jc w:val="both"/>
      </w:pPr>
      <w:r>
        <w:rPr>
          <w:rFonts w:ascii="Times New Roman"/>
          <w:b w:val="false"/>
          <w:i w:val="false"/>
          <w:color w:val="000000"/>
          <w:sz w:val="28"/>
        </w:rPr>
        <w:t xml:space="preserve">
      (қолы) (қолтаңбаның толық жазылуы) </w:t>
      </w:r>
    </w:p>
    <w:p>
      <w:pPr>
        <w:spacing w:after="0"/>
        <w:ind w:left="0"/>
        <w:jc w:val="both"/>
      </w:pPr>
      <w:r>
        <w:rPr>
          <w:rFonts w:ascii="Times New Roman"/>
          <w:b w:val="false"/>
          <w:i w:val="false"/>
          <w:color w:val="000000"/>
          <w:sz w:val="28"/>
        </w:rPr>
        <w:t xml:space="preserve">
      "____" ______________ 20 ___ жыл </w:t>
      </w:r>
    </w:p>
    <w:p>
      <w:pPr>
        <w:spacing w:after="0"/>
        <w:ind w:left="0"/>
        <w:jc w:val="both"/>
      </w:pPr>
      <w:r>
        <w:rPr>
          <w:rFonts w:ascii="Times New Roman"/>
          <w:b w:val="false"/>
          <w:i w:val="false"/>
          <w:color w:val="000000"/>
          <w:sz w:val="28"/>
        </w:rPr>
        <w:t xml:space="preserve">
      Қазақстан Республикасы Президенті </w:t>
      </w:r>
    </w:p>
    <w:p>
      <w:pPr>
        <w:spacing w:after="0"/>
        <w:ind w:left="0"/>
        <w:jc w:val="both"/>
      </w:pPr>
      <w:r>
        <w:rPr>
          <w:rFonts w:ascii="Times New Roman"/>
          <w:b w:val="false"/>
          <w:i w:val="false"/>
          <w:color w:val="000000"/>
          <w:sz w:val="28"/>
        </w:rPr>
        <w:t xml:space="preserve">
      Әкімшілігінің органын/тиісті құрылымдық </w:t>
      </w:r>
    </w:p>
    <w:p>
      <w:pPr>
        <w:spacing w:after="0"/>
        <w:ind w:left="0"/>
        <w:jc w:val="both"/>
      </w:pPr>
      <w:r>
        <w:rPr>
          <w:rFonts w:ascii="Times New Roman"/>
          <w:b w:val="false"/>
          <w:i w:val="false"/>
          <w:color w:val="000000"/>
          <w:sz w:val="28"/>
        </w:rPr>
        <w:t xml:space="preserve">
      бөлімшесін бағалауға уәкілетті тиісті </w:t>
      </w:r>
    </w:p>
    <w:p>
      <w:pPr>
        <w:spacing w:after="0"/>
        <w:ind w:left="0"/>
        <w:jc w:val="both"/>
      </w:pPr>
      <w:r>
        <w:rPr>
          <w:rFonts w:ascii="Times New Roman"/>
          <w:b w:val="false"/>
          <w:i w:val="false"/>
          <w:color w:val="000000"/>
          <w:sz w:val="28"/>
        </w:rPr>
        <w:t xml:space="preserve">
      құрылымдық бөлімшенің басшысы </w:t>
      </w:r>
    </w:p>
    <w:p>
      <w:pPr>
        <w:spacing w:after="0"/>
        <w:ind w:left="0"/>
        <w:jc w:val="both"/>
      </w:pPr>
      <w:r>
        <w:rPr>
          <w:rFonts w:ascii="Times New Roman"/>
          <w:b w:val="false"/>
          <w:i w:val="false"/>
          <w:color w:val="000000"/>
          <w:sz w:val="28"/>
        </w:rPr>
        <w:t xml:space="preserve">
      __________ ___________________________ </w:t>
      </w:r>
    </w:p>
    <w:p>
      <w:pPr>
        <w:spacing w:after="0"/>
        <w:ind w:left="0"/>
        <w:jc w:val="both"/>
      </w:pPr>
      <w:r>
        <w:rPr>
          <w:rFonts w:ascii="Times New Roman"/>
          <w:b w:val="false"/>
          <w:i w:val="false"/>
          <w:color w:val="000000"/>
          <w:sz w:val="28"/>
        </w:rPr>
        <w:t xml:space="preserve">
      (қолы) (қолтаңбаның толық жазылуы) </w:t>
      </w:r>
    </w:p>
    <w:p>
      <w:pPr>
        <w:spacing w:after="0"/>
        <w:ind w:left="0"/>
        <w:jc w:val="both"/>
      </w:pPr>
      <w:r>
        <w:rPr>
          <w:rFonts w:ascii="Times New Roman"/>
          <w:b w:val="false"/>
          <w:i w:val="false"/>
          <w:color w:val="000000"/>
          <w:sz w:val="28"/>
        </w:rPr>
        <w:t>
      "____" ______________ 20 ___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органның </w:t>
            </w:r>
            <w:r>
              <w:br/>
            </w:r>
            <w:r>
              <w:rPr>
                <w:rFonts w:ascii="Times New Roman"/>
                <w:b w:val="false"/>
                <w:i w:val="false"/>
                <w:color w:val="000000"/>
                <w:sz w:val="20"/>
              </w:rPr>
              <w:t xml:space="preserve">ұйымдастырушылық дамуы" </w:t>
            </w:r>
            <w:r>
              <w:br/>
            </w:r>
            <w:r>
              <w:rPr>
                <w:rFonts w:ascii="Times New Roman"/>
                <w:b w:val="false"/>
                <w:i w:val="false"/>
                <w:color w:val="000000"/>
                <w:sz w:val="20"/>
              </w:rPr>
              <w:t xml:space="preserve">блогы бойынша Мемлекеттік </w:t>
            </w:r>
            <w:r>
              <w:br/>
            </w:r>
            <w:r>
              <w:rPr>
                <w:rFonts w:ascii="Times New Roman"/>
                <w:b w:val="false"/>
                <w:i w:val="false"/>
                <w:color w:val="000000"/>
                <w:sz w:val="20"/>
              </w:rPr>
              <w:t xml:space="preserve">органдар қызметін операциялық </w:t>
            </w:r>
            <w:r>
              <w:br/>
            </w:r>
            <w:r>
              <w:rPr>
                <w:rFonts w:ascii="Times New Roman"/>
                <w:b w:val="false"/>
                <w:i w:val="false"/>
                <w:color w:val="000000"/>
                <w:sz w:val="20"/>
              </w:rPr>
              <w:t xml:space="preserve">бағалау әдістемесіне </w:t>
            </w:r>
            <w:r>
              <w:br/>
            </w:r>
            <w:r>
              <w:rPr>
                <w:rFonts w:ascii="Times New Roman"/>
                <w:b w:val="false"/>
                <w:i w:val="false"/>
                <w:color w:val="000000"/>
                <w:sz w:val="20"/>
              </w:rPr>
              <w:t>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32" w:id="217"/>
    <w:p>
      <w:pPr>
        <w:spacing w:after="0"/>
        <w:ind w:left="0"/>
        <w:jc w:val="left"/>
      </w:pPr>
      <w:r>
        <w:rPr>
          <w:rFonts w:ascii="Times New Roman"/>
          <w:b/>
          <w:i w:val="false"/>
          <w:color w:val="000000"/>
        </w:rPr>
        <w:t xml:space="preserve"> Жұмыстан шығарылатын мемлекеттік қызметшілермен шығу сұхбаты Құрметті респондент! Өкінішке орай, Сіз мемлекеттік қызмет жүйесінен/мемлекеттік органнан кетуге шешім қабылдадыңыз. Жұмыстан шығу себептерін талдау және қолайсыз жағдайларды жою үшінҚазақстан Республикасы Мемлекеттік қызмет істері агенттігіСізден сауалнамада көрсетілген сұрақтарға жауап беруіңізді сұрайды. Сіздің пікіріңізді білу біз үшін өте маңызды. Бұл жауаптар жария етілмейді және біз толық құпиялылыққа кепілдік береміз.</w:t>
      </w:r>
    </w:p>
    <w:bookmarkEnd w:id="217"/>
    <w:bookmarkStart w:name="z233" w:id="218"/>
    <w:p>
      <w:pPr>
        <w:spacing w:after="0"/>
        <w:ind w:left="0"/>
        <w:jc w:val="both"/>
      </w:pPr>
      <w:r>
        <w:rPr>
          <w:rFonts w:ascii="Times New Roman"/>
          <w:b w:val="false"/>
          <w:i w:val="false"/>
          <w:color w:val="000000"/>
          <w:sz w:val="28"/>
        </w:rPr>
        <w:t>
      1. Сіздің жұмыстан шығуыңыз немен байланысты?(бірнеше себептерді көрсетуге болады)</w:t>
      </w:r>
    </w:p>
    <w:bookmarkEnd w:id="218"/>
    <w:p>
      <w:pPr>
        <w:spacing w:after="0"/>
        <w:ind w:left="0"/>
        <w:jc w:val="both"/>
      </w:pPr>
      <w:r>
        <w:rPr>
          <w:rFonts w:ascii="Times New Roman"/>
          <w:b w:val="false"/>
          <w:i w:val="false"/>
          <w:color w:val="000000"/>
          <w:sz w:val="28"/>
        </w:rPr>
        <w:t>
      Қызмет саласын ауыстыру</w:t>
      </w:r>
    </w:p>
    <w:p>
      <w:pPr>
        <w:spacing w:after="0"/>
        <w:ind w:left="0"/>
        <w:jc w:val="both"/>
      </w:pPr>
      <w:r>
        <w:rPr>
          <w:rFonts w:ascii="Times New Roman"/>
          <w:b w:val="false"/>
          <w:i w:val="false"/>
          <w:color w:val="000000"/>
          <w:sz w:val="28"/>
        </w:rPr>
        <w:t xml:space="preserve">
      а) квазимемлекеттік секторға ауысу </w:t>
      </w:r>
    </w:p>
    <w:p>
      <w:pPr>
        <w:spacing w:after="0"/>
        <w:ind w:left="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266700" cy="27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 жеке секторға ауысу </w:t>
      </w:r>
    </w:p>
    <w:p>
      <w:pPr>
        <w:spacing w:after="0"/>
        <w:ind w:left="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266700" cy="27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кәсіпкерлік қызметпен айналысу </w:t>
      </w:r>
    </w:p>
    <w:p>
      <w:pPr>
        <w:spacing w:after="0"/>
        <w:ind w:left="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266700" cy="27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 басқа мемлекеттік органға ауысу </w:t>
      </w:r>
    </w:p>
    <w:p>
      <w:pPr>
        <w:spacing w:after="0"/>
        <w:ind w:left="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266700" cy="27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д) әскери қызметке түсу </w:t>
      </w:r>
    </w:p>
    <w:p>
      <w:pPr>
        <w:spacing w:after="0"/>
        <w:ind w:left="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266700" cy="27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Отбасылық жағдайлар</w:t>
      </w:r>
    </w:p>
    <w:p>
      <w:pPr>
        <w:spacing w:after="0"/>
        <w:ind w:left="0"/>
        <w:jc w:val="both"/>
      </w:pPr>
      <w:r>
        <w:rPr>
          <w:rFonts w:ascii="Times New Roman"/>
          <w:b w:val="false"/>
          <w:i w:val="false"/>
          <w:color w:val="000000"/>
          <w:sz w:val="28"/>
        </w:rPr>
        <w:t xml:space="preserve">
      а) басқа қалаға көшу, оның ішінде қызмет бойынша жұбайының/зайыбының ауысуына байланысты </w:t>
      </w:r>
    </w:p>
    <w:p>
      <w:pPr>
        <w:spacing w:after="0"/>
        <w:ind w:left="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266700" cy="27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 кәмелетке толмаған балаларға, қарт ата-аналарға күтім жасау </w:t>
      </w:r>
    </w:p>
    <w:p>
      <w:pPr>
        <w:spacing w:after="0"/>
        <w:ind w:left="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266700" cy="27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отбасының науқас немесе мүмкіндігі шектеулі мүшесіне күтім жасау </w:t>
      </w:r>
    </w:p>
    <w:p>
      <w:pPr>
        <w:spacing w:after="0"/>
        <w:ind w:left="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266700" cy="27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 денсаулық жағдайына байланысты (сырқаттану) </w:t>
      </w:r>
    </w:p>
    <w:p>
      <w:pPr>
        <w:spacing w:after="0"/>
        <w:ind w:left="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266700" cy="27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д) некеге тұру </w:t>
      </w:r>
    </w:p>
    <w:p>
      <w:pPr>
        <w:spacing w:after="0"/>
        <w:ind w:left="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266700" cy="27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Еңбекақы мен сыйақылар</w:t>
      </w:r>
    </w:p>
    <w:p>
      <w:pPr>
        <w:spacing w:after="0"/>
        <w:ind w:left="0"/>
        <w:jc w:val="both"/>
      </w:pPr>
      <w:r>
        <w:rPr>
          <w:rFonts w:ascii="Times New Roman"/>
          <w:b w:val="false"/>
          <w:i w:val="false"/>
          <w:color w:val="000000"/>
          <w:sz w:val="28"/>
        </w:rPr>
        <w:t xml:space="preserve">
      а) жалақының төмен болуы </w:t>
      </w:r>
    </w:p>
    <w:p>
      <w:pPr>
        <w:spacing w:after="0"/>
        <w:ind w:left="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266700" cy="27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 материалдық көтермелеуге қанағаттанбау (сыйақы, бонустар, біржолғы ақшалай сыйақы беру) </w:t>
      </w:r>
    </w:p>
    <w:p>
      <w:pPr>
        <w:spacing w:after="0"/>
        <w:ind w:left="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266700" cy="27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әлеуметтік пакетке қанағаттанбау (тұрғын үйге кезекте тұру, медициналық қызмет көрсету, емделуге берілетін жәрдемақының мөлшері) </w:t>
      </w:r>
    </w:p>
    <w:p>
      <w:pPr>
        <w:spacing w:after="0"/>
        <w:ind w:left="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266700" cy="27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 әділетсіз материалдық көтермелеу (алғыс жариялау, грамотамен және/немесе ведомстволық наградалармен марапаттау) </w:t>
      </w:r>
    </w:p>
    <w:p>
      <w:pPr>
        <w:spacing w:after="0"/>
        <w:ind w:left="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266700" cy="27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Персоналды дамыту</w:t>
      </w:r>
    </w:p>
    <w:p>
      <w:pPr>
        <w:spacing w:after="0"/>
        <w:ind w:left="0"/>
        <w:jc w:val="both"/>
      </w:pPr>
      <w:r>
        <w:rPr>
          <w:rFonts w:ascii="Times New Roman"/>
          <w:b w:val="false"/>
          <w:i w:val="false"/>
          <w:color w:val="000000"/>
          <w:sz w:val="28"/>
        </w:rPr>
        <w:t xml:space="preserve">
      а) біліктілік деңгейін арттыру мүмкіндігінің болмауы </w:t>
      </w:r>
    </w:p>
    <w:p>
      <w:pPr>
        <w:spacing w:after="0"/>
        <w:ind w:left="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266700" cy="27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 персоналды дамытуға арналған іс-шаралардың болмауы (тренингтер, семинарлар, зияткерлік және спорттық іс-шаралар, тимбилдингтер, персоналды дамыту күндері) </w:t>
      </w:r>
    </w:p>
    <w:p>
      <w:pPr>
        <w:spacing w:after="0"/>
        <w:ind w:left="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266700" cy="27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оқу орнына түсуге байланысты демалыс беруден бас тарту (өз бетінше түскендер үшін) </w:t>
      </w:r>
    </w:p>
    <w:p>
      <w:pPr>
        <w:spacing w:after="0"/>
        <w:ind w:left="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266700" cy="27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Еңбек жағдайларына қанағаттанбау</w:t>
      </w:r>
    </w:p>
    <w:p>
      <w:pPr>
        <w:spacing w:after="0"/>
        <w:ind w:left="0"/>
        <w:jc w:val="both"/>
      </w:pPr>
      <w:r>
        <w:rPr>
          <w:rFonts w:ascii="Times New Roman"/>
          <w:b w:val="false"/>
          <w:i w:val="false"/>
          <w:color w:val="000000"/>
          <w:sz w:val="28"/>
        </w:rPr>
        <w:t xml:space="preserve">
      а) жұмыс орнының белгіленген талаптарға сәйкес келмеуі </w:t>
      </w:r>
    </w:p>
    <w:p>
      <w:pPr>
        <w:spacing w:after="0"/>
        <w:ind w:left="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266700" cy="27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 материалдық-техникалық құралдармен қамтамасыз етудің жеткіліксіздігі (компьютерлер, планшеттер, принтерлер, сканерлер) </w:t>
      </w:r>
    </w:p>
    <w:p>
      <w:pPr>
        <w:spacing w:after="0"/>
        <w:ind w:left="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266700" cy="27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Интернет желісіне қолжетімсіздік (соның ішінде, бейнеконференцбайланыс, жұмыс істеуге қажетті интернет-платформалардың және т. б.) </w:t>
      </w:r>
    </w:p>
    <w:p>
      <w:pPr>
        <w:spacing w:after="0"/>
        <w:ind w:left="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
                    <a:stretch>
                      <a:fillRect/>
                    </a:stretch>
                  </pic:blipFill>
                  <pic:spPr>
                    <a:xfrm>
                      <a:off x="0" y="0"/>
                      <a:ext cx="266700" cy="27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 мемлекеттік органның құрылымы мен штат санының өзгеруі </w:t>
      </w:r>
    </w:p>
    <w:p>
      <w:pPr>
        <w:spacing w:after="0"/>
        <w:ind w:left="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
                    <a:stretch>
                      <a:fillRect/>
                    </a:stretch>
                  </pic:blipFill>
                  <pic:spPr>
                    <a:xfrm>
                      <a:off x="0" y="0"/>
                      <a:ext cx="266700" cy="27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Жұмыс процесін ұйымдастыру</w:t>
      </w:r>
    </w:p>
    <w:p>
      <w:pPr>
        <w:spacing w:after="0"/>
        <w:ind w:left="0"/>
        <w:jc w:val="both"/>
      </w:pPr>
      <w:r>
        <w:rPr>
          <w:rFonts w:ascii="Times New Roman"/>
          <w:b w:val="false"/>
          <w:i w:val="false"/>
          <w:color w:val="000000"/>
          <w:sz w:val="28"/>
        </w:rPr>
        <w:t xml:space="preserve">
      а) жүктеменің көптігі және біркелкі бөлінбеуі </w:t>
      </w:r>
    </w:p>
    <w:p>
      <w:pPr>
        <w:spacing w:after="0"/>
        <w:ind w:left="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
                    <a:stretch>
                      <a:fillRect/>
                    </a:stretch>
                  </pic:blipFill>
                  <pic:spPr>
                    <a:xfrm>
                      <a:off x="0" y="0"/>
                      <a:ext cx="266700" cy="27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 басшылық тарапынан мақсаттардың дұрыс қойылмауы және жұмыстың түпкілікті нәтижесін көре білмеуі </w:t>
      </w:r>
    </w:p>
    <w:p>
      <w:pPr>
        <w:spacing w:after="0"/>
        <w:ind w:left="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
                    <a:stretch>
                      <a:fillRect/>
                    </a:stretch>
                  </pic:blipFill>
                  <pic:spPr>
                    <a:xfrm>
                      <a:off x="0" y="0"/>
                      <a:ext cx="266700" cy="27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тәртіптік жауапкершілікке әділетсіз тарту </w:t>
      </w:r>
    </w:p>
    <w:p>
      <w:pPr>
        <w:spacing w:after="0"/>
        <w:ind w:left="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
                    <a:stretch>
                      <a:fillRect/>
                    </a:stretch>
                  </pic:blipFill>
                  <pic:spPr>
                    <a:xfrm>
                      <a:off x="0" y="0"/>
                      <a:ext cx="266700" cy="27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 жұмыстың қызықсыз болуы, жұмыста білімін, шеберлігі мен дағдыларын қолдану мүмкіндіктің болмауы </w:t>
      </w:r>
    </w:p>
    <w:p>
      <w:pPr>
        <w:spacing w:after="0"/>
        <w:ind w:left="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
                    <a:stretch>
                      <a:fillRect/>
                    </a:stretch>
                  </pic:blipFill>
                  <pic:spPr>
                    <a:xfrm>
                      <a:off x="0" y="0"/>
                      <a:ext cx="266700" cy="27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Әдеп пен қарым-қатынас</w:t>
      </w:r>
    </w:p>
    <w:p>
      <w:pPr>
        <w:spacing w:after="0"/>
        <w:ind w:left="0"/>
        <w:jc w:val="both"/>
      </w:pPr>
      <w:r>
        <w:rPr>
          <w:rFonts w:ascii="Times New Roman"/>
          <w:b w:val="false"/>
          <w:i w:val="false"/>
          <w:color w:val="000000"/>
          <w:sz w:val="28"/>
        </w:rPr>
        <w:t xml:space="preserve">
      а) басшылықтың жұмыс стилі мен әдістеріне қанағаттанбау </w:t>
      </w:r>
    </w:p>
    <w:p>
      <w:pPr>
        <w:spacing w:after="0"/>
        <w:ind w:left="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
                    <a:stretch>
                      <a:fillRect/>
                    </a:stretch>
                  </pic:blipFill>
                  <pic:spPr>
                    <a:xfrm>
                      <a:off x="0" y="0"/>
                      <a:ext cx="266700" cy="27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 ұжымдағы жағымсыз және жанжалды атмосфера </w:t>
      </w:r>
    </w:p>
    <w:p>
      <w:pPr>
        <w:spacing w:after="0"/>
        <w:ind w:left="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
                    <a:stretch>
                      <a:fillRect/>
                    </a:stretch>
                  </pic:blipFill>
                  <pic:spPr>
                    <a:xfrm>
                      <a:off x="0" y="0"/>
                      <a:ext cx="266700" cy="27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мемлекеттік органның ішінде өзара тиімді іс-қимылдың болмауы </w:t>
      </w:r>
    </w:p>
    <w:p>
      <w:pPr>
        <w:spacing w:after="0"/>
        <w:ind w:left="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
                    <a:stretch>
                      <a:fillRect/>
                    </a:stretch>
                  </pic:blipFill>
                  <pic:spPr>
                    <a:xfrm>
                      <a:off x="0" y="0"/>
                      <a:ext cx="266700" cy="27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 бағыныштықызметкердің сыбайлас жемқорлық құқық бұзушылық жасауы </w:t>
      </w:r>
    </w:p>
    <w:p>
      <w:pPr>
        <w:spacing w:after="0"/>
        <w:ind w:left="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8"/>
                    <a:stretch>
                      <a:fillRect/>
                    </a:stretch>
                  </pic:blipFill>
                  <pic:spPr>
                    <a:xfrm>
                      <a:off x="0" y="0"/>
                      <a:ext cx="266700" cy="27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34" w:id="219"/>
    <w:p>
      <w:pPr>
        <w:spacing w:after="0"/>
        <w:ind w:left="0"/>
        <w:jc w:val="both"/>
      </w:pPr>
      <w:r>
        <w:rPr>
          <w:rFonts w:ascii="Times New Roman"/>
          <w:b w:val="false"/>
          <w:i w:val="false"/>
          <w:color w:val="000000"/>
          <w:sz w:val="28"/>
        </w:rPr>
        <w:t>
      2. Осы мемлекеттік органдағы жұмыс өтіліңіз:</w:t>
      </w:r>
    </w:p>
    <w:bookmarkEnd w:id="219"/>
    <w:p>
      <w:pPr>
        <w:spacing w:after="0"/>
        <w:ind w:left="0"/>
        <w:jc w:val="both"/>
      </w:pPr>
      <w:r>
        <w:rPr>
          <w:rFonts w:ascii="Times New Roman"/>
          <w:b w:val="false"/>
          <w:i w:val="false"/>
          <w:color w:val="000000"/>
          <w:sz w:val="28"/>
        </w:rPr>
        <w:t xml:space="preserve">
      а) бір жылдан төмен </w:t>
      </w:r>
    </w:p>
    <w:p>
      <w:pPr>
        <w:spacing w:after="0"/>
        <w:ind w:left="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9"/>
                    <a:stretch>
                      <a:fillRect/>
                    </a:stretch>
                  </pic:blipFill>
                  <pic:spPr>
                    <a:xfrm>
                      <a:off x="0" y="0"/>
                      <a:ext cx="266700" cy="27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 1 жылдан - 3 жылға дейін </w:t>
      </w:r>
    </w:p>
    <w:p>
      <w:pPr>
        <w:spacing w:after="0"/>
        <w:ind w:left="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0"/>
                    <a:stretch>
                      <a:fillRect/>
                    </a:stretch>
                  </pic:blipFill>
                  <pic:spPr>
                    <a:xfrm>
                      <a:off x="0" y="0"/>
                      <a:ext cx="266700" cy="27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3 жылдан - 5 жылға дейін </w:t>
      </w:r>
    </w:p>
    <w:p>
      <w:pPr>
        <w:spacing w:after="0"/>
        <w:ind w:left="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1"/>
                    <a:stretch>
                      <a:fillRect/>
                    </a:stretch>
                  </pic:blipFill>
                  <pic:spPr>
                    <a:xfrm>
                      <a:off x="0" y="0"/>
                      <a:ext cx="266700" cy="27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 5 жылдан - 10 жылға дейін </w:t>
      </w:r>
    </w:p>
    <w:p>
      <w:pPr>
        <w:spacing w:after="0"/>
        <w:ind w:left="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2"/>
                    <a:stretch>
                      <a:fillRect/>
                    </a:stretch>
                  </pic:blipFill>
                  <pic:spPr>
                    <a:xfrm>
                      <a:off x="0" y="0"/>
                      <a:ext cx="266700" cy="27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д) 10 жылдан - 15 жылға дейін </w:t>
      </w:r>
    </w:p>
    <w:p>
      <w:pPr>
        <w:spacing w:after="0"/>
        <w:ind w:left="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3"/>
                    <a:stretch>
                      <a:fillRect/>
                    </a:stretch>
                  </pic:blipFill>
                  <pic:spPr>
                    <a:xfrm>
                      <a:off x="0" y="0"/>
                      <a:ext cx="266700" cy="27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 15 жылдан - 20 жылға дейін </w:t>
      </w:r>
    </w:p>
    <w:p>
      <w:pPr>
        <w:spacing w:after="0"/>
        <w:ind w:left="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4"/>
                    <a:stretch>
                      <a:fillRect/>
                    </a:stretch>
                  </pic:blipFill>
                  <pic:spPr>
                    <a:xfrm>
                      <a:off x="0" y="0"/>
                      <a:ext cx="266700" cy="27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ж) 20 жылдан жоғары </w:t>
      </w:r>
    </w:p>
    <w:p>
      <w:pPr>
        <w:spacing w:after="0"/>
        <w:ind w:left="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5"/>
                    <a:stretch>
                      <a:fillRect/>
                    </a:stretch>
                  </pic:blipFill>
                  <pic:spPr>
                    <a:xfrm>
                      <a:off x="0" y="0"/>
                      <a:ext cx="266700" cy="27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35" w:id="220"/>
    <w:p>
      <w:pPr>
        <w:spacing w:after="0"/>
        <w:ind w:left="0"/>
        <w:jc w:val="both"/>
      </w:pPr>
      <w:r>
        <w:rPr>
          <w:rFonts w:ascii="Times New Roman"/>
          <w:b w:val="false"/>
          <w:i w:val="false"/>
          <w:color w:val="000000"/>
          <w:sz w:val="28"/>
        </w:rPr>
        <w:t>
      3. Жынысы:</w:t>
      </w:r>
    </w:p>
    <w:bookmarkEnd w:id="220"/>
    <w:p>
      <w:pPr>
        <w:spacing w:after="0"/>
        <w:ind w:left="0"/>
        <w:jc w:val="both"/>
      </w:pPr>
      <w:r>
        <w:rPr>
          <w:rFonts w:ascii="Times New Roman"/>
          <w:b w:val="false"/>
          <w:i w:val="false"/>
          <w:color w:val="000000"/>
          <w:sz w:val="28"/>
        </w:rPr>
        <w:t xml:space="preserve">
      а) ер </w:t>
      </w:r>
    </w:p>
    <w:p>
      <w:pPr>
        <w:spacing w:after="0"/>
        <w:ind w:left="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6"/>
                    <a:stretch>
                      <a:fillRect/>
                    </a:stretch>
                  </pic:blipFill>
                  <pic:spPr>
                    <a:xfrm>
                      <a:off x="0" y="0"/>
                      <a:ext cx="2667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б) әйел </w:t>
      </w:r>
    </w:p>
    <w:p>
      <w:pPr>
        <w:spacing w:after="0"/>
        <w:ind w:left="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7"/>
                    <a:stretch>
                      <a:fillRect/>
                    </a:stretch>
                  </pic:blipFill>
                  <pic:spPr>
                    <a:xfrm>
                      <a:off x="0" y="0"/>
                      <a:ext cx="266700" cy="27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36" w:id="221"/>
    <w:p>
      <w:pPr>
        <w:spacing w:after="0"/>
        <w:ind w:left="0"/>
        <w:jc w:val="both"/>
      </w:pPr>
      <w:r>
        <w:rPr>
          <w:rFonts w:ascii="Times New Roman"/>
          <w:b w:val="false"/>
          <w:i w:val="false"/>
          <w:color w:val="000000"/>
          <w:sz w:val="28"/>
        </w:rPr>
        <w:t>
      4. Сіздің лауазымыңыз басшылық лауазымы болып табылады ма?</w:t>
      </w:r>
    </w:p>
    <w:bookmarkEnd w:id="221"/>
    <w:p>
      <w:pPr>
        <w:spacing w:after="0"/>
        <w:ind w:left="0"/>
        <w:jc w:val="both"/>
      </w:pPr>
      <w:r>
        <w:rPr>
          <w:rFonts w:ascii="Times New Roman"/>
          <w:b w:val="false"/>
          <w:i w:val="false"/>
          <w:color w:val="000000"/>
          <w:sz w:val="28"/>
        </w:rPr>
        <w:t xml:space="preserve">
      а) ИӘ </w:t>
      </w:r>
    </w:p>
    <w:p>
      <w:pPr>
        <w:spacing w:after="0"/>
        <w:ind w:left="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8"/>
                    <a:stretch>
                      <a:fillRect/>
                    </a:stretch>
                  </pic:blipFill>
                  <pic:spPr>
                    <a:xfrm>
                      <a:off x="0" y="0"/>
                      <a:ext cx="2667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б) ЖОҚ </w:t>
      </w:r>
    </w:p>
    <w:p>
      <w:pPr>
        <w:spacing w:after="0"/>
        <w:ind w:left="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9"/>
                    <a:stretch>
                      <a:fillRect/>
                    </a:stretch>
                  </pic:blipFill>
                  <pic:spPr>
                    <a:xfrm>
                      <a:off x="0" y="0"/>
                      <a:ext cx="266700" cy="27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37" w:id="222"/>
    <w:p>
      <w:pPr>
        <w:spacing w:after="0"/>
        <w:ind w:left="0"/>
        <w:jc w:val="both"/>
      </w:pPr>
      <w:r>
        <w:rPr>
          <w:rFonts w:ascii="Times New Roman"/>
          <w:b w:val="false"/>
          <w:i w:val="false"/>
          <w:color w:val="000000"/>
          <w:sz w:val="28"/>
        </w:rPr>
        <w:t>
      5. Жұмысыңыз Сіздің мақсаттарыңыз бен үміттеріңізге сәйкес келді ме?</w:t>
      </w:r>
    </w:p>
    <w:bookmarkEnd w:id="222"/>
    <w:p>
      <w:pPr>
        <w:spacing w:after="0"/>
        <w:ind w:left="0"/>
        <w:jc w:val="both"/>
      </w:pPr>
      <w:r>
        <w:rPr>
          <w:rFonts w:ascii="Times New Roman"/>
          <w:b w:val="false"/>
          <w:i w:val="false"/>
          <w:color w:val="000000"/>
          <w:sz w:val="28"/>
        </w:rPr>
        <w:t xml:space="preserve">
      а) ИӘ </w:t>
      </w:r>
    </w:p>
    <w:p>
      <w:pPr>
        <w:spacing w:after="0"/>
        <w:ind w:left="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0"/>
                    <a:stretch>
                      <a:fillRect/>
                    </a:stretch>
                  </pic:blipFill>
                  <pic:spPr>
                    <a:xfrm>
                      <a:off x="0" y="0"/>
                      <a:ext cx="2667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б) ЖОҚ </w:t>
      </w:r>
    </w:p>
    <w:p>
      <w:pPr>
        <w:spacing w:after="0"/>
        <w:ind w:left="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1"/>
                    <a:stretch>
                      <a:fillRect/>
                    </a:stretch>
                  </pic:blipFill>
                  <pic:spPr>
                    <a:xfrm>
                      <a:off x="0" y="0"/>
                      <a:ext cx="266700" cy="27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38" w:id="223"/>
    <w:p>
      <w:pPr>
        <w:spacing w:after="0"/>
        <w:ind w:left="0"/>
        <w:jc w:val="both"/>
      </w:pPr>
      <w:r>
        <w:rPr>
          <w:rFonts w:ascii="Times New Roman"/>
          <w:b w:val="false"/>
          <w:i w:val="false"/>
          <w:color w:val="000000"/>
          <w:sz w:val="28"/>
        </w:rPr>
        <w:t>
      6. Жұмысыңызда келешекте мансаптық өсу мүмкіндігін көрдіңіз бе?</w:t>
      </w:r>
    </w:p>
    <w:bookmarkEnd w:id="223"/>
    <w:p>
      <w:pPr>
        <w:spacing w:after="0"/>
        <w:ind w:left="0"/>
        <w:jc w:val="both"/>
      </w:pPr>
      <w:r>
        <w:rPr>
          <w:rFonts w:ascii="Times New Roman"/>
          <w:b w:val="false"/>
          <w:i w:val="false"/>
          <w:color w:val="000000"/>
          <w:sz w:val="28"/>
        </w:rPr>
        <w:t xml:space="preserve">
      а) ИӘ </w:t>
      </w:r>
    </w:p>
    <w:p>
      <w:pPr>
        <w:spacing w:after="0"/>
        <w:ind w:left="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2"/>
                    <a:stretch>
                      <a:fillRect/>
                    </a:stretch>
                  </pic:blipFill>
                  <pic:spPr>
                    <a:xfrm>
                      <a:off x="0" y="0"/>
                      <a:ext cx="2667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б) ЖОҚ </w:t>
      </w:r>
    </w:p>
    <w:p>
      <w:pPr>
        <w:spacing w:after="0"/>
        <w:ind w:left="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3"/>
                    <a:stretch>
                      <a:fillRect/>
                    </a:stretch>
                  </pic:blipFill>
                  <pic:spPr>
                    <a:xfrm>
                      <a:off x="0" y="0"/>
                      <a:ext cx="266700" cy="27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39" w:id="224"/>
    <w:p>
      <w:pPr>
        <w:spacing w:after="0"/>
        <w:ind w:left="0"/>
        <w:jc w:val="both"/>
      </w:pPr>
      <w:r>
        <w:rPr>
          <w:rFonts w:ascii="Times New Roman"/>
          <w:b w:val="false"/>
          <w:i w:val="false"/>
          <w:color w:val="000000"/>
          <w:sz w:val="28"/>
        </w:rPr>
        <w:t>
      7. Сіз жұмыстақаншалықты жиі кідіріп қалдыңыз және демалыс күндері жұмыс істедіңіз бе?</w:t>
      </w:r>
    </w:p>
    <w:bookmarkEnd w:id="224"/>
    <w:p>
      <w:pPr>
        <w:spacing w:after="0"/>
        <w:ind w:left="0"/>
        <w:jc w:val="both"/>
      </w:pPr>
      <w:r>
        <w:rPr>
          <w:rFonts w:ascii="Times New Roman"/>
          <w:b w:val="false"/>
          <w:i w:val="false"/>
          <w:color w:val="000000"/>
          <w:sz w:val="28"/>
        </w:rPr>
        <w:t xml:space="preserve">
      а) жоқ, ондай болған жоқ, егер үстеме жұмыс болған жағдайда, тек басшының жазбаша тапсырмасына сәйкес </w:t>
      </w:r>
    </w:p>
    <w:p>
      <w:pPr>
        <w:spacing w:after="0"/>
        <w:ind w:left="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4"/>
                    <a:stretch>
                      <a:fillRect/>
                    </a:stretch>
                  </pic:blipFill>
                  <pic:spPr>
                    <a:xfrm>
                      <a:off x="0" y="0"/>
                      <a:ext cx="266700" cy="27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 айына бірнеше рет </w:t>
      </w:r>
    </w:p>
    <w:p>
      <w:pPr>
        <w:spacing w:after="0"/>
        <w:ind w:left="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5"/>
                    <a:stretch>
                      <a:fillRect/>
                    </a:stretch>
                  </pic:blipFill>
                  <pic:spPr>
                    <a:xfrm>
                      <a:off x="0" y="0"/>
                      <a:ext cx="266700" cy="27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аптасына бірнеше рет </w:t>
      </w:r>
    </w:p>
    <w:p>
      <w:pPr>
        <w:spacing w:after="0"/>
        <w:ind w:left="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6"/>
                    <a:stretch>
                      <a:fillRect/>
                    </a:stretch>
                  </pic:blipFill>
                  <pic:spPr>
                    <a:xfrm>
                      <a:off x="0" y="0"/>
                      <a:ext cx="266700" cy="27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 күн сайын қалдырады және демалыс күндері жұмыс істедім </w:t>
      </w:r>
    </w:p>
    <w:p>
      <w:pPr>
        <w:spacing w:after="0"/>
        <w:ind w:left="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7"/>
                    <a:stretch>
                      <a:fillRect/>
                    </a:stretch>
                  </pic:blipFill>
                  <pic:spPr>
                    <a:xfrm>
                      <a:off x="0" y="0"/>
                      <a:ext cx="266700" cy="27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40" w:id="225"/>
    <w:p>
      <w:pPr>
        <w:spacing w:after="0"/>
        <w:ind w:left="0"/>
        <w:jc w:val="both"/>
      </w:pPr>
      <w:r>
        <w:rPr>
          <w:rFonts w:ascii="Times New Roman"/>
          <w:b w:val="false"/>
          <w:i w:val="false"/>
          <w:color w:val="000000"/>
          <w:sz w:val="28"/>
        </w:rPr>
        <w:t>
      8. Демалыс күндері жұмысқа шыққанда Сізге басқа демалыс күні берілді ме немесе еңбек заңнамасына сәйкес төлемдер жүргізілді ме?</w:t>
      </w:r>
    </w:p>
    <w:bookmarkEnd w:id="225"/>
    <w:p>
      <w:pPr>
        <w:spacing w:after="0"/>
        <w:ind w:left="0"/>
        <w:jc w:val="both"/>
      </w:pPr>
      <w:r>
        <w:rPr>
          <w:rFonts w:ascii="Times New Roman"/>
          <w:b w:val="false"/>
          <w:i w:val="false"/>
          <w:color w:val="000000"/>
          <w:sz w:val="28"/>
        </w:rPr>
        <w:t xml:space="preserve">
      а) ИӘ </w:t>
      </w:r>
    </w:p>
    <w:p>
      <w:pPr>
        <w:spacing w:after="0"/>
        <w:ind w:left="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8"/>
                    <a:stretch>
                      <a:fillRect/>
                    </a:stretch>
                  </pic:blipFill>
                  <pic:spPr>
                    <a:xfrm>
                      <a:off x="0" y="0"/>
                      <a:ext cx="2667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б) ЖОҚ </w:t>
      </w:r>
    </w:p>
    <w:p>
      <w:pPr>
        <w:spacing w:after="0"/>
        <w:ind w:left="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9"/>
                    <a:stretch>
                      <a:fillRect/>
                    </a:stretch>
                  </pic:blipFill>
                  <pic:spPr>
                    <a:xfrm>
                      <a:off x="0" y="0"/>
                      <a:ext cx="266700" cy="27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41" w:id="226"/>
    <w:p>
      <w:pPr>
        <w:spacing w:after="0"/>
        <w:ind w:left="0"/>
        <w:jc w:val="both"/>
      </w:pPr>
      <w:r>
        <w:rPr>
          <w:rFonts w:ascii="Times New Roman"/>
          <w:b w:val="false"/>
          <w:i w:val="false"/>
          <w:color w:val="000000"/>
          <w:sz w:val="28"/>
        </w:rPr>
        <w:t>
      9. Сіз қалай ойлайсыз, Сіздің құрылымдық бөлімшеде қызметкерлер арасында жұмыс бірдейбөлінген бе?</w:t>
      </w:r>
    </w:p>
    <w:bookmarkEnd w:id="226"/>
    <w:p>
      <w:pPr>
        <w:spacing w:after="0"/>
        <w:ind w:left="0"/>
        <w:jc w:val="both"/>
      </w:pPr>
      <w:r>
        <w:rPr>
          <w:rFonts w:ascii="Times New Roman"/>
          <w:b w:val="false"/>
          <w:i w:val="false"/>
          <w:color w:val="000000"/>
          <w:sz w:val="28"/>
        </w:rPr>
        <w:t xml:space="preserve">
      а) ИӘ </w:t>
      </w:r>
    </w:p>
    <w:p>
      <w:pPr>
        <w:spacing w:after="0"/>
        <w:ind w:left="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0"/>
                    <a:stretch>
                      <a:fillRect/>
                    </a:stretch>
                  </pic:blipFill>
                  <pic:spPr>
                    <a:xfrm>
                      <a:off x="0" y="0"/>
                      <a:ext cx="2667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б) ЖОҚ </w:t>
      </w:r>
    </w:p>
    <w:p>
      <w:pPr>
        <w:spacing w:after="0"/>
        <w:ind w:left="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1"/>
                    <a:stretch>
                      <a:fillRect/>
                    </a:stretch>
                  </pic:blipFill>
                  <pic:spPr>
                    <a:xfrm>
                      <a:off x="0" y="0"/>
                      <a:ext cx="266700" cy="27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42" w:id="227"/>
    <w:p>
      <w:pPr>
        <w:spacing w:after="0"/>
        <w:ind w:left="0"/>
        <w:jc w:val="both"/>
      </w:pPr>
      <w:r>
        <w:rPr>
          <w:rFonts w:ascii="Times New Roman"/>
          <w:b w:val="false"/>
          <w:i w:val="false"/>
          <w:color w:val="000000"/>
          <w:sz w:val="28"/>
        </w:rPr>
        <w:t>
      10. Сізге функционалдық міндеттеріңізден тыс жұмыстар тапсырылды ма?</w:t>
      </w:r>
    </w:p>
    <w:bookmarkEnd w:id="227"/>
    <w:p>
      <w:pPr>
        <w:spacing w:after="0"/>
        <w:ind w:left="0"/>
        <w:jc w:val="both"/>
      </w:pPr>
      <w:r>
        <w:rPr>
          <w:rFonts w:ascii="Times New Roman"/>
          <w:b w:val="false"/>
          <w:i w:val="false"/>
          <w:color w:val="000000"/>
          <w:sz w:val="28"/>
        </w:rPr>
        <w:t xml:space="preserve">
      а) ИӘ </w:t>
      </w:r>
    </w:p>
    <w:p>
      <w:pPr>
        <w:spacing w:after="0"/>
        <w:ind w:left="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2"/>
                    <a:stretch>
                      <a:fillRect/>
                    </a:stretch>
                  </pic:blipFill>
                  <pic:spPr>
                    <a:xfrm>
                      <a:off x="0" y="0"/>
                      <a:ext cx="2667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б) ЖОҚ </w:t>
      </w:r>
    </w:p>
    <w:p>
      <w:pPr>
        <w:spacing w:after="0"/>
        <w:ind w:left="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3"/>
                    <a:stretch>
                      <a:fillRect/>
                    </a:stretch>
                  </pic:blipFill>
                  <pic:spPr>
                    <a:xfrm>
                      <a:off x="0" y="0"/>
                      <a:ext cx="266700" cy="27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43" w:id="228"/>
    <w:p>
      <w:pPr>
        <w:spacing w:after="0"/>
        <w:ind w:left="0"/>
        <w:jc w:val="both"/>
      </w:pPr>
      <w:r>
        <w:rPr>
          <w:rFonts w:ascii="Times New Roman"/>
          <w:b w:val="false"/>
          <w:i w:val="false"/>
          <w:color w:val="000000"/>
          <w:sz w:val="28"/>
        </w:rPr>
        <w:t>
      11. Осы сауалнамаданөту мүмкіндігі туралы персоналды басқару қызметі Сізді хабардар етті ме?</w:t>
      </w:r>
    </w:p>
    <w:bookmarkEnd w:id="228"/>
    <w:p>
      <w:pPr>
        <w:spacing w:after="0"/>
        <w:ind w:left="0"/>
        <w:jc w:val="both"/>
      </w:pPr>
      <w:r>
        <w:rPr>
          <w:rFonts w:ascii="Times New Roman"/>
          <w:b w:val="false"/>
          <w:i w:val="false"/>
          <w:color w:val="000000"/>
          <w:sz w:val="28"/>
        </w:rPr>
        <w:t xml:space="preserve">
      а) ИӘ </w:t>
      </w:r>
    </w:p>
    <w:p>
      <w:pPr>
        <w:spacing w:after="0"/>
        <w:ind w:left="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4"/>
                    <a:stretch>
                      <a:fillRect/>
                    </a:stretch>
                  </pic:blipFill>
                  <pic:spPr>
                    <a:xfrm>
                      <a:off x="0" y="0"/>
                      <a:ext cx="2667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б) ЖОҚ </w:t>
      </w:r>
    </w:p>
    <w:p>
      <w:pPr>
        <w:spacing w:after="0"/>
        <w:ind w:left="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5"/>
                    <a:stretch>
                      <a:fillRect/>
                    </a:stretch>
                  </pic:blipFill>
                  <pic:spPr>
                    <a:xfrm>
                      <a:off x="0" y="0"/>
                      <a:ext cx="266700" cy="27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"Жұмыстан босатылатын мемлекеттік қызметшілермен шығу сұхбатынының" нысанын толтыру бойынша түсінідірме</w:t>
      </w:r>
    </w:p>
    <w:p>
      <w:pPr>
        <w:spacing w:after="0"/>
        <w:ind w:left="0"/>
        <w:jc w:val="both"/>
      </w:pPr>
      <w:r>
        <w:rPr>
          <w:rFonts w:ascii="Times New Roman"/>
          <w:b w:val="false"/>
          <w:i w:val="false"/>
          <w:color w:val="000000"/>
          <w:sz w:val="28"/>
        </w:rPr>
        <w:t>
      1. Шығу сұхбатының міндеті – мемлекеттік қызметшілердің өз еркімен мемлекеттік қызмет жүйесінен және мемлекеттік орган жүйесінен кетуінің негізгі себептерін анықтау.</w:t>
      </w:r>
    </w:p>
    <w:p>
      <w:pPr>
        <w:spacing w:after="0"/>
        <w:ind w:left="0"/>
        <w:jc w:val="both"/>
      </w:pPr>
      <w:r>
        <w:rPr>
          <w:rFonts w:ascii="Times New Roman"/>
          <w:b w:val="false"/>
          <w:i w:val="false"/>
          <w:color w:val="000000"/>
          <w:sz w:val="28"/>
        </w:rPr>
        <w:t>
      2. Персоналды басқару қызметі (кадр қызметі) мемлекеттік қызметшілерді жұмыстан босатылған жағдайда сұхбаттан өту қажеттігі туралы хабардар етеді және тиісті есеп жүргізеді.</w:t>
      </w:r>
    </w:p>
    <w:p>
      <w:pPr>
        <w:spacing w:after="0"/>
        <w:ind w:left="0"/>
        <w:jc w:val="both"/>
      </w:pPr>
      <w:r>
        <w:rPr>
          <w:rFonts w:ascii="Times New Roman"/>
          <w:b w:val="false"/>
          <w:i w:val="false"/>
          <w:color w:val="000000"/>
          <w:sz w:val="28"/>
        </w:rPr>
        <w:t xml:space="preserve">
      3. Шығу сұхбатын мемлекеттік қызмет жүйесінен және мемлекеттік орган жүйесінен шығатын мемлекеттік қызметші осы Әдістемеге 12-қосымшаға сәйкес нысан бойынша толтырады. </w:t>
      </w:r>
    </w:p>
    <w:p>
      <w:pPr>
        <w:spacing w:after="0"/>
        <w:ind w:left="0"/>
        <w:jc w:val="both"/>
      </w:pPr>
      <w:r>
        <w:rPr>
          <w:rFonts w:ascii="Times New Roman"/>
          <w:b w:val="false"/>
          <w:i w:val="false"/>
          <w:color w:val="000000"/>
          <w:sz w:val="28"/>
        </w:rPr>
        <w:t>
      4. Толтырылған шығу сұхбаты автоматты режимде Қазақстан Республикасының Мемлекеттік қызмет істері агенттігіне немесе оның аумақтық бөлімшелеріне жіберіледі және құпия түрде болады.</w:t>
      </w:r>
    </w:p>
    <w:p>
      <w:pPr>
        <w:spacing w:after="0"/>
        <w:ind w:left="0"/>
        <w:jc w:val="both"/>
      </w:pPr>
      <w:r>
        <w:rPr>
          <w:rFonts w:ascii="Times New Roman"/>
          <w:b w:val="false"/>
          <w:i w:val="false"/>
          <w:color w:val="000000"/>
          <w:sz w:val="28"/>
        </w:rPr>
        <w:t>
      5. Шығу сұхбатын толтыруға арналған нысан мемлекеттік қызметші "Е-қызмет" интеграцияланған ақпараттық жүйесінде (бұдан әрі – "Е-қызмет" ИАЖ) жұмыстан босату туралы өтінішті іске қосқан кезде автоматты түрде жүктеледі.</w:t>
      </w:r>
    </w:p>
    <w:p>
      <w:pPr>
        <w:spacing w:after="0"/>
        <w:ind w:left="0"/>
        <w:jc w:val="both"/>
      </w:pPr>
      <w:r>
        <w:rPr>
          <w:rFonts w:ascii="Times New Roman"/>
          <w:b w:val="false"/>
          <w:i w:val="false"/>
          <w:color w:val="000000"/>
          <w:sz w:val="28"/>
        </w:rPr>
        <w:t>
      6. "Е-қызмет" ИАЖ интеграцияланбаған мемлекеттік органдарда жұмыстан босатылатын мемлекеттік қызметшілерге сауалнама жүргізу мемлекеттік органдардың Интранет-порталы (МОИП) арқылы мына мекенжай бойынша жүргізіледі: іpgo.kz ("Сауалнама/Әлеуметтік сауалнама" бөлімі).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органның</w:t>
            </w:r>
            <w:r>
              <w:br/>
            </w:r>
            <w:r>
              <w:rPr>
                <w:rFonts w:ascii="Times New Roman"/>
                <w:b w:val="false"/>
                <w:i w:val="false"/>
                <w:color w:val="000000"/>
                <w:sz w:val="20"/>
              </w:rPr>
              <w:t>ұйымдастырушылық дамуы"</w:t>
            </w:r>
            <w:r>
              <w:br/>
            </w:r>
            <w:r>
              <w:rPr>
                <w:rFonts w:ascii="Times New Roman"/>
                <w:b w:val="false"/>
                <w:i w:val="false"/>
                <w:color w:val="000000"/>
                <w:sz w:val="20"/>
              </w:rPr>
              <w:t>блогы бойынша мемлекеттік</w:t>
            </w:r>
            <w:r>
              <w:br/>
            </w:r>
            <w:r>
              <w:rPr>
                <w:rFonts w:ascii="Times New Roman"/>
                <w:b w:val="false"/>
                <w:i w:val="false"/>
                <w:color w:val="000000"/>
                <w:sz w:val="20"/>
              </w:rPr>
              <w:t>органдар қызметін операциялық</w:t>
            </w:r>
            <w:r>
              <w:br/>
            </w:r>
            <w:r>
              <w:rPr>
                <w:rFonts w:ascii="Times New Roman"/>
                <w:b w:val="false"/>
                <w:i w:val="false"/>
                <w:color w:val="000000"/>
                <w:sz w:val="20"/>
              </w:rPr>
              <w:t>бағалау әдістемесіне</w:t>
            </w:r>
            <w:r>
              <w:br/>
            </w:r>
            <w:r>
              <w:rPr>
                <w:rFonts w:ascii="Times New Roman"/>
                <w:b w:val="false"/>
                <w:i w:val="false"/>
                <w:color w:val="000000"/>
                <w:sz w:val="20"/>
              </w:rPr>
              <w:t>13-қосымша</w:t>
            </w:r>
          </w:p>
        </w:tc>
      </w:tr>
    </w:tbl>
    <w:bookmarkStart w:name="z245" w:id="229"/>
    <w:p>
      <w:pPr>
        <w:spacing w:after="0"/>
        <w:ind w:left="0"/>
        <w:jc w:val="left"/>
      </w:pPr>
      <w:r>
        <w:rPr>
          <w:rFonts w:ascii="Times New Roman"/>
          <w:b/>
          <w:i w:val="false"/>
          <w:color w:val="000000"/>
        </w:rPr>
        <w:t xml:space="preserve"> "Мемлекеттік органның ұйымдастырушылық дамуы" блогының "Персоналды басқару" бағыты бойынша мемлекеттік орган қызметін операциялық бағалау өлшемшарттары мен көрсеткіштері</w:t>
      </w:r>
    </w:p>
    <w:bookmarkEnd w:id="2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54"/>
        <w:gridCol w:w="4740"/>
        <w:gridCol w:w="3206"/>
      </w:tblGrid>
      <w:tr>
        <w:trPr>
          <w:trHeight w:val="30" w:hRule="atLeast"/>
        </w:trPr>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Өлшемшарт/көрсеткіш атауы</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Баллдар</w:t>
            </w:r>
          </w:p>
        </w:tc>
      </w:tr>
      <w:tr>
        <w:trPr>
          <w:trHeight w:val="30" w:hRule="atLeast"/>
        </w:trPr>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кадрлық әлеуеті</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Персоналдың таза ауыспалығы</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Кадрлық құрамның тұрақтылығы</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Шығу сұхбаты</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Гендерлік құрамы</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Персоналдың сапалық құрамы</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 ұйымдастыру</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Еңбектің нормалануы</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жағдайына қанағаттану</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органдағы басқару тәжірибесі</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қызметшілерді оқыту</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кадрлық жоспарлау (бонустық көрсеткіш)</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Меритократия және ұйымдастырушылық мәдениет</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рәсімдердің ашықтығы</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Меритократия қағидаттарын сақтау</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Мансаптық өсу</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 көтермелеудің ашықтығы</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және ұжымдағы өзара қарым-қатынас</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органның</w:t>
            </w:r>
            <w:r>
              <w:br/>
            </w:r>
            <w:r>
              <w:rPr>
                <w:rFonts w:ascii="Times New Roman"/>
                <w:b w:val="false"/>
                <w:i w:val="false"/>
                <w:color w:val="000000"/>
                <w:sz w:val="20"/>
              </w:rPr>
              <w:t>ұйымдастырушылық дамуы"</w:t>
            </w:r>
            <w:r>
              <w:br/>
            </w:r>
            <w:r>
              <w:rPr>
                <w:rFonts w:ascii="Times New Roman"/>
                <w:b w:val="false"/>
                <w:i w:val="false"/>
                <w:color w:val="000000"/>
                <w:sz w:val="20"/>
              </w:rPr>
              <w:t>блогы бойынша мемлекеттік</w:t>
            </w:r>
            <w:r>
              <w:br/>
            </w:r>
            <w:r>
              <w:rPr>
                <w:rFonts w:ascii="Times New Roman"/>
                <w:b w:val="false"/>
                <w:i w:val="false"/>
                <w:color w:val="000000"/>
                <w:sz w:val="20"/>
              </w:rPr>
              <w:t>органдар қызметін операциялық</w:t>
            </w:r>
            <w:r>
              <w:br/>
            </w:r>
            <w:r>
              <w:rPr>
                <w:rFonts w:ascii="Times New Roman"/>
                <w:b w:val="false"/>
                <w:i w:val="false"/>
                <w:color w:val="000000"/>
                <w:sz w:val="20"/>
              </w:rPr>
              <w:t>бағалау әдістемесіне</w:t>
            </w:r>
            <w:r>
              <w:br/>
            </w:r>
            <w:r>
              <w:rPr>
                <w:rFonts w:ascii="Times New Roman"/>
                <w:b w:val="false"/>
                <w:i w:val="false"/>
                <w:color w:val="000000"/>
                <w:sz w:val="20"/>
              </w:rPr>
              <w:t>14-қосымша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47" w:id="230"/>
    <w:p>
      <w:pPr>
        <w:spacing w:after="0"/>
        <w:ind w:left="0"/>
        <w:jc w:val="left"/>
      </w:pPr>
      <w:r>
        <w:rPr>
          <w:rFonts w:ascii="Times New Roman"/>
          <w:b/>
          <w:i w:val="false"/>
          <w:color w:val="000000"/>
        </w:rPr>
        <w:t xml:space="preserve"> "Мемлекеттік органның ұйымдастырушылық дамуы" блогының "Ақпараттық технологияларды қолдану" бағыты бойынша мемлекеттік орган қызметін операциялық бағалау нәтижелері туралы қорытынды _________________________________________________________________  (ОМО/ЖАО атауы) __________________________  (есепті кезең)</w:t>
      </w:r>
    </w:p>
    <w:bookmarkEnd w:id="2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4"/>
        <w:gridCol w:w="9477"/>
        <w:gridCol w:w="849"/>
      </w:tblGrid>
      <w:tr>
        <w:trPr>
          <w:trHeight w:val="30" w:hRule="atLeast"/>
        </w:trPr>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9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өлшемшарттары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w:t>
            </w:r>
          </w:p>
        </w:tc>
      </w:tr>
      <w:tr>
        <w:trPr>
          <w:trHeight w:val="30" w:hRule="atLeast"/>
        </w:trPr>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Архитектуралық порталын толтыру бойынша мәліметтерді есепке алу</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мемлекеттік органдардың ақпараттық жүйелерін ықпалдастыру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"Ақылды" қалалар бастамаларын іске асыру және негізгі көрсеткіштерге қол жеткізу**</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жүйелерде және деректер базасында қамтылған мәліметтердің өзектілігі</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функцияларын автоматтандыру</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ақпараттық жүйелеріндегі жергілікті қамтудың үлесі</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Пайдаланылмайтын ақпараттық жүйелердің болуы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Айыппұл балдары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баға:</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"Ақпараттық технологияларды қолдану" бағыты бойынша ОМО/ЖАО қызметінің тиімділігін талдау: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органның</w:t>
            </w:r>
            <w:r>
              <w:br/>
            </w:r>
            <w:r>
              <w:rPr>
                <w:rFonts w:ascii="Times New Roman"/>
                <w:b w:val="false"/>
                <w:i w:val="false"/>
                <w:color w:val="000000"/>
                <w:sz w:val="20"/>
              </w:rPr>
              <w:t>ұйымдастырушылық дамуы"</w:t>
            </w:r>
            <w:r>
              <w:br/>
            </w:r>
            <w:r>
              <w:rPr>
                <w:rFonts w:ascii="Times New Roman"/>
                <w:b w:val="false"/>
                <w:i w:val="false"/>
                <w:color w:val="000000"/>
                <w:sz w:val="20"/>
              </w:rPr>
              <w:t>блогы бойынша мемлекеттік</w:t>
            </w:r>
            <w:r>
              <w:br/>
            </w:r>
            <w:r>
              <w:rPr>
                <w:rFonts w:ascii="Times New Roman"/>
                <w:b w:val="false"/>
                <w:i w:val="false"/>
                <w:color w:val="000000"/>
                <w:sz w:val="20"/>
              </w:rPr>
              <w:t>органдар қызметін операциялық</w:t>
            </w:r>
            <w:r>
              <w:br/>
            </w:r>
            <w:r>
              <w:rPr>
                <w:rFonts w:ascii="Times New Roman"/>
                <w:b w:val="false"/>
                <w:i w:val="false"/>
                <w:color w:val="000000"/>
                <w:sz w:val="20"/>
              </w:rPr>
              <w:t>бағалау әдістемесіне</w:t>
            </w:r>
            <w:r>
              <w:br/>
            </w:r>
            <w:r>
              <w:rPr>
                <w:rFonts w:ascii="Times New Roman"/>
                <w:b w:val="false"/>
                <w:i w:val="false"/>
                <w:color w:val="000000"/>
                <w:sz w:val="20"/>
              </w:rPr>
              <w:t>15-қосымша</w:t>
            </w:r>
          </w:p>
        </w:tc>
      </w:tr>
    </w:tbl>
    <w:bookmarkStart w:name="z249" w:id="231"/>
    <w:p>
      <w:pPr>
        <w:spacing w:after="0"/>
        <w:ind w:left="0"/>
        <w:jc w:val="left"/>
      </w:pPr>
      <w:r>
        <w:rPr>
          <w:rFonts w:ascii="Times New Roman"/>
          <w:b/>
          <w:i w:val="false"/>
          <w:color w:val="000000"/>
        </w:rPr>
        <w:t xml:space="preserve"> Архитектуралық порталға енгізілген деректердің толықтығы</w:t>
      </w:r>
    </w:p>
    <w:bookmarkEnd w:id="2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2"/>
        <w:gridCol w:w="9956"/>
        <w:gridCol w:w="1442"/>
      </w:tblGrid>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 атауы</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ақпарат" бөлімі</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Мақсаты.</w:t>
            </w:r>
            <w:r>
              <w:br/>
            </w:r>
            <w:r>
              <w:rPr>
                <w:rFonts w:ascii="Times New Roman"/>
                <w:b w:val="false"/>
                <w:i w:val="false"/>
                <w:color w:val="000000"/>
                <w:sz w:val="20"/>
              </w:rPr>
              <w:t>
Бекітілген техникалық құжаттамада көрсетілген ақпаратқа сәйкес ақпараттандыру объектісінің мақсаты.</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w:t>
            </w:r>
            <w:r>
              <w:br/>
            </w:r>
            <w:r>
              <w:rPr>
                <w:rFonts w:ascii="Times New Roman"/>
                <w:b w:val="false"/>
                <w:i w:val="false"/>
                <w:color w:val="000000"/>
                <w:sz w:val="20"/>
              </w:rPr>
              <w:t>
Бекітілген техникалық құжаттамада көрсетілген ақпаратқа сәйкес ақпараттандыру объектісінің міндеттері.</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Интернеттегі қол жетімділік</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өнімнің архитектурасы</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 жобалар</w:t>
            </w:r>
            <w:r>
              <w:br/>
            </w:r>
            <w:r>
              <w:rPr>
                <w:rFonts w:ascii="Times New Roman"/>
                <w:b w:val="false"/>
                <w:i w:val="false"/>
                <w:color w:val="000000"/>
                <w:sz w:val="20"/>
              </w:rPr>
              <w:t>
Жобасының атауы.</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Сипаттамалары.</w:t>
            </w:r>
            <w:r>
              <w:br/>
            </w:r>
            <w:r>
              <w:rPr>
                <w:rFonts w:ascii="Times New Roman"/>
                <w:b w:val="false"/>
                <w:i w:val="false"/>
                <w:color w:val="000000"/>
                <w:sz w:val="20"/>
              </w:rPr>
              <w:t>
Қамту</w:t>
            </w:r>
            <w:r>
              <w:br/>
            </w:r>
            <w:r>
              <w:rPr>
                <w:rFonts w:ascii="Times New Roman"/>
                <w:b w:val="false"/>
                <w:i w:val="false"/>
                <w:color w:val="000000"/>
                <w:sz w:val="20"/>
              </w:rPr>
              <w:t>
Күрделілік</w:t>
            </w:r>
            <w:r>
              <w:br/>
            </w:r>
            <w:r>
              <w:rPr>
                <w:rFonts w:ascii="Times New Roman"/>
                <w:b w:val="false"/>
                <w:i w:val="false"/>
                <w:color w:val="000000"/>
                <w:sz w:val="20"/>
              </w:rPr>
              <w:t>
Сын</w:t>
            </w:r>
            <w:r>
              <w:br/>
            </w:r>
            <w:r>
              <w:rPr>
                <w:rFonts w:ascii="Times New Roman"/>
                <w:b w:val="false"/>
                <w:i w:val="false"/>
                <w:color w:val="000000"/>
                <w:sz w:val="20"/>
              </w:rPr>
              <w:t>
Мән</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интеграциялар. (кіріс / шығыс интеграциялары), мәліметтер қабылданатын / берілетін бағдарламалық өнімдер; ақпараттық жүйе (тікелей / жанама интеграция), интеграция мәртебесі - ағымдағы / жоспарланған.</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 интеграциясы. (кіріс / шығыс интеграциялары), мәліметтер қабылданатын / берілетін бағдарламалық өнімдер; ақпараттық жүйе (тікелей / жанама интеграция), интеграция мәртебесі - ағымдағы / жоспарланған.</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Авторлық құқықтар.</w:t>
            </w:r>
            <w:r>
              <w:br/>
            </w:r>
            <w:r>
              <w:rPr>
                <w:rFonts w:ascii="Times New Roman"/>
                <w:b w:val="false"/>
                <w:i w:val="false"/>
                <w:color w:val="000000"/>
                <w:sz w:val="20"/>
              </w:rPr>
              <w:t>
Иесі (/ демеуші)</w:t>
            </w:r>
            <w:r>
              <w:br/>
            </w:r>
            <w:r>
              <w:rPr>
                <w:rFonts w:ascii="Times New Roman"/>
                <w:b w:val="false"/>
                <w:i w:val="false"/>
                <w:color w:val="000000"/>
                <w:sz w:val="20"/>
              </w:rPr>
              <w:t>
Әзірлеуші</w:t>
            </w:r>
            <w:r>
              <w:br/>
            </w:r>
            <w:r>
              <w:rPr>
                <w:rFonts w:ascii="Times New Roman"/>
                <w:b w:val="false"/>
                <w:i w:val="false"/>
                <w:color w:val="000000"/>
                <w:sz w:val="20"/>
              </w:rPr>
              <w:t>
Ілеспе ұйым</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заңнамаға сәйкес, қолданыстағы құжаттарды қоса бере отырып, өмірлік цикл мәртебесі (пилоттық немесе өндірістік пайдалану, сертификаттау / тестілеу) (Пайдалану актісі *; Ақпараттық қауіпсіздік талаптарына сәйкестік актісі ** (егер болса)); Өнеркәсіптік пайдалануға енгізу туралы акт (егер қол жетімділік).</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 компоненттер мен талаптар.</w:t>
            </w:r>
            <w:r>
              <w:br/>
            </w:r>
            <w:r>
              <w:rPr>
                <w:rFonts w:ascii="Times New Roman"/>
                <w:b w:val="false"/>
                <w:i w:val="false"/>
                <w:color w:val="000000"/>
                <w:sz w:val="20"/>
              </w:rPr>
              <w:t>
Ішкі жүйелердің, модульдердің және компоненттердің тізімі, олардың тағайындалуы, сондай-ақ олардың типі мен функционалдығы.</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w:t>
            </w:r>
            <w:r>
              <w:br/>
            </w:r>
            <w:r>
              <w:rPr>
                <w:rFonts w:ascii="Times New Roman"/>
                <w:b w:val="false"/>
                <w:i w:val="false"/>
                <w:color w:val="000000"/>
                <w:sz w:val="20"/>
              </w:rPr>
              <w:t>
Қолданылатын технологиялардың тізімі.</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Пайдаланушы рөлдері.</w:t>
            </w:r>
            <w:r>
              <w:br/>
            </w:r>
            <w:r>
              <w:rPr>
                <w:rFonts w:ascii="Times New Roman"/>
                <w:b w:val="false"/>
                <w:i w:val="false"/>
                <w:color w:val="000000"/>
                <w:sz w:val="20"/>
              </w:rPr>
              <w:t>
Атауы мен құрылымы (ішкі / сыртқы)</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құжаттама</w:t>
            </w:r>
            <w:r>
              <w:br/>
            </w:r>
            <w:r>
              <w:rPr>
                <w:rFonts w:ascii="Times New Roman"/>
                <w:b w:val="false"/>
                <w:i w:val="false"/>
                <w:color w:val="000000"/>
                <w:sz w:val="20"/>
              </w:rPr>
              <w:t>
Ақпараттық жүйелерде міндетті құжаттардың болуы: Техникалық тапсырма; Ақпараттық қауіпсіздік саясаты; Тест бағдарламасы және әдістемесі; Пайдаланушы нұсқаулығы; Әкімшіге арналған нұсқаулық; Бағдарламаның сипаттамасы.</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Сақталған деректер</w:t>
            </w:r>
            <w:r>
              <w:br/>
            </w:r>
            <w:r>
              <w:rPr>
                <w:rFonts w:ascii="Times New Roman"/>
                <w:b w:val="false"/>
                <w:i w:val="false"/>
                <w:color w:val="000000"/>
                <w:sz w:val="20"/>
              </w:rPr>
              <w:t>
Барлық өрістер қажет</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Орнатулар</w:t>
            </w:r>
            <w:r>
              <w:br/>
            </w:r>
            <w:r>
              <w:rPr>
                <w:rFonts w:ascii="Times New Roman"/>
                <w:b w:val="false"/>
                <w:i w:val="false"/>
                <w:color w:val="000000"/>
                <w:sz w:val="20"/>
              </w:rPr>
              <w:t>
Қондырғылар мен жабдықтардың тізімі</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w:t>
            </w:r>
            <w:r>
              <w:br/>
            </w:r>
            <w:r>
              <w:rPr>
                <w:rFonts w:ascii="Times New Roman"/>
                <w:b w:val="false"/>
                <w:i w:val="false"/>
                <w:color w:val="000000"/>
                <w:sz w:val="20"/>
              </w:rPr>
              <w:t>
Барлық өрістер қажет.</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r>
              <w:br/>
            </w:r>
            <w:r>
              <w:rPr>
                <w:rFonts w:ascii="Times New Roman"/>
                <w:b w:val="false"/>
                <w:i w:val="false"/>
                <w:color w:val="000000"/>
                <w:sz w:val="20"/>
              </w:rPr>
              <w:t>
Ақпараттандыру объектісінің шығындары бойынша шаралар мен келісімшарттар</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bl>
    <w:p>
      <w:pPr>
        <w:spacing w:after="0"/>
        <w:ind w:left="0"/>
        <w:jc w:val="both"/>
      </w:pPr>
      <w:r>
        <w:rPr>
          <w:rFonts w:ascii="Times New Roman"/>
          <w:b w:val="false"/>
          <w:i w:val="false"/>
          <w:color w:val="000000"/>
          <w:sz w:val="28"/>
        </w:rPr>
        <w:t xml:space="preserve">
      "Ақпараттандыру туралы" Қазақстан Республикасының 2015 жылғы 24 қарашадағы Заңының (бұдан әрі - Заң) 39-бабы 4-тармағының </w:t>
      </w:r>
      <w:r>
        <w:rPr>
          <w:rFonts w:ascii="Times New Roman"/>
          <w:b w:val="false"/>
          <w:i w:val="false"/>
          <w:color w:val="000000"/>
          <w:sz w:val="28"/>
        </w:rPr>
        <w:t>2-тармақшасына</w:t>
      </w:r>
      <w:r>
        <w:rPr>
          <w:rFonts w:ascii="Times New Roman"/>
          <w:b w:val="false"/>
          <w:i w:val="false"/>
          <w:color w:val="000000"/>
          <w:sz w:val="28"/>
        </w:rPr>
        <w:t xml:space="preserve"> сәйкес, сынақ мерзімін пайдалану мерзімі бір жылдан аспауы керек. Осыған байланысты, егер ақпараттық жүйе сынақ режимінде бір жылдан астам жұмыс істеп тұрса, онда ақпараттық жүйе архитектуралық порталға (lі) енгізілген деректердің толықтығы коэффициентінің осы параметріне балл қоймайды (яғни 0-ге тең).</w:t>
      </w:r>
    </w:p>
    <w:p>
      <w:pPr>
        <w:spacing w:after="0"/>
        <w:ind w:left="0"/>
        <w:jc w:val="both"/>
      </w:pPr>
      <w:r>
        <w:rPr>
          <w:rFonts w:ascii="Times New Roman"/>
          <w:b w:val="false"/>
          <w:i w:val="false"/>
          <w:color w:val="000000"/>
          <w:sz w:val="28"/>
        </w:rPr>
        <w:t xml:space="preserve">
      Заңның 39-бабы 4-тармағының </w:t>
      </w:r>
      <w:r>
        <w:rPr>
          <w:rFonts w:ascii="Times New Roman"/>
          <w:b w:val="false"/>
          <w:i w:val="false"/>
          <w:color w:val="000000"/>
          <w:sz w:val="28"/>
        </w:rPr>
        <w:t>5) тармақшасына</w:t>
      </w:r>
      <w:r>
        <w:rPr>
          <w:rFonts w:ascii="Times New Roman"/>
          <w:b w:val="false"/>
          <w:i w:val="false"/>
          <w:color w:val="000000"/>
          <w:sz w:val="28"/>
        </w:rPr>
        <w:t xml:space="preserve"> сәйкес, электрондық үкіметтің ақпараттандыру объектісін пайдалануға енгізу, электрондық үкіметтің ақпараттандыру объектісінің сынақтық жұмысы оң аяқталған, сондай-ақ оң сынақ нәтижесі бар акт болған жағдайда, техникалық құжаттама талаптарына сәйкес жүзеге асырылады. ақпараттық қауіпсіздік талаптарына сәйкестігі үшін. Осыған байланысты, егер ақпараттық жүйе коммерциялық пайдалануға енгізілсе, онда сәулет порталында ақпараттық қауіпсіздік талаптарына сәйкестік актісінің болуы міндетті болып табылады.</w:t>
      </w:r>
    </w:p>
    <w:p>
      <w:pPr>
        <w:spacing w:after="0"/>
        <w:ind w:left="0"/>
        <w:jc w:val="both"/>
      </w:pPr>
      <w:r>
        <w:rPr>
          <w:rFonts w:ascii="Times New Roman"/>
          <w:b w:val="false"/>
          <w:i w:val="false"/>
          <w:color w:val="000000"/>
          <w:sz w:val="28"/>
        </w:rPr>
        <w:t>
      Архитектуралық порталына (lі) енгізілген деректердің толықтығы коэффициентінің осы параметрі үшін балл архитектуралық порталға орналастырылған жағдайда беріледі (егер ақпараттық жүйе сынақ эксплуатациясы кезеңінде немесе сертификаттау / тестілеу сатысында болса, онда архитектуралық порталы тек пайдалануға беру туралы куәлікті) немесе барлық құжаттарды қамтиды.</w:t>
      </w:r>
    </w:p>
    <w:p>
      <w:pPr>
        <w:spacing w:after="0"/>
        <w:ind w:left="0"/>
        <w:jc w:val="both"/>
      </w:pPr>
      <w:r>
        <w:rPr>
          <w:rFonts w:ascii="Times New Roman"/>
          <w:b w:val="false"/>
          <w:i w:val="false"/>
          <w:color w:val="000000"/>
          <w:sz w:val="28"/>
        </w:rPr>
        <w:t>
      Архитектуралық порталына (lі) енгізілген деректердің толықтығы коэффициентінің осы параметріне балл барлық құжаттар архитектуралық порталға орналастырылған жағдайда ғана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органның</w:t>
            </w:r>
            <w:r>
              <w:br/>
            </w:r>
            <w:r>
              <w:rPr>
                <w:rFonts w:ascii="Times New Roman"/>
                <w:b w:val="false"/>
                <w:i w:val="false"/>
                <w:color w:val="000000"/>
                <w:sz w:val="20"/>
              </w:rPr>
              <w:t>ұйымдастырушылық дамуы"</w:t>
            </w:r>
            <w:r>
              <w:br/>
            </w:r>
            <w:r>
              <w:rPr>
                <w:rFonts w:ascii="Times New Roman"/>
                <w:b w:val="false"/>
                <w:i w:val="false"/>
                <w:color w:val="000000"/>
                <w:sz w:val="20"/>
              </w:rPr>
              <w:t>блогы бойынша мемлекеттік</w:t>
            </w:r>
            <w:r>
              <w:br/>
            </w:r>
            <w:r>
              <w:rPr>
                <w:rFonts w:ascii="Times New Roman"/>
                <w:b w:val="false"/>
                <w:i w:val="false"/>
                <w:color w:val="000000"/>
                <w:sz w:val="20"/>
              </w:rPr>
              <w:t>органдар қызметін операциялық</w:t>
            </w:r>
            <w:r>
              <w:br/>
            </w:r>
            <w:r>
              <w:rPr>
                <w:rFonts w:ascii="Times New Roman"/>
                <w:b w:val="false"/>
                <w:i w:val="false"/>
                <w:color w:val="000000"/>
                <w:sz w:val="20"/>
              </w:rPr>
              <w:t>бағалау әдістемесіне</w:t>
            </w:r>
            <w:r>
              <w:br/>
            </w:r>
            <w:r>
              <w:rPr>
                <w:rFonts w:ascii="Times New Roman"/>
                <w:b w:val="false"/>
                <w:i w:val="false"/>
                <w:color w:val="000000"/>
                <w:sz w:val="20"/>
              </w:rPr>
              <w:t>16-қосымша</w:t>
            </w:r>
          </w:p>
        </w:tc>
      </w:tr>
    </w:tbl>
    <w:bookmarkStart w:name="z251" w:id="232"/>
    <w:p>
      <w:pPr>
        <w:spacing w:after="0"/>
        <w:ind w:left="0"/>
        <w:jc w:val="left"/>
      </w:pPr>
      <w:r>
        <w:rPr>
          <w:rFonts w:ascii="Times New Roman"/>
          <w:b/>
          <w:i w:val="false"/>
          <w:color w:val="000000"/>
        </w:rPr>
        <w:t xml:space="preserve"> "Мемлекеттік органның ұйымдастырушылық дамуы" блогының "Ақпараттық технологияларды қолдану" бағыты бойынша мемлекеттік орган қызметін операциялық бағалау өлшемшарттары мен көрсеткіштері</w:t>
      </w:r>
    </w:p>
    <w:bookmarkEnd w:id="2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67"/>
        <w:gridCol w:w="6960"/>
        <w:gridCol w:w="3473"/>
      </w:tblGrid>
      <w:tr>
        <w:trPr>
          <w:trHeight w:val="30" w:hRule="atLeast"/>
        </w:trPr>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Өлшемшарт/көрсеткіштің атауы</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w:t>
            </w:r>
          </w:p>
        </w:tc>
      </w:tr>
      <w:tr>
        <w:trPr>
          <w:trHeight w:val="30" w:hRule="atLeast"/>
        </w:trPr>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Архитектуралық порталын толтыру бойынша мәліметтерді есепке алу</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мемлекеттік органдардың ақпараттық жүйелерін ықпалдастыру</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"Ақылды" қалалар бастамаларын іске асыру және негізгі көрсеткіштерге қол жеткізу</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жүйелерде және деректер базасында қамтылған мәліметтердің өзектілігі</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функцияларын автоматтандыру</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ақпараттық жүйелеріндегі жергілікті қамту үлесі (бонустық көрсеткіш)</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r>
      <w:tr>
        <w:trPr>
          <w:trHeight w:val="30" w:hRule="atLeast"/>
        </w:trPr>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Пайдаланылмайтын ақпараттық жүйелердің болуы</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p>
      <w:pPr>
        <w:spacing w:after="0"/>
        <w:ind w:left="0"/>
        <w:jc w:val="both"/>
      </w:pPr>
      <w:r>
        <w:rPr>
          <w:rFonts w:ascii="Times New Roman"/>
          <w:b w:val="false"/>
          <w:i w:val="false"/>
          <w:color w:val="000000"/>
          <w:sz w:val="28"/>
        </w:rPr>
        <w:t>
      "ОМО ақпараттық жүйелерін интеграциялау" критерийі ОМО қызметін операциялық бағалау кезінде ғана қолданылады.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органның</w:t>
            </w:r>
            <w:r>
              <w:br/>
            </w:r>
            <w:r>
              <w:rPr>
                <w:rFonts w:ascii="Times New Roman"/>
                <w:b w:val="false"/>
                <w:i w:val="false"/>
                <w:color w:val="000000"/>
                <w:sz w:val="20"/>
              </w:rPr>
              <w:t>ұйымдастырушылық дамуы"</w:t>
            </w:r>
            <w:r>
              <w:br/>
            </w:r>
            <w:r>
              <w:rPr>
                <w:rFonts w:ascii="Times New Roman"/>
                <w:b w:val="false"/>
                <w:i w:val="false"/>
                <w:color w:val="000000"/>
                <w:sz w:val="20"/>
              </w:rPr>
              <w:t>блогы бойынша мемлекеттік</w:t>
            </w:r>
            <w:r>
              <w:br/>
            </w:r>
            <w:r>
              <w:rPr>
                <w:rFonts w:ascii="Times New Roman"/>
                <w:b w:val="false"/>
                <w:i w:val="false"/>
                <w:color w:val="000000"/>
                <w:sz w:val="20"/>
              </w:rPr>
              <w:t>органдар қызметін операциялық</w:t>
            </w:r>
            <w:r>
              <w:br/>
            </w:r>
            <w:r>
              <w:rPr>
                <w:rFonts w:ascii="Times New Roman"/>
                <w:b w:val="false"/>
                <w:i w:val="false"/>
                <w:color w:val="000000"/>
                <w:sz w:val="20"/>
              </w:rPr>
              <w:t>бағалау әдістемесіне</w:t>
            </w:r>
            <w:r>
              <w:br/>
            </w:r>
            <w:r>
              <w:rPr>
                <w:rFonts w:ascii="Times New Roman"/>
                <w:b w:val="false"/>
                <w:i w:val="false"/>
                <w:color w:val="000000"/>
                <w:sz w:val="20"/>
              </w:rPr>
              <w:t>17-қосымша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53" w:id="233"/>
    <w:p>
      <w:pPr>
        <w:spacing w:after="0"/>
        <w:ind w:left="0"/>
        <w:jc w:val="left"/>
      </w:pPr>
      <w:r>
        <w:rPr>
          <w:rFonts w:ascii="Times New Roman"/>
          <w:b/>
          <w:i w:val="false"/>
          <w:color w:val="000000"/>
        </w:rPr>
        <w:t xml:space="preserve"> "Мемлекеттік органның ұйымдастырушылық дамуы" блогы бойынша мемлекеттік орган қызметін операциялық бағалау нәтижелері туралы қорытынды _______________________________________________________  (ОМО/ЖАО атауы)</w:t>
      </w:r>
    </w:p>
    <w:bookmarkEnd w:id="233"/>
    <w:p>
      <w:pPr>
        <w:spacing w:after="0"/>
        <w:ind w:left="0"/>
        <w:jc w:val="both"/>
      </w:pPr>
      <w:r>
        <w:rPr>
          <w:rFonts w:ascii="Times New Roman"/>
          <w:b w:val="false"/>
          <w:i w:val="false"/>
          <w:color w:val="000000"/>
          <w:sz w:val="28"/>
        </w:rPr>
        <w:t>
      _________________</w:t>
      </w:r>
    </w:p>
    <w:p>
      <w:pPr>
        <w:spacing w:after="0"/>
        <w:ind w:left="0"/>
        <w:jc w:val="both"/>
      </w:pPr>
      <w:r>
        <w:rPr>
          <w:rFonts w:ascii="Times New Roman"/>
          <w:b w:val="false"/>
          <w:i w:val="false"/>
          <w:color w:val="000000"/>
          <w:sz w:val="28"/>
        </w:rPr>
        <w:t>
      (есепті кезең)</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78"/>
        <w:gridCol w:w="4038"/>
        <w:gridCol w:w="2484"/>
      </w:tblGrid>
      <w:tr>
        <w:trPr>
          <w:trHeight w:val="30" w:hRule="atLeast"/>
        </w:trPr>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4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бағыты</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w:t>
            </w:r>
          </w:p>
        </w:tc>
      </w:tr>
      <w:tr>
        <w:trPr>
          <w:trHeight w:val="30" w:hRule="atLeast"/>
        </w:trPr>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баға:</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Бағалау саласындағы ОМО / ЖАО қызметінің тиімділігін талдау:</w:t>
      </w:r>
    </w:p>
    <w:p>
      <w:pPr>
        <w:spacing w:after="0"/>
        <w:ind w:left="0"/>
        <w:jc w:val="both"/>
      </w:pPr>
      <w:r>
        <w:rPr>
          <w:rFonts w:ascii="Times New Roman"/>
          <w:b w:val="false"/>
          <w:i w:val="false"/>
          <w:color w:val="000000"/>
          <w:sz w:val="28"/>
        </w:rPr>
        <w:t>
      2. "Персоналды басқару" бағыты бойынша.</w:t>
      </w:r>
    </w:p>
    <w:p>
      <w:pPr>
        <w:spacing w:after="0"/>
        <w:ind w:left="0"/>
        <w:jc w:val="both"/>
      </w:pPr>
      <w:r>
        <w:rPr>
          <w:rFonts w:ascii="Times New Roman"/>
          <w:b w:val="false"/>
          <w:i w:val="false"/>
          <w:color w:val="000000"/>
          <w:sz w:val="28"/>
        </w:rPr>
        <w:t>
      3. "Ақпараттық технологияларды қолдану" бағыты бойынша.</w:t>
      </w:r>
    </w:p>
    <w:p>
      <w:pPr>
        <w:spacing w:after="0"/>
        <w:ind w:left="0"/>
        <w:jc w:val="both"/>
      </w:pPr>
      <w:r>
        <w:rPr>
          <w:rFonts w:ascii="Times New Roman"/>
          <w:b w:val="false"/>
          <w:i w:val="false"/>
          <w:color w:val="000000"/>
          <w:sz w:val="28"/>
        </w:rPr>
        <w:t>
      Қорытындылар мен ұсынымдар:</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xml:space="preserve">
      Мемлекеттік органның басшысы             _____             __________________ </w:t>
      </w:r>
    </w:p>
    <w:p>
      <w:pPr>
        <w:spacing w:after="0"/>
        <w:ind w:left="0"/>
        <w:jc w:val="both"/>
      </w:pPr>
      <w:r>
        <w:rPr>
          <w:rFonts w:ascii="Times New Roman"/>
          <w:b w:val="false"/>
          <w:i w:val="false"/>
          <w:color w:val="000000"/>
          <w:sz w:val="28"/>
        </w:rPr>
        <w:t>
      (қолы)       (қолтаңбаның толық жазылуы)</w:t>
      </w:r>
    </w:p>
    <w:p>
      <w:pPr>
        <w:spacing w:after="0"/>
        <w:ind w:left="0"/>
        <w:jc w:val="both"/>
      </w:pPr>
      <w:r>
        <w:rPr>
          <w:rFonts w:ascii="Times New Roman"/>
          <w:b w:val="false"/>
          <w:i w:val="false"/>
          <w:color w:val="000000"/>
          <w:sz w:val="28"/>
        </w:rPr>
        <w:t>
      "____" ______________ 20 ___ жыл</w:t>
      </w:r>
    </w:p>
    <w:p>
      <w:pPr>
        <w:spacing w:after="0"/>
        <w:ind w:left="0"/>
        <w:jc w:val="both"/>
      </w:pPr>
      <w:r>
        <w:rPr>
          <w:rFonts w:ascii="Times New Roman"/>
          <w:b w:val="false"/>
          <w:i w:val="false"/>
          <w:color w:val="000000"/>
          <w:sz w:val="28"/>
        </w:rPr>
        <w:t xml:space="preserve">
      Бағалауға уәкілетті </w:t>
      </w:r>
    </w:p>
    <w:p>
      <w:pPr>
        <w:spacing w:after="0"/>
        <w:ind w:left="0"/>
        <w:jc w:val="both"/>
      </w:pPr>
      <w:r>
        <w:rPr>
          <w:rFonts w:ascii="Times New Roman"/>
          <w:b w:val="false"/>
          <w:i w:val="false"/>
          <w:color w:val="000000"/>
          <w:sz w:val="28"/>
        </w:rPr>
        <w:t xml:space="preserve">
      органның тиісті құрылымдық </w:t>
      </w:r>
    </w:p>
    <w:p>
      <w:pPr>
        <w:spacing w:after="0"/>
        <w:ind w:left="0"/>
        <w:jc w:val="both"/>
      </w:pPr>
      <w:r>
        <w:rPr>
          <w:rFonts w:ascii="Times New Roman"/>
          <w:b w:val="false"/>
          <w:i w:val="false"/>
          <w:color w:val="000000"/>
          <w:sz w:val="28"/>
        </w:rPr>
        <w:t xml:space="preserve">
      бөлімшесінің басшысы             ________________________ </w:t>
      </w:r>
    </w:p>
    <w:p>
      <w:pPr>
        <w:spacing w:after="0"/>
        <w:ind w:left="0"/>
        <w:jc w:val="both"/>
      </w:pPr>
      <w:r>
        <w:rPr>
          <w:rFonts w:ascii="Times New Roman"/>
          <w:b w:val="false"/>
          <w:i w:val="false"/>
          <w:color w:val="000000"/>
          <w:sz w:val="28"/>
        </w:rPr>
        <w:t>
      (қолы) (қолтаңбаның толық жазылуы)</w:t>
      </w:r>
    </w:p>
    <w:p>
      <w:pPr>
        <w:spacing w:after="0"/>
        <w:ind w:left="0"/>
        <w:jc w:val="both"/>
      </w:pPr>
      <w:r>
        <w:rPr>
          <w:rFonts w:ascii="Times New Roman"/>
          <w:b w:val="false"/>
          <w:i w:val="false"/>
          <w:color w:val="000000"/>
          <w:sz w:val="28"/>
        </w:rPr>
        <w:t>
      "____" ______________ 20 ___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органның</w:t>
            </w:r>
            <w:r>
              <w:br/>
            </w:r>
            <w:r>
              <w:rPr>
                <w:rFonts w:ascii="Times New Roman"/>
                <w:b w:val="false"/>
                <w:i w:val="false"/>
                <w:color w:val="000000"/>
                <w:sz w:val="20"/>
              </w:rPr>
              <w:t>ұйымдастырушылық дамуы"</w:t>
            </w:r>
            <w:r>
              <w:br/>
            </w:r>
            <w:r>
              <w:rPr>
                <w:rFonts w:ascii="Times New Roman"/>
                <w:b w:val="false"/>
                <w:i w:val="false"/>
                <w:color w:val="000000"/>
                <w:sz w:val="20"/>
              </w:rPr>
              <w:t>блогы бойынша мемлекеттік</w:t>
            </w:r>
            <w:r>
              <w:br/>
            </w:r>
            <w:r>
              <w:rPr>
                <w:rFonts w:ascii="Times New Roman"/>
                <w:b w:val="false"/>
                <w:i w:val="false"/>
                <w:color w:val="000000"/>
                <w:sz w:val="20"/>
              </w:rPr>
              <w:t>органдар қызметін операциялық</w:t>
            </w:r>
            <w:r>
              <w:br/>
            </w:r>
            <w:r>
              <w:rPr>
                <w:rFonts w:ascii="Times New Roman"/>
                <w:b w:val="false"/>
                <w:i w:val="false"/>
                <w:color w:val="000000"/>
                <w:sz w:val="20"/>
              </w:rPr>
              <w:t>бағалау әдістемесіне</w:t>
            </w:r>
            <w:r>
              <w:br/>
            </w:r>
            <w:r>
              <w:rPr>
                <w:rFonts w:ascii="Times New Roman"/>
                <w:b w:val="false"/>
                <w:i w:val="false"/>
                <w:color w:val="000000"/>
                <w:sz w:val="20"/>
              </w:rPr>
              <w:t>18-қосымша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55" w:id="234"/>
    <w:p>
      <w:pPr>
        <w:spacing w:after="0"/>
        <w:ind w:left="0"/>
        <w:jc w:val="left"/>
      </w:pPr>
      <w:r>
        <w:rPr>
          <w:rFonts w:ascii="Times New Roman"/>
          <w:b/>
          <w:i w:val="false"/>
          <w:color w:val="000000"/>
        </w:rPr>
        <w:t xml:space="preserve"> Бағалау нәтижесі бойынша  _____________________________________ бағытына келіспеушілік кестесі  ___________________________________________________  (бағаланатын мемлекеттік орган)</w:t>
      </w:r>
    </w:p>
    <w:bookmarkEnd w:id="2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2"/>
        <w:gridCol w:w="1793"/>
        <w:gridCol w:w="1793"/>
        <w:gridCol w:w="3656"/>
        <w:gridCol w:w="3656"/>
      </w:tblGrid>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Бағалауға уәкілетті органның қорытындысы</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мемлекеттік органның қарсылығы</w:t>
            </w:r>
          </w:p>
        </w:tc>
        <w:tc>
          <w:tcPr>
            <w:tcW w:w="3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Шағымдану нәтижелері бойынша шешім (қабылданды/қабылданған)</w:t>
            </w:r>
          </w:p>
        </w:tc>
        <w:tc>
          <w:tcPr>
            <w:tcW w:w="3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 (қарсылықты кабылдау /қабылдамау негіздемесі)</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Қорытынды:</w:t>
      </w:r>
    </w:p>
    <w:p>
      <w:pPr>
        <w:spacing w:after="0"/>
        <w:ind w:left="0"/>
        <w:jc w:val="both"/>
      </w:pPr>
      <w:r>
        <w:rPr>
          <w:rFonts w:ascii="Times New Roman"/>
          <w:b w:val="false"/>
          <w:i w:val="false"/>
          <w:color w:val="000000"/>
          <w:sz w:val="28"/>
        </w:rPr>
        <w:t>
      1-өлшемшарт бойынша: _______</w:t>
      </w:r>
    </w:p>
    <w:p>
      <w:pPr>
        <w:spacing w:after="0"/>
        <w:ind w:left="0"/>
        <w:jc w:val="both"/>
      </w:pPr>
      <w:r>
        <w:rPr>
          <w:rFonts w:ascii="Times New Roman"/>
          <w:b w:val="false"/>
          <w:i w:val="false"/>
          <w:color w:val="000000"/>
          <w:sz w:val="28"/>
        </w:rPr>
        <w:t>
      2-өлшемшарт бойынша: _______</w:t>
      </w:r>
    </w:p>
    <w:p>
      <w:pPr>
        <w:spacing w:after="0"/>
        <w:ind w:left="0"/>
        <w:jc w:val="both"/>
      </w:pPr>
      <w:r>
        <w:rPr>
          <w:rFonts w:ascii="Times New Roman"/>
          <w:b w:val="false"/>
          <w:i w:val="false"/>
          <w:color w:val="000000"/>
          <w:sz w:val="28"/>
        </w:rPr>
        <w:t>
      Шағымдану қорытындысын қосқандағы жалпы балл _____ құрайды.</w:t>
      </w:r>
    </w:p>
    <w:p>
      <w:pPr>
        <w:spacing w:after="0"/>
        <w:ind w:left="0"/>
        <w:jc w:val="both"/>
      </w:pPr>
      <w:r>
        <w:rPr>
          <w:rFonts w:ascii="Times New Roman"/>
          <w:b w:val="false"/>
          <w:i w:val="false"/>
          <w:color w:val="000000"/>
          <w:sz w:val="28"/>
        </w:rPr>
        <w:t xml:space="preserve">
      Комиссия төрағасы, </w:t>
      </w:r>
    </w:p>
    <w:p>
      <w:pPr>
        <w:spacing w:after="0"/>
        <w:ind w:left="0"/>
        <w:jc w:val="both"/>
      </w:pPr>
      <w:r>
        <w:rPr>
          <w:rFonts w:ascii="Times New Roman"/>
          <w:b w:val="false"/>
          <w:i w:val="false"/>
          <w:color w:val="000000"/>
          <w:sz w:val="28"/>
        </w:rPr>
        <w:t xml:space="preserve">
      лауазымы             ______ _________ _________________________________ </w:t>
      </w:r>
    </w:p>
    <w:p>
      <w:pPr>
        <w:spacing w:after="0"/>
        <w:ind w:left="0"/>
        <w:jc w:val="both"/>
      </w:pPr>
      <w:r>
        <w:rPr>
          <w:rFonts w:ascii="Times New Roman"/>
          <w:b w:val="false"/>
          <w:i w:val="false"/>
          <w:color w:val="000000"/>
          <w:sz w:val="28"/>
        </w:rPr>
        <w:t>
      (күні) (қолы) (тегі, аты, әкесінің аты (болған кезде)</w:t>
      </w:r>
    </w:p>
    <w:p>
      <w:pPr>
        <w:spacing w:after="0"/>
        <w:ind w:left="0"/>
        <w:jc w:val="both"/>
      </w:pPr>
      <w:r>
        <w:rPr>
          <w:rFonts w:ascii="Times New Roman"/>
          <w:b w:val="false"/>
          <w:i w:val="false"/>
          <w:color w:val="000000"/>
          <w:sz w:val="28"/>
        </w:rPr>
        <w:t xml:space="preserve">
      Шағымдану қорытындыларымен таныстым: </w:t>
      </w:r>
    </w:p>
    <w:p>
      <w:pPr>
        <w:spacing w:after="0"/>
        <w:ind w:left="0"/>
        <w:jc w:val="both"/>
      </w:pPr>
      <w:r>
        <w:rPr>
          <w:rFonts w:ascii="Times New Roman"/>
          <w:b w:val="false"/>
          <w:i w:val="false"/>
          <w:color w:val="000000"/>
          <w:sz w:val="28"/>
        </w:rPr>
        <w:t xml:space="preserve">
      Мемлекеттік органның өкілі, </w:t>
      </w:r>
    </w:p>
    <w:p>
      <w:pPr>
        <w:spacing w:after="0"/>
        <w:ind w:left="0"/>
        <w:jc w:val="both"/>
      </w:pPr>
      <w:r>
        <w:rPr>
          <w:rFonts w:ascii="Times New Roman"/>
          <w:b w:val="false"/>
          <w:i w:val="false"/>
          <w:color w:val="000000"/>
          <w:sz w:val="28"/>
        </w:rPr>
        <w:t xml:space="preserve">
      лауазымы             ______ _________ _________________________________ </w:t>
      </w:r>
    </w:p>
    <w:p>
      <w:pPr>
        <w:spacing w:after="0"/>
        <w:ind w:left="0"/>
        <w:jc w:val="both"/>
      </w:pPr>
      <w:r>
        <w:rPr>
          <w:rFonts w:ascii="Times New Roman"/>
          <w:b w:val="false"/>
          <w:i w:val="false"/>
          <w:color w:val="000000"/>
          <w:sz w:val="28"/>
        </w:rPr>
        <w:t>
      (күні) (қолы) (тегі, аты, әкесінің аты (болған кез</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media/document_image_rId59.jpeg" Type="http://schemas.openxmlformats.org/officeDocument/2006/relationships/image" Id="rId59"/><Relationship Target="media/document_image_rId60.jpeg" Type="http://schemas.openxmlformats.org/officeDocument/2006/relationships/image" Id="rId60"/><Relationship Target="media/document_image_rId61.jpeg" Type="http://schemas.openxmlformats.org/officeDocument/2006/relationships/image" Id="rId61"/><Relationship Target="media/document_image_rId62.jpeg" Type="http://schemas.openxmlformats.org/officeDocument/2006/relationships/image" Id="rId62"/><Relationship Target="media/document_image_rId63.jpeg" Type="http://schemas.openxmlformats.org/officeDocument/2006/relationships/image" Id="rId63"/><Relationship Target="media/document_image_rId64.jpeg" Type="http://schemas.openxmlformats.org/officeDocument/2006/relationships/image" Id="rId64"/><Relationship Target="media/document_image_rId65.jpeg" Type="http://schemas.openxmlformats.org/officeDocument/2006/relationships/image" Id="rId65"/><Relationship Target="media/document_image_rId66.jpeg" Type="http://schemas.openxmlformats.org/officeDocument/2006/relationships/image" Id="rId66"/><Relationship Target="media/document_image_rId67.jpeg" Type="http://schemas.openxmlformats.org/officeDocument/2006/relationships/image" Id="rId67"/><Relationship Target="media/document_image_rId68.jpeg" Type="http://schemas.openxmlformats.org/officeDocument/2006/relationships/image" Id="rId68"/><Relationship Target="media/document_image_rId69.jpeg" Type="http://schemas.openxmlformats.org/officeDocument/2006/relationships/image" Id="rId69"/><Relationship Target="media/document_image_rId70.jpeg" Type="http://schemas.openxmlformats.org/officeDocument/2006/relationships/image" Id="rId70"/><Relationship Target="media/document_image_rId71.jpeg" Type="http://schemas.openxmlformats.org/officeDocument/2006/relationships/image" Id="rId71"/><Relationship Target="media/document_image_rId72.jpeg" Type="http://schemas.openxmlformats.org/officeDocument/2006/relationships/image" Id="rId72"/><Relationship Target="media/document_image_rId73.jpeg" Type="http://schemas.openxmlformats.org/officeDocument/2006/relationships/image" Id="rId73"/><Relationship Target="media/document_image_rId74.jpeg" Type="http://schemas.openxmlformats.org/officeDocument/2006/relationships/image" Id="rId74"/><Relationship Target="media/document_image_rId75.jpeg" Type="http://schemas.openxmlformats.org/officeDocument/2006/relationships/image" Id="rId75"/><Relationship Target="media/document_image_rId76.jpeg" Type="http://schemas.openxmlformats.org/officeDocument/2006/relationships/image" Id="rId76"/><Relationship Target="media/document_image_rId77.jpeg" Type="http://schemas.openxmlformats.org/officeDocument/2006/relationships/image" Id="rId77"/><Relationship Target="media/document_image_rId78.jpeg" Type="http://schemas.openxmlformats.org/officeDocument/2006/relationships/image" Id="rId78"/><Relationship Target="media/document_image_rId79.jpeg" Type="http://schemas.openxmlformats.org/officeDocument/2006/relationships/image" Id="rId79"/><Relationship Target="media/document_image_rId80.jpeg" Type="http://schemas.openxmlformats.org/officeDocument/2006/relationships/image" Id="rId80"/><Relationship Target="media/document_image_rId81.jpeg" Type="http://schemas.openxmlformats.org/officeDocument/2006/relationships/image" Id="rId81"/><Relationship Target="media/document_image_rId82.jpeg" Type="http://schemas.openxmlformats.org/officeDocument/2006/relationships/image" Id="rId82"/><Relationship Target="media/document_image_rId83.jpeg" Type="http://schemas.openxmlformats.org/officeDocument/2006/relationships/image" Id="rId83"/><Relationship Target="media/document_image_rId84.jpeg" Type="http://schemas.openxmlformats.org/officeDocument/2006/relationships/image" Id="rId84"/><Relationship Target="media/document_image_rId85.jpeg" Type="http://schemas.openxmlformats.org/officeDocument/2006/relationships/image" Id="rId85"/><Relationship Target="media/document_image_rId86.jpeg" Type="http://schemas.openxmlformats.org/officeDocument/2006/relationships/image" Id="rId86"/><Relationship Target="media/document_image_rId87.jpeg" Type="http://schemas.openxmlformats.org/officeDocument/2006/relationships/image" Id="rId87"/><Relationship Target="media/document_image_rId88.jpeg" Type="http://schemas.openxmlformats.org/officeDocument/2006/relationships/image" Id="rId88"/><Relationship Target="media/document_image_rId89.jpeg" Type="http://schemas.openxmlformats.org/officeDocument/2006/relationships/image" Id="rId89"/><Relationship Target="media/document_image_rId90.jpeg" Type="http://schemas.openxmlformats.org/officeDocument/2006/relationships/image" Id="rId90"/><Relationship Target="media/document_image_rId91.jpeg" Type="http://schemas.openxmlformats.org/officeDocument/2006/relationships/image" Id="rId91"/><Relationship Target="media/document_image_rId92.jpeg" Type="http://schemas.openxmlformats.org/officeDocument/2006/relationships/image" Id="rId92"/><Relationship Target="media/document_image_rId93.jpeg" Type="http://schemas.openxmlformats.org/officeDocument/2006/relationships/image" Id="rId93"/><Relationship Target="media/document_image_rId94.jpeg" Type="http://schemas.openxmlformats.org/officeDocument/2006/relationships/image" Id="rId94"/><Relationship Target="media/document_image_rId95.jpeg" Type="http://schemas.openxmlformats.org/officeDocument/2006/relationships/image" Id="rId95"/></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