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574d" w14:textId="33c5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 жинауға арналған нысанды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 наурыздағы № 98 бұйрығы. Қазақстан Республикасының Әділет министрлігінде 2021 жылғы 4 наурызда № 22298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"Құрылыс машиналары мен тетіктерін жалға беру құны мен сату бағасы және құрылысшы-жұмысшылардың еңбек ақысы туралы мәліметтер" әкімшілік деректерді жинауға арналған нысан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xml:space="preserve">
      Ұлттық статистика бюросы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2 наурыздағы</w:t>
            </w:r>
            <w:r>
              <w:br/>
            </w:r>
            <w:r>
              <w:rPr>
                <w:rFonts w:ascii="Times New Roman"/>
                <w:b w:val="false"/>
                <w:i w:val="false"/>
                <w:color w:val="000000"/>
                <w:sz w:val="20"/>
              </w:rPr>
              <w:t>№ 98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"Құрылыс машиналары мен механизмдерін жалға беру құны мен сату бағасы, құрылыс-жұмысшыларының еңбек ақысы туралы мәліметтер" әкімшілік деректерді жинауға арналған нысан</w:t>
      </w:r>
    </w:p>
    <w:bookmarkEnd w:id="7"/>
    <w:p>
      <w:pPr>
        <w:spacing w:after="0"/>
        <w:ind w:left="0"/>
        <w:jc w:val="both"/>
      </w:pPr>
      <w:r>
        <w:rPr>
          <w:rFonts w:ascii="Times New Roman"/>
          <w:b w:val="false"/>
          <w:i w:val="false"/>
          <w:color w:val="000000"/>
          <w:sz w:val="28"/>
        </w:rPr>
        <w:t>
      Есепті кезең: 20___ж.</w:t>
      </w:r>
    </w:p>
    <w:p>
      <w:pPr>
        <w:spacing w:after="0"/>
        <w:ind w:left="0"/>
        <w:jc w:val="both"/>
      </w:pPr>
      <w:r>
        <w:rPr>
          <w:rFonts w:ascii="Times New Roman"/>
          <w:b w:val="false"/>
          <w:i w:val="false"/>
          <w:color w:val="000000"/>
          <w:sz w:val="28"/>
        </w:rPr>
        <w:t xml:space="preserve">
      Индекс: 1-СММ </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Ақпаратты ұсынатын тұлғалар тобы: Экономикалық қызмет түрлерінің жалпы жіктеуіші кодтарына сәйкес қызметінің негізгі және (немесе) қосалқы түрлері 26.6, 27, 28, 41-43, 45, 77.32.1 болып табылатын іріктемеге түскен заңды тұлғалар және (немесе) олардың құрылымдық және оқшауланған бөлімшелері, жеке кәсіпкерлер.</w:t>
      </w:r>
    </w:p>
    <w:p>
      <w:pPr>
        <w:spacing w:after="0"/>
        <w:ind w:left="0"/>
        <w:jc w:val="both"/>
      </w:pPr>
      <w:r>
        <w:rPr>
          <w:rFonts w:ascii="Times New Roman"/>
          <w:b w:val="false"/>
          <w:i w:val="false"/>
          <w:color w:val="000000"/>
          <w:sz w:val="28"/>
        </w:rPr>
        <w:t>
      Нысан қайда ұсынылады: Қазақстан Республикасы Индустрия және инфрақұрылымдық даму министрлігіне.</w:t>
      </w:r>
    </w:p>
    <w:p>
      <w:pPr>
        <w:spacing w:after="0"/>
        <w:ind w:left="0"/>
        <w:jc w:val="both"/>
      </w:pPr>
      <w:r>
        <w:rPr>
          <w:rFonts w:ascii="Times New Roman"/>
          <w:b w:val="false"/>
          <w:i w:val="false"/>
          <w:color w:val="000000"/>
          <w:sz w:val="28"/>
        </w:rPr>
        <w:t>
      Тапсыру мерзімі: есепті кезеңнен кейінгі 20 ақпанға (қоса алғанда) дейін.</w:t>
      </w:r>
    </w:p>
    <w:p>
      <w:pPr>
        <w:spacing w:after="0"/>
        <w:ind w:left="0"/>
        <w:jc w:val="both"/>
      </w:pPr>
      <w:r>
        <w:rPr>
          <w:rFonts w:ascii="Times New Roman"/>
          <w:b w:val="false"/>
          <w:i w:val="false"/>
          <w:color w:val="000000"/>
          <w:sz w:val="28"/>
        </w:rPr>
        <w:t>
      Әкімшілік деректерге арналған нысан Қазақстан Республикасы Индустрия және инфрақұрылымдық даму министрлігінің интернет-ресурсында орналастырылған.</w:t>
      </w:r>
    </w:p>
    <w:tbl>
      <w:tblPr>
        <w:tblW w:w="0" w:type="auto"/>
        <w:tblCellSpacing w:w="0" w:type="auto"/>
        <w:tblBorders>
          <w:top w:val="none"/>
          <w:left w:val="none"/>
          <w:bottom w:val="none"/>
          <w:right w:val="none"/>
          <w:insideH w:val="none"/>
          <w:insideV w:val="none"/>
        </w:tblBorders>
      </w:tblPr>
      <w:tblGrid>
        <w:gridCol w:w="282"/>
        <w:gridCol w:w="12018"/>
      </w:tblGrid>
      <w:tr>
        <w:trPr>
          <w:trHeight w:val="30" w:hRule="atLeast"/>
        </w:trPr>
        <w:tc>
          <w:tcPr>
            <w:tcW w:w="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tc>
        <w:tc>
          <w:tcPr>
            <w:tcW w:w="120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292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926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tc>
        <w:tc>
          <w:tcPr>
            <w:tcW w:w="120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292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926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2918"/>
        <w:gridCol w:w="2284"/>
        <w:gridCol w:w="4815"/>
      </w:tblGrid>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механизмдердің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құн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жалға беру</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(прайс-парақша бойынша)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2918"/>
        <w:gridCol w:w="2284"/>
        <w:gridCol w:w="4815"/>
      </w:tblGrid>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механизмдердің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құн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сату</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(прайс-парақша бойынша)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12"/>
        <w:gridCol w:w="912"/>
        <w:gridCol w:w="1927"/>
        <w:gridCol w:w="1427"/>
        <w:gridCol w:w="1427"/>
        <w:gridCol w:w="1927"/>
        <w:gridCol w:w="2856"/>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жұмысының түрі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Жоспарлы-есеп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жұмыстарының орташа жылдық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жалақы (кесімді еңбек ақы бойынша), теңге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жұмыстарының орташа жылдық құны, теңге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жалақы (кесімді еңбек ақы бойынша), теңге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___________________________________________________________________ </w:t>
      </w:r>
    </w:p>
    <w:p>
      <w:pPr>
        <w:spacing w:after="0"/>
        <w:ind w:left="0"/>
        <w:jc w:val="both"/>
      </w:pPr>
      <w:r>
        <w:rPr>
          <w:rFonts w:ascii="Times New Roman"/>
          <w:b w:val="false"/>
          <w:i w:val="false"/>
          <w:color w:val="000000"/>
          <w:sz w:val="28"/>
        </w:rPr>
        <w:t xml:space="preserve">
      Мекенжайы (респонденттің) ________________________________________________ </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_______________________________________________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Орындаушы: ___________________________________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жалға беру құны </w:t>
            </w:r>
            <w:r>
              <w:br/>
            </w:r>
            <w:r>
              <w:rPr>
                <w:rFonts w:ascii="Times New Roman"/>
                <w:b w:val="false"/>
                <w:i w:val="false"/>
                <w:color w:val="000000"/>
                <w:sz w:val="20"/>
              </w:rPr>
              <w:t>мен сату бағасы, құрылыс-</w:t>
            </w:r>
            <w:r>
              <w:br/>
            </w:r>
            <w:r>
              <w:rPr>
                <w:rFonts w:ascii="Times New Roman"/>
                <w:b w:val="false"/>
                <w:i w:val="false"/>
                <w:color w:val="000000"/>
                <w:sz w:val="20"/>
              </w:rPr>
              <w:t xml:space="preserve">жұмысшыларының еңбек ақысы </w:t>
            </w:r>
            <w:r>
              <w:br/>
            </w:r>
            <w:r>
              <w:rPr>
                <w:rFonts w:ascii="Times New Roman"/>
                <w:b w:val="false"/>
                <w:i w:val="false"/>
                <w:color w:val="000000"/>
                <w:sz w:val="20"/>
              </w:rPr>
              <w:t xml:space="preserve">туралы 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нысаныға </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"Құрылыс машиналары мен механизмдерін жалға беру құны мен сату бағасы, құрылыс-жұмысшыларының еңбек ақысы туралы мәліметтер"</w:t>
      </w:r>
    </w:p>
    <w:bookmarkEnd w:id="8"/>
    <w:bookmarkStart w:name="z15" w:id="9"/>
    <w:p>
      <w:pPr>
        <w:spacing w:after="0"/>
        <w:ind w:left="0"/>
        <w:jc w:val="both"/>
      </w:pPr>
      <w:r>
        <w:rPr>
          <w:rFonts w:ascii="Times New Roman"/>
          <w:b w:val="false"/>
          <w:i w:val="false"/>
          <w:color w:val="000000"/>
          <w:sz w:val="28"/>
        </w:rPr>
        <w:t>
      1. Осы "Құрылыс машиналары мен механизмдерін жалға беру құны мен сату бағасы, құрылыс-жұмысшыларының еңбек ақысы туралы мәліметтер" әкімшілік деректерді жинауға арналған нысанды (бұдан әрі – Нысан) толтыру жөніндегі түсіндірме құрылыс машиналары мен механизмдерін жалға беру құны мен сату бағасының, құрылыс-жұмысшыларының еңбек ақысының мониторингін жүргізу мақсатында әзірленді.</w:t>
      </w:r>
    </w:p>
    <w:bookmarkEnd w:id="9"/>
    <w:bookmarkStart w:name="z16" w:id="10"/>
    <w:p>
      <w:pPr>
        <w:spacing w:after="0"/>
        <w:ind w:left="0"/>
        <w:jc w:val="both"/>
      </w:pPr>
      <w:r>
        <w:rPr>
          <w:rFonts w:ascii="Times New Roman"/>
          <w:b w:val="false"/>
          <w:i w:val="false"/>
          <w:color w:val="000000"/>
          <w:sz w:val="28"/>
        </w:rPr>
        <w:t>
      2. Осы Нысандағы ақпаратты Экономикалық қызмет түрлерінің жалпы жіктеуіші кодтарына сәйкес қызметінің негізгі және (немесе) қосалқы түрлері 26.6, 27, 28, 41-43, 45, 77.32.1 болып табылатын іріктемеге түскен заңды тұлғалар және (немесе) олардың құрылымдық және оқшауланған бөлімшелері, жеке кәсіпкерлер (бұдан әрі – респонденттер) есепті кезеңнен кейінгі 20 ақпанға (қоса алғанда) дейін ұсынады.</w:t>
      </w:r>
    </w:p>
    <w:bookmarkEnd w:id="10"/>
    <w:p>
      <w:pPr>
        <w:spacing w:after="0"/>
        <w:ind w:left="0"/>
        <w:jc w:val="both"/>
      </w:pPr>
      <w:r>
        <w:rPr>
          <w:rFonts w:ascii="Times New Roman"/>
          <w:b w:val="false"/>
          <w:i w:val="false"/>
          <w:color w:val="000000"/>
          <w:sz w:val="28"/>
        </w:rPr>
        <w:t>
      Құрылыс құрылыс машиналары мен механизмдерін жалға беру құны мен сату бағасын, құрылыс-жұмысшыларының еңбек ақысын байқау үшін заңды және жеке тұлғаларды мақсатты түрде іріктеу олардың Экономикалық қызмет түрлерінің жалпы жіктеуішіне сәйкес қызмет түрін ескере отырып жүзеге асырылады.</w:t>
      </w:r>
    </w:p>
    <w:bookmarkStart w:name="z17" w:id="11"/>
    <w:p>
      <w:pPr>
        <w:spacing w:after="0"/>
        <w:ind w:left="0"/>
        <w:jc w:val="both"/>
      </w:pPr>
      <w:r>
        <w:rPr>
          <w:rFonts w:ascii="Times New Roman"/>
          <w:b w:val="false"/>
          <w:i w:val="false"/>
          <w:color w:val="000000"/>
          <w:sz w:val="28"/>
        </w:rPr>
        <w:t>
      3. Осы Нысан үш кестеден тұрады, олар келесі тәртіпте толтырылады:</w:t>
      </w:r>
    </w:p>
    <w:bookmarkEnd w:id="11"/>
    <w:bookmarkStart w:name="z18" w:id="12"/>
    <w:p>
      <w:pPr>
        <w:spacing w:after="0"/>
        <w:ind w:left="0"/>
        <w:jc w:val="both"/>
      </w:pPr>
      <w:r>
        <w:rPr>
          <w:rFonts w:ascii="Times New Roman"/>
          <w:b w:val="false"/>
          <w:i w:val="false"/>
          <w:color w:val="000000"/>
          <w:sz w:val="28"/>
        </w:rPr>
        <w:t>
      1) 1-кестені – экономикалық қызмет түрі 41-43 "Құрылыс", 77.32.1 "Құрылыс машиналары мен жабдықтарын жалдау" болып табылатын заңды тұлғалар мен жеке кәсіпкерлер толтырады.</w:t>
      </w:r>
    </w:p>
    <w:bookmarkEnd w:id="12"/>
    <w:p>
      <w:pPr>
        <w:spacing w:after="0"/>
        <w:ind w:left="0"/>
        <w:jc w:val="both"/>
      </w:pPr>
      <w:r>
        <w:rPr>
          <w:rFonts w:ascii="Times New Roman"/>
          <w:b w:val="false"/>
          <w:i w:val="false"/>
          <w:color w:val="000000"/>
          <w:sz w:val="28"/>
        </w:rPr>
        <w:t xml:space="preserve">
      1 және 2-бағандарда Машиналар мен механизмдердің тізбесіне сәйкес Нысанның 2-қосымшасына сай код және машиналар мен механизмдердің атауы көрсетіледі. </w:t>
      </w:r>
    </w:p>
    <w:p>
      <w:pPr>
        <w:spacing w:after="0"/>
        <w:ind w:left="0"/>
        <w:jc w:val="both"/>
      </w:pPr>
      <w:r>
        <w:rPr>
          <w:rFonts w:ascii="Times New Roman"/>
          <w:b w:val="false"/>
          <w:i w:val="false"/>
          <w:color w:val="000000"/>
          <w:sz w:val="28"/>
        </w:rPr>
        <w:t xml:space="preserve">
      3-бағанда машиналар мен механизмдердің 1 данасын есептi кезеңде жалға беру құны 1 машина-сағат үшін машинаны басқаратын жұмысшының жалақысын, жанар-жағар майға жұмсалатын шығынды және машиналар мен механизмдерге техникалық қызмет көрсетуді есепке ала отырып, қосылған құн салығының есебінсіз көрсетіледі. </w:t>
      </w:r>
    </w:p>
    <w:p>
      <w:pPr>
        <w:spacing w:after="0"/>
        <w:ind w:left="0"/>
        <w:jc w:val="both"/>
      </w:pPr>
      <w:r>
        <w:rPr>
          <w:rFonts w:ascii="Times New Roman"/>
          <w:b w:val="false"/>
          <w:i w:val="false"/>
          <w:color w:val="000000"/>
          <w:sz w:val="28"/>
        </w:rPr>
        <w:t xml:space="preserve">
      4-баған есепті кезеңде машиналар мен механизмдерді жалға беру бойынша деректер болмаған жағдайда толтырылады, ол жерде есептi кезеңде машиналар мен механизмдерді жалға ұсыну бағасы (прайс-парақшалар көрсетілген баға) 1 машина-сағатына машинаны басқаратын жұмысшының жалақысын, жанар-жағар майға жұмсалатын шығынды және машиналар мен механизмдерге техникалық қызмет көрсетуді есепке ала отырып, қосылған құн салығының есебінсіз көрсетіледі. </w:t>
      </w:r>
    </w:p>
    <w:bookmarkStart w:name="z19" w:id="13"/>
    <w:p>
      <w:pPr>
        <w:spacing w:after="0"/>
        <w:ind w:left="0"/>
        <w:jc w:val="both"/>
      </w:pPr>
      <w:r>
        <w:rPr>
          <w:rFonts w:ascii="Times New Roman"/>
          <w:b w:val="false"/>
          <w:i w:val="false"/>
          <w:color w:val="000000"/>
          <w:sz w:val="28"/>
        </w:rPr>
        <w:t>
      2) 2-кестені – экономикалық қызмет түрі 26.6 "Сәулесоққыш, электромедициналық және электротерапевтік жабдықтар өндіру", 27 "Электр жабдықтарын өндіру" және 28 "Басқа топтамаларға енгізілмеген машиналар мен жабдықтар өндіру", 45 "Автомобильдер мен мотоциклдерді көтерме және бөлшек саудада сату" болып табылатын заңды тұлғалар толтырады.</w:t>
      </w:r>
    </w:p>
    <w:bookmarkEnd w:id="13"/>
    <w:p>
      <w:pPr>
        <w:spacing w:after="0"/>
        <w:ind w:left="0"/>
        <w:jc w:val="both"/>
      </w:pPr>
      <w:r>
        <w:rPr>
          <w:rFonts w:ascii="Times New Roman"/>
          <w:b w:val="false"/>
          <w:i w:val="false"/>
          <w:color w:val="000000"/>
          <w:sz w:val="28"/>
        </w:rPr>
        <w:t xml:space="preserve">
      1 және 2-бағандарда Құрылысқа арналған машиналар мен механизмдердің тізбесіне сәйкес машиналар мен механизмдердің коды және атауы көрсетіледі. </w:t>
      </w:r>
    </w:p>
    <w:p>
      <w:pPr>
        <w:spacing w:after="0"/>
        <w:ind w:left="0"/>
        <w:jc w:val="both"/>
      </w:pPr>
      <w:r>
        <w:rPr>
          <w:rFonts w:ascii="Times New Roman"/>
          <w:b w:val="false"/>
          <w:i w:val="false"/>
          <w:color w:val="000000"/>
          <w:sz w:val="28"/>
        </w:rPr>
        <w:t xml:space="preserve">
      3-бағанда машиналар мен механизмдердің 1 данасын есептi кезеңде нақты сату бағасы қосылған құн салығын ескере отырып көрсетіледі. </w:t>
      </w:r>
    </w:p>
    <w:p>
      <w:pPr>
        <w:spacing w:after="0"/>
        <w:ind w:left="0"/>
        <w:jc w:val="both"/>
      </w:pPr>
      <w:r>
        <w:rPr>
          <w:rFonts w:ascii="Times New Roman"/>
          <w:b w:val="false"/>
          <w:i w:val="false"/>
          <w:color w:val="000000"/>
          <w:sz w:val="28"/>
        </w:rPr>
        <w:t xml:space="preserve">
      4-баған есепті кезеңде машиналар мен механизмдерді нақты сату бойынша деректер болмаған жағдайда толтырылады, ол жерде есептi кезеңде машиналар мен механизмдерді ұсыну бағасы (прайс-парақшалар көрсетілген баға) қосылған құн салығын ескере отырып көрсетіледі. </w:t>
      </w:r>
    </w:p>
    <w:bookmarkStart w:name="z20" w:id="14"/>
    <w:p>
      <w:pPr>
        <w:spacing w:after="0"/>
        <w:ind w:left="0"/>
        <w:jc w:val="both"/>
      </w:pPr>
      <w:r>
        <w:rPr>
          <w:rFonts w:ascii="Times New Roman"/>
          <w:b w:val="false"/>
          <w:i w:val="false"/>
          <w:color w:val="000000"/>
          <w:sz w:val="28"/>
        </w:rPr>
        <w:t>
      3) 3-кестені – экономикалық қызмет түрі 41-43 "Құрылыс" болып табылатын заңды тұлғалар толтырады.</w:t>
      </w:r>
    </w:p>
    <w:bookmarkEnd w:id="14"/>
    <w:p>
      <w:pPr>
        <w:spacing w:after="0"/>
        <w:ind w:left="0"/>
        <w:jc w:val="both"/>
      </w:pPr>
      <w:r>
        <w:rPr>
          <w:rFonts w:ascii="Times New Roman"/>
          <w:b w:val="false"/>
          <w:i w:val="false"/>
          <w:color w:val="000000"/>
          <w:sz w:val="28"/>
        </w:rPr>
        <w:t xml:space="preserve">
      1, 2, 3-бағандарда Құрылыс жұмыстарының тізбесіне сәйкес Нысанның 3-қосымшасына сай код, құрылыс жұмыстарының атауы және өлшем бірлігі көрсетіледі. </w:t>
      </w:r>
    </w:p>
    <w:p>
      <w:pPr>
        <w:spacing w:after="0"/>
        <w:ind w:left="0"/>
        <w:jc w:val="both"/>
      </w:pPr>
      <w:r>
        <w:rPr>
          <w:rFonts w:ascii="Times New Roman"/>
          <w:b w:val="false"/>
          <w:i w:val="false"/>
          <w:color w:val="000000"/>
          <w:sz w:val="28"/>
        </w:rPr>
        <w:t xml:space="preserve">
      4-бағанда есептi кезеңде нақты орындалған құрылыс жұмыстарының орташа жылдық құны Құрылыс жұмыстары түрлерінің тізбесінде белгіленген өлшем бірлігіне теңгемен, қосылған құн салығының есебінсіз көрсетіледі. Орындалған жұмыстардың құны ресурстық әдісті пайдалана отырып, сметалар бойынша жасалған орындалған жұмыстар актілерінің негізінде көрсетіледі. Ол құрылыс материалдары, конструкциялар және жабдықтарға жұмсалатын шығындардың есебінсіз жұмысшылардың еңбек ақысын, машиналар мен механизмдерді пайдалануға жұмсалған шығындарды, қосалқы материалдарға жұмсалған шығындарды, үстеме шығындарды, кәсіпорынның пайдасын қамтиды. </w:t>
      </w:r>
    </w:p>
    <w:p>
      <w:pPr>
        <w:spacing w:after="0"/>
        <w:ind w:left="0"/>
        <w:jc w:val="both"/>
      </w:pPr>
      <w:r>
        <w:rPr>
          <w:rFonts w:ascii="Times New Roman"/>
          <w:b w:val="false"/>
          <w:i w:val="false"/>
          <w:color w:val="000000"/>
          <w:sz w:val="28"/>
        </w:rPr>
        <w:t>
      Екі және одан да көп облыстар аумағында құрылысты жүзеге асыратын заңды тұлғалар және (немесе) олардың құрылымдық және оқшауланған бөлімшелері статистикалық нысанды әрбір аумақ бойынша ақпаратты бөліп көрсете отырып, жеке бланкілерде тапсырады, яғни деректер құрылыс жұмыстарын орындау орны бойынша көрсетіледі.</w:t>
      </w:r>
    </w:p>
    <w:p>
      <w:pPr>
        <w:spacing w:after="0"/>
        <w:ind w:left="0"/>
        <w:jc w:val="both"/>
      </w:pPr>
      <w:r>
        <w:rPr>
          <w:rFonts w:ascii="Times New Roman"/>
          <w:b w:val="false"/>
          <w:i w:val="false"/>
          <w:color w:val="000000"/>
          <w:sz w:val="28"/>
        </w:rPr>
        <w:t>
      5-бағанда өтемақы төлемдерін ескере отырып, бірақ ынталандыру сипатындағы төлемдерді (сыйлықақылар, бонустар) есепке алмағанда, Құрылыс жұмыстары түрлерінің тізбесінде белгіленген өлшем бірлігіне нақты орындалған құрылыс жұмысының түрі үшін есептелген жалақы (кесімді еңбекақы бойынша) көрсетіледі.</w:t>
      </w:r>
    </w:p>
    <w:p>
      <w:pPr>
        <w:spacing w:after="0"/>
        <w:ind w:left="0"/>
        <w:jc w:val="both"/>
      </w:pPr>
      <w:r>
        <w:rPr>
          <w:rFonts w:ascii="Times New Roman"/>
          <w:b w:val="false"/>
          <w:i w:val="false"/>
          <w:color w:val="000000"/>
          <w:sz w:val="28"/>
        </w:rPr>
        <w:t>
      6-баған есепті кезеңде 4-баған бойынша деректер болмаған жағдайда толтырылады. Құрылыс жұмыстарының түрін орындау үшін жоспарлы-есеп көрсеткіші Құрылыс жұмыстары түрлерінің тізбесінде белгіленген өлшем бірлігіне, қосылған құн салығының есебінсіз көрсетіледі. Құрылыс жұмыстары құрылыс материалдары, конструкциялар және жабдықтарға жұмсалатын шығындардың есебінсіз жұмысшылардың еңбек ақысын, машиналар мен механизмдерді пайдалануға жұмсалған шығындарды, қосалқы материалдарға жұмсалған шығындарды, үстеме шығындарды, кәсіпорынның пайдасын қамтиды.</w:t>
      </w:r>
    </w:p>
    <w:p>
      <w:pPr>
        <w:spacing w:after="0"/>
        <w:ind w:left="0"/>
        <w:jc w:val="both"/>
      </w:pPr>
      <w:r>
        <w:rPr>
          <w:rFonts w:ascii="Times New Roman"/>
          <w:b w:val="false"/>
          <w:i w:val="false"/>
          <w:color w:val="000000"/>
          <w:sz w:val="28"/>
        </w:rPr>
        <w:t>
      7-баған есепті кезеңде 5-баған бойынша деректер болмаған жағдайда толтырылады. Құрылыс жұмыстарының түрін орындау үшін еңбек ақының жоспарлы-есеп көрсеткіші Құрылыс жұмыстары түрлерінің тізбесінде белгіленген өлшем бірлігіне көрсетіледі.</w:t>
      </w:r>
    </w:p>
    <w:p>
      <w:pPr>
        <w:spacing w:after="0"/>
        <w:ind w:left="0"/>
        <w:jc w:val="both"/>
      </w:pPr>
      <w:r>
        <w:rPr>
          <w:rFonts w:ascii="Times New Roman"/>
          <w:b w:val="false"/>
          <w:i w:val="false"/>
          <w:color w:val="000000"/>
          <w:sz w:val="28"/>
        </w:rPr>
        <w:t>
      4. Әкімшілік деректерді жинауға арналған нысанды ұсыну қағаз тасығышта немесе электронды түрде жүзеге асырылады. Әкімшілік деректер электронды түрде толтыру www.stat.kazniisa.kz интернет-ресурсында он-лайн режимде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жалға беру құны </w:t>
            </w:r>
            <w:r>
              <w:br/>
            </w:r>
            <w:r>
              <w:rPr>
                <w:rFonts w:ascii="Times New Roman"/>
                <w:b w:val="false"/>
                <w:i w:val="false"/>
                <w:color w:val="000000"/>
                <w:sz w:val="20"/>
              </w:rPr>
              <w:t>мен сату бағасы, құрылыс-</w:t>
            </w:r>
            <w:r>
              <w:br/>
            </w:r>
            <w:r>
              <w:rPr>
                <w:rFonts w:ascii="Times New Roman"/>
                <w:b w:val="false"/>
                <w:i w:val="false"/>
                <w:color w:val="000000"/>
                <w:sz w:val="20"/>
              </w:rPr>
              <w:t xml:space="preserve">жұмысшыларының еңбек ақысы </w:t>
            </w:r>
            <w:r>
              <w:br/>
            </w:r>
            <w:r>
              <w:rPr>
                <w:rFonts w:ascii="Times New Roman"/>
                <w:b w:val="false"/>
                <w:i w:val="false"/>
                <w:color w:val="000000"/>
                <w:sz w:val="20"/>
              </w:rPr>
              <w:t xml:space="preserve">туралы 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нысаныға </w:t>
            </w:r>
            <w:r>
              <w:br/>
            </w:r>
            <w:r>
              <w:rPr>
                <w:rFonts w:ascii="Times New Roman"/>
                <w:b w:val="false"/>
                <w:i w:val="false"/>
                <w:color w:val="000000"/>
                <w:sz w:val="20"/>
              </w:rPr>
              <w:t>2-қосымша</w:t>
            </w:r>
          </w:p>
        </w:tc>
      </w:tr>
    </w:tbl>
    <w:bookmarkStart w:name="z22" w:id="15"/>
    <w:p>
      <w:pPr>
        <w:spacing w:after="0"/>
        <w:ind w:left="0"/>
        <w:jc w:val="left"/>
      </w:pPr>
      <w:r>
        <w:rPr>
          <w:rFonts w:ascii="Times New Roman"/>
          <w:b/>
          <w:i w:val="false"/>
          <w:color w:val="000000"/>
        </w:rPr>
        <w:t xml:space="preserve"> Машиналар мен механизмдердің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9165"/>
      </w:tblGrid>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Жалпы мақсаттағы құрылыс машиналары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01-бөлімше Жер қазу және тау-кен-аршу жұмыстарына арналған машиналар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Жер қазу-көлік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37 кВт (50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59 кВт (80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96 кВт (130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118 кВт (160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121 кВт (165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132 кВт (180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243 кВт (330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228 кВт (310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303 кВт (410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340 кВт (450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қопсытқыш-бульдозерлер, 79 кВт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қопсытқыш-бульдозерлер, 121 кВт (165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3101-0101-0503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қопсытқыш-бульдозерлер, 132 кВт (180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3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4,5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7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8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10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тартқыштардағы өздігінен жүретін скреперлер, 8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тартқыштардағы өздігінен жүретін скреперлер, 10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3101-0102-0303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тартқыштардағы өздігінен жүретін скреперлер, 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үңгу жұмыстарын жүргізу кезіндегі скреперлік кешендер, 0,5 м³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3101-0102-0702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үңгу жұмыстарын жүргізу кезіндегі скреперлік кешендер, 0,8 м³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жұмыстарын жүргізу кезінде өздігінен жүретін дөңгелекті скреперлер, 10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3101-0102-0802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жұмыстарын жүргізу кезінде өздігінен жүретін дөңгелекті скреперлер, 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3101-0102-0803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жұмыстарын жүргізу кезінде өздігінен жүретін дөңгелекті скреперлер, 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типті автогрейдерлер, 66,2 кВт (90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типті автогрейдерлер, 99 кВт (135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типтегі тіркеме грейдерлер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типтегі тіркеме грейдерлер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кротодренаж машиналары, 59 кВт (80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 танаптарды дайындау тереңдігі 79кВт машиналар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 танаптарды дайындау тереңдігі 103кВт машиналар (140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 танаптарды дайындау тереңдігі 79кВт машиналар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Планировщики длиннобазовые (без трактора)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двухбаровые на тракторе 79 кВт (108 л.с.)</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однобаровые на тракторе 79 кВт (108 л.с.), ширина щели 14 см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Барраждық машина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Грейферы широкозахватные на базе экскаватора для проходки траншей противофильтрационных завес</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 плоским грейфером для проходки траншей</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0,5-0,7 м, тереңдігі 50 м дейінгі орларды игеруге арналған агрегаттар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Траншеекопатель цепной малогабаритный, на базе одноосного мотоблока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 плоским грейфером на напорной штанге для устройства сооружений типа "стена в грунте"</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нығыздағыштар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02-кіші бөлім Экскаваторлар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0,4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0,5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0,65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1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1,25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1,6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салу кезінде шынжыр табанды жүрісті дизельді бір ожаулы экскаваторлар, 0,25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шынжыр табанды бір ожаулы экскаваторлар, 1,25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шынжыр табанды бір ожаулы экскаваторлар, 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ұзартылған жұмыс жабдығы бар электрлі шынжыр табанды бір ожаулы экскаваторлар, аршығыш, 4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3101-0201-0702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ұзартылған жұмыс жабдығы бар электрлі шынжыр табанды бір ожаулы экскаваторлар, аршығыш, 6,3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3101-0201-0703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ұзартылған жұмыс жабдығы бар электрлі шынжыр табанды бір ожаулы экскаваторлар, аршығыш, 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4,6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5,2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6,3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8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10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12,5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20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0,4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0,65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1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1,25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1,6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3101-0201-0909</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карьерлік электрлі бір ожаулы экскаваторлар, 4,6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карьерлік электрлі бір ожаулы экскаваторлар, 5,2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карьерлік электрлі бір ожаулы экскаваторлар, 6,3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карьерлік электрлі бір ожаулы экскаваторлар, 8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5-6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6,3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10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20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4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6,5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10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13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20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40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дизельді бір ожаулы экскаваторлар, 0,25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дизельді бір ожаулы экскаваторлар, 0,4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дизельді бір ожаулы экскаваторлар, 0,5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дизельді бір ожаулы экскаваторлар, 0,65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пневмодөңгелекті жүрісті дизельді бір ожаулы экскаваторлар, 0,15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пневмодөңгелекті жүрісті дизельді бір ожаулы экскаваторлар, 0,8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дренаж төсегіш-экскаваторлар, 40 кВт (55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3101-0204-0102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дренаж төсегіш-экскаваторлар, 79 кВт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3101-0204-0103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дренаж төсегіш-экскаваторлар, 118 кВт (160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3101-0204-0201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Тарқышы бар дренаж төсегіштер (орсыз), 118 кВт (160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12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15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23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35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45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280-1300 мм орларға арналған роторлы экскаваторлар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тереңдігі800-2200 мм орларға арналған роторлы экскаваторлар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1200-2200 мм орларға арналған роторлы экскаваторлар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1500-2200 мм орларға арналған роторлы экскаваторлар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1100-2500 мм орларға арналған роторлы экскаваторлар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екі роторлы экскаваторлар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шнекті-роторлы экскаваторлар, 79 кВт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шнекті-роторлы экскаваторлар, 118 кВт (160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3101-0206-0303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шнекті-роторлы экскаваторлар, 132 кВт (180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3101-0206-0304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шнекті-роторлы экскаваторлар, 220 кВт (300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3101-0207-0101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жұмыстарына арналған экскаваторлар, 1,2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3101-0208-0101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жүрісті экскаватор-сүргіштер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3101-0208-0201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шынжырлы шөмішсіз экскаваторлар, 118 кВт (160 л.с.)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03-кіші бөлім Бұрғылау жұмыстарына арналған машиналар мен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бұрғылауға арналған автомобильдер базасындағы бұрғылау қондырғылары мен агрегаттары, бұрғылау тереңдігі 100-200 м дейін, ұңғылардың бастапқы диаметрі 190 мм дейін, түпкілікті диаметрі 93-118 мм дейін, жүк көтергіштігі 4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бұрғылауға арналған автомобильдер базасындағы бұрғылау қондырғылары мен агрегаттары, бұрғылау тереңдігі 500 м дейін, ұңғылардың бастапқы диаметрі 394 мм дейін, түпкілікті диаметрі 190 мм дейін, жүк көтергіштігі 12,5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бұрғылауға арналған автомобильдер базасындағы бұрғылау қондырғылары мен агрегаттары, бұрғылау тереңдігі 600 м дейін, ұңғылардың бастапқы диаметрі 490 мм дейін, түпкілікті диаметрі 214 мм дейін, жүк көтергіштігі 32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бұрғылауға арналған автомобильдер базасындағы бұрғылау қондырғылары мен агрегаттары, бұрғылау тереңдігі 700 м дейін, ұңғылардың бастапқы диаметрі 249 мм дейін, түпкі диаметрі 93 мм дейін, жүк көтергіштігі 13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соққылы-арқанды бұрғылау қондырғылары мен станоктары, бұрғылау тереңдігі 50 м дейін, ұңғы диаметрі 200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шнекті бұрғылау жабдығы кешені, бұрғылау тереңдігі 50 м дейін, ұңғы диаметрі: бастапқы 198 мм, түпкі 151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 арналған ұңғыларды шөміштік бұрғылау қондырғылары, бұрғылау тереңдігі 20 м дейін, диаметрі 800, 1000, 1300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 арналған ұңғыларды шөміштік бұрғылау қондырғылары, бұрғылау тереңдігі 24 м дейін, диаметр 1200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Қадаларға ұңғыларды шнектік бұрғылауға арналған қондырғылар, бұрғылау тереңдігі 20 м дейін, диаметрі 800, 1000, 1300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Қадаларға ұңғыларды шнектік бұрғылауға арналған қондырғылар, бұрғылау тереңдігі 30 м дейін, диаметр 600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Қадаларға ұңғыларды шнектік бұрғылауға арналған қондырғылар, бұрғылау тереңдігі 30 м дейін, диаметрі 1000-1100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 арналған ұңғыларды соққылы-арқанды бұрғылау қондырғылары, бұрғылау тереңдігі 20 м дейін, диаметрі 1200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 арналған ұңғыларды соққылы-арқанды бұрғылау қондырғылары, бұрғылау тереңдігі 30 м дейін, диаметрі 1000-1100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20 м, диаметрі 1200 мм дейінгі бұрғылап қағу қадаларына арналған ұңғыларды шнектік бұрғылау қондырғылары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30 м, диаметрі 600 мм дейінгі бұрғылап қағу қадаларына арналған ұңғыларды шнектік бұрғылау қондырғылары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Ұңғыларды бұрғы қағу қадаларымен роторлық бұрғылау жабдығы кешені, бұрғылау тереңдігі 50 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шарошты бұрғылау машиналары, 118 кВт (160 а.к.), бұрғылау тереңдігі 15 м, ұңғы диаметрі 76-132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шарошты бұрғылау машиналары, 118 кВт (160 а.к.), бұрғылау тереңдігі 32 м, ұңғы диаметрі 160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шарошты бұрғылау машиналары, 118 кВт (160 а.к.), бұрғылау тереңдігі 32 м, ұңғы диаметрі 200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1,5-3 м, трактордағы бұрғылау-кран машинасы 66 кВт (90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3,5 м, трактордағы бұрғылау-кран машинасы 85 кВт (90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3,5 м, автомобильдегі бұрғылау-кран машинасы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шарошты бұрғылау машиналары, бұрғылау тереңдігі 36 м, ұңғы диаметрі 215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шарошты бұрғылау машиналары, бұрғылау тереңдігі 32 м, ұңғы диаметрі 250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тіркемелі соққылы-арқанды бұрғылау қондырғылары мен станоктары, бұрғылау тереңдігі 300 м, ұңғылар диаметрі 300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айналмалы бұрғылау станоктары, бұрғылау тереңдігі 23 м дейін, диаметрі 150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айналмалы бұрғылау станоктары,бұрғылау тереңдігі 50 м дейін, диаметрі 105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компрессорлардан жұмыс жасау кезінде өзі жүретін соққылы-айналмалы бұрғылау станоктары, бұрғылау тереңдігі 50 м дейін, ұңғы диаметрі 125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жасау кезінде өзі жүретін соққылы-айналмалы бұрғылау станоктары, бұрғылау тереңдігі 50 м дейін, ұңғы диаметрі 125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150-250 кНм айналмалы сәтпен шыншыр табанмен жүретін бұрғылап қағу қадаларының құрылғысы үшін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3101-0304-0602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250-350 кНм кНм айналмалы сәтпен шыншыр табанмен жүретін бұрғылап қағу қадаларының құрылғысы үшін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30 м. дейін, диаметрі 1000 мм дейін, шынжыр табанмен жүретін вибробатырғышмен үздіксіз шнекпен бұрғылап қағу қадаларының құрылғысы үшін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Жаймалау технологиясына арналған жабдық жиынтығымен шынжыр табанды жүрістегі бұрғылау қондырғылары, жаймалағышпен бұрғылау тереңдігі 17 м-ге дейін, диаметрі 400 мм-ге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3101-0304-0802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Жаймалау технологиясына арналған жабдық жиынтығымен шынжыр табанды жүрістегі әмбебап құрамдастырылған қада қағатын және бұрғылау қондырғылары, жаймалағышпен бұрғылау тереңдігі 26 м-ге дейін, диаметрі 400 мм-ге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3101-0304-0803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ылғалды тереңдете араластыру технологиясына арналған жабдық жиынтығымен шынжыр табанды жүрістегі әмбебап құрамдастырылған қада қағатын және бұрғылау қондырғылары, тереңдігі 20 м-ге дейін, диаметрі 1200 мм-ге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3101-0304-0804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ылғалды тереңдете араластыру технологиясына арналған жабдық жиынтығымен шынжыр табанды жүрістегі әмбебап құрамдастырылған қада қағатын және бұрғылау қондырғылары, тереңдігі 26 м-ге дейін, диаметрі 1500 мм-ге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алмасу технологиясы бойынша грунтты терең күшейту үшін жабдық кешенімен шынжыр табанды жүрістегі қонңдырғылар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жүрмейтін соққылы-айналмалы бұрғылау станоктары, бұрғылау тереңдігі 24 м дейін, диаметрі 105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жүрмейтін айналмалы бұрғылау станоктары, бұрғылау тереңдігі 500 м дейін, ұңғы диаметрі 15-142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соққылы-арқанды бұрғылау қондырғылары мен станоктары, бұрғылау тереңдігі 100 м дейін, ұңғы диаметрі 600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соққылы-арқанды бұрғылау қондырғылары мен станоктары, бұрғылау тереңдігі 200 м дейін, ұңғы диаметрі 900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Ұңғыларды соққылы-арқанды бұрғылау станоктары, шағын ауқымды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қозғалтқышы бар, тереңдігі 100 м дейінгі ұңғыларды роторлық бұрғылау жабдығы кешені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Перфераторлық бұрғылаудың бұрғылау қондырғылары, бұрғылау тереңдігі 25 м дейін, диаметрі 48-60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Перфераторлық бұрғылаудың бұрғылау қондырғылары, бұрғылау тереңдігі 30 м дейін, диаметрі 65-76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Соққылы-арқанды бұрғылау қондырғылары мен станоктары, бұрғылау тереңдігі 25 м дейін, ұңғы диаметрі 1000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компрессорлық станциялардан жұмыс істеу кезінде жеңіл бұрғылау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жеңіл бұрғылау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компрессорлық станциялардан жұмыс істеу кезінде орташа бұрғылау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орташа бұрғылау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компрессорлық станциялардан жұмыс істеу кезінде ауыр бұрғылау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ауыр бұрғылау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3101-0307-0101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сұйығын айдауға арналған бұрғылау сорғысы, беру 0,9-7,2 м³/сағ, қысым 400-200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3101-0307-0102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сұйығын айдауға арналған бұрғылау сорғысы, беру 32 м³/сағ, қысым 400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3101-0307-0103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сұйығын айдауға арналған бұрғылау сорғысы, беру 40 м³/сағ, қысым 630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3101-0307-0201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айдауға арналған сорғы, құрамында қатты бөліктер бар, беру 45 м³/сағ, қысым 55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құдықтарын қазғыштар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 тереңдікке дейінгі ұңғыларды өңдеуге және жөндеуге арналған агрегаттар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150 м дейінгі ұңғыларды өңдеуге арналған пневматикалық ұңғы аппараты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салу станоктары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3101-0308-1001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кәсіпшілік қондырғылары (бу түзілткіштер)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02-бөлімше Қадақағу машиналары мен жабдық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Ұрғыш әсері бар қадалық батырғыштар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 дизель балғасыз коперлі агрегаттары 80 кВт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базасында дизель балғасыз коперлі агрегаттары 1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3102-0101-0202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базасында дизель балғасыз коперлі агрегаттары 1,25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 дейінгі қадаларға арналған шынжыр табанды коперлер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20 м дейінгі қадаларға арналған шынжыр табанды коперлер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дизель-балғасы бар әмбебап коперлер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пневматикалық балғасы бар әмбебап коперлер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 пневматикалық балғасы бар әмбебап коперлер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0,5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1,25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1,8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3,5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3102-0105-0101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22 метр, гидробалғасы 6,4 т қаданы батыру үшін шынжыр табанмен жүретін қондырғылар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02-кіші бөлім Дірілдеткіш әсері бар қадалық батырғыштар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Шпунттар мен қадаларды қағуға арналған жоғары жиілікті дірілмен қаққыштар, 1,5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3102-0202-0101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темір-бетонды қадаларды қағуға арналған төменгі жиілікті дірілмен қаққыштар, 3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3102-0202-0102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Қада-қабаттарды қағуға арналған төменгі жиілікті дірілмен қаққыштар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03-бөлімше Бетондық жұмыстар мен конструкцияларға арналған машиналар мен жабдық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Бетонды, ерітіндіні дайындауға арналған машиналар мен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жылжымалы бетонараластырғыштар, 65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жылжымалы бетонараластырғыштар, 165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жылжымалы бетонараластырғыштар, 330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стационарлы бетонараластырғыштар, 500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стационарлы бетонараластырғыштар, 800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стационарлы бетонараластырғыштар, 1000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3103-0101-0204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стационарлы бетонараластырғыштар, 2000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бетонараластырғыштар, 165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бетонараластырғыштар, 250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стационарлы бетонараластырғыштар, 375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стационарлы бетонараластырғыштар, 500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3103-0101-0403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стационарлы бетонараластырғыштар, 800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3103-0101-0404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стационарлы бетонараластырғыштар, 1000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бетон араластырғыш қондырғылар, 500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ерітінді араластырғыштар, 65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ерітінді араластырғыштар, 250 л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Стацонарлы ерітінді араластырғыштар, 500 л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Стацонарлы ерітінді араластырғыштар, до 800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Сулы-цементті және басқа да ерітінділерді дайындауға арналған ерітінді араластырғыштар, 350 л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3103-0101-0702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Сулы-цементті және басқа да ерітінділерді дайындауға арналған ерітінді араластырғыштар, 750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3103-0101-0703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Сулы-цементті және басқа да ерітінділерді дайындауға арналған ерітінді араластырғыштар, 2000 л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құрамдарын, қоспаларды, ерітінділер мен бетонды төсеу орнына дайындауға және беруге арналған араластырғыш-пневмоайдағыш. Шассиде мобильді, Электр қозғалтқышы бар, компрессорсыз кіріктіріле орнатылған. Тігінен беруі 100 м дейін, көлденеңінен беруі 180 м дейін. Өнімділігі 5 м³ /сағ. Резервуардың сыйымдылығы 0,3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мүккамал бетон зауыттары, 30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мүккамал бетон зауыттары, 60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мүккамал бетон зауыттары, 120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мүккамал бетон зауыттары, 240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құбырларды салуға арналған мүккамал бетон зауыттары, 7,5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қондырғыдан, басқару қалқанынан, сорғы қондырғысынан, ерітінді беруге арналған қысымды майысқақ түтіктерден, цементке арналған сүрлемдерден, араластырғышы бар жинақтағыш ыдыстан, суға арналған ыдыстан (қажет болған жағдайда), дизель электр станциясынан тұратын ерітіндіні дайындауға және беруге арналған автоматтандырылған ерітіндіні араластырғыш кешендер (тораптар). Топырақ-цемент қадалары үшін, диаметрі 600 мм, 800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қондырғыдан, басқару қалқанынан, сорғы қондырғысынан, ерітінді беруге арналған қысымды майысқақ түтіктерден, цементке арналған сүрлемдерден, араластырғышы бар жинақтағыш ыдыстан, суға арналған ыдыстан (қажет болған жағдайда), дизель электр станциясынан тұратын ерітіндіні дайындауға және беруге арналған автоматтандырылған ерітіндіні араластырғыш кешендер (тораптар). Топырақ-цемент қадалары үшін, диаметрі 2х600 мм ден, 1000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3103-0102-0303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қондырғыдан, басқару қалқанынан, сорғы қондырғысынан, ерітінді беруге арналған қысымды майысқақ түтіктерден, цементке арналған сүрлемдерден, араластырғышы бар жинақтағыш ыдыстан, суға арналған ыдыстан (қажет болған жағдайда), дизель электр станциясынан тұратын ерітіндіні дайындауға және беруге арналған автоматтандырылған ерітіндіні араластырғыш кешендер (тораптар). Топырақ-цемент қадалары үшін, диаметрі 1200 мм, 1500 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02-кіші бөлім Бетонды, ерітіндіні тасымалдауға арналған машиналар мен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 6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автобетонаралстырғыштар, барабан сыйымдылығы 2,7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3103-0201-0202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автобетонараластырғыштар, барабан сыйымдылығы 4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Қауға, 2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Қауға, 4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Қауға, 8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Автобетонсорғылар, 65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сорғылары, беру биіктігі 21 м-ге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3103-0203-0103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сорғылары, беру биіктігі 38 м-ге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3103-0203-0104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сорғылары, беру биіктігі 56 м-ге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автобетонсорғылар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Тоннелдер салуға арналған жылжымалы бетонсорғылар , 10 м³/с</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 құрылысындағы жұмысқа арналған бетонсорғылар, 5-65 м³/с</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бетонсорап, 20м³/сағ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бетонсорғы, 80м³/с</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м³/сағ. шынжыр табанмен жүретін бетонсораптар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сорғылар, 4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сорғылар, 5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сорғылар, 6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сорғылар, 16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сорғылар, 1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сорғылар, 3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3103-0208-0201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айдағыштар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03-кіші бөлім Бетон жұмыстарын жүргізуге арналған машиналар мен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Пневмобетонтөсегіштер, 1,5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Пневмобетонтөсегіштер, 3,3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3 м дейінгі каналдарды бетондауға арналған машиналар кешені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 м дейінгі каналдарды бетондауға арналған машиналар кешені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бетондауға арналған өзі жүретін агрегаттар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Putzmaister бетон төсегіш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Бетон-шприц-машиналар (бетон бүркуге арналған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3103-0304-0102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Цемент-атқыштар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ерітіндіні қабылдау және беру қондырғылары, өнімділігі 22,5 м³/сағ дейін, сыйымдылығы 2,5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қоспалар ерітінділерін дайындау және беру қондырғылары, өнімділігі 3 м³/мин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04-бөлімше Әрлеу машиналары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Бетон өңдеу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дірілдеткіші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дірілдеткіш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тереңдік дірілдеткіші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Кранды дірілдеткіш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дірілдеткіш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тақтайша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роторлы бетон өңдеу машинасы, 600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роторлы бетон өңдеу машинасы, 900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роторлы бетон өңдеу машинасы, 900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СО-177 типтес вакуумды кешендер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түтікті финишерлер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3104-0103-0301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құраушы материалдар жапсыруға арналған машиналар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02-кіші бөлім Сылақ және әрлеу жұмыстарына арналған машиналар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Плунжерлік-диафрагмалық торкрет қондырғы, жалпы орнатылған қуаты 7,75 кВт, өнімділігі сағатына 6 м³/сағ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3104-0201-0102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қозғалтқыштың қуаты 2,2 кВт әрлеуге арналған аппарат, берудің барынша қашықтығы 40 м, берудің биіктігі 20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3104-0202-0101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сылақ-араластырғыш агрегаттар, 2 м³/с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3104-0202-0201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қоспаларға арналған араластырғыштар, ағынды, жылжымалы, 25-80 л/мин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3104-0202-0202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электромиксері, қол. Қуаты 1400 Вт дейін, айналым саны 810 айн./мин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3104-0203-0101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бояуды беруге арналған агрегаттар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03-кіші бөлім Сырлау жұмыстарына арналған машиналар мен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беттерін бояуға арналған жоғары қысымды бояу агрегаттары, 1 кВт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беттерін бояуға арналған жоғары қысымды бояу агрегаттары, 2 кВт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Қасбеттерді бояуға арналған пневматикалық бүріккіш бояу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бояу шашу пульті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айдағыш бөшкелер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Тағыздағыш-бояғыш агрегаттар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3104-0303-0103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үккіш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04-кіші бөлім Еденді өңдеуге арналған машиналарПодраздел-04 Машины для обработки пола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Мозаикалық-тегістеу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Паркеттік тегістеу машинасы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едендерді жонуға арналған машина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кесуші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05-бөлімше Жүк көтеру машиналары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Жебелі крандар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8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крандары,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12,5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16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40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63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автомобиль жүрісті крандар, 6,3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XCMG QY 130 автомобиль жүрісіндегі крандар, жүк көтерімділігі 130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16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40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63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100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табанмен жүретін крандар, 16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жүрістегі крандар, 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40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50-63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100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125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типі XCMG QUY 100, 100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Liebherr LR 1350 шынжыр табан жүрісіндегі крандар, жүк көтерімділігі 350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3105-0104-0602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Liebherr LR 1750 шынжыр табан жүрісіндегі крандар, көтерімділігі 750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типтес арнайы шассидегі крандар, 200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типтес арнайы шассидегі крандар, 250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типтес арнайы шассидегі крандар, 250 т астам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3105-0105-0303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Liebherr LTM 1350 автомобиль типтес арнайы шассидегі крандар, жүк көтергіштігі 350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Рельспен жүретін жебелі крандар, 50-100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Рельспен жүретін жебелі крандар, 75-130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3105-0107-0101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Портальды-жебелі крандар,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3105-0107-0102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Портальды-жебелі крандар, 16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3105-0107-0201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Портальды крандар (КП-640), 640т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03-кіші бөлім Өзге крандар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 крандар,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 крандар, 80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 крандар, 130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Консольды-шлюзді крандар, 2х20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Консольды-шлюзді крандар, 2х50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Укосина-кран,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крандары, 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крандары, 65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3105-0305-0101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крандар, 0,5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3105-0305-0102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крандар, 1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3105-0306-0101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бұрылатын крандар,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3105-0307-0101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электр крандары (кран-балкалар), 5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3105-0308-0101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крандар, 121 кВт (165 а.к.),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3105-0308-0102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крандар, 121 кВт (165 а.к.),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3105-0308-0103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орнату крандары 121 кВт (165 а.к.), 12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3105-0309-0101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 гиперболитті қабық тұрғызуға арналған арнайы құрылыс крандары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3105-0310-0101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 крандар, 1,6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3105-0310-0103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 крандар, 16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04-кіші бөлім Шығырлар, домкраттар, такелаждық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6,3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25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63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до 100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200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(ГДЗ-300), 300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1200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50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1471,5 кН (150 т)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9,81 кН (1 т) қол және рычагты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12,26 кН (1,25 т) қол және рычагты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14,72 кН (1,5 т) қол және рычагты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29,43 кН (3 т) қол және рычагты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31,29 кН (3,2 т) қол және рычагты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49,05 кН (5 т) қол және рычагты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5,79 кН (0,59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12,26 кН (1,25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19,62 кН (2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31,39 кН (3,2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49,05 кН (5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78,48 кН (8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122,62 кН (12,5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156,96 кН (16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3105-0402-0309</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313,92 кН (32 т) электрлі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49,05 кН (5 т) үңгу шығырлары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98,1 кН (10 т) үңгу шығырлары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3105-0402-0403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176,58 кН (18 т) үңгу шығырлары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3105-0402-0404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245,25 кН (25 т) үңгу шығырлары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6,18 кН (0,63 т) қосалқы шахталық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8,83 кН (0,9 т) қосалқы шахталық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13,73 кН (1,4 т) қосалқы шахталық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24,53 кН (2,5 т) қосалқы шахталық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49,05 кН (5 т) қосалқы шахталық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69,65 кН (7,1 т) қосалқы шахталық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137,34 кН (14 т) қосалқы шахталық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қозғалтқышы бар, тарту күші 0,5 т қосалқы жылжымалы шығырлар, 4 кВт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3105-0402-0702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қозғалтқышы бар, тарту күші 10 т жылжымалы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Вагонеткаларды итеруге арналған шахталық маневрлік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шығырлар, 12,5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3105-0402-1001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10 т электрлік тісті шығырлар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Гидродомкраттардың жетегіне арналған сорғы станциялары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 станциялары, 0,5т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3105-0403-0301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Коуш монтаждауға арналған механизмдер,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3105-0403-0401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 домкраттар, 5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05-кіші бөлім Тиегіштер мен конвейерлер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Автотиегіштер,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1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3,2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4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тәріздес қармауыштары бар автотиегіштер, 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жебесі мен жылжымалы ілмегі бар автотиегіштер, 1,5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жебесі мен жылжымалы ілмегі бар автотиегіштер, 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пневмодөңгелекті әмбебап қасбет тиегіштер, 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пневмодөңгелекті әмбебап қасбет тиегіштер, 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шынжыр табанды әмбебап қасбет тиегіштер, 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шынжыр табанды әмбебап қасбет тиегіштер, 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шынжыр табанды әмбебап қасбет тиегіштер, 4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шынжыр табанды әмбебап қасбет тиегіштер,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бір ожаулы тиегіштер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Ожаулы әмбебап тиегіштер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тиеу шөміші бар (МКСМ үлгідегі) жиынтықтағы доңғалақ жүрістегі шағын тиегіш. Жүк көтергіштігі 1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доңғалақ жүрістегі телескопиялық тиегіштер. Көтерілу биіктігі 14 м-ге дейін.Жүк көтергіштігі 3,5 т-ға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 м дейін таспалы жылжитын конвейерлер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м таспалы жылжитын конвейерлер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40 м таспалы секциондық конвейерлер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3105-0503-0301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тиегіш конвейерлер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06-кіші бөлім Құрылыс көтергіштері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12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18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22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28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35 м астам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көтергіштер, көтеру биіктігі 10 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көтергіштер, көтеру биіктігі 12,5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жүрісті арнайы гидравликалық көтергіштер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көтергіштері, 100 т, көтеру биіктігі 105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Мачталық көтергіштер, көтеру биіктігі 50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3105-0602-0505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500 кг дейін бір матчталық көтергіштер, көтеру биіктігі 45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көтеруге арналған шахталық көтергіштер, биіктігі 120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3105-0602-0602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көтеруге арналған шахталық көтергіштер, биіктігі 180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3105-0602-0603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көтеруге арналған шахталық көтергіштер, биіктігі 250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3105-0602-0604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көтеруге арналған шахталық көтергіштер, биіктігі 330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өңдеуге арналған шахталық көтергіштер, биіктігі 120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3105-0602-0702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өңдеуге арналған шахталық көтергіштер, биіктігі 180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3105-0602-0703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өңдеуге арналған шахталық көтергіштер, биіктігі 250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3105-0602-0704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өңдеуге арналған шахталық көтергіштер, биіктігі 330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көтергіштер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көтеретін құрылыс көтергіштері, 0,8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3105-0602-0902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қайшылы көтергіш, көтеру биіктігі 22 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құрылымды жүк көтергіштер, 2т дейін, көтеру биіктігі 60 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Телескопиялық мұнаралар, 25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көтеретін бір адамдық аспа бесік, 120 кг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өздігінен көтерілетін модульдік орындаудағы қасбеттік көтергіш (құрылыс люлькасы). Жүк көтергіштігі 630 кг, жұмыс платформасының ұзындығы 6 м дейін, көтерілу биіктігі 150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төсеніштер, көтеру биіктігі 12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төсеніштер, көтеру биіктігі 15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Градирняның темір-бетон қабықтарын тұрғызуға арналған өзі көтерілетін төсеніштер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Радиомачтаны монтаждауға арналған порталдар, 100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0,5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1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3,2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5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5 т астам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Рычагты қол тальдары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0,5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1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3,2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5 т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06-бөлімше Электр-техникалық, дәнекерлеу және бақылау жабдығы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Электр-техникалық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4 кВт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30 кВт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60 кВт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100 кВт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200 кВт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500 кВт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1050 кВт (вагонда)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4 кВт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686 кПа (7 атм), өнімділігі 2,2 м³/мин болатын жылжымалы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686 кПа (7 атм), өнімділігі 5 м³/мин болатын жылжымалы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686 кПа (7 атм), өнімділігі 11,2 м³/мин болатын жылжымалы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686 кПа (7 атм), өнімділігі 50 м³/мин болатын жылжымалы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800 кПа (8 атм), өнімділігі 10 м³/мин болатын жылжымалы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қозғалтқышы бар қысымы 600 кПа (6 атм), өнімділігі 0,5 м³/мин болатын жылжымалы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800 кПа (8 атм), өнімділігі 6,3 м³/мин болатын өздігінен жүретін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245 кПа (2,5 атм) компрессор станциялары, 40 м³/мин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245 кПа (2,5 атм) компрессор станциялары, 60-70 м³/мин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245 кПа (2,5 атм) компрессор станциялары, 80-100 м³/мин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981 кПа (10 атм) компрессор станциялары, 20-30 м³/мин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981 кПа (10 атм) компрессор станциялары, 100 м³/мин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680 кПа (6,8 атм) жылжымалы компрессор станциялары, 5,25 м³/мин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7845 кПа (80 атм), 8 м³/мин жылжымалы компрессорлық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3106-0102-0503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9800 кПа (100 атм), 16 м³/мин жылжымалы компрессорлық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компрессор, 15 м³/мин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XANS-175Dd компрессорлары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COPCO немесе осыған ұқсас типтегі жылжымалы компрессорлар, қысым 2,5 Мпа дейін, өндіргіштігі 34 м³/мин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50 °С және конденсация температурасы +35 °С кезінде суық өндіргіштігі 670-1340 кВт (575000-1150000 ккал/сағ) болатын оппозиттік аммиакты бір сатылы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3106-0102-0902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50 °С және конденсация температурасы +35 °С кезінде суық өндіргіштігі 203-406 кВт (175000-350000 ккал/сағ) болатын оппозиттік аммиакты екі сатылы компрессорлар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3106-0102-1001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15 °С және конденсация температурасы+30 °С кезінде суық өнімділігі 300 кВт (260000 ккал/сағ) болатын компрессорлы винтті бір сатылы агрегаттар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3106-0102-1002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15 °С және конденсация температурасы+30 °С кезінде суық өнімділігі 423,5 кВт (365000 ккал/сағ) болатын компрессорлы винтті бір сатылы агрегаттар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3106-0102-1003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15 °С және конденсация температурасы+30 °С кезінде суық өнімділігі 1750 кВт (1505000 ккал/сағ) болатын компрессорлы винтті бір сатылы агрегаттар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315-500 А болатын бірпостты дәнекерлеу түзеткіштері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1000 А болатын бірпостты дәнекерлеу түзеткіштері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Посттар саны 30-ға дейін көппостты дәнекерлеу түзеткіштері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315-500 А номинальды дәнекерлеу тоғы бар трансформаторлар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дәнекерлеу тоғы 315-500 А болатын дәнекерлеу түрлендіргіштері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доғалық дәнекерлеуге арналған тұрақты тоқ қондырғылары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жалғамаларын термикалық өңдеуге арналған электрлі қыздыру қондырғылары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 °С шегіндегі температурасы реттелетін дәнекерлеу материалдарын кептіруге арналған электрлі пештер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жиілігі 50 Гц болатын индукциялық қыздыруға арналған икемді индукторы бар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3106-0103-0902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жиілігі 150 Гц болатын индукциялық қыздыруға арналған икемді индукторы бар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3106-0103-0903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жиілігі 2400 Гц болатын индукциялық қыздыруға арналған икемді индукторы бар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3106-0103-1001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толтырғыш енбелерге арналған ауа кептіргіш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3106-0103-1101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Салынатын электродтар салмағы 5 кг аспайтын термопеналдер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3106-0103-1201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жылытуға арналған жартылай өткізгіш түзеткіштер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02-кіші бөлім Дәнекерлеу және бақылау жабдығы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250-400 А, бензин қозғалтқышты жылжымалы дәнекерлеу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тогы 250-400 А, дизель қозғалтқышты жылжымалы дәнекерлеу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Электрлі-доғалық қолдай дәнекерлеуге арналған бір постылы дәнекерлеу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тіркемесінде қолмен дәнекерлеуге арналған екі постылы дәнекерлеу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 қолмен дәнекерлеуге арналған екі постылы дәнекерлеу агрегаттары 79 кВт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тіркемесінде қолмен дәнекерлеуге арналған төрт постылы дәнекерлеу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 қолмен дәнекерлеуге арналған төрт постылы дәнекерлеу агрегаттары 132 кВт (180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450-1250 А дәнекерлеу автоматтары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3106-0201-0802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тогының реттеу диапазоны 15 - 400 А, тұрақты токтың дәнекерлеу аппараты (инвертор)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дәнекерлеу тоғы 40-500 А дәнекерлеу жартылай автоматы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дәнекерлеуге және металдарды кесуге арналған электрлі жылжымалы дәнекерлеу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құбырларды дәнекерлеу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Аргонды-доғалы дәнекерлеуге арналған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қабатында автоматты түрде дәнекерлеуге арналған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дәнекерлеуге және кесуге арналған аппарат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ауалы плазмалық кесуге арналған аппараттар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резервуарларды дәнекерлеуге арналған әмбебап манипуляторлар, 600 және 2000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К345-10 адаптері бар дәнекерлеу оттығы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қолмен плазмалық кесуге арналған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жапсыруға арналған машиналар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үлдірлерін жапсыруға арналған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дәнекерлеуге арналған электр оттықтар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электр станцияларынан жұмыс істейтін, диаметрі 40 мм дейін пластикалық құбырларды қолмен дәнекерлеуге арналған аппараттар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құбырларды қолмен дәнекерлеуге арналған аппараттар, диаметрі 110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станцияларынан жұмыс істейтін, диаметрі 630 мм дейін, полиэтилен муфталарды терморезистивтік дәнекерлеуге арналған аппарат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станцияларынан жұмыс істейтін, өнімділігі сағатына 3,5 кг дейін қолмен дәнекерлеу экструдері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сынамен (ыстық ауа; ыстық танап) полимерлер мен геомембраналарға арналған автоматты әмбебап дәнекерлеу аппараттары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көруге арналған рентген аппараттары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көру қалыңдығы 25 мм дейін рентгенді-дефектоскопиялық аппараттар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көру қалыңдығы 60 мм дейін рентгенді-дефектоскопиялық аппараттар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болат қалыңдығы 80 мм дейінгі гамма-дефектоскоптар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 дефектоскоптар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көрінетін қалыңдығы 5000 мм болатын ультрадыбысты импульсті дефектоскоптар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жылжымалы дефектоскоптар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Жіктердің тұмшалануын бақылауға арналған вакуумды сынама тораптар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Арнайы құрылыс машиналары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01-бөлімше Автожолдар құрылысына арналған машиналар мен жабдық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Жол тегістейтін тығыздағыштар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8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13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18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өздігінен жүретін жол тегістейтін тығыздағыштар, 16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өздігінен жүретін жол тегістейтін тығыздағыштар, 30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 7,1-7,2 т болатын "BOMAG" фирмасы тығыздағыштар типтес өздігінен жүретін үлкен мөлшерлі құрама жол тегістейтін тығыздағыштар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 8,8-9,2 т болатын "BOMAG" фирмасы тығыздағыштар типтес өздігінен жүретін үлкен мөлшерлі құрама жол тегістейтін тығыздағыштар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 4,5-7,3 т болатын "BOMAG" фирмасы тығыздағыштар типтес өздігінен жүретін үлкен мөлшерлі қосарлы жол тегістейтін тығыздағыштар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 9,1-10,1 т болатын "BOMAG" фирмасы тығыздағыштар типтес өздігінен жүретін үлкен мөлшерлі қосарлы жол тегістейтін тығыздағыштар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дірілді жол тегістейтін тығыздағыштар, 2,2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Жұдырықшалы өздігінен жүретін дірілдеткіш грунттық жол тегістейтін тығыздағыштар, 18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тегіс жол тегістейтін тығыздағыштар, 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Жұдырықшалы тіркемелі жол тегістейтін тығыздағыштар, 8 т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Жұдырықшалы тіркемелі жол тегістейтін тығыздағыштар, 17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Жұдырықшалы тіркемелі жол тегістейтін тығыздағыштар, 28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тіркемелі жол тегістейтін тығыздағыштар, 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тіркемелі жол тегістейтін тығыздағыштар, 50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3201-0102-0303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тіркемелі жол тегістейтін тығыздағыштар,12,5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Тартқышы бар пневмодөңгелекті жүрісті жартылай тіркемелі тығыздағыштар, 15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Тартқышы бар пневмодөңгелекті жүрісті жартылай тіркемелі тығыздағыштар, 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3201-0102-0403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Тартқышы бар пневмодөңгелекті жүрісті жартылай тіркемелі тығыздағыштар, 35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02-кіші бөлім Автожолдарды салуға арналған өзге машиналар мен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битум қазандықтары, 400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битум қазандықтары, 800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битум қазандықтары, 1000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битум қазандықтары, 1000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Стацонарлы битум қазандықтары, 15000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Автогудронаторлар, 3500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Автогудронаторлар, 7000 л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Автобитумтасығыштар, 15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гудронаторлары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соқалы қар тазартқыштар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шнекті-роторлы қар тазартқыштар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құю кешеніндегі рельс қалыпты жаңадан құйылған цемент бетон жіктерін кесушілер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жоғары бетон құю кешенінің қатқан бетондағы көлденең жіктерді кесушілер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жоғары бетон құю кешенінің қатқан бетондағы бойлық жіктерді кесушілер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жоғары бетон құю кешенінің қатқан бетондағы бойлық және көлденең жіктерді кесушілер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кВт дейін бензин қозғалтқышымен қатқан бетондағы көлденең жіктерді кесушілер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3201-0204-0602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кВт дейін дизель қозғалтқышымен қатқан бетондағы бойлық жіктерді кесушілер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 кВт дейін бензин қозғалтқышымен қатқан бетондағы жіктерді кесушілер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кВт (165 а.к.) тракторындағы аспалы жол фрезалары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Тракторсыз (батпақты) аспалы фрезалар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 фирмасының өздігінен жүретін жол фрезалары, барабан ені 350-1000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 фирмасының өздігінен жүретін жол фрезалары, барабан ені 1900-2010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нысандары бар бетон төсегіш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қалыптары бар негіздерді профилдеушілер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қою кешеніндегі рельс-қалыпта негіздерді профилдеушілер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жік құюшылар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12 м дейінгі автожолдардың бетон жабыны үшін бетон төсеу кешені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16 м дейінгі автожолдардың бетон жабыны үшін бетон төсеу кешені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3201-0206-0503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ені 1800 мм дейін, типі SP15, бұрыштық жылжымалы пішімдегі бетон төсеуші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қалыптары бар цемент-бетонды бөлгіштер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қою кешеніндегі рельс-қалыпта цемент-бетонды бөлгіштер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бөлгіштер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3201-0208-0101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қоспасын дайындауға арналған қондырғылар, 116 кВт (158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3201-0208-0201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Беткі-белсенді қоспаларды дайындауға арналған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3201-0208-0301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эмульсиясын дайындауға арналған қондырғылар, 3 т/сағ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3201-0208-0401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басқарылатын асфальтты-бетон зауыттары, 50 т/сағ</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бетонын төсеушілер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ені 6,5 м дейінгі "VOGELE" фирмасының орташа мөлшерлі асфальт бетонын төсеушілер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ені 12,5 м дейінгі "VOGELE" фирмасының үлкен мөлшерлі асфальт бетонын төсеушілер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3201-0210-0101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Грейдер-элеватор, 121 кВт (165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3201-0210-0301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Т130.1.Г тракторы базасындағы нығыздағыштар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белгі қою машиналары, маркасы Н-16 "Hofmann", салмағы 4,5 т-дан 7,3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белгі қою машиналары, маркасы Н-16 "Hofmann"</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пластикті салу үшін жол белгілеу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жағу үшін жол белгілеу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шашып жуу машиналары, 6000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Суару-жуу машиналары, 10000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14000 л суару-жуу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 пен қиыршық тас бөлгіштер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төсеу жабдығы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аспалы жол шөткелері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Дірілтақта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буландырғыштар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батырғыштар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арбалары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3201-0212-1001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Нығайту жолақтарын орнатуға арналған машиналар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04-бөлімше Инженерлік желілер мен коммуникацияларды төсеуге арналған машиналар мен жабдық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Магистральдық құбырларды төсеуге арналған машиналар мен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Пневмо-соққыш машиналар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орсыз төсеуге арналған пневмотескіш. Ұңғыманың диаметрі 200 м-ге дейін; ұңғыманың ұзындығы 40 м-ге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325-630 мм құбырларға арналған көлденең бұрғылау қондырғылары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3204-0101-0402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720-1020 мм құбырларға арналған көлденең бұрғылау қондырғылары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3204-0101-0403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1220-1420 мм құбырларға арналған көлденең бұрғылау қондырғылары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3204-0101-0404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1700 мм құбырларға арналған көлденең бұрғылау қондырғылары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ұзындығы 20 м дейін құбырларға арналған гидравтикалық қондырғылар (УПК2,5)</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3204-0101-0502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ұзындығы 20 м астам құбырларға арналған гидравтикалық қондырғылар (УПК20)</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800 мм дейінгі құбырларды траншеяларсыз төсеу үшін бұрғышнекті гидравликалық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Ұңғымы диаметрі 325 мм, гидравликалық станция қуаты 25 л.с., басқарылатын тесу қондырғысы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тс тарту күшімен, көлденең бағытталған бұрғылау қондырғысы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3204-0101-0802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тс тарту күшімен, көлденең бағытталған бұрғылау қондырғысы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дейінгі құбырларға арналған құбырсалғыштар, 6,3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700 мм дейінгі құбырларға арналған құбырсалғыштар, 12,5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800-1000 мм құбырларға арналған құбырсалғыштар, 35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1200 мм құбырларға арналған құбырсалғыштар, 50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1400 мм құбырларға арналған құбырсалғыштар, 69-90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Битумқұйғыштар, 4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3204-0103-0102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Битумқұйғыштар, 6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Битумқұйғыштар, 4 т тракторда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Rotaloc көбейту қондырғысы бар құбырлар санациясына арналған ұтқыр кешен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жеңді жинауға арналған станоктар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Телеинспекциялық кешен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түзілткіштермен, су тазарту қондырғысымен, суға арналған бакпен, электр генераторымен контейнерблоктары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Толтырғыш-тұщытқыш агрегаттар, 25 м³/ч</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3204-0105-0202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Толтырғыш-тұщытқыш агрегаттар, 70 м³/с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3204-0105-0203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Толтырғыш-тұщытқыш агрегаттар, 300 м³/ч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3204-0105-0204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Толтырғыш-тұщытқыш агрегаттар, 500 м³/сағ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жалғамаларын бақылауға арналған, өткіштігі жоғары жылжымалы зертханалар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жалғамаларын бақылауға арналған, жартылай стацонарлы зертханалар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гидравликалық сынауға арналған қондырғы, айдау қысымы МПа (кгс/см</w:t>
            </w:r>
            <w:r>
              <w:rPr>
                <w:rFonts w:ascii="Times New Roman"/>
                <w:b w:val="false"/>
                <w:i w:val="false"/>
                <w:color w:val="000000"/>
                <w:vertAlign w:val="superscript"/>
              </w:rPr>
              <w:t>2</w:t>
            </w:r>
            <w:r>
              <w:rPr>
                <w:rFonts w:ascii="Times New Roman"/>
                <w:b w:val="false"/>
                <w:i w:val="false"/>
                <w:color w:val="000000"/>
                <w:sz w:val="20"/>
              </w:rPr>
              <w:t>): төмені 0,1 (1), жоғарысы 10 (100)</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қысымы 63 МПа (630 кгс/см</w:t>
            </w:r>
            <w:r>
              <w:rPr>
                <w:rFonts w:ascii="Times New Roman"/>
                <w:b w:val="false"/>
                <w:i w:val="false"/>
                <w:color w:val="000000"/>
                <w:vertAlign w:val="superscript"/>
              </w:rPr>
              <w:t>2</w:t>
            </w:r>
            <w:r>
              <w:rPr>
                <w:rFonts w:ascii="Times New Roman"/>
                <w:b w:val="false"/>
                <w:i w:val="false"/>
                <w:color w:val="000000"/>
                <w:sz w:val="20"/>
              </w:rPr>
              <w:t>) болатын құбыр сынауға арналған электрлі сорғы агрегаттары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 іздегіш, деректерді есептеудің ұзақтығы 1,5 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жылу оқшаулау жабындарын дайындауға арналған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Көбіктіполиуретан құюға арналған қондырғылар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Газды-алаулы оттық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еріткіш базалар, 8000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02-кіші бөлім Коммуникациялық желілерді төсеуге арналған машиналар мен жабдық</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КУ-120 в шағын габаритті байланыс кабелін төсеуге арналған дөңгелекті жеңіл тіркемелі кабель төсегіштер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КУК-5М коаксиалды кабель төсеуге арналған дөңгелегі бар тіркемелі кабель төсегіштер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КНВ -2К симметриялы кабель төсеуге арналған аспалы вибрациялық кабель төсегіштер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ЛПК-20-2 ауыл және аймақтық байланысқа арналған тіркемелі жеңіл кабель төсегіштер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КМ2А кабельдік кешенді машина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төсегіш колоналар құрамындағы ДЗ-110В бульдозерлері, 128,7 кВт (175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Т170 кабель төсеу колонналары құрамында, 125 кВт (170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төсеу колоналары құрамындағы ор қазуға арналған экскаваторлар (ЭТЦ-165)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Жалпы мақсаттағы көлік машиналары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01-бөлімше Бортты және өзі аударатын автомобильдер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Өзі аударғыш автомобильдер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7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15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30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40-42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75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110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Автомобиль-самосвалдар, 20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3301-0101-0109</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Автомобиль-самосвалдар, 25.5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кіші бөлім Бортты автомобильдер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автомобилдер, 5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автомобилдер, 8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10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15 т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04-бөлімше Сүйрегіштер және тракторлар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Тракторлар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59 кВт (80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79 кВт (108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96 кВт (130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103 кВт (140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121 кВт (165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128,7 кВт (175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132 кВт (180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228 кВт (310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3304-0101-0305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құрылыс кезіндегі жынжыр табанды жүрісті тракторлар, 244 кВт (330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18 кВт (25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29 кВт (40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40 кВт (55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59 кВт (80 а.к.)</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158 кВт (215 а.к.)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02-кіші бөлім Сүйрегіштер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3304-0201-0101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Отырма сүйрегіштер, 12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3304-0201-0102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Отырма сүйрегіштер, 15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05-бөлімше Мамандандырылған автокөлік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Арнайы жүк көлігі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Автоцементтасығыштар, 13 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 соратын машиналар, 7 м³</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шырмауықты тасымалдағыштар, 12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шырмауықты тасымалдағыштар, 19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шырмауықты тасымалдағыштар, 30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3305-0104-0104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шырмауықты тасымалдағыштар, 50 т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 орғыштар, 30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Өнеркәсіп жабдығы мен механикаландырылған саймандар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03-бөлімше Механикаландырылған және қол аспаптары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01-кіші бөлім Кескіш аспап</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қайшылары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600 мм дейін металл құбырларды газоттегімен кесудің магниттік көшпелі машинасы, кесудің қалыңдығы 6 мм 50 мм дейін</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дискілік ара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Дискілік электрлік батыру арасы, 1,4 квт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3403-0102-0103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кішкене ара, тұтынатын қуаты 0,45 кВт, болат арасындағы пропил тереңдігі 6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шынжырлы ара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тақта кескіш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 ара</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электрлі атыз жасағыштар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03-кіші бөлім Бұрғылау және бекіту құралдары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бұрғылау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3403-0301-0102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негіздегі бұрғы машинасы МС-36</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істеу кезінде пнавматикалық бұрғылау машиналары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Темір-бетонда диаметрі 160 мм дейінгі саңылау бұрғылауға арналған қондырғы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3403-0301-0302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Кірпіштегі (блоктағы), бетондағы, темірбетондағы алмас бұрғылауын (алмас тесу дрелі) орнату. Тесіктердің диаметрі 300 мм дейін. Қолмен немесе тұғырда (тіректе) бекітумен пайдалану</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перфоратор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жасайтын пневматикалық перфоратор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бұрғылар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жасайтын пневматикалық бұрғылар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3403-0302-0501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Құрылыс-монтаждау бұрама шегелерді бұрағыштар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3403-0302-0601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сомын бұрағыш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3403-0302-0701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сомын бұрағыш</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3403-0302-0801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пистолеттері</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3403-0302-0802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монтаждау пистолеті, қуаты 100 Дж дейін, бекіту элементінің диапазоны 14-39 мм</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3403-0302-0901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Металл-кабельді іздестіргіш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04-кіші бөлім Пневматикалық аспап</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Тойтару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тойтару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кен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3403-0401-0401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Стацонарлы компрессорлық станциялардан жұмыс істеу кезінде кен балғалары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Компрессордан жұмыс жасау кезінде пневматикалық нығыздағыштар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ПУМ-3 пневматикалық машиналары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05-кіші бөлім Қол аспабы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3403-0501-0101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шаң сорғыштары</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3403-0503-0101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жуу аппараты, қуаты 1,6 кВт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3403-0503-0201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бензин, бак көлемі 20 л</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3403-0504-0101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тікелей қыздыру жылытқышы, өнімділігі сағатына 1000 м³ (жылу зеңбірегі)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жалға беру құны </w:t>
            </w:r>
            <w:r>
              <w:br/>
            </w:r>
            <w:r>
              <w:rPr>
                <w:rFonts w:ascii="Times New Roman"/>
                <w:b w:val="false"/>
                <w:i w:val="false"/>
                <w:color w:val="000000"/>
                <w:sz w:val="20"/>
              </w:rPr>
              <w:t>мен сату бағасы, құрылыс-</w:t>
            </w:r>
            <w:r>
              <w:br/>
            </w:r>
            <w:r>
              <w:rPr>
                <w:rFonts w:ascii="Times New Roman"/>
                <w:b w:val="false"/>
                <w:i w:val="false"/>
                <w:color w:val="000000"/>
                <w:sz w:val="20"/>
              </w:rPr>
              <w:t xml:space="preserve">жұмысшыларының еңбек ақысы </w:t>
            </w:r>
            <w:r>
              <w:br/>
            </w:r>
            <w:r>
              <w:rPr>
                <w:rFonts w:ascii="Times New Roman"/>
                <w:b w:val="false"/>
                <w:i w:val="false"/>
                <w:color w:val="000000"/>
                <w:sz w:val="20"/>
              </w:rPr>
              <w:t xml:space="preserve">туралы 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нысаныға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Құрылыс жұмыстарының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7678"/>
        <w:gridCol w:w="1061"/>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жұмыстарының тізбесінің атауы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1101-бөлімі құрылыс жер жұмыстары</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110101010208</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"Драглайн", "кері күрек" экскаваторлөарымен үйіндіге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110101010320</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"HITACHI" типті экскаваторлармен үйіндіге қазу"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110101010338</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1000 м</w:t>
            </w:r>
            <w:r>
              <w:rPr>
                <w:rFonts w:ascii="Times New Roman"/>
                <w:b w:val="false"/>
                <w:i w:val="false"/>
                <w:color w:val="000000"/>
                <w:vertAlign w:val="superscript"/>
              </w:rPr>
              <w:t>3</w:t>
            </w:r>
            <w:r>
              <w:rPr>
                <w:rFonts w:ascii="Times New Roman"/>
                <w:b w:val="false"/>
                <w:i w:val="false"/>
                <w:color w:val="000000"/>
                <w:sz w:val="20"/>
              </w:rPr>
              <w:t xml:space="preserve"> дейінгі қазаншұңқырлардағы топырақ. "Драглайн", "кері күрек" немесе "HITACHI" түріндегі экскаваторлармен үйіндіге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110101010355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Траншеялардағы топырақ. Кері күрек "экскаваторларымен үйіндіге қазу"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110101010401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"Драглайн", "кері күрек" экскаваторларымен үйіндіге қазу дағдыға айналды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110101010428</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Траншеялардағы топырақ. Кері күрек "экскаваторларымен үйіндіге қазу"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110101010502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1,2 м, тереңдігі 1,4 м дейінгі траншеялардағы топырақ.</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110101020201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Өзі аударғыш автомобильдерге экскаваторлармен тией отырып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110101020226</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"HITACHI" типті экскаваторлармен өзі аударғыш автомобильдерге тией отырып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110101020362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3000-нан 7000 м</w:t>
            </w:r>
            <w:r>
              <w:rPr>
                <w:rFonts w:ascii="Times New Roman"/>
                <w:b w:val="false"/>
                <w:i w:val="false"/>
                <w:color w:val="000000"/>
                <w:vertAlign w:val="superscript"/>
              </w:rPr>
              <w:t>3</w:t>
            </w:r>
            <w:r>
              <w:rPr>
                <w:rFonts w:ascii="Times New Roman"/>
                <w:b w:val="false"/>
                <w:i w:val="false"/>
                <w:color w:val="000000"/>
                <w:sz w:val="20"/>
              </w:rPr>
              <w:t xml:space="preserve"> дейінгі қазаншұңқырлардағы топырақ. Өзі аударғыш автомобильдерге экскаваторлармен тией отырып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110101020380</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Траншеялардағы топырақ. Кері күрек "экскаваторлармен өзі аударғыш автомобильдерге тией отырып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110101020501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жер асты. Жөндеу және ұстау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110101020601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Үйіндідегі жұмыс</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110101030105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Топырақты 100 м-ге дейін жылжыту кезінде тіркемелі қырғыштарды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110101030201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Топырақты 300 м-ге дейін жылжыту кезінде өздігінен жүретін скреперлермен өңдеу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110101030205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Өздігінен жүретін скреперлермен өңдеу . Өтпелі жабындары бар жолдар бойынша жылжу кезінде әрбір келесі 100 м-ге қосу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110101030209</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Өздігінен жүретін скреперлермен өңдеу. Төменгі типті жабындармен жолдар бойынша жылжу кезінде әрбір келесі 100 м қосу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110101040101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Топырақты 10 м-ге дейін жылжыту кезінде бульдозерлермен өңдеу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110101040109</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Бульдозерлердің дамуы. Әр келесі 10 м топырақ қозғалысына қосыңыз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110101040401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 мен шұңқырлар. Топырақты 5 м-ге дейін жылжыту кезінде бульдозерлермен толтыру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110101040407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 мен шұңқырлар. Бульдозерлермен толтыру, топырақтың әр келесі 5 м қозғалысына қосыңыз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110101040701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Бульдозерлермен жоспарлау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бульдозердің өтуі үшін жоспарланған бетінің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110101050106</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 Драглайн экскаваторларымен кавальерлерге топырақ себу арқылы өңдеу"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110101050301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Үйіндінің. Резервтерден "Драглайн" экскаваторларымен салу"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110101050501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үйінділері. Топырақты 20 м дейін жылжытатын бульдозерлермен орнату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110101050504</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үйінділері. Топырақты әрбір келесі 10 м орын ауыстыруға бульдозерлермен орнату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110101050601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төгетін призмалар және ойықтардағы кюветтер. Құрылғы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110101050701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бұрғыш және таулы бойлық жыралар.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110101050801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 Топырақтың жетіспеушілігін кесу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текше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110101060102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300-700 ММ құбырларға арналған тереңдігі 1,6 м орлар қазу және роторлы экскаваторлармен толтыру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траншея</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110101060106</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300-700 ММ құбырларға арналған орлар. Траншеяның тереңдігі өзгерген жағдайда әрбір 0,2 м қосу немесе алып тастау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траншея</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110101063302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 мен шұңқырлар. Топырақты 5 м-ге дейін ауыстыру кезінде қуаты 303 кВт (410 л с) бульдозерлермен себу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110101063308</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 мен шұңқырлар. Қуаты 303 кВт (410 л с) бульдозерлермен себу, топырақтың әрбір келесі 5 м орын ауыстыруына қосу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110101070111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топырақ үйіп бекітілген бөгеттер. Сыйымдылығы 0,65 м</w:t>
            </w:r>
            <w:r>
              <w:rPr>
                <w:rFonts w:ascii="Times New Roman"/>
                <w:b w:val="false"/>
                <w:i w:val="false"/>
                <w:color w:val="000000"/>
                <w:vertAlign w:val="superscript"/>
              </w:rPr>
              <w:t>3</w:t>
            </w:r>
            <w:r>
              <w:rPr>
                <w:rFonts w:ascii="Times New Roman"/>
                <w:b w:val="false"/>
                <w:i w:val="false"/>
                <w:color w:val="000000"/>
                <w:sz w:val="20"/>
              </w:rPr>
              <w:t xml:space="preserve"> шөміші бар бір шөмішті экскаваторлармен орнату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110101070801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0,75 м</w:t>
            </w:r>
            <w:r>
              <w:rPr>
                <w:rFonts w:ascii="Times New Roman"/>
                <w:b w:val="false"/>
                <w:i w:val="false"/>
                <w:color w:val="000000"/>
                <w:vertAlign w:val="superscript"/>
              </w:rPr>
              <w:t>2</w:t>
            </w:r>
            <w:r>
              <w:rPr>
                <w:rFonts w:ascii="Times New Roman"/>
                <w:b w:val="false"/>
                <w:i w:val="false"/>
                <w:color w:val="000000"/>
                <w:sz w:val="20"/>
              </w:rPr>
              <w:t xml:space="preserve"> асатын каналдар. Трассаны алдын ала тегістемей, бір тракторы бар соқалы жыра қазғыштарды орнату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110101070902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Трассаны алдын ала тегістемей, Тракторда фрезерлік жырашық қазғыштармен орнату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110101071301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Кавальерлер (үйінділер). Топырақты 10 м-ге дейін жылжыту кезінде бульдозерлермен тегістеу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110101071310</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Кавальерлер (үйінділер). Бульдозерлермен тегістеу, топырақты жылжыту кезінде келесі 10 м сайын қосыңыз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110101071503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Үйіндінің қырқалары мен еңістері. Тіркеме грейдерлердің орналасуы орташа. Топырақ тобы 1-3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бетінің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110101071601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 мен үйінділердің еңістері. Экскаваторлармен жоспарлау. 1-2 топырақ тобы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бетінің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110101071802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ойықтарының түбі мен еңістері. Қолмен жоспарлау. Топырақ тобы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бетінің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110101071804</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ойықтарының түбі мен еңістері. Қолмен жоспарлау. Топырақ тобы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бетінің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110101071806</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 мен жер жастықтарының жоталары мен беткейлері. Қолмен жоспарлау. Топырақ тобы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бетінің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110101073201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Арналардың еңістері. 1 м</w:t>
            </w:r>
            <w:r>
              <w:rPr>
                <w:rFonts w:ascii="Times New Roman"/>
                <w:b w:val="false"/>
                <w:i w:val="false"/>
                <w:color w:val="000000"/>
                <w:vertAlign w:val="superscript"/>
              </w:rPr>
              <w:t>3</w:t>
            </w:r>
            <w:r>
              <w:rPr>
                <w:rFonts w:ascii="Times New Roman"/>
                <w:b w:val="false"/>
                <w:i w:val="false"/>
                <w:color w:val="000000"/>
                <w:sz w:val="20"/>
              </w:rPr>
              <w:t xml:space="preserve"> экскаваторлармен білікті тегістеуіштермен нығыздау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бетінің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Пневмодөңгелек жүрісті тіркеме катоктармен тығыздау 25 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тығыздалған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110102010107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Пневмодөңгелек жүрісті тіркемелі катоктармен тығыздау 25 т. әрбір келесі өту үшін бір із бойынша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тығыздалған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8 т тіркемелі жұдырықшалы катоктармен тығыздау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тығыздалған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110102010301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2,2 т өздігінен жүретін тербелмелі катоктармен тығыздау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тығыздалған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110102010307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Өздігінен жүретін діріл роликтерімен тығыздау 2,2 т. әрбір келесі өту үшін бір із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тығыздалған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110102010401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Еркін құлайтын плиталары бар топырақты тығыздайтын машиналармен тығыздау. Тығыздалған қабаттың қалыңдығы 30 см</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тығыздалған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110102010501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Пневматикалық нығыздағыштармен нығыздау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тығыздалған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110102010601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Үйінділердің топырағы тығыздалған. Сумен суару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тығыздалған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110102010701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цехтардың едендеріне негіз топырағы. Тығыздау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тығындалған негіз ауданының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110102010801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цехтардың едендерінің негізі. Сумен суару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тығындалған негіз ауданының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110102010901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 бойынша ауданы 100 м</w:t>
            </w:r>
            <w:r>
              <w:rPr>
                <w:rFonts w:ascii="Times New Roman"/>
                <w:b w:val="false"/>
                <w:i w:val="false"/>
                <w:color w:val="000000"/>
                <w:vertAlign w:val="superscript"/>
              </w:rPr>
              <w:t>2</w:t>
            </w:r>
            <w:r>
              <w:rPr>
                <w:rFonts w:ascii="Times New Roman"/>
                <w:b w:val="false"/>
                <w:i w:val="false"/>
                <w:color w:val="000000"/>
                <w:sz w:val="20"/>
              </w:rPr>
              <w:t xml:space="preserve"> асатын қазаншұңқырлардағы ғимараттың негізі астындағы топырақ. Бір із бойынша 6-9 соққы кезінде нығыздаушы плиталармен нығыздау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тығындалған негіз ауданының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110102010908</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 бойынша ауданы 100 м</w:t>
            </w:r>
            <w:r>
              <w:rPr>
                <w:rFonts w:ascii="Times New Roman"/>
                <w:b w:val="false"/>
                <w:i w:val="false"/>
                <w:color w:val="000000"/>
                <w:vertAlign w:val="superscript"/>
              </w:rPr>
              <w:t>2</w:t>
            </w:r>
            <w:r>
              <w:rPr>
                <w:rFonts w:ascii="Times New Roman"/>
                <w:b w:val="false"/>
                <w:i w:val="false"/>
                <w:color w:val="000000"/>
                <w:sz w:val="20"/>
              </w:rPr>
              <w:t xml:space="preserve"> кем қазаншұңқырлардағы ғимараттың негізі астындағы топырақ. Бір із бойынша 10-14 соққы кезінде нығыздаушы плиталармен нығыздау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тығындалған негіз ауданының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110102011001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Шөгетін топырақтардағы топырақ жастықтары. Қабатты илектеу әдісімен құрылғы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жастығының текше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Механикаландырылған тәсілмен жоспарлау.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алаңның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110102030104</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Қолмен жоспарлау.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алаңның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110102030108</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Беткейлер мен ойықтар. Механикаландырылған тәсілмен жоспарлау.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алаңның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110102030111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Беткейлер мен жағалаулар. Механикаландырылған тәсілмен жоспарлау.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алаңның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110102030115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еңістері. Экскаватормен жоспарлау. Топырақ тобы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алаңның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110102030117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Үйінділердің еңістері. Экскаватормен жоспарлау.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алаңның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табанды темір жолдың жер төсемі. Тұрақты пайдалануға тапсырар алдында жол жиегін өңдеу: кюветтерді тазалау, ойықтардағы жол жиектерін кесу және жоспарлау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кенептің шеті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110102030202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табанды темір жолдың жер төсемі. Тұрақты пайдалануға тапсырар алдында жол жиегін өңдеу: үйінділердегі жол жиектерін кесу және жоспарлау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кенептің шеті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110102030302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Үйінділердің еңістері бойынша кемерлер. Құрылғы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кертпеш топырағының текше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110102030501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 тереңдігі 2 м дейін, тракторда бұрғылау-кран машиналарымен бұрғылау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110102030503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 тереңдігі 2 м дейін. бұрғылау-кран машиналарымен автомобильде бұрғылау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110102030601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Бульдозер-қопсытқыштармен қопсыту.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құрылыстары еңістерінің жиектері. Шөпті таспамен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 өлшегіші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құрылыстарының еңістері. Көп жылдық шөптерді себумен өсімдік топырағын себумен, қолмен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110102040202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құрылыстарының еңістері. Көп жылдық шөптерді механикалық тәсілмен егу арқылы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110102040301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құрылыстарының еңістері. Шөп дақылдарын сумен суару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110102040401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құрылыстарының еңістері. 10 км дейін тасымалдаумен" жолдан " жұмыс кезінде гидропосевпен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110102040403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құрылыстарының еңістері. 5 км дейін тасымалдаумен" алаңнан " жұмыс кезінде гидропосевпен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110102040502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Үйіндінің еңістері. Тас қабатының қалыңдығы 0,2 м жалғыз төсем</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110102040507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Кюветтердің түбі мен еңістері. Тас және қиыршық тас төсеу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төсемнің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110102040601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 немесе призма тас. Құрылғы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тас (істе)</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110102040701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Беткейлердің негізіндегі аялдамалар. Қиыршық тасты жалғыз төсеу құрылғысы. Тас қабатының қалыңдығы 0,15 м, астыңғы қабатының қалыңдығы 0,1 м</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110102040801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төсемінің еңістері. Қалыңдығы 8 см-ге дейін құрастырмалы бетон плиталармен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нығайтылатын беттің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110102040802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төсемінің еңістері. Қалыңдығы 8 см-ге дейін бетон плиталарымен нығайтыңыз, әр 1 см қалыңдығына өзгерістер қосыңыз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нығайтылатын беттің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110102040803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төсемінің еңістері. Қалыңдығы 16 см-ге дейін құрастырмалы бетон плиталармен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нығайтылатын беттің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110102040804</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төсемінің еңістері. Қалыңдығы 16 см-ге дейін бетон плиталарымен нығайтыңыз, әр 1 см қалыңдығына өзгерістер қосыңыз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нығайтылатын беттің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110102040805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төсемінің еңістері. Қалыңдығы 10 см-ге дейін монолитті бетон плиталармен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нығайтылатын беттің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110102040806</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төсемінің еңістері. Қалыңдығы 10 см-ге дейін монолитті бетон плиталарымен нығайту. әр 1 см қалыңдығына өзгерістер қосыңыз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нығайтылатын беттің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110102040901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аялдамалар. Жер төсемінің еңістерін қалыңдығы 8 см дейін бетон плиталармен нығайтудағы құрылғы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110102040902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аялдамалар. Жер төсемінің еңістерін қалыңдығы 16 см дейінгі бетон плиталармен нығайтудағы құрылғы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110102040903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 монолитті. Жер төсемінің еңістерін бетон плиталармен нығайту кезіндегі құрылғы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110102041001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және су бұрғыш жыралар, кюветтер. Науа-науалармен нығайту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110102041101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Оголовки. Науа-науалардағы құрылғы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Ені 2 м-ге дейін, тереңдігі 2 м-ге дейін траншеяларда бекіткіштермен қолмен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110102050107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Ені 2 м-ге дейін, тереңдігі 3 м-ге дейін траншеяларда бекіткіштермен қолмен өңдеу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Ені 2 м-ден астам траншеяларда және Қима ауданы 5 м</w:t>
            </w:r>
            <w:r>
              <w:rPr>
                <w:rFonts w:ascii="Times New Roman"/>
                <w:b w:val="false"/>
                <w:i w:val="false"/>
                <w:color w:val="000000"/>
                <w:vertAlign w:val="superscript"/>
              </w:rPr>
              <w:t>2</w:t>
            </w:r>
            <w:r>
              <w:rPr>
                <w:rFonts w:ascii="Times New Roman"/>
                <w:b w:val="false"/>
                <w:i w:val="false"/>
                <w:color w:val="000000"/>
                <w:sz w:val="20"/>
              </w:rPr>
              <w:t>-ге дейінгі, тереңдігі 2 м-ге дейінгі қазаншұңқырларда бекіткіштермен қолмен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110102050207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Ені 2 м астам траншеяларда және Қима ауданы 5 м</w:t>
            </w:r>
            <w:r>
              <w:rPr>
                <w:rFonts w:ascii="Times New Roman"/>
                <w:b w:val="false"/>
                <w:i w:val="false"/>
                <w:color w:val="000000"/>
                <w:vertAlign w:val="superscript"/>
              </w:rPr>
              <w:t>2</w:t>
            </w:r>
            <w:r>
              <w:rPr>
                <w:rFonts w:ascii="Times New Roman"/>
                <w:b w:val="false"/>
                <w:i w:val="false"/>
                <w:color w:val="000000"/>
                <w:sz w:val="20"/>
              </w:rPr>
              <w:t xml:space="preserve"> дейінгі, тереңдігі 3 м дейінгі қазаншұңқырларда бекіткіштермен қолмен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110102050301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Тереңдігі 2 м дейінгі траншеяларда беткейлері бар бекіткіштерсіз қолмен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110102050401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 мен тіректерге арналған шұңқырлар. Тереңдігі 0,7 м дейін еңістерсіз бекіткішсіз қолмен қазу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110102050405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 мен тіректерге арналған шұңқырлар. Тереңдігі 1,5 м дейін еңістері бар бекітпесіз қолмен қазу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110102050501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 шұңқырлар мен шұңқырлардың синустары. Қолмен толтыру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110102050601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Жұмыс істеп тұрған темір жолдағы траншеяларда жолдар астында қолмен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110102050607</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Жол аралығындағы қолданыстағы темір жолдағы траншеяларда қолмен өңдеу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110102050609</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Жұмыс істеп тұрған темір жолдағы траншеяларда кәбілді жолдар астына және жол аралығына төсеу кезінде қолмен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110102050801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Жылжымалы транспортерлерді жылжыта отырып, қазаншұңқырларда қолмен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110102050902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жартасты. Әзірлеу шой балға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110102051001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Траншеялардың қабырғалары ені 2 м-ге дейін. Топырақ тұрақсыз және дымқыл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бекіткіштердің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110102051002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Траншеялардың қабырғалары ені 2 м-ге дейін. Тұрақты топырақтар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бекіткіштердің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110102051101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 мен траншеялардың қабырғалары ені 2 м-ден асады, тереңдігі 3 м-ге дейін. Топырақ тұрақсыз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бекіткіштердің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110102051102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 мен траншеялардың қабырғалары ені 2 м-ден асады, тереңдігі 3 м-ге дейін. Тұрақты топырақтар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бекіткіштердің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110102051105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Қазаншұңқырлар мен траншеялардың қабырғалары ені 2 м-ден, тереңдігі 3 м-ден асады. Тұрақты топырақтар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бекіткіштердің шаршы метрі</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110102051201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 Сутөкпе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ылғалды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110102051202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Қазаншұңқырлар. Сутөкпе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ылғалды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110102051301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тығыз емес. Қатарлар мен үйінділерден көлік құралдарына қолмен тиеу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110102070101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тұқымды ағаштар, діңдерінің диаметрі 16 см дейін.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110102070105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тұқымды ағаштар, діңдерінің диаметрі 32 см дейін.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110102070204</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оқпандардың диаметрі 20 см дейін, қуаты 79 кВт (108 л с) тракторлармен 300 м дейінгі қашықтыққа сүйреу)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110102070210</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оқпандардың диаметрі 20 см дейін, қуаты 79 кВт (108 л с) тракторлармен сүйреу. Әрбір келесі 100 м қосу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110102070306</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құлатудан алынған ағаш. Бөлу. Жұмсақ жыныстар, балқарағайдан басқа, диаметрі 32 см-ге дейін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110102070701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24 см-ге дейінгі түбірлер, түбірлерді 5 м-ге дейін жылжыта отырып, 79 кВт (108 л с) трактордағы түбіт-жинағыштармен табиғи жатқан топырақта түбірлерді жұлу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110102070702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 см-ге дейінгі түбірлер, түбірлерді 5 м-ге дейін жылжыта отырып, 79 кВт (108 л с) трактордағы түбіт-жинағыштармен табиғи жатқан топырақта түбірлерді жұлу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110102070704</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24 см-ге дейінгі түбірлер.Тракторда 79 кВт (108 л с) табиғи жатқан жер қыртысында тамыр жинағыш-тамырлармен жұлу. Әрбір келесі 10 м қосу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110102071001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24 см-ге дейін тамырдан жұлынған түбірлер, Тракторда 79 кВт (108 л с)</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110102071201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 см-ге дейінгі түбірлер, 100 м-ге дейінгі қашықтыққа 2 т трактор тіркемелерімен әкету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110102071203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 см-ге дейін, трактор тіркемелерімен тасымалдау 2 тонна, келесі 100 м сайын қосыңыз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110102071502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мен кішкентай ормандар орташа. Тракторда 79 кВт (108 л с)</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110102072403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40 кВт (55 л с) тракторы бар тас жинайтын машиналармен тастарды 100 м-ге дейін жылжытып жұлу және жинау)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тас</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110102072406</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Тастарды жұлу және жинау, тастарды тракторы 40 кВт (55 л с) тас жинайтын машиналармен ауыстыру кезінде әрбір келесі 50 м қосу)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тас</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110102080101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сүзгілері жеңіл, ұзындығы 4 м дейін, батыру гидравликалық және себу құрылғысы бар 2 топ топырақтарына орнату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иглофильтр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110102080105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сүзгілері жеңіл, ұзындығы 4 м-ге дейін, гидравликалық батыру және себу құрылғысынсыз 2 топтағы топыраққа орнату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иглофильтр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110102080110</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корпусты. Оларға себу құрылғысымен ұзындығы 7 м дейін ине сүзгілерін орната отырып, гидрожүктеу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иглофильтр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110102080112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Инеофильтрлер, ұзындығы 7 м дейін, себу құрылғысынсыз алдын ала бұрғыланған ұңғымаларға орнату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иглофильтр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110102080201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 м-ге дейін жеңіл ине сүзгіштер.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иглофильтр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110102080202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 м-ге дейін жеңіл ине сүзгіштер.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иглофильтр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110102080301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Коллектор. Монтаждау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коллектор</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110102080302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Коллектор. Бөлшектеу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коллектор</w:t>
            </w:r>
          </w:p>
        </w:tc>
      </w:tr>
    </w:tbl>
    <w:p>
      <w:pPr>
        <w:spacing w:after="0"/>
        <w:ind w:left="0"/>
        <w:jc w:val="both"/>
      </w:pPr>
      <w:r>
        <w:rPr>
          <w:rFonts w:ascii="Times New Roman"/>
          <w:b w:val="false"/>
          <w:i w:val="false"/>
          <w:color w:val="000000"/>
          <w:sz w:val="28"/>
        </w:rPr>
        <w:t>
      1103-бөлім бұрғылау-жару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407"/>
        <w:gridCol w:w="453"/>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110301010101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4-5 топ. Кемердің биіктігі 0,5 м болған кезде теспелік зарядтармен қопсыту (бетін жоспарлау)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110301010103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8 топ. Кемердің биіктігі 0,5 м болған кезде теспелік зарядтармен қопсыту (бетін жоспарлау)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110301010203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8 топ. Биіктігі 0,5-тен 1 м-ге дейін кемерді Теспе зарядтарымен қопсыту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110303010305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8 топ. Өздігінен жүретін соққылы-айналмалы бұрғылау станоктарымен диаметрі 105 мм Ұңғымаларды бұрғылау кезінде биіктігі 4-тен 15 м-ге дейінгі кемердің ұңғымалық зарядтарымен қопсыту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110306010101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4-5 топ. Бір жалаңаш беті бар ойықтардағы ұңғымалық зарядтармен қопсыту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110311010202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жару әдісі кезінде алынған 5-топтағы габаритті емес топырақ кесектері. Сыйымдылығы 1,25 текше метрге дейінгі экскаватормен қазу үшін теспелік зарядтармен ұсақтау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110311010205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жару әдісімен алынған 8 топтағы габаритті емес топырақ кесектері. Сыйымдылығы 1,25 текше метрге дейінгі экскаватормен қазу үшін теспелік зарядтармен ұсақтау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bl>
    <w:p>
      <w:pPr>
        <w:spacing w:after="0"/>
        <w:ind w:left="0"/>
        <w:jc w:val="both"/>
      </w:pPr>
      <w:r>
        <w:rPr>
          <w:rFonts w:ascii="Times New Roman"/>
          <w:b w:val="false"/>
          <w:i w:val="false"/>
          <w:color w:val="000000"/>
          <w:sz w:val="28"/>
        </w:rPr>
        <w:t>
      1104-бөлім Ұңғымаларды орналастыру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8017"/>
        <w:gridCol w:w="771"/>
      </w:tblGrid>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110401010102</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50 м дейінгі ұңғымалар, дизельді қозғалтқышы бар станоктармен тікелей жуу арқылы роторлы бұрғылау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110401010202</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100 м дейінгі ұңғымалар, дизельді қозғалтқышы бар станоктармен тікелей жуу арқылы роторлы бұрғылау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110401010303</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200 м дейінгі ұңғымалар, дизельді қозғалтқышы бар станоктармен тікелей жуу арқылы роторлы бұрғылау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110401010601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50 м-ге дейін ұңғымалар, орталықтан тепкіш және вакуумдық сорғыларды қолдана отырып, дизельді қозғалтқышы бар станоктармен кері жуу арқылы айналмалы бұрғылау. 1 топ топырағы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110401011703</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40 м дейінгі ұңғымалар, БС-1М типті станоктармен соққы-арқан бұрғылау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110401012301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10 м дейінгі ұңғымалар. 1 топ топырағы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110401012701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12 м дейінгі ұңғымалар. 1 топ топырағы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110401013204</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50 м дейінгі ұңғымалар. 7 топ топырағы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110401013301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 м дейінгі ұңғымалар.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бұрғылау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110402010102</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50 м дейінгі ұңғымалар, айналмалы бұрғылау кезінде муфталы қосылыстары бар құбырлармен бекіту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ұңғыманың м</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110402010105</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200 м дейінгі ұңғымалар, айналмалы бұрғылау кезінде муфталы қосылыстары бар құбырлармен бекіту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110402010108</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300 м дейінгі ұңғымалар, айналмалы бұрғылау кезінде муфталы байланысы бар құбырлармен бекіту. Тұрақтылық бойынша 2 топ топырағы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ұңғыманың м</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110402010401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Муфталы қосылымы бар шегендеу құбырлары (сүзгі үстіндегі құбырлар). Жүк көтергіштігі 12,5 т автомобильдер базасында бұрғылау қондырғыларымен және агрегаттармен айналмалы бұрғылау кезінде үлкен диаметрлі құбырларда еркін түсу немесе көтеру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құбырларды түсіру немесе көтеру</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110403010103</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Отырғызу тереңдігі 200 м дейінгі колоннаның құбыр сыртындағы кеңістігін бұрғылау қондырғыларымен және роторлы бұрғылау агрегаттарымен және цементтелетін бөліктің 1 м құрғақ қоспаның шығынымен 400 кг-ға дейін немесе 400 кг-нан астам бұрғылау қондырғысымен цементтеу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110404010101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 Колоннада тереңдігі 500 м дейінгі су көтергіш құбырларды бұрғылау қондырғыларымен және роторлы бұрғылау агрегаттарымен орнату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110404010301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құбыраралық ұңғыма. Қиыршық тасты толтыру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110404010302</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құбыраралық ұңғыма. Құмды толтыру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110405010101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300 м дейінгі ұңғымалар, роторлы бұрғылау жабдығы және Іштен жану қозғалтқышынан жұмыс істейтін компрессоры бар эрлифтпен суды сору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күні</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110405010104</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300 м дейінгі ұңғымалар, Роторлық бұрғылау жабдығы және электр қозғалтқышынан жұмыс істейтін компрессоры бар эрлифтпен суды сору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күні</w:t>
            </w:r>
          </w:p>
        </w:tc>
      </w:tr>
    </w:tbl>
    <w:p>
      <w:pPr>
        <w:spacing w:after="0"/>
        <w:ind w:left="0"/>
        <w:jc w:val="both"/>
      </w:pPr>
      <w:r>
        <w:rPr>
          <w:rFonts w:ascii="Times New Roman"/>
          <w:b w:val="false"/>
          <w:i w:val="false"/>
          <w:color w:val="000000"/>
          <w:sz w:val="28"/>
        </w:rPr>
        <w:t>
      1105-бөлім қадалық құрылыс жұмыстары, топырақты бекіту, түсіру құдықтарын орнату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7256"/>
        <w:gridCol w:w="1037"/>
      </w:tblGrid>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110501010104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8 м-ге дейін темірбетон қадалар.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110501010201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 дейін темірбетон қадалар, экскаваторда дизель-балғамен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110501010203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8 м дейін темірбетон қадалар экскаваторда дизель-балғамен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110501010205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 дейін темірбетон қадалар экскаваторда дизель-балғамен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110501010207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16 м дейін темірбетон қадалар экскаваторда дизель-балғамен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110501010301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м-ге дейін темірбетон қадалары.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110501010303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8 м-ге дейінгі темірбетон қадалары.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110501010305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м-ге дейінгі темірбетон қадалары.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110501010307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16 м-ге дейінгі темірбетон қадалары.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110501010501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 м дейін тұтас темірбетон қадалары.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110501010902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см-ден асатын қуыс қадалар мен қадалар-қабықтар, бетонмен толтыру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бетон қуыс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0,1 м</w:t>
            </w:r>
            <w:r>
              <w:rPr>
                <w:rFonts w:ascii="Times New Roman"/>
                <w:b w:val="false"/>
                <w:i w:val="false"/>
                <w:color w:val="000000"/>
                <w:vertAlign w:val="superscript"/>
              </w:rPr>
              <w:t>2</w:t>
            </w:r>
            <w:r>
              <w:rPr>
                <w:rFonts w:ascii="Times New Roman"/>
                <w:b w:val="false"/>
                <w:i w:val="false"/>
                <w:color w:val="000000"/>
                <w:sz w:val="20"/>
              </w:rPr>
              <w:t xml:space="preserve"> дейінгі темірбетон қадалар. Арматуралық қаңқадан бетонды шабу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Қимасының ауданы 0,1 м</w:t>
            </w:r>
            <w:r>
              <w:rPr>
                <w:rFonts w:ascii="Times New Roman"/>
                <w:b w:val="false"/>
                <w:i w:val="false"/>
                <w:color w:val="000000"/>
                <w:vertAlign w:val="superscript"/>
              </w:rPr>
              <w:t>2</w:t>
            </w:r>
            <w:r>
              <w:rPr>
                <w:rFonts w:ascii="Times New Roman"/>
                <w:b w:val="false"/>
                <w:i w:val="false"/>
                <w:color w:val="000000"/>
                <w:sz w:val="20"/>
              </w:rPr>
              <w:t xml:space="preserve"> жоғары темірбетон қадалар. Арматуралық қаңқадан бетонды шабу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0,8 м жоғары қуыс темірбетон қадалар, арматуралық қаңқадан бетонды шабу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110501011102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м-ден 50 кг-ға дейін ұзындығы 8 м-ге дейін шпунтты қадалар.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қада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110501011110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ұзындығы 70 кг-нан 8 м-ге дейін шпунтты қадалар тракторға дизель-балғамен батыру.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қада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110501011112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астам 70 кг астам ұзындығы 8 м асатын шпунтты қадалар тракторға дизель-балғамен батыру.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қада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110501011210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70 кг-нан жоғары шпунтты Болат қадалар, 5 м дейінгі тереңдікке вибропогружательмен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қада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110501011212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70 кг-нан жоғары шпунтты Болат қадалар, 15 м дейінгі тереңдікке вибропогружательмен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қада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110501011302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м-ден 50 кг-ға дейін, ұзындығы 10 м-ге дейін болат қадалар.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алынған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110501011304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м-ден 50 кг-ға дейін, ұзындығы 15 м-ге дейін болат қадалар.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алынған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110501011312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м-ден 70 кг-ға дейін, ұзындығы 10 м-ге дейін болат қадалар.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алынған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110501011402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Қазаншұңқырлардың қоршауы Болат шпунтты. Көпір тіректерінің астына бекіту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металл конструкцияларын бекіту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110501012101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м-ге дейінгі ұңғысыз темірбетон қадалар экскаваторда дизель-балғамен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110501012103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8 м-ге дейінгі ұңғысыз темірбетон қадалар экскаваторда дизель-балғамен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110501012105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м-ге дейінгі ұңғысыз темірбетон қадалар экскаваторда дизель-балғамен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110501012107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16 м дейінгі ұңғысыз темірбетон қадалар экскаваторда дизель-балғамен батыру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110501012202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м-ге дейін темірбетон қадалар.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қадалар</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110501012301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Саптамалар-темірбетон стақандар. Орнату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саптама-шыны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110501012501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м-ге дейін бұрғыланатын қадалар, диаметрі 1000 мм-ге дейін Ұңғымаларды айналмалы (шөмішті) тәсілмен Бұрғылау құрылғысы. 1-3 топтағы құрғақ төзімді топырақтар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қаданың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110501012601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 дейін бұрғылап толтырылатын темірбетон қадалар, диаметрі 600 мм дейінгі Ұңғымаларды айналмалы (шнекті) тәсілмен Бұрғылау құрылғысы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қаданың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110501012604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24 м дейін бұрғылап толтырылатын темірбетон қадалары, диаметрі 600 мм дейінгі Ұңғымаларды айналмалы (шнекті) тәсілмен Бұрғылау құрылғысы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қаданың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110501012702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630 мм дейін бұрғылап толтырылатын темірбетон қадалары. 3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қаданың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110501013302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900-1000 мм, ұзындығы 25 м дейін темірбетон қадалар. 2 топтың тұрақты топырақтары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қаданың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110501014401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ұңғымалар. соққы-арқан әдісімен бұрғылау. 1-2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ұңғыма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110501015701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 арматураланған. Ұңғымаға орнату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110501015801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 Бетондау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қаданың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110501015901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қабырғасы мен қаданың денесі арасындағы Бос орындар. Ерітіндімен толтыру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қуыстардың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110501016108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15 м дейінгі траншеялар, траншеяның ені 800 мм. тегіс грейфермен қондырғымен дамыту. 2 топ топырағы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110501017001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450 мм, ұзындығы 12 м дейін бұрғылау қадалары, топырақта қуыс бұранданы қолдана отырып, айналмалы әдіспен үздіксіз Бұрғылау құрылғысы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қаданың конструктивті көлемінің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110502010101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300 м</w:t>
            </w:r>
            <w:r>
              <w:rPr>
                <w:rFonts w:ascii="Times New Roman"/>
                <w:b w:val="false"/>
                <w:i w:val="false"/>
                <w:color w:val="000000"/>
                <w:vertAlign w:val="superscript"/>
              </w:rPr>
              <w:t>2</w:t>
            </w:r>
            <w:r>
              <w:rPr>
                <w:rFonts w:ascii="Times New Roman"/>
                <w:b w:val="false"/>
                <w:i w:val="false"/>
                <w:color w:val="000000"/>
                <w:sz w:val="20"/>
              </w:rPr>
              <w:t xml:space="preserve"> дейінгі монолитті темірбетон құдықтары. Қалқан қалыптағы қабырғалар мен пышақ конструкцияларын салу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текше метрі</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110502010501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Форшахта. Құрылғы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форшахттағы тірек сақина бетонының текше метрі</w:t>
            </w:r>
          </w:p>
        </w:tc>
      </w:tr>
    </w:tbl>
    <w:p>
      <w:pPr>
        <w:spacing w:after="0"/>
        <w:ind w:left="0"/>
        <w:jc w:val="both"/>
      </w:pPr>
      <w:r>
        <w:rPr>
          <w:rFonts w:ascii="Times New Roman"/>
          <w:b w:val="false"/>
          <w:i w:val="false"/>
          <w:color w:val="000000"/>
          <w:sz w:val="28"/>
        </w:rPr>
        <w:t>
      1106-бөлім бетон және темірбетон монолитті конструкцияларының құрылымы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7390"/>
        <w:gridCol w:w="1201"/>
      </w:tblGrid>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бетон.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3 текше метрге дейінгі бағандар астындағы 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5 текше метрге дейінгі бағандар астындағы бетон.метр.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іргетастар-көлемі 3 текше метрге дейінгі бағандар астындағы темірбетон.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5 текше метрге дейінгі бағандар астындағы темірбетон.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10 текше метрге дейінгі бағандар астындағы темірбетон.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іргетастар-көлемі 25 текше метрге дейінгі бағандар астындағы темірбетон.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25 текше метрден асатын бағандар үшін темірбетон болып табылады.метр.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110601010110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подколонниктің биіктігі 2-ден 4 м-ге дейін, периметрі 5 м-ге дейін темірбетон болып табылады.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110601010113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Іргетастар-бетон тіректер.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110601010114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тегіс іргетасты тақталар.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110601010115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темірбетон негіз плиталары.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110601010116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 м-ге дейін, қалыңдығы 1000 мм-ге дейін ойықтары, стақандары және бағандары бар темірбетон іргетас плиталары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110601010117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 м-ге дейін, қалыңдығы 1000 мм-ден астам ойықтары, стақандары және бағандары бар темірбетон іргетас плиталары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110601010118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жоғары қарай темірбетон іргетас плиталары.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110601010119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таспалы іргетастар.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110601010120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бетінің ені 1000 мм-ге дейін темірбетон таспалы іргетастар.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110601010121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бетінің ені 1000 мм-ден асатын темірбетон таспалы іргетастар.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50 текше метрге дейінгі бетон зауыт-зауыт құбырларының іргетастары.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110601010202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100 куб. метрге дейін темірбетон фабрика-зауыт құбырларына арналған іргетастар.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5 текше метрге дейінгі 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25 текше метрге дейінгі 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25 текше метрден асатын 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5 текше метрге дейінгі темірбетон.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іргетастар-көлемі 25 текше метрге дейінгі темірбетон.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110602010106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іргетастар көлемі 25 текше метрден асатын темірбетон. метр.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110602010107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Анкерлік болттар үшін құдықтар. Қосымша құрылғы шығындары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110602010108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Күрделі. Қосымша құрылғы шығындары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110602010504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және қағаз өнеркәсібі кәсіпорындарында қалыңдығы 200 мм-ге дейін қалыңдататын ванналар мен сүзгі ванналары. Тұрғызу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грильдерге арналған қалыптар (төменнен) және оны қолдайтын құрылымдар.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грильдердің көлденең проекциясы ауданының шаршы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мм жабдықтың астына құю.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110603010202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арналған тұздық. Құрылғы. Әрбір 10 мм қалыңдығының өзгеруіне 1106-0301-0201 нормасына қосу немесе алып тастау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 Қалыңдығы 100 мм бетон төсеу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110603010302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 Бетон төсеу. Әрбір 10 мм қалыңдығының өзгеруіне 1106-0301-0301 нормасына қосу немесе алып тастау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Анкерлік болттар. Ұзындығы 1 м дейін бітейтін дайын ұяларға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Анкерлік болттар. Ұзындығы 1 м астам бітеуі бар дайын ұяларға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Арматурадан жасалған байланысы бар анкерлік болттар. Бетондау кезінде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конструкцияларына якорь болттары. Бетондау кезінде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жақтаулар түріндегі анкерлік болттар. Бетондау кезінде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денесінде қалған болат конструкциялар.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 кг дейінгі ипотека бөлшектері.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кг дейінгі ипотека бөлшектері.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кг-нан асатын ипотека бөлшектері.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110603010410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қабаттар мен жапқыштар.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110603010501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дейінгі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110603010601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торлар тегіс. Диаметрі 16 мм дейінгі арматурадан құрылыс жағдайларында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110603010602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торлар тегіс. Диаметрі 25 мм дейінгі арматурадан құрылыс жағдайларында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110603010701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кеңістік қаңқалары. Диаметрі 25 мм дейінгі арматурадан құрылыс жағдайларында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110603010702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кеңістік қаңқалары. Диаметрі 32 мм дейінгі арматурадан құрылыс жағдайларында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мен тіреу қабырғалары бетон.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мен тіреу қабырғалары биіктігі 3 м-ге дейін, қалыңдығы 300 мм-ге дейін темірбетон.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мен тіреу қабырғалары биіктігі 3 м-ге дейін, қалыңдығы 500 мм-ге дейін темірбетон.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мен тіреу қабырғалары биіктігі 3 м-ге дейін, қалыңдығы 1000 мм-ге дейін темірбетон.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мен тіреу қабырғалары биіктігі 6 м-ге дейін, қалыңдығы 300 мм-ге дейін темірбетон болып табылады.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мен тіреу қабырғалары биіктігі 6 м-ге дейін, қалыңдығы 500 мм-ге дейін темірбетон.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мен тіреу қабырғалары биіктігі 6 м-ге дейін, қалыңдығы 1000 мм-ге дейін темірбетон.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және биіктігі 6 м-ден астам, қалыңдығы 300 мм-ге дейінгі темірбетон тіреу қабырғалары.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110604010111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және биіктігі 6 м-ден астам, қалыңдығы 1000 мм-ге дейінгі темірбетон тіреу қабырғалары.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 периметрі 2 м-ге дейін ағаш қалыптағы бетон бағаналар.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 периметрі 3 м-ден асатын ағаш қалыптағы бетон бағаналар.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 периметрі 2 м-ге дейін ағаш қалыптағы темірбетон бағаналар.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 периметрі 3 м-ге дейін ағаш қалыптағы темірбетон бағаналар.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 периметрі 3 м-ден асатын ағаш қалыптағы темірбетон колонналар.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м-ге дейін, периметрі 2 м-ге дейін ағаш қалыптағы темірбетон бағаналар.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м-ге дейін, периметрі 3 м-ге дейін ағаш қалыптағы темірбетон бағаналар.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110605010111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м-ден асатын, периметрі 2 м-ге дейінгі ағаш қалыптағы темірбетон колонналар.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110605010112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м-ден асатын, периметрі 3 м-ге дейінгі ағаш қалыптағы темірбетон колонналар.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110605010113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м-ден асатын, периметрі 4 м-ге дейінгі ағаш қалыптағы темірбетон колонналар.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110605010115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2 м-ге дейінгі Болат өзекшелері (қатты арматурасы) бар ағаш қалыптағы колонналар, өзекшенің немесе қатты арматураның көлемі колонналардың көлеміне қатысты 10% - ға дейін.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110605010201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қалыптағы азаматтық ғимараттардың бағандары.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аралықтары биіктігі 3 м-ге дейін, қалыңдығы 100 мм-ге дейін 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аралықтары биіктігі 3 м-ге дейін, қалыңдығы 200 мм-ге дейін 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аралықтары биіктігі 3 м-ге дейін, қалыңдығы 300 мм-ге дейін 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аралықтары биіктігі 3 м-ге дейін, қалыңдығы 500 мм-ге дейін 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110606010107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аралықтары биіктігі 6 м-ге дейін, қалыңдығы 150 мм-ге дейін 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110606010115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аралықтары биіктігі 3 м-ге дейін, қалыңдығы 300 мм-ге дейін жеңіл 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3 м-ге дейін, қалыңдығы 100 мм-ге дейін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3 м-ге дейін, қалыңдығы 150 мм-ге дейін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3 м-ге дейін, қалыңдығы 200 мм-ге дейін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аралықтары биіктігі 3 м-ге дейін, қалыңдығы 300 мм-ге дейін темірбетон.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3 м-ге дейін, қалыңдығы 500 мм-ге дейін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м-ге дейін, қалыңдығы 150 мм-ге дейін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м-ге дейін, қалыңдығы 200 мм-ге дейін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темірбетон және қалқалар биіктігі 6 м дейін, қалыңдығы 300 мм дейін.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110606010210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м-ге дейін, қалыңдығы 500 мм-ге дейін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110606010211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м-ге дейін, қалыңдығы 1000 мм-ге дейін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110606010212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м-ден астам, қалыңдығы 150 мм-ге дейінгі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110606010213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м-ден астам, қалыңдығы 200 мм-ге дейінгі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110606010214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м-ден астам, қалыңдығы 300 мм-ге дейінгі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110606010215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м-ден астам, қалыңдығы 500 мм-ге дейінгі темірбетон қабырғалар мен қалқалар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арқалықтар.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Аражабынға арналған арқалықтар, кран асты және бекіткіш биіктігі 500 мм дейін, тірек алаңынан 6 м дейінгі биіктікте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Аражабынға арналған арқалықтар, кран асты және бекіткіш биіктігі 800 мм дейін, тірек алаңынан 6 м дейінгі биіктікте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Аражабындарға арналған арқалықтар, кран асты және бекіткіш биіктігі 800 мм-ден астам, тірек алаңынан 6 м-ге дейінгі биіктікте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Аражабынға арналған арқалықтар, кран асты және биіктігі 800 мм-ге дейін байлау, тірек алаңынан 6 м-ден астам биіктікте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110607010107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900 мм дейін қатты арматурасы бар арқалықтар.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арматура көлемін шегергендегі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110607010109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Секіргіштер.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Қалыптағы белдіктер.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110607010202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жоқ белбеу.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арқалықтар. Құм себу құрылғысы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110607010401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қалыптағы азаматтық ғимараттардың тіректері.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200 мм-ге дейін арқалықсыз жабындар. тірек алаңынан 6 м-ге дейінгі биіктікте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200 мм-ге дейін арқалықсыз жабындар, тірек алаңынан 6 м-ден астам биіктікте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200 мм-ден асатын Төбесіз жабындар, тірек алаңынан 6 м-ге дейінгі биіктікте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200 мм-ден асатын арқалықсыз жабындар, тірек алаңынан 6 м-ден астам биіктіктегі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Қабаттасулар қабырғалы. Тірек алаңынан 6 м дейінгі биіктікте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Қабаттасулар қабырғалы. Тірек алаңынан 6 м астам биіктіктегі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мм-ге дейін келтірілген, ауданы 5 шаршы метрге дейінгі құрастырмалы темірбетон жабыны бар болат арқалықтар мен монолитті учаскелер бойынша жабындар.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150 мм-ге дейін келтірілген, ауданы 5 шаршы метрге дейінгі құрастырмалы темірбетон жабыны бар болат арқалықтар мен монолитті учаскелер бойынша жабындар.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200 мм-ге дейін келтірілген, ауданы 5 шаршы метрге дейінгі құрастырмалы темірбетон жабын кезіндегі Болат арқалықтар бойынша жабындар және монолитті учаскелер.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110608010110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мм-ге дейін келтірілген, ауданы 5 шаршы метрден астам құрастырмалы темірбетон жабын кезіндегі Болат арқалықтар бойынша жабындар және монолитті учаскелер.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110608010111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150 мм-ге дейін келтірілген, ауданы 5 шаршы метрден астам құрама темірбетон жабыны бар болат арқалықтар мен монолитті учаскелер бойынша жабындар.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110608010112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200 мм-ге дейін келтірілген, ауданы 5 шаршы метрден астам құрама темірбетон жабын кезіндегі Болат арқалықтар бойынша жабындар және монолитті учаскелер.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110608010113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Арналардың қабаттасуы.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еніне 1-ге дейін, қабырғаларының қалыңдығы 300 мм-ге дейін болған кезде қабырғалар, түптер мен жабындар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еніне 1-ге дейін, қабырғаларының қалыңдығы 500 мм-ге дейін болған кезде қабырғалар, түптер мен жабындар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110610010107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еніне 1-ге дейін, қабырғаларының қалыңдығы 300 мм-ге дейін болған кезде қабырғалар мен түпшелер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110610010108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еніне 1-ге дейін, қабырғаларының қалыңдығы 500 мм-ге дейін болған кезде қабырғалар мен түпшелер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110610010110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қалыңдығы 300 мм-ге дейін, биіктіктің еніне 1-ден астам қатынасы кезінде қабырғалар мен түптер,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110610010111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қалыңдығы 500 мм-ге дейін, биіктіктің еніне 1-ден астам қатынасы кезінде қабырғалар мен түптер,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110612010605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250 мм-ге дейін тіреу қабырғалары. көлденең жылжымалы қалыптағы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150 мм дейінгі дөңгелек құрылыстардың қабырғалары мен жалпақ түптері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150 мм-ден асатын дөңгелек құрылыстардың қабырғалары мен жалпақ түптері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құрылыстардың қабырғалары мен жалпақ түптері қалыңдығы 150 мм дейін.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150 мм-ден асатын тік бұрышты құрылыстардың қабырғалары мен жалпақ түптері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Бункерлік типтегі түптердегі темірбетон конструкциялар, тұндырғыштар, резервуарлар және өзге де құрылыстар.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110613010106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 мен тазартқыштар.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110613010108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тұтқыштар тікбұрышты.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станцияларының түбі, қалыңдығы 400 мм дейін.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110613010202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станцияларының түбі, қалыңдығы 400 мм-ден астам, құрылыс</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110613010203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сорғы станцияларының қабырғалары. Құрылысы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110613010204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тікбұрышты сорғы станциялары, қалыңдығы 300 мм дейін. құрылыс</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Құрылыстардағы науалар.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110613010302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қалыңдығы 100 мм дейінгі құрылымдар арасындағы науалар.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110613010303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қалыңдығы 100 мм-ден асатын құрылымдар арасындағы науалар.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110613010304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бөліктері сыйымды құрылыстардағы бұрыштық.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110613010305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Түптің жазық кезінде қабырғасында жиналмалы темір-бетон панельдер.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110613010308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Бункерлік типтегі түбіне бетон дайындау.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110613010309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 тіреуіш плитасы бар құрастырмалы темірбетон панельдерден жасалған қабырғалардағы жалпақ темірбетон.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сыйымды. Бетін қалыңдығы 20 мм дейінгі қабатпен торкреттеу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сыйымды. Бетін торкреттеу. 20 мм-ден артық әрбір 5 мм-ге 1106-1401-0102 нормаға қосу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сыйымды. Бетінің темірденуі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сыйымды. Резеңке төсемдерді қолдана отырып, деформациялық жіктердің құрылысы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110614010202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сыйымды. Болат табақтарды пайдалана отырып, деформациялық жіктерді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110614010203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сыйымды. Герметикті қолдана отырып, деформациялық жіктердің құрылысы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құрылыстардың қабырғалары. Арматуралық болатты орау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орама</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110614010401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құрылыстардың сүзгілері. Құм салу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жүктеу</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110614010402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құрылыстардың сүзгілері. Қиыршық тасты тиеу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жүктеу</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110614010403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құрылыстардың сүзгілері. Қиыршық тасты тиеу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жүктеу</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110614010404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құрылыстардың сүзгілері. Көмір тиеу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жүктеу</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110614010501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Су өткізбейтін сынақ</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сыйымдылығы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110614010502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суға арналған ыдыстар. Дезинфекция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сыйымдылығы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В7,5 класты қиыршық тастағы ауыр Бетон.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110615010103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 класты қиыршық тастарға ауыр Бетон.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110615010104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 класты қиыршық тастағы ауыр Бетон.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110615010106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 класты қиыршық тастағы ауыр Бетон.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110615010203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конструкциялық-жылу оқшаулағыш В7, 5 класты Бетон.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110615010204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конструкциялық-жылу оқшаулағыш В10 класты Бетон.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110615010211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конструкциялық В40 класты Бетон.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110615010303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Цемент-әк маркалы ауыр қалау ерітінділері 50.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110615010315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маркалы ауыр қалау ерітінділері 25.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110615010317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маркалы ауыр қалау ерітінділері 75.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110615010318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маркалы ауыр қалау ерітінділері 100.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110615010319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маркалы ауыр қалау ерітінділері 150.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110615010320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маркалы ауыр қалау цемент ерітінділері.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110615010402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құрамының ауыр әрлеу ерітінділері 1: 2,5.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110615010406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құрамындағы ауыр әрлеу ерітінділері 1: 3.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110615010407</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Цемент-әк құрамының ауыр әрлеу ерітінділері 1: 1: 6.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110615010409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Цемент-әк құрамының ауыр әрлеу ерітінділері 1: 1: 9.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110615010501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әрлеу әк ерітінділері.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110615010502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Цемент-әкпен жеңіл әрлеу ерітінділері. Дайындау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қалқанды қабырға қалыптары. Монтаждау және бөлшектеу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конструкциялардың шаршы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қалқанды аражабындарды қалыптау. Монтаждау және бөлшектеу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конструкциялардың шаршы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110616010404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30 см-ден асатын ірі қалқанды, көлемді-ауыспалы және блоктық қалыптардағы қабырғалардың конструкциялары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конструкциялардың шаршы метрі (ойықтарды шегермей)</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110616010501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см-ге дейін төбелер үлкен панельді қалыпта.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конструкциялардың шаршы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110616010502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16 см-ге дейін төбелер үлкен панельді қалыпта.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конструкциялардың шаршы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110616010503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см-ге дейін төбелер үлкен панельді қалыпта.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конструкциялардың шаршы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110616010601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Бір элементтің салмағы 20 кг дейінгі қаңқалар мен торларды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110616010604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 Бір элементтің салмағы 20 кг дейінгі қаңқалар мен торларды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110616010608</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Диаметрі 8 мм жоғары жеке өзектерді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110616010610</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 Диаметрі 8 мм жоғары жеке өзектерді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110616010611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төбелер. Элементтердің салмағы 5 кг-ға дейін салынатын бөлшектерді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110616010612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төбелер. Элементтердің салмағы 20 кг-ға дейін салынатын бөлшектерді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110617010201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Арматураны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арматуры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110618010201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 Арматураны ұсақ шөмішті қалыпқа орнату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арматуры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110618020101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конструкциялары ұсақ-түйек қалыптарда монолитті. Қалыптарды монтаждау, демонтаждау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110618020201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конструкциялары ұсақ-түйек қалыптарда монолитті.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110618020301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конструкциялары ұсақ-түйек қалыптарда монолитті.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110619010101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қалыптағы монолитті темірбетон жабдықтары үшін Іргетастардың конструкциялары.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дейінгі қабырға құрылымдары Өнеркәсіптік қалыптағы монолитті темірбетон болып табылады.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110619040102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м-ден асатын қабырға құрылымдары Өнеркәсіптік қалыптағы монолитті темірбетон болып табылады.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дейінгі қабырға құрылымдары Өнеркәсіптік қалыптағы монолитті темірбетон болып табылады. Қалыптарды 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110619040202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м-ден асатын қабырға құрылымдары Өнеркәсіптік қалыптағы монолитті темірбетон болып табылады. Қалыптарды 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дейінгі қабырға құрылымдары Өнеркәсіптік қалыптағы монолитті темірбетон болып табылады. Қалыптарды бөлшектеу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110619040302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м-ден асатын қабырға құрылымдары Өнеркәсіптік қалыптағы монолитті темірбетон болып табылады. Қалыптарды бөлшектеу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110619040401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дейінгі қабырға құрылымдары Өнеркәсіптік қалыптағы монолитті темірбетон болып табылады. "Кран-қауғалар" сызбасы бойынша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110619040402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м-ге дейінгі қабырға құрылымдары Өнеркәсіптік қалыптағы монолитті темірбетон болып табылады. Бетон сорғымен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110619040403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м-ден асатын қабырға құрылымдары Өнеркәсіптік қалыптағы монолитті темірбетон болып табылады. "Кран-қауғалар" сызбасы бойынша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110619040404</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м-ден асатын қабырға құрылымдары Өнеркәсіптік қалыптағы монолитті темірбетон болып табылады. Бетон сорғымен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110619050105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1,6 м-ге дейін, биіктігі 6 м-ге дейін шаршы қималы бағаналардың конструкциялары өнеркәсіптік қалыптағы монолитті темірбетон болып табылады. Дайын арматуралық қаңқаларды орната отырып арматуралау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110619050106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1,6-дан 2,0 м-ге дейін, биіктігі 6 м-ге дейін шаршы қималы бағаналардың конструкциялары өнеркәсіптік қалыптағы монолитті темірбетон болып табылады. Дайын арматуралық қаңқаларды орната отырып арматуралау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110619050109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2,0 м-ге дейін, биіктігі 6 м-ге дейін тік бұрышты қималы бағаналардың конструкциялары өнеркәсіптік қалыптағы монолитті темірбетон болып табылады. Дайын арматуралық қаңқаларды орната отырып арматуралау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110619050112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құрылымы. Арматураны диаметрі 12-ден 18 мм-ге дейінгі жеке өзектермен орната отырып арматуралау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110619050113</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құрылымы. Арматураны диаметрі 18 мм жоғары жеке өзектермен орната отырып арматуралау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110619050205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м-ге дейін төртбұрышты және тікбұрышты қималы бағаналардың конструкциялары өнеркәсіптік қалыптағы монолитті темірбетон болып табылады. Қалыптарды 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110619050305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м-ге дейін төртбұрышты және тікбұрышты қималы бағаналардың конструкциялары өнеркәсіптік қалыптағы монолитті темірбетон болып табылады. Қалыптарды бөлшектеу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110619050405</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1,6 м-ге дейін, биіктігі 6 м-ге дейін шаршы қималы бағаналардың конструкциялары өнеркәсіптік қалыптағы монолитті темірбетон болып табылады. "Кран-қауғалар" сызбасы бойынша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110619050406</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1,6-дан 2,0 м-ге дейін, биіктігі 6 м-ге дейін шаршы қималы бағаналардың конструкциялары өнеркәсіптік қалыптағы монолитті темірбетон болып табылады. "Кран-қауғалар" сызбасы бойынша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110619050409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2,0 м-ге дейін, биіктігі 6 м-ге дейін тік бұрышты қималы бағаналардың конструкциялары өнеркәсіптік қалыптағы монолитті темірбетон болып табылады. "Кран-қауғалар" сызбасы бойынша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110619060201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бетінен 4 м-ге дейінгі биіктіктегі шатырсыз төбелердің конструкциялары өнеркәсіптік қалыптағы монолитті темірбетон болып табылады. Телескопиялық тіреулер негізінде қалыптарды 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қабаттасудың шаршы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110619060301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бетінен 4 м-ге дейінгі биіктіктегі шатырсыз төбелердің конструкциялары өнеркәсіптік қалыптағы монолитті темірбетон болып табылады. Телескоптық тіреулер негізінде қалыптарды демонтаждау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қабаттасудың шаршы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110619060401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бетінен 4 м-ге дейінгі биіктіктегі шатырсыз төбелердің конструкциялары өнеркәсіптік қалыптағы монолитті темірбетон болып табылады.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110619060501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бетінен 4 м-ге дейінгі биіктіктегі шатырсыз төбелердің конструкциялары өнеркәсіптік қалыптағы монолитті темірбетон болып табылады. "Кран-қауғалар" сызбасы бойынша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110619060502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бетінен 4 м-ге дейінгі биіктіктегі шатырсыз төбелердің конструкциялары өнеркәсіптік қалыптағы монолитті темірбетон болып табылады. Бетон сорғымен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110619060509</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қалыптағы монолитті едендердің конструкциялары. Бетон сорғымен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110619070101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бетінен 6 м дейінгі биіктіктегі арқалықтардың конструкциялары өнеркәсіптік қалыптағы монолитті темірбетон болып табылады.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110619070201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бетінен 6 м дейінгі биіктіктегі арқалықтардың конструкциялары өнеркәсіптік қалыптағы монолитті темірбетон болып табылады. Қалыптарды 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110619070301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бетінен 6 м дейінгі биіктіктегі арқалықтардың конструкциялары өнеркәсіптік қалыптағы монолитті темірбетон болып табылады. Қалыптарды бөлшектеу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110619070401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бетінен 6 м дейінгі биіктіктегі арқалықтардың конструкциялары өнеркәсіптік қалыптағы монолитті темірбетон болып табылады. "Кран-қауғалар" сызбасы бойынша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110619070402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бетінен 6 м дейінгі биіктіктегі арқалықтардың конструкциялары өнеркәсіптік қалыптағы монолитті темірбетон болып табылады. Бетон сорғымен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110619080402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армированного белдеуін монолитті темір бетон индустриялық опалубке. Бетон сорғымен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110619090101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баспалдақ алаңдарының және баспалдақ индустриялық опалубке. Қалыптарды 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текше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110619090201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баспалдақ алаңдарының және баспалдақ индустриялық опалубке. Қалыптарды бөлшектеу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текше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110619090301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баспалдақ алаңдарының және баспалдақ индустриялық опалубке. Құрылғы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текше метрі</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110619100101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қалыптағы лифт шахталарының конструкциялары. Арматура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110619100201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қалыптағы лифт шахталарының конструкциялары. Қалыптарды монтаждау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110619100301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қалыптағы лифт шахталарының конструкциялары. Қалыптарды бөлшектеу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110619100401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қалыптағы лифт шахталарының конструкциялары. "Кран-қауғалар" сызбасы бойынша бетондау"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bl>
    <w:p>
      <w:pPr>
        <w:spacing w:after="0"/>
        <w:ind w:left="0"/>
        <w:jc w:val="both"/>
      </w:pPr>
      <w:r>
        <w:rPr>
          <w:rFonts w:ascii="Times New Roman"/>
          <w:b w:val="false"/>
          <w:i w:val="false"/>
          <w:color w:val="000000"/>
          <w:sz w:val="28"/>
        </w:rPr>
        <w:t>
      1107-бөлім бетон және темірбетон құрама конструкцияларының құрылымы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7392"/>
        <w:gridCol w:w="1341"/>
      </w:tblGrid>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Іргетастардың блоктары мен плиталары, құрылымдардың массасы 0,5 Т дейін, шұңқырдың тереңдігі 4 м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Іргетастардың блоктары мен плиталары, құрылымдардың массасы 1,5 т дейін, шұңқырдың тереңдігі 4 м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Іргетастардың блоктары мен плиталары, құрылымдардың массасы 3,5 т дейін, шұңқырдың тереңдігі 4 м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Іргетастардың блоктары мен плиталары, құрылымдардың массасы 3,5 т-дан асады, шұңқырдың тереңдігі 4 м-ге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 астындағы іргетастар, құрылымдардың массасы 1,5 т дейін, шұңқырдың тереңдігі 4 м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 астындағы іргетастар, құрылымдардың массасы 3,5 т дейін, шұңқырдың тереңдігі 4 м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 астындағы іргетастар, құрылымдардың массасы 3,5 т-дан асады, шұңқырдың тереңдігі 4 м-ге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110701010115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 дейінгі іргетас арқалықтары.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110701010201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Табан астындағы ерітіндінің қабаты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Іргетастардың табанының шаршы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110701020101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тоннаға дейін тіреуіштер, монтаждау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110701020104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жабын плиталары. Монтаждау элементтерінің ең көп массасы 5 т дейін қалау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110701020105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жабын плиталары. Монтаждау элементтерінің ең көп массасы 5 т астам болған кезде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110701020106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метрден астам жабын плиталары. Монтаждау элементтерінің ең көп массасы 5 т дейін қалау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110701020107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метрден астам жабын плиталары. Монтаждау элементтерінің ең көп массасы 5 т астам болған кезде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110701020108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8 шаршы метрге дейінгі қабырға панельдері. Монтаждау элементтерінің ең көп массасы 5 т дейін болған кезде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110701030101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 тікбұрышты қиманың бағандары. Бағаналарды бітеу тереңдігі 0,7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110701030102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тоннаға дейін тікбұрышты қиманың бағандары. Бағаналарды бітеу тереңдігі 0,7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110701030110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тоннаға дейін тікбұрышты қиманың бағандары. Бағаналарды бітеу тереңдігі 0,7 м астам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110701030117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тоннаға дейін тікбұрышты қиманың бағандары, құрылымдардың іргетастарын стақандарға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110701030406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тоннаға дейінгі бағандар, төменгі бағандарға орнату. Ғимараттағы монтаж элементтерінің ең үлкен массасы 8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дейінгі аражабындардың арқалықтары, бір қабатты ғимараттар мен құрылыстарға төсеу (еркін тіреу кезінде). Ғимараттың биіктігі 15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дейінгі аражабындардың арқалықтары, бір қабатты ғимараттар мен құрылыстарға төсеу (еркін тіреу кезінде).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тоннаға дейінгі аражабындардың арқалықтары, бір қабатты ғимараттар мен құрылыстарға төсеу (еркін тіреу кезінде).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тоннаға дейінгі аражабындардың арқалықтары, бір қабатты ғимараттар мен құрылыстарға төсеу (еркін тіреу кезінде).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 дейін жабындар мен жабындардың тіректері тікбұрышты. Қатты тораптары бар көп қабатты ғимараттарға төсеу.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110701040301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0,3-тен 0,7 Т дейін секіргіштер.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110701040302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 секіргіштер.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110701040303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дейін секіргіштер.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110701040304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астам бөгеттер.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110701040305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0,3-тен 0,7 Т дейін секіргіштер. Ғимараттағы монтаж элементтерінің ең үлкен массасы 8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110701040405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Арқалықтар ұзындығы 12 м-ге дейін, салмағы 10 т-ға дейін, бір қабатты ғимараттарда орнату. Жабын плиталарының ұзындығы 6 м дейін,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м-ге дейін, ауданы 10 шаршы метрге дейін жабын плиталары. Бір қабатты ғимараттар мен құрылыстарға төсеу. Итарқа және итарқа астындағы құрылымдардың салмағы 10 т дейін,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м-ге дейін, ауданы 10 шаршы метрге дейін жабын плиталары. Бір қабатты ғимараттар мен құрылыстарға төсеу. Итарқа және итарқа астындағы құрылымдардың салмағы 20 т дейін, ғимараттың биіктігі 15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м-ге дейін, ауданы 10 шаршы метрге дейін жабын плиталары. Бір қабатты ғимараттар мен құрылыстарға төсеу. Итарқа және итарқа астындағы құрылымдардың салмағы 20 т дейін, ғимараттың биіктігі 35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м-ге дейін, ауданы 20 шаршы метрге дейін жабын плиталары. Бір қабатты ғимараттар мен құрылыстарға төсеу. Итарқа және итарқа астындағы құрылымдардың салмағы 10 т дейін,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110701050113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м-ге дейін, ауданы 20 шаршы метрге дейін жабын плиталары. Бір қабатты ғимараттар мен құрылыстарға төсеу. Итарқа және итарқа астындағы құрылымдардың салмағы 10 т дейін,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110701050117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м-ге дейін, ауданы 40 шаршы метрге дейін жабын плиталары. Бір қабатты ғимараттар мен құрылыстарға төсеу. Итарқа және итарқа астындағы құрылымдардың салмағы 15 т дейін,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 шаршы метрге дейінгі жабын плиталары. Төсеу. Итарқа және итарқа астындағы құрылымдардың салмағы 10 т дейін,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110701050202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 шаршы метрге дейінгі жабын плиталары. Төсеу. Итарқа және итарқа астындағы құрылымдардың салмағы 15 т дейін,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110701050206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метрге дейінгі жабын плиталары. Төсеу. Итарқа және итарқа астындағы құрылымдардың салмағы 10 т дейін,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110701050211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құрылғыларына арналған тіреуіш стақандар. Орнату.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110701050212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құрылғыларына арналған тіреуіш стақандар. Орнату. Ғимараттың биіктігі 35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110701050301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 мен бағанасыз жабын плиталары. Көп қабатты ғимараттарға төсеу.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110701050302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 мен жабындардың аражабыны жоқ аралық плиталары. Көп қабатты ғимараттарға төсеу.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110701050324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1,5 м аралық жабындар мен жабындардың плиталары тік бұрышты ригельдерге төсеу. Монтаждау элементтерінің ең үлкен массасы 5 т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 м-ге дейін, ауданы 10 шаршы метрге дейін бір қабатты ғимараттардың сыртқы қабырғаларының панельдері. Орнату.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 м-ге дейін, ауданы 10 шаршы метрден асатын бір қабатты ғимараттардың сыртқы қабырғаларының панельдері. Орнату.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110701060119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ғимараттардың сыртқы қабырғаларының бұрыштық блоктары. Орнату. Ғимараттың биіктігі 25 м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110701060207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 панельдері. Орнату.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110701060214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 панельдері. Орнату. Ғимараттағы монтаж элементтерінің ең үлкен массасы 8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110701060301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ғимараттардың панельдері, панельдердің ауданы 10 шаршы метрге дейін. Көлденең жіктер мен жіктерді ерітіндімен толтыру кезінде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110701060305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ғимараттардың панельдері, панельдердің ауданы 2 шаршы метрге дейін. Тік жіктер мен жіктерді ерітіндімен толтыру кезінде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110701060401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Тік жіктерді цемент ерітіндісімен толтыру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110701060402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Тік жіктерді серпімді төсемдермен толтыру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110701060403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Көлденең тігістерді мастикамен герметизациялау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110701060404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Тік тігістерді мастикамен тығыздау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110701070101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Жапсарлы арматуралық жапсырмалар.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болат элементтері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110701070102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жолдарды бекітуге арналған болат конструкциялар.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болат элементтері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110701070103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кг дейінгі монтаждық бұйымдар.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болат элементтері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110701070104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кг жоғары монтаждық бұйымдар,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болат элементтері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110701080101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сатылы. Қабырғаға тіреуіші бар қондырғы.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110701080102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сатылы. Қабырғаға және сәулеге тіреуіші бар қондырғы.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110701080103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марштары. Орнату. Ғимараттағы монтаж элементтерінің ең үлкен массасы 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110701080106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сатылы. Қабырғаға және сәулеге тіреуіші бар қондырғы. Ғимараттағы монтаж элементтерінің ең үлкен массасы 8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110701080107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марштары. Орнату. Ғимараттағы монтаж элементтерінің ең үлкен массасы 8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 м панельдерден жасалған темірбетон қоршаулар.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 м панельдерден жасалған темірбетон қоршаулар.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Бағаналардың адымы 2,4 м болған кезде ұзындығы 4,8 м панельдерден жасалған темірбетон дуалдар.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1,5 м-ге дейін тордан жасалған темір қоршаулар темір-бетон панельдерден жасалған ірге тасы бар темір-бетон бағаналар бойынша.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1,6 м-ге дейін торлы панельдерден жасалған темір қоршаулар темір бетон панельдерден жасалған ірге тасы бар темір бетон бағаналар бойынша.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 м-ге дейін торлы панельдерден жасалған темір қоршаулар темір бетон панельдерден жасалған ірге тасы бар темір бетон бағаналар бойынша.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Қоршаулары тордан жасалған, биіктігі 1,2 м дейін темір-бетон бағаналар бойынша ірге тасы жоқ.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Қоршаулары тордан жасалған, биіктігі 1,7 м дейін темір-бетон бағаналар бойынша ірге тасы жоқ.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110701110109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қоршаулар тордан жасалған, биіктігі 2,2 м дейін темір бетон бағаналар бойынша цоколсыз.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қоршаулар торлы панельдерден жасалған, биіктігі 1,2 м-ге дейін, темірбетон тіректерінде негізі жоқ.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қоршаулар торлы панельдерден жасалған, биіктігі 1,7 м-ге дейін, темірбетон тіректерінде негізі жоқ.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110701110112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қоршаулар торлы панельдерден жасалған, биіктігі 2,2 м-ге дейін, темірбетон тіректерінде негізі жоқ.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110701110113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бағаналары бойынша тікенді сымнан жасалған металл қоршаулар.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 бұралмалы. Металл бағаналары орнатылған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110701110203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 бұралмалы. Бетон бағаналарын орнату құрылғысы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110701110206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 бұралмалы. Іргетастары мен жалған қақпалары бар темірбетон бағаналарын орнатумен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110701110207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Калитки. Бетон бағаналарын орнату құрылғысы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110701110208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Калитки. Металл бағаналары орнатылған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110701110209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Калитки. Металл қоршаулар мен панельдерден жасалған қоршаулар кезінде бағаналарды орнатпай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110701110210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Калитки. Бағандары бар темір-бетон қоршаулары кезінде бағандарды орнатпай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110701110211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 қосымша темірбетон.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110701120101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 Торлар мен өзекті арматуралардың қаңқаларын орнатуды күшейту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арматуры</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110701120102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 Болтты қосу арқылы күшейту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болтов</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110701120201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Ригельдер. Монолизация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бетон текше метр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110701120301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30 мм резеңке төсемдер.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шаршы метрі төсеу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110701120401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 сейсмикаға қарсы.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6 шаршы метрге дейінгі қабырға панельдері. Бетонмен монолиттелетін тік түйісулер кезінде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12 шаршы метрге дейінгі қабырға панельдері. Бетонмен монолиттелетін тік түйісулер кезінде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15 шаршы метрге дейінгі қабырға панельдері. Бетонмен монолиттелетін тік түйісулер кезінде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6 шаршы метрге дейінгі қабырға панельдері. Ерітіндімен инъекциялық тік жапсарлар (кілттік тип) кезінде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12 шаршы метрге дейінгі қабырға панельдері. Ерітіндімен инъекциялық тік жапсарлар (кілттік тип) кезінде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110702010112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Панельдің тік проекциясының ауданы 12 шаршы метрге дейін тірек бестен тұратын қабырға панельдері. Кілтекті және сына тәрізді типті тік түйісулер кезінде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 мм дейінгі плиталар мен сақиналардан жасалған тіректер.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110702010202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 мм-ден астам плиталар мен сақиналардан жасалған тіректер.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110702010203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0,2 шаршы метрге дейінгі бұрыштық науалар. Құрылыстарда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110702010205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0,2 шаршы метрге дейін тік бұрышты науалар. Құрылыстарда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110702010206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0,2 шаршы метрден асатын тік бұрышты науалар. Құрылыстарда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110702010207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0,5 шаршы метрге дейінгі науалар. Құрылыстар арасында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110702020104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Арқалықтар.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110702020108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тақталары.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құрастырмалар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110704030101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Т дейін ригельдер.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110704030103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7 тоннаға дейінгі арқалықтар.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110704040101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плиталары.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110704040102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тақталары.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110705010101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Т дейін жертөле қабырғаларының блоктары.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110705010102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 жертөле қабырғаларының блоктары.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110705010103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дейін жертөле қабырғаларының блоктары.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110705010104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астам жертөле қабырғаларының блоктары.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110705020101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тоннаға дейінгі бағандар.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110705020102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тоннаға дейінгі бағандар.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110705020103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 тоннаға дейінгі бағандар.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110705020104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 дейінгі колонналар, төмен тұрған колонналарға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110705020105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т-ға дейінгі колонналар, төмен тұрған колонналарға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110705020106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 тоннаға дейінгі бағандар, төменгі бағандарға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Грильяж арқалықтары, салмағы 1 т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Грильяж арқалықтары, салмағы 3 т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 арқалықтары, салмағы 1 т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 арқалықтары, салмағы 3 т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Ригельдер, салмағы 1 т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Ригельдер, салмағы 2 т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Ригельдер, салмағы 3 т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Ригельдер, салмағы 5 т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110705030110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Линтельдер, салмағы 0,3 Т дейін, төсеу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110705040101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жабын панельдері. Контур бойынша тіреулермен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110705040102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15 шаршы метрге дейінгі жабын панельдері. Контур бойынша тіреулермен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110705040105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жабын панельдері. Екі жағына сүйенген қондырғы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110705040106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 шаршы метрге дейінгі жабын панельдері. Екі жағына сүйенген қондырғы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110705040107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 қабырғалы жабын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110705040108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 шаршы метрге дейін қабырғалы жабын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110705040110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25 шаршы метрге дейінгі ТТ типті жабын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110705050101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15 шаршы метрге дейінгі жабын панельдері. Контур бойынша тіреулермен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110705050102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20 шаршы метрге дейінгі жабын панельдері. Контур бойынша тіреулермен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110705050103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25 шаршы метрге дейінгі жабын панельдері. Контур бойынша тіреулермен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110705050104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жабын панельдері. Екі жағына сүйенген қондырғы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110705050105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 шаршы метрге дейінгі жабын панельдері. Екі жағына сүйенген қондырғы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110705050107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 шаршы метрге дейін қабырғалы жабын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110705060101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т-ға дейінгі басқыш алаңдары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110705060102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т-дан асатын басқыш алаңдары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110705060104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 астам баспалдақ марштары, дәнекерлеусіз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110705060105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 дейінгі баспалдақ марштары.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110705060106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 астам баспалдақ-марш алаңдары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110705070104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дейінгі сыртқы қабырғалардың блоктары.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110705070106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2,5 тоннадан асатын сыртқы қабырғалардың блоктары.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110705070110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дейінгі парапет блоктары.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110705080101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12 шаршы метрге дейінгі сыртқы қабырға панельдері. Ғимараттарда жертөлелерді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110705080102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20 шаршы метрге дейінгі сыртқы қабырға панельдері. Ғимараттарда жертөлелерді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110705080103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6 шаршы метрге дейінгі сыртқы қабырға панельдері. Ғимараттарда еденге кесілген қаңқасыз-панельді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110705080104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15 шаршы метрге дейінгі сыртқы қабырға панельдері. Ғимараттарда еденге кесілген қаңқасыз-панельді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110705080105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25 шаршы метрге дейінгі сыртқы қабырға панельдері. Ғимараттарда еденге кесілген қаңқасыз-панельді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110705080107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15 шаршы метрге дейінгі сыртқы қабырға панельдері. Ғимараттарда белдікті және пилонды кесу арқылы қаңқасыз-панельді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110705080108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6 шаршы метрге дейінгі сыртқы қабырға панельдері. Ғимараттарда қаңқалы-панельді қондырғылар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110705090101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ауданы 6 шаршы метрге дейінгі қабырға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110705090102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ауданы 10 шаршы метрге дейінгі қабырға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110705090103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ауданы 15 шаршы метрге дейінгі қабырға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110705090104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ауданы 25 шаршы метрге дейінгі қабырға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110705090105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қаттылығы биіктігі 3,6 м дейін, ауданы 10 шаршы метрге дейін.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110705090106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қаттылығы биіктігі 3,6 м дейін, ауданы 15 шаршы метрге дейін.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110705090108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қаттылығы биіктігі 4,8 м-ге дейін, ауданы 15 шаршы метрге дейін.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110705090109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қаттылығы биіктігі 4,8 м дейін, ауданы 25 шаршы метрге дейін.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110705100101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6 шаршы метрге дейінгі сыртқы қабырға панельдері. Ғимараттарда қаңқасыз-панельді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110705100102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15 шаршы метрге дейінгі сыртқы қабырға панельдері. Ғимараттарда қаңқасыз-панельді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110705100103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20 шаршы метрге дейінгі сыртқы қабырға панельдері. Ғимараттарда қаңқасыз-панельді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110705100107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ауданы 10 шаршы метрге дейінгі қабырға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110705100108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ауданы 15 шаршы метрге дейінгі қабырға панельдері.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110705110101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6 шаршы метрге дейінгі ірі панельді темірбетон қалқалар.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110705110102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 шаршы метрге дейінгі ірі панельді темірбетон қалқалар.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Лоджиялар плиталары. Ғимараттарда панельді қондырғылар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 шаршы метрге дейінгі Лоджиялар плиталары. Ғимараттарда панельді қондырғылар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 шаршы метрге дейінгі Лоджиялар плиталары. Ғимараттарда кірпіш және блок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балкондар мен күнқағарлар тақталары. Ғимараттарда панельді қондырғылар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балкондар мен күнқағарлар тақталары. Ғимараттарда кірпіш және блок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шаршы метрге дейінгі аумақты бөлетін қабырғалар.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 шаршы метрге дейінгі қоршау экрандары.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110705120109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т дейінгі парапет плиталары,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т астам парапет плиталары,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110705120111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құрылымдар (терезе төсеніштері, қара өрік, парапеттер және басқалар), салмағы 0,5 тоннаға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110705130101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блоктар қарапайым. Ғимараттарға орнату. Қабаттар саны 5-ке дейін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110705140103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2,5 т дейінгі лифт шахталары,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110705140104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2,5 т астам лифт шахталары, қондырғы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110705140105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дейінгі желдету блоктары.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110705140106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2,5 Т дейін желдеткіш блоктар.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110705150101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үлкен панельді. Деформациялық тік жіктердің құрылысы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110705150102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кірпіш және крупноблочные. Деформациялық тік жіктердің құрылысы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Көлденең және тік буындарды бір қатарға желіммен тығыздағыштармен герметизациялау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Көлденең буындарды минералды жүн пакеттерімен герметизациялау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Тік буындарды минералды жүн пакеттерімен герметизациялау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Көлденең буындарды полистирол көбікімен тығыздау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Тік буындарды полистирол көбікімен тығыздау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110705160106</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Вулканизацияланатын тиокол мастикасымен көлденең және тік жапсарларды герметизациялау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110705160107</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Тығыздайтын қатпайтын мастикамен көлденең және тік буындарды герметизациялау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110705160108</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мен балкон есіктерінің қораптары. Вулканизацияланатын тиоколдық мастикамен герметизациялау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110705160109</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мен балкон есіктерінің қораптары. Герметикалайтын қатпайтын мастикамен герметизациялау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110705160110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Тік жіктердің су қайтарғыш таспасының құрылысы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110705160111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Тік түйіспелердің су бұрғыш алжапқыш құрылғысы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110705160113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панельдері. ПВХ бояуларымен (бутадионстирольдік немесе кумаронокаучуктік) Күн Қорғанысы құрылғысы)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110705160114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панельдері. Тігістерді ішкі жағынан ерітіндімен нақыштау және тігу құрылғысы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110705160115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панельдері. Тігістерді төменнен ерітіндімен жағу және тігу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110705170101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көтергіштері. Өнеркәсіп кәсіпорындарының тұрғын, қоғамдық және әкімшілік-тұрмыстық ғимараттарында бірінші 9 қабатқа пайдалану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 площади застройки</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110705170104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көтергіштері. Биіктігі 30 м дейін көп қабатты өндірістік ғимараттарда пайдалану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алаңының шаршы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110705180101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сатылардың баспалдақтары тегіс. Дайын негіз бойынша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қадамдар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110705180102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жабыны бар жеке баспалдақтардан жасалған баспалдақтар. Дайын негіз бойынша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қадамдар</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110705190101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ағаштан жасалған тұтқалары бар металл қоршаулар.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110705190102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Қылқанды ағаштардан жасалған тұтқалары бар металл қоршаулар.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110705190103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Поливинилхлоридтен жасалған тұтқалары бар металл қоршаулар.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110705190104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Тұтқасыз металл қоршаулар.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110706010101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бір-біріне өтпейтін, қабаттасқан немесе плиталарға негізделген.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110706010102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науа элементтерінен жиналған өтпейтін бір жақты арналар.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110706010201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блоктарының қабырғалары бар камералар.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110706010202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монолитті бетоннан жасалған камералар.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110706010203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темір бетоннан жасалған қозғалмайтын қалқанды тіректер.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110706010204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конструкциялардан жасалған қозғалмайтын қалқанды тіректер.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110707010103</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өнеркәсіптік жылытылмайтын ғимараттардағы біріктірілген профильдегі асбест-цемент парақтарының қабырғалары. Раманың Болат ригельдері бойынша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(ойықтарды шегергенде))</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110707010104</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өнеркәсіптік жылытылмайтын ғимараттардағы біріктірілген профильдегі асбест-цемент парақтарының қабырғалары. Жақтаудың ағаш ригельдері бойынша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(ойықтарды шегергенде))</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110707010201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өндірістік ғимараттардағы асбест-цемент тақталарынан жасалған жабындар. Құрылғы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110707010302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Панельдердің ауданы 5-тен 10 шаршы метрге дейін болған кезде Болат бекіткіштегі жалпақ асбест-цемент табақтардан жасалған панельді қалқалар. Бір қабатты өндірістік ғимараттарда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110708010401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жақтаудағы бөлімдер оқшаулағыш төсемсіз бір қабатты қаптамамен Ішкі болып табылады. Тұрғын үй ғимараттарында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110708010402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жақтаудағы бөлімдер оқшаулағыш төсемі бар бір қабатты қаптамамен Ішкі болып табылады. Тұрғын үй ғимараттарында орнату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bl>
    <w:p>
      <w:pPr>
        <w:spacing w:after="0"/>
        <w:ind w:left="0"/>
        <w:jc w:val="both"/>
      </w:pPr>
      <w:r>
        <w:rPr>
          <w:rFonts w:ascii="Times New Roman"/>
          <w:b w:val="false"/>
          <w:i w:val="false"/>
          <w:color w:val="000000"/>
          <w:sz w:val="28"/>
        </w:rPr>
        <w:t>
      1108-бөлім кірпіштен және блоктардан жасалған конструкцияларды орнату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8677"/>
        <w:gridCol w:w="990"/>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110801010101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тастан жасалған таспалы іргетастар. Құрылғы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110801010102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тастан жасалған іргетастар. Құрылғы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110801010104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тастан жасалған. Қабат биіктігі 4 м дейін қаптаусыз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110801010107</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тастан жасалған. Еденнің биіктігі 4 м-ден жоғары болған кезде тек ойықтарды кірпішпен қаптау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110801010201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Іргетастардың негізі құмды. Құрылғы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негізі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110801010202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Іргетастардың негізі қиыршық тасты. Құрылғы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негізі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110801010203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Іргетастардың негізі қиыршық тасты. Құрылғы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негізі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Сұйық әйнегі бар көлденең цемент гидрооқшаулағышы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1 қабатқа жапсырылған көлденең гидрооқшаулағыш</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2 қабатта желімделген көлденең гидрооқшаулағыш</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110801010304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Сұйық әйнегі бар бүйірлі цементті гидрооқшаулау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Бут қалауының тегістелген беті, кірпіш және бетон бойынша 2 қабатты гидрооқшаулағыш</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110801010306</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Гидрооқшаулағыш қоқыс кірпішінің, кірпіштің және бетонның тегістелген бетіне жапсырылған. 2-ден асатын әр қабат үшін 1108-0101-0305 нормасына қосыңыз</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110801010307</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Гидрооқшаулағыш битумды бүйірлі жағу 2 қабат, кесек қалауының тегістелген беті, кірпіш, бетон бойынша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110801010308</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Бут қалауының бетін тегістей отырып, бүйірден гидрооқшаулау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110801010311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монолитті. Бір қабатқа балқитын материалдармен гидрооқшаулау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110801010312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іргетастар монолитті. Гидрооқшаулағыш бір қабатты материалдармен қапталған. Әрбір келесі қабат үшін 1108-0101-0311 нормасына қосыңыз</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110801010401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іргетастар. Бүйірлік сазды оқшаулау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қабаттың текше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қарапайым кірпіштен жасалған.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қарапайым кірпіштен жасалған. Еден биіктігі 4 м жоғары болған жағдайда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орташа күрделі кірпіштен жасалған.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орташа күрделі кірпіштен жасалған. Еден биіктігі 4 м жоғары болған жағдайда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кірпіштен қаланған.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110802010106</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кірпіштен қаланған. Еден биіктігі 4 м жоғары болған жағдайда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110802010107</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кірпіштен қаланған.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110802010108</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кірпіштен қаланған. Еден биіктігі 4 м жоғары болған жағдайда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110802010109</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Шұңқырлардың қабырғалары мен кірпіш каналдары.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110802010110</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ғимараттардың қабырғалары. Еденнің биіктігі 4 м-ге дейін кірпішпен толтыру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110802010111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Рамалық ғимараттардың қабырғалары. Еденнің биіктігі 4 м-ден жоғары болған кезде кірпішпен толтыру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110802010201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1/4 кірпіштің арматураланған арақабырғалары еденнің биіктігі 4 м дейін болғанда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110802010203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кірпіштің арматураланған арақабырғалары қабаттың биіктігі 4 м дейін болғанда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110802010204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биіктігі 4 м-ден жоғары болған кезде қалыңдығы 1/2 кірпішпен арматураланған арақабырғалар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110802010205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биіктігі 4 м дейін болған кезде қалыңдығы 1/2 кірпішпен қапталмаған қалқалар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110802010206</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биіктігі 4 м-ден жоғары болған кезде қалыңдығы 1/2 кірпіштің арматураланбаған арақабырғалары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110802010301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бағаналар кірпіштен арматураланған.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110802010302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бағаналар кірпіштен арматураланған. Еден биіктігі 4 м жоғары болған жағдайда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110802010303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бағаналар кірпіштен арқауланбаған.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110802010305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бағаналар кірпіштен жасалған.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110802010307</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Перголалар, портиктер және кірпіштен жасалған басқа сәндік құрылымдар.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110802010401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кірпіштің цилиндрлік аркалары.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қабаттасудың немесе жабынның көлденең проекциясының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110802010501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кірпіштен қаланған. Қабат биіктігі 4 м-ге дейін 7-8 балл сейсмикалығы бар аудандарда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110802010503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кірпіштен жасалған орташа күрделіліктегі арматураланған. Қабат биіктігі 4 м-ге дейін 7-8 балл сейсмикалығы бар аудандарда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110802010601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қалау. Тігістерді тігу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(ойықтарды есептемегенде)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110802010602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және ұсақ блоктық тастардан қалау. Тігістерді тігу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(ойықтарды есептемегенде)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110802010701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және басқа құрылымдар. Қалауды арматуралау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металл бұйымдары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110802010702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Аркалар. Болат тартқыштармен бекіту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металл бұйымдары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110802010703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Шұңқырлардың торлары металл. Орнату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металл бұйымдары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110802010801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қарапайым керамикалық тастан жасалған.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110802010901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120 мм қалқалар еденнің биіктігі 4 м-ге дейін арматураланған.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110802010902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120 мм қалқалар еденнің биіктігі 4 м-ден жоғары болған кезде арматураланған.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110802011001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кірпіштен жасалған, қалыңдығы 380 мм. қалау бетпе-бет кірпішпен қаптаумен еденнің биіктігі 4 м дейін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110802011002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 кірпіштен жасалған, қалыңдығы 380 мм. еден биіктігі 4 м-ден жоғары болған кезде бет кірпішімен қаптай отырып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110802011003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кірпіштен жасалған, қалыңдығы 510 мм. қалау бетпе-бет кірпішпен қаптаумен еденнің биіктігі 4 м дейін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110802011005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кірпіштен жасалған, қалыңдығы 640 мм. қалау бетпе-бет кірпішпен қаптаумен еденнің биіктігі 4 м дейін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110802011031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қабырғалары бет кірпішінен қалыңдығы 250 мм. қалау кезінде еден биіктігі 4 м-ге дейін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110802011101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Карниздер, белбеулер және осыған ұқсас қабырғалар кірпіштен жасалған, қалыңдығы 380 мм. еден биіктігі 4 м-ге дейін бет пішінді кірпішпен қаптаумен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110802011103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510 мм кірпіштен жасалған қабырғалардың карниздері, белдеулері және сол сияқты учаскелері.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110802011301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сыртқы қалыңдығы 2 кірпіш. Қабаттың биіктігі 4 м-ге дейін болған кезде керамикалық плиталармен қаптаумен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110802011402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қабырғалары қалыңдығы 380 мм кірпіш-бетон, еден биіктігі 4 м жоғары болған кезде жеңіл бетонмен толтырылған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110802011407</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кірпіш құдықтың қабырғалары қалыңдығы 380 мм. еден биіктігі 4 м дейін болған кезде толтыру материалдарымен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110802011411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кірпіш құдықтың қабырғалары қалыңдығы 640 мм. еден биіктігі 4 м-ге дейін болған кезде толтыру материалдарымен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110802011501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қабырғалар ауа қабаты бар кірпіштен жасалған.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110802011506</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қалыңдығы 380 мм жылу оқшаулағыш плиталары бар сыртқы және ішкі кірпіш қабырғалар, қабаттың биіктігі 4 м жоғары болған кезде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110802011507</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қалыңдығы 510 мм жылу оқшаулағыш плиталары бар сыртқы және ішкі кірпіш қабырғалар,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110802011508</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қалыңдығы 510 мм жылу оқшаулағыш плиталары бар сыртқы және ішкі кірпіш қабырғалар, қабаттың биіктігі 4 м жоғары болған кезде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110802011601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битум мастикасындағы 1/2 кірпіштегі Гидроизоляцияны басады.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110802011602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1/4 кірпішке бекітілмеген.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110802011703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үш қабатты кірпішті қаптаумен және жылытумен, қалындығы қалау көтергіш бөлігі 510 мм, қаптау 120 мм. қалау кезінде еден биіктігі 4 м дейін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110803010101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жеңіл бетон тастардан жасалған. Қабат биіктігі 4 м дейін қаптаусыз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110803010102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жеңіл бетон тастардан жасалған. Қабаттың биіктігі 4 м жоғары болған кезде қаптаусыз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110803010103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 мен жартылай есіктер. Қабаттың биіктігі 4 м дейін жеңіл бетонды тастардан толтыру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110803010104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 мен жартылай есіктер. Қабаттың биіктігі 4 м жоғары болған кезде жеңіл бетонды тастардан толтыру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110803010105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320 мм жеңіл бетон тастардан жасалған қабырғалар, еденнің биіктігі 4 м-ге дейін кірпішпен (1/2 кірпішпен) Қаптау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110803010107</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520 мм жеңіл бетон тастардан жасалған қабырғалар, еден биіктігі 4 м дейін кірпішпен (1/2 кірпішпен) қапталған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110803010111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Тастардағы Бос орындар. Себу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110803010112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ұялы бетон блоктарымен. Еденнің биіктігі 4 м-ге дейін жылы кірпішпен (1/2 кірпішпен) қаптау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110803010201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әктас тастарынан жасалған. Еден биіктігі 4 м-ге дейін қалыпты төсеу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110803010203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әктас тастарынан жасалған. Қабат биіктігі 4 м дейін қатардағы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110803010204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әктас тастарынан жасалған. Қабат биіктігі 4 м жоғары қатардағы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110803010205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әктас тастарынан жасалған. Еден биіктігі 4 м дейін таза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110803010207</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биіктігі 4 м дейін әктас тақталарынан арматураланбаған бөлімдер.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110803010209</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әктасты тастардан қалыңдығы 520 мм. қалау кірпішпен қаптаумен еден биіктігі 4 м дейін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110803010301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500 мм аспалы сыртқы қабырғалар, қабаттың биіктігі 4 м дейін желімде ұяшықты бетон блоктарымен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текше метр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110803010303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монолитті рамалық ғимараттардың қабырғалары. Қабаттың биіктігі 4 м-ге дейін желімде қуысты бетоннан жасалған блоктармен толтыру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текше метр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110803010401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Түйіспелер. Монтаж көбікімен бітеу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түйісу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110804010101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бірі гипс плиталарды 1 қабаты. Еденнің биіктігі 4 м-ге дейін орнату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110804010103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бірі гипс плиталарды 2 қабат. Еденнің биіктігі 4 м-ге дейін орнату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110804010105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бірі легкобетонных плиталарды 1 қабаты. Еденнің биіктігі 4 м-ге дейін орнату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110804010109</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пазогребнев тақталарынан 1 қабатты қалқалар. Еденнің биіктігі 4 м-ге дейін орнату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110804010111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қабаттағы гипс-ойық плиталардан жасалған бөлімдер. Еденнің биіктігі 4 м-ге дейін орнату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110804010201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блоктардан жасалған бөлімдер. Еденнің биіктігі 4 м-ге дейін орнату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110804010203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 Қабат биіктігі 4 м дейін шыны блоктармен толтыру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110804010301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қалыңдығы 1/4 кірпішпен нығайтылған.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110804010303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қалыңдығы 1/2 кірпішпен нығайтылған.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110804010304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қалыңдығы 1/2 кірпішпен нығайтылған. Еден биіктігі 4 м жоғары болған жағдайда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110804010305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Қалындығы 1/2 кірпішпен қапталмаған қалқалар. Еден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110804010306</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Қалындығы 1/2 кірпішпен қапталмаған қалқалар. Еден биіктігі 4 м жоғары болған жағдайда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110804010403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120 мм тастардан жасалған қалқалар, қабаттың биіктігі 4 м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110804010405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 тақталарынан арматураланбаған бөлімдер. Еден биіктігі 4 м-ге дейін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110804010406</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 тақталарынан арматураланбаған бөлімдер. Еден биіктігі 4 м-ден жоғары болған кезде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110805010102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темір бетонды подоконды тақталар. Төсеу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плиталардың шаршы метрі (істе)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110806010101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биіктігі 25 м, 9 қабатты ғимараттарда диаметрі 400 мм бес клапанды асбест-цемент құбырларынан жасалған оқпаны бар қоқыс құбыры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110806010201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 Монтаждау. 1108-0601-0101 нормасына әрбір қабатқа тоғыздан жоғары немесе одан төмен қосу немесе алып тастау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110806010301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 Монтаждау. 1108-0601-0101 нормасына қабаттың биіктігі 2,8 м артық болған кезде қоқыс құбырының діңін 1 м ұзартуға қосу немесе алып тастау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оқпан</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110806010401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 Монтаждау. 1108-0601-0101 нормасына бір қосымша қабылдау клапанын орнатуға қосу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клапаны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110806010501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қабатты ғимараттардағы бес клапанды қоқыс құбыры. Металл бөлшектерін бояу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110806010601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 Металл бөлшектерін бояу. 1108-0601-0501 нормасына әр қабатқа тоғыздан жоғары немесе одан аз бояу кезінде қосу немесе алып тастау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110806010701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 Металл бөлшектерін бояу. 1108-0601-0501 нормасына бір қосымша клапанды бояуға қосу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клапаны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110807010101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Қалауға және қаптауға арналған биіктігі 16 м-ге дейін құбырлы сыртқы мүкәммалдық ормандар. Орнату және бөлшектеу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проекцияның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110807010102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әрлеу жұмыстарына арналған биіктігі 16 м-ге дейін құбырлы сыртқы мүкәммалдық ормандар. Орнату және бөлшектеу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проекцияның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110807010103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инвентарлық биіктігі 16 м-ге дейін аспалы ормандар. Орнату және бөлшектеу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проекцияның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110807010104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мүкәммалдық ормандар. Орнату және бөлшектеу. 1108-0701-0101, 1108-0701-0102 нормаларына 16 м-ден жоғары құбырлы ормандардың әрбір келесі 4 м биіктігіне қосу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проекцияның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110807010105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мүкәммалдық ормандар. Орнату және бөлшектеу. 1108-0701-0103 нормасына 16-дан жоғары аспалы ормандардың әрбір келесі 4 м биіктігіне қосу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проекцияның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110807010201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мүкәммалдық құбырлы ормандар. Орнату және бөлшектеу. Үй-жайдың биіктігі 6 м дейін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110807010202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мүкәммалдық құбырлы ормандар. Үй-жайлардың биіктігі 6 м-ге дейін орнату және бөлшектеу 1108-0701-0201 нормасына үй-жайлардың әрбір келесі 4 м биіктігіне қосу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110808010101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астындағы негіздер, ошақ және ғимараттың төменгі қабатындағы құбырлар, Бут. Құрылғы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негізі</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110808010501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Түтіндік кірпіш құбырлар. Қалау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 (бос жерлерді есептемегенде)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110808010602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Торсыз сыланған саз ерітіндісімен әрлеу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bl>
    <w:p>
      <w:pPr>
        <w:spacing w:after="0"/>
        <w:ind w:left="0"/>
        <w:jc w:val="both"/>
      </w:pPr>
      <w:r>
        <w:rPr>
          <w:rFonts w:ascii="Times New Roman"/>
          <w:b w:val="false"/>
          <w:i w:val="false"/>
          <w:color w:val="000000"/>
          <w:sz w:val="28"/>
        </w:rPr>
        <w:t>
      1109-бөлім металл конструкцияларының құрылымы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1"/>
        <w:gridCol w:w="7482"/>
        <w:gridCol w:w="1067"/>
      </w:tblGrid>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110901010101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өндірістік ғимараттардың қаңқалары Ұзындығы 24 м - ге дейін, биіктігі 15 м-ге дейін, крандарсыз бір және көп аралықты шамдарсыз.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110901010108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биіктігі 40 м дейін көп қабатты ғимараттардың қаңқалары.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110901010112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биіктігі 25 м-ге дейінгі көп қабатты ғимараттардың қаңқалары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110901010201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азаматтық ғимараттардың қаңқалары. Жеңіл болат жұқа қабырғалы конструкцияларды (ЛСТК) құрастыру және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110901020102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 дейінгі аралық аркалы ғимараттардың қаңқалары.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110901020103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Рамалы қораптық қималы ғимараттардың қаңқалары.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110901020104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Байланысы бар бағандар.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110901020201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 МВт МАЭС машиналық, қазандық және бункерлік-деаэраторлық бөлімшелерінің ғимараттары.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110901020203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машина, қазандық және бункерлік-деаэраторлық бөлімшелерінің ғимараттары.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110902010101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0,1 Т дейін жұқа табақты болаттан жасалған бункерлер.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110902010104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Бункерлер мен силостар стационарлық.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110902010202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Бункерлер темірбетон. Болттарда ауыстырмалы табақты болатпен қорғау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110902010203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бункерлер. Дәнекерлеуде табақты болатпен қорғау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110902020101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мұнай өнімдеріне арналған сыйымдылығы 1000 текше метрге дейінгі понтонсыз тік цилиндрлік Болат резервуарлар. Орам әдісімен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110902020201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резервуарлар сыйымдылығы 600 куб.метр қысымға 0,8 МПа.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110902030201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деңгейлі 18 м-ге дейінгі аралықпен біріктірілген эстакадалар.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110902040101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40 м-ге дейін тұрақты шахталық коперлердің қаңқалары бір білікті.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110902050202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 алюминий парақтардан жасалған карбамид қоймаларының қабырғалары.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0,1 Т дейін өңделген беті бар тірек тақталар,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 өңделген беті бар тірек тақталар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және көп қабатты ғимараттар мен кран эстакадаларының бағандары, биіктігі 25 м дейін, салмағы 1 тоннаға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110903010202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және көп қабатты ғимараттар мен кран эстакадаларының бағандары, биіктігі 25 м дейін, салмағы 3 тоннаға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110903010204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және көп қабатты ғимараттар мен кран эстакадаларының бағандары, биіктігі 25 м дейін, салмағы 3 тоннаға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110903010206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және көп қабатты ғимараттар мен кран эстакадаларының бағандары, биіктігі 25 м дейін, салмағы 15 Т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110903010207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және көп қабатты ғимараттар мен кран эстакадаларының бағандары, биіктігі 25 м-ге дейін, салмағы 15 тоннадан асады.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110903010210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 м-ге дейін әртүрлі мақсаттағы көп қабатты ғимараттардың бағандары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110903010212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 м-ге дейін көп қабатты ғимараттардың жабдықтарын орнатуға арналған аражабындар, жабындар, жабындар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110903010301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т-ға дейінгі жеке кран асты арқалықтар, 25 м-ге дейінгі белгіде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110903010302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т-ға дейінгі жеке кран асты арқалықтар, 25 м-ге дейінгі белгіде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110903010303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 астам жеке кран асты арқалықтар, 25 м дейінгі белгіде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110903010312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арқалықтары бойынша қоршаулар.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110903010501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типті рельстерге арналған металл кран арқалықтары бойынша кран асты жолдары.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жіпке М рельс</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110903010601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тіректері бойынша тік сызықты тельферлерге арналған аспалы жолдар мен монорельстер, арқалықтардың нөмірлері 24 М. 25 м дейінгі биіктікте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жіпке М рельс</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110903010602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тіректері бойынша тік сызықты тельферлерге арналған аспалы жолдар мен монорельстер, арқалықтардың нөмірлері 36 М, 25 м дейінгі биіктікте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жіпке М рельс</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110903010604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тіректері бойынша тік сызықты тельферлерге арналған аспалы жолдар мен монорельстер, арқалықтардың нөмірлері 24 М. 25 м дейінгі биіктікте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жіпке М рельс</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110903010607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тіректері бойынша қисық сызықты тельферлерге арналған аспалы жолдар мен монорельстер, арқалықтардың нөмірлері 24 М. 25 м дейінгі биіктікте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жіпке М рельс</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24 м-ге дейін, салмағы 3 т-ға дейін фермалар, 25 м-ге дейін биіктікте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24 м-ге дейін, салмағы 5 т-ға дейін фермалар, 25 м-ге дейін биіктікте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24 м-ге дейін, салмағы 5 т-дан асатын фермалар, 25 м-ге дейінгі биіктікте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36 м-ге дейін, салмағы 5 т-ға дейін фермалар, 25 м-ге дейін биіктікте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36 м-ге дейін, салмағы 8 т-ға дейін фермалар, 25 м-ге дейін биіктікте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48 м-ге дейін, салмағы 8 т-ға дейін фермалар, 25 м биіктікте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48 м-ге дейін, салмағы 10 т-ға дейін фермалар, 25 м биіктікте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м-ге дейінгі аралықтарға арналған тірек тіректері.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110903020113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 дейінгі аралықтарға арналған тірек тіректері.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25 м-ге дейін 24 м-ге дейінгі аралықтарға арналған фермалар түріндегі тік байланыстар.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110903020203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25 м-ге дейін 24 м-ден асатын аралықтарға арналған фермалар түріндегі тік байланыстар.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110903020301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25 м-ге дейін 24 м-ге дейінгі аралықтарға арналған жеке және жұптық бұрыштардан жасалған байланыстар мен кергіштер, иілген дәнекерленген профильдер.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110903020302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50 м-ге дейін 24 м-ге дейінгі аралықтарға арналған жеке және жұптық бұрыштардан жасалған байланыстар мен кергіштер, иілген дәнекерленген профильдер.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110903020303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25 м-ге дейін болған кезде 24 м-ден астам аралықтарға арналған жеке және жұптық бұрыштардан жасалған байланыстар мен кергіштер, иілген дәнекерленген профильдер.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110903020304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50 м-ге дейін болған кезде 24 м-ден астам аралықтарға арналған жеке және жұптық бұрыштардан жасалған байланыстар мен кергіштер, иілген дәнекерленген профильдер.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110903020401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25 м-ге дейін 12 м-ге дейінгі фермаларды жүргізу.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110903020402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50 м-ге дейін 12 м-ге дейінгі фермаларды жүргізу.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110903030101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 м-ге дейін, фермалардың қадамы 6 м-ге дейін ғимараттарға арналған аэрациялық және жарық аэрациялық фонарьлардың қаңқалары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110903030102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 м-ге дейін, фермалардың қадамы 12 м-ге дейін ғимараттарға арналған аэрациялық және жарық аэрациялық фонарьлардың қаңқалары.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110903030201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деңгейлі терезе шамдары.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110903030203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немесе алюминий бекіткіштегі тұмшаланған бір-екі камералы шыныпакеттерден шыныланған терезе төсеніштері.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110903030204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Поликарбонатты және акрилді тақталардан жасалған бүйірлік тақталармен, профильдермен және резеңке тығыздағыштармен терезе шамдары.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110903040101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қисық сызықты сатылар, қоршауы бар өрт сөндірушілер.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110903040201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кедір-бұдырлы, кесілген және дөңгелек болаттан жасалған төсеніші мен қоршауы бар алаңдар.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110903040301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болаттан жасалған төсеніші, қаттылық қабырғалары, құрамдас қимасы бар жапсарлас алаңшалардың қалқандары мен блоктары.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110903050101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24 м-ге дейін қорап секциясының рамалары.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110903050201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болат пен прокаттан жасалған көпбұрышты және қисық сызықты пішінді аркалар.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110903050301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0,1 Т дейінгі ғимараттар мен құрылыстардың ішіндегі Құбырларды бекітуге арналған тірек конструкциялары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110903050302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т дейінгі ғимараттар мен құрылыстардың ішіндегі Құбырларды бекітуге арналған тірек конструкциялары.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110903050303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тоннаға дейінгі ғимараттар мен құрылыстардың ішіндегі Құбырларды бекітуге арналған тірек конструкциялары.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110903050304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ішіндегі Құбырларды бекітуге арналған тіреуіш аспалар мен қамыттардың конструкциялары.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110903050305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типтегі тірек конструкциялары.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110903050401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жабдықтарының қоршаулары.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әйнектелген құрастырмалы-жиналмалы қалқалар.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дыбыс өткізбейтін қалқалар.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болаттан жасалған консольді торлы.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төбелердің қаңқалары аспалармен және бекіту бөлшектерімен.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110903060301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табақтармен қапталған аралас Болат аспалы төбелер.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110903060302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Төбелері аспалы алюминий панельді перфорацияланған (алюминий шығыны 1 шаршы метр төбе 2,4 кг дейін).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110903060303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"Сэндвич" типті панельдерден жасалған төбелер.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110903060401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500х500 мм қалыпталған Болат плиталардан жасалған алмалы-салмалы металл едендер,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110903060501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профильден жасалған болат юбка тақталары.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110904010101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3х12 М иілген профильдерден жасалған қаптамасы бар биіктігі 25 м дейінгі ғимараттардың жабын қалқандары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110904010102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3х6 М жұқа табақты болаттан жасалған қаптамамен биіктігі 25 м дейін ғимараттардың жабындарының қалқандары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110904010201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25 м дейін Профильді парақтан жасалған шатыр жабыны.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110904010202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50 м дейін Профильді парақтан жасалған шатыр жабыны.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110904010203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50 м дейін зауытта дайындалған көп қабатты панельдерден жасалған шатыр жабыны.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110904010205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20 м дейін көп қабатты панельдерден жасалған шатыр жабыны.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110904020101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Фахверк.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110904020102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30 м-ге дейін Профильді Болат табақтан қабырғаларды қоршау құрылымдары.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110904020104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50 м-ге дейін зауытта дайындалған көп қабатты панельдерден қабырғаларды қоршау конструкциялары.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110904020105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90 м-ге дейін Профильді алюминий парағынан қабырғаларды қоршау құрылымдары.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110904020106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20 м-ге дейін көп қабатты панельдерден қоршау қабырғалары.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110904020108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20 м-ге дейін көп қабатты панельдерден қабырғаларды қоршау конструкциялары.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пішінді (қосымша) элементтер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биіктігі 50 м-ге дейін болатпен қапталған болат терезе блоктары.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сілтемелері бар терезе алюминий блоктары.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шыныпакеттері бар алюминий көп камералы профильдерден жасалған терезе блоктары.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ғимараттарға арналған екі немесе бір шынылы витраждар, витриналар.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110904030202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ғимараттардағы витраждар, жалғыз әйнектелген витриналар.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110904030203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немесе алюминий бекіткіште герметикалық шыныпакеттерден жасалған аспалы панельдер.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110904030301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аралықты ғимараттардың, ангарлардың және басқа да ашылу механизмдерінсіз қақпалардың қаңқалары.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110904030401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шаршы метрге дейін бір қабатты Болат есік блоктары. Кірпіш қабырғаға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110904030402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шаршы метрге дейін бір қабатты Болат есік блоктары. Бетон қабырғаларға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110904030403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метрден асатын екі қабатты Болат есік блоктары. Кірпіш қабырғаға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110904030404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метрден асатын екі қабатты Болат есік блоктары. Бетон қабырғаларға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110904030501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жапқыштары.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 Болат пішінді табақпен қаптау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алғанда бір қабатты өндірістік ғимараттардың қаңқалары. Орнату кезінде электр доғалы дәнекерлеу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110905010202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өндірістік ғимараттардың тірек қаңқаларының бөліктері (бағандар, кран асты арқалықтары). Орнату кезінде электр доғалы дәнекерлеу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110905010203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өндірістік ғимараттардың қоршаулары. Орнату кезінде электр доғалы дәнекерлеу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110905010204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өндірістік ғимараттардың жабындары (фермалар, арқалықтар). Орнату кезінде электр доғалы дәнекерлеу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110905010301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өндірістік ғимараттардың конструкциялары. Гайкалармен және шайбалармен құрылыс болттарын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110905010302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өндірістік ғимараттардың конструкциялары. Беріктігі жоғары болттарды қою</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110905010402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өндірістік ғимараттардың конструкциялары. Тігістің төменгі және тік күйінде дәнекерленген қосылыстардың ультрадыбыстық сапасын бақылау. Металл қалыңдығы 20 мм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110905010406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өндірістік ғимараттардың конструкциялары. Дәнекерленген қосылыстардың ультрадыбыстық сапасын бақылау, тігістің төбеге орналасуы. Металл қалыңдығы 20 мм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110905010601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 Болат еден. Кесу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кесу</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110906010101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люктердің, автокоптилкалар мен бу қайнататын камераларға арналған лаздардың конструкциялары.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110906010102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және жұқа табақты болаттан жасалған науалар, торлар, бекітпелер.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110906010103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ішіндегі іргетастарға бекітілген сөрелер мен басқа құрылымдар.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110906010104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Тоқтатқыш құрылғылар мен аспалы жолдардың бұрылыстары қоршауларының конструкциялары.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110906010201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аспалармен, жебелермен және жолақты болаттан жасалған бекіту бөлшектерімен ілулі.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110906010202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аспалы, жебелермен және құбырлардан бекіту бөлшектерімен.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110906020101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сахналардың, жел тартқыштардың, штанкет алаңдарының, жұмыс галереялары мен көпірлердің конструкциялары.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110906020102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сахна конструкциялары, оттан қорғайтын перде ілмегінің арқалықтары.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110906020103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Конструкциялар-қоршаулардың қаңқалары бар тұрақты көріністер.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110906020104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құрылғыларының қаңқалары, оттан қорғайтын есіктер, перделер мен перделер.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110906020105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құрылғылардың қаңқалары, түтін люктерінің клапандары, софиттік фермалардың Жарық рамалары, ықтырмалар.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110906020107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құрылғылардың қаңқалары, жылжымалы горизонттардың жолдары, панорамалар, үзілмелі-жылжымалы және жоспарлы шымылдықтар, декорациялық көтергіштердің штангалары.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110906030101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 м-ге дейін еркін тұрған тіректер.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110906030105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станциялар, көпірлер және эстакадалар.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110906040105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С-8бм типті электролизерлердің қоршаулары, сатылары, сүйеніштері, траптары.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110906050201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вагонының және Кокс итергіштің троллейлері. Қоршау торларын орнату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тор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пештерінің қаңқалары.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мен жылжымалы тұғырлардың қаңқалары.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пештер мен кептіргіштер болаттан жасалған.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Рекуператорлар, экрандар,қораптар, тиеу және түсіру камералары, айналмалы пештер және болаттан жасалған кептіргіш.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шпалдары мен бекітпелері бар жерасты рельстері.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алаңдар, қоршаулар, панельдер және жылу оқшаулағыш қаптамалары бар есіктер.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Сорттық болаттан жасалған бесіктер,сөрелер және басқа да бөлшектер.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күмбездердің кронштейндері мен аспалары, терезе жапқыштары мен жиектемелері, амбразуралар, жанарғылар және көлденең қимасы 0,5 шаршы метрге дейінгі форсункалар.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110906060114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Арқалықтары бар желтартқыштар, жағу есіктері, клапандар және терезе жақтаулары, амбразуралар, шілтерлер және қимасы 0,5 шаршы метрден астам жарықтағы форсункалар. Монтаждау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110906070101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250 м дейін соратын, желдеткіш және түтін құбырларының қаңқалары мен оқпандары.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0,5 т-дан жоғары табақ конструкциялар (бункерлер, жинағыштар, тұндырғыштар, ішкі құрылғыларсыз өлшегіштер және т.б.). Автомобиль жүрісіндегі кранның көмегімен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Монорельстер, арқалықтар және өнеркәсіптік ғимараттардың басқа да ұқсас конструкциялары. Автомобиль жүрісіндегі кранның көмегімен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құрылымдар (тіректер, тіректер, фермалар және т.б.). Автомобиль жүрісіндегі кранның көмегімен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құбырларға қызмет көрсетуге арналған алаңдар. Автомобиль жүрісіндегі кранның көмегімен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Қоршауы бар тік және қисық сызықты сатылар. Автомобиль жүрісіндегі кранның көмегімен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астындағы эстакадалар, галереялар. Автомобиль жүрісіндегі кранның көмегімен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0,5 т дейінгі табақ конструкциялар (бөшкелер, эструстар, құйғыштар, науалар, науалар және т.б.). Автомобиль жүрісіндегі кранның көмегімен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 байланыстар, кронштейндер, тежегіш конструкциялар және т. б. кранның көмегімен автомобиль жүрісінде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0,5 т дейінгі табақ конструкциялар (бөшкелер, эструстар, құйғыштар, науалар, науалар және т.б.). Көпірлі кранның көмегімен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110907010119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құрылымдар (тіректер, тіректер, фермалар және т.б.). Электр шығырларының көмегімен құрастыру (оларды жұмыс процесінде орнату және алып тастау)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астындағы эстакадалар, галереялар. Электр шығырларының көмегімен құрастыру (оларды жұмыс процесінде орнату және алып тастау)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110907010125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0,5 т дейінгі табақ конструкциялар (бункерлер, жинағыштар, тұндырғыштар, ішкі құрылғыларсыз өлшегіштер және т.б.). Қол шығырларының көмегімен (оларды жұмыс процесінде орната және алып тастай отырып) немесе қолмен (ұсақ бөлшектерді)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110907010126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Монорельстер, арқалықтар және өнеркәсіптік ғимараттардың басқа да ұқсас конструкциялары. Қол шығырларының көмегімен (оларды жұмыс процесінде орната және алып тастай отырып) немесе қолмен (ұсақ бөлшектерді)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110907010127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құрылымдар (тіректер, тіректер, фермалар және т.б.). Қол шығырларының көмегімен (оларды жұмыс процесінде орната және алып тастай отырып) немесе қолмен (ұсақ бөлшектерді)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110907010131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0,5 т дейінгі табақ конструкциялар (бөшкелер, эструстар, құйғыштар, науалар, науалар және т.б.). Қол шығырларының көмегімен (оларды жұмыс процесінде орната және алып тастай отырып) немесе қолмен (ұсақ бөлшектерді)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110907010132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 байланыстар, кронштейндер, тежегіш конструкциялар және т. б. қол шығырларының көмегімен (оларды жұмыс барысында орната және алып тастай отырып) немесе қолмен (ұсақ бөлшектерді) құрастыру)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bl>
    <w:p>
      <w:pPr>
        <w:spacing w:after="0"/>
        <w:ind w:left="0"/>
        <w:jc w:val="both"/>
      </w:pPr>
      <w:r>
        <w:rPr>
          <w:rFonts w:ascii="Times New Roman"/>
          <w:b w:val="false"/>
          <w:i w:val="false"/>
          <w:color w:val="000000"/>
          <w:sz w:val="28"/>
        </w:rPr>
        <w:t>
      1110-бөлім ағаш, ағаш-композитті және пластмасса конструкцияларының құрылымы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0"/>
        <w:gridCol w:w="6001"/>
        <w:gridCol w:w="2259"/>
      </w:tblGrid>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111001010101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18 м металл тартқышы бар сегменттік аркалар мен фермалардың конструкциялары.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кесілген. Тақталармен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фронтондардың (ойықтарды шегергенде) және карниздердің жайылған бетінің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Острожка діңгектер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фронтондардың (ойықтарды шегергенде) және карниздердің жайылған бетінің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111001020204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Педименттер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педименттердің шаршы метрі (ойықтарды шегергенде) және карниздердің жайылған беті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111001020205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Карниздер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фронтондардың (ойықтарды шегергенде) және карниздердің жайылған бетінің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111001020206</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Киіз бойынша мырышталмаған болат жабынмен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фронтондардың (ойықтарды шегергенде) және карниздердің жайылған бетінің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111001020207</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Асбест бойынша мырышталмаған болат жабынмен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фронтондардың (ойықтарды шегергенде) және карниздердің жайылған бетінің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111001020208</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Киіз бойынша мырышталған болат жабынмен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фронтондардың (ойықтарды шегергенде) және карниздердің жайылған бетінің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111001020209</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Асбест бойынша мырышталған болат жабынмен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фронтондардың (ойықтарды шегергенде) және карниздердің жайылған бетінің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111001020401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Жолақтардан жасалған жақтау элементтері.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111001020402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 мен плиталардан жасалған жақтау элементтері.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111001020501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қаңқалы-плиталы. Жақтауды 1 қабатты фибролит плиталарымен толтыратын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111001020601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рамалық. Қаптау тақталарымен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қаптамасының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111001020602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рамалық. Қалыңдығы 5 мм қатты ағаш-талшықты тақталармен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қаптамасының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111001020603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рамалық. Қалыңдығы 16 мм ағаш-жоңқа тақталармен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қаптамасының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111001020604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рамалық. Сылақ тақталарымен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қаптамасының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111001020605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рамалық. Пергаминмен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қаптамасының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111001030201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таза қалқанды (әйнектеуге бітеу, металл тормен, панельді).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111001030202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таза тақтай бір қабатты.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111001030203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таза жақтау. Екі жағынан фанерамен қапталған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111001030204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таза жақтау. Бір жағынан фанерамен қапталған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111001030301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каркасты-филенчатые да дәретханаларда қарастырылады.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111001030302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бөлмелеріндегі кедергілер.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Тақтайлардан жасалған тас қабырғаларға арқалықтар төсеу арқылы аражабындар.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111001040104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қабырғалар бойымен арқалықтарды төсеу арқылы тақталар.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Қаптау тақтайларымен тігу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Сылақтың астына тігу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111001040203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Қалыңдығы 5 мм қатты ағаш-талшықты тақталармен тігу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111001040204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Ағаш бойынша мырышталмаған жабындық болатпен тігу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111001040206</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Ағаш бойынша мырышталған шатырлы болатпен тігу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111001040207</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Асбест бойынша мырышталған жабындық болатпен тігу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111001040301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тақталары. Төсеу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111001050101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Рафтерлер. Дайындаумен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есту.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терезесі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ғимараттардың тас қабырғаларында ауданы 2 шаршы метрге дейінгі терезе ойықтары. Қосарланған түптері бар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ғимараттардың тас қабырғаларында ауданы 2 шаршы метрден асатын терезе ойықтары. Қосарланған түптері бар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111001060203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ғимараттардың тас қабырғаларында ауданы 2 шаршы метрге дейінгі терезе ойықтары. Бөлек (бөлек-қосарланған) түптеулері бар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111001060209</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ғимараттардың ағаш бұзылмаған қабырғаларында ауданы 2 шаршы метрге дейінгі терезе ойықтары. Қосарланған түптері бар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111001060301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ғимараттардың тас қабырғаларында ауданы 5 шаршы метрге дейінгі терезе саңылаулары. Бір және қосарланған түптеулері бар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111001060401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Фрамужные аспаптар.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111001060402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терезе.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111001060601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ғимараттардың тас қабырғаларында ауданы 5 шаршы метрге дейінгі терезе саңылаулары. Бір тұйық түптермен толтыру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111001060603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ғимараттардың тас қабырғаларында ауданы 5 шаршы метрге дейінгі терезе саңылаулары. Бір ашылатын түптермен толтыру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111001060701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кесілген қабырғалардағы ауданы 2 шаршы метрге дейінгі терезе саңылаулары,. Бір түптермен толтыру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111001060703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кесілген қабырғалардағы ауданы 2 шаршы метрге дейінгі терезе саңылаулары. Бөлек түптермен толтыру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111001060801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терезе тақталары. Тас қабырғаларға орнату. Ойықтың биіктігі 1 м дейін</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111001060802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терезе тақталары. Тас қабырғаларға орнату. Ойықтың биіктігі 2 м дейін</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111001060803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терезе тақталары. Тас қабырғаларға орнату. Ойықтың биіктігі 2 м-ден астам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қабырғалардағы ауданы 3 шаршы метрге дейінгі сыртқы есік саңылаулары.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қабырғалардағы ауданы 3 шаршы метрден асатын сыртқы есік саңылаулары.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есік ойықтары, ауданы 3 шаршы метрге дейін ағаш сынған қабырғаларда.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111001070104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есік ойықтары ауданы 3 шаршы метрден астам ағаш сынған қабырғаларда.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111001070105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Төбелердегі ауданы 2 шаршы метрге дейінгі ойықтар. Люк блоктарын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111001070106</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қабырғалар мен аралықтарда ауданы 3 шаршы метрге дейінгі есік ойықтары. Блоктарды кергіш дюбельдерге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111001070107</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қабырғалар мен аралықтарда ауданы 3 шаршы метрден астам есік ойықтары. Блоктарды кергіш дюбельдерге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кесілген қабырғалардағы 2 шаршы метрге дейінгі сыртқы және ішкі есіктер. Жеке элементтермен толтыру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кесілген қабырғалардағы 3 шаршы метрге дейінгі сыртқы және ішкі есіктер. Жеке элементтермен толтыру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111001070301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ғимараттардың тас қабырғаларында ауданы 3 шаршы метрге дейінгі балкон ойықтары. Қосарланған төсемі бар есік блоктарымен толтыру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111001070303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ғимараттардың тас қабырғаларында ауданы 3 шаршы метрге дейінгі балкон ойықтары. Бөлек (бөлек-қосарланған) төсемі бар есік блоктарымен толтыру)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111001070501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кесілген қабырғалардағы ауданы 2 шаршы метрге дейінгі терезе саңылаулары. Қораптарды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Екі жағынан киіз бойынша жабындық мырышталмаған болатпен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Екі жағынан асбест бойынша жабындық мырышталмаған болатпен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Екі жағынан ағашқа төбелік мырышталмаған болатпен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111001070606</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Бір жағынан ағашқа жабындық мырышталмаған болатпен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111001070607</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Екі жағынан киіз бойынша мырышталған болатпен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111001070608</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Бір жағынан киіз бойынша мырышталған болатпен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111001070609</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Екі жағынан асбест бойынша мырышталған болат жабынмен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111001070610</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Бір жағынан асбест бойынша мырышталған болат жабынмен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111001070611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Ағаш бойынша екі жағынан мырышталған болат жабынмен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111001070612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Бір жағынан ағашқа мырышталған болат жабынмен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111001070701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тас қабырғаларында ауданы 3 шаршы метрге дейінгі есік саңылаулары. Пакля қораптарын тығындау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111001070702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тас қабырғаларында ауданы 3 шаршы метрден асатын есік саңылаулары. Пакля қораптарын тығындау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111001080101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немесе айқара ашылатын жылытылмайтын жаймалары мен қақпалары бар болат қораптары бар қақпалар.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кенептің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111001080102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кенептері мен қақпалары бар ағаш қораптары бар қақпалар.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кенептің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111001090101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ішіндегі тақтайлармен тігілген баспалдақтар. Қаптау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111001090102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ішіндегі тігісі жоқ сатылар.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111001090103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111001090104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Күнқағарлар.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111001100101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Барлардың қаңқасы.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111001110101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Шкафтар кіріктірілген, мезанин сөрелері. Қабырғаларды орнына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111001110102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Шкафтар кіріктірілген, мезанин сөрелері. Сөрелерді орнына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111001110201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Шкафтар кіріктірілген. Есік блоктарын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111001110202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Сөрелер-мезанин. Есік блоктарын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111001110301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жууға арналған шкафтар, Тоңазытқыш шкафтар және т. б.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111001110401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Платондар. Орнату және бекіту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қорап</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111001120105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3 м және одан жоғары жатақтарда ағаш эстакадалар.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111001120201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эстакадалар. Қоршау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111001120301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кабиналары.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алаңының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111001130101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 саңырау. Тіректерді орнату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111001130102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1,2 м-ге дейін торлы қоршаулар.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111001130103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1,6 м-ге дейін торлы қоршаулар.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111001130104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 м-ге дейінгі торлы қоршаулар.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111001130108</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 м-ге дейін торлы дуалдар орнатылған бағаналары бар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111001130303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1,6 м дейін торлы қақпалар.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111001130401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қалқандардан қоршаулар. Тіректерді орнату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111001130608</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 м-ге дейін торлы дайын жаймалардан жасалған қақпалар.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1,5 м дейінгі төсек орындықтары.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111001140401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Тақталардан жүгіру. Фермалар бойынша төсеу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111001140402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 из брусьев. Фермалар бойынша төсеу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111001140501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Плиталы жылытқышы бар ағаш қалқандардан жасалған төсем. Ферма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111001140502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25 мм жұқарған жұмыс төсемі. Ферма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111001140503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жұмыс қалыңдығы 25 мм тұтас. Ферма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111001140504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40 мм жұқарған жұмыс төсемі. Ферма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111001140505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жұмыс қалыңдығы 40 мм тұтас. Ферма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111001140506</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50 мм жұқарған жұмыс төсемі. Ферма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111001140507</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жұмыс қалыңдығы 50 мм тұтас. Ферма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111001140508</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төсем. Ферма құрылғысы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111001150101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фермалар, аркалар, арқалықтар, рафтерлер, мауерлаттар. Огнезащита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111001150102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қаңқалардың, эстакадалардың конструкциялары. Огнезащита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құрылымдағы текше метр ағаш</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111001150201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астындағы жәшік, фермалар бойынша жабындар мен төсемдер. Огнезащита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беттің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111001160101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Су ерітінділерімен антисептик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111001160102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Су ерітінділерімен антисептик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111001160103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бойынша жабындар. Су ерітінділерімен антисептик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бойынша жабынның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111001160201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кесілген. Пастамен антисептик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111001160202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жүгіру бойынша төбелер. Пастамен антисептик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111001160203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 арқалықтар, төсеніштер. Пастамен антисептик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111001160204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бөлімдер. Пастамен антисептик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111001160205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 жабу. Пастамен антисептик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111002010101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Қалқандар. Жер асты арналарының үстіне төсеу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111002030103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цокольді бойынша балкам с төсемдермен бірі нестроганных тақта.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қабаттасудың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111002040101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конструкциясының қабырғалары сыртқы тақтайлармен қапталған.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(ойықтарды есептемегенде)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111002050101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Маяк рельстерін шегелеу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111002060101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метрге дейінгі панельдерден бөлімдер.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қалқалардың шаршы метрі (ойықтарды есептемегенде)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111002060103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тақтайша қалқанды.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қалқалардың шаршы метрі (ойықтарды есептемегенде)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111002110101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Ілмектерді, тіреулерді, аралықтарды орнатумен, торлама орнатумен және толқынды асбест-цемент парақтарымен жабумен төбе.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111002110102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Карниздер.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карниздің кеңейтілген бетінің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111002110103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Фронтоны бірі строганых тақта.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педименттер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111002120201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сатылы. Қоршаулармен қоршау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таянышы</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111002130102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Террастар.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111002130202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Кіреберістің үстіндегі қақпақ жоқ. Құрастыру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111002140101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(контейнерлер). Жапсарларды бітемей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блок</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111003010301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желді. Қалқандарды қаптау элементтерін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қалқандардың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111004010101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 үшін қалыңдығы 78 мм оқшаулағыш төсемсіз бір қабатта гипсокартон парақтарымен қапталған бөлімдер. Буындарды суға төзімді бітеуішпен бітейтін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111004010102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 үшін қалыңдығы 108 мм оқшаулағыш төсемсіз бір қабатта гипсокартон парақтарымен қапталған бөлімдер. Буындарды суға төзімді бітеуішпен бітейтін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111004010103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 үшін қалыңдығы 106 мм оқшаулағыш төсемсіз екі қабатты гипсокартон парақтарымен қапталған бөлімдер. Буындарды суға төзімді бітеуішпен бітейтін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111004010105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 үшін қалыңдығы 78 мм оқшаулағыш төсемі бар бір қабаттағы гипсокартон парақтарымен қапталған бөлімдер. Буындарды суға төзімді бітеуішпен бітейтін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111004010106</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 үшін қалыңдығы 108 мм оқшаулағыш төсемі бар бір қабаттағы гипсокартон парақтарымен қапталған бөлімдер. Буындарды суға төзімді бітеуішпен бітейтін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111004010107</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 үшін қалыңдығы 106 мм оқшаулағыш төсемі бар екі қабатты гипсокартон парақтарымен қапталған бөлімдер. Буындарды суға төзімді бітеуішпен бітейтін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111004010203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78 мм оқшаулағыш төсемі бар бір қабаттағы гипсокартон парақтарымен қапталған бөлімдер.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111004010204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98 мм оқшаулағыш төсемі бар екі қабатты гипсокартон парақтарымен қапталған бөлімдер.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ғимараттарында оқшауланбаған бөлімдер.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ғимараттарында қалыңдығы 50 мм оқшаулағыш төсемі бар бөлімдер.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ғимараттарында қалыңдығы 75 мм оқшаулағыш төсемі бар бөлімдер.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111004020105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ғимараттарында қалыңдығы 100 мм оқшаулағыш төсемі бар бөлімдер.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111004020402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ПС-3 және ПН-3 Болат профильдерінен жасалған қаңқалы өнеркәсіптік кәсіпорындар ғимараттарының арақабырғаларындағы есік ойықтары. Безендіру (өңдеу)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ойығы</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111004020501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Аралықтағы есік ойықтары. Ағаш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111004020502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Аралықтағы есік ойықтары. Металл қораптарды кенеп ілмегімен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111004020601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гипсокартон табақтарымен бір қабатты қаптамамен бір металл қаңқалы арақабырғалар. Бөлімнің жалпы қалыңдығы 75-125 ММ.саңырау.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111004020602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гипсокартон табақтарымен бір қабатты қаптамамен бір металл қаңқалы арақабырғалар. Бөлімнің жалпы қалыңдығы 75-125 мм.бір есікпен.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111004020603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гипсокартон табақтарымен бір қабатты қаптамамен бір металл қаңқалы арақабырғалар. Бөлімнің жалпы қалыңдығы 75-125 мм. екі есікпен.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111004020701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гипсокартон табақтарымен екі қабатты қаптамамен бір металл қаңқалы арақабырғалар. Бөлімнің жалпы қалыңдығы 100-150 мм.саңырау.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111004020702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гипсокартон табақтарымен екі қабатты қаптамамен бір металл қаңқалы арақабырғалар. Бөлімнің жалпы қалыңдығы 100-150 мм.бір есікпен.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111004020703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гипсокартон табақтарымен екі қабатты қаптамамен бір металл қаңқалы арақабырғалар. Бөлімнің жалпы қалыңдығы 100-150 мм. екі есікпен.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111004020901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екі жағынан гипсокартон парақтарымен екі қабатты қапталған Қос металл жақтауымен саңырау. Құрылғы. Бөлімнің жалпы қалыңдығы 155-255 мм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111004020903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гипсокартон табақтарымен екі қабатты қаптамасы бар қос металл қаңқалы екі есік ойығы бар арақабырғалар. Құрылғы. Бөлімнің жалпы қалыңдығы 155-255 мм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111004030101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бір қабатты гипсокартон парақтарымен қапталған бір деңгейлі металл жақтауға ілулі. Тікелей суспензиядағы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111004030102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бір қабатты гипсокартон парақтарымен қапталған бір деңгейлі металл жақтауға ілулі. Анкерлік аспалардағы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111004030201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бір қабатты гипсокартон парақтарымен қапталған екі деңгейлі металл жақтауға ілулі. Тікелей суспензиядағы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111004030202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бір қабатты гипсокартон парақтарымен қапталған екі деңгейлі металл жақтауға ілулі. Анкерлік аспалардағы құрылғы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шаршы метрі</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111004040101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Саңырау. Гипсокартон табақтарының бір қабатымен пп-профильден жасалған бір металл каркас бойынша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111004040102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Саңырау. Гипсокартон табақтарының екі қабатымен пп-профильден жасалған бір металл каркас бойынша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111004040103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 оконным проемом. Гипсокартон табақтарының бір қабатымен пп-профильден жасалған бір металл каркас бойынша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111004040105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 дверным проемом. Гипсокартон табақтарының бір қабатымен пп-профильден жасалған бір металл каркас бойынша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111004040201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Саңырау. Гипсокартон табақтарының бір қабатымен ПН және ПС профильдерінен базалық қабырғадан жатқызылған бір металл каркас бойынша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111004040202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Саңырау. Гипсокартон табақтарының екі қабатымен ПН және ПС профильдерінен базалық қабырғадан жатқызылған бір металл каркас бойынша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111004050101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және терезе ойықтарының еңістері. Металл каркас бойынша гипсокартон парақтарымен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м</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111004050102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және терезе ойықтарының еңістері. Желімге гипсокартон парақтарымен қаптау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м</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111004050201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Гипсокартон және гипс-талшықты табақтардан жасалған конструкциялардың сыртқы бұрыштарына әрлеуге арналған бұрыштар. Есік және терезе ойықтарының сыртқы бұрыштарына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бұрышы</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111005010101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метрге дейінгі терезе ойықтары. Саңыраулардың ПВХ профильдерінен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111005010102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метрден астам терезе ойықтары. Саңыраулардың ПВХ профильдерінен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111005010103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метрге дейінгі терезе ойықтары. Бұрылмалы (қайырмалы, бұрылмалы-қайырмалы) бір жапырақты ПВХ профильдерінен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111005010104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метрден астам терезе ойықтары. Бұрылмалы (қайырмалы, бұрылмалы-қайырмалы) бір жапырақты ПВХ профильдерінен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111005010105</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метрге дейінгі терезе ойықтары. ПВХ профильдерінен бұрылмалы (қайырмалы, бұрылмалы-қайырмалы) қос қанатты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111005010106</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метрден астам терезе ойықтары. ПВХ профильдерінен бұрылмалы (қайырмалы, бұрылмалы-қайырмалы) қос қанатты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111005010107</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метрге дейінгі терезе ойықтары. Бұрылмалы (қайырмалы, бұрылмалы-қайырмалы) үш қанатты (оның ішінде бітеу шынылау жармалары болған кезде) ПВХ профильдерінен блоктар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111005010108</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 шаршы метрден астам терезе ойықтары. Бұрылмалы (қайырмалы, бұрылмалы-қайырмалы) үш қанатты (оның ішінде бітеу шынылау жармалары болған кезде) ПВХ профильдерінен блоктар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111005010201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қабырғалардағы сыртқы және ішкі есіктер 3 шаршы метрге дейін. ПВХ профильдерін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111005010202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қабырғалардағы ауданы 3 шаршы метрден асатын сыртқы және ішкі есіктердің ойықтары. ПВХ профильдерін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111005010203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 және ағаш сынған қабырғаларда ауданы 3 шаршы метрге дейінгі есік ойықтары. ПВХ профильдерін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111005010204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 және ағаш сынған қабырғаларда ауданы 3 шаршы метрден асатын есік ойықтары. ПВХ профильдерін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111005010301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3 шаршы метрге дейінгі балкон ойықтары. ПВХ профильдерінен есік блоктарын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111005010302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3 шаршы метрден астам балкон ойықтары. ПВХ профильдерінен есік блоктарын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111005010401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ПВХ терезе тақталары. Қабырғаларға қалыңдығы 0,51 м дейін тас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111005010402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ПВХ терезе тақталары. Қабырғаларға қалыңдығы 0,51 М астам тас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111005010403</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ПВХ терезе тақталары. Қабырғаларға панельді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111005010501</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 м дейін саңылаулар, ПВХ витражды блоктарын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111005010704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және бетон қабырғалардағы ауданы 3 шаршы метрден асатын терезе саңылаулары. Екі қабатты терезелері бар алюминий профильдерден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111005010802</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қабырғалардағы ауданы 3 шаршы метрден асатын сыртқы есік саңылаулары. Алюминий профильдерден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111005010804</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қабырғалар мен аралықтарда ауданы 3 шаршы метрден асатын ішкі есік ойықтары. Алюминий профильдерден блоктарды орнату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bl>
    <w:p>
      <w:pPr>
        <w:spacing w:after="0"/>
        <w:ind w:left="0"/>
        <w:jc w:val="both"/>
      </w:pPr>
      <w:r>
        <w:rPr>
          <w:rFonts w:ascii="Times New Roman"/>
          <w:b w:val="false"/>
          <w:i w:val="false"/>
          <w:color w:val="000000"/>
          <w:sz w:val="28"/>
        </w:rPr>
        <w:t>
      1111-бөлім едендерді орнату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9352"/>
        <w:gridCol w:w="451"/>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111101010101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Қиыршық тасты тығыздау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алаңының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111101010102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Қиыршық тасты тығыздау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алаңының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111101010201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 құмды. Нығыздағыш нығыздағышы бар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111101010202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астындағы қабаттар. Нығыздағыш нығыздағышы бар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111101010203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төсейтін қабаттар. Нығыздағыш нығыздағышы бар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111101010204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төсейтін қабаттар. Нығыздағыш нығыздағышы бар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111101010205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сазбалшықты төсейтін қабаттар. Нығыздағыш нығыздағышы бар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111101010206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қоспалары бар балшықтан жасалған қабаттар. Нығыздағыш нығыздағышы бар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111101010207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қосылған саз балшықты қабаттар. Нығыздағыш нығыздағышы бар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111101010209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астындағы қабаттар.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111101010302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төсейтін қабаттар. Өздігінен жүретін катоктармен нығыздалған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111101010303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төсейтін қабаттар. Өздігінен жүретін катоктармен нығыздалған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төсек қабаты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111101010401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мастикасындағы орама материалдармен гидрооқшаулау. Бірінші қабатты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111101010402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мастикасындағы орама материалдармен гидрооқшаулау. Келесі қабаттың құрылғысы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111101010403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Резеңке-битум мастикасында орама материалдармен гидрооқшаулау. Бірінші қабатты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111101010404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Резеңке-битум мастикасында орама материалдармен гидрооқшаулау. Келесі қабаттың құрылғысы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111101010405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 мм битум мастикасымен гидрооқшаулағыш. бір қабаттағы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111101010406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Гидрооқшаулағыш жабыны. Құрылғы. Қалыңдығы 1 мм болатын әрбір келесі қабатқа 1111-0101-0405 нормасына қосыңыз</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111101010501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материалымен қорғалған бутил каучук желімінде полиэтилен үлдірден гидрооқшаулау. Бірінші қабатты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111101010502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материалымен қорғалған бутил каучук желімінде полиэтилен үлдірден гидрооқшаулау. Келесі қабаттың құрылғысы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111101010503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пленкасынан гидрооқшаулағыш құрғақ. Бір қабатты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111101010601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ГКЖ-10 қабатының қалыңдығы 30 мм полимерцементті құраммен гидрооқшаулау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111101010602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СКС-65-ГП латексіндегі қалыңдығы 30 мм полимерцементті құраммен гидрооқшаулау.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111101010701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Гидрооқшаулағыш беті. Құм бітеу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шұңқырдың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111101010801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дыбыс оқшаулағышы құмды.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111101010802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дыбыс оқшаулағышы қож.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111101010803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дыбыс оқшаулағышы кеңейтілген саз.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111101010901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 немесе шыны талшықты тақталардан немесе төсеніштерден жасалған жылу және дыбыс оқшаулауы.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111101010902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талшықты тақталардан жасалған жылу және дыбыстық оқшаулау.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талшықты тақталардан бөренелер астындағы жылу және дыбыстық оқшаулау таспасы.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мм цемент тұтастырғыштар.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экрандары. Құрылғы. 1111-0101-1101 нормасына әрбір 5 мм тұтастырғыш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мм бетон тұтастырғыштар.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экрандары. Құрылғы. 1111-0101-1103 нормасына әрбір 5 мм тұтастырғыш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мм жеңіл бетон экрандар.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бетон экрандары. Құрылғы. 1111-0101-1105 нормасына әрбір 5 мм тұтастырғыш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Стяжки плиталардан ағаш талшықты.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Тартпа керамзитобетонная. Полимерцементті бітеуіш, қалыңдығы 1 мм</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111101011109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цемент негіздері (экрандар). Еден үстін тегістейтін қоспалармен тегістеу қабат қалыңдығы 5 мм</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111101011110</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цемент негіздері (экрандар). Еден астындағы беттерді тегістейтін қоспалармен тегістеу. 1111-0101-1109 нормасына әрбір 1 мм қабат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111101011201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Лагтар. Кірпіш бағаналарға төсеу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111101011202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Лагтар. Кірпіш төсемдерге төсеу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111101011203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Лагтар. Еден плиталарына төсеу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111101011301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қоспалары жоқ жер жабындары.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111101011302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қоспаларымен жақсартылған жер жамылғысы (20%).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111101011303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Битуммен сіңдірілген қиыршық тас жабындары.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111101011401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 бетон едендер. вакуумдау әдісімен орындалатын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111101011406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едендер қалыңдығы 110 мм беттік беріктендірумен арматураланған.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111101011407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едендер беткі беріктендірумен арматураланған. Құрылғы. 1111-0101-1406 нормасына еден қалыңдығы 10 мм өзгерген кезде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еден</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111101011501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жабындары, қалыңдығы 30 мм.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111101011502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жабындары. Құрылғы. 1111-0101-1501 нормасына әрбір 5 мм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111101011503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жабындары, қалыңдығы 20 мм.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111101011504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жабындары. Құрылғы. 1111-0101-1503 нормасына әрбір 5 мм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111101011507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металл цемент жабындары. Тегістеу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111101011508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жабындары. Железнение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111101011601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40 мм қышқылға төзімді бетоннан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111101011603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төзімді бетоннан жасалған жабындар. Құрылғы. 1111-0101-1601 нормасына әрбір 10 мм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111101011701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мозаикалық (типті "Брекчия" қазақстан ұрыс мраморных плит.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111101011702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жабындар (terrazzo) қалыңдығы 20 мм өрнегі жоқ.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111101011703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жабындар (terrazzo) қалыңдығы 20 мм өрнекпен.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111101011704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жабындар (terrazzo). Құрылғы. 1111-0101-1702, 1111-0101-1703 нормаларына 20 мм-ден артық әрбір 5 мм қалыңдығының өзгеруін қосу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111101011802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мозаикалық. Жез веналарын орнату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Венок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111101011803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мозаикалық. Алюминий тарамдарын орнату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Венок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111101011901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25 мм құйылған асфальтбетонды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111101011902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Асфальтбетонды құйма жабындар. Құрылғы. 1111-0101-1901 нормасына әрбір 5 мм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111101011903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25 мм қатты асфальтбетонды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111101011904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Асфальтбетонды жабындар қатты. Құрылғы. 1111-0101-1903 нормасына әрбір 5 мм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мм ксилолитті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111101012003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поливинилацетат қалыңдығы 3 мм.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111101012004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Поливинилацетатты жабындар. Құрылғы. 1111-0101-2003 нормасына әрбір 1 мм қалыңдығының өзгеруін қосу немесе алып тастау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111101012101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 мм бір қабатты құймалы полимерцементті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111101012102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8 мм бір қабатты пластикалық полимерцементті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111101012103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мм екі қабатты құймалы полимерцементті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111101012301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мм эпоксидті-полиэфирлі жіксіз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111101012302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мм эпоксидті-полиамидті жіксіз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111101012303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мм эпоксидті-карбамидті жіксіз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111101012304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мм жіксіз эпоксидті-фуранды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111101012305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мм жіксіз эпоксидті-Каучукты жабындар.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111101012501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 жабыны. Жіктері құммен толтырылған дайын төсеме қабат бойынша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111101012502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 жабыны. Тігістерді толтыра отырып, цемент ерітіндісіндегі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111101012701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ерітіндісіндегі бетон, цемент немесе мозаикалық плиткалардан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111101012702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ерітіндісіндегі көп түсті немесе бір түсті едендерге арналған керамикалық плиткалардың жабыны.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111101012703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ерітіндісінде бояуы бар бір түсті едендерге арналған керамикалық плиткалардың жабыны.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111101012704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ерітіндісіндегі керамикалық плиткалардан жасалған кілем жабыны.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111101012705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қоспалардан жасалған желімде көп түсті немесе бір түсті плиткалардан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111101012706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қоспадан жасалған ерітіндіде бояғышы бар бір түсті плиткалардан жасалған жабындар. Құрылыс жағдайында ерітінді дайындайтын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111101012707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қоспалардан жасалған желімдегі фарфордан жасалған плиталардан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111101012802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мастикасындағы көп түсті едендерге арналған керамикалық плиткалардан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111101012803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мастикасында бояғышы бар бір түсті едендерге арналған керамикалық плиткалардан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қабатындағы Болат штампталған перфорацияланған плиталардан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111101013103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из мраморных плит. Құрылғы. 1 шаршы метрге плиталардың саны 4 данаға дейін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111101013107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плиталарынан жасалған жабындар. Құрылғы. 1 шаршы метрге плиталардың саны 3 данаға дейін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111101013108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плиталарынан жасалған жабындар. Құрылғы. 1 шаршы метрге плиталардың саны 4 данаға дейін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111101013109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плиталарынан жасалған жабындар. Құрылғы. 1 шаршы метрге плиталардың саны 10 данаға дейін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111101013201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Мастика қабатындағы соңғы дойбыдан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111101013301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28 мм тақтай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111101013302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36 мм тақтай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111101013303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Жолақтардың жабындары.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111101013401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 тақталарынан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111101013402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паркет жабыны.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111101013403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Веналары жоқ паркет жабыны.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111101013404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Таркетт типті көп қабатты паркет тақталарынан жасалған жабындар. "Жүзбелі" тәсілмен дыбыс өткізбейтін төсем құрылғысы бар дайын негіз бойынша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111101013405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Таркетт типті көп қабатты паркет тақталарынан жасалған жабындар. Желісіз (құлыптық) қосылу тәсілімен дыбыс оқшаулағыш төсем құрылғысы бар дайын негіз бойынша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111101013406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Таркетт типті көп қабатты паркет тақталарынан жасалған жабындар. Тақталарды барлық аудан бойынша дайын негізге жабыстыру құрылғысы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111101013407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Ламинатталған еден жабыны. Желім әдісімен төсеу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111101013408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Ламинатталған еден жабыны. Желімделмеген (құлып) тәсілмен төсеу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111101013501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 қалқандарының жабындары.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111101013502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тақталардан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111101013503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талшықты тақталардан жасалған жабындар.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111101013504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ағаш жоңқалы плиталардан.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жабыны. Бустилат " желіміндегі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жабыны. КН-2 мастикасындағы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 дайын кілемдерден линолеум жабыны. Құрылғы құрғақ</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жабыны. Құрылғы құрғақтай-бабына свариванием ендік түйіскен жерлеріндегі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 дайын кілемдерден жасалған жабындар. Бустилат " желіміндегі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 дайын кілемдерден жасалған жабындар. КН-2 мастикасындағы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жабыны. Буындарға "Бустилат" желімімен желімдей отырып құрғақ орнату"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жабыны. КН-2 мастикасымен жапсырылған құрғақ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111101013609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 дайын кілемдерден жасалған кілем жабыны. Құрылғы құрғақ</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111101013701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"Релин" жабындылары. Бустилат " желіміндегі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111101013702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"Релин" жабындылары. КН-2 мастикасындағы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111101013801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Поливинилхлоридті плиткалардан жасалған жабындар. "Изол" мастикасындағы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111101013802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Поливинилхлоридті плиткалардан жасалған жабындар. КН-2 желіміндегі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111101013803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Поливинилхлоридті плиткалардан жасалған жабындар. Кн-3 мастикасындағы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111101013901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Плинтуса ағаш.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плинтус</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111101013902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тақталары.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плинтус</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111101013903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Плинтуса бірі терраццевого ерітінді.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плинтус</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111101013904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плиткалардан жасалған юбка тақталары.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плинтус</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111101013905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плиткалары.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111101014001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Плинтус поливинилхлориді. КН-2, КН-3 мастикасындағы құрылғы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плинтус</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111101014003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Плинтус поливинилхлориді. Өздігінен кесетін бұрандаларға орнату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плинтус</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111101014101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Плинтуса бірі мраморных плит. Орнату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бетінің плинтусов</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111101014301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шайырдағы Эд 20 құймалы жабындар қалыңдығы 3 мм "Диапол 320" және қалыңдығы 0,5 мм "Диапол 112" грунтовкамен.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111101014602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Құймалы полимерлік едендер. Едендерді орнату кезінде жіктерді герметикпен толтыра отырып, бетондағы жіктерді кесу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111101014701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қалыңдығы 3 мм екі компонентті полиуретаннан жасалған құймалы полимерлік едендер.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bl>
    <w:p>
      <w:pPr>
        <w:spacing w:after="0"/>
        <w:ind w:left="0"/>
        <w:jc w:val="both"/>
      </w:pPr>
      <w:r>
        <w:rPr>
          <w:rFonts w:ascii="Times New Roman"/>
          <w:b w:val="false"/>
          <w:i w:val="false"/>
          <w:color w:val="000000"/>
          <w:sz w:val="28"/>
        </w:rPr>
        <w:t>
      1112-бөлім шатырларды орнату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8195"/>
        <w:gridCol w:w="1004"/>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111201010101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Төбелері битум мастикасында үш қабатты шатырлы орам материалдарынан жасалған.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111201010102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Төбелері битум мастикасында қиыршық тастан жасалған қорғаныш қабаты бар битум мастикасында шатырлы орам материалдарының үш қабатынан жасалған.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111201010103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Төбелері битум мастикасында қиыршық тастан жасалған қорғаныш қабаты бар үш қабатқа құйылған.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111201010104</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скатные бірі наплавляемых материалдар. Үш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111201010105</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скатные бірі наплавляемых материалдар. Екі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111201010106</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скатные бірі наплавляемых материалдар. Бір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111201010107</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скатные. Кілемді битум мастикасында қиыршық таспен қорғау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Төбелері антисептикалық битум мастикасында қиыршық тастан жасалған қорғаныш қабаты бар битум мастикасында орамды шатыр материалдарынан жасалған төрт қабатты жалпақ.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Төбесін жалпақ четырехслойные келген орама жабын материалдарының на мастике битум антисептированной қорғаныш қабатымен бірі қиыршық тас арналған битум антисептированной мастике.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Төбелері тегіс төрт қабатты, кейіннен цемент ерітіндісінен қорғаныш қабаты бар қалыңдығы 2 мм антисептикалық битум мастикасын қолдана отырып, битум мастикасындағы орамдық шатыр материалдарынан тұрады.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111201010207</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Төбелері битум-полимер мастикасындағы орамды жабын материалдарынан жасалған жалпақ үш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111201010208</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жалпақ материалдардан жасалған. Үш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111201010209</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жалпақ материалдардан жасалған. Екі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111201010210</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жалпақ материалдардан жасалған. Бір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111201010211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тегіс. Кілемді битум мастикасында қиыршық таспен қорғау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111201010212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тегіс, екі қабатты, балқытылған битум-полимерлі материалдардан жасалған.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111201010213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тегіс, екі қабатты, балқытылған битум-полимерлі материалдардан жасалған. Әрбір келесі қабатқа 1112-0101-0212 нормасына қосу (Алып тастау)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111201010301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Төбелері үш қабатты мастикалық, екі қабатты битум мастикасынан жасалған шыны тормен күшейтілген.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111201010401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 және мастикалық шатырлардың биіктігі 600 мм дейінгі қабырғалар мен парапеттерге жанасуы.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111201010402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 және мастикалық шатырлардың биіктігі 600 мм-ден асатын қабырғалар мен парапеттерге жанасуы, бір алжапқышы бар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111201010403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алжапқышы бар құрылғы, биіктігі 600 мм-ден асатын қабырғалар мен парапеттерге орамдық және мастикалық шатырлардың жанасуы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111201010404</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материалдардан жасалған шатырлардың биіктігі 600 мм дейінгі қабырғалар мен парапеттерге жанасуы.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111201010407</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битум-полимерлі материалдардан жасалған шатырлардың қабырғалары мен парапеттеріне жанасу. Алжапқышы жоқ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111201010408</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битум-полимерлі материалдардан жасалған шатырлардың қабырғалары мен парапеттеріне жанасу. Бір алжапқышы бар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111201010409</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битум-полимерлі материалдардан жасалған шатырлардың қабырғалары мен парапеттеріне жанасу. Екі алжапқышы бар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111201010410</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табақтан жасалған шатырлардың қабырғалары мен парапеттеріне жанасу.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111201010505</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 Балқытылатын битум-полимерлі материалдардан жасалған қосымша екі қабатты кілеммен қорғау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ендов</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111201010506</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Шатырлардың төменгі және жоғарғы жақтары мырышталған табақтан жасалған. Орнату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ендов</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111201010601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 деформацияланған. Битум мастикасында орамды шатыр материалының қосымша қабаттарын жапсыратын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деформациялық жіктер</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111201010603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 деформацияланған. Балқытылатын битум-полимерлі материалдардан жасалған қосымша қабаттарды жапсыратын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деформациялық жіктер</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Толқынды асбест-цемент парақтарының төбелері, қарапайым профиль. Құрылғысы бар ағаш торлама бойынша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Толқынды асбест-цемент парақтарының төбелері, орташа профиль. Құрылғысы бар ағаш торлама бойынша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Толқынды асбест-цемент парақтарының төбелері, бірыңғай профиль. Дайын жұмыс істейтін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111201010704</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Асбест-цемент парақтары арасындағы қосылыстарды герметизациялау. 1112-0101-0701-1112-0101-0703 нормаларына қосыңыз</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111201010705</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терезелері жоқ металл плиткамен қапталған жабын. Құрылғысы бар ағаш торлама бойынша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111201010706</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есту. Металл жабынымен жабу құрылғысы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111201010707</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 сыртқы. Шатырды металл плиткамен жабу кезіндегі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111201010710</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битум шатырлары. Төсеме жабындағы тұтас қаптамадағы құрылғы, оның құрылғысы жоқ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111201010711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шатырлар. Қабырға ойықтары жоқ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111201010716</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табақтан жасалған шатыр жабындары.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111201010719</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битумдық черепицадан жасалған шатыр жабындары. Дайын негіз бойынша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111201010801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ағатын құбырлары бар қасбеттердегі қаптамалар (сыртқы терезе алды тақтайлары, белдіктер, балкондар және басқалар). Құбыр элементтерін дайындаумен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 (ойықтарды есептемегенде)</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111201010802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ағатын құбырларсыз қасбеттердегі қаптамалар (сыртқы терезе алды тақтайлары, белдіктер, балкондар және басқалар).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 (ойықтарды есептемегенде)</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111201010901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ойықтары.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111201010902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 ілулі.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111201011001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ұсақ (брандмауэр, жақтаулар, опырылу, свесы және тағы сол сияқтылар) және қаңылтыр мырышпен қапталған болат.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111201011101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Шахталардың үстіндегі қақпақтар. Екі арнадағы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111201011102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Шахталардың үстіндегі қақпақтар. Құрылғы. Әрбір келесі екі арнаға 1112-0101-1101 нормасына екіден артық қосу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111201011201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Қоршаулармен қоршау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қоршау</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111201011301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Битум мастикасында полистирол көбік тақталарымен бір қабатқа оқшаулау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жабынның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111201011302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Әрбір келесі қабатқа битум мастикасында полистирол көбік тақталарымен оқшаулау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жабынның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111201011303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Битум мастикасында минералды мақта немесе перлит плиталарымен бір қабатқа оқшаулау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жабынның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111201011304</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Битум мастикасында минералды мақта немесе перлит плиталарымен оқшаулау, әрбір келесі қабат үшін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жабынның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111201011305</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Жеңіл (ұялы) бетоннан немесе фибролиттен жасалған плиталармен құрғақтай жылылау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жабынның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111201011401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Жеңіл (ұялы) бетонмен оқшаулау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111201011402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Кеңейтілген сазды оқшаулау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111201011501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тосқауылы желімделген. Бір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111201011502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тосқауылы желімделген. Әрбір келесі қабатқа арналған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111201011503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тосқауылы төселген. Бір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111201011504</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тосқауыл жабыны. Бір қабатты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111201011505</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тосқауыл жабыны. Әрбір келесі қабатқа арналған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111201011601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шатыр кілемінің астындағы бетоннан немесе ерітіндіден жасалған негіздер. Битумды грунтовкамен оны дайындаумен тегістеу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111201011602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шатыр кілемінің астындағы бетоннан немесе ерітіндіден жасалған негіздер. Дайын битумды эмульсиямен тегістеу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шаршы метрі</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111201011701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мм цемент-құмды тегістейтін экрандар.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111201011702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Цемент-құмды тегістейтін экрандар. Құрылғы. 1112-0101-1701 нормасына әрбір 1 мм қалыңдығының өзгеруін қосу немесе алып тастау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111201011703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мм асфальтбетонды тегістейтін тұтастырғыштар.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111201011704</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Асфальтбетонды тегістейтін кертпештер. Құрылғы. 1112-0101-1703 нормасына әрбір 1 мм қалыңдығының өзгеруін қосу немесе алып тастау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111201011705</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асбестцемент табақтардан жасалған құрама тегістейтін тұтастырғыштар.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тұтастырғыш</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111201011804</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Зениттік шамдар көзілдірігі. Шыны пакеттерді немесе табақ шыныны қолдана отырып, Профильді төсемнен жасалған жабындысы бар ғимараттарда шатырлардың оларға жанасуын қаптай отырып оқшаулау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стақандардың сыртқы шеңбері бойынша шам периметрінің м</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111201011901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111201012001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табақтан жасалған шатырлардың ұштары (жел).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планкалар</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111201012002</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табақтан жасалған карнизді шатыр планкалары.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планкалар</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111201012003</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 мырышталған парақтан жасалған шатыр жоталары. Құрылғы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планкалар</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111201012101</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Шатырдағы ішкі суағардың құйғыштары орамды шатыр материалдарынан жасалған. Орнату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шұңқыр</w:t>
            </w:r>
          </w:p>
        </w:tc>
      </w:tr>
    </w:tbl>
    <w:p>
      <w:pPr>
        <w:spacing w:after="0"/>
        <w:ind w:left="0"/>
        <w:jc w:val="both"/>
      </w:pPr>
      <w:r>
        <w:rPr>
          <w:rFonts w:ascii="Times New Roman"/>
          <w:b w:val="false"/>
          <w:i w:val="false"/>
          <w:color w:val="000000"/>
          <w:sz w:val="28"/>
        </w:rPr>
        <w:t>
      1113-бөлім Құрылыс конструкциялары мен жабдықтарын коррозиядан қорғау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9385"/>
        <w:gridCol w:w="361"/>
      </w:tblGrid>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111301010101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мен жабдықтарының беттері. Қалыңдығы 20 мм қышқылға төзімді (керамикалық) плиткамен силикатты қышқылға төзімді замазкада футерлеу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111301010201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мен жабдықтарының беттері. Қышқылға төзімді Силикат ерітіндісінде қалыңдығы 20 мм қышқылға төзімді (керамикалық) плиткамен шегендеу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111301010401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мен жабдықтарының беттері. Цемент ерітіндісінде қалыңдығы 20 мм қышқылға төзімді (керамикалық) плиткамен шегендеу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Битум праймермен тегістеу,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Битум праймермен тегістеу, кейінгі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БТ-577 лакпен қаптау,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БТ-577 лакпен қаптау, келесі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111303010105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ХС-76 лакпен бояу,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111303010107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ХВ-784 лакпен қаптау,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111303010108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ХВ-784 лакпен бояу, кейінгі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111303010109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Толтырғышпен ХВ-784 лакпен қаптау,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111303010110</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Толтырғышпен ХВ-784 лакпен грунттау, келесі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111303010111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ЭП-0010 бітеуішімен топырақты грунттау,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111303010112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ЭП-0010 бітеуішімен топырақты грунттау, кейінгі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111303010114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Эд-20 компаундымен астарлау, келесі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111303010201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Этинольді лакпен қаптау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ХС-010 астарымен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Бір уақытта мырыш протекторлы қылқаламмен грунтовкамен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ЖТ-ОЗК астарымен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111303010405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ХС-059 астарымен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111303010406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ГФ-021 астарымен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111303010407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ВЛ-02 астарымен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111303010408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АК-070 астарымен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111303010409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ЭП-057 грунтовкамен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111303010410</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БТ-577 лакпен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111303010412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Эд-20 компаундымен астарлау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111303010501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ПФ-020 астарымен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111303010502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ПФ-0142 астарымен бір уақытта тегістеу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111303010503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ВЛ-023 астарымен бір уақытта грунттау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111303010504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ГФ-017 грунттарымен бір уақытта грунттау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111303010505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ГФ-0163 грунттарымен бір уақытта грунттау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111303010602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ГФ-0119 грунттарымен бір уақытта грунттау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111303010801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бетонды және сыланған. ХВ-784 лактарымен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111303010806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бетонды және сыланған. БТ-177 бояуларымен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111303010902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бетонды және сыланған. ПФ-133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111303010904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бетонды және сыланған. ХС-710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111303010905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бетонды және сыланған. ХС-759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111303010907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бетонды және сыланған. ХВ-785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111303010908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бетонды және сыланған. ХВ-124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111303010911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 бетонды және сыланған. ЭП-51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111303011201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Жарыққа төзімді лак жабынымен қорғау ХП-734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111303011202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Жарыққа төзімді эмаль жабындарымен ХП-799 қорғау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111303011301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Эсд-2 еріткішсіз эпоксидті-тақтатас құрамы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111303011302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және сыланған. Эпоксидті-тақтатас құрамы Еріткішсіз Эслафур</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ЭП-140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ЭП-773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ЭП-51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ЭП-1155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111303011406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ПФ-115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111303011408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ХС-710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111303011409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ХС-759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111303011410</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ХВ-1100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ХВ-785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ХВ-124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ХВ-125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ӘЖ-515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Ко-88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ХВ-784 лактарымен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ХС-76 лактарымен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111303011419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ХС-724 лактарымен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111303011420</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ХП-734 лактарымен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111303011421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БТ-177 күміс бояумен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111303011422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ЭП-0010 топырақты бітеуішпен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111303011501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УРФ-1128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111303011502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ПФ-1126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111303011601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ХВ-16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111303011602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ХВ-110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111303011604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ЭП-755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111303011702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ХВ-1120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111303011703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Ко-811 эмальдарымен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111303011704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ОС-12-01 композициясымен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111303011705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ОС-51-03 композициясымен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111303011706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Оттан қорғайтын ВПМ-2 пастасымен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111303011707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Оттан қорғау құрамдарымен бояу. Отқа төзімділік шегі R-30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111303011708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Оттан қорғау құрамдарымен бояу. Отқа төзімділік шегі R-45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111303011709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Оттан қорғау құрамдарымен бояу. Отқа төзімділік шегі R-60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111303011803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ЭП-5116 эмальмен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111303011804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тегістелген. ЭП-730 лакпен бояу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111303011901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Қабаттың қалыңдығы 3 мм" Битуминоль " мастикасымен бітеу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111303011902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"Битуминол" мастикасымен бітеу. 1113-0301-1901 нормаларына әрбір келесі ММ қабатты ұлғайту үшін қосыңыз</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111303011903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Қабаттың қалыңдығы 3 мм силикатты тегістеуішпен бітеу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111303011906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Эд-20 (ЭД-16) шайырлары негізіндегі құраммен бітеу)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111303011909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Қабаттың қалыңдығы 2 мм ЭП-0010 эпоксидті тегістеуішпен бітеу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111304010108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жоғары жабдықтар мен құбырлар, эбонит қабаты бойынша 2 қабатта ИРП-1390-6 (2-607) резеңкемен 2572-1 желіммен металға бекіте және желіммен 4508 қайталай отырып, 51-1627 төсеу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111304010501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мен жабдықтарының беттері. Қалыңдығы 1,5 мм, У-30м герметик жағумен ерітінділерден гуммирлеу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111304010502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мен жабдықтарының беттері. Қалыңдығы 1,5 мм, 51-Г-10 герметик жағумен ерітінділерден гуммирлеу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111304010503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мен жабдықтарының беттері. Қалыңдығы 3 мм полан-2м гуммирлеу құрамын жағумен ерітінділерден гуммирлеу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111305010101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Рубероидпен немесе гидроизолмен 1 қабатқа желімдеу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111305010102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Рубероидпен немесе гидроизолмен желімдеу. 1113-0501-0101 стандарттарына әрбір келесі қабатқа қосыңыз</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111305010103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Шыны стероидпен 1 қабатқа желімдеу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111305010207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88-СА желімінде қалыңдығы 2,5 мм полиизобутилен пластиналармен 1 қабатты пастамен желімдеу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111305010301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металл. Эпоксидті бітеуіште шыны матамен 1 қабатқа желімдеу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111305010302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бетон. Эпоксидті бітеуіште шыны матамен 1 қабатқа желімдеу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111305010303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Желімдеу стеклотканью арналған нефтебитуме, бірінші қабаты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111305010304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Желімдеу стеклотканью арналған нефтебитуме, келесі қабаты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111305010305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Резеңке битум мастикасында шыны матамен желімдеу,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111305010306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Резеңке битум мастикасында шыны матамен желімдеу, келесі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111305010401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ЭД-20 эпоксидті шайырға шыны матамен желімдеу,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111305010501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Қалыңдығы 5 мм жайма асбестпен силикатты сылаққа желімдеу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111306010101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Бутил каучук желіміне полиэтилен үлдірмен желімдеу,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111306010102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Бутил каучук желіміне полиэтилен үлдірмен желімдеу, келесі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111306010201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астам ішкі жабдықтар мен құбырлардың беттері, металл құммен тазалау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111306010202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мм-ден кем жабдықтар мен құбырлардың және ұсақ бұйымдардың ішкі беттері. Металл құммен тазалау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111306010205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қатты сыртқы. Кварц құмын тазарту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111306010206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дейінгі құбырлардың және ұсақ бұйымдардың беттері. Кварц құмын тазарту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111306010207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Щеткамен тазалау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111306010208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Улау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111306010209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металл. Шаңсыздандыру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111306010301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мм-ге дейінгі аппараттар мен құбырлардың беттері, бензинмен майсыздандыру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111306010302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дейінгі аппараттар мен құбырлардың беттері.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111306010305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мм-ден жоғары аппараттар мен құбырлардың беттері.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111306010306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мм-ден жоғары аппараттар мен құбырлардың беттері, Этил спиртімен майсыздандыру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111307010101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 Арзамит-5 сылағында сымдық асбестпен тығыздау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111307010401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Түптің аппараттар. Битуминоль Н-2 " қиыршық тасты мастикамен сіңдіру"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111307010601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 жабыны. Су құюмен су өткізбеушілікке сынау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111307010701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ГКЖ-10 су ерітіндісімен Гидрофобизация</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111307010702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Уайт-спириттегі ГКЖ-94 ерітіндісімен Гидрофобизация</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111307010703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27% концентрациядағы кремнефторлы сутек қышқылымен флюаттану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111307011001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ГКЖ-10 қабатының қалыңдығы 20 мм полимерцементті құраммен гидрооқшаулау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111307011002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СКС-65-ГП латексінде қабат қалыңдығы 20 мм полимерцементті құраммен гидрооқшаулау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111307011003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Zes майымен гидрооқшаулағыш. Бірінші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111307011004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Zes майымен гидрооқшаулағыш. Келесі қабат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111307011202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Колонналардың, байланыстардың, арқалықтардың, фахверктің металл конструкцияларын және ғимараттар мен құрылыстардың басқа элементтерін бояуға арналған тарту құралдары. Құрылғы және бөлшектеу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боялған конструкциялар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111308010203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металл конструкциялары. Құрылыс-монтаждау алаңында жұмыстар жүргізу кезінде диаметрі 1,5 мм дейін алюминий сыммен жабу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111308010204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ыдыстардың беттері. Құрылыс-монтаждау алаңында жұмыстар жүргізу кезінде диаметрі 1,5 мм дейін алюминий сыммен жабу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111308010209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алаңында жұмыстар жүргізу кезінде диаметрі 500 мм дейін құбыр жолдары, диаметрі 1,5 мм дейін алюминий сыммен жабу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bl>
    <w:p>
      <w:pPr>
        <w:spacing w:after="0"/>
        <w:ind w:left="0"/>
        <w:jc w:val="both"/>
      </w:pPr>
      <w:r>
        <w:rPr>
          <w:rFonts w:ascii="Times New Roman"/>
          <w:b w:val="false"/>
          <w:i w:val="false"/>
          <w:color w:val="000000"/>
          <w:sz w:val="28"/>
        </w:rPr>
        <w:t>
      1114-бөлім ауыл құрылысындағы конструкциялар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6381"/>
        <w:gridCol w:w="1066"/>
      </w:tblGrid>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111401010901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шығару каналдарындағы тікбұрышты монолитті бетон шұңқырлар. Құрылғы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текше метрі</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111401011301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Қалқандар ағаш. Көң шығару шұңқырлары мен каналдарының үстінен дайындау және төсеу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қалқандардың шаршы метрі</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111401011501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қимасы 200х200 мм және клапанды жеке қолмен ашатын желдеткіш шахталары. Біріктірілген жабыны бар ғимараттағы құрылғы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ішкі бетінің шаршы метрі</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111401011502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қимасы 400х400 мм және клапанды жеке қолмен ашатын желдеткіш шахталары. Біріктірілген жабыны бар ғимараттағы құрылғы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ішкі бетінің шаршы метрі</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111401011503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қимасы 600х600 мм және клапанды жеке қолмен ашатын желдеткіш шахталары. Біріктірілген жабыны бар ғимараттағы құрылғы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ішкі бетінің шаршы метрі</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111401011504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қимасы 1000х1000 мм және клапанды жеке қолмен ашатын желдеткіш шахталары. Біріктірілген жабыны бар ғимараттағы құрылғы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ішкі бетінің шаршы метрі</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111401012201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Тақталардан жасалған рамка бойымен металл тордан жасалған бөлімдер. Құрылғы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шаршы метрі</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111402010401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қысқы шыны блок. Өлшеуіш әйнекпен шынылау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шынылау</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111402020401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пленкалы. Пленкалы жылыжайлардың қабырғалары мен шатырларын пленкамен жабу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bl>
    <w:p>
      <w:pPr>
        <w:spacing w:after="0"/>
        <w:ind w:left="0"/>
        <w:jc w:val="both"/>
      </w:pPr>
      <w:r>
        <w:rPr>
          <w:rFonts w:ascii="Times New Roman"/>
          <w:b w:val="false"/>
          <w:i w:val="false"/>
          <w:color w:val="000000"/>
          <w:sz w:val="28"/>
        </w:rPr>
        <w:t>
      1115-бөлім Әрлеу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8636"/>
        <w:gridCol w:w="1001"/>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2-ге дейін болған кезде қалыңдығы 40 мм жылтыратылған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3-ке дейін болған кезде қалыңдығы 40 мм жылтыратылған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4 метрге дейін болған кезде қалыңдығы 40 мм жылтыратылған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6-ға дейін болған кезде қалыңдығы 40 мм жылтыратылған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метрге 6-дан артық болған кезде қалыңдығы 40 мм жылтыратылған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111501010109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6-ға дейін болғанда қалыңдығы 100 мм таза иленген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111501010115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6 артық болған кезде қалыңдығы 150 мм "жартастың астында" беті бар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Тақталардың саны 1 шаршы метрден 4-ке дейін болғанда қалыңдығы 60 мм әктастан жасалған тақталармен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111501010205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метрге 6-дан артық болған кезде қалыңдығы 60 мм әктастан жасалған тақталармен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111501010206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2-ге дейін болған кезде қалыңдығы 25 мм мәрмәрден немесе травертинден (жылтыратылған) жасалған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111501010207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3-ке дейін болған кезде қалыңдығы 25 мм мәрмәрден немесе травертинден (жылтыратылған) жасалған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111501010208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4-ке дейін болған кезде қалыңдығы 25 мм мәрмәрден немесе травертинден (жылтыратылған) жасалған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111501010209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метрден 6-ға дейін болған кезде қалыңдығы 25 мм мәрмәрден немесе травертинден (жылтыратылған) жасалған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111501010210</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Плиталардың саны 1 шаршы метрге 6-дан артық болған кезде қалыңдығы 25 мм мәрмәрден немесе травертиннен (жылтыратылған) жасалған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111501020102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тетраэдрлік. Плиталардың саны 1 шаршы метрден 4 метрге дейін болған кезде қалыңдығы 40 мм жылтыратылған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111501020209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тетраэдрлік. Плиталардың саны 1 шаршы метрден 3-ке дейін болған кезде қалыңдығы 25 мм мәрмәрден немесе травертинден (жылтыратылған) жасалған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111501020212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тетраэдрлік. Плиталардың саны 1 шаршы метрге 6-дан артық болған кезде қалыңдығы 25 мм мәрмәрден немесе травертиннен (жылтыратылған) жасалған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111501020213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Колоннаның многогранные. Плиталардың саны 1 шаршы метрден 3-ке дейін болған кезде бағаналардың қалыңдығы 25 мм мәрмәрден немесе травертиннен (жылтыратылған) жасалған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111501020301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бағандар. Жылтыратылған гранитпен қаптау. Тақталар қалыңдығының өзгеруінің әрбір 10 мм түзету, 11-150101-0100, 11-150102-0100 кестелердің нормаларына қосу немесе алып тастау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111501020303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бағандар. Әктаспен қаптау. Тақталар қалыңдығының өзгеруінің әрбір 10 мм түзету, 11-150101-0200, 11-150102-0200 кестелердің нормаларына қосу немесе алып тастау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111501030101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Тастың үлкен жағының ені 150 мм-ге дейін гранитті сызықтық жылтыратылған фасонды тастармен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111501030206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Үлкен жағының ені 450 мм-ге дейін әктасты сызықты таза сүргіленген фасонды тастармен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111501040101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Плиталардың саны 1 шаршы метрден 6-ға дейін болған кезде қалыңдығы 10 мм мәрмәрден немесе травертинден жасалған жылтыратылған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111501050101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 мен көтергіштер. Мәрмәр жылтыратылған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111501050102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Жалтыратылған мраморлы подоконды тақталар. Төсеу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бағандар. Полимерцемент мастикасында керамикалық жеке тақтайшалармен бетон беті бойынша сыртқы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Цемент ерітіндісінде керамикалық жеке тақтайшалармен бетон беті бойынша сыртқы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Цемент ерітіндісінде керамикалық жеке тақтайшалармен бетон беті бойынша сыртқы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Бетон беті бойынша қасбеттік керамикалық түрлі-түсті тақтайшалармен сыртқы қаптау ("Қабаншық" типті)")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Бетон беті бойынша қасбеттік керамикалық түрлі-түсті тақтайшалармен сыртқы қаптау ("Қабаншық" типті)")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Бетон беті бойынша ұсақ керамикалық плиткалардан жасалған кілемдермен сыртқы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111501060401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бағандар. Металл каркаста қалыңдығы 50 мм сплиттерлік тақтайшамен бетон беті бойынша сыртқы қаптау (цоколь)</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111501060403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бағандар. Цокольді сплиттерлі плиткамен қаптаған кезде жабу элементінің құрылғысы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жабу элементі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111501060501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Тор бойынша сплиттерлі тақтайшалармен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бағаналар, пилястрлар және еңістер. Кірпіш және бетон бойынша цемент ерітіндісінде керамикалық плиткалармен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бағаналар, пилястрлар және еңістер. Дәретхана гарнитурасының плиткаларын цемент ерітіндісіне кірпіш пен бетонға орнату арқылы тегіс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Дайын негіз бойынша құрғақ қоспалардан жасалған желімде керамикалық плиткалармен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111501070106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бағаналар, пилястрлар және еңістер. Ағашқа құрғақ қоспалардан жасалған желімде керамикалық плиткалармен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111501070107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бағаналар, пилястрлар және еңістер (карнизді, плинтусты және бұрыштық тақтайшаларсыз). Дәретхана гарнитурасының плиткаларын құрғақ қоспалардан жасалған желімге кірпіш пен бетон бойынша орната отырып, тегіс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ғимараттарындағы карнизді, плинтусты және бұрыштық Плиткалары бар қабырғалар. Цемент ерітіндісінде кірпіш және бетон бойынша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ғимараттарда карниз, юбка тақталары және бұрыштық Плиткалары бар қабырғалар. Цемент ерітіндісінде кірпіш және бетон бойынша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111501070209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ғимараттарындағы карнизді, плинтусты және бұрыштық Плиткалары бар қабырғалар. Құрғақ қоспалардан жасалған желімге кірпіш пен бетон бойынша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111501070211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ғимараттарда карниз, юбка тақталары және бұрыштық Плиткалары бар қабырғалар. Құрғақ қоспалардан жасалған желімге кірпіш пен бетон бойынша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111501070213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ғимараттардағы қабырғалар-бұл өнеркәсіптік ғимараттарда карниз, юбка тақталары және бұрыштық плиткалар. Құрғақ қоспалардан жасалған желімге кірпіш пен бетон бойынша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Қалыңдығы 30 мм-ге дейін жылтыратылған мәрмәр плиталармен қаптау, 1 шаршы метр плиталардың саны 4-ке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111501080309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Қалыңдығы 40 мм-ге дейін жылтыратылған гранит плиталармен қаптау, 1 шаршы метр плиталардың саны 2-ге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111501080310</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Қалыңдығы 40 мм дейін жылтыратылған гранит плиталармен қаптау, 1 шаршы метр плиталардың саны 3-ке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111501080311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Қалыңдығы 40 мм дейін жылтыратылған гранит плиталармен қаптау, 1 шаршы метр плиталардың саны 4-ке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111501080312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Қалыңдығы 40 мм-ге дейін жылтыратылған гранит плиталармен қаптау, 1 шаршы метр плиталардың саны 6-ға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111501080314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Қалыңдығы 40 мм-ге дейін жылтыратылған гранит плиталармен қаптау, 1 шаршы метрге 10-ға дейін плиталар саны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111501080401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тетраэдрлік. Қалыңдығы 30 мм дейін жылтыратылған гранит плиталармен қаптау, плиталар саны 1 шаршы метр 3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111501080416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тетраэдрлік. Қалыңдығы 20 мм дейін жылтыратылған мәрмәр плиталармен қаптау, 1 шаршы метр плиталардың саны 4-ке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111501080422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Колоннаның многогранные. Қалыңдығы 20 мм дейін жылтыратылған мәрмәр плиталармен қаптау, 1 шаршы метр плиталардың саны 4-ке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111501080702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Түрлі пішінді гранит "брекчия" түріндегі жылтыратылған плиталардан жасалған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111501080704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Мәрмәрлі-гранитті түрлі пішіндегі жылтыратылған плиталардан жасалған құрылғы, плиталардың саны 1 шаршы метрге дейін 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111501080901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Парапет қақпақтары. Қалыңдығы 40-60 ММ гранит жылтыратылған плиталармен қаптау, 1 шаршы метр плиталардың саны 4-ке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қаптау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111501080902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Парапет қақпақтары. Қалыңдығы 40-60 ММ гранитті жылтыратылған плиталармен қаптау, 1 шаршы метр плиталардың саны 6-ға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қаптау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111501081001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Сатысы. Гранит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қаптау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150 мм тұтас гранит сатылар.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111501081205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Едендері тегіс немесе өрнектелген. Жылтыратылған гранит плиталардан жасалған құрылғы, плиталар саны 1 шаршы метр 4-ке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Пилястрлар, беткейлер. Мәрмәрдан жасалған жылтыратылған плиталармен қаптау, плиталардың саны 1 шаршы метрге 6-ға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қаптау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111501081401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Сәндік-акустикалық плиталардан аспалы төбелер.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111501081503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саңырау. Желімде гипсокартон парақтарымен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шаршы метрі (саңылауларды шегергенде)</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111501081602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5 см қатарындағы ағаш каркас бойынша Ақмигран типті тақталармен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111501081603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Акмигран типті тақталармен ағаш каркас бойынша және алюминий бағыттағыштармен төсемсіз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111501081604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5 см қатарындағы ағаш каркас бойынша гипсокартон парақтарымен қаптау, сілтегіштер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111501081605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5 см қатқыл, ашық рустағы ағаш каркас бойынша гипсокартон парақтарымен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111501081606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10 см қаусырмалы ағаш каркас бойынша гипсқатырма парақтармен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111501081607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Ашық рустпен 10 см қатарындағы ағаш каркас бойынша гипсокартон парақтарымен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111501081608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6 см болған кезде ағаш қаңқа бойынша алюминий плиталармен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111501081609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Металл каркас бойынша өлшемі 600х600 мм минералды талшық тақталарымен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111501081701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қасбеттерінің қабырғалары. Металл қаңқадағы жасанды тақталармен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111501081801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алюминий панельдерден жасалған. Г-тәрізді профильден 600 мм қадаммен көтергіш қаңқаның құрылғысы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111501081802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алюминий панельдерден жасалған. U - тәрізді профильден 600 мм қадаммен тірек рамасының құрылғысы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111501081803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алюминий панельдерден жасалған. Г-тәрізді профильден 1000 мм қадаммен көтергіш қаңқаның құрылғысы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111501081805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алюминий панельдерден жасалған. Г-тәрізді профильден 1200 мм қадаммен көтергіш қаңқаның құрылғысы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111501081807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алюминий панельдерден жасалған. 100 мм жылу оқшаулағыш қабатының құрылғысы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111501081808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алюминий панельдерден жасалған. Қасбеттік панельдермен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111501081901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250 мм полимерлі жабындысы бар мырышталған болаттан жасалған сыртқы терезе жақтаулары.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111501081902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250 мм полимерлі жабындысы бар мырышталған болаттан жасалған сыртқы терезе төсеніштері.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111501082001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керіп кигізілген бір деңгейлі. Поливинилхлоридті үлдірден (ПВХ) жасалған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111501082003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учаскелердегі созылған төбелер. Поливинилхлоридті үлдірден (ПВХ) жасалған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111501090101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металл жақтауда желдетіледі. Бесігі бар фиброцементті плиталармен қапталған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111501090201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желдетіледі. Керамогранит плиталарымен қапталған және жылу оқшаулағыш қабаты бар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111501090202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желдетіледі. Жылу оқшаулағыш қабаты жоқ фарфордан жасалған плиталармен қапталған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111501090401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желдетіледі. Құрылғы ветрогидрозащитного қабатын паропроницаемой мембраналар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Тасқа цемент-әк ерітіндісімен жақсартылған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тікбұрышты. Тасқа цемент-әк ерітіндісімен жақсартылған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111502010107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Карниздер, тартқыштар және платондар қисық сызықты. Тасқа цемент-әк ерітіндісімен жақсартылған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тегіс. Тасқа жоғары сапалы цемент-әк ерітіндісімен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қиылған рустармен. Тасқа жоғары сапалы цемент-әк ерітіндісімен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200 мм-ге дейін тегіс беткейлер. тасқа жоғары сапалы цемент-әк ерітіндісімен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беткейлері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200 мм дейін қисық сызықты еңістер, тас бойынша жоғары сапалы цемент-әк ерітіндісімен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беткейлері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200 мм-ден асатын жалпақ беткейлер, тасқа жоғары сапалы цемент-әк ерітіндісімен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беткейлері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111502010501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тегіс. Тасқа сәндік ерітіндімен жоғары сапалы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111502010502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қиылған рустармен. Тасқа сәндік ерітіндімен жоғары сапалы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111502010503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дөңгелек (Цилиндрлік және ауыспалы) тегіс. Тасқа сәндік ерітіндімен жоғары сапалы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111502010601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200 мм-ге дейін жалпақ беткейлер. тасқа жоғары сапалы сәндік ерітіндімен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беткейлері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111502010603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200 мм-ден асатын жалпақ беткейлер. тасқа жоғары сапалы сәндік ерітіндімен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беткейлері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111502020101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Мәрмәр чиптерімен безендірілген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ішіндегі қабырғалар. Тас пен бетонға қарапайым әк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Тас пен бетонға қарапайым әк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ішіндегі қабырғалар. Тас пен бетонға жақсартылған әк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111502030106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Тас пен бетонға жақсартылған әк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111502030109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ішіндегі қабырғалар. Тас пен бетонға жоғары сапалы әк ерітіндісімен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111502030110</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Тас пен бетонға жоғары сапалы әк ерітіндісімен сылақ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ішіндегі қабырғалар. Тас пен бетонға цемент-әк немесе цемент ерітіндісімен сылау қарапайым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Тас пен бетонға цемент-әк немесе цемент ерітіндісімен сылау қарапайым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ішіндегі қабырғалар. Жақсартылған тас пен бетонға цемент-әк немесе цемент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111502030204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Жақсартылған тас пен бетонға цемент-әк немесе цемент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111502030205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ішіндегі қабырғалар. Тас пен бетонға жоғары сапалы цемент-әк немесе цемент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111502030206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Тас пен бетонға жоғары сапалы цемент-әк немесе цемент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111502030402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сыртқы. Ішкі беттерді цемент-әк немесе цемент ерітіндісімен тас пен бетонға сылау (қалған беттер сыланбаған кезде) жақсартылған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111502030501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Бетон беттерін цемент-әк ерітіндісімен тұтас тегістеу (бір қабатты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111502030502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Бетон беттерін цемент-әк ерітіндісімен тұтас тегістеу (бір қабатты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111502030503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Қалыңдығы 10 мм дейін құрғақ ерітінді қоспаларынан бетон беттерін тұтас тегістеу (бір қабатты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111502030504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Қалыңдығы 10 мм дейін құрғақ ерітінді қоспаларынан бетон беттерін тұтас тегістеу (бір қабатты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111502030505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Беткейлер жалпақ терезе және есік. Қалыңдығы 10 мм дейін құрғақ ерітінді қоспаларынан бетон беттерін тұтас тегістеу (бір қабатты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111502030601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ішкі. Қалыңдығы 10 мм дейін гипс негізіндегі құрғақ қоспалармен беттерді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111502030701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және есік беткейлері. Ішкі беттерін қалыңдығы 10 мм дейін құрғақ қоспалармен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111502040101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Беткейлер жалпақ терезе және есік. Бетон және тас бойынша беттерді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111502040102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сызықты терезе және есік беткейлері. Бетон және тас бойынша беттерді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111502040103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Заглушины төменгі.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111502040108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Бетін керту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111502040201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Платондар созылған. Құрылғы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созылған платондардың қабырғасындағы шаршы метр проекция</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111502040301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Оқшаулағыш материалмен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111502050102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мен алаңдар. Косурлар мен арқалықтарды тартусыз әрлеумен жақсартылған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 (қабат бойынша)</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бөлімдер панельді. Беттерді бояуға немесе тұсқағаздармен жабыстыруға арналған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плиталардан жасалған қабырғалар мен қалқалар. Беттерді бояуға немесе тұсқағаздармен жабыстыруға арналған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панельді төбелер. Беттерді бояуға немесе тұсқағаздармен жабыстыруға арналған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құрама төбелері. Беттерді бояуға немесе тұсқағаздармен жабыстыруға арналған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Ішкі сыланған (құрғақ қоспалардан жасалған ерітінділермен) беттерді қаптау немесе тұсқағаздармен желімдеу үшін өңдеу. Гипс негізіндегі құрғақ қоспалармен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Ішкі сыланған (цемент-құм ерітінділерімен) беттерді қаптауға немесе тұсқағаздармен жабыстыруға өңдеу. Гипс негізіндегі құрғақ қоспалармен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Ішкі сыланған (құрғақ қоспалардан жасалған ерітінділермен) беттерді бояуға өңдеу. Гипс негізіндегі құрғақ қоспалармен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111502060204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Ішкі сыланған (цемент-құм ерітінділерімен) беттерді бояуға өңдеу. Гипс негізіндегі құрғақ қоспалармен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111502060205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Ішкі беттерді бір уақытта әрлеу. Гипс негізіндегі құрғақ қоспалармен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111502060206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Ішкі беттерді екі рет әрлеу. Гипс негізіндегі құрғақ қоспалармен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111502060207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Гипсокартон парақтарымен қапталған ішкі беттерді әрлеу. Гипс негізіндегі құрғақ қоспалармен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111502060208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Гипсокартон парақтарымен қапталған ішкі беттерді әрлеу. Гипс негізіндегі құрғақ қоспалармен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111502070101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Жақсартылған жақтау құрылғысынсыз тор бойынша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111502070102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Жақсартылған жақтау құрылғысынсыз тор бойынша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111502070103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Каркас құрылғысы жоқ тор бойынша сылау жоғары сапалы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111502070104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Жоғары сапалы қаңқалы құрылғысыз тор бойынша сылау. Жақсартылған жақтау құрылғысынсыз тор бойынша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111502070105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Жақсартылған жақтау құрылғысынсыз тор бойынша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111502070106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Каркас құрылғысы жоқ тор бойынша сылау жоғары сапалы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111502070201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Каркас құрылғысы жоқ тор бойынша сылау жоғары сапалы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111502070202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Каркас құрылғысы жоқ тор бойынша сылау жоғары сапалы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111502080101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Карниздер мен тартқыштар. Каркас құрылғысы жоқ тор бойынша сылау жоғары сапалы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111502090101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Сыланған кезде раманың құрылысы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111502090102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Сыланған кезде раманың құрылысы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111502090103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Цемент-церезитті тас пен бетонға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111502090104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Қалыңдығы 30 мм бетонға, тасқа немесе кірпішке рентгендік қорғаныш ерітіндісімен сылау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сыланған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Рентген қорғаныш ерітіндісімен сылау, топырақ қалыңдығы әрбір 10 мм-ге 30 мм-ден артық ұлғайған кезде 11-150209-0101 нормаға қосу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қасбеттері. Шағын түйіршікті минералдан жасалған толтырғышы бар құраммен өңдеу, астық мөлшері 0,7 мм-ге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қасбеттері. Ұсақ түйіршікті минералдан жасалған толтырғышы бар құраммен өңдеу, дән мөлшері 1,8 мм-ге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қасбеттері. Орташа дәнді минералдан жасалған толтырғышы бар құраммен өңдеу, дән мөлшері 3 мм-ге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111502120205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ішкі. Шағын түйіршікті минералдан жасалған толтырғышы бар құраммен өңдеу, астық мөлшері 0,7 мм-ге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111502120209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Шағын түйіршікті минералдан жасалған толтырғышы бар құраммен өңдеу, астық мөлшері 0,7 мм-ге дейін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ішкі. Астық ірілігі 1,5 мм дейін құрғақ минералды қоспалардан жасалған сәндік сылақпен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ішкі. Астық ірілігі 2,5 мм-ге дейінгі құрғақ минералды қоспалардан жасалған сәндік сылақпен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ішкі. Астық ірілігі 3,5 мм-ге дейінгі құрғақ минералды қоспалардан жасалған сәндік сылақпен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111502120304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Астық ірілігі 1,5 мм дейін құрғақ минералды қоспалардан жасалған сәндік сылақпен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111502120305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Астық ірілігі 2,5 мм-ге дейінгі құрғақ минералды қоспалардан жасалған сәндік сылақпен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111502120306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қасбеті. Астық ірілігі 3,5 мм-ге дейінгі құрғақ минералды қоспалардан жасалған сәндік сылақпен әрлеу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Қабырғалар кірпіштен және ұялы бетоннан жасалған. Ормандардан арматуралайтын қабаты бар сыртқы жылу оқшаулағышты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Қабырғалар кірпіштен және ұялы бетоннан жасалған. Бесігі бар арматуралайтын қабаты бар сыртқы жылу оқшаулағышының құрылғысы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Бетон қабырғалары. Ормандардан арматуралайтын қабаты бар сыртқы жылу оқшаулағышты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Бетон қабырғалары. Бесігі бар арматуралайтын қабаты бар сыртқы жылу оқшаулағышының құрылғысы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Ормандардан сәндік-қорғаныш қабаты алдында астар жағу. Қосу қажет болған жағдайда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111502130106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Бесігі бар сәндік-қорғаныш қабаты алдында астарды жағу. Қосу қажет болған жағдайда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жолағы. Ағаштар мен бесіктерден сәндік-қорғаныш қабаты бар ғимараттардың сыртқы жылу оқшаулағышын орнату кезінде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2,5 м биіктікке қосымша арматуралайтын қабатты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111502130401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Ғимараттың сыртқы бұрыштарын, терезе және есік ойықтарын ормандардан қосымша арматуралау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111502130501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Ені орманнан 0,2 м дейінгі терезе және есік жақтауларында арматуралайтын қабаты бар сыртқы жылу оқшаулағышты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111502130502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Бесігі бар ені 0,2 м дейінгі терезе және есік жақтауларында арматуралайтын қабаты бар сыртқы жылу оқшаулағышты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111502130601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қасбеттері. Терезе және есік жақтауларының айналасына қосымша арматуралайтын жапсырмалар (орамалдар)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111502130701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жылу оқшаулауы сәндік-қорғаныш қабаты бар сыртқы болып табылады. Тік жіктерді ормандардан герметикамен герметизациялау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111502130703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жылу оқшаулауы сәндік-қорғаныш қабаты бар сыртқы болып табылады. Көлденең жіктерді ормандардан герметикамен герметизациялау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111503010101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Бөлшектері гипс қуысты өрнектелген жалпақ, дөңес, бедерлі, қарапайым немесе күрделі сурет (кесу, белбеу, фриздер, тамшылар және т. б.) биіктігі 100 мм дейін.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бөлшектер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111503010102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Бөлшектері гипс погонды биіктігі 250 мм-ге дейін өрнектелген жалпақ, дөңес, бедерлі, қарапайым немесе күрделі сурет (кесу, белбеу, фриздер, тамшылар және сол сияқтылар).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бөлшектер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111503010103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мм-ге дейін қарапайым немесе күрделі суретті (кесу, белбеу, фриздер, тамшылар және сол сияқтылар) өрнектелген жалпақ, дөңес, бедерлі гипсті погонды Бөлшектер.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бөлшектер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111503010104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гипс погонды өрнектелген жалпақ, дөңес, бедерлі, қарапайым немесе күрделі сурет (кесу, белбеу, фриздер, тамшылар және т. б.) биіктігі 750 мм-ге дейін.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бөлшектер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111503020101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розеткалары (кессонды, төбелік дөңгелек, көп қырлы) диаметрі 250 мм-ге дейінгі Қарапайым, орташа және күрделі суреттер.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111503020308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0,1 шаршы метрге дейінгі гипс желдету торлары.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111503020311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1000 мм дейін тегіс гипс вазалар.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111503030102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250 мм-ге дейін жалпақ, дөңес, бедерлі, қарапайым немесе күрделі өрнекті (кесіктер, белдіктер, фриздер, тамшылар және сол сияқтылар) цементті қума Бөлшектер.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бөлшектер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111503030103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500 мм-ге дейін жалпақ, дөңес, бедерлі, қарапайым немесе күрделі өрнекті (кесіктер, белдіктер, фриздер, тамшылар және сол сияқтылар) цементті қума Бөлшектер.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бөлшектер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111503030104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750 мм-ге дейін жалпақ, дөңес, бедерлі, қарапайым немесе күрделі өрнекті (кесіктер, белдіктер, фриздер, тамшылар және сол сияқтылар) цементті қума Бөлшектер.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бөлшектер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111503030105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Ою-өрнегі жоқ кез келген бейіндегі цементті тұтқалар мен адырналар.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бөлшектер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111503040102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650 мм-ге дейін кәдімгі цементті тегіс және өрнектелген, шөлмекті немесе ою-өрнегі жоқ ұстағышы бар балясиндер.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111503040202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750 мм-ге дейінгі тегіс және өрнекті дорик, тоскандық бағаналардағы цемент капителдері.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111503040203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500 мм-ге дейін құрастырмалы бағаналардағы цементтік капительдер.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111503040205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2000 мм-ге дейін құрама бағаналардағы цементтік капительдер.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111503040210</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200 мм-ге дейін тегіс цемент кронштейндері мен модульдері.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111503040301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500 мм дейін тегіс цемент базалары.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111503040302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1000 мм дейін тегіс цемент базалары.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111503040306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1500 мм дейінгі цемент елтаңбалары.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111504010101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ішіндегі үй-жайлар. Желім қарапайым су қосылыстарымен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111504010102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ішіндегі үй-жайлар. Жақсартылған желім су құрамымен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111504010103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ішіндегі үй-жайлар. Сылағы бойынша жоғары сапалы Желімді су құрамдарымен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111504010201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ішіндегі үй-жайлар. Сылақ бойынша әк су құрамдарымен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111504010202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ішіндегі үй-жайлар. Кірпіш және бетон бойынша әк су құрамдарымен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111504010203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ішіндегі үй-жайлар. Ағаштағы әк су қосылыстарымен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111504010204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ішіндегі үй-жайлар. Сылағы мен кірпіші бойынша силикатты су құрамдарымен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111504010301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сегменттелген фермалар. Силикатты бояу барлық жағынан 2 рет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сегменттелген фермалардың тік проекциясының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Бетін дайындай отырып, ормандардан бояу, әк</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Бетін дайындай отырып, ормандардан бояу, силикатты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Бетін дайындай отырып, ормандардан бояу, цементтік</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Үстіңгі бетін дайындай отырып, ормандардан бояу, перхлорвинилді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Бетін дайындай отырып, ормандардан бояу, кремний органикалық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Үстіңгі бетін дайындай отырып, ормандардан бояу, поливинилацетатты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ормандардан бояу, әк</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ормандардан бояу, силикатты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ормандардан бояу, цемент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111504020401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ормандардан бояу, перхлорвинилді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111504020402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ормандардан бояу, кремний органикалық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111504020403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ормандардан бояу, поливинилацетатты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111504020404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 бойынша ормандардан акрилді құрамдармен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111504020601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Бетін дайындай отырып, бесіктен бояу, перхлорвинилді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111504020602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Бетін дайындай отырып, бесіктен бояу, кремний органикалық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111504020702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бесіктен бояу, силикатты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111504020801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бесіктен бояу, перхлорвинилді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111504020802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бесіктен бояу, кремнийорганикалық</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111504020803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беті бойынша бесіктен бояу, поливинилацетатты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111504020804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 Дайындалған бетке бесіктен акрил композицияларымен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Ағашқа қарапайым майлы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Ағашқа қарапайым майлы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Ағашқа қарапайым майлы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 Ағашқа қарапайым майлы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 Ағашқа қарапайым майлы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111504030107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бояуға дайындалған терезе блоктары. Ағашқа қарапайым майлы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111504030108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Сылаққа және бояуға дайындалған құрама құрылымдарға қарапайым майлы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111504030109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Сылаққа және бояуға дайындалған құрама құрылымдарға қарапайым майлы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 Ағашқа қарапайым ақ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Ағаштағы майлы қосылыстармен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Ағаштағы майлы қосылыстармен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Ағаштағы майлы қосылыстармен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 Ағаштағы майлы қосылыстармен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 Ағаштағы майлы қосылыстармен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бояуға дайындалған есік блоктары. Ағаштағы майлы қосылыстармен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бояуға дайындалған терезе блоктары. Ағаштағы майлы қосылыстармен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Сылақ бойынша майлы құрамдармен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Сылақ бойынша майлы құрамдармен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111504030310</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Бояуға дайындалған құрама құрылымдар бойынша майлы құрамдармен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111504030311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Бояуға дайындалған құрама құрылымдар бойынша майлы құрамдармен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111504030403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 Ағаш ақтарымен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111504030404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 Ағаш ақтарымен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111504030405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бояуға дайындалған есік блоктары. Ағаш ақтарымен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111504030407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Сылақтың ақтарымен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111504030408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Сылақтың ақтарымен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111504030409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Бояуға дайындалған құрама құрылымдар бойынша ақтармен жақсартылған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111504030502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Бояу жоғары сапалы майлы составами ағаш бойынша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111504030503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Бояу жоғары сапалы майлы составами ағаш бойынша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111504030506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Сылақ бойынша майлы құрамдармен жоғары сапалы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111504030507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Сылақ бойынша майлы құрамдармен жоғары сапалы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111504030508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Бояуға дайындалған құрама құрылымдар бойынша майлы құрамдармен жоғары сапалы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111504030509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Бояуға дайындалған құрама құрылымдар бойынша майлы құрамдармен жоғары сапалы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111504030705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Сылаққа және бояуға дайындалған құрама құрылымдарға жоғары сапалы бояу кезінде үшінші бітеуіш</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111504030706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Сылаққа және бояуға дайындалған құрама құрылымдарға жоғары сапалы бояу кезінде үшінші бітеуіш</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111504030902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2 рет лакпен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111504031001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(шатырлардан басқа) үлкен. Майлы бояу, түстер саны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111504031002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 (шатырлардан басқа) үлкен. Майлы бояу, түстер саны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111504031003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Арқалықтар, болат құбырлар, диаметрі 50 мм және т.б. Майлы бояу, түстер саны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111504031004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мм-ден кем торлар, жақтаулар, радиаторлар, құбырлар және сол сияқтылар. Майлы бояу, түстер саны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111504031005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Оқшаулау бойынша майлы құрамдармен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111504031104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торлардың, түптердің, радиаторлардың, құбырлардың диаметрі 50 мм-ден кем және сол сияқтылардың беттері. Сурикпен бояу, түстер саны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111504031302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ағатын құбырларсыз қасбеттердегі Болат қаптамалар. Сурикпен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шаршы метрі (ойықтарды есептемегенде)</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Бетін дайындай отырып, ағашқа эмаль құрамдарымен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боялатын беттің немесе жабынның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 Бетін дайындай отырып, ағашқа эмаль құрамдарымен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боялатын беттің немесе жабынның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Майлы немесе спиртті лактармен сырланатын немесе төсеме бет бойынша 1 рет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боялатын беттің немесе жабынның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111504040106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 Майлы немесе спиртті лактармен сырланатын немесе төсеме бет бойынша 1 рет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боялатын беттің немесе жабынның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111504040107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 Майлы немесе спиртті лактармен сырланатын немесе төсеме бет бойынша 1 рет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боялатын беттің немесе жабынның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111504040108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Майлы немесе спиртті лактармен сырланатын немесе төсеме бет бойынша 2 рет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боялатын беттің немесе жабынның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111504040109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Майлы немесе спиртті лактармен сырланатын немесе төсеме бет бойынша 2 рет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боялатын беттің немесе жабынның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111504040110</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 Майлы немесе спиртті лактармен сырланатын немесе төсеме бет бойынша 2 рет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боялатын беттің немесе жабынның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беті созылған. 1 рет майлы немесе спиртті лактармен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 беті жалтыратылған. Майланған беті бойынша 1 рет майлы немесе спиртті лактармен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111504040204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саңылауларын толтыру беті жылтыратылған. 1 рет майлы немесе спиртті лактармен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111504040205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беті созылған. Майлы немесе спиртті лактармен 2 рет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111504040206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Төбелердің беті жылтыратылған. Майлы немесе спиртті лактармен 2 рет жабу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111504040304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Кузбасс лакпен 1 рет металды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111504040306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мен торларды толтыру. Кузбасс лакпен 1 рет металды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111504040402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пештерді толтыру. Металды 2 рет пеш лакпен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111504040403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торларды және пеш құбырларын толтыру. Металды 2 рет пеш лакпен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111504040404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Кузбасс лакпен 2 рет металды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111504040406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мен торларды толтыру. Кузбасс лакпен 2 рет металды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қабырғалар. Поливинилацетатты су эмульсиялы құрамдармен бояу сылақ және құрама конструкциялар бойынша қарапайым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төбелер. Поливинилацетатты су эмульсиялы құрамдармен бояу сылақ және құрама конструкциялар бойынша қарапайым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Сылақ бойынша жақсартылған поливинилацетатты су эмульсиялы құрамдармен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Сылақ бойынша жақсартылған поливинилацетатты су эмульсиялы құрамдармен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қабырғалар. Құрама конструкциялар бойынша жақсартылған поливинилацетатты су эмульсиялы құрамдармен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төбелер. Құрама конструкциялар бойынша жақсартылған поливинилацетатты су эмульсиялы құрамдармен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Поливинилацетатты су эмульсиялы құрамдармен бояу жоғары сапалы сылақ бойынша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Поливинилацетатты су эмульсиялы құрамдармен бояу жоғары сапалы сылақ бойынша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қабырғалар. Поливинилацетатты су эмульсиялы құрамдармен бояу құрама конструкциялар бойынша жоғары сапалы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111504050110</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төбелер. Поливинилацетатты су эмульсиялы құрамдармен бояу құрама конструкциялар бойынша жоғары сапалы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111504050111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қабырғалар. Бір уақытта акрилді су негізіндегі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111504050112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қабырғалар. Акрилді су негізіндегі композициялармен бояу. Келесі қабатқа 11-150405-0111 нормасына қосыңыз</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111504050113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төбелер. Бір уақытта акрилді су негізіндегі қосылыстармен бояу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111504050114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дайындалған төбелер. Акрилді су негізіндегі композициялармен бояу. Келесі қабатқа 11-150405-0113 нормасына қосыңыз</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111504060102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Сәндік мәрмәр майы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111504060109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Сәндік Желімді өңдеу-эскиздер бойынша кесу, күрделілік санаты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беттің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111504060201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Пенополистиролдан (немесе пенополиуретаннан) ені 160 мм дейін галтельдерді (карниздерді) орнату)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карниз (галтели)</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ашылатын екі байланыстырғыш терезелер. Терезе әйнегінің қалыңдығы 3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бағытта ашылатын екі байланыстырғыш терезелер. Терезе әйнегінің қалыңдығы 3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Терезенің бір түйілген. Терезе әйнегінің қалыңдығы 3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111505010104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Терезе-бабына қосақталған түйілген. Терезе әйнегінің қалыңдығы 3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111505010105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байланыстырғыш фрамугалар. Терезе әйнегінің қалыңдығы 3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есіктер. Терезе әйнегімен бітеу бойынша штапиктерде әйнектеу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әйнектеу ауданының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есіктер. Серпімді төсемдерде терезе әйнегімен әйнектеу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әйнектеу ауданының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Икемді төсемдерде Витриналық әйнекпен әйнектеу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әйнектеу ауданының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111505010204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байланыстырғыштары бар витриналар. Икемді төсемдерде Витриналық әйнекпен әйнектеу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әйнектеу ауданының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ашылатын екі байланыстырғыш терезелер. Терезе әйнегінің қалыңдығы 4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бағытта ашылатын екі байланыстырғыш терезелер. Терезе әйнегінің қалыңдығы 4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Терезенің бір түйілген. Терезе әйнегінің қалыңдығы 4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111505010304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Терезе-бабына қосақталған түйілген. Терезе әйнегінің қалыңдығы 4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111505010305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байланыстырғыш фрамугалар. Терезе әйнегінің қалыңдығы 4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111505010401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жұпталған байланыстырғыштағы ағаш терезелер. Үш қабатты терезе әйнегінің қалыңдығы 3 мм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111505010601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есік жапырақтары. Шыны қалыңдығы 4 мм-ден 6 мм-ге дейін шынылау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әйнектеу ауданының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111505020101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Қораптарға орнатылған ағаш байланыстырғыштар. Терезе әйнегімен әйнектеу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111505020102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Қораптарсыз орнатылған ағаш байланыстырғыштар. Терезе әйнегімен әйнектеу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111505020201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Болат қапсырмалар. Терезе әйнегімен әйнектеу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түптеулердің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111505020203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Болат қапсырмалар. Арматураланған әйнекпен шынылау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түптеулердің сыртқы қоршауы бойынша ойықтар алаңының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111505030201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Қорап қимасының Профильді әйнегімен бір қабатқа әйнектеу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арақабырғалардың шаршы метрі (ойықтарды шегергенде))</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111505030301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қапсырмалар. Ауданы 0,5 шаршы метрге дейінгі екі қабатты шыныпакеттермен құрылыс жағдайларында шынылау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терезелердің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111505030302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қапсырмалар . Ауданы 1 шаршы метрге дейінгі екі қабатты шыныпакеттермен құрылыс жағдайларында шынылау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терезелердің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111505030303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қапсырмалар. Ауданы 2 шаршы метрге дейінгі екі қабатты шыныпакеттермен құрылыс жағдайларында шынылау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терезелердің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111505030304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қапсырмалар. Ауданы 3 шаршы метрге дейінгі екі қабатты шыныпакеттермен құрылыс жағдайларында шынылау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терезелердің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111505040101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күнқағарлар ("Горка", "Арка", "үй"сияқты). Поликарбонат парақтарымен қаптау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111506010101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Монолитті сылақ және бетон бойынша қарапайым және орташа тығыздықтағы тұсқағаздармен желімдеу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желімделетін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111506010103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Монолитті сылақ және бетон бойынша линкрустпен желімдеу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желімделетін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111506010107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Дайындалған бет бойынша түсқағаздармен желімдеу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желімделетін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111506010201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Қағаз негізіндегі жуылатын тұсқағаздармен сылақ және бетон бойынша желімдеу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желімделетін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111506010202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Сылақ пен бетонға мата негізіндегі жуылатын түсқағаздармен желімдеу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желімделетін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111506010301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Поливинилхлоридті сәндік-әрлеу өздігінен жабысатын пленкамен сылақ пен бетонға желімдеу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желімделетін бетінің шаршы метрі</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111506010303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Поливинилхлоридті өздігінен жабысатын сәндік-өңдеу үлдірін Парақ материалдары бойынша желімдеу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желімделетін бетінің шаршы метрі</w:t>
            </w:r>
          </w:p>
        </w:tc>
      </w:tr>
    </w:tbl>
    <w:p>
      <w:pPr>
        <w:spacing w:after="0"/>
        <w:ind w:left="0"/>
        <w:jc w:val="both"/>
      </w:pPr>
      <w:r>
        <w:rPr>
          <w:rFonts w:ascii="Times New Roman"/>
          <w:b w:val="false"/>
          <w:i w:val="false"/>
          <w:color w:val="000000"/>
          <w:sz w:val="28"/>
        </w:rPr>
        <w:t>
      1116-бөлім құбырлардың ішкі жүйелерін орнату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6873"/>
        <w:gridCol w:w="1069"/>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111601010103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қоңыраулы шойын құбырлар, диаметрі 100 мм дейін, траншеяларда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111601010105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қоңыраулы шойын құбырлар, диаметрі 150 мм дейін, траншеяларда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111601010201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қоңыраулы шойын құбырлар, диаметрі 65 мм дейін, ғимараттардың қабырғалары бойынша және каналдарда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111601010203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қоңыраулы шойын құбырлар, диаметрі 100 мм дейін, ғимараттардың қабырғалары бойынша және каналдарда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111601010205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қоңыраулы шойын құбырлар, диаметрі 150 мм дейін, ғимараттардың қабырғалары бойынша және каналдарда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111601010301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шойын фасонды бөлшектер, диаметрі 65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пішінді бөліктері</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111601010303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шойын фасонды бөлшектер, диаметрі 100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пішінді бөліктері</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111602010101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кәріз құбырларынан жасалған құбырлар, диаметрі 50 мм дейін, траншеяларда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111602010102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кәріз құбырларынан жасалған құбырлар, диаметрі 100 мм дейін, траншеяларда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111602010103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кәріз құбырларынан жасалған құбырлар, диаметрі 150 мм дейін, траншеяларда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111602010201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кәріз құбырларынан жасалған құбырлар, диаметрі 50 мм дейін, ғимараттардың қабырғалары бойынша және каналдарда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111602010202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кәріз құбырларынан жасалған құбырлар, диаметрі 100 мм дейін, ғимараттардың қабырғалары бойынша және каналдарда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111602010203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кәріз құбырларынан жасалған құбырлар, диаметрі 150 мм дейін, ғимараттардың қабырғалары бойынша және каналдарда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жылыту құбырлары мырышталмаған құбырлар, диаметрі 15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жылыту құбырлары мырышталмаған құбырлар, диаметрі 20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жылыту құбырлары мырышталмаған құбырлар, диаметрі 25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жылыту құбырлары мырышталмаған құбырлар, диаметрі 32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111603010105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жылыту құбырлары мырышталмаған құбырлар, диаметрі 40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111603010106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жылыту құбырлары мырышталмаған құбырлар, диаметрі 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15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20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25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32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40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50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65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80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90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100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125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111603010212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 су-газ құбырларынан жасалған сумен жабдықтау құбырлары, диаметрі 150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111603010301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газбен жабдықтау құбырлары мырышталмаған құбырлар, диаметрі 15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111603010302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газбен жабдықтау құбырлары мырышталмаған құбырлар, диаметрі 20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111603010303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газбен жабдықтау құбырлары мырышталмаған құбырлар, диаметрі 25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111603010304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газбен жабдықтау құбырлары мырышталмаған құбырлар, диаметрі 32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111603010305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газбен жабдықтау құбырлары мырышталмаған құбырлар, диаметрі 40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111603010306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су-газ құбырларынан жасалған газбен жабдықтау құбырлары мырышталмаған құбырлар, диаметрі 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65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80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100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125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150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200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250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111604010109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Жіксіз болат құбырлардан жасалған жылыту және газбен жабдықтау құбырлары, диаметрі 300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40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65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80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100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125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150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200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250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300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350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111604010212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электрмен дәнекерленген құбырлардан жасалған жылыту және сумен жабдықтау құбырлары, диаметрі 400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111604010301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су жылытқыштарды және жіксіз болат және электрмен дәнекерленген құбырлардан жасалған сорғыларды байлау құбырлары, диаметрі 40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111604010302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су жылытқыштарды және жіксіз болат және электрмен дәнекерленген құбырлардан жасалған сорғыларды байлау құбырлары, диаметрі 50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111604010303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су жылытқыштарды және жіксіз болат және электрмен дәнекерленген құбырлардан жасалған сорғыларды байлау құбырлары, диаметрі 80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111604010304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су жылытқыштарды және жіксіз болат және электрмен дәнекерленген құбырлардан жасалған сорғыларды байлау құбырлары, диаметрі 100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111604010305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су жылытқыштарды және жіксіз болат және электрмен дәнекерленген құбырлардан жасалған сорғыларды байлау құбырлары, диаметрі 150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111604010306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су жылытқыштарды және жіксіз болат және электрмен дәнекерленген құбырлардан жасалған сорғыларды байлау құбырлары, диаметрі 200 мм дейін.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дейін болат құбырлар, ернемек қосылыстарын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65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111604010410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дейін болат құбырлар.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жоғары полиэтилен құбырларынан жасалған кәріз құбырлары, диаметрі 50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жоғары полиэтилен құбырларынан жасалған кәріз құбырлары, диаметрі 100 мм дейін.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20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25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32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40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50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63 мм дейін, дәнекерленген қосылыстарда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75 мм дейін, дәнекерленген қосылыстарда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90 мм дейін, дәнекерленген қосылыстарда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110 мм дейін, дәнекерленген қосылыстарда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140 мм дейін, дәнекерленген қосылыстарда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жасалған сумен жабдықтау құбырлары, сыртқы диаметрі 160 мм дейін, дәнекерленген қосылыстарда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111605010212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бөлетін арматураға икемді сұйық сүрмелер. Монтаждау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111605010402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жасалған сумен жабдықтау құбырлары, сыртқы диаметрі 20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111605010403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полимерлік құбырлардан жасалған сумен жабдықтау құбырлары, сыртқы диаметрі 25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111605010502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жасалған сумен жабдықтау құбырлары, сыртқы диаметрі 20 мм. компрессиялық фитингтерде жалғауы бар төсем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111605010503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жасалған сумен жабдықтау құбырлары, сыртқы диаметрі 25 мм. компрессиялық фитингтерде қосылған төсем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111605010504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жасалған сумен жабдықтау құбырлары, сыртқы диаметрі 32 мм. компрессиялық фитингтерде қосылған төсем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111605010601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жылыту құбырлары, сыртқы диаметрі 15 мм. пресс фитингтерде жалғанған төсем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111605010602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жылыту құбырлары, сыртқы диаметрі 20 мм. пресс фитингтерде жалғанған төсем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111605010603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жылыту құбырлары, сыртқы диаметрі 25 мм. пресс фитингтерде жалғанған төсем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111605010604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жылыту құбырлары, сыртқы диаметрі 32 мм. пресс фитингтерде жалғанған төсем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111605010703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полимерлі құбырлардан жылыту құбырлары, сыртқы диаметрі 25 мм. компрессиялық фитингтерде жалғанған төсем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111605010801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 құбырлардан жылыту құбырлары, сыртқы диаметрі 20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111605010802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 құбырлардан жылыту құбырлары, сыртқы диаметрі 25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111605010803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 құбырлардан жылыту құбырлары, сыртқы диаметрі 32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111605010804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полимерлік құбырлардан жылыту құбырлары, сыртқы диаметрі 40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111605010805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полимерлі құбырлардан жылыту құбырлары, сыртқы диаметрі 50 мм.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дейінгі болат құбырлардан жасалған құбырлардағы вентильдер, ысырмалар, ысырмалар, кері клапандар,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дейінгі болат құбырлардан жасалған құбырлардағы вентильдер, ысырмалар, ысырмалар, кері клапандар,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дейінгі болат құбырлардан жасалған құбырлардағы вентильдер, ысырмалар, ысырмалар, кері клапандар,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дейінгі болат құбырлардан жасалған құбырлардағы вентильдер, ысырмалар, ысырмалар, кері клапандар,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111606010105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дейінгі болат құбырлардан жасалған құбырлардағы вентильдер, ысырмалар, ысырмалар, кері клапандар,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111606010106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дейінгі болат құбырлардан жасалған құбырлардағы вентильдер, ысырмалар, ысырмалар, кері клапандар,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111606010107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дейінгі болат құбырлардан жасалған құбырлардағы вентильдер, ысырмалар, ысырмалар, кері клапандар,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111606010108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дейінгі болат құбырлардан жасалған құбырлардағы вентильдер, ысырмалар, ысырмалар, кері клапандар,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 ысырмалар, ысырмалар, кері клапандар, диаметрі 65 мм дейін шойын арынды ернемек құбырларындағы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111606010202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 ысырмалар, ысырмалар, кері клапандар, диаметрі 100 мм дейін шойын арынды ернемек құбырларындағы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111606010203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 ысырмалар, ысырмалар, кері клапандар, диаметрі 125 мм дейін шойын арынды ернемек құбырларындағы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111606010204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 ысырмалар, ысырмалар, кері клапандар, диаметрі 150 мм дейін шойын арынды ернемек құбырларындағы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111606010205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 ысырмалар, ысырмалар, кері клапандар, диаметрі 200 мм дейін шойын арынды ернемек құбырларындағы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111606010206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 ысырмалар, ысырмалар, кері клапандар, диаметрі 250 мм дейін шойын арынды ернемек құбырларындағы өту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111606010301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тұтқалы сақтандырғыш клапандар, диаметрі 25 мм.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111606010302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тұтқалы сақтандырғыш клапандар, диаметрі 40 мм.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111606010303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тұтқалы сақтандырғыш клапандар, диаметрі 50 мм.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111606010304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тұтқалы сақтандырғыш клапандар, диаметрі 100 мм.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111606010305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тұтқалы сақтандырғыш клапандар, диаметрі 80 (50х2) ММ.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111606010307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сыналатын сақтандырғыш клапандар.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111606010401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клапандары, диаметрі 50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111606010402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клапандары, диаметрі 80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111606010501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редукциялық клапандар, диаметрі 25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111606010502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серіппелі клапандар, диаметрі 50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111606010504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серіппелі клапандар, диаметрі 100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111606010505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111606020101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111606020102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серіппелі клапандар, диаметрі 125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111606020201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Термостатикалық осьтік (бұрыштық) клапандар. Бұрандалы қосылымға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111606020202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Термостатикалық өту клапандары. Бұрандалы қосылымға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111606020301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15-25 ММ теңдестіру клапандары. бұрандалы қосылыста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111606020302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32-50 ММ теңгеру клапандары. бұрандалы қосылыста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111607010101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15-25 мм қысым айырмашылығын реттегіш. бұрандалы қосылымға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111607010102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32-50 мм қысым айырмашылығын реттегіш. бұрандалы қосылымға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111607010103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өрт крандары.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111607010104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 суаратын крандар.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111608010101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 мм дейін суаратын крандар.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111608010102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мм дейін суаратын крандар.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111608010103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ағатын құйғыштар.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111608010104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дейін құйылатын құйғыштар.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дейін құйылатын құйғыштар.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дейін құйылатын құйғыштар.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орнына блоктарға жиналған, енгізу диаметрі 65 мм-ге дейінгі, су өлшегіш диаметрі 40 мм-ге дейінгі айналма сызығы бар су өлшегіш тораптар.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орнына блоктарға жиналған, енгізу диаметрі 100 мм-ге дейін, су өлшегіш диаметрі 80 мм-ге дейін айналма сызығы бар су өлшегіш тораптар.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111609010202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орнына блоктарға жиналған, енгізу диаметрі 150 мм-ге дейін, су өлшегіш диаметрі 100 мм-ге дейін айналма сызығы бар су өлшегіш тораптар.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111609010203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111609010501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 (су өлшегіш)</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111609010502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орнына блоктарға жиналған, енгізу диаметрі 150 мм-ге дейін, су өлшегіш диаметрі 100 мм-ге дейін айналма желісіз жеткізілетін су өлшегіш тораптар.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 (су өлшегіш)</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111609010503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Санауыштар (су өлшегіштер), диаметрі 40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 (су өлшегіш)</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111609010504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Санауыштар (су өлшегіштер), диаметрі 50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 (су өлшегіш)</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111609010505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Санауыштар (су өлшегіштер), диаметрі 80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 (су өлшегіш)</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111610010101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Санауыштар (су өлшегіштер), диаметрі 100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111610010102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Санауыштар (су өлшегіштер), диаметрі 150 мм дейін.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111610010103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 мм дейін жылыту және сумен жабдықтау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111610010106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 мм дейінгі жылыту және сумен жабдықтау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111610010107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дейінгі жылыту және сумен жабдықтау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111610010111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дейінгі жылыту және сумен жабдықтау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111611010101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 дейін жылыту және сумен жабдықтау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111611010102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дейінгі жылыту және сумен жабдықтау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111611010103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дейінгі жылыту, су құбыры және ыстық сумен жабдықтау жүйелерінің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111611010104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дейінгі жылыту, су құбыры және ыстық сумен жабдықтау жүйелерінің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111612010101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дейінгі жылыту, су құбыры және ыстық сумен жабдықтау жүйелерінің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111612010102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Сальники. Құбыр диаметрі 200 мм дейінгі іргетастар немесе жертөле қабырғалары арқылы құбырларды өткізу кезінде бітеу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111612010103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Сальники. Құбыр диаметрі 300 мм-ге дейінгі іргетастар немесе жертөле қабырғалары арқылы құбырларды өткізу кезінде бітеу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111612010104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Сальники. Құбырлардың диаметрі 400 мм-ге дейінгі іргетастар немесе жертөле қабырғалары арқылы өту кезінде бітеу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 мм дейінгі көп қабатты металл-полимерлі құбырлардан жылыту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 мм дейінгі көп қабатты металл-полимерлі құбырлардан жылыту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дейінгі көп қабатты металл-полимерлі құбырлардан жылыту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 мм дейінгі көп қабатты металл-полимерлі құбырлардан жылыту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111613010105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 мм дейінгі көп қабатты металл-полимерлі құбырлардан жылыту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111613010106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дейінгі көп қабатты металл-полимерлі құбырлардан жылыту құбырлары.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111613010201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 мм дейінгі көп қабатты металл-полимерлі құбырлардан сумен жабдықтау құбырлары.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111613010202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 мм дейінгі көп қабатты металл-полимерлі құбырлардан жасалған сумен жабдықтау құбырлары,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111613010203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дейінгі көп қабатты металл-полимерлі құбырлардан жасалған сумен жабдықтау құбырлары, төсеу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111614010101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 дейінгі металл өрт шкафтары, қабырғаға немесе тауашаға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111614010102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кг дейінгі металл өрт шкафтары, қабырғаға немесе тауашаға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111614010104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 кг жоғары металл өрт шкафтары, қабырғаға немесе тауашаға орнату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bl>
    <w:p>
      <w:pPr>
        <w:spacing w:after="0"/>
        <w:ind w:left="0"/>
        <w:jc w:val="both"/>
      </w:pPr>
      <w:r>
        <w:rPr>
          <w:rFonts w:ascii="Times New Roman"/>
          <w:b w:val="false"/>
          <w:i w:val="false"/>
          <w:color w:val="000000"/>
          <w:sz w:val="28"/>
        </w:rPr>
        <w:t>
      1117-бөлім су құбырының, кәріздің ішкі жүйелерін орнату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9"/>
        <w:gridCol w:w="5107"/>
        <w:gridCol w:w="424"/>
      </w:tblGrid>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Шомылатын шойын ванналар.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шомылатын Болат ванналар.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қол ванналары.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қолжуғыштар. Су келтірмейтін қондырғы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111701010105</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қолжуғыштар. Суық су келтірілген қондырғы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111701010106</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қолжуғыштар. Суық және ыстық су келтірілген қондырғы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111701010107</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қолжуғыштар. Суық және ыстық су келтірілген қондырғы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111701010108</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111701010109</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науалары терең шойын.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111701010110</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науалары шойын және болат шағын.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111701010111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траптар.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111701010112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траптар.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111701010113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Қондырғысы бар жеке қолжуғыштар. Араластырғышты орнатып және қосып, суық және ыстық су келтірілген қондырғы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111702010101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Полотенцесушители бірі труб водогазопроводных.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111702010102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Хромдалған жез сүлгі кептіргіштер.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111702010103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Араластырғыштар.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111702010104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гарнитурасы: ілгіштер, шыныаяқ ұстағыштар, ваннаға арналған тұтқалар және т.б.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111702010105</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гарнитурасы: сөрелер.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111703010101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бар дәретханалар тікелей қосылған.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111703010102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ыдысы жоғары орналасқан.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111703010103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Дәретханалар жуу кранымен.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111703010104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күбісі бар едендік тостағандар (унитаздар).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111703010105</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шүмегі бар едендік тостағандар (унитаздар).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111703010106</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өрік.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111703010107</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Орнатылатын аспалы (қабырғалық) унитаздар.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111704010101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зәр шығару.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111704010102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зәрі.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111705010101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бөлімшеге жуу.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111705010102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бөлікке жуу.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111705010103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 жууға арналған жуғыштар.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111705010104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Раковиналар.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111706010101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Педальмен іске қосылатын едендік ауыз су бұрқақтары.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111707010101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т дейінгі суға арналған металл бактар, қондырғы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111707010103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 суға арналған металл бактар.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111708010101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Жылытқыштар жеке су.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111708010102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Жылытқыштар жеке бу-су.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111708010201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100 л дейін жинақталатын (сыйымды) электр жылытқыштар, орнату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bl>
    <w:p>
      <w:pPr>
        <w:spacing w:after="0"/>
        <w:ind w:left="0"/>
        <w:jc w:val="both"/>
      </w:pPr>
      <w:r>
        <w:rPr>
          <w:rFonts w:ascii="Times New Roman"/>
          <w:b w:val="false"/>
          <w:i w:val="false"/>
          <w:color w:val="000000"/>
          <w:sz w:val="28"/>
        </w:rPr>
        <w:t>
      1118-бөлім ішкі жылыту жүйелерін орнату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6"/>
        <w:gridCol w:w="6993"/>
        <w:gridCol w:w="811"/>
      </w:tblGrid>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111801010101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секциялық шойын жылыту қазандықтары, жылу өнімділігі 0,06 МВт (0,05 Гкал/сағ)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111801010201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бу-су жылытатын ыстықтай құбырлы болат қазандар, жылу өнімділігі 0,21 МВт (0,18 Гкал/сағ)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111801010206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отындағы немесе газдағы бу-су жылытатын ыстықтай құбырлы болат қазандар, жылу өнімділігі 0,21 МВт (0,18 Гкал/сағ)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111801010207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отындағы немесе газдағы бу-су жылытатын ыстықтай құбырлы болат қазандар, жылу өнімділігі 0,31 МВт (0,27 Гкал/сағ)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111801010209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отындағы немесе газдағы бу-су жылытатын ыстықтай құбырлы болат қазандар, жылу өнімділігі 0,64 МВт (0,55 Гкал/сағ)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111801010210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отындағы немесе газдағы бу-су жылытатын ыстықтай құбырлы болат қазандар, жылу өнімділігі 0,84 МВт (0,72 Гкал/сағ)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 жоғары жылдамдықты, бір секциялы, бір секцияның қыздыру беті 4 шаршы метрге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 жоғары жылдамдықты, бір секциялы, бір секцияның қыздыру беті 8 шаршы метрге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 жоғары жылдамдықты, бір секциялы, бір секцияның қыздыру беті 12 шаршы метрге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111802010105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 жылдам, бір секциялы, бір секцияның қыздыру беті 30 шаршы метрге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111802010201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Су жылытқыштар секциялары, бір секцияның қыздыру беті 4 шаршы метрге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111802010301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текше метрге дейінгі су жылытқыштар.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111802010302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текше метрге дейін су жылытқыштар.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111802010303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 текше метрге дейін су жылытқыштар.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111802010304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6 текше метрге дейін су жылытқыштар.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шойын.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Панельді болат радиаторлар.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Конвекторлар.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111803010104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Биметалды радиаторлар (алюминий).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111803010201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 шойын құбырлар, ұзындығы 0,5 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111803010202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 шойын құбырлар, ұзындығы 1 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111803010203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 шойын құбырлар, ұзындығы 1,5 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111803010401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су-газ өткізгіш регистрлер, жіптің диаметрі 20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 жіп Регистр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111803010402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су-газ өткізгіш регистрлер, жіптің диаметрі 25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 жіп Регистр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111803010403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су-газ өткізгіш регистрлер, жіптің диаметрі 32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 жіп Регистр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111803010404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су-газ өткізгіш регистрлер, жіптің диаметрі 40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 жіп Регистр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111803010405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болат құбырлардан жасалған регистрлер, жіптің диаметрі 50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 жіп Регистр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111803010406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болат құбырлардан жасалған регистрлер, жіптің диаметрі 70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 жіп Регистр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111803010407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болат құбырлардан жасалған регистрлер, жіптің диаметрі 80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 жіп Регистр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111803010408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болат құбырлардан жасалған регистрлер, жіптің диаметрі 100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құбырлар жіп Регистр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0,1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0,15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0,2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0,3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0,4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0,5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0,6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0,8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1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1,5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2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3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тікбұрышты кеңейту бактары, сыйымдылығы 4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куб.метр, құю багы бар Кеңейткіш бактар.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111804010118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1,5 куб. метр, құю багы бар біріздендірілген кеңейту бактары.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111804010201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бактар, сыйымдылығы 0,3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111804010203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бактар, сыйымдылығы 0,6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111804010205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бактар, сыйымдылығы 1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111804010209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бактар, сыйымдылығы 3 текше метр.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111804010301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Бактарға арналған металл тұғырықтар, сыйымдылығы 2 текше метрге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орталықтан тепкіш сорғылар, қондырғының массасы 0,1 тоннаға дейін.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орталықтан тепкіш сорғылар, қондырғының массасы 0,2 тоннаға дейін.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111805010104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орталықтан тепкіш сорғылар, қондырғының массасы 0,5 тоннаға дейін.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111805010105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орталықтан тепкіш сорғылар, қондырғының массасы 0,75 Т дейін.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111805010201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дірілді оқшаулайтын ендірмелер, қысым 1 Мпа, диаметрі 125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111805010202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дірілді оқшаулайтын ендірмелер, қысым 1 Мпа, диаметрі 150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111805010203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дірілді оқшаулайтын ендірмелер, қысым 1,6 Мпа, диаметрі 50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111805010204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дірілді оқшаулайтын ендірмелер, қысым 1,6 Мпа, диаметрі 65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111805010205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дірілді оқшаулайтын ендірмелер, қысым 1,6 Мпа, диаметрі 80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111805010206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дірілді оқшаулайтын ендірмелер, қысым 1,6 Мпа, диаметрі 100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111805010207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дірілді оқшаулайтын ендірмелер, қысым 1,6 Мпа, диаметрі 150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111805010208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дірілді оқшаулайтын ендірмелер, қысым 1,6 Мпа, диаметрі 200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111806010101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бу-су таратқыш тарақтар, корпустың сыртқы диаметрі 108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111806010102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бу-су таратқыш тарақтар, корпустың сыртқы диаметрі 159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111806010103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бу-су таратқыш тарақтар, корпустың сыртқы диаметрі 219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111806010104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бу-су таратқыш тарақтар, корпустың сыртқы диаметрі 273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111806010105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құбырлардан жасалған бу-су таратқыш тарақтар, корпустың сыртқы диаметрі 325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Лязевиктер, келте құбырлардың сыртқы диаметрі 45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Лязевиктер, келте құбырлардың сыртқы диаметрі 57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Лязевиктер, келте құбырлардың сыртқы диаметрі 89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111807010104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Лязевиктер, келте құбырлардың сыртқы диаметрі 108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111807010105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Лязевиктер, келте құбырлардың сыртқы диаметрі 133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111807010106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Лязевиктер, келте құбырлардың сыртқы диаметрі 159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111807010107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 шайғыштар, келтеқұбырлардың сыртқы диаметрі 219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111807010108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Лязевиктер, келте құбырлардың сыртқы диаметрі 273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111807010201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 сыртқы диаметрі 76 мм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111807010202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 сыртқы диаметрі 89 мм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111807010203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 сыртқы диаметрі 108 мм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111807010205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 сыртқы диаметрі 159 мм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111807010206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 сыртқы диаметрі 219 мм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111807010207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 сыртқы диаметрі 273 мм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111807010208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 сыртқы диаметрі 325 мм дейін.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111807010210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Воздухоотводчики.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111808010101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нөмірлі элеваторлық жылу тораптары.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111808010102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нөмірлі элеваторлық жылу тораптары.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111808010103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нөмірлі элеваторлық жылу тораптары.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111808010201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нөмірлі элеваторлар.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111808010301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100 кг дейінгі пластиналық жылу алмастырғыштар, жылу пунктінде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111808010302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100-ден 200 кг-ға дейінгі пластиналық жылу алмастырғыштар, жылу пунктінде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111808010303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200-ден 300 кг-ға дейінгі пластиналық жылу алмастырғыштар, жылу пунктінде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бұрғыштардың тораптары, диаметрі 25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111809010104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бұрғыштардың тораптары, диаметрі 32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111809010106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бұрғыштардың тораптары, диаметрі 50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111809010107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сорғылары.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25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32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40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50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65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80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100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125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111810010109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жүйелерінің құбырларындағы суды тазартуға арналған сүзгі, диаметрі 150 мм.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111811010101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түріндегі деңгей көрсеткіштері.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111811010102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краны бар манометрлер.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111811010103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кран және сифон түтігі бар манометрлер.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111811010104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Жақтаудағы термометрлер түзу немесе бұрыштық.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111811010105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крандары.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111811010201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3 пәтерге көлденең ажырату кезінде жылу жүйесінің коллекторлары. Жеткізу торабын құрастыру және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түйін</w:t>
            </w:r>
          </w:p>
        </w:tc>
      </w:tr>
      <w:tr>
        <w:trPr>
          <w:trHeight w:val="30" w:hRule="atLeast"/>
        </w:trPr>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111811010301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3 пәтерге көлденең ажырату кезінде жылу жүйесінің коллекторлары. Кері түйінді құрастыру және орнату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түйін</w:t>
            </w:r>
          </w:p>
        </w:tc>
      </w:tr>
    </w:tbl>
    <w:p>
      <w:pPr>
        <w:spacing w:after="0"/>
        <w:ind w:left="0"/>
        <w:jc w:val="both"/>
      </w:pPr>
      <w:r>
        <w:rPr>
          <w:rFonts w:ascii="Times New Roman"/>
          <w:b w:val="false"/>
          <w:i w:val="false"/>
          <w:color w:val="000000"/>
          <w:sz w:val="28"/>
        </w:rPr>
        <w:t>
      1119-бөлім газбен жабдықтаудың ішкі жүйелерінің құрылғысы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0"/>
        <w:gridCol w:w="6405"/>
        <w:gridCol w:w="545"/>
      </w:tblGrid>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тұрмыстық газ плиталары.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111901010102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тұрмыстық газ плиталары.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111901010201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 ағынды.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111901010202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 сыйымды.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111902010101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 текше метрге дейін қыздырғыштары бар газ ысытқыш құрылғылар.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111902010103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30 текше метр/сағ. дейінгі жанарғылары бар газ қыздырғыш құрылғылар.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111903010101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қысымын редукциялауға арналған қондырғы. Құрылғы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111904010101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қысымын реттегіштер, диаметрі 50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111904010102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қысымын реттегіштер, диаметрі 100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111904010103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қысымын реттегіштер, диаметрі 200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111905010101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клапандар, диаметрі 50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111905010102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клапандар, диаметрі 80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111905010103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клапандар, диаметрі 100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111907010104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диафрагмалар, диаметрі 200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111908010101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механикалық қоспалардан тазартуға арналған сүзгілер, диаметрі 50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111908010102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механикалық қоспалардан тазартуға арналған сүзгілер, диаметрі 100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111909010101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Вентильді орнату арқылы газды іріктеу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111910010101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әуе.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111910010202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 диаметрі 100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111910010203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 диаметрі 150 мм дейін.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111910010205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аспаптарына арналған болат қалқандар (БӨА), өлшемі 400х300 ММ.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111910010206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аспаптарына арналған болат қалқандар (БӨА), өлшемі 700х600 ММ.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111910010207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аспаптарына арналған болат қалқандар (БӨА), өлшемі 1200х900 ММ.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111910010208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бойынша газды есептегіштер.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111911010101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 Пневматикалық сынақ</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111913010101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газға арналған баллондар. Ас үйге орнату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111913010201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газға арналған баллондар. Шкафта орнату. Баллондар саны 2 данаға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r>
      <w:tr>
        <w:trPr>
          <w:trHeight w:val="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111913010203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газға арналған баллондар. Шкафта орнату. Баллондар саны 6 данаға дейін.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r>
    </w:tbl>
    <w:p>
      <w:pPr>
        <w:spacing w:after="0"/>
        <w:ind w:left="0"/>
        <w:jc w:val="both"/>
      </w:pPr>
      <w:r>
        <w:rPr>
          <w:rFonts w:ascii="Times New Roman"/>
          <w:b w:val="false"/>
          <w:i w:val="false"/>
          <w:color w:val="000000"/>
          <w:sz w:val="28"/>
        </w:rPr>
        <w:t>
      1120-бөлім ішкі желдету және ауаны баптау жүйелерінің құрылғысы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4"/>
        <w:gridCol w:w="7953"/>
        <w:gridCol w:w="783"/>
      </w:tblGrid>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1120-бөлім, қалыңдығы 0,5 мм, диаметрі 200 мм дейін табақты болаттан жасалған н (қалыпты) класты воздуховодтар ішкі желдету және ауа баптау жүйелерін орнату бойынша құрылыс жұмыстары.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 периметрі 600 мм-ге дейінгі табақты болаттан жасалған Н класты (қалыпты)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 периметрі 800, 1000 мм қаңылтыр болаттан жасалған Н класты (қалыпты)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0,6 мм, диаметрі 250 мм дейін табақты болаттан жасалған Н класты (қалыпты)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0,6 мм, диаметрі 355 мм дейін табақты болаттан жасалған Н класты (қалыпты)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0,6 мм, диаметрі 450 мм дейін табақты болаттан жасалған Н класты (қалыпты)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диаметрі 500-ден 560 мм-ге дейінгі табақты болаттан жасалған Н класты (қалыпты)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диаметрі 800 мм дейін табақты болаттан жасалған Н класты (қалыпты)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900 мм табақты болаттан жасалған Н класты (қалыпты)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1100-ден 1600 мм-ге дейінгі Н класындағы (қалыпты)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2400 мм-ге дейін қаңылтыр болаттан жасалған Н класты (қалыпты)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3200 мм-ге дейін қаңылтыр болаттан жасалған Н класты (қалыпты)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3600 мм-ге дейін қаңылтыр болаттан жасалған Н класты (қалыпты)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4000 мм табақты болаттан жасалған Н класты (қалыпты)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0,9 мм, периметрі 3700 мм Н класындағы (қалыпты) ауа өткізгіштер; 4100-ден 4500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0,9 мм, периметрі 5200 мм-ге дейін қаңылтыр болаттан жасалған Н класты (қалыпты)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болаттан жасалған Н класты (қалыпты) ауа өткізгіштер, қалыңдығы 1 мм, диаметрі 900-ден 1000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112001010119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 мм, диаметрі 1250 мм дейін қаңылтыр болаттан жасалған Н класты (қалыпты)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 диаметрі 200 мм дейін қаңылтыр болаттан жасалған П (тығыз) сыныпты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 периметрі 600 мм дейін қаңылтыр болаттан жасалған П (тығыз) сыныпты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 периметрі 800, 1000 мм дейін қаңылтыр болаттан жасалған п (тығыз) сыныпты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0,6 мм, диаметрі 250 мм дейін қаңылтыр болаттан жасалған п (тығыз) класты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0,6 мм, диаметрі 355 мм дейін қаңылтыр болаттан жасалған п (тығыз) класты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0,6 мм, диаметрі 450 мм дейін қаңылтыр болаттан жасалған п (тығыз) класты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диаметрі 500-ден 560 мм-ге дейін қаңылтыр болаттан жасалған п класындағы (тығыз)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диаметрі 800 мм дейін қаңылтыр болаттан жасалған П класындағы (тығыз)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900 мм қаңылтыр болаттан жасалған П (тығыз) сыныпты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1100-ден 1600 мм-ге дейін қаңылтыр болаттан жасалған п класындағы (тығыз)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2400 мм-ге дейін қаңылтыр болаттан жасалған П класындағы (тығыз)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3200 мм-ге дейін қаңылтыр болаттан жасалған П класындағы (тығыз)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3600 мм-ге дейін қаңылтыр болаттан жасалған П класындағы (тығыз)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 мм, периметрі 4000 мм қаңылтыр болаттан жасалған П класындағы (тығыз)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0,9 мм, периметрі 3700 мм; 4100-ден 4500 мм-ге дейін қаңылтыр болаттан жасалған п (тығыз) класты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0,9 мм, периметрі 5200 мм-ге дейін қаңылтыр болаттан жасалған П класындағы (тығыз)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0,9 мм, периметрі 7200 мм-ге дейін қаңылтыр болаттан жасалған П класындағы (тығыз)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 мм, диаметрі 900-ден 1000 мм-ге дейін қаңылтыр болаттан жасалған п класындағы (тығыз) ауа өткізгіштер.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 мм, диаметрі 1250 мм дейін қаңылтыр болаттан жасалған п (тығыз) сыныпты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112001010220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мм, диаметрі 1400 мм қаңылтыр болаттан жасалған П класындағы (тығыз)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112001010221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мм, диаметрі 1600 мм қаңылтыр болаттан жасалған П класындағы (тығыз) ауа өткізгіштер.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0,5 мм, диаметрі 200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0,5 мм, периметрі 600 мм дейін.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0,5 мм, периметрі 800, 1000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0,6 мм, диаметрі 250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0,6 мм, диаметрі 355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0,6 мм, диаметрі 450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0,7 мм, диаметрі 500-ден 560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0,7 мм, диаметрі 800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0,7 мм, периметрі 900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0,7 мм, периметрі 1100-ден 1600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0,7 мм, периметрі 2400 мм дейін.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0,7 мм, периметрі 3200 мм дейін.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0,7 мм, периметрі 3600 мм дейін.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0,7 мм, периметрі 4000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0,9 мм, периметрі 3700; 4100-ден 4500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0,9 мм, периметрі 5200 мм дейін.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0,9 мм, периметрі 7200 мм дейін.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1 мм, диаметрі 900-ден 1000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112001010319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Н класты (қалыпты) ауа өткізгіштер, қалыңдығы 1 мм, диаметрі 1250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0,5 мм, диаметрі 200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0,5 мм, периметрі 600 мм дейін.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0,5 мм, периметрі 800, 1000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0,6 мм, диаметрі 250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0,6 мм, диаметрі 355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0,6 мм, диаметрі 450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0,7 мм, диаметрі 500-ден 560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0,7 мм, диаметрі 800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0,7 мм, периметрі 900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0,7 мм, периметрі 1100-ден 1600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0,7 мм, периметрі 2400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0,7 мм, периметрі 3200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0,7 мм, периметрі 3600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0,7 мм, периметрі 4000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0,9 мм, периметрі 3700 мм, 4100-ден 4500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0,9 мм, периметрі 5200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класының ауа жолдары (тығыз), қалыңдығы 0,9 мм, периметрі 7200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класты (тығыз) ауа өткізгіштер, қалыңдығы 1 мм, диаметрі 900-ден 1000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класты (тығыз) ауа өткізгіштер, қалыңдығы 1 мм, диаметрі 1250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112001010420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П класты (тығыз) ауа өткізгіштер, қалыңдығы 1,2 мм, диаметрі 1400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112001010501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Н класты (қалыпты) ауа өткізгіштер, қалыңдығы 0,5 мм, диаметрі 200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112001010505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Н класты (қалыпты) ауа өткізгіштер, қалыңдығы 0,6 мм, диаметрі 355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112001010507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Н класты (қалыпты) ауа өткізгіштер, қалыңдығы 0,7 мм, диаметрі 500-ден 560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112001010509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Н класты (қалыпты) ауа өткізгіштер, қалыңдығы 0,7 мм, периметрі 900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112001010510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Н класты (қалыпты) ауа өткізгіштер, қалыңдығы 0,7 мм, периметрі 1100-ден 1600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0,5 мм, периметрі 600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0,5 мм, периметрі 800, 1000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0,6 диаметрі 250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0,7 мм, периметрі 900 мм. төсеу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0,7 мм, периметрі 1100-ден 1600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0,7 мм, периметрі 2400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0,7 мм, периметрі 3200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0,9 мм, периметрі 3700; 4100-ден 4500 мм-ге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112001010616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П (тығыз) класты ауа өткізгіштер, қалыңдығы 0,9 мм, периметрі 5200 мм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аймағына ауа жіберуге арналған ауа таратқыштар, салмағы 20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аймағына ауаны жеткізуге арналған ауа таратқыштар, салмағы 50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аймағына ауаны жеткізуге арналған ауа таратқыштар, салмағы 70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аймағына ауа жіберуге арналған ауа таратқыштар, салмағы 125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аймағына ауа жіберуге арналған ауа таратқыштар, салмағы 150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аймағына ауа жіберуге арналған ауа таратқыштар, салмағы 250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жоғарғы аймаққа беруге арналған ауа таратқыштар, салмағы 10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жоғарғы аймаққа жеткізуге арналған ауа таратқыштар, салмағы 50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жоғарғы аймаққа беруге арналған ауа таратқыштар, салмағы 150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112002010113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жоғарғы аймаққа беруге арналған ауа таратқыштар, салмағы 250 кг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диффузоры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 торлары, жарықтағы ауданы 0,5 шаршы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 торлары, жарықтағы ауданы 1 шаршы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 торлары, жарықтағы ауданы 1,5 шаршы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 торлары, жарықтағы ауданы 2,5 шаршы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 торлары, жарықтағы ауданы 3,5 шаршы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 торлары, жарықтағы ауданы 5 шаршы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 торлары, жарықтағы ауданы 6,5 шаршы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жалюзді, қозғалмайтын бір секциялы торлар, өлшемі 150х490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жалюзді, қозғалмайтын бір секциялы торлар, өлшемі 150х580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150, өлшемі 200х200 ММ, штампталмаған Болат жалюзиялық торлар (РШ)</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200, өлшемі 252х252 ММ, штампталмаған Болат жалюзи торлары (РШ),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(РР) жалюзді болат торлар, нөмірі 1, өлшемі 100х200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(РР) жалюзді болат торлар, нөмірі 2, өлшемі 100х400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(РР) жалюзді болат торлар, нөмірі 3, өлшемі 200х200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(РР) жалюзді болат торлар, нөмірі 4, өлшемі 200х400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(РР) жалюзді болат торлар, нөмірі 5, өлшемі 200х600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Реттейтін Болат жалюзді торлар (Р), нөмірі 150, өлшемі 150х150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112003010211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Болат жалюзді торлар (Р), нөмірі 200, өлшемі 200х200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диаметрі 355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диаметрі 560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диаметрі 800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диаметрі 1000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периметрі 1000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периметрі 1600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периметрі 2400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периметрі 3200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периметрі 4500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нөміріне дейін осьтік желдеткіштерге жапырақшалы клапандар.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 оқшауланған клапандар.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1600 мм-ге дейін от бөгейтін клапандар.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3200 мм-ге дейін от бөгейтін клапандар.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Периметрі 4500 мм-ге дейін от бөгейтін клапандар.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 перекидные, диаметрі 1000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112004010119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 перекидные, диаметрі 1600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ауа жапқыштары немесе ауа СРК клапандары, диаметрі 250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ауа жапқыштары немесе ауа СРК клапандары, диаметрі 355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ауа жапқыштары немесе ауа СРК клапандары, диаметрі 560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ауа жапқыштары немесе ауа СРК клапандары, диаметрі 800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ауа жапқыштары немесе ауа СРК клапандары, диаметрі 1000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жапқыштары немесе Қол жетегі бар СРК ауа клапандары, периметрі 1000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жапқыштары немесе Қол жетегі бар СРК ауа клапандары, периметрі 1600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жапқыштары немесе Қол жетегі бар СРК ауа клапандары, периметрі 2400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112005010109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жапқыштары немесе Қол жетегі бар СРК ауа клапандары, периметрі 4000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112005010201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ауа жапқыштары немесе СРК ауа клапандары, диаметрі 250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112005010202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ауа жапқыштары немесе СРК ауа клапандары, диаметрі 355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112005010203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ауа жапқыштары немесе СРК ауа клапандары, диаметрі 560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112005010204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ауа жапқыштары немесе СРК ауа клапандары, диаметрі 800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112005010206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ауа жапқыштары немесе СРК ауа клапандары, периметрі 1000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112005010207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ауа жапқыштары немесе СРК ауа клапандары, периметрі 1600 мм-ге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112005010208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ауа жапқыштары немесе СРК ауа клапандары, периметрі 2400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112005010209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ауа жапқыштары немесе ауа клапандары, периметрі 4000 мм-ге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112005010301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КВУ жылы ауа клапандары, периметрі 3200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112005010302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КВУ жылы ауа клапандары, периметрі 5600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112005010304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пневматикалық жетегі бар КВУ жылы ауа клапандары, периметрі 7600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112006010101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Жабдықтан сору.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сору</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112006010102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сорғыштар.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сору</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200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250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315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400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450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500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630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710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800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112007010110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табақты болаттан жасалған қолшатырлар, диаметрі 1000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112007010201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қималы табақты болаттан жасалған қолшатырлар, периметрі 1000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112007010202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қималы табақты болаттан жасалған қолшатырлар, периметрі 1300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112007010203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қималы табақты болаттан жасалған қолшатырлар, периметрі 1600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112007010204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қималы табақты болаттан жасалған қолшатырлар, периметрі 2000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112007010205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қималы табақты болаттан жасалған қолшатырлар, периметрі 2600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112007010206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қималы табақты болаттан жасалған қолшатырлар, периметрі 3200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112007010207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қималы табақты болаттан жасалған қолшатырлар, периметрі 3600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112007010208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қималы табақты болаттан жасалған қолшатырлар, периметрі 4000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200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250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315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400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450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500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630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710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800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112007010311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мырышталған болаттан жасалған қолшатырлар, диаметрі 1250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112007010401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қолшатырлар, тікбұрышты қима, периметрі 1000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112007010402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қолшатырлар, тікбұрышты қима, периметрі 1300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112007010403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қолшатырлар, тікбұрышты қима, периметрі 1600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112007010404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қолшатырлар, тікбұрышты қима, периметрі 2000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112007010405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қолшатырлар, тікбұрышты қима, периметрі 2600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112007010406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қолшатырлар, тікбұрышты қима, периметрі 3200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112007010407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қолшатырлар, тікбұрышты қима, периметрі 3600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112007010408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болаттан жасалған қолшатырлар, тікбұрышты қима, периметрі 4000 мм. шахталардың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112007010501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Қолшатырлар. Жабдықтың үстіне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Дефлекторлар, келте құбырдың диаметрі 280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Дефлекторлар, келте құбырдың диаметрі 400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Дефлекторлар, келте құбырдың диаметрі 500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Дефлекторлар, келте құбырдың диаметрі 630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Дефлекторлар, келте құбырдың диаметрі 710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Дефлекторлар, келте құбырдың диаметрі 800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Дефлекторлар, келте құбырдың диаметрі 900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112008010108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Дефлекторлар, келте құбырдың диаметрі 1000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дефлектор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112009010101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желдеткіш шахталары өтетін тораптар, келте құбырдың диаметрі 250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112009010102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желдеткіш шахталары өтетін тораптар, келте құбырдың диаметрі 355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112009010103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желдеткіш шахталары өтетін тораптар, келте құбырдың диаметрі 560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112009010104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желдеткіш шахталары өтетін тораптар, келте құбырдың диаметрі 800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112009010105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желдеткіш шахталары өтетін тораптар, келте құбырдың диаметрі 1000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112009010106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желдеткіш шахталары өтетін тораптар, келте құбырдың диаметрі 1250 мм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ГТК 1-1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ГТК 1-2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ГТК 1-3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315 мм ГТК 1-4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ГТК 1-5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ГТК 1-6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ГТК 2-1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ГТК 2-2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315 мм ГТК 2-4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ГТК 2-5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112010010112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ГТК 2-6 типті дөңгелек қималы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200х100 ММ ГТП 1-1 типті құбырлы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300х200 ММ ГТП 1-2 типті құбырлы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400х200 ММ ГТП 1-3 типті құбырлы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400х300 ММ ГТП 1-4 типті құбырлы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400х400 ММ ГТП 1-5 типті құбырлы желдеткіш қондырғылардың шуын бәсеңдеткіштер,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200х100 ММ ГТП 2-1 типті құбырлы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300х200 ММ ГТП 2-2 типті құбырлы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400х300 ММ ГТП 2-4 типті құбырлы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112010010210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400х400 ММ ГТП 2-5 типті құбырлы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үлгісіндегі 1-1 пластиналар өлшеміндегі 100х500х750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үлгісіндегі 1-2 пластиналар өлшеміндегі 100х500х1000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үлгісіндегі 1-3 пластиналардың өлшемі 100х1000х1000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типті 2-1 пластиналардың өлшемі 200х500х750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үлгісіндегі 2-2 пластиналар өлшеміндегі 200х500х1000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үлгісіндегі 2-3 пластиналардың өлшемі 200х1000х1000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үлгісіндегі 3-1 пластиналар өлшеміндегі 400х500х750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үлгісіндегі 3-2 пластиналар өлшеміндегі 400х500х1000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112010010309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ВП үлгісіндегі 3-3 пластиналар өлшеміндегі 400х1000х1000 ММ желдеткіш қондырғылардың шуын бәсеңдеткіштері,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Мөрленген мөрленген есіктер, өлшемі 1250х500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жылытылмаған есіктер, өлшемі 1250х500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жылы есіктер, өлшемі 1250х500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жылы есіктер, өлшемі 900х400 ММ.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112011010107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люктер.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112012010101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Кірістіру радиалды желдеткіштерге икемді.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112013010101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жабдығының кронштейндері.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бұйымдар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Радиалды желдеткіштер, салмағы 0,05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Радиалды желдеткіштер, салмағы 0,12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Радиалды желдеткіштер, салмағы 0,2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Радиалды желдеткіштер, салмағы 0,4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Радиалды желдеткіштер, салмағы 0,6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Радиалды желдеткіштер, салмағы 0,9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112015010101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желдеткіштер, салмағы 0,025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112015010102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желдеткіштер, салмағы 0,05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112015010103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желдеткіштер, салмағы 0,1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112015010104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желдеткіштер, салмағы 0,2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112015010105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желдеткіштер, салмағы 0,3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112015010106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желдеткіштер, салмағы 0,6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112016010101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желдеткіштері, салмағы 0,1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112016010102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желдеткіштері, салмағы 0,2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112016010103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желдеткіштері, салмағы 0,4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112016010104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желдеткіштері, салмағы 0,7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112017010101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жылыту қондырғылары, салмағы 0,25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112017010102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жылыту қондырғылары, салмағы 0,4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112017010103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жылыту қондырғылары, салмағы 0,8 тоннаға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112018010101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Калориферлер, салмағы 0,1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112018010102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Калориферлер, салмағы 0,2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112018010103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Калориферлер, салмағы 0,3 Т дейін.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112019010101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ұстайтын желдеткіш агрегаттар.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112020010101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сүзгілері.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112020010102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 сүзгілер.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 бетінің шаршы метрі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112023010101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Эжекциялық кондиционерлер.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доводчик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112024010101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 нөмірі 38.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112024010102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 нөмірі 39.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112024010103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діріл изоляторы.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112024010104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 діріл изоляторы.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112024010105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 нөмірі 42.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112024010106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 діріл изоляторы.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изоляторы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112025010101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Суландыру секциясы жоқ типтік ағынды камералар,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112025010102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Суландыру секциясы жоқ типтік ағынды камералар, өнімділігі сағатына 20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112025010103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Суландыру секциясы жоқ типтік ағынды камералар, өнімділігі сағатына 31,5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112025010106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Суландыру секциясы жоқ типтік ағынды камералар, өнімділігі сағатына 80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112025010109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секциясы бар типтік ағынды камералар,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112025010110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секциясы бар типтік ағынды камералар, өнімділігі сағатына 20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112025010116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секциясы бар типтік ағынды камералар, өнімділігі сағатына 150 мың текше метр.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камералары,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112026010201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торлы сүзгілер (майлы),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112026010207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торлы сүзгілер (майлы), өнімділігі сағатына 125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112026010301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сүзгілері (құрғақ),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112026010302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сүзгілері (құрғақ), өнімділігі сағатына 20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112026010303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сүзгілері (құрғақ), өнімділігі сағатына 31,5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112026010401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арнаға арналған ауа жылытқыштар бір қатарлы,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жылытқышы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112026010405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арнаға арналған ауа жылытқыштар бір қатарлы, өнімділігі сағатына 63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жылытқышы</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112026010801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камералары,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112026010901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камералары ВК-0,5 (в-622 мм),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112026010906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камералары ВК-0,5 (в-622 мм), өнімділігі сағатына 250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клапандары к-0,5 (Н-503 мм), өнімділігі сағатына 20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клапандары к-1 (Н-1003 мм), өнімділігі сағатына 40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масса алмасу блоктары,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112026011110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Жылу-масса алмасу блоктары, өнімділігі сағатына 250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112026011201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20 мың текше метрге дейін жылу-масса алмасу блогының суландыру жүйесі. Құбырларды қосу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112026011301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қондырғылары,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112026011302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қондырғылары, өнімділігі сағатына 20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112026011303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қондырғылары, өнімділігі сағатына 40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112026011401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 қосылу блоктары,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112026011403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 қосылу блоктары, өнімділігі сағатына 31,5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112026011501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блоктары, өнімділігі сағатына 10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112026011503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блоктары, өнімділігі сағатына 31,5 мың текше метрге дейін.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112026011603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 кВт дейінгі ішкі блогы бар Сплит-жүйелер. Қабырғаға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сплит жүйесі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112026011604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8 кВт дейінгі ішкі блогы бар Сплит-жүйелер. Қабырғаға орнату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сплит жүйесі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112027010101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Фанкойлдар, жылу салқындату өнімділігі 10 кВт дейін. Монтаждау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фанкойл</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112027010201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Салқындатқыштар, өнімділігі 5300 кВт дейін. Монтаждау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чиллер</w:t>
            </w:r>
          </w:p>
        </w:tc>
      </w:tr>
    </w:tbl>
    <w:p>
      <w:pPr>
        <w:spacing w:after="0"/>
        <w:ind w:left="0"/>
        <w:jc w:val="both"/>
      </w:pPr>
      <w:r>
        <w:rPr>
          <w:rFonts w:ascii="Times New Roman"/>
          <w:b w:val="false"/>
          <w:i w:val="false"/>
          <w:color w:val="000000"/>
          <w:sz w:val="28"/>
        </w:rPr>
        <w:t>
      1121-бөлім электр жарығының ішкі жүйелерінің құрылғысы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9"/>
        <w:gridCol w:w="5552"/>
        <w:gridCol w:w="1549"/>
      </w:tblGrid>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 болат құбырлар, бекіткіші бар қабырғалар бойынша Ашық төсем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мм дейін болат құбырлар, бекіткіші бар қабырғалар бойынша Ашық төсем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 дейін болат құбырлар, бекіткіші бар қабырғалар бойынша Ашық төсем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мм-ге дейінгі болат құбырлар, еденнің негізі бойынша дайын ойықтарда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дейінгі полимерлі құбырлар, бекіткіші бар қабырғаларға ашық төсем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 мм дейінгі полимерлі құбырлар, бекіткіші бар қабырғалар бойынша ашық төсем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112101010204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63 мм дейінгі полимерлі құбырлар, бекіткіші бар қабырғалар бойынша ашық төсем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мм-ге дейінгі полимерлі құбырлар, еденнің негізі бойынша дайын ойықтарда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112101010206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 мм-ге дейінгі полимерлі құбырлар, еденнің негізі бойынша дайын ойықтарда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112101010207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мм-ге дейінгі полимерлі құбырлар, еденнің негізі бойынша дайын ойықтарда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112101010208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63 мм-ге дейінгі полимерлі құбырлар, еденнің негізі бойынша дайын ойықтарда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112102020201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кілтті және екі кілтті ажыратқыштар, жасырын сымдарға арналған штепсельдік розеткалар.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112102020202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кілтті және екі кілтті ажыратқыштар, ашық сымдарға арналған штепсельді розеткалар.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112104010101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Жарықдиодты шамдарға арналған шамдар. Ортаның қалыпты жағдайлары бар үй-жайларда ілгекті ілмегі бар қондырғы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112104010401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Жарық көрсеткіштері.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1122-бөлім сумен жабдықтаудың сыртқы желілерін орнату бойынша құрылыс жұмыстары</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су құбыры, құбырлардың диаметрі 100 мм, муфталардың көмегімен жалғаумен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су құбыры, құбырлардың диаметрі 150 мм, муфталардың көмегімен жалғаумен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су құбыры, құбырлардың диаметрі 200 мм, муфталардың көмегімен жалғаумен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су құбыры, құбырлардың диаметрі 250 мм, муфталардың көмегімен жалғаумен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су құбыры, құбырлардың диаметрі 300 мм, муфталардың көмегімен жалғаумен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112201010107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су құбыры, құбырлардың диаметрі 400 мм, муфталардың көмегімен жалғаумен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су құбыры, құбырлардың диаметрі 500 мм, муфталардың көмегімен жалғаумен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Шүмектерді асбестцементпен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Шүмектерді асбестцементпен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Шүмектерді асбестцементпен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Шүмектерді асбестцементпен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Шүмектерді асбестцементпен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112202010110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Шүмектерді асбестцементпен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шойын су құбыры, диаметрі 65 мм. розеткаларды резеңке тығыздағыш манжеттермен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шойын су құбыры, диаметрі 80 мм. розеткаларды резеңке тығыздағыш манжеттермен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шойын су құбыры, диаметрі 100 мм. розеткаларды резеңке тығыздағыш манжеттермен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112202010204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шойын су құбыры, диаметрі 150 мм. розеткаларды резеңке тығыздағыш манжеттермен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шойын су құбыры, диаметрі 200 мм. розеткаларды резеңке тығыздағыш манжеттермен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112202010206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шойын су құбыры, диаметрі 250 мм. розеткаларды резеңке тығыздағыш манжеттермен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112202010207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шойын су құбыры, диаметрі 300 мм. розеткаларды резеңке тығыздағыш манжеттермен бітеу кезінде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50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75 мм, гидравликалық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100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125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150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200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250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300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350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400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су құбырынан жасалған болат құбырлар, Гидравликалық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 мм су құбырлық болат құбырлар, Гидравликалық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112203010114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сынаумен төсеу, диаметрі 800 мм болат су құбыры құбырлары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112203010116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1000 мм, гидравликалық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50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75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100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150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200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250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300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350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400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112203010211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су құбыры, диаметрі 500 мм, пневматикалық сынаумен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112204010106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темірбетон құбырлар, диаметрі 1000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50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65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100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125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150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200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250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300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350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400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500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112205010112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диаметрі 600 мм.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кең қонышты құбырлардан (ПВХ-О) жасалған құбырлар, диаметрі 110 мм. қалау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кең қонышты құбырлардан (ПВХ-О) жасалған құбырлар, диаметрі 160 мм. қалау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112205010204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кең қонышты құбырлардан (ПВХ-О) жасалған құбырлар, диаметрі 225 мм. қалау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мм болат құбырлар,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болат құбырлар,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құбырлар,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болат құбырлар,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112206010109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болат құбырлар,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 күшейтілген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мм болат құбырлар, күшейтілген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болат құбырлар, күшейтілген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құбырлар,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болат құбырлар, күшейтілген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болат құбырлар, күшейтілген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болат құбырлар, күшейтілген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болат құбырлар,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112206010211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болат құбырлар,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 өте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болат құбырлар, өте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112206010314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800 мм болат құбырлар, өте күшейтілген коррозияға қарсы битум-резеңке немесе битум-полимерлі оқшаулау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112206010401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құбырлардың жіктері мен фасонды бөліктері,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112206010403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құбырлардың жіктері мен фасонды бөліктері, қалыпты тоттануға қарсы битум-резеңке немесе битум-полимерлі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112206010501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құбырлардың жіктері мен фасонды бөліктері,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112206010503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құбырлардың жіктері мен фасонды бөліктері,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112206010504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болат құбырлардың жіктері мен фасонды бөліктері,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112206010505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құбырлардың жіктері мен фасонды бөліктері,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112206010506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құбырлардың жіктері мен фасонды бөліктері, күшейтілген тоттануға қарсы битум-резеңке немесе битум-полимерлі оқшаулау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112206010601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құбырлардың буындары мен фасонды бөліктері.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112206010603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құбырлардың түйіспелері мен фасонды бөліктері.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112206010703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1200 мм-ден асатын болат құбырлар. битум-резеңке немесе битум-полимерлі оқшаулауды күшейту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112206010809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болат құбырлар, полимерлі жабысқақ таспалардан жасалған қалыпты тоттануға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112206010901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 полимерлі жабысқақ таспалардан жасалған күшейтілген тоттануға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112206010903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 полимерлі жабысқақ таспалардан жасалған күшейтілген тоттануға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112206010906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 полимерлі жабысқақ таспалардан жасалған күшейтілген тоттануға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112206010907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болат құбырлар, полимерлі жабысқақ таспалардан жасалған күшейтілген тоттануға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112206011011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болат құбырлар, полимерлі жабысқақ таспалардан жасалған өте күшейтілген коррозияға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112206011102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мм болат құбырлардың жіктері мен фасонды бөліктері, полимерлі жабысқақ таспалардан жасалған қалыпты тоттануға қарсы оқшаулауды жағу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50-65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75-80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112207010113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 мм құбырлар, дезинфекциялаумен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50-65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75-80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112207010215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800 мм құбырлар, дезинфекциясыз жуу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112208010101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50-100 ММ шойын фасонды Бөлшектер.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пішінді бөліктері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112208010102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125-200 ММ шойын фасонды Бөлшектер.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пішінді бөліктері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112208010103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250-450 ММ шойын фасонды Бөлшектер.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пішінді бөліктері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112208010105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100-250 ММ дәнекерленген болат фасонды Бөлшектер.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пішінді бөліктері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112208010106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300-800 ММ дәнекерленген болат фасонды Бөлшектер.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пішінді бөліктері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112208010201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фасонды бөліктер: бұрмалар, тізелер, келте құбырлар, өткелдер.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112208010202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Полиэтиленнің пішінді бөліктері: тістер.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112208010203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Полиэтиленнің фасонды бөліктері: айқастырма.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112209010112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 мм шойын кері ысырмалар немесе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ысырмалар немесе кері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ысырмалар немесе кері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ысырмалар немесе кері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112209010204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ысырмалар немесе кері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болат ысырмалар немесе кері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112209010207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болат ысырмалар немесе кері клапандар.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немесе клапан</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112210010101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Плунжерлер жалғыз.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112210010103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гидранттары.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112210010104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колонкалары. Орнату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50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80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100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150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200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250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300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400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500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112211010110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штуцерлер (келте құбырлар), диаметрі 600 мм. болат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үшайырлар, диаметрі 50 мм. шойын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үшайырлар, диаметрі 100 мм. шойын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үшайырлар, диаметрі 150 мм. шойын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112211010206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үшайырлар, диаметрі 200 мм. шойын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112211010208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үшайырлар, диаметрі 300 мм. шойын құбырлардан жасалған қолданыстағы желілерге ойып салу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112212010112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 мм болат құбырларға фланецтер дәнекерлеу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112213010101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темірбетоннан жасалған дөңгелек құдықтар. Құрғақ топырақтардағы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темірбетон және бетон конструкцияларының текше метрі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112213010102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темірбетоннан жасалған дөңгелек құдықтар. Ылғал топырақтардағы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темірбетон және бетон конструкцияларының текше метрі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112213010301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қабырғалары және темірбетоннан жасалған жабыны бар дөңгелек бетонды су құбыры құдықтары. Құрғақ топырақтардағы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темірбетон және бетон конструкцияларының текше метрі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112213010302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қабырғалары және темірбетоннан жасалған жабыны бар дөңгелек бетонды су құбыры құдықтары. Ылғал топырақтардағы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темірбетон және бетон конструкцияларының текше метрі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112213010303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қабырғалары және құрама темірбетоннан жасалған жабыны бар тік бұрышты бетон су құбыры құдықтары. Құрғақ топырақтардағы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темірбетон және бетон конструкцияларының текше метрі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112213010304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қабырғалары және құрама темірбетоннан жасалған жабыны бар тік бұрышты бетон су құбыры құдықтары. Ылғал топырақтардағы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темірбетон және бетон конструкцияларының текше метрі</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құбырлар, ұзындығы 10 м дейін топырақты өңдемей (теспей) басу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басу</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құбырлар, ұзындығы 10 м дейін топырақты өңдемей (теспей) басу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басу</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құбырлар, ұзындығы 10 м дейін топырақты өңдемей (теспей) басу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басу</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112214010208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құбырлар, ұзындығы 30 м дейін топырақты өңдемей (теспей) басу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басу</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112214010209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құбырлар, ұзындығы 30 м дейін топырақты өңдемей (теспей) басу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басу</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112214010212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құбырлар, ұзындығы 30 м дейін топырақты өңдемей (теспей) басу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басу</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112214010214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құбырлар, ұзындығы 30 м дейін топырақты өңдемей (теспей) басу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басу</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112214010215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құбырлар, ұзындығы 50 м дейін топырақты өңдемей (теспей) басу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басу</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450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112214010309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112214010310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 мм болат құбырлар.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қапқа салынған құбыр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112214010401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800 мм футлярдың ұштары битуммен және жіппен бітеу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112214010501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болат Футляр, Ұзындығы 30 м дейін бұрғы машиналарымен траншеясыз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құты</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112214010503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 мм болат Футляр, Ұзындығы 30 м дейін бұрғы машиналарымен тассыз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құты</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112214010504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700 мм болат Футляр, Ұзындығы 30 м дейін бұрғы машиналарымен тассыз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құты</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112214010505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800 мм болат Футляр, Ұзындығы 30 м дейін бұрғы машиналарымен тассыз төсеу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құты</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112215010101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жерасты. Оларды құбыр трассасымен кесіп өту кезінде ілу. Қораптардың Қима ауданы 0,1 шаршы метрге дейін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қорап</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112215010102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жерасты. Оларды құбыр трассасымен кесіп өту кезінде ілу. Қораптардың Қима ауданы 0,25 шаршы метрге дейін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қорап</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112215010103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жерасты. Оларды құбыр трассасымен кесіп өту кезінде ілу. Қораптардың Қима ауданы 0,4 шаршы метрге дейін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қорап</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112215010201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Құбырдағы тұрақты бетон тіреулер, құбыр диаметрі 100 мм.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112215010202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Құбырдағы тұрақты бетон тіреулер, құбыр диаметрі 125; 150 мм.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112215010203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Құбырдағы тұрақты бетон тіреулер, құбыр диаметрі 200 мм.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112215010204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Құбырдағы тұрақты бетон тіреулер, құбыр диаметрі 250 мм.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112215010205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Құбырдағы тұрақты бетон тіреулер, құбыр диаметрі 300 мм. құрылғы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bl>
    <w:p>
      <w:pPr>
        <w:spacing w:after="0"/>
        <w:ind w:left="0"/>
        <w:jc w:val="both"/>
      </w:pPr>
      <w:r>
        <w:rPr>
          <w:rFonts w:ascii="Times New Roman"/>
          <w:b w:val="false"/>
          <w:i w:val="false"/>
          <w:color w:val="000000"/>
          <w:sz w:val="28"/>
        </w:rPr>
        <w:t>
      1123-бөлім кәріздің сыртқы желілерін орнату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7568"/>
        <w:gridCol w:w="723"/>
      </w:tblGrid>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112301010101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негізі құмды.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негізі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112301010102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негізі қиыршық тас.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негізі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112301010103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негіз қиыршықтас.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негізі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112301010104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негізі бетон.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негізі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112302010101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Арынсыз құбырлардан жасалған асбестцемент құбырлары, диаметрі 150 мм.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112302010102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Арынсыз құбырлардан жасалған асбестцемент құбырлары, диаметрі 200 мм.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112302010103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Арынсыз құбырлардан жасалған асбестцемент құбырлары, диаметрі 300 мм.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112302010104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Арынсыз құбырлардан жасалған асбестцемент құбырлары, диаметрі 400 мм.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112304010103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бетонды қысымсыз кең қонышты құбырлардан жасалған құбырлар, диаметрі 600 мм.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112304010105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бетонды қысымсыз кең қонышты құбырлардан жасалған құбырлар, диаметрі 1000 мм.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112304010203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кең қонышты құбырлардан жасалған құбырлар, диаметрі 300 мм.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112306010101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құрастырмалы темірбетон кәріз құдықтары, диаметрі 0,7 м. Құрғақ топырақтар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112306010103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құрастырмалы темірбетон кәріз құдықтары, диаметрі 1 М. Құрғақ топырақтар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112306010104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құрастырмалы темірбетон кәріз құдықтары, диаметрі 1 М. Топырақ дымқыл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112306010105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құрастырмалы темірбетон кәріз құдықтары, диаметрі 1,5 м. Құрғақ топырақтар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112306010106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құрастырмалы темірбетон кәріз құдықтары, диаметрі 1,5 м. Топырақ дымқыл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112306010107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құрастырмалы темірбетон кәріз құдықтары, диаметрі 2 м. Құрғақ топырақтар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112306010108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құрастырмалы темірбетон кәріз құдықтары, диаметрі 2 м. Топырақ дымқыл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112306010202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темірбетоннан жасалған жабыны бар дөңгелек кірпішті кәріз құдықтар, диаметрі 1 М. құрылғы. Құрғақ топырақтар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112307010101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0,7 м құрастырмалы темірбетоннан жасалған жаңбыр кәрізіне арналған дөңгелек жаңбыр қабылдағыш құдықтар. Құрғақ топырақтар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112307010103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 м құрастырмалы темірбетоннан жасалған жаңбыр кәрізіне арналған дөңгелек жаңбыр қабылдағыш құдықтар. Құрғақ топырақтар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112307010104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 м құрастырмалы темірбетоннан жасалған жаңбыр кәрізіне арналған дөңгелек жаңбыр қабылдағыш құдықтар. Топырақ дымқыл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112309010102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 алаңшаларының астына Сүзгіш негіздер және сүзгілеу алаңдары ұсақталған.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конструкциясының текше метрі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112310010201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дренажды құбырлар, диаметрі 100 мм. лай алаңдарына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112311010101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құбырлары. Қолданыстағы Желіге қосылу. Құрғақ топырақтар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112311010102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құбырлары. Қолданыстағы Желіге қосылу. Топырақ дымқыл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112312010101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1124-бөлім жылумен және газбен жабдықтаудың сыртқы желілерін орнату бойынша құрылыс жұмыстары</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 мм 115°с дейінгі температурада 0,6 МПа шартты қысым кезінде жер үсті және каналдардағы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70 мм 115°с дейінгі температурада 0,6 МПа шартты қысым кезінде жер үсті және каналдардағы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80 мм 115°с дейінгі температурада 0,6 МПа шартты қысым кезінде жер үсті және каналдардағы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100 мм 115°с дейінгі температурада 0,6 МПа шартты қысымда жер үсті және каналдардағы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112401010105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125 мм 115°с дейінгі температурада 0,6 МПа шартты қысым кезінде жер үсті және каналдардағы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112401010106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150 мм 115°с дейінгі температурада, 0,6 МПа шартты қысымда жер үсті және каналдардағы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112401010107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200 мм 115°с дейінгі температурада 0,6 МПа шартты қысымда жер үсті және каналдардағы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112401010108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250 мм 115°с дейінгі температурада 0,6 МПа шартты қысым кезінде жер үсті және каналдардағы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112401010201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 мм 150°с дейінгі температурада 1,6 МПа шартты қысым кезінде өтпейтін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112401010202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70 мм 150°с дейінгі температурада 1,6 МПа шартты қысым кезінде өтпейтін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112401010203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80 мм 150°с дейінгі температурада 1,6 МПа шартты қысым кезінде өтпейтін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112401010204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100 мм 150°с дейінгі температурада 1,6 МПа шартты қысым кезінде өтпейтін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112401010205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125 мм 150°с дейінгі температурада 1,6 МПа шартты қысым кезінде өтпейтін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112401010206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150 мм 150°с дейінгі температурада 1,6 МПа шартты қысым кезінде өтпейтін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112401010207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200 мм 150°с дейінгі температурада 1,6 МПа шартты қысым кезінде өтпейтін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112401010208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250 мм 150°с дейінгі температурада, шартты қысым 1,6 МПа кезінде өтпейтін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112401010301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 мм 150°с дейінгі температурада 1,6 МПа шартты қысым кезінде өтетін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112401010302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70 мм 150°с дейінгі температурада, шартты қысым 1,6 МПа кезінде өту каналындағы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112401010304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100 мм 150°с дейінгі температурада 1,6 МПа шартты қысым кезінде өтетін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112401010306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150 мм 150°с дейінгі температурада 1,6 МПа шартты қысым кезінде өтетін арнадағы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 мм 150°с дейінгі температурада 1,6 МПа шартты қысымда жер үсті құбырлары.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70 мм 150°с дейінгі температурада 1,6 МПа шартты қысымда жер үсті құбырлары.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80 мм 150°с дейінгі температурада 1,6 МПа шартты қысымда жер үсті құбырлары.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100 мм 150°с дейінгі температурада 1,6 МПа шартты қысымда жер үсті құбырлары.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125 мм 150°с дейінгі температурада 1,6 МПа шартты қысымда жер үсті құбырлары.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150 мм 150°с дейінгі температурада 1,6 МПа шартты қысымда жер үсті құбырлары.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200 мм 150°с дейінгі температурада 1,6 МПа шартты қысымда жер үсті құбырлары.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112401010409</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300 мм 150°с дейінгі температурада, шартты қысым 1,6 МПа кезінде жер үсті құбырлары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112401010411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150°с дейінгі температурада құбыр диаметрі 400 мм жер үсті құбырлары.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112401020101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 мм 150°с дейінгі температурада 1,6 МПа шартты қысым кезінде битумоперлитті оқшаулаудағы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112401020103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80 мм 150°с дейінгі температурада 1,6 МПа шартты қысым кезінде битумоперлитті оқшаулаудағы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112401020104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100 мм 150°с дейінгі температурада 1,6 МПа шартты қысым кезінде битумоперлитті оқшаулаудағы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112401020107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200 мм 150°с дейінгі температурада 1,6 МПа шартты қысым кезінде битумоперлитті оқшаулаудағы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112401030101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қысымы 1,6 МПа, диаметрі 50 мм 150°С дейінгі температурада беретін және кері армопенобетонды оқшаулаудағы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112401030102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қысымы 1,6 МПа, диаметрі 70 мм 150°с дейінгі температурада беретін және кері армопенобетонды оқшаулаудағы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112401030103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80 мм 150°С дейінгі температурада беретін және кері армопенобетонды оқшаулаудағы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112401040101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100 мм тығыздама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112401040103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200 мм тығыздама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112401050101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 мм П-тәрізді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112401050102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70 мм П-тәрізді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112401050103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80 мм П-тәрізді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112401050104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100 мм П-тәрізді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112401050105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125 мм П-тәрізді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112401050106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150 мм П-тәрізді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112401050107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200 мм П-тәрізді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112401050108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250 мм П-тәрізді компенсаторлар.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112401060101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ыстық суға және буға арналған болат ысырмалар немесе клапандар.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112401060102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 ыстық суға және буға арналған болат ысырмалар немесе клапандар.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112401060103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ыстық суға және буға арналған болат ысырмалар немесе клапандар.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112401060104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ыстық суға және буға арналған болат ысырмалар немесе клапандар.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112401060105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ыстық суға және буға арналған болат ысырмалар немесе клапандар.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112401060106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ыстық суға және буға арналған болат ысырмалар немесе клапандар.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112401060107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ыстық суға және буға арналған болат ысырмалар немесе клапандар.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112401060108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ыстық суға және буға арналған болат ысырмалар немесе клапандар.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 мм 140° дейінгі температурада 1,6 МПа шартты қысымда полиэтиленнен жасалған термоұстағыш муфталармен буындарды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70 мм 140° дейінгі температурада 1,6 МПа шартты қысымда полиэтиленнен жасалған термоұстағыш муфталармен буындарды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80 мм 140° дейінгі температурада 1,6 МПа шартты қысымда полиэтиленнен жасалған термоұстағыш муфталармен буындарды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100 мм 140° дейінгі температурада 1,6 МПа шартты қысымда полиэтиленнен жасалған термоұстағыш муфталармен жапсарларды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125 мм 140° дейінгі температурада 1,6 МПа шартты қысымда полиэтиленнен жасалған термоұстағыш муфталармен жапсарларды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150 мм 140° дейінгі температурада 1,6 МПа шартты қысымда полиэтиленнен жасалған термоұстағыш муфталармен жапсарларды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200 мм 140° дейінгі температурада 1,6 МПа шартты қысымда полиэтиленнен жасалған термоұстағыш муфталармен жапсарларды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250 мм 140° дейінгі температурада 1,6 МПа шартты қысымда полиэтиленнен жасалған термоұстағыш муфталармен жапсарларды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112401080109</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300 мм 140° дейінгі температурада 1,6 МПа шартты қысымда полиэтиленнен жасалған термоұстағыш муфталармен жапсарларды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112401080110</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140° дейін температурада 400 мм полиэтиленнен жасалған термоұстағыш муфталары бар буындарды оқшаулаумен алдын ала оқшауланған пенополиуретанмен болат құбырлардан жасалған құбырлар, арнасыз төсеу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112401080111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500 мм 140° дейінгі температурада 1,6 МПа шартты қысымда полиэтиленнен жасалған термоұстағыш муфталармен буындарды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112401080114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800 мм 140° дейінгі температурада 1,6 МПа шартты қысымда полиэтиленнен жасалған термоұстағыш муфталармен буындарды оқшаулаумен алдын ала оқшауланған пенополиуретанмен болат құбырлардан жасалған құбырлар.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құбыр</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50 мм 140° дейінгі температурада полиэтиленнен жасалған термоұстағыш муфталармен жапсарларды оқшаулаумен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70 мм 140° дейінгі температурада полиэтиленнен жасалған термоұстағыш муфталармен жапсарларды оқшаулаумен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80 мм 140° дейінгі температурада полиэтиленнен жасалған термоұстағыш муфталармен жапсарларды оқшаулаумен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қысымы 1,6 МПа, диаметрі 100 мм 140° дейінгі температурада полиэтиленнен жасалған термоұстағыш муфталармен түйіскен жерлерін оқшаулайтын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қысымы 1,6 МПа, диаметрі 125 мм 140° дейінгі температурада полиэтиленнен жасалған термоұстағыш муфталармен түйіскен жерлерін оқшаулайтын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қысымы 1,6 МПа, диаметрі 150 мм 140° дейінгі температурада полиэтиленнен жасалған термоұстағыш муфталармен түйіскен жерлерін оқшаулайтын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200 мм 140° дейінгі температурада полиэтиленнен жасалған термоұстағыш муфталармен түйіскен жерлерін оқшаулайтын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250 мм 140° дейінгі температурада полиэтиленнен жасалған термоұстағыш муфталармен түйіскен жерлерін оқшаулайтын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112401080210</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50 мм 140° дейінгі температурада полиэтиленнен жасалған термооқшаулағыш муфталармен буындарды оқшаулаумен алдын ала оқшауланған болаттан жасалған фасонды бұйымдар.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112401080211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70 мм 140° дейінгі температурада полиэтиленнен жасалған термоусаживаемыми муфталармен буындарды оқшаулаумен алдын ала оқшауланған Болат фасонды бұйымдар.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112401080212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80 мм 140° дейінгі температурада полиэтиленнен жасалған термооқшаулағыш муфталармен буындарды оқшаулаумен алдын ала оқшауланған болаттан жасалған фасонды бұйымдар.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112401080214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125 мм 140° дейінгі температурада полиэтиленнен жасалған термооқшаулағыш муфталармен буындарды оқшаулаумен алдын ала оқшауланған болаттан жасалған фасонды бұйымдар.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112401080215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150 мм 140° дейінгі температурада полиэтиленнен жасалған термооқшаулағыш муфталармен буындарды оқшаулаумен алдын ала оқшауланған болаттан жасалған фасонды бұйымдар.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112401080216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200 мм 140° дейінгі температурада полиэтиленнен жасалған термооқшаулағыш муфталармен буындарды оқшаулаумен алдын ала оқшауланған болаттан жасалған фасонды бұйымдар.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112401080217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250 мм 140° дейінгі температурада полиэтиленнен жасалған термооқшаулағыш муфталармен буындарды оқшаулаумен алдын ала оқшауланған болаттан жасалған фасонды бұйымдар.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112401080219</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шартты қысымда, диаметрі 400 мм 140° дейінгі температурада полиэтиленнен жасалған термоұстағыш муфталармен түйіскен жерлерін оқшаулайтын алдын ала оқшауланған пенополиуретанмен болаттан жасалған фасонды бұйымдар.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112401080301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140° дейінгі температурада 1,6 МПа шартты қысымда полиэтиленнен жасалған термоұстағыш муфталармен жапсарларды оқшаулаумен алдын ала оқшауланған Болат ысырмалар (шарлы крандар).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112401080302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70 мм 140° дейінгі температурада 1,6 МПа шартты қысымда полиэтиленнен жасалған термоұстағыш муфталармен жапсарларды оқшаулаумен алдын ала оқшауланған Болат ысырмалар (шарлы крандар).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112401080303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 140° дейінгі температурада 1,6 МПа шартты қысымда полиэтиленнен жасалған термоұстағыш муфталармен түйіскен жерлерін оқшаулайтын алдын ала оқшауланған Болат ысырмалар (шарлы крандар).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112401080304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140° дейінгі температурада 1,6 МПа шартты қысымда полиэтиленнен жасалған термоұстағыш муфталармен жапсарларды оқшаулаумен алдын ала оқшауланған Болат ысырмалар (шарлы крандар).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112401080305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125 мм 140° дейінгі температурада 1,6 МПа шартты қысымда полиэтиленнен жасалған термоұстағыш муфталармен жапсарларды оқшаулаумен алдын ала оқшауланған Болат ысырмалар (шарлы крандар).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112401080306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140° дейінгі температурада 1,6 МПа шартты қысымда полиэтиленнен жасалған термоұстағыш муфталармен жапсарларды оқшаулаумен алдын ала оқшауланған Болат ысырмалар (шарлы крандар).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112401080307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140° дейінгі температурада, шартты қысым кезінде 1,6 МПа полиэтиленнен жасалған муфталармен буындарды оқшаулаумен алдын ала оқшауланған Болат ысырмалар (шарлы крандар).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 жертөле газ құбырын ғимараттарға енгізу.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енгізу</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112402010102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диаметрі 80 мм жертөле газ құбырын енгізу.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енгізу</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112402010103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жертөле газ құбырын ғимараттарға енгізу.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енгізу</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112402020101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70 мм-ге дейін ойылатын газ құбырлары, қысымы төмендеген газ астындағы жұмыс істеп тұрған төмен қысымды болат газ құбырларына штуцермен ойып салу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112402020102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мм-ге дейін ойылатын газ құбырлары, қысымы төмендеген газ астындағы жұмыс істеп тұрған төмен қысымды болат газ құбырларына штуцермен ойып салу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112402020103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мм-ге дейін ойылатын газ құбырлары, қысымы төмендеген газ астындағы жұмыс істеп тұрған төмен қысымды болат газ құбырларына штуцермен ойып салу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112402020201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мм-ге дейін ойылатын газ құбырлары, қысымды төмендететін газ астындағы жұмыс істеп тұрған төмен қысымды болат газ құбырларына муфтамен ойып салу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112402030101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 мм-ге дейін ойылатын газ құбырлары, қысымды төмендетпей газ астындағы жұмыс істеп тұрған төмен қысымды болат газ құбырларына штуцермен ойып салу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112402030102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70 мм-ге дейін ойылатын газ құбырлары, қысымды төмендетпей газ астындағы жұмыс істеп тұрған төмен қысымды болат газ құбырларына штуцермен ойып салу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112402040102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63-75 ММ жұмыс істейтін болат газ құбырлары.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өшіру</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112402060101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диаметрі 50 мм газ білтелері. орнату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112402070201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түтігі.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112402070202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пункті. Құрылғы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112403010101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0,3 Т дейін құрастырмалы темірбетон элементтерден жасалған күл-қож өткізгіштерге арналған жатық тіректер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bl>
    <w:p>
      <w:pPr>
        <w:spacing w:after="0"/>
        <w:ind w:left="0"/>
        <w:jc w:val="both"/>
      </w:pPr>
      <w:r>
        <w:rPr>
          <w:rFonts w:ascii="Times New Roman"/>
          <w:b w:val="false"/>
          <w:i w:val="false"/>
          <w:color w:val="000000"/>
          <w:sz w:val="28"/>
        </w:rPr>
        <w:t>
      1125-бөлім газ-мұнай өнімдерінің магистральдық және кәсіпшілік құбырларын салу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7368"/>
        <w:gridCol w:w="754"/>
      </w:tblGrid>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112501080101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газ-мұнай өнімдерінің құбырлары, қолданыстағы коммуникациялармен (құбырлармен, кәбіл желілерімен, 35 кВ дейінгі ЭБЖ) қиылысу)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112501090101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қаптамалар, көлденең бұрғылау тәсілімен траншеясыз төсеу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кожуха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112501190101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дейінгі құбыр, қаптама арқылы сүйреген кезде механикалық зақымданудан ағаш рейкалармен Футерлеу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төсеніш</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112501260101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құбыр желісі, ауамен үрлеу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112501270101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құбыр өткізгіш, жылжымалы компрессорлық қондырғылардан 6 МПа дейінгі қысымға ауамен сынау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112501270501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350 мм. гидравликалық сынау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112501270502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құбыр, гидравликалық сынау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112501270503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құбыр, гидравликалық сынау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112501270506</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800 мм. гидравликалық сынау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112501280101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1-4 санатты құбырлар, радиографиялау әдісімен дәнекерленген қосылыстардың сапасын бақылау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112501280201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 мм 1-4 санатты құбырлар, дәнекерленген қосылыстардың сапасын магнитографиялау әдісімен бақылау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112501290501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 Тану белгісін орнату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112501300101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бірі многобоксовых блоктар. Орнату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блок-бокстар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112501300102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және жалғыз блок-бокстардан жасалған ғимараттар. Орнату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блок-бокстар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112501300401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 мен жабындар плиталары. Төсеу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112502040102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болат қаптамалар, көлденең бұрғылау тәсілімен траншеясыз төсеу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кожуха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112502050101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дейінгі құбыр.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кожуха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112502050102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құбыр.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кожуха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112502090401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50 мм. орауыш бір қабаттағы оқшаулағыш жабындардың қосымша қорғаныш қабаты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112502100101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дейінгі кәсіпшілік құбырлар, 8 МПа (80 кгс/сквадрат метр) дейінгі қысыммен жылжымалы компрессорлық қондырғылардан қуысты тазарту және ауаның беріктігі мен саңылаусыздығын сынау)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112502100105</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мм кәсіпшілік құбырлар, 8 МПа (80 кгс/сквадрат метр) дейінгі қысыммен жылжымалы компрессорлық қондырғылардан қуысты тазарту және ауаның беріктігі мен саңылаусыздығын сынау)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112502100201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дейінгі құбырлар, 10 МПа (100 кгс/сквадрат метр) дейінгі гидравликалық қысыммен сынау)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112502100202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диаметрі 125 мм. сынау гидравликалық қысыммен 10 МПа (100 кгс/сквадратный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112502100203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диаметрі 150 мм. сынау гидравликалық қысыммен 10 МПа (100 кгс/сквадратный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112502100204</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диаметрі 200 мм. сынау гидравликалық қысыммен 10 МПа (100 кгс/сквадратный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112502100208</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диаметрі 400 мм. сынау гидравликалық қысыммен 10 МПа (100 кгс/сквадратный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 километр</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112502110101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дейінгі құбырлар, радиографиялау әдісімен дәнекерленген қосылыстардың сапасын бақылау, ортаның артық қысымы 10 МПа (100 кгс/сквадрат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112502110103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құбырлар, радиографиялау әдісімен дәнекерленген қосылыстардың сапасын бақылау, ортаның артық қысымы 10 МПа (100 кгс/сквадрат метр) дейін)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112502110104</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құбыр жолдары, радиографиялау әдісімен дәнекерленген қосылыстардың сапасын бақылау, ортаның артық қысымы 10 МПа (100 кгс/сквадраттық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112502110201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мм-ге дейінгі құбырлар, магнетографиялау әдісімен дәнекерленген қосылыстардың сапасын бақылау, ортаның артық қысымы 10 МПа-ға дейін (100 кгс/сквадраттық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r>
    </w:tbl>
    <w:p>
      <w:pPr>
        <w:spacing w:after="0"/>
        <w:ind w:left="0"/>
        <w:jc w:val="both"/>
      </w:pPr>
      <w:r>
        <w:rPr>
          <w:rFonts w:ascii="Times New Roman"/>
          <w:b w:val="false"/>
          <w:i w:val="false"/>
          <w:color w:val="000000"/>
          <w:sz w:val="28"/>
        </w:rPr>
        <w:t>
      1126-бөлім жылу оқшаулағыш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6799"/>
        <w:gridCol w:w="1263"/>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112601010101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Синтетикалық байланыстырғышта минералды мақта цилиндрлері негізінде жылу оқшаулағыш толық құрылымдармен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112601010201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диаметрі 350 мм дейін.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112601010301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Синтетикалық тоқитын минералды мақтадан жасалған цилиндрлермен және жартылай цилиндрлермен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112601010401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Битумды байланыстырғышта минералды мақта бұйымдарымен (сегменттермен)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112601010501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Жеке жылу оқшаулағыш сегменттермен (перлитцементті, перлитті, вермикулитті, әк-кремнеземді)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112601010502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Оқшаулау даналы теплоизоляционными полуцилиндрами (перлитоцементными, перлитовыми, вермикулитовыми, әкті-кремнеземистыми)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112601010504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тегіс және қисық. Плиталармен (перлитцементті, перлитті, вермикулитті, әк-кремнеземді)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112601010601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Шыны талшықты кенеппен, ПХСТ маркалы шыны талшықты кенеппен, ИПСТ маркалы инемен тесетін шыны кенеппен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112601010701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Асбест сымымен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112601010702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Түбіт асбест сымымен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112601010801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Маттармен және супер жұқа талшықтан (шыны және базальт) жасалған кенептермен, дыбыс сіңіретін маттармен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112601010901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75, 100 маркалы минералды мақта маталарымен, 75 маркалы минералды мақта плиталарымен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112601010902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ППТ шыны штапельді талшықтан жасалған плиталармен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125 маркалы қаптамасыз тігісті минералды мақта маталарымен, гофрленген құрылымы бар минералды мақта бұйымдарымен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Шыны штапельді талшықтан жасалған маталармен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112601011101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тегіс және қисық. М-125 маркалы синтетикалық байланыстырғыштағы минералды мақта маталарымен, синтетикалық байланыстырғыштағы шыны штапельді талшықтан жасалған жартылай қатты тақталармен жапсырмасыз және шыны матадан немесе металл тордан жасалған төсемдермен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112601011102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пішінді. Шыны матадан немесе металл тордан жасалған төсемдердегі тігісті минералды мақта маталарымен, М-125 маркалы синтетикалық байланыстырғыш минералды мақта плиталарымен, синтетикалық байланыстырғыш шыны штапельді талшықтан жасалған жартылай қатты плиталармен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112601011201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Фланецті Арматура мен қосылыстар, құбырлардың шартты диаметрі 200 мм-ге дейін, алмалы-салмалы жартылай флюлярлармен минералды мақталы тігісті төсеніштерден және алюминий қорытпалардан жасалған табақтардан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және ернемек қосылыстары</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112601011301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Фланецті Арматура мен қосылыстар, құбырлардың шартты диаметрі 200 мм-ге дейін.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және ернемек қосылыстары</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112601011503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Алюминий қорытпаларының табақтарынан жасалған жабыны бар шыны штапельді талшықтан жасалған маттар негізінде толық құрастырмалы конструкциялармен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112601011601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Мырышталған болатпен қапталған 75 маркалы минералды мақта плиталарының негізінде толық құрастырмалы конструкциялармен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112601011701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160 мм дейінгі құбырлар, көбіктенген каучуктан жасалған түтіктермен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112601011702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180 мм дейінгі құбырлар, көбіктенген каучуктан жасалған пластиналармен (плиталармен)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Құбыр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112601011801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тегіс және қисық. Көбіктенген каучуктан жасалған орама материалмен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112601011901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және фланецті қосылыстар. Көбіктенген каучуктан жасалған орама материалмен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және ернемек қосылыстары</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112601012101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тегіс және қисық. Тозаңдату әдісімен пенополиуретаннан жасалған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112601012201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беттері. Жартылай цилиндрлермен және пенополиуретаннан жасалған сегменттермен дара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112601012202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тегіс және қисық. Полиуретанды көбіктен жасалған даналы плиталармен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112601012301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металл сақиналар және түсіру құрылғылары, құбыр диаметрі 200 мм дейін.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112601012401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газ турбиналарының беттері. Тозаңдату әдісімен асбоперлитті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112601012402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агрегаттарының беті. Тозаңдату әдісімен асбоперлитті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112601012403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жабдықтардың беттері. Тозаңдату әдісімен асбоперлитті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112602010101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бағандардың беттері тікбұрышты, суық. Талшықты және түйіршікті материалдардан жасалған бұйымдарды битуммен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112602010102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жабындардың беттері, суық. Жоғарыдан талшықты және түйіршікті материалдардан жасалған бұйымдармен битумда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112602010103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жабындардың беттері, суық. Төменнен битумдағы талшықты және түйіршікті материалдардан жасалған бұйымдармен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112602010104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беттері, суық. Талшықты және түйіршікті материалдардан жасалған бұйымдарды битуммен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112602010201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белдіктер. Ерітіндідегі ұялы материалдардан жасалған құрылғы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112602010301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жабындар. Талшықты және түйіршікті материалдардан жасалған бұйымдармен құрғатып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112602010401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белдіктер. Ерітіндідегі талшықты және түйіршікті материалдардан жасалған құрылғы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112602010501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бағандардың беттері тікбұрышты, суық. Битумдағы пенопласттан жасалған бұйымдармен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112602010502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жабындардың беттері, суық. Битумдағы көбіктен жасалған бұйымдармен жоғарыдан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112602010504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беттері суық. Битумдағы пенопласттан жасалған бұйымдармен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112602010505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жабындардың беттері, суық. Көбіктен жасалған бұйымдармен оқшаулау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оқшаулау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112602010601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оқшауланған есіктер. Кірпіш бөлімдерде орнату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ойықтардың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112602010602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оқшауланған есіктер. Кірпіш қабырғаға орнату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қораптардың сыртқы қоршауы бойынша ойықтардың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112603010101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Сымнан жасалған оқшаулау қаңқасының құрылғысы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112603010102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Тордан оқшаулау қаңқасының құрылғысы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112603010103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тегіс және қисық. Сымнан жасалған оқшаулау қаңқасының құрылғысы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112603010104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тегіс және қисық. Тордан оқшаулау қаңқасының құрылғысы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112603010201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оқшаулау беті. Алюминий қорытпаларының табақтарымен қаптау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112603010202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оқшаулау беті. Мырышталған болат жабыны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112603010203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оқшаулау беті. Металлопластпен жабу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112603010301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оқшаулау беті. Дубляждалған алюминий фольгамен жабу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112603010401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оқшаулау беті. Шыны цементті текстолитпен, шыны пластикпен жабу (РСТ шыны пластикінен басқа)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112603010501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оқшаулау беті. РСТ шыны пластиктерімен, шыны маталармен қаптау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112603010502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оқшаулау беті. ПВХ пленкаларымен, армопластпен жабу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112603010601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(қисық сызықты) беттерді оқшаулау. Жабын дайындамасы бар табақ металмен қаптау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112603010602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Фасонды беттерді оқшаулау. Жабын дайындамасы бар табақ металмен қаптау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112603010701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беті. Жіктерді желімдей отырып, орама материалдармен құрғатып орау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112603010702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беті. Битум мастикасында орама материалдармен желімдеу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 поверхности покрытия изоляции</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112603010703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беті. ПВА желімінде шыны, мақта-мата маталармен желімдеу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112603010801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пленкасынан бу тосқауылы қабаты. Орнату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112603010802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үлдірінен жасалған бу тосқауылы қабаты (шыны талшықты материалдарсыз). Орнату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жабыны бетінің шаршы метрі</w:t>
            </w:r>
          </w:p>
        </w:tc>
      </w:tr>
    </w:tbl>
    <w:p>
      <w:pPr>
        <w:spacing w:after="0"/>
        <w:ind w:left="0"/>
        <w:jc w:val="both"/>
      </w:pPr>
      <w:r>
        <w:rPr>
          <w:rFonts w:ascii="Times New Roman"/>
          <w:b w:val="false"/>
          <w:i w:val="false"/>
          <w:color w:val="000000"/>
          <w:sz w:val="28"/>
        </w:rPr>
        <w:t>
      1127-бөлім автомобиль жолдарын салу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10095"/>
        <w:gridCol w:w="496"/>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112701010101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см-ге дейін бір қабатты негіздер мен жабындар. топырақты битуммен (битум эмульсиясымен) араластыру арқылы бекіту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112701010201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см болатын негіздер мен жабындар. автогрейдерді қолдана отырып, құмды, құмды топырақтардан дайындаған кезде дайын битум-топырақ қоспасынан жасалған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112701010202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см негіздер мен жабындар, автогрейдерді қолдана отырып, дайын битум-топырақ қоспасынан жасалған құрылғы, оны қиыршықтас, қиыршықтас, қиыршық тас (қиыршықтас)-құм және күл-шлак қоспаларынан дайындау кезінде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112701020101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см-ге дейін бір қабатты негіздер мен жабындар. топырақты цементпен араластыра отырып, ілулі диірмендермен нығайту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112701020201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 құмды-сазды топырақтардан дайындалған дайын цемент-топырақ қоспасынан қалыңдығы 15 см негіздер мен жабындар. Автогрейдер құрылғысы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112701020202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қиыршық тас, қиыршық тас (қиыршық тас)-құм және күл-шлак қоспаларынан дайындалған дайын цемент-топырақ қоспасынан жасалған қалыңдығы 15 см негіздер мен жабындар. Автогрейдер құрылғысы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112701020203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 құмды-сазды топырақтардан дайындалған дайын цемент-топырақ қоспасынан қалыңдығы 15 см негіздер мен жабындар. Профильді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112701020204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 қиыршықтас, қиыршықтас (қиыршықтас)-құм және күл-шлак қоспаларынан дайындалған дайын цемент-топырақ қоспасынан жасалған қалыңдығы 15 см негіздер мен жабындар. Профильді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112702010104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шығарумен көлденең дренаждар.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дренаж</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112702010401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Науалардан өтетін бөліктен су ағызатын құрылыстар. Үйінді еңістеріндегі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науа</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112702010501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бетоннан жасалған ұзына бойы науалардан жасалған жүріс бөлігінен су ағызатын құрылыстар.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науа</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112702010601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қабылдау бетон құдықтарынан өтетін бөліктен су ағызатын құрылыстар.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112702010701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жүріс бөлігінен ашық науалардан су ағызатын. Жол жиегіндегі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ағызудың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112702010801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бөлігінен сөндіргіштерден су ағызатын құрылыстар.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112702011001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бетон тастар. Цемент-бетон жабындылары кезінде орнату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борт тасы</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112702011002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бетон тастар. Жабындардың басқа түрлері кезінде орнату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борт тасы</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112702011004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борттық тастар. Жабындардың басқа түрлері кезінде орнату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борт тасы</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112703010102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негіздері. Жаңа материалды қоспай Профильді түзету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алаңының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112703010201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қалыңдығы 8 см болатын негіздер мен жабындар. жаңа материалдардан жасалған битумды қолдана отырып, автогрейдерлермен араластырумен өңделетін құм-қиыршық қоспалардан жасалған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жабыны мен негізі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112703010301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 мен жабындар. Орнында битумды қолдана отырып автогрейдерлермен араластырумен өңделетін құм-қиыршықтас қоспаларынан, жаңа материалдардан жасалған құрылғы. 1127-0301-0201 нормаларына қабат қалыңдығының өзгерістерін әрбір 1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жабыны мен негізі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112703010401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 қоспасынан тегістейтін қабат. Асфальтбетон төсегіштерін қолданатын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қоспасы</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112703020102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Қиыршықтасты жабындар мен негіздер. Бөлшектеу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112703020103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негіздер қара қиыршық тас. Бөлшектеу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112703020104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негіздер асфальтбетонды. Бөлшектеу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112703020201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борттық тастар. Бөлшектеу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112703020402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Қабатының қалыңдығы 10 см-ге дейін асфальтбетонды жабын, барабанның ені 350-1000 мм өздігінен жүретін жол фрезаларымен фрезерлеу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112704010101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қабаттары төселіп, құмнан тегістеледі.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денеде негіз материалының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112704010102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Құм-қиыршықтас қоспасынан, ұсақ тастан жасалған және тегістейтін негіз қабаттары.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денеде негіз материалының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112704010104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қабаттары қож қиыршықтасынан төселеді және тегістеледі.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денеде негіз материалының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112704020101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см бір қабатты құм-қиыршықтас немесе қиыршықтас-құм қоспаларынан жасалған негіздер мен жабындар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112704020102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Құм-қиыршықтас немесе қиыршықтас-құм қоспаларынан жасалған негіздер мен жабындар екі қабатты, төменгі қабаты қалыңдығы 12 см.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112704020103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Құм-қиыршық тас немесе қиыршық тас-құм қоспаларынан жасалған негіздер мен жабындар екі қабатты, жоғарғы қабаты қалыңдығы 10 см.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немесе жабынның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Фракциясы 40-70 мм, бір қабатты, қалыңдығы 15 см қиыршық тастан жасалған негіздер, сығуға беріктік шегі 98,1 МПа (1000 кгс/сквадрат метр) асатын тас материалдарды домалату кезіндегі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Фракциясы 40-70 мм ұсақ тастан жасалған негіздер екі қабатты, жоғарғы қабаты қалыңдығы 15 см. сығуға беріктік шегі 98,1 МПа (1000 кгс/сквадрат метр) асатын тас материалдарды домалату кезіндегі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112704030103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Фракциясы 40-70 мм ұсақ тастан жасалған негіздер екі қабатты, төменгі қабаты қалыңдығы 15 см. сығуға беріктік шегі 98,1 МПа (1000 кгс/сквадрат метр) асатын тас материалдарды домалату кезіндегі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112704030104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 мм фракцияның қиыршық тастарынан жасалған негіздер. сығуға беріктік шегі 98,1 МПа (1000 кгс/сквадрат метр) асатын тас материалдарды домалату кезіндегі құрылғы. 1127-0403-0101, 1127-0403-0102, 1127-0403-0103 нормаларына әрбір 1 см қабат қалыңдығының өзгеруін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Фракциясы 40-70 мм бір қабатты, қалыңдығы 15 см қиыршық тастан жасалған негіздер, сығуға беріктік шегі 68,6-дан 98,1 МПа-ға дейін (700-ден 1000 кгс-ға дейін/сквадратты метр) тас материалдарын домалату кезінде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 мм фракциялы қиыршық тастан жасалған негіздер екі қабатты, жоғарғы қабаты қалыңдығы 15 см. сығуға беріктік шегі 68,6-дан 98,1 МПа-ға дейін (700-ден 1000 кгс-ға дейін / сквадраттық метр)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112704030203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Фракциясы 40-70 мм ұсақ тастан жасалған негіздер екі қабатты, төменгі қабаты қалыңдығы 15 см. сығуға беріктік шегі 68,6-дан 98,1 МПа-ға дейін (700-ден 1000 кгс-ға дейін / сквадраттық метр)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112704030204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 мм фракцияның қиыршық тастарынан жасалған негіздер, сығуға беріктік шегі 68,6-дан 98,1 МПа-ға дейін (700-ден 1000 кгс/сквадрат метр) тас материалдарды домалату кезінде құрылғы. 1127-0403-0201, 1127-0403-0202, 1127-0403-0203 нормаларына әрбір 1 см қабат қалыңдығының өзгеруін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 мм фракциялы қиыршық тастан жасалған негіздер бір қабатты, қалыңдығы 15 см. сығуға беріктік шегі 68,6 МПа (700 кгс/сквадраттық метр) дейін тас материалдарды домалату кезіндегі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112704030304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Фракциясы 40-70 мм қиыршық тастан жасалған негіздер. сығылу беріктігі 68,6 МПа (700 кгс/сквадрат метр) дейінгі тас материалдарды домалату кезіндегі құрылғы. 1127-0403-0301, 1127-0403-0302, 1127-0403-0303 нормаларына әрбір 1 см қабат қалыңдығының өзгеруін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112704030401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 мм фракцияның қиыршық тас негіздері.құрылғы. 1127-0403-0100, 1127-0403-0200, 1127-0403-0300 кестелерге бір қабатты және екі қабатты негіздердің жоғарғы қабатын жұмыс толық аяқталғанға дейін көлік қозғалысына қосу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112704030501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см фракцияның қиыршық тастарынан 70 мм-ден асатын негіздер, бір қабатты.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112704030502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см қиыршық тастан жасалған негіздер 70 мм-ден асады, екі қабатты, жоғарғы қабаты.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112704030503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см фракцияның қиыршық тастарынан 70 мм-ден асатын негіздер.құрылғы. 1127-0403-0501, 1127-0403-0502 нормаларына әрбір 1 см қабат қалыңдығының өзгеруін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112704030504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см қиыршық тастан жасалған негіздер 70 мм-ден асады, екі қабатты, төменгі қабат.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112704030702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Домна шлактарының негізі, екі қабатты, қалыңдығы 20 см.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112704030801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см, бір қабатты жабындар. Сығуға беріктік шегі 98,1 МПа (1000 кгс/сквадрат метр) астам қиыршық тасты домалату құрылғысы)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112704030802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см, екі қабатты, жоғарғы қабаты. Сығуға беріктік шегі 98,1 МПа (1000 кгс/сквадрат метр) астам қиыршық тасты домалату құрылғысы)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112704030803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см, екі қабатты, төменгі қабаты. Сығуға беріктік шегі 98,1 МПа (1000 кгс/сквадрат метр) астам қиыршық тасты домалату құрылғысы)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112704030804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МПа (1000 кгс/сквадрат метр) астам сығуға беріктік шегі бар қиыршықтасты домалату кезінде құрылғы. 1127-0403-0801, 1127-0403-0802, 1127-0403-0803 нормаларына әрбір 1 см қабат қалыңдығының өзгеруін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112704030901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см, бір қабатты жабындар. Сығуға беріктік шегі 68,6 МПа-дан 98,1 МПа-ға дейін (700-ден 1000 кгс-ға дейін/сквадрат метр) қиыршық тасты домалату кезіндегі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112704031001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 см, бір қабатты жабындар. Сығуға беріктік шегі 68,6 МПа (700 кгс/сквадрат метр) дейінгі қиыршық тасты домалату кезіндегі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бөлігінде құм-цемент қоспасымен өңделген, қабатының қалыңдығы 18 см қиыршық тас негіздері.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бөлігінде құм-цемент қоспасымен өңделген, қабатының қалыңдығы 18 см қиыршық тас негіздері.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112704031103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бөлігінде құм-цемент қоспасымен өңделген, қабатының қалыңдығы 20 см қиыршық тас негіздері.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Жолақтармен тоқылмаған синтетикалық материалдан (ЖЖМ) жасалған қабат. Құрама темірбетон плиталарынан жасалған жабын астындағы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синтетикалық материалдан (ЖЖМ) жасалған қабат тұтас. Құрама темірбетон плиталарынан жасалған жабын астындағы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112704031203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синтетикалық материалдан (НСМ) жасалған қабат "құрсаудағы"топырақ. Құрама темірбетон плиталарынан жасалған жабын астындағы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112704031204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синтетикалық материалдан (ЖЖМ) жасалған қабат тұтас. Жер төсеміндегі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112704031205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"Обоймадағы"тоқылмаған синтетикалық материалдан (НСМ) жасалған қабат. Жер төсеміндегі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112704031206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Болғанымен нетканогосынан синтетикалық материал (НСМ) неподтопляемая. Құламаларды бекіту кезіндегі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112704031207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Болғанымен нетканогосынан синтетикалық материал (НСМ) подтопляемая. Құламаларды бекіту кезіндегі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112704031301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Геокомпозит қабаты. Монолитті бетон жабынына арналған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бетінің негізінің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112705010201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 брусчатые, биіктігі брусчатки 10 см. құрылғы толтыру жіктердің битумной мастикамен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көпір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112705010202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 мозаикалық, мозаикалық Дойбының биіктігі 10 см. цемент ерітіндісімен буындарды толтыратын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көпір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112705020101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Соқырлар мен соқырлар төселген.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подзор және соқыр аймақ</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алты қырлы темірбетон плиталардан жасалған жол жабындары.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плиталарының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3 шаршы метрге дейінгі құрастырмалы тікбұрышты темірбетон плиталардан жасалған жол төсемдері.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плиталарының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112706010103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10,5 шаршы метрге дейінгі құрастырмалы тікбұрышты темірбетон плиталардан жасалған жол төсемдері.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плиталарының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112706010104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10,5 шаршы метрден астам құрастырмалы тікбұрышты темірбетон плиталардан жасалған жол төсемдері.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плиталарының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Цементбетонды жабындар немесе негіздер. Мастикамен толтырылған қатайған бетондағы көлденең жіктерді кесу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Цементбетонды жабындар немесе негіздер. Жаңа салынған бетондағы жіктерді кесу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 жабындары. Металл торды төсеу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112706010401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цемент-бетон жабындар, қалыңдығы 20 см.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112706010501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бетон жабындары, екі қабатты, қалыңдығы 25-27 см. жылжымалы формалары бар жоғары өнімді бетон төсейтін кешендердің құрылысы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112706010601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тігістері.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112706010701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құрылымдарға іргелес қабаттың қалыңдығы 20 см. Шағын механикаландыру құралдарымен орналастыру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112706010703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құрылымдарға іргелес қабаттың қалыңдығы 24 см. Шағын механикаландыру құралдарымен орналастыру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қиыршық тас жабыны, тас материалдарының тығыздығы 2,5-2,9 т/текше метр, қалыңдығы 6 см.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қиыршық тас жабыны, тас материалдарының тығыздығы 3 т/текше метр және одан көп, қалыңдығы 6 см.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112706020103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қиыршық тастан жасалған негіз, тас материалдарының тығыздығы 2,5-2,9 т/текше метр, қалыңдығы 6 см.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112706020104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қиыршық тастан жасалған негіз, тас материалдарының тығыздығы 3 т/текше метр және одан көп, қалыңдығы 6 см.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см болатын Бх типті суық асфальтбетон қоспаларынан жасалған жабындар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см болатын вх типті суық асфальтбетон қоспаларынан жасалған жабындар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112706020204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 типті суық асфальтбетон қоспаларынан жасалған жабындар. Құрылғы. Әрбір 0,5 см қалыңдығының өзгеруіне 1127-0602-0201 нормаларына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ұсақ түйіршікті АБВ ыстық асфальтбетон қоспаларынан жасалған қалыңдығы 4 см жабындар, тас материалдарының тығыздығы 2,5-2,9 т/текше метр.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ұсақ түйіршікті АБВ ыстық асфальтбетон қоспаларынан жасалған қалыңдығы 4 см жабындар, тас материалдардың тығыздығы 3 т/текше метр және одан астам.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ірі түйіршікті АБ ыстық асфальтбетон қоспаларынан жасалған қалыңдығы 4 см жабындар, тас материалдарының тығыздығы 2,5-2,9 т/текше метр.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112706020305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құмды ГД ыстық асфальтбетон қоспаларынан жасалған қалыңдығы 4 см жабындар, тас материалдарының тығыздығы 2,5-2,9 т/текше метр.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ірі түйірлі ыстық асфальтбетон қоспаларынан жасалған қалыңдығы 4 см жабындар, тас материалдарының тығыздығы 2,5-2,9 т/текше метр.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112706020307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ірі түйірлі ыстық асфальтбетон қоспаларынан жасалған қалыңдығы 4 см жабындар, тас материалдарының тығыздығы 3 т/текше метр және одан астам.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112706020308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ұсақ түйіршікті ыстық асфальтбетон қоспаларынан жасалған қалыңдығы 4 см жабындар, тас материалдарының тығыздығы 2,5-2,9 т/текше метр.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112706020309</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ұсақ түйіршікті ыстық асфальтбетон қоспаларынан жасалған қалыңдығы 4 см жабындар, тас материалдардың тығыздығы 3 т/текше метр және одан астам.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112706020310</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 см жоғары кеуекті ірі түйірлі ыстық асфальт-бетон қоспаларынан жасалған жабындар, тас материалдарының тығыздығы 2,5-2,9 т/текше метр.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112706020312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 см жоғары кеуекті ұсақ түйіршікті ыстық асфальт-бетон қоспаларынан жасалған жабындар, тас материалдарының тығыздығы 2,5-2,9 т/текше метр.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112706020314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 см жоғары кеуекті құмды ыстық асфальтбетон қоспаларынан жасалған жабындар, тас материалдарының тығыздығы 2,5-2,9 т/текше метр.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1127-0602-0301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1127-0602-0302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1127-0602-0303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1127-0602-0306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112706020407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1127-0602-0307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112706020408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1127-0602-0308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112706020409</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1127-0602-0309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112706020412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1127-0602-0312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112706020414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жабындар. Құрылғы. 1127-0602-0314 нормаларына жабын қалыңдығының өзгерістерін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112706020501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шағылтасты (қиыршықтасты) жабындар. Қиыршық тасты қолдана отырып, қос битуммен беттік өңдеу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112706020507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жетілдірілген. Қиыршық тасты қолдана отырып, бір битуммен беттік өңдеу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112706020508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жетілдірілген. Тас материалдарының тығыздығы 2,5-2,9 т/текше метр қара қиыршық тасты қолдана отырып, бір битуммен беттік өңдеу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112706020511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жетілдірілген. Тас материалдарының тығыздығы 2,5-2,9 т/текше метр қара қиыршық тасты қолдана отырып, екі қабатты битуммен өңдеу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см қиыршықтас жабындар, битумды қолдана отырып төсеу және жартылай төсеу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см қиыршық тас негіздері, битумды қолдана отырып төсеу және жартылай төсеу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Қиыршықтасты жабындар немесе негіздер. Битумды қолдана отырып төсеу және жартылай төсеу. Әрбір 1 см қалыңдығының өзгеруіне 1127-0602-0701, 1127-0602-0702 нормаларына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немесе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қолдана отырып төсеу және сіңдіру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112706020705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жабындар. Битумды қолдана отырып төсеу және сіңдіру. Әрбір 1 см қалыңдығының өзгеруіне 1127-0602-0704 нормаларына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8 см қиыршық тас негіздері, битумды қолдана отырып төсеу және сіңдіру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112706020707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негіздері. Битумды қолдана отырып төсеу және сіңдіру. 1127-0602-0706 нормаларына қабат қалыңдығының өзгерістерін әрбір 1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112706020708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см қиыршық тас жабындар немесе негіздер, битум эмульсиясын қолдана отырып төсеу және жартылай төсеу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немесе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112706020710</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эмульсиясын қолдана отырып төсеу және сіңдіру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немесе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112706020801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16 см құм, құмдақ топырақтан дайындалған дайын цемент-топырақ қоспасынан жасалған негіздер.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112706020901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Негіздері. Тұтқыр материалдарды құю</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112706021001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Негіздері. Қиыршықтас, құм немесе құм-қиыршықтас қоспасын қосу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күйдегі қоспалардың текше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112706021102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Негіздері. Ұнтақ қоспаларын автогрейдерлермен тарату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құрғақ қоспалар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112706021201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 төсеу ені 6 м дейін, қабаттың қалыңдығы 4 см. "VOGELE" типті асфальт төсегіштермен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112706021202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 төсеу ені 6 м-ден астам, қабаттың қалыңдығы 4 см. "VOGELE" типті асфальт төсегіштермен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112706021203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 "VOGELE"типті асфальт төсегіштермен құрылғы. 1127-0602-1201 нормасына жабын қалыңдығының өзгеруін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112706021204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 қоспаларынан жасалған жабын. "VOGELE"типті асфальт төсегіштермен құрылғы. 1127-0602-1202 нормасына жабын қалыңдығының өзгеруін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112706021301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асфальтбетонды шағылтас-мастикалық қоспалардан жасалған жабын, төсеу ені 6 м дейін, қабаттың қалыңдығы 6 см. "VOGELE" типті асфальтбетондармен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112706021302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асфальтбетонды шағылтас-мастикалық қоспалардан жасалған жабын, төсеу ені 6 м дейін, қабаттың қалыңдығы 6 см. "VOGELE"типті асфальтбетондармен құрылғы. 1127-0602-1301 нормасына жабын қалыңдығының өзгеруін әрбір 0,5 см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112707010101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см ұсақ түйірлі құйылған асфальтбетон қоспасынан жасалған бір қабатты асфальтбетон жолдар мен тротуарлардың жабындары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112707010102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тротуарлардың төсемдері ұсақ түйіршікті құйылған асфальтбетон қоспасынан жасалған бір қабатты асфальтбетонды. Құрылғы. Әрбір 0,5 см қалыңдығының өзгеруіне 1127-0701-0101 нормаларына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112707010201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см кірпіш немесе әктас қиыршық тастан жасалған тротуарлар үшін негіздер.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112707010202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немесе әктас қиыршық тастан жасалған тротуарлар астындағы негіздер. Құрылғы. 1127-0701-0201 нормаларына әрбір 1 см қалыңдығының өзгеруін қосу немесе алып тастау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112707010301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плиталы тротуарлар. Тігістерді цемент ерітіндісімен толтыратын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тротуардың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112707010302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плиталы тротуарлар. Тігістерді құммен толтыратын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тротуардың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112708010101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Асфальтбетоннан жасалған ені 0,5 және 0,75 м, қалыңдығы 5 см нығайтқыш жолақтар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 жолақтар</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112708010111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жиегі. Қалыңдығы 10 см қиыршық таспен нығайту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жиегінің жабынының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112708010114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жиегі. Қиыршық тасты жылыту арқылы нығайту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жиегінің жабынының шаршы метрі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Парапеттер темірбетон.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Парапеттер бетон.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112709010106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Тордан жасалған қоршаулар.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112709010108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жүргіншілерге арналған металл қоршаулар.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Парапетті темірбетон қоршаулар. Көпірлер мен жол өтпелеріне кіреберістерде орнату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сигнал бағаналары. Орнату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112709010501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0,75 м 11 типті металл тосқауыл қоршаулар. 1 м тірек қадамы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112709010502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0,75 м 11 типті металл тосқауыл қоршаулар. 2 м тірек қадамы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112709010506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0,75 м 11ДД типті металл тосқауыл қоршаулар. 2 м тірек қадамы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112709020101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тіреулердегі жол белгілері. Орнату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112709020201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Қалқандар қосымша. Орнату. Нормаға қосу 1127-0902-0101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Бояумен белгілеу. Сызықтың ені 0,1 м, тұтас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Бояумен белгілеу. Сызықтың ені 0,2 м, тұтас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112709030103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Бояумен белгілеу. Сызықтың ені 0,4 м, тұтас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112709030104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Бояумен белгілеу. Сызықтың ені 0,1 м, нүктелі, 1-Қадам:1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112709030105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Бояумен белгілеу. Сызықтың ені 0,1 м, нүктелі, 1-Қадам:3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112709030106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Бояумен белгілеу. Сызықтың ені 0,1 м, нүктелі, 3-қадам: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112709030107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Жебелерді, қауіпсіздік аралдарын, әріптерді, сандарды және басқа символдарды бояумен белгілеу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белгілеу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0,1 м, тұтас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0,1 м, нүктелі, 1-Қадам:1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0,1 м, нүктелі, 1-Қадам:3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0,1 м, нүктелі, 3-қадам: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0,15 м, тұтас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0,15 м, нүктелі, 1-Қадам:1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0,15 м, нүктелі, 1-Қадам:3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0,15 м, нүктелі, 3-қадам: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112709030209</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0,2 м, тұтас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112709030211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0,2 м, нүктелі, 1-Қадам:3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112709030212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Н-16 "Hofmann"маркалы жол белгілеу машинасымен шыны жарық шағылыстыратын микрошариктерді қолдана отырып термопластикпен белгілеу. Сызықтың ені 0,2 м, нүктелі, 3-қадам: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112709030217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Н-33 "Hofmann"маркалы жол белгілеу машинасымен шыны жарық шағылыстыратын микрошариктерді қолдана отырып термопластикпен белгілеу. Сызықтың ені 0,15 м, тұтас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112709030218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Н-33 "Hofmann"маркалы жол белгілеу машинасымен шыны жарық шағылыстыратын микрошариктерді қолдана отырып термопластикпен белгілеу. Сызықтың ені 0,15 м, нүктелі, 1-Қадам:1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112709030219</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Н-33 "Hofmann"маркалы жол белгілеу машинасымен шыны жарық шағылыстыратын микрошариктерді қолдана отырып термопластикпен белгілеу. Сызықтың ені 0,15 м, нүктелі, 1-Қадам:3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112709030221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Н-33 "Hofmann"маркалы жол белгілеу машинасымен шыны жарық шағылыстыратын микрошариктерді қолдана отырып термопластикпен белгілеу. Сызықтың ені 0,2 м, тұтас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112709030223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Н-33 "Hofmann"маркалы жол белгілеу машинасымен шыны жарық шағылыстыратын микрошариктерді қолдана отырып термопластикпен белгілеу. Сызықтың ені 0,2 м, нүктелі, 1-Қадам:3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112709030401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Көлденең жол белгілерін суық қалыптастыру пластигімен салу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белгілеу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112709030501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 Шуыл жол белгілерін суықтай қалыптасқан пластикпен салу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белгілеу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112710010101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тұтқыр. Қоспаларды енгізбестен сыйымдылығы 15000 л қазандықтарда дайындау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битум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112710010102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сұйық. Қоспаларды енгізбестен сыйымдылығы 15000 л қазандықтарда дайындау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битум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112710010106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Сыйымдылығы 400 л қазандықтарда қыздыру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битум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112710010501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емес топырақтардан цемент-топырақ қоспасы. Карьерде орнатылған қондырғыда дайындау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текше метрі (бос күйінде)</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112710010502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кесек (грунтогравий) топырақтардан жасалған цемент-топырақ қоспасы. Карьерде орнатылған қондырғыда дайындау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текше метрі (бос күйінде)</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112710010505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Цементпен битум эмульсиясымен өңделетін байланыссыз Топырақтардың қоспасы. Карьерде орнатылған қондырғыда дайындау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текше метрі (бос күйінде)</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112711010103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 қалқандармен қапталған бөренелерден бір қатарлы төсемі бар Жолдар.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112712010102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Жолдар-ені 7,5 м жер төсемімен профильденген уақытша топырақ. Топырақ санаты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112712010401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қалыңдығы 15 см, ені 7,5 м орақ тәрізді бейіндегі уақытша жолдардың жабындары қиыршық тасты.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112713010101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12 мм спорттық жабындар. бетон негізіне арналған құрылғы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112713010301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жабындар. Ойын белгілерін қолмен қолдану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белгілеу</w:t>
            </w:r>
          </w:p>
        </w:tc>
      </w:tr>
    </w:tbl>
    <w:p>
      <w:pPr>
        <w:spacing w:after="0"/>
        <w:ind w:left="0"/>
        <w:jc w:val="both"/>
      </w:pPr>
      <w:r>
        <w:rPr>
          <w:rFonts w:ascii="Times New Roman"/>
          <w:b w:val="false"/>
          <w:i w:val="false"/>
          <w:color w:val="000000"/>
          <w:sz w:val="28"/>
        </w:rPr>
        <w:t>
      1128-бөлім темір жолдарды салу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7552"/>
        <w:gridCol w:w="1649"/>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112801010302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бекіту кезінде ағаш шпалдардағы рельс шпал торының буындары, Р65 рельс түрі, Ұзындығы 25 м, 1 км-ге шпал саны 1840 дана, механикаландырылған құралды қолдана отырып базада құрастыру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112801010402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шпалдардағы рельс шпал торының буындары, рельстердің типі Р65, ұзындығы 25 м, 1 км-дегі шпалдар саны 1840 дана, механикаландырылған аспапты қолдана отырып базада құрастыру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112801010403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шпалдардағы рельс шпал торының буындары, рельстердің типі Р65, ұзындығы 25 м, 1 км-дегі шпалдар саны 1600 дана, механикаландырылған аспапты қолдана отырып базада құрастыру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112801040101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шпалдардағы жол. Ұзындығы 25 м болатын буындарды орнату крандарымен төсеу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112801040103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шпалдарындағы жол. Ұзындығы 25 м болатын буындарды орнату крандарымен төсеу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112801040104</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шпалдарындағы жол. Ұзындығы 12,5 м буындарды орнату крандарымен төсеу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112801040302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шпалдардағы жол, рельстердің ұзындығы 25 м, рельстердің түрі Р65, 1 км-дегі шпалдар саны 1840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112801040305</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шпалдардағы жол, рельстердің ұзындығы 25 м, рельстердің түрі Р50, 1 км-дегі шпалдар саны 1840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112801040306</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шпалдардағы жол, рельстердің ұзындығы 25 м, рельстердің түрі Р50, 1 км-дегі шпалдар саны 1600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112801040602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шпалдардағы жол, рельстердің ұзындығы 25 м, рельстердің типі Р65, 1 км-ге шпалдардың саны 1840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112801040603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шпалдардағы жол, рельстердің ұзындығы 25 м, рельстердің типі Р65, 1 км-ге шпалдардың саны 1600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112801060201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теңестіріледі. Көпірлерге төсеу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112801070101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Ұрлыққа қарсы, рельс түрі Р65.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 ұрлыққа қарсы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112801080101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байланыстары, ағаш шпалдар. Базадағы буындарды Кестелеп бөлшектеу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112801080102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байланыстары, ағаш шпалдар. Тігусіз бөлшектеу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112801080303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шпалдардағы жол, рельстердің түрі Р50, 1 км-дегі шпалдар саны 1600 және 1440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112801090203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бағыттамалық бұрмалар, Р65 рельстердің түрі, аударма маркасы 1/11. Жебелі крандармен элементтерді төсеу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112801090204</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бағыттамалық бұрмалар, Р65 рельстердің түрі, аударма маркасы 1/9. Жебелі крандармен элементтерді төсеу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112801090303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бағыттамалық бұрмалар, Р50 рельстердің түрі, аударма маркасы 1/9. Жебелі крандармен элементтерді төсеу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112801120101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шпалдардағы жол, қиыршық тас балласты. Балласт жасау машиналарымен балластау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Призмадағы 1000 текше метр балласт</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112801130101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шпалдардағы жол, қиыршық-құмды балласт. Тұрақты пайдалануға тапсыру алдында түзету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112801130103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шпалдардағы жол, қиыршық тас балласты. Тұрақты пайдалануға тапсыру алдында түзету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112801130201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симметриялық бағыттамалық бұрмалар, қиыршық балласт. Түзеу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112801130202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симметриялық бағыттамалық бұрмалар, қиыршық шағылтасты балласт. Түзеу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112801130401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шпалдарындағы жол. Тұрақты пайдалануға тапсыру алдында түзету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112801140101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 Темірбетон бағаналарына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112801150101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ені 8 м-ге дейін бір жол арқылы ағаш төсеніші бар өткелдер.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112801150104</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төсемі бар өткелдер. Құрылғы. Өткелдің ені 10 м-ге дейін және одан артық болатын әрбір келесі (бірден артық) жолға 1128-0115-0102 нормасына қосу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112801150208</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 арқылы темірбетон плиталардан жасалған төсеніші бар өткелдер, темірбетон шпалдар, жолдардың қиылысу бұрышы 90°, өткелдің ені 7,5 м.</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112801150308</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жол арқылы темірбетон плиталардан жасалған төсеніші бар өткелдер, темірбетон шпалдар, жолдардың қиылысу бұрышы 90°, өткелдің ені 7,5 м.</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112801150408</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плиталардан жасалған төсемі бар бір жол арқылы өтетін өткел учаскесіндегі жол, темір-бетон шпалдар, жолдардың қиылысу бұрышы 90°, өткелдің ені 7,5 м. техникалық талаптарға сәйкес келтіру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112801150508</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плиталардан жасалған төсемі бар екі жол арқылы өтетін өткел учаскесіндегі жол, темір-бетон шпалдар, жолдардың қиылысу бұрышы 90°, өткелдің ені 7,5 м. техникалық талаптарға сәйкес келтіру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112801160101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рельсті аялдамалар. Құрылғы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112801180101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2х2 қар қалқандары. Дайындау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қалқан</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112801180103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қалқандары мен қазықтар.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қалқан</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112801200101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2 м-ге дейін жылжыту.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112801220102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1840 дана шпалдар саны кезіндегі жолдар, 1 км элементтік төсеу үшін материалдарды салынып жатқан жолдар бойынша тасымалдау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километрді ауыстыру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112801220103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1600 дана шпалдар саны кезіндегі жолдар, 1 км элементтік төсеу үшін материалдарды салынып жатқан жолдар бойынша тасымалдау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километрді ауыстыру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112801220105</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2000 дана шпалдар саны кезіндегі жолдар, ЖПҚ пайдаланылатын жолдары бойынша 1 км элементтік төсеу үшін материалдарды тасымалдау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километрді ауыстыру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112801220202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 Рельстерді барлық шпалдарға 10 балдақпен бекіту кезіндегі қосымша шығындар, жолдың 1 км-дегі шпалдар саны 1840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112801220203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 Рельстерді барлық шпалдарға 10 балдақпен бекіту кезіндегі қосымша шығындар, жолдың 1 км-дегі шпалдар саны 1600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112801220302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 Жолдың қисық учаскелерінде ағаш шпалдарға ұзартылған төсемдерді салу кезіндегі қосымша шығындар, қисық учаскелердің радиустары 250-500 м, рельстердің типі Р65, жолдың 1 км-дегі шпалдар саны 1840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112801220303</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 Жолдың қисық учаскелерінде ағаш шпалдарға ұзартылған төсемдерді салу кезіндегі қосымша шығындар, қисық учаскелердің радиустары 250-500 м, рельстердің типі Р65, жолдың 1 км-дегі шпалдар саны 1600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112801220306</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 Жолдың қисық учаскелерінде ағаш шпалдарға ұзартылған төсемдерді салу кезіндегі қосымша шығындар, қисық учаскелердің радиустары 250-500 м, рельстердің типі Р50, жолдың 1 км-дегі шпалдар саны 1600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112801220309</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 Жолдың қисық учаскелерінде ағаш шпалдарға ұзартылған төсемдерді салу кезіндегі қосымша шығындар, қисық учаскелердің радиустары 500-800 м, рельстердің типі Р65, жолдың 1 км-дегі шпалдар саны 1600 дана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жол</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112802010111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дара тіректер. Аралықта немесе станцияда "алаңнан" тірек плиталары бар тамызу арқылы орнатылатын стақанды типті іргетастарға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112802010218</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жатыны бар тіреу плиталары бар тұтас бір тіреуіштер. Аралықта немесе станцияда "алаңнан"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112802040102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желі тіректерінің астындағы қазаншұңқырлар. Жиналмалы тасты топырақтарда қолмен өңдеу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112802050101</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іргетастарының блоктары.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112802050102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тіреулері.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112803010109</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күшті темірбетон тіректері.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темірбетон текше метрі</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112803040102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нүктелерді орнатуға арналған алаңдар. Темірбетон плиталармен нығайтылған үйінділердегі құрылғы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нүктесі</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112803070102</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штепсельді рельсті қосқыштар. Орнату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r>
    </w:tbl>
    <w:p>
      <w:pPr>
        <w:spacing w:after="0"/>
        <w:ind w:left="0"/>
        <w:jc w:val="both"/>
      </w:pPr>
      <w:r>
        <w:rPr>
          <w:rFonts w:ascii="Times New Roman"/>
          <w:b w:val="false"/>
          <w:i w:val="false"/>
          <w:color w:val="000000"/>
          <w:sz w:val="28"/>
        </w:rPr>
        <w:t>
      1129-бөлім тоннельдер мен метрополитендер салу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7"/>
        <w:gridCol w:w="4195"/>
        <w:gridCol w:w="1238"/>
      </w:tblGrid>
      <w:tr>
        <w:trPr>
          <w:trHeight w:val="30" w:hRule="atLeast"/>
        </w:trPr>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112901640902</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монолитті бетон. Құрылғы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конструкциядағы бетон текше метрі</w:t>
            </w:r>
          </w:p>
        </w:tc>
      </w:tr>
      <w:tr>
        <w:trPr>
          <w:trHeight w:val="30" w:hRule="atLeast"/>
        </w:trPr>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112901641301</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бетон. Бітеуіш</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112901740102</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болат құбырлардан жасалған гильзалар. орнату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гильза</w:t>
            </w:r>
          </w:p>
        </w:tc>
      </w:tr>
      <w:tr>
        <w:trPr>
          <w:trHeight w:val="30" w:hRule="atLeast"/>
        </w:trPr>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112901740103</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 мм болат құбырлардан жасалған гильзалар. орнату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гильза</w:t>
            </w:r>
          </w:p>
        </w:tc>
      </w:tr>
    </w:tbl>
    <w:p>
      <w:pPr>
        <w:spacing w:after="0"/>
        <w:ind w:left="0"/>
        <w:jc w:val="both"/>
      </w:pPr>
      <w:r>
        <w:rPr>
          <w:rFonts w:ascii="Times New Roman"/>
          <w:b w:val="false"/>
          <w:i w:val="false"/>
          <w:color w:val="000000"/>
          <w:sz w:val="28"/>
        </w:rPr>
        <w:t>
      1130-бөлім көпірлерді, жол өткізгіштерді, су өткізетін құбырларды салу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1"/>
        <w:gridCol w:w="7412"/>
        <w:gridCol w:w="747"/>
      </w:tblGrid>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113001010101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астындағы жастықтар, қиыршық тастар.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жастық</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113001010102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астындағы жастықтар құмды, қиыршық тастан, құмнан немесе олардың құм қоспасынан жасалған.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жастық</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113001010103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астындағы жастықтар құм-қиыршық тас.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жастық</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113001010201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астындағы бетон жастықтар. Су асты бетондау құрылғысы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113001020101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іргетастар.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113001020201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монолитті.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бетон текше метр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113001020301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торлар. Монолитті іргетастарға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арматура</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113001030101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тіректері темір жолдар астындағы темірбетон тіректері. Ғимарат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113001030102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тіректері автомобиль жолдары үшін темірбетонды құрама тіреуіштер. Ғимарат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113001030103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Тіректер-көпірлердің қабырғалары темірбетонды. Ғимарат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113001030201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Контурлық блоктардан тіректер. Тірек өзегін бетонмен толтыру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бетон текше метр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113001030301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бетон тіректер. Бетонды қаптаусыз құрлықта беру кезіндегі құрылыс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бетон текше метр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113001040101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Алаңдар-монолитті темір бетоннан жасалған фермалық және аралық қатарлар. Құрлықтағы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темірбетон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113001040103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Іргетастардың қанаттары монолитті темірбетоннан жасалған.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темірбетон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113001040104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темірбетоннан жасалған тротуарлық консольдер.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темірбетон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113001040201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ригельдердің конструкциялары бір блокты, автомобиль жолдары үшін құрастырмалы темірбетон. Көпірлерге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113001040203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астындағы құрама темірбетон фермалар мен ригельдердің конструкциялары. Көпірлерге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113001050101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тіректері. Жаппай қаптау құрылғысы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қаптау</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113001060101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құбырлардың тіректері. Бетон қалауын бөлшектеу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113001060102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құбырлардың тіректері. Темірбетон қалауын бөлшектеу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қалау</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113001070101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Тангенциалдық Болат тірек бөліктері.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бөлігі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113001070102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Секторлық Болат тірек бөліктері.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бөлігі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113001070201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резеңкеден және фторопласттан жасалған тірек бөліктері.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бөлігі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113001080101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м-ге дейінгі аралық құрылыстар.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құрылым</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113001080102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м-ге дейінгі аралық құрылыстар.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құрылым</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113001080202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м-ге дейінгі аралық құрылыстар көпірлерді тіректерге екі қосарланған жебелі крандармен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құрылым</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113001080301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темірбетон құрылымдары. 10 м дейінгі қашықтыққа көлденең жылжыту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113001090201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9 м-ге дейінгі аралық плиталы темірбетон құрылыстар, автожол көпірлерінің тіректеріне жебелі крандармен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113001090202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м-ге дейінгі аралық плиталы темірбетон құрылыстар, автожол көпірлерінің тіректеріне жебелі крандармен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113001090203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18 м дейінгі аралық плиталы темірбетон құрылыстар, автожол көпірлерінің тіректеріне жебелі крандармен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113001090206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18 м-ге дейінгі аралық темірбетонды құрылыстар, автожол көпірлерінің тіректеріне жебелі крандармен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113001090207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21 м-ге дейінгі темірбетонды аралық құрылыстар, автожол көпірлерінің тіректеріне жебелі крандармен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113001090208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24 м-ге дейінгі темірбетонды аралық құрылыстар, автожол көпірлерінің тіректеріне жебелі крандармен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113001090217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33 м-ге дейінгі темірбетонды аралық құрылыстар, тіректерге автомобиль көпірлерін тіреуіш крандармен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113001100401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құрылыстар (ПРК). Арматураны монтаждауда керу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арматура</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113001110101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 м дейінгі құрастырмалы-монолитті өтпелі плиталар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113001110102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 м-ге дейінгі құрастырмалы-монолитті өтпелі плиталар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113001110103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 м астам құрама-монолитті өтпелі тақталар,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113001110104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 м дейінгі ауыспалы құрама тақталар,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113001110105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 м дейінгі ауыспалы құрама тақталар,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113001110106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 м астам құрама өтпелі тақталар,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113001120101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тіректі тіректер. Ғимарат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113001120202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м дейінгі темір-бетон аралық құрылыстардың арқалықтары.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арқалығы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113001140101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113001150202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м-ге дейінгі аралық темірбетон құрылыстар.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құрылым</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113002010202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м дейінгі есептік аралықпен Болат аралық құрылыстар, аспалы және жартылай аспалы тәсілмен құрастыру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аралық құрылыс</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113002020201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88 м-ге дейінгі аралық құрылыстар.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құрылыстың М төмендеуі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113002030101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тротуарлық консольдер мен плиталар, блоктың көлемі 0,2 текше метрге дейін. Темір жол астындағы көпірлердің Болат аралық құрылыстарына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темірбетон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113002030301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құрылыстарға арналған қарау құрылғылары, Болат.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қарау құрылғылары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буындары астындағы үлгі блоктар, құбыр саңылауы 1 м дейін қалау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блоктарының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буындары астындағы үлгі блоктар, құбыр саңылауы 2 м дейін қалау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блоктарының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су өткізетін темір-бетонды дөңгелек құбырлардың буындары, саңылауы 0,5 м. темір және автомобиль жолдарының үйінділерінің астына төсеу. Үйіндінің биіктігі 0/0,9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су өткізетін темірбетон дөңгелек құбырлардың буындары, саңылауы 1 м. темір және автомобиль жолдарының үйінділерінің астына төсеу. Үйіндінің биіктігі 3/4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113004010204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су өткізетін темірбетон дөңгелек құбырлардың буындары, саңылауы 1 м. темір және автомобиль жолдарының үйінділерінің астына төсеу. Үйіндінің биіктігі 6/7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113004010205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 тесігі бар бір нүктелі су өткізетін темірбетон дөңгелек құбырлардың буындары, темір және автомобиль жолдарының үйінділерінің астына төсеу. Үйіндінің биіктігі 6/7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113004010206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 тесігі бар бір нүктелі су өткізетін темірбетон дөңгелек құбырлардың буындары, темір және автомобиль жолдарының үйінділерінің астына төсеу. Үйіндінің биіктігі 7/8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113004010208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 тесігі бар бір нүктелі су өткізетін темірбетон дөңгелек құбырлардың буындары, темір және автомобиль жолдарының үйінділерінің астына төсеу. Үйіндінің биіктігі 3/3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113004010209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 тесігі бар бір нүктелі су өткізетін темірбетон дөңгелек құбырлардың буындары, темір және автомобиль жолдарының үйінділерінің астына төсеу. Үйіндінің биіктігі 8/9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113004010210</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 тесігі бар бір нүктелі су өткізетін темірбетон дөңгелек құбырлардың буындары, темір және автомобиль жолдарының үйінділерінің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113004010211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су өткізетін темірбетон дөңгелек құбырлардың буындары, саңылауы 2 м. темір және автомобиль жолдарының үйінділерінің астына төсеу. Үйіндінің биіктігі 3/5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113004010212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су өткізетін темірбетон дөңгелек құбырлардың буындары, саңылауы 2 м. темір және автомобиль жолдарының үйінділерінің астына төсеу. Үйіндінің биіктігі 8/8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113004010213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су өткізетін темірбетон дөңгелек құбырлардың буындары, саңылауы 2 м. темір және автомобиль жолдарының үйінділерінің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 М тесігі бар екі нүктелі темірбетон дөңгелек құбырлардың буындары. темір және автомобиль жолдарының үйінділерінің астына төсеу. Үйіндінің биіктігі 3/4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 М тесігі бар екі нүктелі темірбетон дөңгелек құбырлардың буындары. темір және автомобиль жолдарының үйінділерінің астына төсеу. Үйіндінің биіктігі 6/7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113004010404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 25 м тесігі бар екі нүктелі темірбетон дөңгелек құбырлардың буындары, темір және автомобиль жолдарының үйінділерінің астына төсеу. Үйіндінің биіктігі 3/3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113004010405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 25 м тесігі бар екі нүктелі темірбетон дөңгелек құбырлардың буындары, темір және автомобиль жолдарының үйінділерінің астына төсеу. Үйіндінің биіктігі 7/8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113004010407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 5 м тесігі бар екі нүктелі темірбетон дөңгелек құбырлардың буындары, темір және автомобиль жолдарының үйінділерінің астына төсеу. Үйіндінің биіктігі 3/3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113004010408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 5 м тесігі бар екі нүктелі темірбетон дөңгелек құбырлардың буындары, темір және автомобиль жолдарының үйінділерінің астына төсеу. Үйіндінің биіктігі 8/9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113004010409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 5 м тесігі бар екі нүктелі темірбетон дөңгелек құбырлардың буындары, темір және автомобиль жолдарының үйінділерінің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113004010410</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2х2 М тесігі бар екі нүктелі темірбетон дөңгелек құбырлардың буындары. темір және автомобиль жолдарының жағалауларының астына төсеу. Үйіндінің биіктігі 8/9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113004010411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2х2 М тесігі бар екі нүктелі темірбетон дөңгелек құбырлардың буындары. темір және автомобиль жолдарының жағалауларының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нүктелі су өткізетін темір бетонды дөңгелек құбырлардың буындары, саңылауы 3х1 М. темір және автомобиль жолдарының үйінділерінің астына төсеу. Үйіндінің биіктігі 3/4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нүктелі су өткізетін темір бетонды дөңгелек құбырлардың буындары, саңылауы 3х1 М. темір және автомобиль жолдарының үйінділерінің астына төсеу. Үйіндінің биіктігі 6/7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113004010604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3х1, 25 м тесігі бар үш нүктелі темірбетон дөңгелек құбырлардың буындары, темір және автомобиль жолдарының үйінділерінің астына төсеу. Үйіндінің биіктігі 3/3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113004010607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3х1,5 м үш нүктелі су өткізетін темірбетон дөңгелек құбырлардың буындары. Үйіндінің биіктігі (темір жолдарда; автомобиль жолдарында) 3/3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113004010608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3х1, 5 м тесігі бар үш нүктелі су өткізетін темірбетон дөңгелек құбырлардың буындары, темір және автомобиль жолдарының үйінділерінің астына төсеу. Үйіндінің биіктігі 8/9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113004010609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3х1, 5 м тесігі бар үш нүктелі су өткізетін темірбетон дөңгелек құбырлардың буындары, темір және автомобиль жолдарының үйінділерінің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113004010610</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нүктелі су өткізетін темірбетон дөңгелек құбырлардың буындары 3х2 М тесікпен темір және автомобиль жолдарының үйінділерінің астына төсеу. Үйіндінің биіктігі 3/5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113004010611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нүктелі су өткізетін темірбетон дөңгелек құбырлардың буындары 3х2 М тесікпен темір және автомобиль жолдарының үйінділерінің астына төсеу. Үйіндінің биіктігі 8/8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113004010612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нүктелі су өткізетін темірбетон дөңгелек құбырлардың буындары 3х2 М тесікпен темір және автомобиль жолдарының үйінділерінің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буындарының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113004020101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металдан жасалған су өткізгіш құбырлар. Қиыршықтас-құм дайындау құрылғысы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дайындықтың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113004020201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металдан жасалған бір нүктелі құбырлар, диаметрі 1,5 м.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бір нүктелі құбыр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113004030101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дөңгелек құбырлардың бастары, саңылауы 0,5 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113004030103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дөңгелек құбырлардың бастары, саңылауы 1-2 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113004030105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нүктелі дөңгелек құбырлардың бастары, саңылауы 2х1 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113004030106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нүктелі дөңгелек құбырлардың бастары, саңылауы 2х (1,25-2) 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113004030108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нүктелі дөңгелек құбырлардың бастары, саңылауы 3х1 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113004030109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нүктелі дөңгелек құбырлардың бастары, саңылауы 3х1, 25 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113004030110</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нүктелі дөңгелек құбырлардың бастары, саңылауы 3х (1,5-2) 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Іргетастарға тікбұрышты құбырлардың буындары астына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плиталарының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1 м. темір және автомобиль жолдарының жағалауларының астына төсеу. Үйіндінің биіктігі 7/7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113004040106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1,5 м. темір және автомобиль жолдарының үйінділерінің астына төсеу. Үйіндінің биіктігі 3,5/3,5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113004040109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2 м. темір және автомобиль жолдарының жағалауларының астына төсеу. Үйіндінің биіктігі 3,5/5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113004040110</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2 м. темір және автомобиль жолдарының жағалауларының астына төсеу. Үйіндінің биіктігі 9/10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2 м. темір және автомобиль жолдарының жағалауларының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2,5 м. темір және автомобиль жолдарының үйінділерінің астына төсеу. Үйіндінің биіктігі 3,5/5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2,5 м. темір және автомобиль жолдарының үйінділерінің астына төсеу. Үйіндінің биіктігі 9/10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2,5 м. темір және автомобиль жолдарының үйінділерінің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3 м. темір және автомобиль жолдарының үйінділерінің астына төсеу. Үйіндінің биіктігі 9/10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3 м. темір және автомобиль жолдарының үйінділерінің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4 м. темір және автомобиль жолдарының жағалауларының астына төсеу. Үйіндінің биіктігі 9/10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113004040118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су өткізетін темірбетон тікбұрышты құбырлардың буындары, саңылауы 4 м. темір және автомобиль жолдарының жағалауларының астына төсеу. Үйіндінің биіктігі 19/20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сілтемелер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113004040301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құбырлардың бас жақтары кіру, құбырлардың тесігі 1,25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113004040302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құбырлардың бас жақтары, 2 м-ге дейінгі құбырлардың тесігі.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113004040303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құбырлардың бас жақтары, 2,5 м дейінгі құбырлардың тесігі.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113004040305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құбырлардың бастары, құбыр саңылауы 2 м-ге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113004040306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құбырлардың бастары, 2,5 м дейінгі құбырлардың тесігі.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113004040307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нүктелі және екі нүктелі құбырлардың бастары, кіру және шығу, 3-4 м дейінгі құбырлардың тесігі.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113004040402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Ұзартылатын бір нүктелі және екі нүктелі құбырлардың бас жақтары, кіру, құбырлардың тесігі 2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113004040405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Ұзартылатын бір нүктелі және екі нүктелі құбырлардың бастиектері, шығыңқы жерлері, құбырлардың тесігі 2 м-ге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113004040407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Ұзартылатын бір нүктелі және екі нүктелі құбырлардың бас жақтары, кіріс және шығыс, құбырлардың саңылауы 3-4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113004050101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бастардың қабырғаларының блоктары, бір нүктелі, құбырлардың тесігі 3 м дейін.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113004050301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жабу плиталары, тесік 3 м дейін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113004050302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жабу плиталары, 6 м дейін тесік төсеу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113004060103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 аралық науалар, тереңдігі 0,7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науа</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113005010101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болат таяныштар.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таянышы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113005010302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Сүйеніштері ағаштан жасалған. Қосымша көлденең қималарды төсей отырып орнату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таянышы</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113005020101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темірбетон, баспалдақтардың ені 1 м-ге дейін. Үйіндінің биіктігі немесе қазу тереңдігі 5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113005020102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темірбетон, баспалдақтардың ені 1,5 м дейін. Үйіндінің биіктігі немесе қазу тереңдігі 5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113005020104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темірбетон, баспалдақтардың ені 1 м-ге дейін. Үйіндінің биіктігі немесе қазу тереңдігі 7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113005020107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темірбетон, баспалдақтардың ені 1 м-ге дейін. Үйіндінің биіктігі немесе қазу тереңдігі 9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113005020110</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темірбетон, баспалдақтардың ені 1 м-ге дейін. Үйіндінің биіктігі немесе қазу тереңдігі 12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113005030104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құрастырмалы блоктардан жасалған тіреу қабырғалары. Құрылғы. Үйіндінің биіктігі 6 м дейін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113005030106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қабырғалары монолитті темірбетон.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жүру бөлігін гидрооқшаулағыш битум.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құбырлардың желімделген тіректерін гидрооқшаулау. 2 қабатты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113005040103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Гидрооқшаулағыш Көпірлер мен құбырлар тіректерінің битум мастикасымен екі қабатты сылау.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113005040105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Гидрооқшаулағыш Көпірлер мен құбырлар тіректерінің эпоксидті мастикасымен екі қабатты.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113005040201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үшін көпірлер. Қорғаныш қабаты бар битум мастикасында су бұрғыш құрылғысы және өту бөлігін шыны матамен гидрооқшаулау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113005040202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үшін көпірлер. Қорғаныш қабаты жоқ битум мастикасында су бұрғыш құрылғысы және өту бөлігін шыны матамен гидрооқшаулау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113005040203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үшін көпірлер. Қорғаныш қабаты бар гидростеклоизолмен су бұрғыш құрылғысы және жүру бөлігін гидрооқшаулау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113005040204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үшін көпірлер. Қорғаныш қабаты жоқ гидростеклоизолмен су бұрғыш құрылғысы және жүру бөлігін гидрооқшаулау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113005040301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жолдарындағы көпірлердің аралық құрылыстарының жиектемесіз толтырылған деформациялық түйіндесуі.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113005040302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жолдарындағы көпірлердің аралық құрылыстарының жиектемемен толтырылған деформациялық түйісуі.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113005040401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жолдарындағы көпірлердің аралық құрылыстарының сырғымалы түйіндесу парағымен жабылған деформациялық тігіс.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металл тігіс</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113005050101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артындағы Дренаж.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дренаж</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113005060101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құрылысы аралық т / б. перхлорвинил бояуларымен бояу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113005060102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Бояуға арналған тіреуіштер.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бетінің шаршы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113006010101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 тіректердің қанаттарын монолитті төсеуге, тіректерді және мұз кескіштерді қаптауға арналған ағаш төсемдер.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материалдарының текше метрі</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113006010301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конструкциялардан жасалған болат тіреуіштер мен пирстер, биіктігі 12 м дейін құрастыру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болат конструкциялар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113006010302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құрылымдардан жасалған мінбелер мен болат пирстер, биіктігі 12 м жоғары құрастыру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болат конструкциялар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113006010303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конструкцияларынан жасалған болат тіректер мен пирстер. Бөлшектеу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болат конструкциялар</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113006020101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 жасушаларының тіректері. Құрылғы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113006020102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 жасушаларының тіректері. Бөлшектеу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113006030102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тіректерінің қадалары мен қадаларын батыруға арналған металл бағыттаушы қаңқалар. Орнату және алу (қаңқаның құнынсыз)</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болат конструкциялар</w:t>
            </w:r>
          </w:p>
        </w:tc>
      </w:tr>
    </w:tbl>
    <w:p>
      <w:pPr>
        <w:spacing w:after="0"/>
        <w:ind w:left="0"/>
        <w:jc w:val="both"/>
      </w:pPr>
      <w:r>
        <w:rPr>
          <w:rFonts w:ascii="Times New Roman"/>
          <w:b w:val="false"/>
          <w:i w:val="false"/>
          <w:color w:val="000000"/>
          <w:sz w:val="28"/>
        </w:rPr>
        <w:t>
      1131-бөлім әуеайлақтарды тұрғызу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0"/>
        <w:gridCol w:w="4565"/>
        <w:gridCol w:w="715"/>
      </w:tblGrid>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113106010501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см жабындар, қайта құру кезінде тігістерді битум мастикасымен толтыру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113107010601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(сығылған ауаның жерасты бағанасы). Құрылғы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w:t>
            </w:r>
          </w:p>
        </w:tc>
      </w:tr>
    </w:tbl>
    <w:p>
      <w:pPr>
        <w:spacing w:after="0"/>
        <w:ind w:left="0"/>
        <w:jc w:val="both"/>
      </w:pPr>
      <w:r>
        <w:rPr>
          <w:rFonts w:ascii="Times New Roman"/>
          <w:b w:val="false"/>
          <w:i w:val="false"/>
          <w:color w:val="000000"/>
          <w:sz w:val="28"/>
        </w:rPr>
        <w:t>
      1133-бөлім электр беру желілерін салу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7308"/>
        <w:gridCol w:w="899"/>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113301010110</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0,5 куб. метрге дейінгі темірбетонды анкерлік құрама тақталар.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113301010113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0,1 текше метрге дейінгі темірбетон тіректерге құрама темірбетон ригельдер.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113301010114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0,3 текше метрге дейінгі темірбетон тіректерге құрама темірбетон ригельдер.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113301010201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табандар.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113301010302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Қазаншұңқырлар. 3 м тереңдікке бұрғылау, топырақ тобы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113301030201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Тіректерге арналған болат баспалдақтар.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113301040101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 кВ ӘЖ аралық бос тұратын, салмағы 2 т дейінгі бір тіректі тіректер,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113301040401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тоннаға дейін тіректер, бір уақытта лакпен бояу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113301050103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120 мкВ шаршы метрге дейінгі кернеуі 35 кВ (3 сым) сымдар. Аспа. Анкерлік аралықтың ұзындығы 1 км-ге дейін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113301051001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жерге қосу. Құрылғы. Сәуленің ұзындығы 10 м дейін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жерге қосу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113301051003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жерге қосу. Құрылғы. Сәуленің ұзындығы 100 м дейін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жерге қосу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113301051004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тұйықтағыштарды бітемей контурлы жерге тұйықтау. 1-4 топ топырақтарындағы құрылғы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жерге қосу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113301051101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қосқыштар. 5 м тереңдікке дейін механикаландырылған қағу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жерлендіргіш</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113301051102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қосқыштар. 3 м тереңдікке қолмен қағу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жерлендіргіш</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113301060101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Оқшаулағыштар. Қолмен тиеу және түсіру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113301060102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арматура. Қолмен тиеу және түсіру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113301070101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дейін саңырауқұлақ тәріздес құрама темірбетон іргетастар.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113301070105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т дейінгі құрама темірбетон іргетас плиталары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113301070106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т дейінгі шыны типті құрастырмалы темірбетон іргетастар.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113301070109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2,5 Т дейін темірбетонды анкерлік құрама тақталар,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113301070110</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0,2 Т дейін темірбетон құрама ригельдер, қондырғы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113301080101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 т дейін дірілді құрастырмалы темірбетон портал тіреулері ашық қазаншұңқырларға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113301080110</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т дейін тартусыз центрифугаланған құрама темірбетон портал тіреулері, бұрғыланған қазаншұңқырларға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113301080115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0,4 т-ға дейінгі темірбетонды құрама жабдыққа арналған тіреулер, бұрғыланған қазаншұңқырларға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113301080121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Тіреулерінің биіктігі 30 м дейін құрама темірбетон прожекторлық діңгектер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конструкцияларының текше метрі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0,7 Т дейін дәнекерленген болат шиналау порталдарының тіреулері.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0,2 Т дейін дәнекерленген болат шиналау порталдарының траверстері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113301090107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0,3 Т дейін дәнекерленген болат шиналау порталдарының траверстері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0,01 т дейінгі жабдықтың астындағы болат конструкциялар.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113301090112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0,2 т дейінгі жабдықтың астындағы болат конструкциялар.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113301090115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0,2 Т дейін дәнекерленген болат жайтартқыштар мен тростостойкалар,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113301090116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0,5 Т дейін дәнекерленген болат жайтартқыштар мен тростостойкалар,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113301090117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0,2 Т дейін болат шпильдер.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113301090118</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0,2 Т дейін болат грильдер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113301090119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Алаңдары мен баспалдақтары бар болат прожекторлық діңгектер.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113301090120</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Шпилі бар бөлек тұратын болат жайтартқыштар.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113301100201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темірбетон плиталарындағы көлденең рельс жолдары. Төсеу. Жолтабан өлшемі 2000 мм, плитаның салмағы 2,2 т</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жолдары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113302020101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кВ ӘЖ темірбетон тіректері (траверспен) бір тіректі.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113302020102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кВ ӘЖ темірбетон тіректері (траверспен) бір тіректі бір тіректі.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113302020103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кВ ӘЖ темірбетон тіректері (траверстермен) екі тіректері бар бір тіректі.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113302030102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0,38-10 кВ ӘЖ тіректеріне арналған темірбетон ригельдер.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ригель</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113302030201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ӘЖ тіректеріне арналған көлемі 0,2 куб. метрге дейінгі анкерлік тақталар.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113302030205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ӘЖ тіректеріне арналған көлемі 0,35 текше метрге дейінгі анкерлік тақталар.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113302040101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кВ оқшауланбаған ӘЖ сымдары (1 км желіде 20 тіректе 1 сым). Механизмдердің көмегімен аспа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113302040103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кВ ӘЖ сымдары оқшауланған (1 км желіде 20 тіректе 1 сым). Механизмдердің көмегімен аспа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113302040202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кВ ӘЖ сымдары 35 мкввадратты метрден жоғары елді мекендерде (1 км желіде 10 тіректе 3 сым). Механизмдердің көмегімен аспа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113302040203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 6-10 кВ сымдардың қимасы 35 мквадраттық метрге дейін елді мекендерде (1 км желіде 10 тіректе 3 сым). Қолмен тоқтата тұру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113302040205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 6-10 кВ сымдардың қимасы елді мекенде 35 мквадраттық метрге дейін (1 км желіге 10 тіреуде 3 сым). Механизмдердің көмегімен аспа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113302040206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 6-10 кВ сымдардың қимасы елді мекенде 35 мквадрат метрден жоғары (1 км желіге 10 тіреуде 3 сым). Механизмдердің көмегімен аспа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113302040207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 6-10 кВ сымдардың қимасы елді мекенде 35 мквадраттық метрге дейін (1 км желіге 10 тіреуде 3 сым). Қолмен тоқтата тұру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113302040208</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 6-10 кВ сымдардың қимасы елді мекенде 35 мквадрат метрден жоғары (1 км желіге 10 тіреуде 3 сым). Қолмен тоқтата тұру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желісі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113302050106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санаттағы автожолдар арқылы 6-10 кВ ӘЖ өту. Ұзындығы 250 м дейінгі сымдарды ілу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113302060101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кВ ӘЖ-нен ғимараттарға тармақталу. Механизмдердің көмегімен құрылғы. Тармақтағы сымдар саны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тармақталуы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113302060102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кВ ӘЖ-нен ғимараттарға тармақталу. Механизмдердің көмегімен құрылғы. Тармақтағы сымдар саны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тармақталуы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113302070101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шамдары бар шамдар.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113302070102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лампалары бар шамдар.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113302080101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Механизмдердің көмегімен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113302080102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Қолмен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113302080103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Механизмдердің көмегімен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113302080104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Қолмен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113302080201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қосалқы станциялар, қуаты 250 кВА дейін. Орнату. Құрылыс жұмыстары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113302080202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қосалқы станциялар, қуаты 250 кВА дейін. Орнату. Монтаждау жұмыстары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113302080203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қосалқы станциялар, қуаты 630 кВА дейін. Орнату. Құрылыс жұмыстары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113302080204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енгізулері бар жиынтық трансформаторлық қосалқы станциялар, қуаты 630 кВА дейін. Орнату. Монтаждау жұмыстары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113302090101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0,38-10 кВ ӘЖ тіректері, жерге тұйықтау контурын монтаждау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113303010401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0,5 тоннаға дейін анкерлік болттар саны 8-ге дейін болат тіректер. Алаңнан сыртқы іргетастарға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113303010402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тоннаға дейін анкерлік болттар саны 12-ге дейін болат тіректер. Алаңнан сыртқы іргетастарға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шиналар жерге</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113303010405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Рельстермен байланысты Болат тіректер. Сыртқы іргетастарға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желісінің тіректері-салмағы 1,5 тоннаға дейінгі темірбетон, монолитті іргетастарға арналған шұңқырларды бұрғылау қондырғысы. Топырақ тобы 1, бұрғылау тереңдігі 2 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113303030109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желісінің тіректері салмағы 1 тоннаға дейін болат, монолитті іргетастар үшін шұңқырларды бұрғылау қондырғысы. Топырақ тобы 1, бұрғылау тереңдігі 2 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113303030111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желісінің тіректері салмағы 1 тоннаға дейін болат, монолитті іргетастар үшін шұңқырларды бұрғылау қондырғысы. Топырақ тобы 2, бұрғылау тереңдігі 2 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113303030209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желісінің тіректері салмағы 1 тоннаға дейін болат, шұңқырларды бұрғылау кезінде Жер жұмыстары. Топырақ тобы 1, бұрғылау тереңдігі 2 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113303030211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желісінің тіректері салмағы 1 тоннаға дейін болат, шұңқырларды бұрғылау кезінде Жер жұмыстары. Топырақ тобы 2, бұрғылау тереңдігі 2 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113303030401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құбырлы тіректер. Бетін шүберекпен тазалай отырып, майлы бояумен бояу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113303030403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торлы тіректер. Бетін шүберекпен тазалай отырып, майлы бояумен бояу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113303030404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торлы тіректер. Бетін металл щеткамен тазалай отырып, майлы бояумен бояу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113303030501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бір белгіге тірекпен көмілген монолитті бетон. Құрылғы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113303030502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монолитті бетон, әр түрлі белгілерге тірекпен көмілген. Құрылғы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113303040101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монолитті темірбетон. Құрылғы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113303040201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енгізумен бір тіректі темірбетон тіректер. Құрастыру және орнату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113303040301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және әуе кірмелері бар бір тіректі темірбетон тіректер. Құрастыру және орнату кезіндегі жер жұмыстары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bl>
    <w:p>
      <w:pPr>
        <w:spacing w:after="0"/>
        <w:ind w:left="0"/>
        <w:jc w:val="both"/>
      </w:pPr>
      <w:r>
        <w:rPr>
          <w:rFonts w:ascii="Times New Roman"/>
          <w:b w:val="false"/>
          <w:i w:val="false"/>
          <w:color w:val="000000"/>
          <w:sz w:val="28"/>
        </w:rPr>
        <w:t>
      1134-бөлім байланыс, радиохабар және теледидар құрылыстарын салу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0"/>
        <w:gridCol w:w="6410"/>
        <w:gridCol w:w="1160"/>
      </w:tblGrid>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113401010101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қиманың толық зауыттық дайындығының бірыңғай секцияларынан жасалған телевизиялық діңгектердің оқпандары, базасы 2,5 м дейін, биіктігі 250 м дейін.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діңгек конструкциялары</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113401010501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Радиомачталар. Тірек оқшаулағышқа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мачта (тірек изоляторы)</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113401010601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дәнекерленген құбырлардан жасалған 4 диапазонды телевизиялық діңгектердің антенналары.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антеннаның металл конструкциялары</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113401011101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радиомачталарды төлкемен, муфталармен, радиомачталармен тарту.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тартпа жинақта</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113401011501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Құбырлардан орнатылған болат радиомачталар. Эмальмен және лакпен екі қабатта бояу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113401011502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профильдерінен орнатылған болат радиомачталар. Эмальмен және лакпен екі қабатта бояу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113401011508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профильдерінен орнатылған болат радио мұнаралар. Эмальмен және лакпен үш қабатта бояу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113401020104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Фидерлік желілерге арналған траверсі бар аралық бір тіректі темірбетон тіректер.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текше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113401040101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 м дейін радиобайланысқа арналған ғимараттардың шатырларындағы Болат антенна құрылғыларының тіректері.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113401040102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 м дейін радиобайланысқа арналған ғимараттардың шатырларындағы Болат антенна құрылғыларының тіректері.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113401040103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8,6 м дейін радиобайланысқа арналған ғимараттардың шатырларындағы Болат антенна құрылыстарының директорлары.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113401070101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асты арналары үшін гофрленген болаттан жасалған.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еденнің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соқыр есіктер 3 шаршы метрге дейін ашылады.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113401080301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блоктармен металл қабырғалардың акустикалық конструкцияларының рамалары.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113401080302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блоктардан қабырғалардың акустикалық конструкцияларының рамалары. Қабырғалардан 5 см қашықтықта орналасқан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113401080303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блоктардан қабырғалардың акустикалық конструкцияларының рамалары. Қабырғалардан 10 см қашықтықта орналасқан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113401080306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арқалықтары бар металл төбелердің акустикалық конструкцияларының рамалары.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113401080307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төбелердің акустикалық конструкцияларының рамалары.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113401080308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блоктардан жасалған төбелердің акустикалық конструкцияларының рамалары. Төбелерден 5 см қашықтықта орналасқан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113401080309</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блоктардан жасалған төбелердің акустикалық конструкцияларының рамалары. Төбелерден 10 см қашықтықта орналасқан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113401080401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Минералды жүн плиталарымен толтыру. Толтыру қалыңдығы 50 мм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113401080402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Минералды жүн плиталарымен толтыру. Толтыру қалыңдығы 100 мм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113401080403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Минералды жүн плиталарымен толтыру. Толтыру қалыңдығы 50 мм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113401080404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Минералды жүн плиталарымен толтыру. Толтыру қалыңдығы 100 мм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113401080501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Әр қабатқа шыны матамен желімдеу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113401080502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Әр қабатқа шыны матамен желімдеу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Қалыңдығы 1 мм дюралюминийден жасалған перфорацияланбаған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Қалыңдығы 4 мм ДФ-2 маркалы фанерадан жасалған перфорацияланбаған тақталармен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Қалыңдығы 2 мм қағаз-қабатты сәндік пластиктен жасалған перфорацияланбаған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Қалыңдығы 19 мм сәндік әрлеуі бар перфорацияланбаған ағаш жоңқалы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Перфорацияланбаған акустикалық тақталармен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Қалыңдығы 1 мм дюралюминийден жасалған перфорацияланған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Қалыңдығы 4 мм ДФ-2 маркалы фанерадан жасалған перфорацияланған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Қалыңдығы 2 мм қағаз қабатты сәндік пластиктен жасалған перфорацияланған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113401080709</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Қалыңдығы 19 мм сәндік әрлеуі бар ағаш жоңқалы перфорацияланған тақталармен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113401080710</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қаңқасы. Акустикалық перфорацияланған тақталармен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113401080711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Қалыңдығы 1 мм дюралюминийден жасалған перфорацияланбаған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113401080713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Қалыңдығы 2 мм қағаз-қабатты сәндік пластиктен жасалған перфорацияланбаған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113401080714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Қалыңдығы 19 мм сәндік әрлеуі бар перфорацияланбаған ағаш жоңқалы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113401080715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Перфорацияланбаған акустикалық тақталармен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113401080716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Қалыңдығы 1 мм дюралюминийден жасалған перфорацияланған плиталармен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113401080720</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рамалары. Акустикалық перфорацияланған тақталармен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113401080901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Престелген алюминий құрылымдарынан жасалған аспалы төбенің қаңқасы.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113401081001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рельстерден аспалы төбелер.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113401081002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панельдерден аспалы төбелер.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113401081101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300х3000 ММ акустикалық дыбыс сіңіретін алюминий рейкалармен қаптау.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113401081103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акустикалық дыбыс сіңіретін алюминий панельдермен қаптау 499х499 ММ.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 мыс табақтармен едендерді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 экранирования</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қалыңдығы 0,5 мм мыс табақтармен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 қалыңдығы 0,5 мм мыс табақтармен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қалыңдығы 0,5 мм мыс табақтармен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мен шұңқырларды қалыңдығы 0,5 мм мыс табақтармен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Каналдардың қақпақтары мен шұңқырларды қалыңдығы 0,5 мм мыс табақтармен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0,7-0,8 мм болат табақтармен едендерді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қалыңдығы 0,7-0,8 мм болат табақтармен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113401090109</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 қалыңдығы 0,7-0,8 мм болат табақтармен экрандау.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113401090202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сымнан жасалған болат тормен қабырғаларды экрандау, диаметрі 1,2 мм.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113401090204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мырышталған сымнан жасалған болат тормен экрандау, диаметрі 1,2 мм.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113401090205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саңылауларын мырышталған сымнан жасалған болат тормен экрандау, диаметрі 1,2 мм.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экрандаудың шаршы метрі</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құбырларынан жасалған құбырлар. Болат манжеттермен жалғанған құрылғы. 2 тесікке дейін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арнасы-километр</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113402010102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құбырларынан жасалған құбырлар. Болат манжеттермен жалғанған құрылғы. 2 тесіктен артық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арнасы-километр</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113402010103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құбырларынан жасалған құбырлар. Полиэтиленді манжеттер қосылған құрылғы. 2 тесікке дейін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арнасы-километр</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113402010104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құбырларынан жасалған құбырлар. Полиэтиленді манжеттер қосылған құрылғы. 2 тесіктен артық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арнасы-километр</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113402010301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Құрылғы. 2 тесікке дейін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арнасы-километр</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113402010302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құбырлардан жасалған құбырлар. Құрылғы. 2 тесіктен артық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арнасы-километр</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113402010401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полиэтилен құбырларынан жасалған құбыр. Құрылғы. 2 тесікке дейін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арнасы-километр</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113402010501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бөлігіне Орнатылатын, трассада жиналған ҚКЖ-5 типті құрастырмалы темірбетон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113402010503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 бөлігіне Орнатылатын трассада жиналған ҚКЖ-3 типті құрастырмалы темірбетон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113402010504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бөлігіне Орнатылатын трассада жиналған ҚКЖ-2 типті құрастырмалы темірбетон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113402010505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Трассада жиналған, жүріс бөлігіне Орнатылатын, ҚКЖ-5 типті құрастырмалы темірбетон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113402010507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Трассада жиналған, жүріс бөлігіне Орнатылатын, ҚКЖ-3 типті құрастырмалы темірбетон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113402010508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Трассада жиналған, жүріс бөлігіне Орнатылатын ҚКЖ-2 типті құрастырмалы темірбетон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113402010603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жағдайында жиналған ҚКЖ-3 типті құрастырмалы темірбетон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113402010604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жағдайында жиналған ҚКЖ-2 типті құрастырмалы темірбетон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113402010704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бөлігіне Орнатылатын ҚКЖ-2 типті кірпіш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113402010705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бөлігіне Орнатылатын ҚКЖ-5 типтік кірпіш құдықтар.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113402010801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Жүру бөлігіне Люк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113402010802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Жаяу жүргіншілер бөлігіне Люк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113402010803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Кронштейнді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113402010804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Қабырғаға меңзерді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113402010903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ҚКЖ-3 бұрыштық және тармақталған құдықтарға арналған қондырмалар.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кірістіру</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113402011201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Құбыр енгізу құрылғысы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113402020101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Өтулер. 10 м дейінгі бірінші құбырмен көлденең бұрғылау әдісімен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113402020102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Өтулер. Бірінші құбырмен көлденең бұрғылау әдісімен құрылғы. Әрбір келесі 5 м қосу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113402020103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Өтулер. 10 м дейінгі келесі құбырлармен көлденең бұрғылау әдісімен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113402020104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Өтулер. Келесі құбырлармен көлденең бұрғылау әдісімен құрылғы. Әрбір келесі 5 м қосу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113402020201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құбырлар. Металл футлярға қалау. Корпустың диаметрі 820-920 мм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арна-метр</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6,5 м дейін жалғыз ағаш тіректер, Шағын механикаландыру құралдарымен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113402030102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8,5 м дейін жалғыз ағаш тіректер, Шағын механикаландыру құралдарымен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113402030103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8,5 м жоғары дара ағаш тіреулер, Шағын механикаландыру құралдарымен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113402030104</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8,5 м дейін жартылай анкерлік ағаш тіректер, Шағын механикаландыру құралдарымен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113402030106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8,5 м-ге дейін жалғыз ағаш тіректер бұрғылау-кран машинасымен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113402030201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6,5 м дейін жалғыз темірбетон тіректері, шағын механизация құралдарымен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113402030202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8,5 м-ге дейінгі жалғыз темірбетон тіректері, Шағын механикаландыру құралдарымен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113402030401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8,5 м дейін тіректер мен тіректер.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113402030402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8,5 м дейін тіректер мен тіректер.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113402030501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8,5 м дейін тіректер.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113402040207</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желілерінің орнатылған ағаш тіректеріндегі 4 істікті жалғыз Болат траверстер. Бір тіректі тіректерге бекіту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траверс</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113402050101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 мм-ге дейінгі сымдар.Ілмектердегі суспензия. Тірек саны 1 км 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жүгіріс</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113402050103</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 мм-ге дейінгі сымдар.Ілмектердегі суспензия. 1 км 20 тірек саны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жүгіріс</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113402050105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 мм-ге дейінгі сымдар. Тірек саны 1 км 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жүгіріс</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113402050106</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 мм-ге дейінгі сымдар. 1 км 20 тірек саны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сым</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113402050108</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 мм-ге дейінгі сымдар. Тірек саны 1 км 28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шақырым сым</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113402060401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 тартқыш. Биіктігі 8,5 м дейінгі тіректерге арналған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 тартқыш</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113402060402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 тартқыш. Биіктігі 8,5 м жоғары тіректерге арналған құрылғы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 тартқыш</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113402070101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В дейінгі кернеуге радиотрансляциялық желілерге арналған бір тіреулер,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113402070201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В дейінгі кернеуге біреуден артық қосымша траверстер.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траверса</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113402070401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жұптық телефон тіреулері.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113402070402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Қоспарлы телефон тіреулері.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113402080101</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Шатырлардағы люктер.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113402080102</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арқандар. Орнату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r>
      <w:tr>
        <w:trPr>
          <w:trHeight w:val="30" w:hRule="atLeast"/>
        </w:trPr>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113402100105</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бөлшектері, құдықтар. 1 км үшін трактормен тасымалдау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т-км</w:t>
            </w:r>
          </w:p>
        </w:tc>
      </w:tr>
    </w:tbl>
    <w:p>
      <w:pPr>
        <w:spacing w:after="0"/>
        <w:ind w:left="0"/>
        <w:jc w:val="both"/>
      </w:pPr>
      <w:r>
        <w:rPr>
          <w:rFonts w:ascii="Times New Roman"/>
          <w:b w:val="false"/>
          <w:i w:val="false"/>
          <w:color w:val="000000"/>
          <w:sz w:val="28"/>
        </w:rPr>
        <w:t>
      1136-бөлім гидротехникалық құрылыстардың жер құрылымдарын тұрғызу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4"/>
        <w:gridCol w:w="5650"/>
        <w:gridCol w:w="1016"/>
      </w:tblGrid>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113601010103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 бөгеттер, қорғандар және экрандар мен өзектердің төменгі бөлігі. Салмағы 16 т дейін катоктармен байланыстырғыш топырақтан құрғатып тұрғызу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113602010106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200 текше метрге дейінгі қуыстар. метр. Байланыстырғыш топырақтардан құю</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топырақ</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113602010203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құрылыстары үйінділерінің еңістері. Автогрейдерлердің орналасуы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бетінің шаршы метрі</w:t>
            </w:r>
          </w:p>
        </w:tc>
      </w:tr>
    </w:tbl>
    <w:p>
      <w:pPr>
        <w:spacing w:after="0"/>
        <w:ind w:left="0"/>
        <w:jc w:val="both"/>
      </w:pPr>
      <w:r>
        <w:rPr>
          <w:rFonts w:ascii="Times New Roman"/>
          <w:b w:val="false"/>
          <w:i w:val="false"/>
          <w:color w:val="000000"/>
          <w:sz w:val="28"/>
        </w:rPr>
        <w:t>
      1137-бөлім гидротехникалық құрылыстардың бетон және темірбетон конструкцияларын тұрғызу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8"/>
        <w:gridCol w:w="3948"/>
        <w:gridCol w:w="2284"/>
      </w:tblGrid>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113701030101</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бетон дайындау. Бетон қоспасын самосвалдармен беру құрылғысы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конструкциядағы бетон, қиыршық тас немесе құм текше метрі</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113701030103</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Құрылыстарға қиыршық тасты дайындау. Құрылғы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конструкциядағы бетон, қиыршық тас немесе құм текше метрі</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113704010101</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және кептіру жүйелеріндегі монолитті бетоннан жасалған плиталар негіздері. Құрылғы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113704010102</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және кептіру жүйелеріндегі монолитті бетоннан жасалған беткейлер. Құрылғы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113704010104</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және кептіру жүйелеріндегі монолитті бетоннан кіру және шығу бастары. Құрылғы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құрылыс</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113704010201</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Суландыру және құрғату жүйелеріндегі іргетасты блоктар, Құрастырмалы темір бетоннан жасалған тірек тақталар. Төсек құрылғысы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113704010203</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және кептіру жүйелеріндегі темірбетоннан жасалған науалар. Түйіспелерді цемент ерітіндісімен бітейтін құрылғы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113704010212</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және кептіру жүйелеріндегі темірбетоннан жасалған еден плиталары. Құрылғы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113704010301</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және кептіру арналарындағы құрылыстарға арналған армосеткалар мен армокаркастар. Орнату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арматура</w:t>
            </w:r>
          </w:p>
        </w:tc>
      </w:tr>
      <w:tr>
        <w:trPr>
          <w:trHeight w:val="30" w:hRule="atLeast"/>
        </w:trPr>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113704010303</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Суландыру және құрғату арналарындағы құрылыстарға арналған шығарылымдар мен анкерлер. Орнату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арматура</w:t>
            </w:r>
          </w:p>
        </w:tc>
      </w:tr>
    </w:tbl>
    <w:p>
      <w:pPr>
        <w:spacing w:after="0"/>
        <w:ind w:left="0"/>
        <w:jc w:val="both"/>
      </w:pPr>
      <w:r>
        <w:rPr>
          <w:rFonts w:ascii="Times New Roman"/>
          <w:b w:val="false"/>
          <w:i w:val="false"/>
          <w:color w:val="000000"/>
          <w:sz w:val="28"/>
        </w:rPr>
        <w:t>
      1139-бөлім гидротехникалық құрылыстардың металл конструкцияларын монтаждау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6"/>
        <w:gridCol w:w="6508"/>
        <w:gridCol w:w="536"/>
      </w:tblGrid>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113901010105</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дейінгі әртүрлі мақсаттағы ендірілген бөліктер, штрабты тәсілмен орнату</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113901010201</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жабдықтар мен металл конструкциялардың ендірілген бөліктері жалпақ жапқыштар мен торларға арналған, 1 жапқыш, 1 тордан 1,5 тоннаға дейін.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113904010105</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баспалдақтар мен платформалардың конструкциялары. Монтаждау</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конструкциялар</w:t>
            </w:r>
          </w:p>
        </w:tc>
      </w:tr>
    </w:tbl>
    <w:p>
      <w:pPr>
        <w:spacing w:after="0"/>
        <w:ind w:left="0"/>
        <w:jc w:val="both"/>
      </w:pPr>
      <w:r>
        <w:rPr>
          <w:rFonts w:ascii="Times New Roman"/>
          <w:b w:val="false"/>
          <w:i w:val="false"/>
          <w:color w:val="000000"/>
          <w:sz w:val="28"/>
        </w:rPr>
        <w:t>
      1141-бөлім гидротехникалық құрылыстарда гидрооқшаулағыш орнату бойынша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8"/>
        <w:gridCol w:w="4787"/>
        <w:gridCol w:w="695"/>
      </w:tblGrid>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114101010101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бетонды көлденең. 10 мм-ден екі қабатқа құйылған асфальтпен сыланған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114101010102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бетонды көлденең. 20 мм-ден екі қабатқа құйылған асфальтпен сыланған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114101010103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тік бетонды. 5 мм бойынша екі қабаттағы асфальт мастикасымен сылақты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114101010104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тік бетонды. 5 мм үш қабаттағы асфальт мастикасымен сылақты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114101020101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бетонды көлденең. Орама материалмен екі қабатта желімделетін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114101030102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бетонды көлденең. Үш қабаттағы сұйылтылған битуммен сырлайтын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114101030103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бетонды көлденең. Екі қабаттағы ыстық битуммен сырлайтын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114101030105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тік бетонды. Екі қабаттағы сұйылтылған битуммен сырлайтын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114101030106</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тік бетонды. Үш қабаттағы сұйылтылған битуммен сырлайтын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114101030108</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Беттері тік бетонды. Екі қабатты битум эмульсиясымен сырлайтын оқшаулау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114101040203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деформацияланған. Болат диафрагмадан басқа тік тығыздағыштармен тығыздау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114101040204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деформацияланған. Тартылған арқаннан басқа тік тығыздағыштармен тығыздау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114101040205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деформацияланған. Тақталардан басқа тік тығыздағыштармен тығыздау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114101050102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Сұйылтылған Битум РБ-1. Дайындау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114101050103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Сұйылтылған Битум РБ-2. Дайындау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114101050109</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асфальт мастикасы. Дайындау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114101050110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құйылған. Дайындау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114102010201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Шпунт. Көмір лакпен жабу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bl>
    <w:p>
      <w:pPr>
        <w:spacing w:after="0"/>
        <w:ind w:left="0"/>
        <w:jc w:val="both"/>
      </w:pPr>
      <w:r>
        <w:rPr>
          <w:rFonts w:ascii="Times New Roman"/>
          <w:b w:val="false"/>
          <w:i w:val="false"/>
          <w:color w:val="000000"/>
          <w:sz w:val="28"/>
        </w:rPr>
        <w:t>
      1142-бөлім жағалауды нығайтатын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4"/>
        <w:gridCol w:w="4805"/>
        <w:gridCol w:w="1541"/>
      </w:tblGrid>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114201010404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Төсемесі. Тас нобайынан құрғақ таспен бекіту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114201010601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20 см қиыршықтас (қиыршықтас, құм) төсейтін қабат.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қабаттың шаршы метрі</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114201020602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Бетті сумен ылғалдандырған кезде бетонды қолмен қалау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конструкциядағы бетонның немесе темірбетонның текше метрі</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114201020604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Беті сумен ылғалданған кезде темірбетонды қолмен салу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конструкциядағы бетонның немесе темірбетонның текше метрі</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114201020702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 дейінгі жеке өзекшелерден жасалған Арматура. орнату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арматура</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114201030102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Арналардың түбі мен еңістері. Құрастырмалы темірбетон плиталармен бекіту. Плиталардың салмағы 1,5 т дейін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конструкциялардың текше метрі</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114201030205</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Арналардың еңістері. Құрама темірбетон плиталармен бекіту кезінде жіктерді цемент ерітіндісімен бітеу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тігіс</w:t>
            </w:r>
          </w:p>
        </w:tc>
      </w:tr>
    </w:tbl>
    <w:p>
      <w:pPr>
        <w:spacing w:after="0"/>
        <w:ind w:left="0"/>
        <w:jc w:val="both"/>
      </w:pPr>
      <w:r>
        <w:rPr>
          <w:rFonts w:ascii="Times New Roman"/>
          <w:b w:val="false"/>
          <w:i w:val="false"/>
          <w:color w:val="000000"/>
          <w:sz w:val="28"/>
        </w:rPr>
        <w:t>
      Раздел 1145 Работы строительные по возведению промышленных печей и труб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0"/>
        <w:gridCol w:w="4632"/>
        <w:gridCol w:w="948"/>
      </w:tblGrid>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114506010402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бетонмен қаптау. Қаптау қабаттары арасындағы пергаминді төсеу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беті</w:t>
            </w:r>
          </w:p>
        </w:tc>
      </w:tr>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114517010201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қазандарды, құбырларды қалау. Асбест сымымен оқшаулау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114520010601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90 м дейінгі монолитті темірбетон өнеркәсіптік құбырлар, қышқылға төзімді кірпішпен шегендеу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футерлеудің текше метрі</w:t>
            </w:r>
          </w:p>
        </w:tc>
      </w:tr>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114521010202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Қапсырма шегелер жүріс. Орнату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бөлшектер</w:t>
            </w:r>
          </w:p>
        </w:tc>
      </w:tr>
      <w:tr>
        <w:trPr>
          <w:trHeight w:val="3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114521010203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кронштейндерін қоршау. Орнату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бөлшектер</w:t>
            </w:r>
          </w:p>
        </w:tc>
      </w:tr>
    </w:tbl>
    <w:p>
      <w:pPr>
        <w:spacing w:after="0"/>
        <w:ind w:left="0"/>
        <w:jc w:val="both"/>
      </w:pPr>
      <w:r>
        <w:rPr>
          <w:rFonts w:ascii="Times New Roman"/>
          <w:b w:val="false"/>
          <w:i w:val="false"/>
          <w:color w:val="000000"/>
          <w:sz w:val="28"/>
        </w:rPr>
        <w:t>
      1146-бөлім ғимараттар мен құрылыстарды реконструкциялау жөніндегі құрылыс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8396"/>
        <w:gridCol w:w="1220"/>
      </w:tblGrid>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114601010402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қабырғалардың құрылымдық элементтері. Болат клиптермен күшейту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114601010403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қабырғалардың құрылымдық элементтері. Болат сымдармен күшейту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114601010801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Обетондау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114601010803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Төбелердегі жеке орындар. Бетонмен толтыру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114601010901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м-ге дейінгі аралықтағы торлы ригельдердің, итарқа және итарқа асты фермаларының жоғарғы металл белдігі.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114601011203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Күшейту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114602010601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 Жекелеген учаскелерді қалау және ойықтарды бітеу. Көлемі қалау бір жерде 5 текше метрге дейін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114602010802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төбелер. Сылақты кірпіш беттерден қағу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20 мм тік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32 мм тік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40 мм тік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114603010106</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50 мм тік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114603010108</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60 мм тік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114603010112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100 мм тік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114603010117</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тік тесіктерді салқындатқыш сұйықтықты (суды) қолдана отырып сақиналы алмазды бұрғылаумен бұрғылау, диаметрі 20 мм тесік тереңдігінің әрбір 10 мм өзгеруіне 1146-0301-0101 нормаға қосу немесе алып тастау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114603010119</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тік тесіктерді салқындатқыш сұйықтықты (суды) қолдана отырып сақиналы алмазды бұрғылаумен бұрғылау, диаметрі 32 мм тесік тереңдігінің әрбір 10 мм өзгеруіне 1146-0301-0103 нормаға қосу немесе алып тастау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114603010120</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тік тесіктерді салқындатқыш сұйықтықты (суды) қолдана отырып сақиналы алмазды бұрғылаумен бұрғылау, диаметрі 40 мм тесік тереңдігінің әрбір 10 мм өзгеруіне 1146-0301-0104 нормаға қосу немесе алып тастау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114603010122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тік тесіктерді салқындатқыш сұйықтықты (суды) қолдана отырып сақиналы алмазды бұрғылаумен бұрғылау, диаметрі 50 мм тесік тереңдігінің әрбір 10 мм өзгеруіне 1146-0301-0106 нормаға қосу немесе алып тастау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114603010128</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тік тесіктерді салқындатқыш сұйықтықты (суды) қолдана отырып, сақиналы алмазды бұрғылаумен бұрғылау, диаметрі 100 мм тесік тереңдігінің әрбір 10 мм өзгеруіне 1146-0301-0112 нормасына қосу немесе алып тастау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114603010201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диаметрлі 20 мм көлденең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114603010203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32 мм көлденең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114603010212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100 мм көлденең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114603010214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Диаметрі 125 мм, тереңдігі 200 мм көлденең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114603010216</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диаметрі 160 мм көлденең тесіктерді салқындатқыш сұйықтықты (суды) қолдана отырып, сақиналы алмазды бұрғылармен бұрғылау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114603010217</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көлденең тесіктерді салқындатқыш сұйықтықты (суды) қолдана отырып, сақиналы алмазды бұрғылаумен бұрғылау, диаметрі 20 мм тесік тереңдігінің әрбір 10 мм өзгеруіне 1146-0301-0201 нормаға қосу немесе алып тастау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114603010228</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көлденең тесіктерді салқындатқыш сұйықтықты (суды) қолдана отырып, сақиналы алмазды бұрғылаумен бұрғылау, диаметрі 100 мм тесік тереңдігінің әрбір 10 мм өзгеруіне 1146-0301-0212 нормасына қосу немесе алып тастау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114603010232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темірбетон. Тереңдігі 200 мм көлденең тесіктерді салқындатқыш сұйықтықты (суды) қолдана отырып, сақиналы алмазды бұрғылаумен бұрғылау, диаметрі 160 мм тесік тереңдігінің әрбір 10 мм өзгеруіне 1146-0301-0216 нормасына қосу немесе алып тастау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114603020102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конструкцияларындағы саңылаулар.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114603020103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конструкциялардағы саңылаулар.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114603020201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12 см-ге дейін кірпіш қабырғалардағы тауашалар. құрылғы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шаршы метрі</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114603020202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25 см-ге дейін кірпіш қабырғалардағы тауашалар. құрылғы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шаршы метрі</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114603020301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 Мөлшері 130х130 мм дейінгі ұяшықтарды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114603020302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 Мөлшері 260х260 мм дейінгі ұяшықтарды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114603020303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25 см-ге дейінгі кірпіш қабырғалар, диаметрі 25 мм-ге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114603020304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38 см-ге дейінгі кірпіш қабырғалар, диаметрі 25 мм-ге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114603020305</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51 см-ге дейінгі кірпіш қабырғалар, диаметрі 25 мм-ге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114603020307</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38 см-ге дейінгі кірпіш қабырғалар, диаметрі 50 мм-ге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114603020308</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51 см-ге дейінгі кірпіш қабырғалар, диаметрі 50 мм-ге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114603020401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 бетон қабырғалар, едендер, ауданы 20 шаршы метрге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114603020402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 бетон қабырғалар, едендер, ауданы 100 шаршы метрге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114603020403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 бетон қабырғалар, едендер, ауданы 500 шаршы метрге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114603020404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 бетон төбелер, ауданы 20 шаршы метрге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114603020405</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 бетон төбелер, ауданы 100 шаршы метрге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114603020406</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 бетон төбелер, ауданы 500 шаршы метрге дейінгі тесіктерді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114603020501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 Қима ауданы 20 шаршы метрге дейін бороздаларды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борозд</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114603020502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 Қима ауданы 50 шаршы метрге дейін бороздаларды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борозд</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114603020503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 Қима ауданы 100 шаршы метрге дейін бороздаларды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борозд</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114603020601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едендер бетон. Қима ауданы 20 шаршы метрге дейін бороздаларды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борозд</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114603020602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едендер бетон. Қима ауданы 50 шаршы метрге дейін бороздаларды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борозд</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114603020603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едендер бетон. Қима ауданы 100 шаршы метрге дейін бороздаларды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борозд</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114603020604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бетон. Қима ауданы 20 шаршы метрге дейін бороздаларды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борозд</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114603020605</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 бетон. Қима ауданы 50 шаршы метрге дейін бороздаларды тесу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борозд</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114603030101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 темірбетон. Ауданы 0,1 шаршы метрге дейінгі тесіктерді, ұяларды және атыздарды бітеу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бітеу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114603030102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 темірбетон. Ауданы 0,2 шаршы метрге дейінгі тесіктерді, ұяларды және атыздарды бітеу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бітеу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114603030103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аралықтар темірбетон. Ауданы 0,1 шаршы метрге дейінгі тесіктерді, ұяларды және атыздарды бітеу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бітеу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114603030104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аралықтар темірбетон. Ауданы 0,2 шаршы метрге дейінгі тесіктерді, ұяларды және атыздарды бітеу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бітеу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114603030105</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бөлімдер бетон. Ауданы 0,1 шаршы метрге дейінгі тесіктерді, ұяларды және атыздарды бітеу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бітеу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114603030106</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бөлімдер бетон. Ауданы 0,2 шаршы метрге дейінгі тесіктерді, ұяларды және атыздарды бітеу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бітеу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114603030107</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Ұялар, бороздар және сәулелердің ұштары. Кірпішпен бітеу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бітеу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114604010102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бетон.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114604010103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 темірбетон.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114604010104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114604010201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конструкциялары, көлемі 1 текше метрден астам, В7, 5 класты бетон. Шой балғалардың көмегімен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114604010206</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 көлемі 1 текше метрден астам, В7, 5 класты бетон. Шой балғалардың көмегімен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114604010504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шлак-бетон және фибролит плиталарынан жасалған ағаш қалқалар.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114604010701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материалдарынан жасалған шатыр жабындары.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114604010801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негіздері қиыршықтас едендерінің астында.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114604011002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Ерітіндіге салынған плиткалардың едендерін агрессивті орталары бар ғимараттар мен құрылыстарға жабу.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114604011012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орталары бар ғимараттар мен құрылыстардағы қалыңдығы 25 мм (қышқыл және ыстыққа төзімді бетондар) цементті және бетонды еден жабындары.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114604011014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орталары бар ғимараттар мен құрылыстардағы поливинилхлоридті табақты рулонды материалдардан жасалған еден жабындары.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жабу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114604011101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терезе алды тақтайларымен ағашпен толтыру.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114604011103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және қақпа ойықтарын толтыру ағаштан жасалған.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114604011201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косурадағы баспалдақтар.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114604011401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Тарылған тастан қаптау.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қаптау</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114606010104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қабатты ағаш ғимараттар. Жарамды материалдарды сақтамай жер үсті бөлігін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көлемінің текше метрі</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114606010105</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қабатты кірпіш ғимараттар. Жарамды материалдарды сақтамай жер үсті бөлігін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көлемінің текше метрі</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114606010501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ғимараттарының жерасты бөлігінің сатылары.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проекцияның шаршы метрі</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114606010902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кірпіштен жылытылмаған. Бұзу әдісімен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жертөлені қоса алғанда, құрылыс көлемінің текше метрі</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114606010903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тұрғын үйлер және өзге де жылытылатын ғимараттар. Бұзу әдісімен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жертөлені қоса алғанда, құрылыс көлемінің текше метрі</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114608010104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12,5 м ағаш жарты аралықтағы инвентарлық буындардан мұнаралы крандарға арналған кран жолдары, Р50 рельс түрі, жолтабан ені 6000 мм дейін, қиыршық балласт. Құрылғы және бөлшектеу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12,5 м буын</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114608010401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крандарына арналған кран жолдары. Тұйық аялдамаларды орнату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w:t>
            </w:r>
          </w:p>
        </w:tc>
      </w:tr>
    </w:tbl>
    <w:p>
      <w:pPr>
        <w:spacing w:after="0"/>
        <w:ind w:left="0"/>
        <w:jc w:val="both"/>
      </w:pPr>
      <w:r>
        <w:rPr>
          <w:rFonts w:ascii="Times New Roman"/>
          <w:b w:val="false"/>
          <w:i w:val="false"/>
          <w:color w:val="000000"/>
          <w:sz w:val="28"/>
        </w:rPr>
        <w:t>
      1147-бөлім, көгалдандыру, көркейту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8896"/>
        <w:gridCol w:w="421"/>
      </w:tblGrid>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114701010101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Көгалдандыруға арналған учаске. Механикаландырылған тәсілмен учаскені жоспарлау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114701010102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Көгалдандыруға арналған учаске. Сайтты қолмен жоспарлау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114701010103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Көгалдандыруға арналған учаске. Учаскені бөлу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114701010104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Көгалдандыруға арналған учаске. Учаскені қоқыстан тазарту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114701020106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0,3х0,3 м.механикаландырылған әдіспен стандартты орындарды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114701020110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0,3х0,3 м.механикаландырылған әдіспен стандартты орындарды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114701020111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0,5х0,4 м.механикаландырылған әдіспен стандартты орындарды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114701020112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0,5х0,4 м.механикаландырылған әдіспен стандартты орындарды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114701020115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0,5х0,4 м.механикаландырылған әдіспен стандартты орындарды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114701020116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0,8х0,6 м.механикаландырылған әдіспен стандартты орындарды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114701020117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0,8х0,6 м.механикаландырылған әдіспен стандартты орындарды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114701020120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0,8х0,6 м.механикаландырылған әдіспен стандартты орындарды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0,5х0,5х0,4 м.механикаландырылған әдіспен стандартты орындарды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0,5х0,5х0,4 м.механикаландырылған әдіспен стандартты орындарды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0,5х0,5х0,4 м.механикаландырылған әдіспен стандартты орындарды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0,8х0,8х0,5 м.механикаландырылған әдіспен стандартты орындарды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0,8х0,8х0,5 м.механикаландырылған әдіспен стандартты орындарды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0,8х0,8х0,5 м.механикаландырылған әдіспен стандартты орындарды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114701020209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0,8х0,8х0,5 м.механикаландырылған әдіспен стандартты орындарды дайындау. 75-ке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0,8х0,8х0,5 м.механикаландырылған әдіспен стандартты орындарды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1,0х1,0х0,6 м.механикаландырылған әдіспен стандартты орындарды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114701020212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1,0х1,0х0,6 м.механикаландырылған әдіспен стандартты орындарды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1,0х1,0х0,6 м.механикаландырылған әдіспен стандартты орындарды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114701020217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1,3х1,3х0,6 м.механикаландырылған әдіспен стандартты орындарды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0,2х0,15 м және 0,25х0,2 м.стандартты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0,3х0,3 м.стандартты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кесектері бар ағаштар мен бұталар, өлшемдері 0,3х0,3 м.стандартты отырғызу орындарын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0,5х0,4 м.стандартты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114701020312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0,5х0,4 м.стандартты отырғызу орындарын қолмен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114701020313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0,5х0,4 м.стандартты отырғызу орындарын қолмен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114701020314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0,5х0,4 м.стандартты отырғызу орындарын қолмен дайындау. 75-ке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0,5х0,4 м.стандартты отырғызу орындарын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114701020316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0,8х0,6 м.стандартты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114701020319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0,8х0,6 м.стандартты отырғызу орындарын қолмен дайындау. 75-ке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114701020320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дөңгелек кесегі бар ағаштар мен бұталар, өлшемдері 0,8х0,6 м.стандартты отырғызу орындарын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114701020401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0,5х0,5х0,4 м.стандартты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114701020403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0,5х0,5х0,4 м.стандартты отырғызу орындарын қолмен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114701020406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0,8х0,8х0,5 м.стандартты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114701020411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1,0х1,0х0,6 м.стандартты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114701020415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1,0х1,0х0,6 м.стандартты отырғызу орындарын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114701020416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1,3х1,3х0,6 м.стандартты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114701020419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 жері бар ағаштар мен бұталар, Өлшемдері 1,3х1,3х0,6 м.стандартты отырғызу орындарын қолмен дайындау. 75-ке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114701020501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кесектері бар ағаштар мен бұталар. Стандартты емес отырғызу орындарын механикаландырылған тәсілмен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114701020505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кесектері бар ағаштар мен бұталар. Стандартты емес отырғызу орындарын механикаландырылған тәсілмен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114701020506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кесектері бар ағаштар мен бұталар. Стандартты емес отырғызу орындарын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114701020510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кесектері бар ағаштар мен бұталар. Стандартты емес отырғызу орындарын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кесегі бар ағаштар мен бұталар, кома мөлшері 0,2х0,15 және 0,25х0,2 м. 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кесектері бар ағаштар мен бұталар, кома мөлшері 0,3х0,3 м. 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кесектері бар ағаштар мен бұталар, кома мөлшері 0,5х0,4 м. 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кесектері бар ағаштар мен бұталар, кома мөлшері 0,8х0,6 м. 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114701030105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кесегі бар ағаштар мен бұталар, кома мөлшері 0,5х0, 5х0, 4 м. 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114701030106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кесегі бар ағаштар мен бұталар, кома мөлшері 0,8х0,8х0,5 м. 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114701030107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0х1,0х0,6 м жер кесектері бар ағаштар мен бұталар,отырғызу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114701030108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3х1,3х0,6 м жер кесектері бар ағаштар мен бұталар,отырғызу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114701030201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кесектері бар ағаштар мен бұталар. Қону. 1147-0103-0101-1147-0103-0110 нормаларға жер көлемінің өзгерістерін әрбір 1 текше метрге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отырғызу орындарын механикаландырылған тәсілмен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отырғызу орындарын механикаландырылған тәсілмен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отырғызу орындарын механикаландырылған тәсілмен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отырғызу орындарын механикаландырылған тәсілмен дайындау. 75-ке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отырғызу орындарын механикаландырылған тәсілмен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отыратын орындарды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отыратын орындарды қолмен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отыратын орындарды қолмен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114701040110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отыратын орындарды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емес отырғызу орындарын механикаландырылған тәсілмен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114701040210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 Стандартты емес отырғызу орындарын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114701050101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тамыр жүйесі бар көшет ағаштары. Шұңқырларға қону. Шұңқырлардың мөлшері 0,7х0, 7 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114701050102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тамыр жүйесі бар көшет ағаштары. Шұңқырларға қону. Шұңқырлардың мөлшері 1, 0х0, 8 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отырғызу орындарын механикаландырылған тәсілмен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отырғызу орындарын механикаландырылған тәсілмен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отырғызу орындарын механикаландырылған тәсілмен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отырғызу орындарын механикаландырылған тәсілмен дайындау. 75-ке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отырғызу орындарын механикаландырылған тәсілмен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отыратын орындарды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отыратын орындарды қолмен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отыратын орындарды қолмен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114701060110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отыратын орындарды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114701060201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топтағы жалаңаш тамыр жүйесі бар көшеттер. Стандартты емес отырғызу орындарын механикаландырылған тәсілмен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114701070101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Бұталар-топтардағы көшеттер. Шұңқырларға қону. Шұңқырлардың мөлшері 0,5х0, 5 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114701070102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Бұталар-топтардағы көшеттер. Шұңқырларға қону. Шұңқырлардың мөлшері 0,7х0, 5 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отырғызу орындарын механикаландырылған тәсілмен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отырғызу орындарын механикаландырылған тәсілмен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отырғызу орындарын механикаландырылған тәсілмен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отырғызу орындарын механикаландырылған тәсілмен дайындау. 75-ке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отырғызу орындарын механикаландырылған тәсілмен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Бұталар-екі қатарлы хеджирлеуге арналған көшеттер. Стандартты отырғызу орындарын механикаландырылған тәсілмен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Бұталар-екі қатарлы хеджирлеуге арналған көшеттер. Стандартты отырғызу орындарын механикаландырылған тәсілмен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Бұталар-екі қатарлы хеджирлеуге арналған көшеттер. Стандартты отырғызу орындарын механикаландырылған тәсілмен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отыратын орындарды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114701080112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отыратын орындарды қолмен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114701080113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отыратын орындарды қолмен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Бұталар-бір қатарлы хеджирлеуге арналған көшеттер. Стандартты отыратын орындарды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114701080116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Бұталар-екі қатарлы хеджирлеуге арналған көшеттер. Стандартты отыратын орындарды қолмен дайындау. Табиғи топырақта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114701080117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Бұталар-екі қатарлы хеджирлеуге арналған көшеттер. Стандартты отыратын орындарды қолмен дайындау. 25-ке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114701080120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Бұталар-екі қатарлы хеджирлеуге арналған көшеттер. Стандартты отыратын орындарды қолмен дайындау. 100-ге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траншеялар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114701080208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Бұталар-хеджирлеуге арналған көшеттер. Стандартты емес отырғызу орындарын қолмен дайындау. 50-ге дейін өсімдік топырағын қосу%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траншея</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114701090101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Бұталар-бұл бір қатарлы және альпинистік өсімдіктердің хеджирлеуіндегі көшеттер. Қону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114701090102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Бұталар-екі қатарлы хеджирлеудегі көшеттер. Қону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114701100102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Кесекпен ағаштар мен бұталар. Табиғи топыраққа отырғызу кезінде органикалық тыңайтқыштарды қолдану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114701100103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тамыр жүйесі бар стандартты көшеттер. Отырғызу кезінде минералды тыңайтқыштарды қолдану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114701100104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Кесекпен ағаштар мен бұталар. Табиғи топыраққа отырғызу кезінде минералды тыңайтқыштарды қолдану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шұңқыр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114701120101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және қарапайым көгалдар. Топырақты механикаландырылған тәсілмен дайындау. Өсімдік топырағын енгізбестен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114701120102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және қарапайым көгалдар. Топырақты қолмен дайындау. Өсімдік топырағын енгізбестен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114701120103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және қарапайым көгалдар. Топырақты механикаландырылған тәсілмен дайындау. 15 см қабаты бар өсімдік топырағын енгізумен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114701120104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және қарапайым көгалдар. Топырақты қолмен дайындау. 15 см қабаты бар өсімдік топырағын енгізумен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114701120105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және қарапайым көгалдар. Топырақ дайындау. Қабат қалыңдығының әр 5 см өзгеруі үшін: Қосу немесе алып тастау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114701120106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мориш және қарапайым көгалдар. Қолмен себу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114701120107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орамнан жасалған көгалдар. Құрылғы. 1:2 еңісі бар көлденең беттер мен еңістер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114701120201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көгалдар. Трактор сепкішпен себу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114701130101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Тереңдігі 40 см механикаландырылған тәсілмен Астаудың құрылғысы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114701130102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Тереңдігі 40 см қолмен астау құрылғысы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114701130103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Механикаландырылған тәсілмен құрылғы. 1147-0113-0101 нормасына әрбір 10 см Астаудың тереңдігінің өзгеруін қосу немесе алып тастау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114701130104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Құрылғы қолмен. 1147-0113-0102 нормасына әрбір 10 см Астаудың тереңдігінің өзгеруін қосу немесе алып тастау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114701130201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Топырақ дайындау. 20 см өсімдік жерін енгізумен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114701130202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Топырақ дайындау. 1147-0113-0201 нормасына әрбір 5 см қабат қалыңдығының өзгеруін қосу немесе алып тастау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114701130301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тығыздығы 16 дана болатын көпжылдық гүлзарлар. шаршы метрге. Қону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114701130302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көпжылдық. Қону. 1147-0113-0301 нормасына отырғызылған гүлдердің әрбір 10 данасына қосу немесе алып тастау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114701140101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жолдар мен алаңдар. Лентаға Одерновка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114701150101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 бақшалары мен рокериялар. Құрылғы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114701170101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Жер-өсімдік. Механикаландырылған тәсілмен дайындау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114701170201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 Қолмен дайындау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кесектері бар ағаштар немесе бұталар, өлшемдері 0,3х0,3 м.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кесектері бар ағаштар немесе бұталар, өлшемдері 0,5х0,4 м.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кесектері бар ағаштар немесе бұталар, өлшемдері 0,8х0,6 м.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114701180105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кесектері бар ағаштар немесе бұталар, өлшемдері 0,5х0,5х0,4 м.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114701180106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кесектері бар ағаштар немесе бұталар, өлшемдері 0,8х0,8х0,5 м.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114701180107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кесектері бар ағаштар немесе бұталар,Өлшемдері 1, 0х1, 0х0, 6 м.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114701180108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кесектері бар ағаштар немесе бұталар, Өлшемдері 1,3х1,3х0,6 м.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тамыр жүйесі бар ағаш көшеттері.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114701180202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тамыр жүйесі бар топтық екпелердегі бұталардың көшеттері.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114701180301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Хеджирлеуде жалаңаш тамыр жүйесі бар бұталардың көшеттері бір қатарлы және альпинистік өсімдіктермен.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114701180302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қатарлы хеджирлеуде жалаңаш тамыр жүйесі бар бұталардың көшеттері.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114701180401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бірі многолетников.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114701180402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көгалдары.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114701180403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көгалдар. Күтім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114701190101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 Отау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114701190107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және қарапайым көгалдар. Мотор шөп шапқышпен шабу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114701190201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көгалдар. Трактор шөп шапқышпен шабу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114701190501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Екпелер жасыл. Суару-жуу машинасының шлангісінен суару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114701190502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Екпелер жасыл. Суару су құбырының шлангынан суару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114702020101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егістік жерлер. 30 см тереңдікке дейін бір мезгілде тырмалау арқылы жер жырту.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114702020102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егістік жерлер. Бір мезгілде 30 см тереңдікке дейін тырмалау арқылы жер жырту.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114702020104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егістік жерлер. 40 см-ге дейін тереңдете отырып, бір мезгілде тырмалау арқылы жер жырту.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114702020202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және тыңайған жерлер. Жер жырту 30 см тереңдікке дейін. топырақ орташа және ауыр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114702020302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Жер жырту 30 см тереңдікке дейін. топырақ орташа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114702020303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Жер жырту 30 см тереңдікке дейін. топырақ ауыр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114702020305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40 см тереңдікке дейін жер жырту. топырақ орташа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114702020306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40 см тереңдікке дейін жер жырту. топырақ ауыр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114702030101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орташа. 40-45 см тереңдікке плантациялық жер жырту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114702030102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ауыр. 40-45 см тереңдікке плантациялық жер жырту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114702040102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егістік жерлер. Дискинг. Топырақ жеңіл және орташа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114702040103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егістік жерлер. Дискинг. Топырақ ауыр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114702040104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және тыңайған жерлер. Дискинг. Топырақ жеңіл және орташа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114702040105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және тыңайған жерлер. Дискинг. Топырақ ауыр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114702040106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Бір ізмен тырмалау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114702040107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Бір мезгілде тырмалау арқылы өсіру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114702040108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Тырмасыз өсіру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114702060101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 Қысқа мерзімді қазу және қонуға дайындық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114702060301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 Қону қатарының бағытын ілу арқылы белгілеу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114702060302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 Бір ағаш отырғызу машинасымен отырғызу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114702080103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300 данаға дейін түбірлер санымен кесу.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114702110302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0,3х0,3 м шұңқырларды қолмен қазу. Орташа топырақ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114702120104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өңделген алаңдар. Топырақты қопсыту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114702130105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 Толықтырған кезде қолмен отырғызу. Орташа топырақ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114702140101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Лақтыра отырып, механикаландырылған тиеумен енгізу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Жібереді. Топырақ өсіру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Жібереді. Топырақты қатарларда өсіру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114702150104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Жібереді. Дискалау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114702150202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Жібереді. Перепашка. Орташа топырақ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114702150203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Жібереді. Перепашка. Топырақ ауыр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114702150302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аймақтары. Көшеттердің айналасындағы топырақты қопсыту. Орташа топырақ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114702150303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аймақтары. Көшеттердің айналасындағы топырақты қопсыту. Топырақ ауыр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114702150602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2-3-ші жылы төменгі бұтақтарды кесу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114702150603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4-5-ші жылдары төменгі бұтақтарды кесу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114702210101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Эрозияға қарсы жазықтық кескіштермен өңдеу. Топырақ жеңіл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114702210102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Эрозияға қарсы жазықтық кескіштермен өңдеу. Орташа топырақ</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114702240102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 Егу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114702240103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Шөптердің егістігі. Домалату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114702260101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Снегозадержание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114703010101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төсемдері мен алаңдар. Дайындау құрылғысы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