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79c6" w14:textId="e737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Тұңғыш Президенті – Елбасы атындағы Ұлттық қорғаныс университетінің айырым белгілерін және аяқтағаны туралы белгісін бекіту туралы" Қазақстан Республикасы Қорғаныс министрінің 2014 жылғы 18 наурыздағы № 112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2021 жылғы 1 наурыздағы № 120 бұйрығы. Қазақстан Республикасының Әділет министрлігінде 2021 жылғы 5 наурызда № 22305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Тұңғыш Президенті – Елбасы атындағы Ұлттық қорғаныс университетінің айырым белгілерін және аяқтағаны туралы белгісін бекіту туралы" Қазақстан Республикасы Қорғаныс министрінің 2014 жылғы 18 наурыздағы № 112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9348 болып тіркелген, 2014 жылғы 24 сәуірде "Әділет" ақпараттық-құқықтық жүйесінде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Осы бұйрықтың орындалуын бақылау Қазақстан Республикасы Қорғаныс министрінің жетекшілік ететін орынбасарына жүктелсін.";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бұйрықтың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Тұңғыш Президенті – Елбасы атындағы Ұлттық қорғаныс университеті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алғашқы ресми жарияланғаннан кейін Қазақстан Республикасы Қорғаныс министрлігінің интернет-ресурсында орналастыруды;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тіркелген күннен бастап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министрінің жетекшілік ететін орынбасарына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Қорғаныс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18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112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Тұңғыш Президенті – Елбасы атындағы Ұлттық қорғаныс университетінің айырым белгілері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Тұңғыш Президенті – Елбасы атындағы Ұлттық қорғаныс университетінің эмблемалары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822700" cy="270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1-сурет. Кіші эмблема</w:t>
      </w:r>
    </w:p>
    <w:bookmarkEnd w:id="1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37592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2-сурет. Үлкен эмблема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Тұңғыш Президенті – Елбасы атындағы Ұлттық қорғаныс университеті айырым белгілерінің схемалық бейнесі</w:t>
      </w:r>
    </w:p>
    <w:bookmarkEnd w:id="1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45847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3-сурет. Қазақстан Республикасының Тұңғыш Президенті – Елбасы атындағы Ұлттық қорғаныс университетінің басшысы жеңдегі белгісінің жиегі әшекейлеп өрілген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42672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4-сурет. Қазақстан Республикасының Тұңғыш Президенті – Елбасы атындағы Ұлттық қорғаныс университетінің тұрақты құрамы жеңдегі белгісінің жиегі жіңішке сызықты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Тұңғыш Президенті – Елбасы атындағы Ұлттық қорғаныс университетінің эмблемалары (1, 2-суреттер) тұрақты құрам әскери қызметшілерінің нысанды киіміне тағылады.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Тұңғыш Президенті – Елбасы атындағы Ұлттық қорғаныс университеті эмблемасының көшірілген бейнесі оның көлеміне қарамастан, эмблеманың түрлі-түсті немесе қара-ақ түсті стандартына дәлме-дәл сәйкес келуге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Жеңдегі айырым белгілері әскери қызметшілердің Қазақстан Республикасының Тұңғыш Президенті – Елбасы атындағы Ұлттық қорғаныс университетіне тиесілілігін білдіретін белгі болып табылады (3, 4-суреттер).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Жеңдегі белгілер жоғары оқу орнынан кейінгі білім деңгейі бойынша офицер кадрларын даярлау жөніндегі елдің жоғары әскери оқу орны ретінде Қазақстан Республикасының Тұңғыш Президенті – Елбасы атындағы Ұлттық қорғаныс университетінің функционалдық тағайындалуының ерекшеліктерін сипаттайды.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Тұңғыш Президенті – Елбасы атындағы Ұлттық қорғаныс университетінің айырым белгілерін жасау үшін белгілердің мынадай құрамдас бөлшектері қолданылды: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семсер;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айшықты түркі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сақтың алтын дулығасы.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Айырым белгілері ашық кітап нысанындағы қалқанға орналастырылды. Әскери-геральдикалық белгілер жүйесінде ашық кітап оқу орнының мәртебесін ашып көрсетеді. Жиынтықта белгілер оқу орнының Қазақстан Республикасының Қарулы Күштеріне тиесілілігін көрсететін Қазақстан Республикасының Тұңғыш Президенті – Елбасы атындағы Ұлттық қорғаныс университетінің үлкен эмблемасын құрады.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Айырым белгілерінің элементтері: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сақтың алтын дулығасы (жоғары әскери мәртебесі бар жауынгер – көсемнің атрибуты) – тарихи дәстүрлердің сабақтастығын, өз Отанын қорғау бойынша әскери борышқа деген адалдықты;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алау (білім, ағартушылық және прогресс символы) – Қазақстан Республикасының Тұңғыш Президенті – Елбасы атындағы Ұлттық қорғаныс университетінің жоғары оқу орнынан кейінгі білім деңгейі бойынша офицерлерді даярлау және әскери ғылым саласындағы аса маңызды міндеті;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семсер (қарулы күрестің дәстүрлі символы) – өз Отанын қорғауға әзірлікті;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 күн – күннің түркілік өрнектелген айшықты бейнесін (білім мен парасат символы);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геральдикалық қалқан нысаны – (ашық кітап түріндегі бедерлі қалқан) – Қазақстан Республикасының Тұңғыш Президенті – Елбасы атындағы Ұлттық қорғаныс университетінің елдің оқу орны ретінде тиесілілігі мен мәртебесін көрсететін әскери геральдикалық жүйенің элементін;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геральдикалық қалқан негізінің көгілдір түсі – адалдықты, ақыл-ойды, тұрақтылықты білдіреді;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 түстес ұлттық ою-өрнек (қазақ халқының мәдени шежіресі болып табылады) – ұлттық дәстүрлерді білдіреді;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 – айбындылықтың, атақтылықтың, тектіліктің және тұрақтылықтың символын бейнелейді.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