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917" w14:textId="73ce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комитетінің Шекара қызметін техникалық тәрбие құралдарымен және басқа да мәдени-ағартушылық мүлікпен, баспаханалардың полиграфиялық жабдықтары жиынтықтарымен жабдықтаудың заттай нормаларын бекіту туралы" Қазақстан Республикасы Ұлттық қауіпсіздік комитеті Төрағасының 2015 жылғы 12 маусымдағы № 47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2021 жылғы 4 наурыздағы № 18/қе бұйрығы. Қазақстан Республикасының Әділет министрлігінде 2021 жылғы 10 наурызда № 22313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қорғанысы және Қарулы Күштері туралы" 2005 жылғы 7 қаңтардағы Қазақстан Республикасының Заңы 26-бабының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комитетінің Шекара қызметін техникалық тәрбие құралдарымен және басқа да мәдени-ағартушылық мүлікпен, баспаханалардың полиграфиялық жабдықтары жиынтықтарымен жабдықтаудың заттай нормаларын бекіту туралы" Қазақстан Республикасы Ұлттық қауіпсіздік комитеті Төрағасының 2015 жылғы 12 маусымдағы № 47 (Қазақстан Республикасының нормативтік құқықтық актілерді мемлекеттік тіркеу тізілімінде № 11680 болып тіркелген, 2015 жылғы 28 шілдеде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комитетінің Шекара қызметін және Шекара академиясын техникалық тәрбие құралдарымен және басқа да мәдени-ағартушылық мүлікпен, баспаханалардың полиграфиялық жабдықтары жиынтықтарымен жабдықтаудың заттай нормаларын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Қазақстан Республикасы Ұлттық қауіпсіздік комитетінің (бұдан әрі – ҰҚК) Шекара қызметін және Шекара академиясын техникалық тәрбие құралдарымен және басқа да мәдени-ағартушылық мүлікпен, баспаханалардың полиграфиялық жабдықтары жиынтықтарымен жабдықтаудың заттай нормалары бекітілсін.";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Ұлттық қауіпсіздік комитетінің Шекара қызметін техникалық тәрбие құралдарымен және басқа да мәдени-ағартушылық мүлікпен, баспаханалардың полиграфиялық жабдықтары жиынтықтарымен жабдықтаудың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Қаржылық және материалдық-техникалық қамтамасыз ету қызметінің Шекара қызметін материалдық-техникалық қамтамасыз ету департаменті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қауіпсіздік комитетінің интернет-ресурсында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Ұлттық қауіпсіздік комитетінің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Шекара қызметін және Шекара академиясын техникалық тәрбие құралдарымен және басқа да мәдени-ағартушылық мүлікпен, баспаханалардың полиграфиялық жабдықтары жиынтықтарымен жабдықтаудың заттай нормалары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Қазақстан Республикасы ҰҚК Шекара қызметінің, аумақтық бөлімшелердің, ведомстволық бағынысты ұйымдардың, шекара басқармаларының, теңіз дивизиондарының, материалдық-техникалық қамтамасыз ету бөлімдерінің және Шекара академиясының қолбасшылығын жабдықтау нормасы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256"/>
        <w:gridCol w:w="290"/>
        <w:gridCol w:w="513"/>
        <w:gridCol w:w="402"/>
        <w:gridCol w:w="1631"/>
        <w:gridCol w:w="849"/>
        <w:gridCol w:w="2227"/>
        <w:gridCol w:w="2340"/>
        <w:gridCol w:w="2377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орынбасарлары, департамент және басқарма бастықтары, Шекара академиясының бастығы және оның орынбасарлары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Тәрбие, идеология және кадр жұмыстары департаменті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бөлімше, ведомстволық бағынысты ұйым, шекара басқармасы, теңіз дивизионы және материалдық-техникалық қамтамасыз ету бөлімі бастықтары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бөлімше, ведомстволық бағынысты ұйым, шекара басқармасы, теңіз дивизионы және материалдық-техникалық қамтамасыз ету бөлімі бастықтарының орынбасары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және Шекара академиясының тәрбие, идеология және кадр жұмыстары басқармасының, бөлімінің (бөлімше, топ) бастығы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штат бойынша тәрбие, идеология және кадр жұмыстары жөніндегі басқарма, бөлім (бөлімше, топ) бастықтары лауазымы жоқ аумақтық бөлімшелердің, ведомстволық бағынысты ұйымдардың, шекара басқармаларының, теңіз дивизиондарының және материалдық-техникалық қамтамасыз ету бөлімдерінің бастықтары – тәрбие, идеология және кадр жұмыстары жөніндегі басқарма, бөлім (бөлімше, топ) бастықтары нормалары бойынша қамтамасыз етіледі.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"Қазақстан Республикасы ҰҚК Шекара қызметі" республикалық мемлекеттік мекемесінің (бұдан әрі – РММ), аумақтық бөлімшелердің, ведомстволық бағынысты ұйымдардың, шекара басқармаларының, теңіз дивизиондарының, материалдық-техникалық қамтамасыз ету бөлімдерінің және Шекара академиясының клубтарын жабдықтау нормасы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540"/>
        <w:gridCol w:w="498"/>
        <w:gridCol w:w="1263"/>
        <w:gridCol w:w="2337"/>
        <w:gridCol w:w="4591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ҰҚК Шекара қызметі" РММ-нің клубы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бөлімшелердің, ведомстволық бағынысты ұйымдардың, шекара басқармаларының, теңіз дивизиондарының, материалдық-техникалық қамтамасыз ету бөлімдерінің және Шекара академиясының әрбір клубтарына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 пен қарсы насихат жөніндегі іс-шараларды жүргізуге арналған автомашина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сахналарын жабдықтауға арналған жарық түсіргіш техникалық аппаратура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Жазбасы бар DVD дискілері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Жазбасы жоқ DVD дискілері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Микрофондар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Эстрадалық-күшейткіш аппаратурасы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Күшейткіш қондырғысы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көзі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 проекторы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экран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фотоаппарат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Оркестр: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аспаптар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аспаптар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аспаптар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Клубтық бильярд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Нардылар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үстінде ойнайтын ойындар (дойбы, шахмат, домино)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дауыс күшейткіш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туы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тұрақты жұмыс істейтін шығармашылық топ болған кезде Шекара қызметінің және Шекара академиясының бөлімшелеріне эстрадалық, үрмелі және халықтық аспаптар бөлінеді.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Насихаттау мен қарсы насихаттау іс-шараларын жүргізуге арналған автомобиль машинасы жүріп өту мүмкіндігі жоғары жүк көлігінің шанағында жинақталады.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Шекара қызметі және Шекара академиясының бөлімшелеріндегі музейлерді, жауынгерлік даңқ бөлмелерін және кітапханаларды жабдықтау нормасы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6171"/>
        <w:gridCol w:w="574"/>
        <w:gridCol w:w="1017"/>
        <w:gridCol w:w="1461"/>
        <w:gridCol w:w="1018"/>
        <w:gridCol w:w="1237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 және Шекара академиясының музейлеріне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жауынгерлік даңқ бөлмелеріне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кітапханаға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Фильмдер жазылған DVD дискілер, 1 DVD ойнатқышқа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Шекара қызметі және Шекара академиясының бөлімшелерін жабдықтау нормасы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4784"/>
        <w:gridCol w:w="445"/>
        <w:gridCol w:w="788"/>
        <w:gridCol w:w="2274"/>
        <w:gridCol w:w="958"/>
        <w:gridCol w:w="1132"/>
        <w:gridCol w:w="96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қызметінің және Шекара академиясының әрбір бөлімшелеріне (теңіз дивизиондарынан басқа)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теңіз дивизиондарына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медециналық жәрдем көрсету пунктінің лазареттеріне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 өкілдерінің әрбір кездесу пунктіне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Фильмдер жазылған DVD дискілер, 1 DVD ойнатқышқа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антенна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Проекциялық аппарат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экран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ойындары (дойбы, шахмат, домино)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Нарды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тақтасы (маркерлік)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Туы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туы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саяси картасы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әскери-теңіз туы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қалашықтар аумағындағы көрнекі үгіт-насихат стенділер және/немесе баннерлер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Ақпараттық-тәрбие бөлмесіне арналған стенділер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Мерзімдік басылым*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шекаралық катерлер 1, 2, 10, 11, 12, 13, 18, 19-тармақтарға сәйкес 1 бірлік көлемінде мүліктермен қамтамасыз 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2-рангілі шекаралық корабльдер 1, 2, 3, 4, 5, 10, 11, 12, 13, 18, 19-тармақтарға сәйкес мүліктермен қамтамасыз 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мерзімдік басылымдарға жазылу ведомствоның бірінші басшысы бекіткен тізбеге сәйкес ұйымдастырылады.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Шекара қызметі және Шекара академиясының баспаханаларын жабдықтау нормасы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5959"/>
        <w:gridCol w:w="897"/>
        <w:gridCol w:w="2274"/>
        <w:gridCol w:w="1243"/>
      </w:tblGrid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Баспахана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 машина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биговалды-кескіш перфорациондық станок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Фальцевалды машина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кескіш станок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Түптегіш пресс (қысқыш)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Басуға (алтын түстес жіппен жүргізуге) арналған пресс, басуға арналған машина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секциялы офсеттік теру машинасы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Бетті іріктейтін жабдықтар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 жасаушы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Терможелімдеу аппараты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Биговальды машина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пластиналарға арналған шығару жабдығы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 үстелі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полиграфиялық принтер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түрлі-түсті принтер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Фотошығарғыш қондырғылар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емес шынылы және шамы бар монтаждау үстелі (пленканың сапасын тексеріп көруге арналған шағын)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Пленкаларды пластиналарға шығаруға арналған көшіру рамасы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Пластиналарды шығаруға арналған процессор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тексеруге арналған пластиналар қойғыш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үлгілерді бақылауға арналған монтаждық үстелі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шығаруға арналған принтер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Қарайтын лупа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 рамкасы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Сыммен тігілетін бір аппараттық машина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Көшіру-көбейту аппараты ("Ризограф" немесе "Дупло")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Тігісі жоқ қысқышымен жұмсақ қаптағыштағы брошюралар, кітаптар, журналдарды жасау үшін жабдық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 машинасына арналған қосымша пышақ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Клише жасауға арналған гравировалды автомат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Шекара қызметі Әскери-патриоттық қызмет басқармасының ансамбль бөлімін жабдықтау нормасы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4196"/>
        <w:gridCol w:w="969"/>
        <w:gridCol w:w="1717"/>
        <w:gridCol w:w="3334"/>
      </w:tblGrid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қызметі Әскери-патриоттық қызмет басқармасының ансамбль бөлімі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Ұру қондырғысы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гитара (соло)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гитара (ритм)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 гитара (бас)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(пикколо)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Оркестрлік трубалар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(альт)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(тенор)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(баритон)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Баяндар (концерттік)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қобызы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Оркестрлік пюпитрлер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ойнатқыш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Ұлғайтқыш аппаратура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класты ұлғайтқыш аппаратурасы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Микрофондар (әртүрлі)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күшейткіш және жазып алу үшін микшерлік пульт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Ритм-бокс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Домбыра-тенор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 қобыз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Домбыра-бас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қобыз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қобыз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барабан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барабан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Шағын-диск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Вокалға арналған дыбыс күшейткіш аппаратурасы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әсерлердің қондырғылары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Жиынтықтармен жабдықтау нормасы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7684"/>
        <w:gridCol w:w="871"/>
        <w:gridCol w:w="1873"/>
      </w:tblGrid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Эстрадаға арналған аспаптар жиынтығы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Ұрмалы қондырғы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Колонкалары және күшейткіштері бар электрлі гитара (ритм-гитара және бас-гитара)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Клавишті электрлі музыкалық аспап (синтезатор)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диск, флеш-карта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Вокалға арналған дыбыс күшейткіш аппаратура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Аккустикалық эффект беретін қондырғы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қойғыш таған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Көркемөнерпаздар үрмелі оркестріне арналған аспаптар жиынтығы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трубасы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трубасы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барабан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барабан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Тәрелкелер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(пикколо)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аспаптарының жиынтығы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Домбыра-тенор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 прима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 қобыз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Домбыра-бас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Бас-қобыз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таяқ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барабан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қобыз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блогы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жеңілдену (релаксация) бөлмесіне арналған аппаратуралар мен мүліктердің жиынтығы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DVD-ойнатқыш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электрондық есептеуіш машина (процессор, реттегіш (мышка), монитор, дыбыс колонкалары, тыңдағыш, кілемше)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блогы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сахналарын жабдықтауға арналған жарық техникалық аппаратура жиынтығы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Төрткамералы софит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Снопосвет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Рампа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жақтан жарық бергіш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 және қарсы насихаттау іс-шараларын жүргізуге арналған автомобиль машинасына жабдықтар жиынтығы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блогы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принтер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принтер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көшіргіш-көбейткіш аппарат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принтерге арналған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принтерге арналған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экран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орталық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зорайтқыш байланыс колонкасы бар күшейткіш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Микшерлі пульт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Тұғырлы микрофон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түсіргіш аппаратура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DVD-ойнатқыш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Бензоагрегат (5квТ)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саяси картасы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картасы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Шекара академиясына арналған полиграфиялық жабдықтармен жабдықтау нормасы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5078"/>
        <w:gridCol w:w="1021"/>
        <w:gridCol w:w="2590"/>
        <w:gridCol w:w="1416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Баспаханаға арналған саны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кескіш машина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баспахана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 жасағыш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Терможелімдеу аппараты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Биговалдаушы машина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полиграфиялық сканер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полиграфиялық принтер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Офсеттік теру машинасы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түрлі-түсті (ақ-қара) принтер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 рамасы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Шекара қызметі Әскери-патриоттық қызмет басқармасының редакциясын және баспахана бөлімін жабдықтау нормасы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2818"/>
        <w:gridCol w:w="963"/>
        <w:gridCol w:w="1706"/>
        <w:gridCol w:w="2071"/>
        <w:gridCol w:w="1335"/>
        <w:gridCol w:w="1336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газет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редакциясы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Телефото студия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 (портативті)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Телефотостудияға арналған аппаратура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техникасы (компьютерлер)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Көшіру-көбейту машинасы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ризограф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ламинатор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жойғыш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фотопринтер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Монтаждық жабдық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фото-принтерлері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Фотооптика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брошюралауға арналған аппарат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құралдарының жиынтығы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