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0a14" w14:textId="1050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кірістер органдарының кодтарын бекіту туралы" Қазақстан Республикасы Қаржы министрінің 2018 жылғы 12 ақпандағы № 159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9 наурыздағы № 192 бұйрығы. Қазақстан Республикасының Әділет министрлігінде 2021 жылғы 11 наурызда № 22319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кірістер органдарының кодтарын бекіту туралы" Қазақстан Республикасы Қаржы министрінің 2018 жылғы 12 ақпандағы № 159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16402 болып тіркелген, 2018 жылғы 1 наурызда Қазақстан Республикасының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мемлекеттік кірістер органдарының </w:t>
      </w:r>
      <w:r>
        <w:rPr>
          <w:rFonts w:ascii="Times New Roman"/>
          <w:b w:val="false"/>
          <w:i w:val="false"/>
          <w:color w:val="000000"/>
          <w:sz w:val="28"/>
        </w:rPr>
        <w:t>кодтарында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154-жол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5208"/>
        <w:gridCol w:w="3957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ҚМ МКК Қостанай облысы бойынша МКД Бейімбет Майлин ауданы бойынша МКБ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комитетіне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орындау туралы мәліметтердің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