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f5aa1" w14:textId="07f5a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тапсырманы әзірлеу және орындау қағидаларын бекіту туралы" Қазақстан Республикасы Қаржы министрінің 2015 жылғы 30 наурыздағы № 236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12 наурыздағы № 211 бұйрығы. Қазақстан Республикасының Әділет министрлігінде 2021 жылғы 16 наурызда № 22341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тапсырманы әзірлеу және орындау қағидаларын бекіту туралы" Қазақстан Республикасы Қаржы министрінің 2015 жылғы 30 наурыздағы № 236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10839 болып тіркелген, 2015 жылғы 15 шілдеде "Әділет" ақпараттық-құқықтық жүйесінде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тапсырманы әзірлеу және орындау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 Жарғылық капиталына мемлекет қатысатын заңды тұлғаларға, Ұлттық әл-ауқат қоры тобына кіретін ұйымдарға, Қазақстан Республикасының Ұлттық кәсіпкерлер палатасына және Қазақстан Республикасының Үкіметі айқындайтын оның ұйымдарына, Қазақстан Республикасының Ұлттық олимпиада комитетіне, Қазақстан Республикасының Ұлттық паралимпиада комитетіне, дербес кластерлік қорға, "Астана Хаб" халықаралық технологиялық паркіне, дербес білім беру ұйымдарына және олардың ұйымдарына, Қазақстан Республикасының Үкіметі айқындайтын "Елбасы Академиясы" корпоративтік қорына жекелеген мемлекеттік қызметтер көрсетуге, бюджеттік инвестициялық жобаларды іске асыруға және мемлекеттің әлеуметтік-экономикалық тұрақтылығын және (немесе) әлеуметтік-мәдени дамуын қамтамасыз етуге бағытталған басқа да міндеттерді орындауға арналған тапсырыс мемлекеттік тапсырма болып табылады.";</w:t>
      </w:r>
    </w:p>
    <w:bookmarkEnd w:id="3"/>
    <w:bookmarkStart w:name="z6" w:id="4"/>
    <w:p>
      <w:pPr>
        <w:spacing w:after="0"/>
        <w:ind w:left="0"/>
        <w:jc w:val="both"/>
      </w:pPr>
      <w:r>
        <w:rPr>
          <w:rFonts w:ascii="Times New Roman"/>
          <w:b w:val="false"/>
          <w:i w:val="false"/>
          <w:color w:val="000000"/>
          <w:sz w:val="28"/>
        </w:rPr>
        <w:t>
      мынадай мазмұндағы 11-1-тармақпен толықтырылсын:</w:t>
      </w:r>
    </w:p>
    <w:bookmarkEnd w:id="4"/>
    <w:bookmarkStart w:name="z7" w:id="5"/>
    <w:p>
      <w:pPr>
        <w:spacing w:after="0"/>
        <w:ind w:left="0"/>
        <w:jc w:val="both"/>
      </w:pPr>
      <w:r>
        <w:rPr>
          <w:rFonts w:ascii="Times New Roman"/>
          <w:b w:val="false"/>
          <w:i w:val="false"/>
          <w:color w:val="000000"/>
          <w:sz w:val="28"/>
        </w:rPr>
        <w:t>
      "11-1. Мемлекеттік тапсырманы орындауға жауапты заңды тұлғаның мемлекеттік тапсырманы қосалқы мердігерге (бірлесіп орындаушыға) мемлекеттік тапсырманы орындауға бөлінетін тиісті қаржы жылына арналған бюджет қаражаты сомасының елу пайызынан аспайтын көлемде беруіне жол беріледі.";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xml:space="preserve">
      "13. Кодекстің </w:t>
      </w:r>
      <w:r>
        <w:rPr>
          <w:rFonts w:ascii="Times New Roman"/>
          <w:b w:val="false"/>
          <w:i w:val="false"/>
          <w:color w:val="000000"/>
          <w:sz w:val="28"/>
        </w:rPr>
        <w:t>41-бабы</w:t>
      </w:r>
      <w:r>
        <w:rPr>
          <w:rFonts w:ascii="Times New Roman"/>
          <w:b w:val="false"/>
          <w:i w:val="false"/>
          <w:color w:val="000000"/>
          <w:sz w:val="28"/>
        </w:rPr>
        <w:t xml:space="preserve"> 1-тармағына сәйкес мемлекеттік тапсырманы орындауға жауапты жарғылық капиталына мемлекет қатысатын заңды тұлға немесе Ұлттық әл-ауқат қоры тобына кіретін ұйым, Қазақстан Республикасының Ұлттық кәсіпкерлер палатасы немесе Қазақстан Республикасының Үкіметі айқындайтын оның ұйымы, немесе Қазақстан Республикасының Ұлттық олимпиада комитеті, Қазақстан Республикасының Ұлттық паралимпиада комитеті, дербес кластерлік қор, "Астана Хаб" халықаралық технологиялық паркі немесе дербес білім беру ұйымы немесе оның мемлекеттік тапсырманы орындауға жауапты ұйымы немесе "Елбасы Академиясы" корпоративтік қоры (бұдан әрі – мемлекеттік тапсырманы орындауға жауапты заңды тұлға) республикалық бюджеттік бағдарлама әкімшісіне оның аясында мемлекеттік тапсырма орындалатын шартта белгіленген мерзімде орындалу барысы туралы және орындалатын мемлекеттік тапсырма бойынша тікелей және түпкілікті нәтижелерге қол жеткізу туралы есепті ұсынады.";</w:t>
      </w:r>
    </w:p>
    <w:bookmarkEnd w:id="6"/>
    <w:bookmarkStart w:name="z10" w:id="7"/>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End w:id="7"/>
    <w:bookmarkStart w:name="z11" w:id="8"/>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Қазақстан Республикасының заңнамасында белгіленген тәртіппен:</w:t>
      </w:r>
    </w:p>
    <w:bookmarkEnd w:id="8"/>
    <w:bookmarkStart w:name="z12" w:id="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9"/>
    <w:bookmarkStart w:name="z13" w:id="10"/>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10"/>
    <w:bookmarkStart w:name="z14" w:id="11"/>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End w:id="11"/>
    <w:bookmarkStart w:name="z15" w:id="12"/>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Стратегиялық жоспарлау және</w:t>
      </w:r>
    </w:p>
    <w:p>
      <w:pPr>
        <w:spacing w:after="0"/>
        <w:ind w:left="0"/>
        <w:jc w:val="both"/>
      </w:pPr>
      <w:r>
        <w:rPr>
          <w:rFonts w:ascii="Times New Roman"/>
          <w:b w:val="false"/>
          <w:i w:val="false"/>
          <w:color w:val="000000"/>
          <w:sz w:val="28"/>
        </w:rPr>
        <w:t>
      реформалар агенттігі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12 наурыздағы</w:t>
            </w:r>
            <w:r>
              <w:br/>
            </w:r>
            <w:r>
              <w:rPr>
                <w:rFonts w:ascii="Times New Roman"/>
                <w:b w:val="false"/>
                <w:i w:val="false"/>
                <w:color w:val="000000"/>
                <w:sz w:val="20"/>
              </w:rPr>
              <w:t>№ 211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тапсырманы</w:t>
            </w:r>
            <w:r>
              <w:br/>
            </w:r>
            <w:r>
              <w:rPr>
                <w:rFonts w:ascii="Times New Roman"/>
                <w:b w:val="false"/>
                <w:i w:val="false"/>
                <w:color w:val="000000"/>
                <w:sz w:val="20"/>
              </w:rPr>
              <w:t>әзірлеу және орындау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 w:id="13"/>
    <w:p>
      <w:pPr>
        <w:spacing w:after="0"/>
        <w:ind w:left="0"/>
        <w:jc w:val="left"/>
      </w:pPr>
      <w:r>
        <w:rPr>
          <w:rFonts w:ascii="Times New Roman"/>
          <w:b/>
          <w:i w:val="false"/>
          <w:color w:val="000000"/>
        </w:rPr>
        <w:t xml:space="preserve"> Мемлекеттік тапсырма нысанындағы мемлекеттік қызметтерді көрсетуге немесе бюджеттік инвестициялық жобаларды іске асыруға арналған ұсыныс</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6"/>
        <w:gridCol w:w="3541"/>
        <w:gridCol w:w="3541"/>
        <w:gridCol w:w="3542"/>
      </w:tblGrid>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немесе бюджеттік инвестициялық жобаның атауы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немесе бюджеттік инвестициялық жобаның сипаттамасы</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орындауға жауапты заңды тұлғаның атауы</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6"/>
        <w:gridCol w:w="1101"/>
        <w:gridCol w:w="934"/>
        <w:gridCol w:w="1281"/>
        <w:gridCol w:w="1102"/>
        <w:gridCol w:w="1108"/>
        <w:gridCol w:w="1108"/>
        <w:gridCol w:w="1102"/>
        <w:gridCol w:w="1237"/>
        <w:gridCol w:w="1241"/>
      </w:tblGrid>
      <w:tr>
        <w:trPr>
          <w:trHeight w:val="30" w:hRule="atLeast"/>
        </w:trPr>
        <w:tc>
          <w:tcPr>
            <w:tcW w:w="2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шеңберінде мемлекеттік тапсырманы орындау ұсынылатын республикалық бюджеттік бағдарламаның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орындауға жоспарланатын жоспарлы кезеңге бюджет қаражатының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мердігерге (бірлесіп орындаушыға) берілетін мемлекеттік тапсырманың көлемі</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мердігерге (бірлесіп орындаушыға) берілетін мемлекеттік тапсырманың көлемі</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мердігерге (бірлесіп орындаушыға) берілетін мемлекеттік тапсырманың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9"/>
        <w:gridCol w:w="7560"/>
        <w:gridCol w:w="3361"/>
      </w:tblGrid>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тапсырманың орындалу мерзімі</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 оларға қол жеткізуге мақсаттар мен міндеттерді көрсете отырып, мемлекеттік тапсырма нысанында мемлекеттік қызмет көрсету және бюджеттік инвестициялық жобаны іске асыру қажеттілігінің негіздемесі және қисындылығы мен тиімділігін растау</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және түпкілікті нәтижелер көрсеткіштері, мемлекеттік тапсырманың орындалу сапасының және тиімділігінің көрсеткіштері</w:t>
            </w:r>
          </w:p>
        </w:tc>
      </w:tr>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12 наурыздағы</w:t>
            </w:r>
            <w:r>
              <w:br/>
            </w:r>
            <w:r>
              <w:rPr>
                <w:rFonts w:ascii="Times New Roman"/>
                <w:b w:val="false"/>
                <w:i w:val="false"/>
                <w:color w:val="000000"/>
                <w:sz w:val="20"/>
              </w:rPr>
              <w:t>№ 211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тапсырманы</w:t>
            </w:r>
            <w:r>
              <w:br/>
            </w:r>
            <w:r>
              <w:rPr>
                <w:rFonts w:ascii="Times New Roman"/>
                <w:b w:val="false"/>
                <w:i w:val="false"/>
                <w:color w:val="000000"/>
                <w:sz w:val="20"/>
              </w:rPr>
              <w:t>әзірлеу және орындау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1-МТ нысан</w:t>
            </w:r>
          </w:p>
        </w:tc>
      </w:tr>
    </w:tbl>
    <w:bookmarkStart w:name="z21" w:id="14"/>
    <w:p>
      <w:pPr>
        <w:spacing w:after="0"/>
        <w:ind w:left="0"/>
        <w:jc w:val="left"/>
      </w:pPr>
      <w:r>
        <w:rPr>
          <w:rFonts w:ascii="Times New Roman"/>
          <w:b/>
          <w:i w:val="false"/>
          <w:color w:val="000000"/>
        </w:rPr>
        <w:t xml:space="preserve"> Әкімшілік деректерді жинауға арналған нысан Орындалған мемлекеттік тапсырмалар бойынша нәтижелер туралы есеп _________________ жылға арналған  есепті кезең</w:t>
      </w:r>
    </w:p>
    <w:bookmarkEnd w:id="14"/>
    <w:p>
      <w:pPr>
        <w:spacing w:after="0"/>
        <w:ind w:left="0"/>
        <w:jc w:val="both"/>
      </w:pPr>
      <w:r>
        <w:rPr>
          <w:rFonts w:ascii="Times New Roman"/>
          <w:b w:val="false"/>
          <w:i w:val="false"/>
          <w:color w:val="000000"/>
          <w:sz w:val="28"/>
        </w:rPr>
        <w:t>
      Индекс: 1-МТ нысан</w:t>
      </w:r>
    </w:p>
    <w:p>
      <w:pPr>
        <w:spacing w:after="0"/>
        <w:ind w:left="0"/>
        <w:jc w:val="both"/>
      </w:pPr>
      <w:r>
        <w:rPr>
          <w:rFonts w:ascii="Times New Roman"/>
          <w:b w:val="false"/>
          <w:i w:val="false"/>
          <w:color w:val="000000"/>
          <w:sz w:val="28"/>
        </w:rPr>
        <w:t>
      Мерзімділігі: жылдық</w:t>
      </w:r>
    </w:p>
    <w:p>
      <w:pPr>
        <w:spacing w:after="0"/>
        <w:ind w:left="0"/>
        <w:jc w:val="both"/>
      </w:pPr>
      <w:r>
        <w:rPr>
          <w:rFonts w:ascii="Times New Roman"/>
          <w:b w:val="false"/>
          <w:i w:val="false"/>
          <w:color w:val="000000"/>
          <w:sz w:val="28"/>
        </w:rPr>
        <w:t>
      Ақпаратты ұсынатын адамдар тобы: республикалық бюджеттік бағдарламалар әкімшісі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Қайда ұсынылады: бюджетті атқару жөніндегі орталық уәкілетті органға және мемлекеттік жоспарлау жөніндегі орталық уәкілетті органға</w:t>
      </w:r>
    </w:p>
    <w:p>
      <w:pPr>
        <w:spacing w:after="0"/>
        <w:ind w:left="0"/>
        <w:jc w:val="both"/>
      </w:pPr>
      <w:r>
        <w:rPr>
          <w:rFonts w:ascii="Times New Roman"/>
          <w:b w:val="false"/>
          <w:i w:val="false"/>
          <w:color w:val="000000"/>
          <w:sz w:val="28"/>
        </w:rPr>
        <w:t>
      Ұсыну мерзімі: есепті жылдан кейінгі 1 ақпаннан кешіктірмей</w:t>
      </w:r>
    </w:p>
    <w:p>
      <w:pPr>
        <w:spacing w:after="0"/>
        <w:ind w:left="0"/>
        <w:jc w:val="both"/>
      </w:pPr>
      <w:r>
        <w:rPr>
          <w:rFonts w:ascii="Times New Roman"/>
          <w:b w:val="false"/>
          <w:i w:val="false"/>
          <w:color w:val="000000"/>
          <w:sz w:val="28"/>
        </w:rPr>
        <w:t>
      Қазақстан Республикасы Қаржы министрлігінің интернет-ресурсында орналастырылады</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6"/>
        <w:gridCol w:w="3541"/>
        <w:gridCol w:w="3541"/>
        <w:gridCol w:w="3542"/>
      </w:tblGrid>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немесе бюджеттік инвестициялық жобаның атауы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немесе бюджеттік инвестициялық жобаның сипаттамасы</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орындауға жауапты заңды тұлғаның атауы</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1"/>
        <w:gridCol w:w="3541"/>
        <w:gridCol w:w="2142"/>
        <w:gridCol w:w="3076"/>
      </w:tblGrid>
      <w:tr>
        <w:trPr>
          <w:trHeight w:val="30" w:hRule="atLeast"/>
        </w:trPr>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 орындалған республикалық бюджеттік бағдарламаның атауы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орындауға жұмсалған бюджет қаражатының сомасы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тапсырманың орындалу мерзімі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мемлекеттік тапсырмалардың нәтижелері туралы ақпарат</w:t>
            </w:r>
          </w:p>
        </w:tc>
      </w:tr>
      <w:tr>
        <w:trPr>
          <w:trHeight w:val="30" w:hRule="atLeast"/>
        </w:trPr>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xml:space="preserve">
      Республикалық бюджеттік бағдарламалар әкімшісінің атауы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Мекенжайы _________________________________</w:t>
      </w:r>
    </w:p>
    <w:p>
      <w:pPr>
        <w:spacing w:after="0"/>
        <w:ind w:left="0"/>
        <w:jc w:val="both"/>
      </w:pPr>
      <w:r>
        <w:rPr>
          <w:rFonts w:ascii="Times New Roman"/>
          <w:b w:val="false"/>
          <w:i w:val="false"/>
          <w:color w:val="000000"/>
          <w:sz w:val="28"/>
        </w:rPr>
        <w:t>
      Телефон _________________________</w:t>
      </w:r>
    </w:p>
    <w:p>
      <w:pPr>
        <w:spacing w:after="0"/>
        <w:ind w:left="0"/>
        <w:jc w:val="both"/>
      </w:pPr>
      <w:r>
        <w:rPr>
          <w:rFonts w:ascii="Times New Roman"/>
          <w:b w:val="false"/>
          <w:i w:val="false"/>
          <w:color w:val="000000"/>
          <w:sz w:val="28"/>
        </w:rPr>
        <w:t>
      Электрондық пошта мекенжайы _________________________________</w:t>
      </w:r>
    </w:p>
    <w:p>
      <w:pPr>
        <w:spacing w:after="0"/>
        <w:ind w:left="0"/>
        <w:jc w:val="both"/>
      </w:pPr>
      <w:r>
        <w:rPr>
          <w:rFonts w:ascii="Times New Roman"/>
          <w:b w:val="false"/>
          <w:i w:val="false"/>
          <w:color w:val="000000"/>
          <w:sz w:val="28"/>
        </w:rPr>
        <w:t xml:space="preserve">
      Республикалық бюджеттік бағдарламалар әкімшісінің орындаушысы </w:t>
      </w:r>
    </w:p>
    <w:p>
      <w:pPr>
        <w:spacing w:after="0"/>
        <w:ind w:left="0"/>
        <w:jc w:val="both"/>
      </w:pPr>
      <w:r>
        <w:rPr>
          <w:rFonts w:ascii="Times New Roman"/>
          <w:b w:val="false"/>
          <w:i w:val="false"/>
          <w:color w:val="000000"/>
          <w:sz w:val="28"/>
        </w:rPr>
        <w:t xml:space="preserve">
      ________________________________________________ ________________________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xml:space="preserve">
      Орталық атқарушы органның аппарат басшысы / </w:t>
      </w:r>
    </w:p>
    <w:p>
      <w:pPr>
        <w:spacing w:after="0"/>
        <w:ind w:left="0"/>
        <w:jc w:val="both"/>
      </w:pPr>
      <w:r>
        <w:rPr>
          <w:rFonts w:ascii="Times New Roman"/>
          <w:b w:val="false"/>
          <w:i w:val="false"/>
          <w:color w:val="000000"/>
          <w:sz w:val="28"/>
        </w:rPr>
        <w:t xml:space="preserve">
      мемлекеттік мекеме басшысы __________ _____________________________________ </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xml:space="preserve">
      Бюджеттік бағдарлама басшысы _________ ____________________________________ </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xml:space="preserve">
      Бас бухгалтер/ қаржы-экономика </w:t>
      </w:r>
    </w:p>
    <w:p>
      <w:pPr>
        <w:spacing w:after="0"/>
        <w:ind w:left="0"/>
        <w:jc w:val="both"/>
      </w:pPr>
      <w:r>
        <w:rPr>
          <w:rFonts w:ascii="Times New Roman"/>
          <w:b w:val="false"/>
          <w:i w:val="false"/>
          <w:color w:val="000000"/>
          <w:sz w:val="28"/>
        </w:rPr>
        <w:t xml:space="preserve">
      бөлімінің бастығы ________ ______________________________________________ </w:t>
      </w:r>
    </w:p>
    <w:p>
      <w:pPr>
        <w:spacing w:after="0"/>
        <w:ind w:left="0"/>
        <w:jc w:val="both"/>
      </w:pPr>
      <w:r>
        <w:rPr>
          <w:rFonts w:ascii="Times New Roman"/>
          <w:b w:val="false"/>
          <w:i w:val="false"/>
          <w:color w:val="000000"/>
          <w:sz w:val="28"/>
        </w:rPr>
        <w:t>
      (қолы)       (тегі, аты, әкесінің аты (болған жағдайда))</w:t>
      </w:r>
    </w:p>
    <w:bookmarkStart w:name="z22" w:id="15"/>
    <w:p>
      <w:pPr>
        <w:spacing w:after="0"/>
        <w:ind w:left="0"/>
        <w:jc w:val="both"/>
      </w:pPr>
      <w:r>
        <w:rPr>
          <w:rFonts w:ascii="Times New Roman"/>
          <w:b w:val="false"/>
          <w:i w:val="false"/>
          <w:color w:val="000000"/>
          <w:sz w:val="28"/>
        </w:rPr>
        <w:t>
      Ескертпе:</w:t>
      </w:r>
    </w:p>
    <w:bookmarkEnd w:id="15"/>
    <w:p>
      <w:pPr>
        <w:spacing w:after="0"/>
        <w:ind w:left="0"/>
        <w:jc w:val="both"/>
      </w:pPr>
      <w:r>
        <w:rPr>
          <w:rFonts w:ascii="Times New Roman"/>
          <w:b w:val="false"/>
          <w:i w:val="false"/>
          <w:color w:val="000000"/>
          <w:sz w:val="28"/>
        </w:rPr>
        <w:t>
      Мемлекеттік тапсырма нысанындағы мемлекеттік қызметтерді көрсетуге немесе бюджеттік инвестициялық жобаларды іске асыруға арналған нысанды толтыру бойынша түсіндірме:</w:t>
      </w:r>
    </w:p>
    <w:p>
      <w:pPr>
        <w:spacing w:after="0"/>
        <w:ind w:left="0"/>
        <w:jc w:val="both"/>
      </w:pPr>
      <w:r>
        <w:rPr>
          <w:rFonts w:ascii="Times New Roman"/>
          <w:b w:val="false"/>
          <w:i w:val="false"/>
          <w:color w:val="000000"/>
          <w:sz w:val="28"/>
        </w:rPr>
        <w:t>
      1-бағанда нөмір "№" реті бойынша толтырылады;</w:t>
      </w:r>
    </w:p>
    <w:p>
      <w:pPr>
        <w:spacing w:after="0"/>
        <w:ind w:left="0"/>
        <w:jc w:val="both"/>
      </w:pPr>
      <w:r>
        <w:rPr>
          <w:rFonts w:ascii="Times New Roman"/>
          <w:b w:val="false"/>
          <w:i w:val="false"/>
          <w:color w:val="000000"/>
          <w:sz w:val="28"/>
        </w:rPr>
        <w:t>
      2-бағанда мемлекеттік қызметтің немесе бюджеттік инвестициялық жобаның атауы көрсетіледі;</w:t>
      </w:r>
    </w:p>
    <w:p>
      <w:pPr>
        <w:spacing w:after="0"/>
        <w:ind w:left="0"/>
        <w:jc w:val="both"/>
      </w:pPr>
      <w:r>
        <w:rPr>
          <w:rFonts w:ascii="Times New Roman"/>
          <w:b w:val="false"/>
          <w:i w:val="false"/>
          <w:color w:val="000000"/>
          <w:sz w:val="28"/>
        </w:rPr>
        <w:t>
      3-бағанда мемлекеттік қызметтің немесе бюджеттік инвестициялық жобаның сипаттамасы көрсетіледі;</w:t>
      </w:r>
    </w:p>
    <w:p>
      <w:pPr>
        <w:spacing w:after="0"/>
        <w:ind w:left="0"/>
        <w:jc w:val="both"/>
      </w:pPr>
      <w:r>
        <w:rPr>
          <w:rFonts w:ascii="Times New Roman"/>
          <w:b w:val="false"/>
          <w:i w:val="false"/>
          <w:color w:val="000000"/>
          <w:sz w:val="28"/>
        </w:rPr>
        <w:t>
      4-бағанда мемлекеттік тапсырманы орындауға жауапты заңды тұлғаның атауы көрсетіледі;</w:t>
      </w:r>
    </w:p>
    <w:p>
      <w:pPr>
        <w:spacing w:after="0"/>
        <w:ind w:left="0"/>
        <w:jc w:val="both"/>
      </w:pPr>
      <w:r>
        <w:rPr>
          <w:rFonts w:ascii="Times New Roman"/>
          <w:b w:val="false"/>
          <w:i w:val="false"/>
          <w:color w:val="000000"/>
          <w:sz w:val="28"/>
        </w:rPr>
        <w:t>
      5-бағанда мемлекеттік тапсырма орындалған республикалық бюджеттік бағдарламаның атауы көрсетіледі;</w:t>
      </w:r>
    </w:p>
    <w:p>
      <w:pPr>
        <w:spacing w:after="0"/>
        <w:ind w:left="0"/>
        <w:jc w:val="both"/>
      </w:pPr>
      <w:r>
        <w:rPr>
          <w:rFonts w:ascii="Times New Roman"/>
          <w:b w:val="false"/>
          <w:i w:val="false"/>
          <w:color w:val="000000"/>
          <w:sz w:val="28"/>
        </w:rPr>
        <w:t>
      6-бағанда мемлекеттік тапсырманы орындауға жұмсалған бюджет қаражатының сомасы көрсетіледі;</w:t>
      </w:r>
    </w:p>
    <w:p>
      <w:pPr>
        <w:spacing w:after="0"/>
        <w:ind w:left="0"/>
        <w:jc w:val="both"/>
      </w:pPr>
      <w:r>
        <w:rPr>
          <w:rFonts w:ascii="Times New Roman"/>
          <w:b w:val="false"/>
          <w:i w:val="false"/>
          <w:color w:val="000000"/>
          <w:sz w:val="28"/>
        </w:rPr>
        <w:t>
      7-бағанда мемлекеттік тапсырманың орындалу мерзімі көрсетіледі;</w:t>
      </w:r>
    </w:p>
    <w:p>
      <w:pPr>
        <w:spacing w:after="0"/>
        <w:ind w:left="0"/>
        <w:jc w:val="both"/>
      </w:pPr>
      <w:r>
        <w:rPr>
          <w:rFonts w:ascii="Times New Roman"/>
          <w:b w:val="false"/>
          <w:i w:val="false"/>
          <w:color w:val="000000"/>
          <w:sz w:val="28"/>
        </w:rPr>
        <w:t>
      8-бағанда мемлекеттік тапсырма нысанында мемлекеттік қызмет көрсету немесе бюджеттік инвестициялық жобаны іске асыру мақсаттары мен міндеттеріне қол жеткізу, тиімділігі, тікелей және түпкілікті нәтижелерге қол жеткізу, мемлекеттік тапсырма нәтижесінің іс жүзінде қолданылуы және оның есепті қаржы жылы ішінде елдің әлеуметтік-экономикалық дамуына ықпалы туралы ақпарат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