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8055a" w14:textId="8a805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"Күзет қызметін жүзеге асыру үшін біліктілік талаптарын және оларға сәйкестікті растайтын құжаттар тізбесін бекіту туралы" Қазақстан Республикасы Ішкі істер министрінің 2014 жылғы 30 желтоқсандағы № 959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2021 жылғы 15 наурыздағы № 146 бұйрығы. Қазақстан Республикасының Әділет министрлігінде 2021 жылғы 19 наурызда № 22357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Осы бұйрықтың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4 т</w:t>
      </w:r>
      <w:r>
        <w:rPr>
          <w:rFonts w:ascii="Times New Roman"/>
          <w:b w:val="false"/>
          <w:i w:val="false"/>
          <w:color w:val="ff0000"/>
          <w:sz w:val="28"/>
        </w:rPr>
        <w:t>. қараңыз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"Күзет қызметін жүзеге асыру үшін біліктілік талаптарын және оларға сәйкестікті растайтын құжаттар тізбесін бекіту туралы" Қазақстан Республикасы Ішкі істер министрінің 2014 жылғы 30 желтоқсандағы № 959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10371 болып тіркелген, "Егемен Қазақстан" газетінде 2015 жылғы 2 сәуірде № 59 (28537) болып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Күзет қызметін жүзеге асыру үшін біліктілік талаптары және оларға сәйкестікті растайтын құжаттар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Ішкі істер министрлігінің Күзет қызметін бақылау департаменті Қазақстан Республикасының заңнамасында белгіленген тәртіпте: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Ішкі істер министрлігінің интернет-ресурсында орналастыруды;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Қазақстан Республикасы Әділет министрлігінде мемлекеттік тіркегеннен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Ішкі істер министрлігінің Заң департаментіне ұсынуды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Ішкі істер министрінің жетекшілік ететін орынбасарына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2021 жылғы 17 шілдеден бастап қолданысқа енгізілетін осы бұйрыққа Күзет қызметін жүзеге асыру үшін біліктілік талаптарының және оларға сәйкестікті растайтын құжаттар тізбесінің 3-тарауын қоспағанда, алғашқы ресми жарияланған күнінен кейін күнтізбелік жиырма бір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Ішкі істер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Цифрлық даму, инновациялар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аэроғарыш өнеркәсібі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146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959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Күзет қызметін жүзеге асыру үшін біліктілік талаптары және оларға сәйкестікті растайтын құжаттар тізбесі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10285"/>
        <w:gridCol w:w="688"/>
        <w:gridCol w:w="886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талаптар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1-тарау. Жеке күзет ұйымының, оның ішінде филиалының және өкілдігінің басшысы лауазымын: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 жоқ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куәлік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"Жеке тұлғалар" мемлекеттік деректер базасынан (бұдан әрі – ЖТ МДБ) алу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заңгерлік білімі немесе Қарулы Күштерде, өзге де әскерлер мен әскери құрамаларда командалық лауазымдарда немесе құқық қорғау және арнайы органдарда басшы лауазымдарында кемінде үш жыл жұмыс өтілі жоқ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 немесе еңбек қызметін растайтын мәліметтер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ақпараттық жүйесінен немесе Қазақстан Республикасы Еңбек және халықты әлеуметтік қорғау министрлігінің (бұдан әрі – ҚР ЕжХӘҚМ АЖ) ақпараттық жүйесінен алу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даярлықты өтпеген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оқу орталығының куәлігі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талапқа сәйкестігі лицензиар бөлімшесінің өтініш берушінің, лицензиаттың қызметті жүзеге асыру орны бойынша тексеруі арқылы расталады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психикалық, мінез-құлықтық бұзылулармен (аурулармен), оның ішінде психикалық белсенді заттарды қолдануға байланысты, психикалық денсаулық саласында медициналық көмек көрсететін ұйымдарда есепте тұрған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Психикалық денсаулық саласында медициналық көмек көрсететін ұйымдардан медициналық анықтамалар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министрлігінің ақпараттық жүйесінен (бұдан әрі – ҚР ДСМ АЖ) алу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 жасағаны үшін соттылығы бар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Соттылығының болуы не болмауы туралы анықтама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Бас прокуратурасының Құқықтық статистика және арнайы есепке алу жөніндегі комитетінің "Арнайы есеп" автоматтандырылған ақпараттық жүйесінен (бұдан әрі – ҚСжАЕАК АЕ ААЖ) алу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Қылмыстық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Ерекше бөлімі бабының тиісті бөлігінде көзделген бас бостандығынан айыру түріндегі жазаның төменгі шегінің мерзімі өткенге дейін қылмыстық жауаптылықтан Қазақстан Республикасы Қылмыстық-процестік кодексінің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35-бабының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бірінші бөлігі 3), 4), 9), 10) және 12) тармақтарының немесе 36-бабының негізінде босатылған</w:t>
            </w:r>
          </w:p>
        </w:tc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қылмыстық және/немесе әкімшілік құқық бұзушылық жасағаны туралы мәліметтер</w:t>
            </w:r>
          </w:p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Бас прокуратурасының Құқықтық статистика және арнайы есепке алу жөніндегі комитетінің ақпараттық сервисінен (бұдан әрі – ҚСжАЕАК АС) алу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күзетші лауазымына қабылданғанға дейін бір жылдың ішінде немесе осы лауазымда болған кезеңде қылмыстық теріс қылық жасағаны үшін соттың айыптау үкімі шығарылған, сондай-ақ күзетші лауазымына қабылданғанға дейін бір жылдың ішінде немесе осы лауазымында болған кезеңде қылмыстық теріс қылық жасағаны үшін қылмыстық жауаптылықтан Қазақстан Республикасы Қылмыстық-процестік кодексінің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35-бабының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бірінші бөлігі 3), 4), 9), 10) және 12) тармақтарының немесе 36-бабының негізінде босатылған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бұрын күзетшісі болып жұмысқа қабылданғанға дейін бір жыл ішінде немесе осы лауазымда болған кезеңде Қазақстан Республикасы Әкімшілік құқық бұзушылық туралы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149, 434, 436, 438, 439, 440, 443, 450, 453, 462, 463, 464, 469, 470, 476, 477, 478, 479, 481, 482, 483, 484, 485, 486, 487, 488, 489, 490, 494, 495, 496, 504, 506, 653, 654, 658, 659, 665, 667, 669, 670, 673, 675-баптарында көзделген әкімшілік құқық бұзушылықтар жасағаны үшін әкiмшiлiк жауаптылыққа тартылған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мемлекеттік, әскери қызметтен, құқық қорғау органдарынан, соттардан және әділет органдарынан жағымсыз себептермен босатылғанына үш жыл болмаған</w:t>
            </w:r>
          </w:p>
        </w:tc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қызметін растайтын мәліметтер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ҚСжАЕАК АС-тен алу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бұрын жеке күзет ұйымының күзетшісі лауазымын атқарған кезеңде, онымен осыдан үш жыл бұрын Қазақстан Республикасы Еңбек кодексінің 52-бабы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1-тармағының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9), 10), 11), 12), 15), 16) және 17) тармақшаларында көзделген негіздер бойынша еңбек шарты бұзылған адам атқара алмайды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ЕжХӘҚМ АЖ-дан алу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2-тарау. Күзетші лауазымын: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 жоқ</w:t>
            </w:r>
          </w:p>
        </w:tc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куәлік</w:t>
            </w:r>
          </w:p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ЖТ МДБ-дан алу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 19-дан төмен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даярлықты өтпеген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оқу орталығының куәлігі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талапқа сәйкестігі лицензиар бөлімшесінің өтініш берушінің, лицензиаттың қызметті жүзеге асыру орны бойынша тексеруі арқылы расталады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психикалық, мінез-құлықтық бұзылулармен (аурулармен), оның ішінде психикалық белсенді заттарды қолдануға байланысты, психикалық денсаулық саласында медициналық көмек көрсететін ұйымдарда есепте тұрған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Психикалық денсаулық саласында медициналық көмек көрсететін ұйымдардан медициналық анықтамалар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ДСМ АЖ-дан алу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 жасағаны үшін соттылығы бар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Соттылығының болуы не болмауы туралы анықтама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ҚСжАЕАК АЕ ААЖ-дан алу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Қылмыстық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Ерекше бөлімі бабының тиісті бөлігінде көзделген бас бостандығынан айыру түріндегі жазаның төменгі шегінің мерзімі өткенге дейін қылмыстық жауаптылықтан Қазақстан Республикасы Қылмыстық-процестік кодексінің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35-бабының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бірінші бөлігі 3), 4), 9), 10) және 12) тармақтарының немесе 36-бабының негізінде босатылған</w:t>
            </w:r>
          </w:p>
        </w:tc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қылмыстық және/немесе әкімшілік құқық бұзушылық жасағаны туралы мәліметтер</w:t>
            </w:r>
          </w:p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ҚСжАЕАК АС-тен алу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күзетші лауазымына қабылданғанға дейін бір жылдың ішінде немесе осы лауазымда болған кезеңде қылмыстық теріс қылық жасағаны үшін соттың айыптау үкімі шығарылған, сондай-ақ күзетші лауазымына қабылданғанға дейін бір жылдың ішінде немесе осы лауазымында болған кезеңде қылмыстық теріс қылық жасағаны үшін қылмыстық жауаптылықтан Қазақстан Республикасы Қылмыстық-процестік кодексінің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35-бабының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бірінші бөлігі 3), 4), 9), 10) және 12) тармақтарының немесе 36-бабының негізінде босатылған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бұрын күзетшісі болып жұмысқа қабылданғанға дейін бір жыл ішінде немесе осы лауазымда болған кезеңде Қазақстан Республикасы Әкімшілік құқық бұзушылық туралы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149, 434, 436, 438, 439, 440, 443, 450, 453, 462, 463, 464, 469, 470, 476, 477, 478, 479, 481, 482, 483, 484, 485, 486, 487, 488, 489, 490, 494, 495, 496, 504, 506, 653, 654, 658, 659, 665, 667, 669, 670, 673, 675-баптарында көзделген әкімшілік құқық бұзушылықтар жасағаны үшін әкiмшiлiк жауаптылыққа тартылған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мемлекеттік, әскери қызметтен, құқық қорғау органдарынан, соттардан және әділет органдарынан жағымсыз себептермен босатылғанына үш жыл болмаған</w:t>
            </w:r>
          </w:p>
        </w:tc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қызметін растайтын мәліметтер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ҚСжАЕАК АС-тен алу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бұрын осыған ұқсас лауазымды атқарған кезеңде, онымен осыдан үш жыл бұрын Қазақстан Республикасы Еңбек кодексінің 52-бабы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1-тармағының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9), 10), 11), 12), 15), 16) және 17) тармақшаларында көзделген негіздер бойынша еңбек шарты бұзылған адам атқара алмайды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ЕжХӘҚМ АЖ-дан алу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3-тарау. Жеке күзет ұйымдары, оның ішінде филиалдары мен өкілдіктері террористік тұрғыдан осал объектілерді күзету үшін: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радиобайланыстың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Радиожиіліктерге және жабдықтарға меншік құқығына құжаттар не жалға алу шарты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талапқа сәйкестігі лицензиар бөлімшесінің өтініш берушінің, лицензиаттың қызметті жүзеге асыру орны бойынша тексеруі арқылы расталады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объектілерден дабыл сигналдарына шығуды қамтамасыз ететін кемінде екі мобильді топтарының (жедел ден қою топтарының)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 құқығындағы көлік құралдарын мемлекеттік тіркеу туралы куәлік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талапқа сәйкестікті лицензиар бөлімшесі автокөлік құралдарын тіркеу базасы (автоіздеу) бойынша тексереді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Штаттық орналастыру және қызметкерлер санының нормативін негізге ала отырып, мобильді топтарды (жедел ден қою топтарын) құру және қызметкерлерді тағайындау туралы бұйрықтар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талапқа сәйкестігі лицензиар бөлімшесінің өтініш берушінің, лицензиаттың қызметті жүзеге асыру орны бойынша тексеруі арқылы расталады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қызметтік, оның ішінде атыс қаруының болуын көздейтін талаптарға сәйкес келуі тиіс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Қаруды сатып алуға, алып жүруге және сақтауға рұқсат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 МДБ АЖ-дан алу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4-тарау. Ұлттық компаниялардың күзет ұйымдарына қойылатын біліктілік талаптары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Күзет қызметін жүзеге асыруға қойылатын біліктілік талаптардың 1, 2, 3-тарауларында көзделген талаптар;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Күзет қызметін жүзеге асыруға қойылатын біліктілік талаптардың 1, 2, 3-тарауларында көзделген құжаттар тізбесі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күзет қызметін бақылауды жүзеге асыру жөніндегі уәкілетті органның ұлттық компаниялардың күзет ұйымдарын құру құқығын келісуі.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органның ұлттық компаниялардың күзет ұйымдарын құруына келісуі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компаниялардың күзет ұйымдарын құруына келісім-хат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