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aed4" w14:textId="293a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мониторингі субъектілерінің қызметін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15 наурыздағы № 48 қаулысы. Қазақстан Республикасының Әділет министрлігінде 2021 жылғы 19 наурызда № 22365 болып тіркелді</w:t>
      </w:r>
    </w:p>
    <w:p>
      <w:pPr>
        <w:spacing w:after="0"/>
        <w:ind w:left="0"/>
        <w:jc w:val="both"/>
      </w:pPr>
      <w:bookmarkStart w:name="z1" w:id="0"/>
      <w:r>
        <w:rPr>
          <w:rFonts w:ascii="Times New Roman"/>
          <w:b w:val="false"/>
          <w:i w:val="false"/>
          <w:color w:val="000000"/>
          <w:sz w:val="28"/>
        </w:rPr>
        <w:t xml:space="preserve">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11-бабы </w:t>
      </w:r>
      <w:r>
        <w:rPr>
          <w:rFonts w:ascii="Times New Roman"/>
          <w:b w:val="false"/>
          <w:i w:val="false"/>
          <w:color w:val="000000"/>
          <w:sz w:val="28"/>
        </w:rPr>
        <w:t>3-2-тармағының</w:t>
      </w:r>
      <w:r>
        <w:rPr>
          <w:rFonts w:ascii="Times New Roman"/>
          <w:b w:val="false"/>
          <w:i w:val="false"/>
          <w:color w:val="000000"/>
          <w:sz w:val="28"/>
        </w:rPr>
        <w:t xml:space="preserve"> екінші абзацына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Өзгерістер енгізілетін Қазақстан Республикасының қаржы мониторингі субъектілерінің қызметін реттеу мәселелері бойынша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w:t>
            </w:r>
            <w:r>
              <w:br/>
            </w: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2021 жылғы 15 наурыздағы</w:t>
            </w:r>
            <w:r>
              <w:br/>
            </w:r>
            <w:r>
              <w:rPr>
                <w:rFonts w:ascii="Times New Roman"/>
                <w:b w:val="false"/>
                <w:i w:val="false"/>
                <w:color w:val="000000"/>
                <w:sz w:val="20"/>
              </w:rPr>
              <w:t xml:space="preserve">№ 48 Қаулыға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Өзгерістер енгізілетін Қазақстан Республикасының қаржы мониторингі субъектілерінің қызметін реттеу мәселелері бойынша нормативтік құқықтық актілерінің тізбесі</w:t>
      </w:r>
    </w:p>
    <w:bookmarkEnd w:id="8"/>
    <w:bookmarkStart w:name="z11" w:id="9"/>
    <w:p>
      <w:pPr>
        <w:spacing w:after="0"/>
        <w:ind w:left="0"/>
        <w:jc w:val="both"/>
      </w:pPr>
      <w:r>
        <w:rPr>
          <w:rFonts w:ascii="Times New Roman"/>
          <w:b w:val="false"/>
          <w:i w:val="false"/>
          <w:color w:val="000000"/>
          <w:sz w:val="28"/>
        </w:rPr>
        <w:t xml:space="preserve">
      1. "Іскерлік қатынастар қашықтықтан орнатылған жағдайда қаржы мониторингі субъектілерінің клиенттерді тиісінше тексеруіне қойылатын талаптарды бекіту туралы" Қазақстан Республикасы Ұлттық Банкі Басқармасының 2018 жылғы 29 маусымдағы № 140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17250 болып тіркелген, 2018 жылғы 10 тамызда Қазақстан Республикасы нормативтік құқықтық актілерінің эталондық бақылау банкінде жарияланған) мынадай өзгеріс енгізілсін: </w:t>
      </w:r>
    </w:p>
    <w:bookmarkEnd w:id="9"/>
    <w:bookmarkStart w:name="z12" w:id="10"/>
    <w:p>
      <w:pPr>
        <w:spacing w:after="0"/>
        <w:ind w:left="0"/>
        <w:jc w:val="both"/>
      </w:pPr>
      <w:r>
        <w:rPr>
          <w:rFonts w:ascii="Times New Roman"/>
          <w:b w:val="false"/>
          <w:i w:val="false"/>
          <w:color w:val="000000"/>
          <w:sz w:val="28"/>
        </w:rPr>
        <w:t xml:space="preserve">
      көрсетілген қаулымен бекітілген Іскерлік қатынастар қашықтықтан орнатылған жағдайда қаржы мониторингі субъектілерінің клиенттерді тиісінше тексеруіне қойылатын </w:t>
      </w:r>
      <w:r>
        <w:rPr>
          <w:rFonts w:ascii="Times New Roman"/>
          <w:b w:val="false"/>
          <w:i w:val="false"/>
          <w:color w:val="000000"/>
          <w:sz w:val="28"/>
        </w:rPr>
        <w:t>талаптарда</w:t>
      </w:r>
      <w:r>
        <w:rPr>
          <w:rFonts w:ascii="Times New Roman"/>
          <w:b w:val="false"/>
          <w:i w:val="false"/>
          <w:color w:val="000000"/>
          <w:sz w:val="28"/>
        </w:rPr>
        <w:t xml:space="preserve">: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"7. Клиентті сәйкестендіру және аутентификаттау үшін мынадай тәсілдер қолданылады:</w:t>
      </w:r>
    </w:p>
    <w:bookmarkEnd w:id="11"/>
    <w:p>
      <w:pPr>
        <w:spacing w:after="0"/>
        <w:ind w:left="0"/>
        <w:jc w:val="both"/>
      </w:pPr>
      <w:r>
        <w:rPr>
          <w:rFonts w:ascii="Times New Roman"/>
          <w:b w:val="false"/>
          <w:i w:val="false"/>
          <w:color w:val="000000"/>
          <w:sz w:val="28"/>
        </w:rPr>
        <w:t>
      1) жеке немесе заңды тұлғаның электрондық цифрлық қолтаңбасы;</w:t>
      </w:r>
    </w:p>
    <w:p>
      <w:pPr>
        <w:spacing w:after="0"/>
        <w:ind w:left="0"/>
        <w:jc w:val="both"/>
      </w:pPr>
      <w:r>
        <w:rPr>
          <w:rFonts w:ascii="Times New Roman"/>
          <w:b w:val="false"/>
          <w:i w:val="false"/>
          <w:color w:val="000000"/>
          <w:sz w:val="28"/>
        </w:rPr>
        <w:t>
      2) немесе биометриялық сәйкестендіру құралдары;</w:t>
      </w:r>
    </w:p>
    <w:p>
      <w:pPr>
        <w:spacing w:after="0"/>
        <w:ind w:left="0"/>
        <w:jc w:val="both"/>
      </w:pPr>
      <w:r>
        <w:rPr>
          <w:rFonts w:ascii="Times New Roman"/>
          <w:b w:val="false"/>
          <w:i w:val="false"/>
          <w:color w:val="000000"/>
          <w:sz w:val="28"/>
        </w:rPr>
        <w:t>
      3) немесе егер жеке тұлғаны қаржы мониторингі субъектісі бұған дейін жеке қатыса отырып сәйкестендірген жағдайда, жеке тұлғаны сәйкестендіру және аутентификаттау кезінде қаржы мониторингі субъектісі ақпарат алмасу туралы келісім жасаған екінші деңгейдегі банк немесе Ұлттық пошта операторы шығарған төлем карточкасының деректемелері (төлем карточкасының нөмірі, қолданылу мерзімі, төлем карточкалары жүйесінің атауы);</w:t>
      </w:r>
    </w:p>
    <w:p>
      <w:pPr>
        <w:spacing w:after="0"/>
        <w:ind w:left="0"/>
        <w:jc w:val="both"/>
      </w:pPr>
      <w:r>
        <w:rPr>
          <w:rFonts w:ascii="Times New Roman"/>
          <w:b w:val="false"/>
          <w:i w:val="false"/>
          <w:color w:val="000000"/>
          <w:sz w:val="28"/>
        </w:rPr>
        <w:t>
      4) немесе мемлекеттік дерекқорлармен салыстырып тексеру арқылы жеке тұлғаның жеке басын растау;</w:t>
      </w:r>
    </w:p>
    <w:p>
      <w:pPr>
        <w:spacing w:after="0"/>
        <w:ind w:left="0"/>
        <w:jc w:val="both"/>
      </w:pPr>
      <w:r>
        <w:rPr>
          <w:rFonts w:ascii="Times New Roman"/>
          <w:b w:val="false"/>
          <w:i w:val="false"/>
          <w:color w:val="000000"/>
          <w:sz w:val="28"/>
        </w:rPr>
        <w:t>
      5) немесе әріптердің, цифрлардың немесе таңбалардың комбинациясын білдіретін бірегей сәйкестендіруші немесе клиентті сәйкестендіру үшін қаржы мониторингі субъектісі белгілеген және онымен келісілген өзге сәйкестендіруші.</w:t>
      </w:r>
    </w:p>
    <w:p>
      <w:pPr>
        <w:spacing w:after="0"/>
        <w:ind w:left="0"/>
        <w:jc w:val="both"/>
      </w:pPr>
      <w:r>
        <w:rPr>
          <w:rFonts w:ascii="Times New Roman"/>
          <w:b w:val="false"/>
          <w:i w:val="false"/>
          <w:color w:val="000000"/>
          <w:sz w:val="28"/>
        </w:rPr>
        <w:t>
      Осы тармақтың үшінші бөлігінде көзделген жағдайларды қоспағанда, осы тармақтың бірінші бөлігінде айқындалған клиентті сәйкестендіру және аутентификаттау тәсілдерінің біреуін немесе жиынтығында бірнешеуін қолдануға жол беріледі.</w:t>
      </w:r>
    </w:p>
    <w:p>
      <w:pPr>
        <w:spacing w:after="0"/>
        <w:ind w:left="0"/>
        <w:jc w:val="both"/>
      </w:pPr>
      <w:r>
        <w:rPr>
          <w:rFonts w:ascii="Times New Roman"/>
          <w:b w:val="false"/>
          <w:i w:val="false"/>
          <w:color w:val="000000"/>
          <w:sz w:val="28"/>
        </w:rPr>
        <w:t>
      Осы тармақтың бірінші бөлігінің 5) тармақшасында көзделген клиентті сәйкестендіру және аутентификаттау тәсілі мына жағдайлардың бірінде:</w:t>
      </w:r>
    </w:p>
    <w:p>
      <w:pPr>
        <w:spacing w:after="0"/>
        <w:ind w:left="0"/>
        <w:jc w:val="both"/>
      </w:pPr>
      <w:r>
        <w:rPr>
          <w:rFonts w:ascii="Times New Roman"/>
          <w:b w:val="false"/>
          <w:i w:val="false"/>
          <w:color w:val="000000"/>
          <w:sz w:val="28"/>
        </w:rPr>
        <w:t>
      осы тармақтың бірінші бөлігінің 1), 2), 3) және 4) тармақшаларында көзделген клиентті сәйкестендіру және аутентификаттау тәсілдерінің жиынтығында біреуімен немесе бірнешеуімен;</w:t>
      </w:r>
    </w:p>
    <w:p>
      <w:pPr>
        <w:spacing w:after="0"/>
        <w:ind w:left="0"/>
        <w:jc w:val="both"/>
      </w:pPr>
      <w:r>
        <w:rPr>
          <w:rFonts w:ascii="Times New Roman"/>
          <w:b w:val="false"/>
          <w:i w:val="false"/>
          <w:color w:val="000000"/>
          <w:sz w:val="28"/>
        </w:rPr>
        <w:t>
      өмірді сақтандыру шарттарын, аннуитеттік сақтандыру шарттарын және сақтанушының инвестицияларға қатысу талабы көзделетін сақтандыру шарттарын қоспағанда, сақтандыру ұйымдары және Қазақстан Республикасы бейрезидент-сақтандыру (қайта сақтандыру) ұйымдарының филиалдары сақтандыру шарттарын электрондық нысанда жасасқан кезде;</w:t>
      </w:r>
    </w:p>
    <w:p>
      <w:pPr>
        <w:spacing w:after="0"/>
        <w:ind w:left="0"/>
        <w:jc w:val="both"/>
      </w:pPr>
      <w:r>
        <w:rPr>
          <w:rFonts w:ascii="Times New Roman"/>
          <w:b w:val="false"/>
          <w:i w:val="false"/>
          <w:color w:val="000000"/>
          <w:sz w:val="28"/>
        </w:rPr>
        <w:t xml:space="preserve">
      КЖТҚҚ туралы заңның 5-бабының </w:t>
      </w:r>
      <w:r>
        <w:rPr>
          <w:rFonts w:ascii="Times New Roman"/>
          <w:b w:val="false"/>
          <w:i w:val="false"/>
          <w:color w:val="000000"/>
          <w:sz w:val="28"/>
        </w:rPr>
        <w:t>6-тармағына</w:t>
      </w:r>
      <w:r>
        <w:rPr>
          <w:rFonts w:ascii="Times New Roman"/>
          <w:b w:val="false"/>
          <w:i w:val="false"/>
          <w:color w:val="000000"/>
          <w:sz w:val="28"/>
        </w:rPr>
        <w:t xml:space="preserve"> сәйкес клиенттерді (олардың өкілдерін) және бенефициарлық меншік иелерін тиісінше тексеру жөнінде шаралар қабылдаған кезде пайдаланылады. </w:t>
      </w:r>
    </w:p>
    <w:p>
      <w:pPr>
        <w:spacing w:after="0"/>
        <w:ind w:left="0"/>
        <w:jc w:val="both"/>
      </w:pPr>
      <w:r>
        <w:rPr>
          <w:rFonts w:ascii="Times New Roman"/>
          <w:b w:val="false"/>
          <w:i w:val="false"/>
          <w:color w:val="000000"/>
          <w:sz w:val="28"/>
        </w:rPr>
        <w:t>
      Клиентті сәйкестендіру және аутентификаттау тәсілін таңдауды қаржы мониторингі субъектісі жүзеге асырады.".</w:t>
      </w:r>
    </w:p>
    <w:bookmarkStart w:name="z15" w:id="12"/>
    <w:p>
      <w:pPr>
        <w:spacing w:after="0"/>
        <w:ind w:left="0"/>
        <w:jc w:val="both"/>
      </w:pPr>
      <w:r>
        <w:rPr>
          <w:rFonts w:ascii="Times New Roman"/>
          <w:b w:val="false"/>
          <w:i w:val="false"/>
          <w:color w:val="000000"/>
          <w:sz w:val="28"/>
        </w:rPr>
        <w:t xml:space="preserve">
      2. "Қылмыстық жолмен алынған кірістерді заңдастыруға (жылыстатуға) және терроризмді қаржыландыруға қарсы іс-қимыл жасау мақсатында екінші деңгейдегі банктер мен Ұлттық пошта операторы үшін ішкі бақылау қағидаларына қойылатын талаптарды бекіту туралы" Қазақстан Республикасының Қаржы нарығын реттеу және дамыту агенттігі Басқармасының 2020 жылғы 22 наурыздағы № 18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20160 болып тіркелген, 2020 жылғы 23 наурызда Қазақстан Республикасы нормативтік құқықтық актілерінің эталондық бақылау банкінде жарияланған) мынадай өзгерістер енгізілсін: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17" w:id="13"/>
    <w:p>
      <w:pPr>
        <w:spacing w:after="0"/>
        <w:ind w:left="0"/>
        <w:jc w:val="both"/>
      </w:pPr>
      <w:r>
        <w:rPr>
          <w:rFonts w:ascii="Times New Roman"/>
          <w:b w:val="false"/>
          <w:i w:val="false"/>
          <w:color w:val="000000"/>
          <w:sz w:val="28"/>
        </w:rPr>
        <w:t>
      "Қылмыстық жолмен алынған кірістерді заңдастыруға (жылыстатуға) және терроризмді қаржыландыруға қарсы іс-қимыл жасау мақсатында екінші деңгейдегі банктер, Қазақстан Республикасы бейрезидент-банктерінің филиалдары мен Ұлттық пошта операторы үшін ішкі бақылау қағидаларына қойылатын талаптарды бекіту туралы";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"1. Қоса беріліп отырған Қылмыстық жолмен алынған кірістерді заңдастыруға (жылыстатуға) және терроризмді қаржыландыруға қарсы іс-қимыл жасау мақсатында екінші деңгейдегі банктер, Қазақстан Республикасы бейрезидент-банктерінің филиалдары мен Ұлттық пошта операторы үшін ішкі бақылау қағидаларына қойылатын талаптар бекітілсін.";</w:t>
      </w:r>
    </w:p>
    <w:bookmarkEnd w:id="14"/>
    <w:bookmarkStart w:name="z20" w:id="15"/>
    <w:p>
      <w:pPr>
        <w:spacing w:after="0"/>
        <w:ind w:left="0"/>
        <w:jc w:val="both"/>
      </w:pPr>
      <w:r>
        <w:rPr>
          <w:rFonts w:ascii="Times New Roman"/>
          <w:b w:val="false"/>
          <w:i w:val="false"/>
          <w:color w:val="000000"/>
          <w:sz w:val="28"/>
        </w:rPr>
        <w:t xml:space="preserve">
      көрсетілген қаулымен бекітілген Қылмыстық жолмен алынған кірістерді заңдастыруға (жылыстатуға) және терроризмді қаржыландыруға қарсы іс-қимыл жасау мақсатында екінші деңгейдегі банктер мен Ұлттық пошта операторы үшін ішкі бақылау қағидаларына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"Қылмыстық жолмен алынған кірістерді заңдастыруға (жылыстатуға) және терроризмді қаржыландыруға қарсы іс-қимыл жасау мақсатында екінші деңгейдегі банктер, Қазақстан Республикасы бейрезидент-банктерінің филиалдары мен Ұлттық пошта операторы үшін ішкі бақылау қағидаларына қойылатын талаптар";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xml:space="preserve">
      "1. Осы Қылмыстық жолмен алынған кірістерді заңдастыруға (жылыстатуға) және терроризмді қаржыландыруға қарсы іс-қимыл жасау мақсатында екінші деңгейдегі банктер, Қазақстан Республикасы бейрезидент-банктерінің филиалдары мен Ұлттық пошта операторы үшін ішкі бақылау қағидаларына қойылатын талаптар (бұдан әрі – Талаптар)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(бұдан әрі – КЖ/ТҚҚ туралы заң) 11-бабы </w:t>
      </w:r>
      <w:r>
        <w:rPr>
          <w:rFonts w:ascii="Times New Roman"/>
          <w:b w:val="false"/>
          <w:i w:val="false"/>
          <w:color w:val="000000"/>
          <w:sz w:val="28"/>
        </w:rPr>
        <w:t>3-2-тармағының</w:t>
      </w:r>
      <w:r>
        <w:rPr>
          <w:rFonts w:ascii="Times New Roman"/>
          <w:b w:val="false"/>
          <w:i w:val="false"/>
          <w:color w:val="000000"/>
          <w:sz w:val="28"/>
        </w:rPr>
        <w:t xml:space="preserve"> екінші абзацына сәйкес әзірленді және екінші деңгейдегі банктерге, Қазақстан Республикасы бейрезидент-банктерінің филиалдары мен Ұлттық пошта операторына (бұдан әрі – банк) қолданылады.";</w:t>
      </w:r>
    </w:p>
    <w:bookmarkEnd w:id="17"/>
    <w:bookmarkStart w:name="z25" w:id="18"/>
    <w:p>
      <w:pPr>
        <w:spacing w:after="0"/>
        <w:ind w:left="0"/>
        <w:jc w:val="both"/>
      </w:pPr>
      <w:r>
        <w:rPr>
          <w:rFonts w:ascii="Times New Roman"/>
          <w:b w:val="false"/>
          <w:i w:val="false"/>
          <w:color w:val="000000"/>
          <w:sz w:val="28"/>
        </w:rPr>
        <w:t xml:space="preserve">
      2. Егер Талаптарда өзгеше көзделмесе, Талаптарда қолданылатын ұғымдар КЖ/ТҚҚ туралы </w:t>
      </w:r>
      <w:r>
        <w:rPr>
          <w:rFonts w:ascii="Times New Roman"/>
          <w:b w:val="false"/>
          <w:i w:val="false"/>
          <w:color w:val="000000"/>
          <w:sz w:val="28"/>
        </w:rPr>
        <w:t>заңда</w:t>
      </w:r>
      <w:r>
        <w:rPr>
          <w:rFonts w:ascii="Times New Roman"/>
          <w:b w:val="false"/>
          <w:i w:val="false"/>
          <w:color w:val="000000"/>
          <w:sz w:val="28"/>
        </w:rPr>
        <w:t xml:space="preserve"> және "Төлемдер және төлем жүйелері туралы" 2016 жылғы 26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"Акционерлік қоғамдар туралы" 2003 жылғы 13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мағыналарында пайдаланылады.</w:t>
      </w:r>
    </w:p>
    <w:bookmarkEnd w:id="18"/>
    <w:p>
      <w:pPr>
        <w:spacing w:after="0"/>
        <w:ind w:left="0"/>
        <w:jc w:val="both"/>
      </w:pPr>
      <w:r>
        <w:rPr>
          <w:rFonts w:ascii="Times New Roman"/>
          <w:b w:val="false"/>
          <w:i w:val="false"/>
          <w:color w:val="000000"/>
          <w:sz w:val="28"/>
        </w:rPr>
        <w:t>
      Талаптардың мақсаттары үшін мынадай негізгі ұғымдар пайдаланылады:</w:t>
      </w:r>
    </w:p>
    <w:p>
      <w:pPr>
        <w:spacing w:after="0"/>
        <w:ind w:left="0"/>
        <w:jc w:val="both"/>
      </w:pPr>
      <w:r>
        <w:rPr>
          <w:rFonts w:ascii="Times New Roman"/>
          <w:b w:val="false"/>
          <w:i w:val="false"/>
          <w:color w:val="000000"/>
          <w:sz w:val="28"/>
        </w:rPr>
        <w:t xml:space="preserve">
      әдеттегіден тыс операция (мәміле) – клиенттің КЖ/ТҚҚ туралы заңның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жөніндегі өзге де шараларды қабылдайтын уәкілетті орган (бұдан әрі – қаржы мониторингі жөніндегі уәкілетті орган) айқындаған, сондай-ақ банк дербес әзірлеген күдікті операцияларды айқындау белгілері ескеріле отырып, КЖ/ТҚҚ туралы заңның 4-бабының </w:t>
      </w:r>
      <w:r>
        <w:rPr>
          <w:rFonts w:ascii="Times New Roman"/>
          <w:b w:val="false"/>
          <w:i w:val="false"/>
          <w:color w:val="000000"/>
          <w:sz w:val="28"/>
        </w:rPr>
        <w:t>4-тармағына</w:t>
      </w:r>
      <w:r>
        <w:rPr>
          <w:rFonts w:ascii="Times New Roman"/>
          <w:b w:val="false"/>
          <w:i w:val="false"/>
          <w:color w:val="000000"/>
          <w:sz w:val="28"/>
        </w:rPr>
        <w:t xml:space="preserve"> сәйкес міндетті түрде зерделенуге тиіс операциясы (мәмілесі);</w:t>
      </w:r>
    </w:p>
    <w:p>
      <w:pPr>
        <w:spacing w:after="0"/>
        <w:ind w:left="0"/>
        <w:jc w:val="both"/>
      </w:pPr>
      <w:r>
        <w:rPr>
          <w:rFonts w:ascii="Times New Roman"/>
          <w:b w:val="false"/>
          <w:i w:val="false"/>
          <w:color w:val="000000"/>
          <w:sz w:val="28"/>
        </w:rPr>
        <w:t>
      қылмыстық жолмен алынған кірістерді заңдастыру (жылыстату) және терроризмді қаржыландыру тәуекелдері – банкті қылмыстық жолмен алынған кірістерді заңдастыру (жылыстату) және терроризмді қаржыландыру процестеріне немесе өзге де қылмыстық әрекетке қасақана немесе қасақана емес тарту тәуекелдері;</w:t>
      </w:r>
    </w:p>
    <w:p>
      <w:pPr>
        <w:spacing w:after="0"/>
        <w:ind w:left="0"/>
        <w:jc w:val="both"/>
      </w:pPr>
      <w:r>
        <w:rPr>
          <w:rFonts w:ascii="Times New Roman"/>
          <w:b w:val="false"/>
          <w:i w:val="false"/>
          <w:color w:val="000000"/>
          <w:sz w:val="28"/>
        </w:rPr>
        <w:t>
      қылмыстық жолмен алынған кірістерді заңдастыруды (жылыстатуды) және терроризмді қаржыландыруды басқару – банк қылмыстық жолмен алынған кірістерді заңдастыру (жылыстату) және терроризмді қаржыландыру (бұдан әрі – КЖ/ТҚ) тәуекелдерін анықтау, бағалау, мониторингтеу, сондай-ақ оларды барынша азайту (көрсетілетін қызметтерге (өнімдерге), клиенттерге, сондай-ақ клиенттер жасайтын операцияларға қатысты) бойынша қабылдайтын шаралар жиынтығы;</w:t>
      </w:r>
    </w:p>
    <w:p>
      <w:pPr>
        <w:spacing w:after="0"/>
        <w:ind w:left="0"/>
        <w:jc w:val="both"/>
      </w:pPr>
      <w:r>
        <w:rPr>
          <w:rFonts w:ascii="Times New Roman"/>
          <w:b w:val="false"/>
          <w:i w:val="false"/>
          <w:color w:val="000000"/>
          <w:sz w:val="28"/>
        </w:rPr>
        <w:t xml:space="preserve">
      шекті операция – клиенттің КЖ/ТҚҚ туралы заңның 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қаржы мониторингіне жататын ақшамен және (немесе) өзге де мүлікпен жасалатын операциясы;</w:t>
      </w:r>
    </w:p>
    <w:p>
      <w:pPr>
        <w:spacing w:after="0"/>
        <w:ind w:left="0"/>
        <w:jc w:val="both"/>
      </w:pPr>
      <w:r>
        <w:rPr>
          <w:rFonts w:ascii="Times New Roman"/>
          <w:b w:val="false"/>
          <w:i w:val="false"/>
          <w:color w:val="000000"/>
          <w:sz w:val="28"/>
        </w:rPr>
        <w:t>
      іскерлік қатынастар – банктің клиентке қаржылық қызметке және қаржы қызметтеріне жататын көрсетілетін қызметтерді (өнімдерді) ұсынуы бойынша қатынастар.".</w:t>
      </w:r>
    </w:p>
    <w:bookmarkStart w:name="z26" w:id="19"/>
    <w:p>
      <w:pPr>
        <w:spacing w:after="0"/>
        <w:ind w:left="0"/>
        <w:jc w:val="both"/>
      </w:pPr>
      <w:r>
        <w:rPr>
          <w:rFonts w:ascii="Times New Roman"/>
          <w:b w:val="false"/>
          <w:i w:val="false"/>
          <w:color w:val="000000"/>
          <w:sz w:val="28"/>
        </w:rPr>
        <w:t xml:space="preserve">
      3. "Қылмыстық жолмен алынған кірістерді заңдастыруға (жылыстатуға) және терроризмді қаржыландыруға қарсы іс-қимыл жасау мақсатында сақтандыру (қайта сақтандыру) ұйымдары және сақтандыру брокерлері үшін ішкі бақылау қағидаларына қойылатын талаптарды бекіту туралы" Қазақстан Республикасы Қаржы нарығын реттеу және дамыту агенттігі Басқармасының 2020 жылғы 12 қазандағы № 97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21425 болып тіркелген, 2020 жылғы 15 қазанда Қазақстан Республикасы Нормативтік құқықтық актілерінің эталондық бақылау банкінде жарияланған) мынадай өзгерістер енгізілсін: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8" w:id="20"/>
    <w:p>
      <w:pPr>
        <w:spacing w:after="0"/>
        <w:ind w:left="0"/>
        <w:jc w:val="both"/>
      </w:pPr>
      <w:r>
        <w:rPr>
          <w:rFonts w:ascii="Times New Roman"/>
          <w:b w:val="false"/>
          <w:i w:val="false"/>
          <w:color w:val="000000"/>
          <w:sz w:val="28"/>
        </w:rPr>
        <w:t>
      "Қылмыстық жолмен алынған кірістерді заңдастыруға (жылыстатуға) және терроризмді қаржыландыруға қарсы іс-қимыл жасау мақсатында сақтандыру (қайта сақтандыру) ұйымдары, сақтандыру брокерлері, өзара сақтандыру қоғамдары, Қазақстан Республикасының бейрезидент-сақтандыру (қайта сақтандыру) ұйымдарының филиалдары және Қазақстан Республикасының бейрезидент-сақтандыру брокерлерінің филиалдары үшін ішкі бақылау қағидаларына қойылатын талаптарды бекіту туралы";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0" w:id="21"/>
    <w:p>
      <w:pPr>
        <w:spacing w:after="0"/>
        <w:ind w:left="0"/>
        <w:jc w:val="both"/>
      </w:pPr>
      <w:r>
        <w:rPr>
          <w:rFonts w:ascii="Times New Roman"/>
          <w:b w:val="false"/>
          <w:i w:val="false"/>
          <w:color w:val="000000"/>
          <w:sz w:val="28"/>
        </w:rPr>
        <w:t>
      "1. Қоса беріліп отырған Қылмыстық жолмен алынған кірістерді заңдастыруға (жылыстатуға) және терроризмді қаржыландыруға қарсы іс-қимыл жасау мақсатында сақтандыру (қайта сақтандыру) ұйымдары, сақтандыру брокерлері, өзара сақтандыру қоғамдары, Қазақстан Республикасының бейрезидент-сақтандыру (қайта сақтандыру) ұйымдарының филиалдары және Қазақстан Республикасының бейрезидент-сақтандыру брокерлерінің филиалдары үшін ішкі бақылау қағидаларына қойылатын талаптар бекітілсін.";</w:t>
      </w:r>
    </w:p>
    <w:bookmarkEnd w:id="21"/>
    <w:bookmarkStart w:name="z31" w:id="22"/>
    <w:p>
      <w:pPr>
        <w:spacing w:after="0"/>
        <w:ind w:left="0"/>
        <w:jc w:val="both"/>
      </w:pPr>
      <w:r>
        <w:rPr>
          <w:rFonts w:ascii="Times New Roman"/>
          <w:b w:val="false"/>
          <w:i w:val="false"/>
          <w:color w:val="000000"/>
          <w:sz w:val="28"/>
        </w:rPr>
        <w:t xml:space="preserve">
      көрсетілген қаулымен бекітілген Қылмыстық жолмен алынған кірістерді заңдастыруға (жылыстатуға) және терроризмді қаржыландыруға қарсы іс-қимыл жасау мақсатында сақтандыру (қайта сақтандыру) ұйымдары және сақтандыру брокерлері үшін ішкі бақылау қағидаларына қойылатын </w:t>
      </w:r>
      <w:r>
        <w:rPr>
          <w:rFonts w:ascii="Times New Roman"/>
          <w:b w:val="false"/>
          <w:i w:val="false"/>
          <w:color w:val="000000"/>
          <w:sz w:val="28"/>
        </w:rPr>
        <w:t>талаптарда</w:t>
      </w:r>
      <w:r>
        <w:rPr>
          <w:rFonts w:ascii="Times New Roman"/>
          <w:b w:val="false"/>
          <w:i w:val="false"/>
          <w:color w:val="000000"/>
          <w:sz w:val="28"/>
        </w:rPr>
        <w:t xml:space="preserve">: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"Қылмыстық жолмен алынған кірістерді заңдастыруға (жылыстатуға) және терроризмді қаржыландыруға қарсы іс-қимыл жасау мақсатында сақтандыру (қайта сақтандыру) ұйымдары, сақтандыру брокерлері, өзара сақтандыру қоғамдары, Қазақстан Республикасының бейрезидент-сақтандыру (қайта сақтандыру) ұйымдарының филиалдары және Қазақстан Республикасының бейрезидент-сақтандыру брокерлерінің филиалдары үшін ішкі бақылау қағидаларына қойылатын талаптар";</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35" w:id="24"/>
    <w:p>
      <w:pPr>
        <w:spacing w:after="0"/>
        <w:ind w:left="0"/>
        <w:jc w:val="both"/>
      </w:pPr>
      <w:r>
        <w:rPr>
          <w:rFonts w:ascii="Times New Roman"/>
          <w:b w:val="false"/>
          <w:i w:val="false"/>
          <w:color w:val="000000"/>
          <w:sz w:val="28"/>
        </w:rPr>
        <w:t xml:space="preserve">
      "1. Осы Қылмыстық жолмен алынған кірістерді заңдастыруға (жылыстатуға) және терроризмді қаржыландыруға қарсы іс-қимыл жасау мақсатында сақтандыру (қайта сақтандыру) ұйымдары, сақтандыру брокерлері, өзара сақтандыру қоғамдары, Қазақстан Республикасының бейрезидент-сақтандыру (қайта сақтандыру) ұйымдарының филиалдары және Қазақстан Республикасының бейрезидент-сақтандыру брокерлерінің филиалдары үшін ішкі бақылау қағидаларына қойылатын талаптар (бұдан әрі – Талаптар)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(бұдан әрі – КЖ/ТҚҚ туралы заң) 11-бабы </w:t>
      </w:r>
      <w:r>
        <w:rPr>
          <w:rFonts w:ascii="Times New Roman"/>
          <w:b w:val="false"/>
          <w:i w:val="false"/>
          <w:color w:val="000000"/>
          <w:sz w:val="28"/>
        </w:rPr>
        <w:t>3-2-тармағының</w:t>
      </w:r>
      <w:r>
        <w:rPr>
          <w:rFonts w:ascii="Times New Roman"/>
          <w:b w:val="false"/>
          <w:i w:val="false"/>
          <w:color w:val="000000"/>
          <w:sz w:val="28"/>
        </w:rPr>
        <w:t xml:space="preserve"> екінші абзацына сәйкес әзірленді және сақтандыру (қайта сақтандыру) ұйымдарына, өзара сақтандыру қоғамдарына және Қазақстан Республикасы бейрезидент-сақтандыру (қайта сақтандыру) ұйымдарының филиалдарына (бұдан әрі – ұйым), сақтандыру брокерлеріне және Қазақстан Республикасы бейрезидент-сақтандыру брокерлерінің филиалдарына (бұдан әрі – сақтандыру брокері) қолданылады.";</w:t>
      </w:r>
    </w:p>
    <w:bookmarkEnd w:id="24"/>
    <w:bookmarkStart w:name="z36" w:id="25"/>
    <w:p>
      <w:pPr>
        <w:spacing w:after="0"/>
        <w:ind w:left="0"/>
        <w:jc w:val="both"/>
      </w:pPr>
      <w:r>
        <w:rPr>
          <w:rFonts w:ascii="Times New Roman"/>
          <w:b w:val="false"/>
          <w:i w:val="false"/>
          <w:color w:val="000000"/>
          <w:sz w:val="28"/>
        </w:rPr>
        <w:t xml:space="preserve">
      2. Талаптарда пайдаланылатын ұғымдар "Сақтандыру қызметі туралы" 2000 жылғы 18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Сақтандыру қызметі туралы заң) және КЖ/ТҚҚ туралы </w:t>
      </w:r>
      <w:r>
        <w:rPr>
          <w:rFonts w:ascii="Times New Roman"/>
          <w:b w:val="false"/>
          <w:i w:val="false"/>
          <w:color w:val="000000"/>
          <w:sz w:val="28"/>
        </w:rPr>
        <w:t>заңда</w:t>
      </w:r>
      <w:r>
        <w:rPr>
          <w:rFonts w:ascii="Times New Roman"/>
          <w:b w:val="false"/>
          <w:i w:val="false"/>
          <w:color w:val="000000"/>
          <w:sz w:val="28"/>
        </w:rPr>
        <w:t xml:space="preserve"> көрсетілген мағыналарда қолданылады.</w:t>
      </w:r>
    </w:p>
    <w:bookmarkEnd w:id="25"/>
    <w:p>
      <w:pPr>
        <w:spacing w:after="0"/>
        <w:ind w:left="0"/>
        <w:jc w:val="both"/>
      </w:pPr>
      <w:r>
        <w:rPr>
          <w:rFonts w:ascii="Times New Roman"/>
          <w:b w:val="false"/>
          <w:i w:val="false"/>
          <w:color w:val="000000"/>
          <w:sz w:val="28"/>
        </w:rPr>
        <w:t>
      Талаптардың мақсаттары үшін мынадай негізгі ұғымдар пайдаланылады:</w:t>
      </w:r>
    </w:p>
    <w:p>
      <w:pPr>
        <w:spacing w:after="0"/>
        <w:ind w:left="0"/>
        <w:jc w:val="both"/>
      </w:pPr>
      <w:r>
        <w:rPr>
          <w:rFonts w:ascii="Times New Roman"/>
          <w:b w:val="false"/>
          <w:i w:val="false"/>
          <w:color w:val="000000"/>
          <w:sz w:val="28"/>
        </w:rPr>
        <w:t xml:space="preserve">
      1) әдеттегіден тыс операция (мәміле) – КЖ/ТҚҚ туралы заңның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бойынша өзге де шараларды қабылдайтын уәкілетті орган (бұдан әрі – уәкілетті орган) айқындаған, сондай-ақ ұйым және сақтандыру брокері дербес әзірлеген күдікті операцияны айқындау белгілерін ескере отырып, КЖ/ТҚҚ туралы заңның 4-бабының </w:t>
      </w:r>
      <w:r>
        <w:rPr>
          <w:rFonts w:ascii="Times New Roman"/>
          <w:b w:val="false"/>
          <w:i w:val="false"/>
          <w:color w:val="000000"/>
          <w:sz w:val="28"/>
        </w:rPr>
        <w:t>4-тармағына</w:t>
      </w:r>
      <w:r>
        <w:rPr>
          <w:rFonts w:ascii="Times New Roman"/>
          <w:b w:val="false"/>
          <w:i w:val="false"/>
          <w:color w:val="000000"/>
          <w:sz w:val="28"/>
        </w:rPr>
        <w:t xml:space="preserve"> сәйкес міндетті түрде зерделенуге жататын клиенттің операциясы (мәмілесі);</w:t>
      </w:r>
    </w:p>
    <w:p>
      <w:pPr>
        <w:spacing w:after="0"/>
        <w:ind w:left="0"/>
        <w:jc w:val="both"/>
      </w:pPr>
      <w:r>
        <w:rPr>
          <w:rFonts w:ascii="Times New Roman"/>
          <w:b w:val="false"/>
          <w:i w:val="false"/>
          <w:color w:val="000000"/>
          <w:sz w:val="28"/>
        </w:rPr>
        <w:t>
      2) қылмыстық жолмен алынған кірістерді заңдастыру (жылыстату) және терроризмді қаржыландыру тәуекелдері (бұдан әрі – КЖ/ТҚ тәуекелдері) – ұйымды және (немесе) сақтандыру брокерін қылмыстық жолмен алынған кірістерді заңдастыру (жылыстату) және терроризмді қаржыландыру (бұдан әрі – КЖ/ТҚ) процестеріне қасақана немесе қасақана емес тарту мүмкіндігі;</w:t>
      </w:r>
    </w:p>
    <w:p>
      <w:pPr>
        <w:spacing w:after="0"/>
        <w:ind w:left="0"/>
        <w:jc w:val="both"/>
      </w:pPr>
      <w:r>
        <w:rPr>
          <w:rFonts w:ascii="Times New Roman"/>
          <w:b w:val="false"/>
          <w:i w:val="false"/>
          <w:color w:val="000000"/>
          <w:sz w:val="28"/>
        </w:rPr>
        <w:t>
      3) қылмыстық жолмен алынған кірістерді заңдастыру (жылыстату) және терроризмді қаржыландыру тәуекелдерін басқару (бұдан әрі – КЖ/ТҚ тәуекелдерін басқару) – ұйым және (немесе) сақтандыру брокері КЖ/ТҚ тәуекелдерін анықтау, бағалау, мониторингтеу, сондай-ақ оларды барынша азайту (өнімдерге/көрсетілетін қызметтерге, клиенттерге, сондай-ақ клиенттер жасайтын операцияларға қатысты) бойынша қабылдайтын шаралар жиынтығы;</w:t>
      </w:r>
    </w:p>
    <w:p>
      <w:pPr>
        <w:spacing w:after="0"/>
        <w:ind w:left="0"/>
        <w:jc w:val="both"/>
      </w:pPr>
      <w:r>
        <w:rPr>
          <w:rFonts w:ascii="Times New Roman"/>
          <w:b w:val="false"/>
          <w:i w:val="false"/>
          <w:color w:val="000000"/>
          <w:sz w:val="28"/>
        </w:rPr>
        <w:t xml:space="preserve">
      4) шекті операция – клиенттің КЖ/ТҚҚ туралы заңның 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қаржы мониторингіне жататын ақшамен және (немесе) өзге де мүлікпен жасалатын операциясы;</w:t>
      </w:r>
    </w:p>
    <w:p>
      <w:pPr>
        <w:spacing w:after="0"/>
        <w:ind w:left="0"/>
        <w:jc w:val="both"/>
      </w:pPr>
      <w:r>
        <w:rPr>
          <w:rFonts w:ascii="Times New Roman"/>
          <w:b w:val="false"/>
          <w:i w:val="false"/>
          <w:color w:val="000000"/>
          <w:sz w:val="28"/>
        </w:rPr>
        <w:t>
      5) іскерлік қатынастар – ұйымның және (немесе) сақтандыру брокерінің клиентке ұйымның сақтандыру қызметіне және (немесе) сақтандыру брокерінің брокерлік қызметіне қатысты қызмет көрсетуі (өнім беруі) бойынша қатынастар.".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