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8c1c00" w14:textId="58c1c0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нормативтік құқықтық актілеріне қаржы нарығын реттеу мәселелері бойынша өзгерістер енгізу туралы</w:t>
      </w:r>
    </w:p>
    <w:p>
      <w:pPr>
        <w:spacing w:after="0"/>
        <w:ind w:left="0"/>
        <w:jc w:val="both"/>
      </w:pPr>
      <w:r>
        <w:rPr>
          <w:rFonts w:ascii="Times New Roman"/>
          <w:b w:val="false"/>
          <w:i w:val="false"/>
          <w:color w:val="000000"/>
          <w:sz w:val="28"/>
        </w:rPr>
        <w:t>Қазақстан Республикасы Қаржы нарығын реттеу және дамыту агенттігі Басқармасының 2021 жылғы 15 наурыздағы № 50 қаулысы. Қазақстан Республикасының Әділет министрлігінде 2021 жылғы 19 наурызда № 22370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Республикасындағы банктер және банк қызметі туралы" 1995 жылғы 31 тамыздағы Қазақстан Республикасының Заңы 31-бабының </w:t>
      </w:r>
      <w:r>
        <w:rPr>
          <w:rFonts w:ascii="Times New Roman"/>
          <w:b w:val="false"/>
          <w:i w:val="false"/>
          <w:color w:val="000000"/>
          <w:sz w:val="28"/>
        </w:rPr>
        <w:t>2-тармағының</w:t>
      </w:r>
      <w:r>
        <w:rPr>
          <w:rFonts w:ascii="Times New Roman"/>
          <w:b w:val="false"/>
          <w:i w:val="false"/>
          <w:color w:val="000000"/>
          <w:sz w:val="28"/>
        </w:rPr>
        <w:t xml:space="preserve"> екінші бөлігіне, 42-бабы </w:t>
      </w:r>
      <w:r>
        <w:rPr>
          <w:rFonts w:ascii="Times New Roman"/>
          <w:b w:val="false"/>
          <w:i w:val="false"/>
          <w:color w:val="000000"/>
          <w:sz w:val="28"/>
        </w:rPr>
        <w:t>3-тармағының</w:t>
      </w:r>
      <w:r>
        <w:rPr>
          <w:rFonts w:ascii="Times New Roman"/>
          <w:b w:val="false"/>
          <w:i w:val="false"/>
          <w:color w:val="000000"/>
          <w:sz w:val="28"/>
        </w:rPr>
        <w:t xml:space="preserve"> бірінші бөлігіне, "Қазақстан Республикасындағы кредиттік бюролар және кредиттік тарихты қалыптастыру туралы" 2004 жылғы 6 шілдедегі Қазақстан Республикасының Заңы </w:t>
      </w:r>
      <w:r>
        <w:rPr>
          <w:rFonts w:ascii="Times New Roman"/>
          <w:b w:val="false"/>
          <w:i w:val="false"/>
          <w:color w:val="000000"/>
          <w:sz w:val="28"/>
        </w:rPr>
        <w:t>5-бабының</w:t>
      </w:r>
      <w:r>
        <w:rPr>
          <w:rFonts w:ascii="Times New Roman"/>
          <w:b w:val="false"/>
          <w:i w:val="false"/>
          <w:color w:val="000000"/>
          <w:sz w:val="28"/>
        </w:rPr>
        <w:t xml:space="preserve"> 3) тармақшасына және "Мемлекеттік статистика туралы" 2010 жылғы 19 наурыздағы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Қазақстан Республикасы Қаржы нарығын реттеу және дамыту агенттігінің Басқармасы ҚАУЛЫ ЕТЕДІ:</w:t>
      </w:r>
    </w:p>
    <w:bookmarkEnd w:id="0"/>
    <w:bookmarkStart w:name="z2" w:id="1"/>
    <w:p>
      <w:pPr>
        <w:spacing w:after="0"/>
        <w:ind w:left="0"/>
        <w:jc w:val="both"/>
      </w:pPr>
      <w:r>
        <w:rPr>
          <w:rFonts w:ascii="Times New Roman"/>
          <w:b w:val="false"/>
          <w:i w:val="false"/>
          <w:color w:val="000000"/>
          <w:sz w:val="28"/>
        </w:rPr>
        <w:t xml:space="preserve">
      1. Осы қаулыға қосымшаға сәйкес Қазақстан Республикасының қаржы нарығын реттеу мәселелері бойынша өзгерістер енгізілетін нормативтік құқықтық актілерінің </w:t>
      </w:r>
      <w:r>
        <w:rPr>
          <w:rFonts w:ascii="Times New Roman"/>
          <w:b w:val="false"/>
          <w:i w:val="false"/>
          <w:color w:val="000000"/>
          <w:sz w:val="28"/>
        </w:rPr>
        <w:t>тізбесі</w:t>
      </w:r>
      <w:r>
        <w:rPr>
          <w:rFonts w:ascii="Times New Roman"/>
          <w:b w:val="false"/>
          <w:i w:val="false"/>
          <w:color w:val="000000"/>
          <w:sz w:val="28"/>
        </w:rPr>
        <w:t xml:space="preserve"> (бұдан әрі – Тізбе) бекітілсін.</w:t>
      </w:r>
    </w:p>
    <w:bookmarkEnd w:id="1"/>
    <w:bookmarkStart w:name="z3" w:id="2"/>
    <w:p>
      <w:pPr>
        <w:spacing w:after="0"/>
        <w:ind w:left="0"/>
        <w:jc w:val="both"/>
      </w:pPr>
      <w:r>
        <w:rPr>
          <w:rFonts w:ascii="Times New Roman"/>
          <w:b w:val="false"/>
          <w:i w:val="false"/>
          <w:color w:val="000000"/>
          <w:sz w:val="28"/>
        </w:rPr>
        <w:t>
      2. Қаржы ұйымдарының әдіснамасы және пруденциялық реттеу департаменті Қазақстан Республикасының заңнамасында белгіленген тәртіппен:</w:t>
      </w:r>
    </w:p>
    <w:bookmarkEnd w:id="2"/>
    <w:bookmarkStart w:name="z4" w:id="3"/>
    <w:p>
      <w:pPr>
        <w:spacing w:after="0"/>
        <w:ind w:left="0"/>
        <w:jc w:val="both"/>
      </w:pPr>
      <w:r>
        <w:rPr>
          <w:rFonts w:ascii="Times New Roman"/>
          <w:b w:val="false"/>
          <w:i w:val="false"/>
          <w:color w:val="000000"/>
          <w:sz w:val="28"/>
        </w:rPr>
        <w:t>
      1) Заң департаментімен бірлесіп осы қаулыны Қазақстан Республикасының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қаулыны ресми жарияланғаннан кейін Қазақстан Республикасы Қаржы нарығын реттеу және дамыту агенттігінің ресми интернет-ресурсына орналастыруды;</w:t>
      </w:r>
    </w:p>
    <w:bookmarkEnd w:id="4"/>
    <w:bookmarkStart w:name="z6" w:id="5"/>
    <w:p>
      <w:pPr>
        <w:spacing w:after="0"/>
        <w:ind w:left="0"/>
        <w:jc w:val="both"/>
      </w:pPr>
      <w:r>
        <w:rPr>
          <w:rFonts w:ascii="Times New Roman"/>
          <w:b w:val="false"/>
          <w:i w:val="false"/>
          <w:color w:val="000000"/>
          <w:sz w:val="28"/>
        </w:rPr>
        <w:t xml:space="preserve">
      3) осы қаулы мемлекеттік тіркелгеннен кейін он жұмыс күні ішінде Заң департаментіне осы тармақтың </w:t>
      </w:r>
      <w:r>
        <w:rPr>
          <w:rFonts w:ascii="Times New Roman"/>
          <w:b w:val="false"/>
          <w:i w:val="false"/>
          <w:color w:val="000000"/>
          <w:sz w:val="28"/>
        </w:rPr>
        <w:t>2) тармақшасында</w:t>
      </w:r>
      <w:r>
        <w:rPr>
          <w:rFonts w:ascii="Times New Roman"/>
          <w:b w:val="false"/>
          <w:i w:val="false"/>
          <w:color w:val="000000"/>
          <w:sz w:val="28"/>
        </w:rPr>
        <w:t xml:space="preserve"> көзделген іс-шараның орындалуы туралы мәліметтерді ұсынуды қамтамасыз етсін.</w:t>
      </w:r>
    </w:p>
    <w:bookmarkEnd w:id="5"/>
    <w:bookmarkStart w:name="z7" w:id="6"/>
    <w:p>
      <w:pPr>
        <w:spacing w:after="0"/>
        <w:ind w:left="0"/>
        <w:jc w:val="both"/>
      </w:pPr>
      <w:r>
        <w:rPr>
          <w:rFonts w:ascii="Times New Roman"/>
          <w:b w:val="false"/>
          <w:i w:val="false"/>
          <w:color w:val="000000"/>
          <w:sz w:val="28"/>
        </w:rPr>
        <w:t>
      3. Осы қаулының орындалуын бақылау Қазақстан Республикасы Қаржы нарығын реттеу және дамыту агенттігі Төрағасының жетекшілік ететін орынбасарына жүктелсін.</w:t>
      </w:r>
    </w:p>
    <w:bookmarkEnd w:id="6"/>
    <w:bookmarkStart w:name="z8" w:id="7"/>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r>
              <w:br/>
            </w:r>
            <w:r>
              <w:rPr>
                <w:rFonts w:ascii="Times New Roman"/>
                <w:b w:val="false"/>
                <w:i/>
                <w:color w:val="000000"/>
                <w:sz w:val="20"/>
              </w:rPr>
              <w:t xml:space="preserve">Қаржы нарығын реттеу және </w:t>
            </w:r>
            <w:r>
              <w:br/>
            </w:r>
            <w:r>
              <w:rPr>
                <w:rFonts w:ascii="Times New Roman"/>
                <w:b w:val="false"/>
                <w:i/>
                <w:color w:val="000000"/>
                <w:sz w:val="20"/>
              </w:rPr>
              <w:t xml:space="preserve">дамыту Агенттігінің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Абылкасымова</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Стратегиялық жоспарлау және </w:t>
      </w:r>
    </w:p>
    <w:p>
      <w:pPr>
        <w:spacing w:after="0"/>
        <w:ind w:left="0"/>
        <w:jc w:val="both"/>
      </w:pPr>
      <w:r>
        <w:rPr>
          <w:rFonts w:ascii="Times New Roman"/>
          <w:b w:val="false"/>
          <w:i w:val="false"/>
          <w:color w:val="000000"/>
          <w:sz w:val="28"/>
        </w:rPr>
        <w:t xml:space="preserve">
      реформалар агенттігінің </w:t>
      </w:r>
    </w:p>
    <w:p>
      <w:pPr>
        <w:spacing w:after="0"/>
        <w:ind w:left="0"/>
        <w:jc w:val="both"/>
      </w:pPr>
      <w:r>
        <w:rPr>
          <w:rFonts w:ascii="Times New Roman"/>
          <w:b w:val="false"/>
          <w:i w:val="false"/>
          <w:color w:val="000000"/>
          <w:sz w:val="28"/>
        </w:rPr>
        <w:t>
      Ұлттық статистика бюросы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Қаржы нарығын реттеу және</w:t>
            </w:r>
            <w:r>
              <w:br/>
            </w:r>
            <w:r>
              <w:rPr>
                <w:rFonts w:ascii="Times New Roman"/>
                <w:b w:val="false"/>
                <w:i w:val="false"/>
                <w:color w:val="000000"/>
                <w:sz w:val="20"/>
              </w:rPr>
              <w:t xml:space="preserve">дамыту Агенттігінің </w:t>
            </w:r>
            <w:r>
              <w:br/>
            </w:r>
            <w:r>
              <w:rPr>
                <w:rFonts w:ascii="Times New Roman"/>
                <w:b w:val="false"/>
                <w:i w:val="false"/>
                <w:color w:val="000000"/>
                <w:sz w:val="20"/>
              </w:rPr>
              <w:t>Басқармасының</w:t>
            </w:r>
            <w:r>
              <w:br/>
            </w:r>
            <w:r>
              <w:rPr>
                <w:rFonts w:ascii="Times New Roman"/>
                <w:b w:val="false"/>
                <w:i w:val="false"/>
                <w:color w:val="000000"/>
                <w:sz w:val="20"/>
              </w:rPr>
              <w:t>2021 жылғы 15 наурыздағы</w:t>
            </w:r>
            <w:r>
              <w:br/>
            </w:r>
            <w:r>
              <w:rPr>
                <w:rFonts w:ascii="Times New Roman"/>
                <w:b w:val="false"/>
                <w:i w:val="false"/>
                <w:color w:val="000000"/>
                <w:sz w:val="20"/>
              </w:rPr>
              <w:t xml:space="preserve">№ 50 Қаулыға </w:t>
            </w:r>
            <w:r>
              <w:br/>
            </w:r>
            <w:r>
              <w:rPr>
                <w:rFonts w:ascii="Times New Roman"/>
                <w:b w:val="false"/>
                <w:i w:val="false"/>
                <w:color w:val="000000"/>
                <w:sz w:val="20"/>
              </w:rPr>
              <w:t>қосымша</w:t>
            </w:r>
          </w:p>
        </w:tc>
      </w:tr>
    </w:tbl>
    <w:bookmarkStart w:name="z10" w:id="8"/>
    <w:p>
      <w:pPr>
        <w:spacing w:after="0"/>
        <w:ind w:left="0"/>
        <w:jc w:val="left"/>
      </w:pPr>
      <w:r>
        <w:rPr>
          <w:rFonts w:ascii="Times New Roman"/>
          <w:b/>
          <w:i w:val="false"/>
          <w:color w:val="000000"/>
        </w:rPr>
        <w:t xml:space="preserve"> Қазақстан Республикасының қаржы нарығын реттеу мәселелері бойынша өзгерістер енгізілетін нормативтік құқықтық актілерінің тізбесі</w:t>
      </w:r>
    </w:p>
    <w:bookmarkEnd w:id="8"/>
    <w:bookmarkStart w:name="z11" w:id="9"/>
    <w:p>
      <w:pPr>
        <w:spacing w:after="0"/>
        <w:ind w:left="0"/>
        <w:jc w:val="both"/>
      </w:pPr>
      <w:r>
        <w:rPr>
          <w:rFonts w:ascii="Times New Roman"/>
          <w:b w:val="false"/>
          <w:i w:val="false"/>
          <w:color w:val="000000"/>
          <w:sz w:val="28"/>
        </w:rPr>
        <w:t xml:space="preserve">
      1. "Ақпарат берушілердің кредиттік бюроларға ақпарат беру тәртібінің шарттары мен ең төмен талаптарын, Кредиттік тарих субъектілерінің өздері туралы ақпаратты кредиттік бюроларға (мемлекет қатысатын кредиттік бюроны қоспағанда) беруге келісімін ресімдеу, кредиттік бюродан кредиттік есепті беруге келісімін ресімдеу қағидаларын, сондай-ақ Кредиттік есепті берудің қағидалары мен шарттарын бекіту туралы" Қазақстан Республикасы Ұлттық Банкі Басқармасының 2017 жылғы 27 наурыздағы № 53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15115 болып тіркелген, 2017 жылғы 6 маусымда Қазақстан Республикасы нормативтік құқықтық актілерінің эталондық бақылау банкінде жарияланған) мынадай өзгеріс енгізілсін:</w:t>
      </w:r>
    </w:p>
    <w:bookmarkEnd w:id="9"/>
    <w:bookmarkStart w:name="z12" w:id="10"/>
    <w:p>
      <w:pPr>
        <w:spacing w:after="0"/>
        <w:ind w:left="0"/>
        <w:jc w:val="both"/>
      </w:pPr>
      <w:r>
        <w:rPr>
          <w:rFonts w:ascii="Times New Roman"/>
          <w:b w:val="false"/>
          <w:i w:val="false"/>
          <w:color w:val="000000"/>
          <w:sz w:val="28"/>
        </w:rPr>
        <w:t xml:space="preserve">
      көрсетілген қаулымен бекітілген Кредиттік есепті берудің қағидалары мен </w:t>
      </w:r>
      <w:r>
        <w:rPr>
          <w:rFonts w:ascii="Times New Roman"/>
          <w:b w:val="false"/>
          <w:i w:val="false"/>
          <w:color w:val="000000"/>
          <w:sz w:val="28"/>
        </w:rPr>
        <w:t>шарттарында</w:t>
      </w:r>
      <w:r>
        <w:rPr>
          <w:rFonts w:ascii="Times New Roman"/>
          <w:b w:val="false"/>
          <w:i w:val="false"/>
          <w:color w:val="000000"/>
          <w:sz w:val="28"/>
        </w:rPr>
        <w:t>:</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14" w:id="11"/>
    <w:p>
      <w:pPr>
        <w:spacing w:after="0"/>
        <w:ind w:left="0"/>
        <w:jc w:val="both"/>
      </w:pPr>
      <w:r>
        <w:rPr>
          <w:rFonts w:ascii="Times New Roman"/>
          <w:b w:val="false"/>
          <w:i w:val="false"/>
          <w:color w:val="000000"/>
          <w:sz w:val="28"/>
        </w:rPr>
        <w:t xml:space="preserve">
      "2. Заңның </w:t>
      </w:r>
      <w:r>
        <w:rPr>
          <w:rFonts w:ascii="Times New Roman"/>
          <w:b w:val="false"/>
          <w:i w:val="false"/>
          <w:color w:val="000000"/>
          <w:sz w:val="28"/>
        </w:rPr>
        <w:t>24-бабында</w:t>
      </w:r>
      <w:r>
        <w:rPr>
          <w:rFonts w:ascii="Times New Roman"/>
          <w:b w:val="false"/>
          <w:i w:val="false"/>
          <w:color w:val="000000"/>
          <w:sz w:val="28"/>
        </w:rPr>
        <w:t xml:space="preserve"> көрсетілген ақпарат қамтылған кредиттік есепті кредиттік бюро Заңның </w:t>
      </w:r>
      <w:r>
        <w:rPr>
          <w:rFonts w:ascii="Times New Roman"/>
          <w:b w:val="false"/>
          <w:i w:val="false"/>
          <w:color w:val="000000"/>
          <w:sz w:val="28"/>
        </w:rPr>
        <w:t>29-бабының</w:t>
      </w:r>
      <w:r>
        <w:rPr>
          <w:rFonts w:ascii="Times New Roman"/>
          <w:b w:val="false"/>
          <w:i w:val="false"/>
          <w:color w:val="000000"/>
          <w:sz w:val="28"/>
        </w:rPr>
        <w:t xml:space="preserve"> 1-тармағында көзделген негіздер бойынша оны алуға құқығы бар кредиттік есепті алушыға осы қаулымен бекітілген Кредиттік тарих субъектілерінің өздері туралы ақпаратты кредиттік бюроларға (мемлекет қатысатын кредиттік бюроны қоспағанда) беруге келісімін ресімдеу, кредиттік бюродан кредиттік есепті беруге келісімін ресімдеу қағидаларының 8-тармағына сәйкес ресімделген кредиттік тарих субъектісінің кредиттік бюродан кредиттік есепті беруге келісімі болғанда электрондық немесе қағаз тасымалдағышта береді.</w:t>
      </w:r>
    </w:p>
    <w:bookmarkEnd w:id="11"/>
    <w:p>
      <w:pPr>
        <w:spacing w:after="0"/>
        <w:ind w:left="0"/>
        <w:jc w:val="both"/>
      </w:pPr>
      <w:r>
        <w:rPr>
          <w:rFonts w:ascii="Times New Roman"/>
          <w:b w:val="false"/>
          <w:i w:val="false"/>
          <w:color w:val="000000"/>
          <w:sz w:val="28"/>
        </w:rPr>
        <w:t>
      Күнтізбелік 90 (тоқсан) күннен аса мерзімінің өтуіне жол берілген кредит (банктік қарыз немесе микрокредит) бойынша кредиттік есепті берген кезде кредиттік бюро кредиттік тарих субъектісі (жеке тұлға) кредитті өтегеннен кейін күнтізбелік 12 (он екі) ай өткен және көрсетілген кезең ішінде кредиттер бойынша күнтізбелік 30 (отыз) күннен асатын уақытқа мерзімнің өтуіне жол бермеген күннен кейінгі күнгі жағдай бойынша кредиттік есепте кредиттің "оңалтылған" деген мәртебесін көрсетуді қамтамасыз етеді.</w:t>
      </w:r>
    </w:p>
    <w:p>
      <w:pPr>
        <w:spacing w:after="0"/>
        <w:ind w:left="0"/>
        <w:jc w:val="both"/>
      </w:pPr>
      <w:r>
        <w:rPr>
          <w:rFonts w:ascii="Times New Roman"/>
          <w:b w:val="false"/>
          <w:i w:val="false"/>
          <w:color w:val="000000"/>
          <w:sz w:val="28"/>
        </w:rPr>
        <w:t xml:space="preserve">
      Кредиттік есепте соңғы ақпараты Заңның </w:t>
      </w:r>
      <w:r>
        <w:rPr>
          <w:rFonts w:ascii="Times New Roman"/>
          <w:b w:val="false"/>
          <w:i w:val="false"/>
          <w:color w:val="000000"/>
          <w:sz w:val="28"/>
        </w:rPr>
        <w:t>14-бабының</w:t>
      </w:r>
      <w:r>
        <w:rPr>
          <w:rFonts w:ascii="Times New Roman"/>
          <w:b w:val="false"/>
          <w:i w:val="false"/>
          <w:color w:val="000000"/>
          <w:sz w:val="28"/>
        </w:rPr>
        <w:t xml:space="preserve"> 2-тармағында белгіленген мерзімнен ерте алынған кредит бойынша ақпарат көрсетілмейді.".</w:t>
      </w:r>
    </w:p>
    <w:bookmarkStart w:name="z15" w:id="12"/>
    <w:p>
      <w:pPr>
        <w:spacing w:after="0"/>
        <w:ind w:left="0"/>
        <w:jc w:val="both"/>
      </w:pPr>
      <w:r>
        <w:rPr>
          <w:rFonts w:ascii="Times New Roman"/>
          <w:b w:val="false"/>
          <w:i w:val="false"/>
          <w:color w:val="000000"/>
          <w:sz w:val="28"/>
        </w:rPr>
        <w:t xml:space="preserve">
      2. "Банктік қызметтерді көрсету және банктердің, банк операцияларының жекелеген түрлерін жүзеге асыратын ұйымдардың банктік қызметтерді көрсету үдерісінде туындайтын клиенттердің өтініштерін қарау қағидаларын бекіту туралы" Қазақстан Республикасы Ұлттық Банкі Басқармасының 2017 жылғы 28 шілдедегі № 136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15541 болып тіркелген, 2017 жылғы 7 қыркүйекте Қазақстан Республикасы нормативтік құқықтық актілерінің эталондық бақылау банкінде жарияланған) мынадай өзгеріс енгізілсін:</w:t>
      </w:r>
    </w:p>
    <w:bookmarkEnd w:id="12"/>
    <w:bookmarkStart w:name="z16" w:id="13"/>
    <w:p>
      <w:pPr>
        <w:spacing w:after="0"/>
        <w:ind w:left="0"/>
        <w:jc w:val="both"/>
      </w:pPr>
      <w:r>
        <w:rPr>
          <w:rFonts w:ascii="Times New Roman"/>
          <w:b w:val="false"/>
          <w:i w:val="false"/>
          <w:color w:val="000000"/>
          <w:sz w:val="28"/>
        </w:rPr>
        <w:t xml:space="preserve">
      көрсетілген қаулымен бекітілген Банктік қызметтерді көрсету және банктердің, банк операцияларының жекелеген түрлерін жүзеге асыратын ұйымдардың банктік қызметтерді көрсету үдерісінде туындайтын клиенттердің өтініштерін қарау </w:t>
      </w:r>
      <w:r>
        <w:rPr>
          <w:rFonts w:ascii="Times New Roman"/>
          <w:b w:val="false"/>
          <w:i w:val="false"/>
          <w:color w:val="000000"/>
          <w:sz w:val="28"/>
        </w:rPr>
        <w:t>қағидаларында</w:t>
      </w:r>
      <w:r>
        <w:rPr>
          <w:rFonts w:ascii="Times New Roman"/>
          <w:b w:val="false"/>
          <w:i w:val="false"/>
          <w:color w:val="000000"/>
          <w:sz w:val="28"/>
        </w:rPr>
        <w:t>:</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19-тармақ</w:t>
      </w:r>
      <w:r>
        <w:rPr>
          <w:rFonts w:ascii="Times New Roman"/>
          <w:b w:val="false"/>
          <w:i w:val="false"/>
          <w:color w:val="000000"/>
          <w:sz w:val="28"/>
        </w:rPr>
        <w:t xml:space="preserve"> мынадай редакцияда жазылсын:</w:t>
      </w:r>
    </w:p>
    <w:bookmarkStart w:name="z18" w:id="14"/>
    <w:p>
      <w:pPr>
        <w:spacing w:after="0"/>
        <w:ind w:left="0"/>
        <w:jc w:val="both"/>
      </w:pPr>
      <w:r>
        <w:rPr>
          <w:rFonts w:ascii="Times New Roman"/>
          <w:b w:val="false"/>
          <w:i w:val="false"/>
          <w:color w:val="000000"/>
          <w:sz w:val="28"/>
        </w:rPr>
        <w:t xml:space="preserve">
      "19. Қарыз алушы банкке шарттың талаптарына өзгерістер енгізу туралы жазбаша өтінішпен жүгінген жағдайда, банк борышкердің жазбаша өтінішін алған күннен кейін күнтізбелік 15 (он бес) күн ішінде ұсынылған банктік қарыз шартын өзгерту талаптарын қарайды және қарыз алушыға Банктер туралы заңның 36-бабының </w:t>
      </w:r>
      <w:r>
        <w:rPr>
          <w:rFonts w:ascii="Times New Roman"/>
          <w:b w:val="false"/>
          <w:i w:val="false"/>
          <w:color w:val="000000"/>
          <w:sz w:val="28"/>
        </w:rPr>
        <w:t>1-2-тармағында</w:t>
      </w:r>
      <w:r>
        <w:rPr>
          <w:rFonts w:ascii="Times New Roman"/>
          <w:b w:val="false"/>
          <w:i w:val="false"/>
          <w:color w:val="000000"/>
          <w:sz w:val="28"/>
        </w:rPr>
        <w:t xml:space="preserve"> көрсетілген шешімдердің бірін жазбаша нысанда хабарлайды.</w:t>
      </w:r>
    </w:p>
    <w:bookmarkEnd w:id="14"/>
    <w:p>
      <w:pPr>
        <w:spacing w:after="0"/>
        <w:ind w:left="0"/>
        <w:jc w:val="both"/>
      </w:pPr>
      <w:r>
        <w:rPr>
          <w:rFonts w:ascii="Times New Roman"/>
          <w:b w:val="false"/>
          <w:i w:val="false"/>
          <w:color w:val="000000"/>
          <w:sz w:val="28"/>
        </w:rPr>
        <w:t>
      Қарыз алушының ұсыныстарын банктің өтініштердің осындай түрін қарауға уәкілетті органы қарайды.</w:t>
      </w:r>
    </w:p>
    <w:p>
      <w:pPr>
        <w:spacing w:after="0"/>
        <w:ind w:left="0"/>
        <w:jc w:val="both"/>
      </w:pPr>
      <w:r>
        <w:rPr>
          <w:rFonts w:ascii="Times New Roman"/>
          <w:b w:val="false"/>
          <w:i w:val="false"/>
          <w:color w:val="000000"/>
          <w:sz w:val="28"/>
        </w:rPr>
        <w:t>
      Банктің ұсынған банктік қарыз шартын өзгерту талаптарына қарыз алушының жауап беру мерзімі банктің хатында көрсетіледі және кемінде күнтізбелік 15 (он бес) күнді құрайды.</w:t>
      </w:r>
    </w:p>
    <w:p>
      <w:pPr>
        <w:spacing w:after="0"/>
        <w:ind w:left="0"/>
        <w:jc w:val="both"/>
      </w:pPr>
      <w:r>
        <w:rPr>
          <w:rFonts w:ascii="Times New Roman"/>
          <w:b w:val="false"/>
          <w:i w:val="false"/>
          <w:color w:val="000000"/>
          <w:sz w:val="28"/>
        </w:rPr>
        <w:t>
      Негізгі борыш және (немесе) есептелген сыйақы бойынша күнтізбелік 90 (тоқсан) күннен аса мерзімі өткен берешегі бар қарыз алушы - жеке тұлға банкке оңалту рәсімін өткізу туралы өтінішпен жүгінген жағдайда, банк қарыз алушы - жеке тұлғаның оңалту рәсімін өткізу туралы өтінішін күнтізбелік 15 (он бес) күн ішінде қарайды. Қарыз алушы - жеке тұлғаның өтінішін банктің өтініштердің осындай түрін қарауға уәкілетті органы қарайды.</w:t>
      </w:r>
    </w:p>
    <w:p>
      <w:pPr>
        <w:spacing w:after="0"/>
        <w:ind w:left="0"/>
        <w:jc w:val="both"/>
      </w:pPr>
      <w:r>
        <w:rPr>
          <w:rFonts w:ascii="Times New Roman"/>
          <w:b w:val="false"/>
          <w:i w:val="false"/>
          <w:color w:val="000000"/>
          <w:sz w:val="28"/>
        </w:rPr>
        <w:t>
      Банк оң шешім қабылдаған жағдайда, банк қарыз алушы - жеке тұлғамен жасалған банктік қарыз шартында көзделген тәсілмен оған қарыз (қарыздар) бойынша төлемдердің жаңа кестесін, сондай-ақ қарызды қайта құрылымдау жөніндегі төмендегі бір немесе бірнеше шараны қамтитын, ұсынылған оңалту жоспарын жібереді:</w:t>
      </w:r>
    </w:p>
    <w:p>
      <w:pPr>
        <w:spacing w:after="0"/>
        <w:ind w:left="0"/>
        <w:jc w:val="both"/>
      </w:pPr>
      <w:r>
        <w:rPr>
          <w:rFonts w:ascii="Times New Roman"/>
          <w:b w:val="false"/>
          <w:i w:val="false"/>
          <w:color w:val="000000"/>
          <w:sz w:val="28"/>
        </w:rPr>
        <w:t>
      негізгі борышты және (немесе) сыйақыны өтеу үшін қарыз бойынша төлемдер кестесін өзгерту, оның ішінде қарыз бойынша төлемдердің жеңілдік берілген кезеңін кейіннен беру не ол кезеңнің мерзімін ұзарту;</w:t>
      </w:r>
    </w:p>
    <w:p>
      <w:pPr>
        <w:spacing w:after="0"/>
        <w:ind w:left="0"/>
        <w:jc w:val="both"/>
      </w:pPr>
      <w:r>
        <w:rPr>
          <w:rFonts w:ascii="Times New Roman"/>
          <w:b w:val="false"/>
          <w:i w:val="false"/>
          <w:color w:val="000000"/>
          <w:sz w:val="28"/>
        </w:rPr>
        <w:t>
      қарыз мерзімін ұзарту;</w:t>
      </w:r>
    </w:p>
    <w:p>
      <w:pPr>
        <w:spacing w:after="0"/>
        <w:ind w:left="0"/>
        <w:jc w:val="both"/>
      </w:pPr>
      <w:r>
        <w:rPr>
          <w:rFonts w:ascii="Times New Roman"/>
          <w:b w:val="false"/>
          <w:i w:val="false"/>
          <w:color w:val="000000"/>
          <w:sz w:val="28"/>
        </w:rPr>
        <w:t>
      қарыз бойынша төлем мерзімін жиынтығында күнтізбелік 30 (отыз) күннен асатын мерзімге кейінге қалдыру;</w:t>
      </w:r>
    </w:p>
    <w:p>
      <w:pPr>
        <w:spacing w:after="0"/>
        <w:ind w:left="0"/>
        <w:jc w:val="both"/>
      </w:pPr>
      <w:r>
        <w:rPr>
          <w:rFonts w:ascii="Times New Roman"/>
          <w:b w:val="false"/>
          <w:i w:val="false"/>
          <w:color w:val="000000"/>
          <w:sz w:val="28"/>
        </w:rPr>
        <w:t>
      қарыз бойынша негізгі борыштың және (немесе) сыйақының бір бөлігін кешіру;</w:t>
      </w:r>
    </w:p>
    <w:p>
      <w:pPr>
        <w:spacing w:after="0"/>
        <w:ind w:left="0"/>
        <w:jc w:val="both"/>
      </w:pPr>
      <w:r>
        <w:rPr>
          <w:rFonts w:ascii="Times New Roman"/>
          <w:b w:val="false"/>
          <w:i w:val="false"/>
          <w:color w:val="000000"/>
          <w:sz w:val="28"/>
        </w:rPr>
        <w:t>
      қарыз валютасын бір валютадан басқа валютаға өзгерту (конвертациялау) және (немесе) шетел валютасындағы қарыздар бойынша айырбастау бағамын белгілеу;</w:t>
      </w:r>
    </w:p>
    <w:p>
      <w:pPr>
        <w:spacing w:after="0"/>
        <w:ind w:left="0"/>
        <w:jc w:val="both"/>
      </w:pPr>
      <w:r>
        <w:rPr>
          <w:rFonts w:ascii="Times New Roman"/>
          <w:b w:val="false"/>
          <w:i w:val="false"/>
          <w:color w:val="000000"/>
          <w:sz w:val="28"/>
        </w:rPr>
        <w:t>
      қарыз бойынша жиынтығында күнтізбелік 30 (отыз) күннен асатын мерзімі өткен берешек болған жағдайда, кредит лимитін ұлғайту;</w:t>
      </w:r>
    </w:p>
    <w:p>
      <w:pPr>
        <w:spacing w:after="0"/>
        <w:ind w:left="0"/>
        <w:jc w:val="both"/>
      </w:pPr>
      <w:r>
        <w:rPr>
          <w:rFonts w:ascii="Times New Roman"/>
          <w:b w:val="false"/>
          <w:i w:val="false"/>
          <w:color w:val="000000"/>
          <w:sz w:val="28"/>
        </w:rPr>
        <w:t>
      сыйақы мөлшерлемесі өзгермелі қарыз бойынша базалық көрсеткіш мөлшерін өзгертуді қоспағанда, қарыз бойынша сыйақы мөлшерлемесін азайту;</w:t>
      </w:r>
    </w:p>
    <w:p>
      <w:pPr>
        <w:spacing w:after="0"/>
        <w:ind w:left="0"/>
        <w:jc w:val="both"/>
      </w:pPr>
      <w:r>
        <w:rPr>
          <w:rFonts w:ascii="Times New Roman"/>
          <w:b w:val="false"/>
          <w:i w:val="false"/>
          <w:color w:val="000000"/>
          <w:sz w:val="28"/>
        </w:rPr>
        <w:t>
      қарыз алушының банкке берілетін кепіл мүлкінің есебінен берешек сомасының өтелуі нәтижесінде қарыз бойынша берешек мөлшерін азайту.</w:t>
      </w:r>
    </w:p>
    <w:p>
      <w:pPr>
        <w:spacing w:after="0"/>
        <w:ind w:left="0"/>
        <w:jc w:val="both"/>
      </w:pPr>
      <w:r>
        <w:rPr>
          <w:rFonts w:ascii="Times New Roman"/>
          <w:b w:val="false"/>
          <w:i w:val="false"/>
          <w:color w:val="000000"/>
          <w:sz w:val="28"/>
        </w:rPr>
        <w:t>
      Банктің ұсынған банктік қарыз шартын өзгерту талаптарына қарыз алушының жауап беру мерзімі оңалту жоспарының жобасында көрсетіледі және кемінде күнтізбелік 15 (он бес) күнді құрайды.</w:t>
      </w:r>
    </w:p>
    <w:p>
      <w:pPr>
        <w:spacing w:after="0"/>
        <w:ind w:left="0"/>
        <w:jc w:val="both"/>
      </w:pPr>
      <w:r>
        <w:rPr>
          <w:rFonts w:ascii="Times New Roman"/>
          <w:b w:val="false"/>
          <w:i w:val="false"/>
          <w:color w:val="000000"/>
          <w:sz w:val="28"/>
        </w:rPr>
        <w:t>
      Қарыз алушы - жеке тұлғаның оңалту жоспарымен келісімі қарыз алушымен жасалған банктік қарыз шартында не банк ұсынған оңалту жоспарында көзделген тәсілмен белгіленеді.</w:t>
      </w:r>
    </w:p>
    <w:p>
      <w:pPr>
        <w:spacing w:after="0"/>
        <w:ind w:left="0"/>
        <w:jc w:val="both"/>
      </w:pPr>
      <w:r>
        <w:rPr>
          <w:rFonts w:ascii="Times New Roman"/>
          <w:b w:val="false"/>
          <w:i w:val="false"/>
          <w:color w:val="000000"/>
          <w:sz w:val="28"/>
        </w:rPr>
        <w:t xml:space="preserve">
      Оңалту жоспарын іске асыру кезеңінде банк Банктер туралы заңның 36-бабының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2-1-тармақтарында</w:t>
      </w:r>
      <w:r>
        <w:rPr>
          <w:rFonts w:ascii="Times New Roman"/>
          <w:b w:val="false"/>
          <w:i w:val="false"/>
          <w:color w:val="000000"/>
          <w:sz w:val="28"/>
        </w:rPr>
        <w:t xml:space="preserve"> көзделген шараларды жүзеге асырмайды (шараларды жүзеге асыруды тоқтата тұрады).</w:t>
      </w:r>
    </w:p>
    <w:p>
      <w:pPr>
        <w:spacing w:after="0"/>
        <w:ind w:left="0"/>
        <w:jc w:val="both"/>
      </w:pPr>
      <w:r>
        <w:rPr>
          <w:rFonts w:ascii="Times New Roman"/>
          <w:b w:val="false"/>
          <w:i w:val="false"/>
          <w:color w:val="000000"/>
          <w:sz w:val="28"/>
        </w:rPr>
        <w:t xml:space="preserve">
      Банктің Банктер туралы заңның 36-бабының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2-1-тармақтарында</w:t>
      </w:r>
      <w:r>
        <w:rPr>
          <w:rFonts w:ascii="Times New Roman"/>
          <w:b w:val="false"/>
          <w:i w:val="false"/>
          <w:color w:val="000000"/>
          <w:sz w:val="28"/>
        </w:rPr>
        <w:t xml:space="preserve"> көзделген шараларды қабылдауды қайта бастауы қарыз алушы - жеке тұлға оңалту жоспарын орындамаған жағдайда жүзеге асырылады.</w:t>
      </w:r>
    </w:p>
    <w:p>
      <w:pPr>
        <w:spacing w:after="0"/>
        <w:ind w:left="0"/>
        <w:jc w:val="both"/>
      </w:pPr>
      <w:r>
        <w:rPr>
          <w:rFonts w:ascii="Times New Roman"/>
          <w:b w:val="false"/>
          <w:i w:val="false"/>
          <w:color w:val="000000"/>
          <w:sz w:val="28"/>
        </w:rPr>
        <w:t>
      Қарыз алушы - жеке тұлға оңалту рәсімін өткізу туралы өтінішпен бес жылда бір рет жүгінеді.</w:t>
      </w:r>
    </w:p>
    <w:p>
      <w:pPr>
        <w:spacing w:after="0"/>
        <w:ind w:left="0"/>
        <w:jc w:val="both"/>
      </w:pPr>
      <w:r>
        <w:rPr>
          <w:rFonts w:ascii="Times New Roman"/>
          <w:b w:val="false"/>
          <w:i w:val="false"/>
          <w:color w:val="000000"/>
          <w:sz w:val="28"/>
        </w:rPr>
        <w:t>
      Банкке қарыз алушы - жеке тұлғаға одан өтінішіті алмай оңалту жоспарын ұсынуға жол беріледі.".</w:t>
      </w:r>
    </w:p>
    <w:bookmarkStart w:name="z19" w:id="15"/>
    <w:p>
      <w:pPr>
        <w:spacing w:after="0"/>
        <w:ind w:left="0"/>
        <w:jc w:val="both"/>
      </w:pPr>
      <w:r>
        <w:rPr>
          <w:rFonts w:ascii="Times New Roman"/>
          <w:b w:val="false"/>
          <w:i w:val="false"/>
          <w:color w:val="000000"/>
          <w:sz w:val="28"/>
        </w:rPr>
        <w:t xml:space="preserve">
      3. "Қазақстан Республикасының қаржы нарығын реттеу мәселелері бойынша кейбір нормативтік құқықтық актілеріне өзгерістер мен толықтыру енгізу және Қазақстан Республикасының кейбір нормативтік құқықтық актілерінің жекелеген нормаларының қолданылуын тоқтата тұру туралы" Қазақстан Республикасының Қаржы нарығын реттеу және дамыту агенттігі Басқармасының 2020 жылғы 30 қазандағы № 106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21554 болып тіркелген, 2020 жылғы 3 қарашада Қазақстан Республикасы нормативтік құқықтық актілерінің эталондық бақылау банкінде жарияланған) мынадай өзгерістер енгізілсін:</w:t>
      </w:r>
    </w:p>
    <w:bookmarkEnd w:id="15"/>
    <w:bookmarkStart w:name="z20" w:id="16"/>
    <w:p>
      <w:pPr>
        <w:spacing w:after="0"/>
        <w:ind w:left="0"/>
        <w:jc w:val="both"/>
      </w:pPr>
      <w:r>
        <w:rPr>
          <w:rFonts w:ascii="Times New Roman"/>
          <w:b w:val="false"/>
          <w:i w:val="false"/>
          <w:color w:val="000000"/>
          <w:sz w:val="28"/>
        </w:rPr>
        <w:t xml:space="preserve">
      көрсетілген қаулымен бекітілген Қазақстан Республикасының қаржы нарығын реттеу мәселелері бойынша өзгерістер мен толықтыру енгізілетін нормативтік құқықтық актілерінің тізбесіне </w:t>
      </w:r>
      <w:r>
        <w:rPr>
          <w:rFonts w:ascii="Times New Roman"/>
          <w:b w:val="false"/>
          <w:i w:val="false"/>
          <w:color w:val="000000"/>
          <w:sz w:val="28"/>
        </w:rPr>
        <w:t>5-қосымша</w:t>
      </w:r>
      <w:r>
        <w:rPr>
          <w:rFonts w:ascii="Times New Roman"/>
          <w:b w:val="false"/>
          <w:i w:val="false"/>
          <w:color w:val="000000"/>
          <w:sz w:val="28"/>
        </w:rPr>
        <w:t xml:space="preserve"> Қазақстан Республикасының қаржы нарығын реттеу мәселелері бойынша өзгерістер енгізілетін нормативтік құқықтық актілерінің тізбесіне (бұдан әрі – Тізбе) </w:t>
      </w:r>
      <w:r>
        <w:rPr>
          <w:rFonts w:ascii="Times New Roman"/>
          <w:b w:val="false"/>
          <w:i w:val="false"/>
          <w:color w:val="000000"/>
          <w:sz w:val="28"/>
        </w:rPr>
        <w:t>1-қосымшаға</w:t>
      </w:r>
      <w:r>
        <w:rPr>
          <w:rFonts w:ascii="Times New Roman"/>
          <w:b w:val="false"/>
          <w:i w:val="false"/>
          <w:color w:val="000000"/>
          <w:sz w:val="28"/>
        </w:rPr>
        <w:t xml:space="preserve"> сәйкес редакцияда жазылсын;</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6-қосымша</w:t>
      </w:r>
      <w:r>
        <w:rPr>
          <w:rFonts w:ascii="Times New Roman"/>
          <w:b w:val="false"/>
          <w:i w:val="false"/>
          <w:color w:val="000000"/>
          <w:sz w:val="28"/>
        </w:rPr>
        <w:t xml:space="preserve"> Тізбеге </w:t>
      </w:r>
      <w:r>
        <w:rPr>
          <w:rFonts w:ascii="Times New Roman"/>
          <w:b w:val="false"/>
          <w:i w:val="false"/>
          <w:color w:val="000000"/>
          <w:sz w:val="28"/>
        </w:rPr>
        <w:t>2-қосымшаға</w:t>
      </w:r>
      <w:r>
        <w:rPr>
          <w:rFonts w:ascii="Times New Roman"/>
          <w:b w:val="false"/>
          <w:i w:val="false"/>
          <w:color w:val="000000"/>
          <w:sz w:val="28"/>
        </w:rPr>
        <w:t xml:space="preserve"> сәйкес редакцияда жазылсын.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 xml:space="preserve">қаржы нарығын реттеу </w:t>
            </w:r>
            <w:r>
              <w:br/>
            </w:r>
            <w:r>
              <w:rPr>
                <w:rFonts w:ascii="Times New Roman"/>
                <w:b w:val="false"/>
                <w:i w:val="false"/>
                <w:color w:val="000000"/>
                <w:sz w:val="20"/>
              </w:rPr>
              <w:t xml:space="preserve">мәселелері бойынша өзгерістер </w:t>
            </w:r>
            <w:r>
              <w:br/>
            </w:r>
            <w:r>
              <w:rPr>
                <w:rFonts w:ascii="Times New Roman"/>
                <w:b w:val="false"/>
                <w:i w:val="false"/>
                <w:color w:val="000000"/>
                <w:sz w:val="20"/>
              </w:rPr>
              <w:t xml:space="preserve">енгізілетін нормативтік </w:t>
            </w:r>
            <w:r>
              <w:br/>
            </w:r>
            <w:r>
              <w:rPr>
                <w:rFonts w:ascii="Times New Roman"/>
                <w:b w:val="false"/>
                <w:i w:val="false"/>
                <w:color w:val="000000"/>
                <w:sz w:val="20"/>
              </w:rPr>
              <w:t>құқықтық актілерінің</w:t>
            </w:r>
            <w:r>
              <w:br/>
            </w:r>
            <w:r>
              <w:rPr>
                <w:rFonts w:ascii="Times New Roman"/>
                <w:b w:val="false"/>
                <w:i w:val="false"/>
                <w:color w:val="000000"/>
                <w:sz w:val="20"/>
              </w:rPr>
              <w:t xml:space="preserve">тізбесіне </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өзгерістер мен толықтыру </w:t>
            </w:r>
            <w:r>
              <w:br/>
            </w:r>
            <w:r>
              <w:rPr>
                <w:rFonts w:ascii="Times New Roman"/>
                <w:b w:val="false"/>
                <w:i w:val="false"/>
                <w:color w:val="000000"/>
                <w:sz w:val="20"/>
              </w:rPr>
              <w:t xml:space="preserve">енгізілетін қаржы нарығын </w:t>
            </w:r>
            <w:r>
              <w:br/>
            </w:r>
            <w:r>
              <w:rPr>
                <w:rFonts w:ascii="Times New Roman"/>
                <w:b w:val="false"/>
                <w:i w:val="false"/>
                <w:color w:val="000000"/>
                <w:sz w:val="20"/>
              </w:rPr>
              <w:t xml:space="preserve">реттеу мәселелері бойынша </w:t>
            </w:r>
            <w:r>
              <w:br/>
            </w:r>
            <w:r>
              <w:rPr>
                <w:rFonts w:ascii="Times New Roman"/>
                <w:b w:val="false"/>
                <w:i w:val="false"/>
                <w:color w:val="000000"/>
                <w:sz w:val="20"/>
              </w:rPr>
              <w:t xml:space="preserve">нормативтік құқықтық </w:t>
            </w:r>
            <w:r>
              <w:br/>
            </w:r>
            <w:r>
              <w:rPr>
                <w:rFonts w:ascii="Times New Roman"/>
                <w:b w:val="false"/>
                <w:i w:val="false"/>
                <w:color w:val="000000"/>
                <w:sz w:val="20"/>
              </w:rPr>
              <w:t>актілерінің тізбесіне</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Банктің пруденциялық</w:t>
            </w:r>
            <w:r>
              <w:br/>
            </w:r>
            <w:r>
              <w:rPr>
                <w:rFonts w:ascii="Times New Roman"/>
                <w:b w:val="false"/>
                <w:i w:val="false"/>
                <w:color w:val="000000"/>
                <w:sz w:val="20"/>
              </w:rPr>
              <w:t>нормативтерінің және сақталуы</w:t>
            </w:r>
            <w:r>
              <w:br/>
            </w:r>
            <w:r>
              <w:rPr>
                <w:rFonts w:ascii="Times New Roman"/>
                <w:b w:val="false"/>
                <w:i w:val="false"/>
                <w:color w:val="000000"/>
                <w:sz w:val="20"/>
              </w:rPr>
              <w:t>міндетті өзге де нормалары мен</w:t>
            </w:r>
            <w:r>
              <w:br/>
            </w:r>
            <w:r>
              <w:rPr>
                <w:rFonts w:ascii="Times New Roman"/>
                <w:b w:val="false"/>
                <w:i w:val="false"/>
                <w:color w:val="000000"/>
                <w:sz w:val="20"/>
              </w:rPr>
              <w:t xml:space="preserve">лимиттерінің нормативтік </w:t>
            </w:r>
            <w:r>
              <w:br/>
            </w:r>
            <w:r>
              <w:rPr>
                <w:rFonts w:ascii="Times New Roman"/>
                <w:b w:val="false"/>
                <w:i w:val="false"/>
                <w:color w:val="000000"/>
                <w:sz w:val="20"/>
              </w:rPr>
              <w:t xml:space="preserve">мәндері мен оларды есептеу </w:t>
            </w:r>
            <w:r>
              <w:br/>
            </w:r>
            <w:r>
              <w:rPr>
                <w:rFonts w:ascii="Times New Roman"/>
                <w:b w:val="false"/>
                <w:i w:val="false"/>
                <w:color w:val="000000"/>
                <w:sz w:val="20"/>
              </w:rPr>
              <w:t xml:space="preserve">әдістемелеріне, капиталының </w:t>
            </w:r>
            <w:r>
              <w:br/>
            </w:r>
            <w:r>
              <w:rPr>
                <w:rFonts w:ascii="Times New Roman"/>
                <w:b w:val="false"/>
                <w:i w:val="false"/>
                <w:color w:val="000000"/>
                <w:sz w:val="20"/>
              </w:rPr>
              <w:t>мөлшеріне</w:t>
            </w:r>
            <w:r>
              <w:br/>
            </w:r>
            <w:r>
              <w:rPr>
                <w:rFonts w:ascii="Times New Roman"/>
                <w:b w:val="false"/>
                <w:i w:val="false"/>
                <w:color w:val="000000"/>
                <w:sz w:val="20"/>
              </w:rPr>
              <w:t>5-қосымша</w:t>
            </w:r>
          </w:p>
        </w:tc>
      </w:tr>
    </w:tbl>
    <w:bookmarkStart w:name="z24" w:id="17"/>
    <w:p>
      <w:pPr>
        <w:spacing w:after="0"/>
        <w:ind w:left="0"/>
        <w:jc w:val="left"/>
      </w:pPr>
      <w:r>
        <w:rPr>
          <w:rFonts w:ascii="Times New Roman"/>
          <w:b/>
          <w:i w:val="false"/>
          <w:color w:val="000000"/>
        </w:rPr>
        <w:t xml:space="preserve"> Салымдардың кредиттік тәуекел дәрежесі бойынша мөлшерленген банк активтерінің кестесі</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5"/>
        <w:gridCol w:w="11217"/>
        <w:gridCol w:w="508"/>
      </w:tblGrid>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Баптар атауы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 дәрежесі пайызбен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топ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Қолма-қол теңге</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"AA-" төмен емес тәуелсіз рейтингі немесе басқа рейтингтік агенттіктердің бірінің осыған ұқсас деңгейдегі рейтингі бар елдердің қолма-қол шетел валютасы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Тазартылған бағалы металдар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берілген қарыздар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"AA-" төмен емес тәуелсіз рейтингі немесе басқа рейтингтік агенттіктердің бірінің осыған ұқсас деңгейдегі рейтингі бар елдердің орталық үкіметтеріне берілген қарыздар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Банкке берілген қарыздар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"АА-" төмен емес тәуелсіз рейтингі немесе басқа рейтингтік агенттіктердің бірінің осыған ұқсас деңгейдегі рейтингі бар елдердің орталық банктеріне берілген қарыздар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"AA-" төмен емес борыштық рейтингі немесе басқа рейтингтік агенттіктердің бірінің осыған ұқсас деңгейдегі рейтингі бар халықаралық қаржы ұйымдарына берілген қарыздар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"Самұрық-Қазына" ұлттық әл-ауқат қоры" акционерлік қоғамына берілген қарыздар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Банктегі салымдар және Ұлттық Банкке өзге де талаптар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"АА-" төмен емес тәуелсіз рейтингі немесе басқа рейтингтік агенттіктердің бірінің осыған ұқсас деңгейдегі рейтингі бар елдердің орталық банктеріндегі салымдар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"АА-" төмен емес борыштық рейтингі немесе басқа рейтингтік агенттіктердің бірінің осыған ұқсас деңгейдегі рейтингі бар халықаралық қаржы ұйымдарындағы салымдар, Еуразиялық даму банкіндегі Қазақстан Республикасының ұлттық валютасымен салымдар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дебиторлық берешегі</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жергілікті атқарушы органдарының салықтар мен бюджетке төленетін басқа да төлемдер бойынша дебиторлық берешегі</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 мен Ұлттық Банк шығарған Қазақстан Республикасының мемлекеттік бағалы қағаздары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Алматы және Шымкент қалаларының жергілікті атқарушы органдары шығарған Қазақстан Республикасының мемлекеттік бағалы қағаздары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бағалы қағаздар рыногы туралы заңнамасына сәйкес "Қазақстанның Даму Банкі" акционерлік қоғамы, "Самұрық-Қазына" ұлттық әл-ауқат қоры", "Бәйтерек" ұлттық басқарушы холдингі", "Проблемалық кредиттер қоры" акционерлік қоғамдары шығарған бағалы қағаздар және Қазақстан Республикасының ұлттық валютасымен номинирленген Еуразиялық даму банкі шығарған бағалы қағаздар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қызметпен байланысты емес жеке тұлғалардың ипотекалық қарыздарын сатып алуды жүзеге асыратын, акцияларының жүз пайызы Ұлттық Банкке тиесілі заңды тұлға шығарған бағалы қағаздар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"АА-" төмен емес тәуелсіз рейтингі немесе басқа рейтингтік агенттіктердің бірінің осыған ұқсас деңгейдегі рейтингі бар шет мемлекеттердің орталық үкіметтері шығарған мемлекеттік мәртебесі бар бағалы қағаздар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"АА-" төмен емес борыштық рейтингі немесе басқа рейтингтік агенттіктердің бірінің осыған ұқсас деңгейдегі рейтингі бар халықаралық қаржы ұйымдары шығарған бағалы қағаздар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"ВВВ-" төмен емес ұзақ мерзімді рейтингі немесе басқа рейтингтік агенттіктердің бірінің осыған ұқсас деңгейдегі рейтингі бар банктерге ашық корреспонденттік шоттар бойынша талаптар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Тәуекелдің І тобына енгізілген активтер бойынша есептелген сыйақы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топ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"АА-" төмен тәуелсіз рейтингі немесе басқа рейтингтік агенттіктердің бірінің осыған ұқсас деңгейдегі рейтингі бар елдердің және тиісті рейтингтік бағасы жоқ елдердің қолма-қол шетел валютасы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"А+"-тен "А-"-ке дейінгі тәуелсіз рейтингі немесе басқа рейтингтік агенттіктердің бірінің осыған ұқсас деңгейдегі рейтингі бар елдердің орталық үкіметтеріне берілген қарыздар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"А+"-тен "А-"-ке дейінгі тәуелсіз рейтингі немесе басқа рейтингтік агенттіктердің бірінің осыған ұқсас деңгейдегі рейтингі бар елдердің орталық банктеріне берілген қарыздар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"А+"-тен "А-"-ке дейінгі борыштық рейтингі немесе басқа рейтингтік агенттіктердің бірінің осыған ұқсас деңгейдегі рейтингі бар халықаралық қаржы ұйымдарына берілген қарыздар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жергілікті атқарушы органдарына берілген қарыздар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"AA-" төмен емес тәуелсіз рейтингі немесе басқа рейтингтік агенттіктердің бірінің осыған ұқсас деңгейдегі рейтингі бар елдердің жергілікті билік органдарына берілген қарыздар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"AА-" төмен емес борыштық рейтингі немесе басқа рейтингтік агенттіктердің бірінің осыған ұқсас деңгейдегі рейтингі бар ұйымдарға берілген қарыздар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"А+"-тен "А-"-ке дейінгі тәуелсіз рейтингі немесе басқа рейтингтік агенттіктердің бірінің осыған ұқсас деңгейдегі рейтингі бар елдердің орталық банктеріндегі салымдар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"А+"-тен "А-"-ке дейінгі борыштық рейтингі немесе басқа рейтингтік агенттіктердің бірінің осыған ұқсас деңгейдегі рейтингі бар халықаралық қаржы ұйымдарындағы салымдар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"AА-" төмен емес борыштық рейтингі немесе басқа рейтингтік агенттіктердің бірінің осыған ұқсас деңгейдегі рейтингі бар ұйымдардағы салымдар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Тәуекелдің І тобына жатқызылған дебиторлық берешекті қоспағанда, Қазақстан Республикасының жергілікті атқарушы органдарының дебиторлық берешегі</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"AA-" төмен емес борыштық рейтингі немесе басқа рейтингтік агенттіктердің бірінің осыған ұқсас деңгейдегі рейтингі бар ұйымдардың дебиторлық берешегі</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"А+"-тен "А-"-ке дейінгі тәуелсіз рейтингі немесе басқа рейтингтік агенттіктердің бірінің осыған ұқсас деңгейдегі рейтингі бар елдердің орталық үкіметтері шығарған, мемлекеттік мәртебесі бар бағалы қағаздар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"А+"-тен "А-"-ке дейінгі борыштық рейтингі немесе басқа рейтингтік агенттіктердің бірінің осыған ұқсас деңгейдегі рейтингі бар халықаралық қаржы ұйымдары шығарған бағалы қағаздар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Алматы және Шымкент қалаларының жергілікті атқарушы органдары шығарған мемлекеттік бағалы қағаздарын қоспағанда, Қазақстан Республикасының жергілікті атқарушы органдары шығарған мемлекеттік бағалы қағаздар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"АА-"-тен төмен емес тәуелсіз рейтингі немесе басқа рейтингтік агенттіктердің бірінің осыған ұқсас деңгейдегі рейтингі бар елдердің жергілікті билік органдары шығарған бағалы қағаздар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"AA-"-тен төмен емес борыштық рейтингі немесе басқа рейтингтік агенттіктердің бірінің осыған ұқсас деңгейдегі рейтингі бар ұйымдар шығарған бағалы қағаздар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 Банк баланста ұстап тұратын және Standard &amp; Poor's агенттігінің "ААА"-тен "АА-"-ке дейінгі кредиттік рейтингі немесе басқа рейтингтік агенттіктердің бірінің осыған ұқсас деңгейдегі рейтингі немесе Standard &amp; Poor's агенттігінің ұлттық шкаласы бойынша "kzAAA"-тен "kzAA-"-ке дейінгі рейтингтік бағасы немесе басқа рейтингтік агенттіктердің бірінің ұлттық шкаласы бойынша осыған ұқсас деңгейдегі рейтингі бар секьюритилендіру позициялары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Тәуекелдің ІІ тобына енгізілген активтер бойынша есептелген сыйақы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топ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Тазартылмаған бағалы металдар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"ВВВ+"-тен "ВВВ-"-ке дейінгі тәуелсіз рейтингі немесе басқа рейтингтік агенттіктердің бірінің осыған ұқсас деңгейдегі рейтингі бар елдердің орталық үкіметтеріне берілген қарыздар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"ВВВ+"-тен "ВВВ-"-ке дейінгі тәуелсіз рейтингі немесе басқа рейтингтік агенттіктердің бірінің осыған ұқсас деңгейдегі рейтингі бар елдердің орталық банктеріне берілген қарыздар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"ВВВ+"-тен "ВВВ-"-ке дейінгі борыштық рейтингі немесе басқа рейтингтік агенттіктердің бірінің осыған ұқсас деңгейдегі рейтингі бар халықаралық қаржы ұйымдарына берілген қарыздар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"А+"-тен "А-"-ке дейін төмен емес тәуелсіз рейтингі немесе басқа рейтингтік агенттіктердің бірінің осыған ұқсас деңгейдегі рейтингі бар елдердің жергілікті билік органдарына берілген қарыздар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"А+"-тен "А-"-ке дейінгі борыштық рейтингі немесе басқа рейтингтік агенттіктердің бірінің осыған ұқсас деңгейдегі рейтингі бар ұйымдарға берілген қарыздар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Мынадай талапқа сәйкес келетін ипотекалық тұрғын үй қарыздары (осы кестенің 75, 77 және 78-жолдарында көрсетілген жеке тұлғаларға берілген қарыздарды қоспағанда): берілген ипотекалық тұрғын үй қарызы сомасының кепіл құнына қатынасы қоса алғанда кепіл құнының 50 (елу) пайызынан аспайды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қызметпен байланысты емес жеке тұлғалардың ипотекалық қарыздарын сатып алуды жүзеге асыратын, акцияларының жүз пайызы Ұлттық Банкке тиесілі заңды тұлғаның сатып алу үшін белгіленген талаптарына сәйкес келетін ипотекалық тұрғын үй қарыздары, сондай-ақ олар бойынша сыйақылар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қызметпен байланысты емес жеке тұлғалардың ипотекалық қарыздарын сатып алуды жүзеге асыратын, акцияларының жүз пайызы Ұлттық Банкке тиесілі заңды тұлғаға қайта берілген ипотекалық тұрғын үй қарыздары бойынша талаптар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Мынадай талаптарға сәйкес келетін ипотекалық тұрғын үй қарыздары (осы кестенің 75, 77 және 78-жолдарында көрсетілген жеке тұлғаларға берілген қарыздарды қоспағанда): берілген ипотекалық тұрғын үй қарызы сомасының кепіл құнына қатынасы қоса алғанда кепіл құнының 51 (елу бір) пайызынан 85 (сексен бес) пайызына дейін қоса алғандағы шекте болады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ипотекалық тұрғын үй қарыздары (осы кестенің 75, 77 және 78-жолдарында көрсетілген жеке тұлғаларға берілген қарыздарды қоспағанда)</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 бойынша қарыздардың өтелмеген бөлігінен халықаралық қаржылық есептіліктің стандарттарына сәйкес 35 (отыз бес) пайыздан аз провизиялар (резервтер) қалыптастырылған Қазақстан Республикасының резиденттеріне берілген, негізгі борыш және (немесе) есептелген сыйақы бойынша күнтізбелік 90 (тоқсан) күннен астам мерзімі өткен берешегі бар қарыздар (ипотекалық тұрғын үй қарыздарын және осы кестенің 74, 75, 76, 77 және 78-жолдарында көрсетілген, сондай-ақ жеке тұлғаларға берілген кепілсіз тұтынушылық қарыздарды қоспағанда)</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 бойынша қарыздардың өтелмеген бөлігінен халықаралық қаржылық есептіліктің стандарттарына сәйкес 35 (отыз бес) пайыздан көп және 50 (елу) пайыздан аз провизиялар (резервтер) қалыптастырылған Қазақстан Республикасының резиденттеріне берілген, негізгі борыш және (немесе) есептелген сыйақы бойынша күнтізбелік 90 (тоқсан) күннен астам мерзімі өткен берешегі бар қарыздар (ипотекалық тұрғын үй қарыздарын және осы кестенің 74, 75, 76, 77 және 78-жолдарында көрсетілген, сондай-ақ жеке тұлғаларға берілген кепілсіз тұтынушылық қарыздарды қоспағанда)</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 бойынша қарыздардың өтелмеген бөлігінен халықаралық қаржылық есептіліктің стандарттарына сәйкес 50 (елу) пайыздан көп провизиялар (резервтер) қалыптастырылған Қазақстан Республикасының резиденттеріне берілген, негізгі борыш және (немесе) есептелген сыйақы бойынша күнтізбелік 90 (тоқсан) күннен астам мерзімі өткен берешегі бар қарыздар (ипотекалық тұрғын үй қарыздарын және осы кестенің 74, 75, 76, 77 және 78-жолдарында көрсетілген, сондай-ақ жеке тұлғаларға берілген кепілсіз тұтынушылық қарыздарды қоспағанда)</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2015 жылғы 29 қазандағы Кәсіпкерлік </w:t>
            </w:r>
            <w:r>
              <w:rPr>
                <w:rFonts w:ascii="Times New Roman"/>
                <w:b w:val="false"/>
                <w:i w:val="false"/>
                <w:color w:val="000000"/>
                <w:sz w:val="20"/>
              </w:rPr>
              <w:t>кодексіне</w:t>
            </w:r>
            <w:r>
              <w:rPr>
                <w:rFonts w:ascii="Times New Roman"/>
                <w:b w:val="false"/>
                <w:i w:val="false"/>
                <w:color w:val="000000"/>
                <w:sz w:val="20"/>
              </w:rPr>
              <w:t xml:space="preserve"> сәйкес шағын немесе орта кәсіпкерлікке жатқызылған субъектілерге берілген, мынадай критерийлерге сәйкес келетін қарыздар:</w:t>
            </w:r>
            <w:r>
              <w:br/>
            </w:r>
            <w:r>
              <w:rPr>
                <w:rFonts w:ascii="Times New Roman"/>
                <w:b w:val="false"/>
                <w:i w:val="false"/>
                <w:color w:val="000000"/>
                <w:sz w:val="20"/>
              </w:rPr>
              <w:t>
1) қарыз сомасы меншікті капиталдың 0,02 (нөл бүтін жүзден екі) пайызынан аспайды;</w:t>
            </w:r>
            <w:r>
              <w:br/>
            </w:r>
            <w:r>
              <w:rPr>
                <w:rFonts w:ascii="Times New Roman"/>
                <w:b w:val="false"/>
                <w:i w:val="false"/>
                <w:color w:val="000000"/>
                <w:sz w:val="20"/>
              </w:rPr>
              <w:t>
2) қарыз валютасы – теңге</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"ВВВ+"-тен "ВВВ-"-ке дейінгі тәуелсіз рейтингі немесе басқа рейтингтік агенттіктердің бірінің осыған ұқсас деңгейдегі рейтингі бар елдердің орталық банктеріндегі салымдар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"ВВВ+"-тен "ВВВ-"-ке дейінгі борыштық рейтингі немесе басқа рейтингтік агенттіктердің бірінің осыған ұқсас деңгейдегі рейтингі бар халықаралық қаржы ұйымдарындағы салымдар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"А+"-тен "А-"-ке дейінгі борыштық рейтингі немесе басқа рейтингтік агенттіктердің бірінің осыған ұқсас деңгейдегі рейтингі бар ұйымдардағы салымдар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"А+"-тен "А-"-ке дейінгі борыштық рейтингі немесе басқа рейтингтік агенттіктердің бірінің осыған ұқсас деңгейдегі рейтингі бар ұйымдардың дебиторлық берешегі</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"ВВВ+"-тен "ВВВ-"-ке дейінгі тәуелсіз рейтингі немесе басқа рейтингтік агенттіктердің бірінің осыған ұқсас деңгейдегі рейтингі бар елдердің орталық үкіметтері шығарған, мемлекеттік мәртебесі бар бағалы қағаздар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"ВВВ+"-тен "ВВВ-"-ке дейінгі борыштық рейтингі немесе басқа рейтингтік агенттіктердің бірінің осыған ұқсас деңгейдегі рейтингі бар халықаралық қаржы ұйымдары шығарған бағалы қағаздар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"А+"-тен бастап "А-"-тен төмен емес тәуелсіз рейтингі немесе басқа рейтингтік агенттіктердің бірінің осыған ұқсас деңгейдегі рейтингі бар елдердің жергілікті билік органдары шығарған бағалы қағаздар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"А+"-тен "А-"-ке дейінгі борыштық рейтингі немесе басқа рейтингтік агенттіктердің бірінің осыған ұқсас деңгейдегі рейтингі бар ұйымдар шығарған бағалы қағаздар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баланста ұстап тұратын және Standard &amp; Poor's агенттігінің "А+"-тен "А-"-ке дейінгі кредиттік рейтингі немесе басқа рейтингтік агенттіктердің бірінің осыған ұқсас деңгейдегі рейтингі немесе Standard &amp; Poor's агенттігінің ұлттық шәкілі бойынша "kzA+"-тен "kzA-"-ке дейінгі рейтингтік бағасы немесе басқа рейтингтік агенттіктердің бірінің ұлттық шкаласы бойынша осыған ұқсас деңгейдегі рейтингі бар секьюритилендіру позициялары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"ВВВ-"-тен "ВВ+"-ке дейінгі (қоса алғанда) борыштық рейтингі немесе басқа рейтингтік агенттіктердің бірінің осыған ұқсас деңгейіндегі рейтингі бар Қазақстан Республикасының резидент банктеріне немесе Standard &amp; Poor's агенттігінің "ВВВ-"-тен "ВВ+"-ке дейінгі (қоса алғанда) борыштық рейтингі немесе басқа рейтингтік агенттіктердің бірінің осыған ұқсас деңгейдегі рейтингі бар бейрезидент банкке ашылған корреспонденттік шоттар бойынша талаптар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қор биржасы" акционерлік қоғамына талаптар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Тәуекелдің ІІІ тобына енгізілген активтер бойынша есептелген сыйақы (осы кестенің 49 және 50-жолдарында көрсетілген активтер бойынша есептелген сыйақыны қоспағанда)</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топ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"ВВ+"-тен "В-"-ке дейінгі тәуелсіз рейтингі немесе басқа рейтингтік агенттіктердің бірінің осыған ұқсас деңгейдегі рейтингі бар елдердің және тиісті рейтингтік бағасы жоқ елдердің орталық үкіметтеріне берілген қарыздар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"ВВ+"-тен "В-"-ке дейінгі тәуелсіз рейтингі немесе басқа рейтингтік агенттіктердің бірінің осыған ұқсас деңгейдегі рейтингі бар елдердің және тиісті рейтингтік бағасы жоқ елдердің орталық банктеріне берілген қарыздар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"ВВ+"-тен "В-"-ке дейінгі борыштық рейтингі немесе басқа рейтингтік агенттіктердің бірінің осыған ұқсас деңгейдегі рейтингі бар халықаралық қаржы ұйымдарына және тиісті рейтингтік бағасы жоқ халықаралық қаржы ұйымдарына берілген қарыздар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"ВВВ+"-тен "ВВ-"-ке дейінгі борыштық рейтингі немесе басқа рейтингтік агенттіктердің бірінің осыған ұқсас деңгейдегі рейтингі бар елдердің және тиісті рейтингтік бағасы жоқ елдердің жергілікті билік органдарына берілген қарыздар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"А-"-тен төмен борыштық рейтингі немесе басқа рейтингтік агенттіктердің бірінің осыған ұқсас деңгейдегі рейтингі бар резидент ұйымдарға, тиісті рейтингтік бағасы жоқ резидент ұйымдарға және Standard &amp; Poor's агенттігінің "ВВВ+"-тен "В-"-ке дейінгі борыштық рейтингі немесе басқа рейтингтік агенттіктердің бірінің осыған ұқсас деңгейдегі рейтингі бар бейрезидент-ұйымдарға берілген қарыздар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"А-"-тен төмен борыштық рейтингі немесе басқа рейтингтік агенттіктердің бірінің осыған ұқсас деңгейдегі рейтингі бар резидент ұйымдарға, тиісті рейтингтік бағасы жоқ резидент ұйымдарға және Standard &amp; Poor's агенттігінің "ВВВ+"-тен "В-"-ке дейінгі борыштық рейтингі немесе басқа рейтингтік агенттіктердің бірінің осыған ұқсас деңгейдегі рейтингі бар және тиісті валюталық түсімі жоқ және (немесе) валюталық тәуекелдері қарыз алушы тарапынан тиісті хеджирлеу құралдарымен өтелмеген бейрезидент ұйымдарға 2016 жылғы 1 қаңтардан бастап берілген және шетел валютасында 1 (бір) жылдан астам мерзімге берілген қарыздар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Тәуекелдің ІІІ тобына жатқызылғандарды қоспағанда, жеке тұлғаларға 2016 жылғы 1 қаңтарға дейін берілген қарыздар, оның ішінде тұтынушылық қарыздар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Тәуекелдің ІІІ тобына жатқызылғандарды қоспағанда және тиісті валюталық түсімі жоқ және (немесе) валюталық тәуекелдері қарыз алушы тарапынан тиісті хеджирлеу құралдарымен өтелмеген жеке тұлғаларға 2016 жылғы 1 қаңтардан бастап берілген және шетел валютасында 1 (бір) жылдан астам мерзімге берілген қарыздар, оның ішінде тұтынушылық қарыздар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есептейтін төмендегі өлшемшарттардың біріне сәйкес келетін жеке тұлғаларға 2016 жылғы 1 қаңтар - 2019 жылғы 31 желтоқсан аралығында берілген қамтамасыз етілмеген қарыздар, оның ішінде тұтынушылық қарыздар:</w:t>
            </w:r>
            <w:r>
              <w:br/>
            </w:r>
            <w:r>
              <w:rPr>
                <w:rFonts w:ascii="Times New Roman"/>
                <w:b w:val="false"/>
                <w:i w:val="false"/>
                <w:color w:val="000000"/>
                <w:sz w:val="20"/>
              </w:rPr>
              <w:t>
2017 жылғы 1 қаңтар - 2019 жылғы 31 желтоқсан аралығында ай сайын қарыздарды мониторингтеу кезінде:</w:t>
            </w:r>
            <w:r>
              <w:br/>
            </w:r>
            <w:r>
              <w:rPr>
                <w:rFonts w:ascii="Times New Roman"/>
                <w:b w:val="false"/>
                <w:i w:val="false"/>
                <w:color w:val="000000"/>
                <w:sz w:val="20"/>
              </w:rPr>
              <w:t xml:space="preserve">
1) қарыз алушы - жеке тұлғаның бір айлық орташа кірісін есептеу үшін соңғы 6 (алты) айдағы бірыңғай жинақтаушы зейнетақы қорынан жеке зейнетақы шотынан үзінді-көшірмені немесе қарыз алушының банктің төлем карточкалары арқылы қарыз алушы өтініш берген күн алдындағы қатарынан 6 (алты) ай ішінде жалақыны алу туралы ақпаратты пайдалана отырып, Нормативтік құқықтық актілерді мемлекеттік тіркеу тізілімінде № 9125 болып тіркелген "Қаржы ұйымдарының банк операцияларының жекелеген түрлерін және басқа да операцияларды жүргізуіне шектеулер енгізу туралы" Қазақстан Республикасы Ұлттық Банкі Басқармасының 2013 жылғы 25 желтоқсандағы № 292 </w:t>
            </w:r>
            <w:r>
              <w:rPr>
                <w:rFonts w:ascii="Times New Roman"/>
                <w:b w:val="false"/>
                <w:i w:val="false"/>
                <w:color w:val="000000"/>
                <w:sz w:val="20"/>
              </w:rPr>
              <w:t>қаулысына</w:t>
            </w:r>
            <w:r>
              <w:rPr>
                <w:rFonts w:ascii="Times New Roman"/>
                <w:b w:val="false"/>
                <w:i w:val="false"/>
                <w:color w:val="000000"/>
                <w:sz w:val="20"/>
              </w:rPr>
              <w:t xml:space="preserve"> сәйкес есептелген қарыз алушының борыштық жүктемесі коэффициентінің деңгейі 0,35 асады;</w:t>
            </w:r>
            <w:r>
              <w:br/>
            </w:r>
            <w:r>
              <w:rPr>
                <w:rFonts w:ascii="Times New Roman"/>
                <w:b w:val="false"/>
                <w:i w:val="false"/>
                <w:color w:val="000000"/>
                <w:sz w:val="20"/>
              </w:rPr>
              <w:t>
2) берілген күн алдындағы соңғы 24 (жиырма төрт) ай ішінде кез келген қолданыстағы немесе жабылған қарыз берешегі және (немесе) ол бойынша сыйақы бойынша мерзімі өткен төлемдер күнтізбелік 60 (алпыс) күннен асады не мерзімі күнтізбелік 30 (отыз) күннен асатын мерзімі өткен төлемдерге 3 (үш) реттен артық жол берілген;</w:t>
            </w:r>
            <w:r>
              <w:br/>
            </w:r>
            <w:r>
              <w:rPr>
                <w:rFonts w:ascii="Times New Roman"/>
                <w:b w:val="false"/>
                <w:i w:val="false"/>
                <w:color w:val="000000"/>
                <w:sz w:val="20"/>
              </w:rPr>
              <w:t>
3) қарыздарды ай сайынғы мониторингтеу кезінде осы жолдың 1) немесе 2) тармақшасында көрсетілген есептеуге арналған ақпарат жоқ.</w:t>
            </w:r>
            <w:r>
              <w:br/>
            </w:r>
            <w:r>
              <w:rPr>
                <w:rFonts w:ascii="Times New Roman"/>
                <w:b w:val="false"/>
                <w:i w:val="false"/>
                <w:color w:val="000000"/>
                <w:sz w:val="20"/>
              </w:rPr>
              <w:t>
Банктің осы жолдың жоғарыда көрсетілген тармақшаларының бірінде көзделген ақпараты болмаған жағдайда, жеке тұлғаларға берілген қарыздар қамтамасыз етілмеген деп танылады және осы жолға сәйкес кредиттік тәуекел дәрежесі бойынша мөлшерленеді</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1 қаңтардан бастап жеке тұлғаларға берілген басқа да қарыздар, оның ішінде тұтынушылық қарыздар (осы кестенің 77-жолында көрсетілген жеке тұлғаларға берілген ипотекалық тұрғын үй қарыздарын, қарыздарды және Нормативтерге 5-1-қосымшада көрсетілген кепілсіз тұтынушылық қарыздарды қоспағанда)</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"ВВ+"-тен "В-"-ке дейінгі тәуелсіз рейтингі немесе басқа рейтингтік агенттіктердің бірінің осыған ұқсас деңгейдегі рейтингі бар елдердің және тиісті рейтингтік бағасы жоқ елдердің орталық банктеріндегі салымдар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"ВВ+"-тен "В-"-ке дейінгі борыштық рейтингі немесе басқа рейтингтік агенттіктердің бірінің осыған ұқсас деңгейдегі рейтингі бар халықаралық қаржы ұйымдарындағы және тиісті рейтингтік бағасы жоқ халықаралық қаржы ұйымдарындағы салымдар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"А-"-тен төмен борыштық рейтингі немесе басқа рейтингтік агенттіктердің бірінің осыған ұқсас деңгейдегі рейтингі бар резидент ұйымдардағы, тиісті рейтингтік бағасы жоқ резидент ұйымдардағы және Standard &amp; Poor's агенттігінің "ВВВ+"-тен "В-"-ке дейінгі борыштық рейтингі немесе басқа рейтингтік агенттіктердің бірінің осыған ұқсас деңгейдегі рейтингі бар бейрезидент ұйымдардағы салымдар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"А-"-тен төмен борыштық рейтингі немесе басқа рейтингтік агенттіктердің бірінің осыған ұқсас деңгейдегі рейтингі бар резидент ұйымдардың, тиісті рейтингтік бағасы жоқ резидент ұйымдардың және Standard &amp; Poor's агенттігінің "ВВВ+"-тен "ВВ-"-ке дейінгі борыштық рейтингі немесе басқа рейтингтік агенттіктердің бірінің осыған ұқсас деңгейдегі рейтингі бар бейрезидент ұйымдардың дебиторлық берешегі</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дебиторлық берешегі</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"ВВ+"-тен "В-"-ке дейінгі тәуелсіз рейтингі немесе басқа рейтингтік агенттіктердің бірінің осыған ұқсас деңгейдегі рейтингі бар елдердің және тиісті рейтингтік бағасы жоқ елдердің орталық үкіметтері шығарған мемлекеттік мәртебесі бар бағалы қағаздар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"ВВВ+"-тен "ВВ-"-ке дейінгі тәуелсіз рейтингі немесе басқа рейтингтік агенттіктердің бірінің осыған ұқсас деңгейдегі рейтингі бар елдердің және тиісті рейтингтік бағасы жоқ елдердің жергілікті билік органдары шығарған бағалы қағаздар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"ВВ+"-тен "В-"-ке дейінгі борыштық рейтингі немесе басқа рейтингтік агенттіктердің бірінің осыған ұқсас деңгейдегі рейтингі бар халықаралық қаржы ұйымдары және тиісті рейтингтік бағасы жоқ халықаралық қаржы ұйымдары шығарған бағалы қағаздар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"А-"-тен төмен борыштық рейтингі немесе басқа рейтинг агенттіктерінің бірінің осыған ұқсас деңгейдегі рейтингі бар резидент ұйымдар, тиісті рейтингтік бағасы жоқ резидент ұйымдар және Standard &amp; Poor's агенттігінің "ВВВ+"-тен "ВВ-"-ке дейінгі борыштық рейтингі немесе басқа рейтинг агенттіктерінің бірінің осыған ұқсас деңгейдегі рейтингі бар бейрезидент ұйымдар шығарған бағалы қағаздар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баланста ұстап тұратын және Standard &amp; Poor's агенттігінің "ВВВ+"-тен "ВВВ-"-ке дейінгі кредиттік рейтингі немесе басқа рейтингтік агенттіктердің бірінің осыған ұқсас деңгейдегі рейтингі немесе Standard &amp; Poor's агенттігінің ұлттық шкаласы бойынша "kzBBB+"-тен "kzBBB-"-ға дейінгі рейтингтік бағасы немесе басқа рейтингтік агенттіктердің бірінің ұлттық шкаласы бойынша осыған ұқсас деңгейдегі рейтингі бар секьюритилендіру позициялары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"Стресстік активтер қоры" акционерлік қоғамының арнайы қаржы компаниясы шығарған бағалы қағаздар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"ВВ-" төмен борыштық рейтингі немесе басқа рейтингтік агенттіктердің бірінің осыған ұқсас деңгейдегі рейтингі бар Қазақстан Республикасының резидент банктеріне немесе Standard &amp; Poor's агенттігінің "ВВ+" төмен борыштық рейтингі немесе басқа рейтингтік агенттіктердің бірінің осыған ұқсас деңгейдегі рейтингі бар бейрезидент банкке ашылған корреспонденттік шоттар бойынша талаптар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тәуекелдер тобына енгізілген активтер бойынша есептелген сыйақы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Төлемдер бойынша есептеулер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құрал-жабдықтар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қорлар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және шығыстар сомасын алдын ала төлеу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топ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қаржылық есептілігін ХҚЕС-ке сәйкес жасаған кезде қаржылық есептілігі шоғырландырылатын заңды тұлғалардың акцияларына (жарғылық капиталдағы қатысу үлесіне), мерзімсіз қаржы құралдарына, реттелген борышына банктің инвестициялары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Әрқайсысы банктің қаржылық есептілігін жасаған кезде қаржылық есептілігі шоғырландырылмайтын заңды тұлғаның шығарылған акцияларының (жарғылық капиталға қатысу үлестерінің) 10 (оннан) кем пайызын құрайтын, негізгі капиталдың 10 (он) пайызынан аспайтын банктің барлық инвестицияларының сомасы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шығарылған акциялардың (жарғылық капиталға қатысу үлестерінің) 10 (он) және одан көп пайызы және Нормативтердің 10-тармағында көрсетілген реттеуіш түзетулер қолданылғаннан кейін банктің негізгі капиталы айырмасының және Нормативтердің 11-тармағының үшінші, төртінші және бесінші абзацтарында көрсетілген негізгі капиталдан шегерілуі тиіс соманың жиынтығында 17,65 (он жеті бүтін жүзден алпыс бес) пайызынан аспайтын шегерілетін уақыт айырмаларына қатысты танылған кейінге қалдырылған салық активтерінің бөлігі бар қаржы ұйымының жай акцияларына банктің инвестицияларының сомасы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"В-"-тен төмен тәуелсіз рейтингі немесе басқа рейтингтік агенттіктердің бірінің осыған ұқсас деңгейдегі рейтингі бар елдердің орталық үкіметтеріне берілген қарыздар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"В-"-тен төмен тәуелсіз рейтингі немесе басқа рейтингтік агенттіктердің бірінің осыған ұқсас деңгейдегі рейтингі бар елдердің орталық банктеріне берілген қарыздар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"В-"-тен төмен борыштық рейтингі немесе басқа рейтингтік агенттіктердің бірінің осыған ұқсас деңгейдегі рейтингі бар халықаралық қаржы ұйымдарына берілген қарыздар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"ВВ-"-тен төмен тәуелсіз рейтингі немесе басқа рейтингтік агенттіктердің бірінің осыған ұқсас деңгейдегі рейтингі бар елдердің жергілікті билік органдарына берілген қарыздар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"ВВ-"-тен төмен борыштық рейтингі немесе басқа рейтингтік агенттіктердің бірінің осыған ұқсас деңгейдегі рейтингі бар бейрезидент ұйымдарға және тиісті рейтингтік бағасы жоқ бейрезидент ұйымдарға берілген қарыздар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"ВВ-"-тен төмен борыштық рейтингі немесе басқа рейтингтік агенттіктердің бірінің осыған ұқсас деңгейдегі рейтингі бар бейрезидент ұйымдарға және тиісті рейтингтік бағасы жоқ және тиісті валюталық түсімі жоқ және (немесе) қарыз алушы тарапынан валюталық тәуекелдері хеджирлеудің тиісті құралдарымен өтелмеген бейрезидент ұйымдарға 2016 жылғы 1 қаңтардан бастап берілген және шетел валютасында 1 (бір) жылдан астам мерзімге берілген қарыздар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Төменде көрсетілген шет мемлекеттердің аумағында тіркелген заңды тұлғаларға немесе олардың азаматтары болып табылатын Қазақстан Республикасының бейрезиденттеріне берілген қарыздар:</w:t>
            </w:r>
            <w:r>
              <w:br/>
            </w:r>
            <w:r>
              <w:rPr>
                <w:rFonts w:ascii="Times New Roman"/>
                <w:b w:val="false"/>
                <w:i w:val="false"/>
                <w:color w:val="000000"/>
                <w:sz w:val="20"/>
              </w:rPr>
              <w:t>
1) Андорра Князьдігі;</w:t>
            </w:r>
            <w:r>
              <w:br/>
            </w:r>
            <w:r>
              <w:rPr>
                <w:rFonts w:ascii="Times New Roman"/>
                <w:b w:val="false"/>
                <w:i w:val="false"/>
                <w:color w:val="000000"/>
                <w:sz w:val="20"/>
              </w:rPr>
              <w:t>
2) Америка Құрама Штаттары (Американдық Виргин аралдарының, Гуам аралының және Пуэрто-Рико Достастығы аумақтары бөлігінде ғана);</w:t>
            </w:r>
            <w:r>
              <w:br/>
            </w:r>
            <w:r>
              <w:rPr>
                <w:rFonts w:ascii="Times New Roman"/>
                <w:b w:val="false"/>
                <w:i w:val="false"/>
                <w:color w:val="000000"/>
                <w:sz w:val="20"/>
              </w:rPr>
              <w:t>
3) Антигуа және Барбуда мемлекеті;</w:t>
            </w:r>
            <w:r>
              <w:br/>
            </w:r>
            <w:r>
              <w:rPr>
                <w:rFonts w:ascii="Times New Roman"/>
                <w:b w:val="false"/>
                <w:i w:val="false"/>
                <w:color w:val="000000"/>
                <w:sz w:val="20"/>
              </w:rPr>
              <w:t>
4) Багам аралдары достастығы;</w:t>
            </w:r>
            <w:r>
              <w:br/>
            </w:r>
            <w:r>
              <w:rPr>
                <w:rFonts w:ascii="Times New Roman"/>
                <w:b w:val="false"/>
                <w:i w:val="false"/>
                <w:color w:val="000000"/>
                <w:sz w:val="20"/>
              </w:rPr>
              <w:t>
5) Барбадос мемлекеті;</w:t>
            </w:r>
            <w:r>
              <w:br/>
            </w:r>
            <w:r>
              <w:rPr>
                <w:rFonts w:ascii="Times New Roman"/>
                <w:b w:val="false"/>
                <w:i w:val="false"/>
                <w:color w:val="000000"/>
                <w:sz w:val="20"/>
              </w:rPr>
              <w:t>
6) Бахрейн мемлекеті;</w:t>
            </w:r>
            <w:r>
              <w:br/>
            </w:r>
            <w:r>
              <w:rPr>
                <w:rFonts w:ascii="Times New Roman"/>
                <w:b w:val="false"/>
                <w:i w:val="false"/>
                <w:color w:val="000000"/>
                <w:sz w:val="20"/>
              </w:rPr>
              <w:t>
7) Белиз мемлекеті;</w:t>
            </w:r>
            <w:r>
              <w:br/>
            </w:r>
            <w:r>
              <w:rPr>
                <w:rFonts w:ascii="Times New Roman"/>
                <w:b w:val="false"/>
                <w:i w:val="false"/>
                <w:color w:val="000000"/>
                <w:sz w:val="20"/>
              </w:rPr>
              <w:t>
8) Бруней Даруссалам мемлекеті;</w:t>
            </w:r>
            <w:r>
              <w:br/>
            </w:r>
            <w:r>
              <w:rPr>
                <w:rFonts w:ascii="Times New Roman"/>
                <w:b w:val="false"/>
                <w:i w:val="false"/>
                <w:color w:val="000000"/>
                <w:sz w:val="20"/>
              </w:rPr>
              <w:t>
9) Біріккен Араб Әмірліктері (Дубай қаласы аумағы бөлігінде ғана);</w:t>
            </w:r>
            <w:r>
              <w:br/>
            </w:r>
            <w:r>
              <w:rPr>
                <w:rFonts w:ascii="Times New Roman"/>
                <w:b w:val="false"/>
                <w:i w:val="false"/>
                <w:color w:val="000000"/>
                <w:sz w:val="20"/>
              </w:rPr>
              <w:t>
10) Вануату Республикасы;</w:t>
            </w:r>
            <w:r>
              <w:br/>
            </w:r>
            <w:r>
              <w:rPr>
                <w:rFonts w:ascii="Times New Roman"/>
                <w:b w:val="false"/>
                <w:i w:val="false"/>
                <w:color w:val="000000"/>
                <w:sz w:val="20"/>
              </w:rPr>
              <w:t>
11) Гватемала Республикасы;</w:t>
            </w:r>
            <w:r>
              <w:br/>
            </w:r>
            <w:r>
              <w:rPr>
                <w:rFonts w:ascii="Times New Roman"/>
                <w:b w:val="false"/>
                <w:i w:val="false"/>
                <w:color w:val="000000"/>
                <w:sz w:val="20"/>
              </w:rPr>
              <w:t>
12) Гренада мемлекеті;</w:t>
            </w:r>
            <w:r>
              <w:br/>
            </w:r>
            <w:r>
              <w:rPr>
                <w:rFonts w:ascii="Times New Roman"/>
                <w:b w:val="false"/>
                <w:i w:val="false"/>
                <w:color w:val="000000"/>
                <w:sz w:val="20"/>
              </w:rPr>
              <w:t>
13) Джибути Республикасы;</w:t>
            </w:r>
            <w:r>
              <w:br/>
            </w:r>
            <w:r>
              <w:rPr>
                <w:rFonts w:ascii="Times New Roman"/>
                <w:b w:val="false"/>
                <w:i w:val="false"/>
                <w:color w:val="000000"/>
                <w:sz w:val="20"/>
              </w:rPr>
              <w:t>
14) Доминикан Республикасы;</w:t>
            </w:r>
            <w:r>
              <w:br/>
            </w:r>
            <w:r>
              <w:rPr>
                <w:rFonts w:ascii="Times New Roman"/>
                <w:b w:val="false"/>
                <w:i w:val="false"/>
                <w:color w:val="000000"/>
                <w:sz w:val="20"/>
              </w:rPr>
              <w:t>
15) Жаңа Зеландия (Кука және Ниуэ аралдары аумағы бөлігінде ғана);</w:t>
            </w:r>
            <w:r>
              <w:br/>
            </w:r>
            <w:r>
              <w:rPr>
                <w:rFonts w:ascii="Times New Roman"/>
                <w:b w:val="false"/>
                <w:i w:val="false"/>
                <w:color w:val="000000"/>
                <w:sz w:val="20"/>
              </w:rPr>
              <w:t>
16) Индонезия Республикасы;</w:t>
            </w:r>
            <w:r>
              <w:br/>
            </w:r>
            <w:r>
              <w:rPr>
                <w:rFonts w:ascii="Times New Roman"/>
                <w:b w:val="false"/>
                <w:i w:val="false"/>
                <w:color w:val="000000"/>
                <w:sz w:val="20"/>
              </w:rPr>
              <w:t>
17) Испания (Канар аралдарының аумағы бөлігінде ғана);</w:t>
            </w:r>
            <w:r>
              <w:br/>
            </w:r>
            <w:r>
              <w:rPr>
                <w:rFonts w:ascii="Times New Roman"/>
                <w:b w:val="false"/>
                <w:i w:val="false"/>
                <w:color w:val="000000"/>
                <w:sz w:val="20"/>
              </w:rPr>
              <w:t>
18) Кипр Республикасы;</w:t>
            </w:r>
            <w:r>
              <w:br/>
            </w:r>
            <w:r>
              <w:rPr>
                <w:rFonts w:ascii="Times New Roman"/>
                <w:b w:val="false"/>
                <w:i w:val="false"/>
                <w:color w:val="000000"/>
                <w:sz w:val="20"/>
              </w:rPr>
              <w:t>
19) Комор Аралдары Федералды Ислам Республикасы;</w:t>
            </w:r>
            <w:r>
              <w:br/>
            </w:r>
            <w:r>
              <w:rPr>
                <w:rFonts w:ascii="Times New Roman"/>
                <w:b w:val="false"/>
                <w:i w:val="false"/>
                <w:color w:val="000000"/>
                <w:sz w:val="20"/>
              </w:rPr>
              <w:t>
20) Коста-Рика Республикасы;</w:t>
            </w:r>
            <w:r>
              <w:br/>
            </w:r>
            <w:r>
              <w:rPr>
                <w:rFonts w:ascii="Times New Roman"/>
                <w:b w:val="false"/>
                <w:i w:val="false"/>
                <w:color w:val="000000"/>
                <w:sz w:val="20"/>
              </w:rPr>
              <w:t>
21) Қытай Халық Республикасы (Аомынь (Макао) және Сянган (Гонконг) арнайы әкімшілік аудандарының аумақтары бөлігінде ғана);</w:t>
            </w:r>
            <w:r>
              <w:br/>
            </w:r>
            <w:r>
              <w:rPr>
                <w:rFonts w:ascii="Times New Roman"/>
                <w:b w:val="false"/>
                <w:i w:val="false"/>
                <w:color w:val="000000"/>
                <w:sz w:val="20"/>
              </w:rPr>
              <w:t>
22) Либерия Республикасы;</w:t>
            </w:r>
            <w:r>
              <w:br/>
            </w:r>
            <w:r>
              <w:rPr>
                <w:rFonts w:ascii="Times New Roman"/>
                <w:b w:val="false"/>
                <w:i w:val="false"/>
                <w:color w:val="000000"/>
                <w:sz w:val="20"/>
              </w:rPr>
              <w:t>
23) Лихтенштейн Князьдігі;</w:t>
            </w:r>
            <w:r>
              <w:br/>
            </w:r>
            <w:r>
              <w:rPr>
                <w:rFonts w:ascii="Times New Roman"/>
                <w:b w:val="false"/>
                <w:i w:val="false"/>
                <w:color w:val="000000"/>
                <w:sz w:val="20"/>
              </w:rPr>
              <w:t>
24) Малайзия (Лабуан анклавының аумағы бөлігінде ғана);</w:t>
            </w:r>
            <w:r>
              <w:br/>
            </w:r>
            <w:r>
              <w:rPr>
                <w:rFonts w:ascii="Times New Roman"/>
                <w:b w:val="false"/>
                <w:i w:val="false"/>
                <w:color w:val="000000"/>
                <w:sz w:val="20"/>
              </w:rPr>
              <w:t>
25) Маврикий Республикасы;</w:t>
            </w:r>
            <w:r>
              <w:br/>
            </w:r>
            <w:r>
              <w:rPr>
                <w:rFonts w:ascii="Times New Roman"/>
                <w:b w:val="false"/>
                <w:i w:val="false"/>
                <w:color w:val="000000"/>
                <w:sz w:val="20"/>
              </w:rPr>
              <w:t>
26) Мальдив Республикасы;</w:t>
            </w:r>
            <w:r>
              <w:br/>
            </w:r>
            <w:r>
              <w:rPr>
                <w:rFonts w:ascii="Times New Roman"/>
                <w:b w:val="false"/>
                <w:i w:val="false"/>
                <w:color w:val="000000"/>
                <w:sz w:val="20"/>
              </w:rPr>
              <w:t>
27) Мальта Республикасы;</w:t>
            </w:r>
            <w:r>
              <w:br/>
            </w:r>
            <w:r>
              <w:rPr>
                <w:rFonts w:ascii="Times New Roman"/>
                <w:b w:val="false"/>
                <w:i w:val="false"/>
                <w:color w:val="000000"/>
                <w:sz w:val="20"/>
              </w:rPr>
              <w:t>
28) Маршалл аралдары Республикасы;</w:t>
            </w:r>
            <w:r>
              <w:br/>
            </w:r>
            <w:r>
              <w:rPr>
                <w:rFonts w:ascii="Times New Roman"/>
                <w:b w:val="false"/>
                <w:i w:val="false"/>
                <w:color w:val="000000"/>
                <w:sz w:val="20"/>
              </w:rPr>
              <w:t>
29) Монако Князьдігі;</w:t>
            </w:r>
            <w:r>
              <w:br/>
            </w:r>
            <w:r>
              <w:rPr>
                <w:rFonts w:ascii="Times New Roman"/>
                <w:b w:val="false"/>
                <w:i w:val="false"/>
                <w:color w:val="000000"/>
                <w:sz w:val="20"/>
              </w:rPr>
              <w:t>
30) Мьянма Одағы;</w:t>
            </w:r>
            <w:r>
              <w:br/>
            </w:r>
            <w:r>
              <w:rPr>
                <w:rFonts w:ascii="Times New Roman"/>
                <w:b w:val="false"/>
                <w:i w:val="false"/>
                <w:color w:val="000000"/>
                <w:sz w:val="20"/>
              </w:rPr>
              <w:t>
31) Науру Республикасы;</w:t>
            </w:r>
            <w:r>
              <w:br/>
            </w:r>
            <w:r>
              <w:rPr>
                <w:rFonts w:ascii="Times New Roman"/>
                <w:b w:val="false"/>
                <w:i w:val="false"/>
                <w:color w:val="000000"/>
                <w:sz w:val="20"/>
              </w:rPr>
              <w:t>
32) Нидерланд (Аруба аралының аумағы және Антиль аралдарының тәуелді аумақтары бөлігінде ғана);</w:t>
            </w:r>
            <w:r>
              <w:br/>
            </w:r>
            <w:r>
              <w:rPr>
                <w:rFonts w:ascii="Times New Roman"/>
                <w:b w:val="false"/>
                <w:i w:val="false"/>
                <w:color w:val="000000"/>
                <w:sz w:val="20"/>
              </w:rPr>
              <w:t>
33) Нигерия Федеративтік Республикасы;</w:t>
            </w:r>
            <w:r>
              <w:br/>
            </w:r>
            <w:r>
              <w:rPr>
                <w:rFonts w:ascii="Times New Roman"/>
                <w:b w:val="false"/>
                <w:i w:val="false"/>
                <w:color w:val="000000"/>
                <w:sz w:val="20"/>
              </w:rPr>
              <w:t>
34) Португалия (Мадейра аралдарының аумағы бөлігінде ғана);</w:t>
            </w:r>
            <w:r>
              <w:br/>
            </w:r>
            <w:r>
              <w:rPr>
                <w:rFonts w:ascii="Times New Roman"/>
                <w:b w:val="false"/>
                <w:i w:val="false"/>
                <w:color w:val="000000"/>
                <w:sz w:val="20"/>
              </w:rPr>
              <w:t>
35) Палау Республикасы;</w:t>
            </w:r>
            <w:r>
              <w:br/>
            </w:r>
            <w:r>
              <w:rPr>
                <w:rFonts w:ascii="Times New Roman"/>
                <w:b w:val="false"/>
                <w:i w:val="false"/>
                <w:color w:val="000000"/>
                <w:sz w:val="20"/>
              </w:rPr>
              <w:t>
36) Панама Республикасы;</w:t>
            </w:r>
            <w:r>
              <w:br/>
            </w:r>
            <w:r>
              <w:rPr>
                <w:rFonts w:ascii="Times New Roman"/>
                <w:b w:val="false"/>
                <w:i w:val="false"/>
                <w:color w:val="000000"/>
                <w:sz w:val="20"/>
              </w:rPr>
              <w:t>
37) Самоа Тәуелсіз мемлекеті;</w:t>
            </w:r>
            <w:r>
              <w:br/>
            </w:r>
            <w:r>
              <w:rPr>
                <w:rFonts w:ascii="Times New Roman"/>
                <w:b w:val="false"/>
                <w:i w:val="false"/>
                <w:color w:val="000000"/>
                <w:sz w:val="20"/>
              </w:rPr>
              <w:t>
38) Сейшел аралдары Республикасы;</w:t>
            </w:r>
            <w:r>
              <w:br/>
            </w:r>
            <w:r>
              <w:rPr>
                <w:rFonts w:ascii="Times New Roman"/>
                <w:b w:val="false"/>
                <w:i w:val="false"/>
                <w:color w:val="000000"/>
                <w:sz w:val="20"/>
              </w:rPr>
              <w:t>
39) Сент-Винсент және Гренадин мемлекеті;</w:t>
            </w:r>
            <w:r>
              <w:br/>
            </w:r>
            <w:r>
              <w:rPr>
                <w:rFonts w:ascii="Times New Roman"/>
                <w:b w:val="false"/>
                <w:i w:val="false"/>
                <w:color w:val="000000"/>
                <w:sz w:val="20"/>
              </w:rPr>
              <w:t>
40) Сент-Китс және Невис Федерациясы;</w:t>
            </w:r>
            <w:r>
              <w:br/>
            </w:r>
            <w:r>
              <w:rPr>
                <w:rFonts w:ascii="Times New Roman"/>
                <w:b w:val="false"/>
                <w:i w:val="false"/>
                <w:color w:val="000000"/>
                <w:sz w:val="20"/>
              </w:rPr>
              <w:t>
41) Сент-Люсия мемлекеті;</w:t>
            </w:r>
            <w:r>
              <w:br/>
            </w:r>
            <w:r>
              <w:rPr>
                <w:rFonts w:ascii="Times New Roman"/>
                <w:b w:val="false"/>
                <w:i w:val="false"/>
                <w:color w:val="000000"/>
                <w:sz w:val="20"/>
              </w:rPr>
              <w:t>
42) Тонга Корольдігі;</w:t>
            </w:r>
            <w:r>
              <w:br/>
            </w:r>
            <w:r>
              <w:rPr>
                <w:rFonts w:ascii="Times New Roman"/>
                <w:b w:val="false"/>
                <w:i w:val="false"/>
                <w:color w:val="000000"/>
                <w:sz w:val="20"/>
              </w:rPr>
              <w:t>
43) Ұлыбритания мен Солтүстік Ирландияның Біріккен Корольдігі (мынадай аумақтар бөлігінде ғана):</w:t>
            </w:r>
            <w:r>
              <w:br/>
            </w:r>
            <w:r>
              <w:rPr>
                <w:rFonts w:ascii="Times New Roman"/>
                <w:b w:val="false"/>
                <w:i w:val="false"/>
                <w:color w:val="000000"/>
                <w:sz w:val="20"/>
              </w:rPr>
              <w:t>
Ангилья аралдары;</w:t>
            </w:r>
            <w:r>
              <w:br/>
            </w:r>
            <w:r>
              <w:rPr>
                <w:rFonts w:ascii="Times New Roman"/>
                <w:b w:val="false"/>
                <w:i w:val="false"/>
                <w:color w:val="000000"/>
                <w:sz w:val="20"/>
              </w:rPr>
              <w:t>
Бермуд аралдары;</w:t>
            </w:r>
            <w:r>
              <w:br/>
            </w:r>
            <w:r>
              <w:rPr>
                <w:rFonts w:ascii="Times New Roman"/>
                <w:b w:val="false"/>
                <w:i w:val="false"/>
                <w:color w:val="000000"/>
                <w:sz w:val="20"/>
              </w:rPr>
              <w:t>
Британдық Виргин аралдары;</w:t>
            </w:r>
            <w:r>
              <w:br/>
            </w:r>
            <w:r>
              <w:rPr>
                <w:rFonts w:ascii="Times New Roman"/>
                <w:b w:val="false"/>
                <w:i w:val="false"/>
                <w:color w:val="000000"/>
                <w:sz w:val="20"/>
              </w:rPr>
              <w:t>
Гибралтар;</w:t>
            </w:r>
            <w:r>
              <w:br/>
            </w:r>
            <w:r>
              <w:rPr>
                <w:rFonts w:ascii="Times New Roman"/>
                <w:b w:val="false"/>
                <w:i w:val="false"/>
                <w:color w:val="000000"/>
                <w:sz w:val="20"/>
              </w:rPr>
              <w:t>
Кайман аралдары;</w:t>
            </w:r>
            <w:r>
              <w:br/>
            </w:r>
            <w:r>
              <w:rPr>
                <w:rFonts w:ascii="Times New Roman"/>
                <w:b w:val="false"/>
                <w:i w:val="false"/>
                <w:color w:val="000000"/>
                <w:sz w:val="20"/>
              </w:rPr>
              <w:t>
Монтсеррат аралы;</w:t>
            </w:r>
            <w:r>
              <w:br/>
            </w:r>
            <w:r>
              <w:rPr>
                <w:rFonts w:ascii="Times New Roman"/>
                <w:b w:val="false"/>
                <w:i w:val="false"/>
                <w:color w:val="000000"/>
                <w:sz w:val="20"/>
              </w:rPr>
              <w:t>
Теркс және Кайкос аралдары;</w:t>
            </w:r>
            <w:r>
              <w:br/>
            </w:r>
            <w:r>
              <w:rPr>
                <w:rFonts w:ascii="Times New Roman"/>
                <w:b w:val="false"/>
                <w:i w:val="false"/>
                <w:color w:val="000000"/>
                <w:sz w:val="20"/>
              </w:rPr>
              <w:t>
Мэн аралы;</w:t>
            </w:r>
            <w:r>
              <w:br/>
            </w:r>
            <w:r>
              <w:rPr>
                <w:rFonts w:ascii="Times New Roman"/>
                <w:b w:val="false"/>
                <w:i w:val="false"/>
                <w:color w:val="000000"/>
                <w:sz w:val="20"/>
              </w:rPr>
              <w:t>
Норманд аралдары (Гернси, Джерси, Сарк, Олдерни аралдары);</w:t>
            </w:r>
            <w:r>
              <w:br/>
            </w:r>
            <w:r>
              <w:rPr>
                <w:rFonts w:ascii="Times New Roman"/>
                <w:b w:val="false"/>
                <w:i w:val="false"/>
                <w:color w:val="000000"/>
                <w:sz w:val="20"/>
              </w:rPr>
              <w:t>
44) Филиппин Республикасы;</w:t>
            </w:r>
            <w:r>
              <w:br/>
            </w:r>
            <w:r>
              <w:rPr>
                <w:rFonts w:ascii="Times New Roman"/>
                <w:b w:val="false"/>
                <w:i w:val="false"/>
                <w:color w:val="000000"/>
                <w:sz w:val="20"/>
              </w:rPr>
              <w:t>
45) Шри-Ланка Демократиялық Республикасы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"В-"-тен төмен тәуелсіз рейтингі немесе басқа рейтингтік агенттіктердің бірінің осыған ұқсас деңгейдегі рейтингі бар елдердің орталық банктеріндегі салымдар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"В-"-тен төмен борыштық рейтингі немесе басқа рейтингтік агенттіктердің бірінің осыған ұқсас деңгейдегі рейтингі бар халықаралық қаржы ұйымдарындағы салымдар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"ВВ-"-тен төмен борыштық рейтингі немесе басқа рейтингтік агенттіктердің бірінің осыған ұқсас деңгейдегі рейтингі бар бейрезидент ұйымдардағы, және тиісті рейтингтік бағасы жоқ бейрезидент ұйымдардағы салымдар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Төменде көрсетілген шет мемлекеттердің аумағында тіркелген Қазақстан Республикасының бейрезидент ұйымдарындағы салымдар:</w:t>
            </w:r>
            <w:r>
              <w:br/>
            </w:r>
            <w:r>
              <w:rPr>
                <w:rFonts w:ascii="Times New Roman"/>
                <w:b w:val="false"/>
                <w:i w:val="false"/>
                <w:color w:val="000000"/>
                <w:sz w:val="20"/>
              </w:rPr>
              <w:t>
1) Андорра Князьдігі;</w:t>
            </w:r>
            <w:r>
              <w:br/>
            </w:r>
            <w:r>
              <w:rPr>
                <w:rFonts w:ascii="Times New Roman"/>
                <w:b w:val="false"/>
                <w:i w:val="false"/>
                <w:color w:val="000000"/>
                <w:sz w:val="20"/>
              </w:rPr>
              <w:t>
2) Америка Құрама Штаттары (Американдық Виргин аралдарының, Гуам аралының және Пуэрто-Рико Достастығы аумақтары бөлігінде ғана);</w:t>
            </w:r>
            <w:r>
              <w:br/>
            </w:r>
            <w:r>
              <w:rPr>
                <w:rFonts w:ascii="Times New Roman"/>
                <w:b w:val="false"/>
                <w:i w:val="false"/>
                <w:color w:val="000000"/>
                <w:sz w:val="20"/>
              </w:rPr>
              <w:t>
3) Антигуа және Барбуда мемлекеті;</w:t>
            </w:r>
            <w:r>
              <w:br/>
            </w:r>
            <w:r>
              <w:rPr>
                <w:rFonts w:ascii="Times New Roman"/>
                <w:b w:val="false"/>
                <w:i w:val="false"/>
                <w:color w:val="000000"/>
                <w:sz w:val="20"/>
              </w:rPr>
              <w:t>
4) Багам аралдары достастығы;</w:t>
            </w:r>
            <w:r>
              <w:br/>
            </w:r>
            <w:r>
              <w:rPr>
                <w:rFonts w:ascii="Times New Roman"/>
                <w:b w:val="false"/>
                <w:i w:val="false"/>
                <w:color w:val="000000"/>
                <w:sz w:val="20"/>
              </w:rPr>
              <w:t>
5) Барбадос мемлекеті;</w:t>
            </w:r>
            <w:r>
              <w:br/>
            </w:r>
            <w:r>
              <w:rPr>
                <w:rFonts w:ascii="Times New Roman"/>
                <w:b w:val="false"/>
                <w:i w:val="false"/>
                <w:color w:val="000000"/>
                <w:sz w:val="20"/>
              </w:rPr>
              <w:t>
6) Бахрейн мемлекеті;</w:t>
            </w:r>
            <w:r>
              <w:br/>
            </w:r>
            <w:r>
              <w:rPr>
                <w:rFonts w:ascii="Times New Roman"/>
                <w:b w:val="false"/>
                <w:i w:val="false"/>
                <w:color w:val="000000"/>
                <w:sz w:val="20"/>
              </w:rPr>
              <w:t>
7) Белиз мемлекеті;</w:t>
            </w:r>
            <w:r>
              <w:br/>
            </w:r>
            <w:r>
              <w:rPr>
                <w:rFonts w:ascii="Times New Roman"/>
                <w:b w:val="false"/>
                <w:i w:val="false"/>
                <w:color w:val="000000"/>
                <w:sz w:val="20"/>
              </w:rPr>
              <w:t>
8) Бруней Даруссалам мемлекеті;</w:t>
            </w:r>
            <w:r>
              <w:br/>
            </w:r>
            <w:r>
              <w:rPr>
                <w:rFonts w:ascii="Times New Roman"/>
                <w:b w:val="false"/>
                <w:i w:val="false"/>
                <w:color w:val="000000"/>
                <w:sz w:val="20"/>
              </w:rPr>
              <w:t>
9) Біріккен Араб Әмірліктері (Дубай қаласының аумағы бөлігінде ғана);</w:t>
            </w:r>
            <w:r>
              <w:br/>
            </w:r>
            <w:r>
              <w:rPr>
                <w:rFonts w:ascii="Times New Roman"/>
                <w:b w:val="false"/>
                <w:i w:val="false"/>
                <w:color w:val="000000"/>
                <w:sz w:val="20"/>
              </w:rPr>
              <w:t>
10) Вануату Республикасы;</w:t>
            </w:r>
            <w:r>
              <w:br/>
            </w:r>
            <w:r>
              <w:rPr>
                <w:rFonts w:ascii="Times New Roman"/>
                <w:b w:val="false"/>
                <w:i w:val="false"/>
                <w:color w:val="000000"/>
                <w:sz w:val="20"/>
              </w:rPr>
              <w:t>
11) Гватемала Республикасы;</w:t>
            </w:r>
            <w:r>
              <w:br/>
            </w:r>
            <w:r>
              <w:rPr>
                <w:rFonts w:ascii="Times New Roman"/>
                <w:b w:val="false"/>
                <w:i w:val="false"/>
                <w:color w:val="000000"/>
                <w:sz w:val="20"/>
              </w:rPr>
              <w:t>
12) Гренада мемлекеті;</w:t>
            </w:r>
            <w:r>
              <w:br/>
            </w:r>
            <w:r>
              <w:rPr>
                <w:rFonts w:ascii="Times New Roman"/>
                <w:b w:val="false"/>
                <w:i w:val="false"/>
                <w:color w:val="000000"/>
                <w:sz w:val="20"/>
              </w:rPr>
              <w:t>
13) Джибути Республикасы;</w:t>
            </w:r>
            <w:r>
              <w:br/>
            </w:r>
            <w:r>
              <w:rPr>
                <w:rFonts w:ascii="Times New Roman"/>
                <w:b w:val="false"/>
                <w:i w:val="false"/>
                <w:color w:val="000000"/>
                <w:sz w:val="20"/>
              </w:rPr>
              <w:t>
14) Доминикан Республикасы;</w:t>
            </w:r>
            <w:r>
              <w:br/>
            </w:r>
            <w:r>
              <w:rPr>
                <w:rFonts w:ascii="Times New Roman"/>
                <w:b w:val="false"/>
                <w:i w:val="false"/>
                <w:color w:val="000000"/>
                <w:sz w:val="20"/>
              </w:rPr>
              <w:t>
15) Жаңа Зеландия (Кук және Ниуэ аралдарының аумақтары бөлігінде ғана);</w:t>
            </w:r>
            <w:r>
              <w:br/>
            </w:r>
            <w:r>
              <w:rPr>
                <w:rFonts w:ascii="Times New Roman"/>
                <w:b w:val="false"/>
                <w:i w:val="false"/>
                <w:color w:val="000000"/>
                <w:sz w:val="20"/>
              </w:rPr>
              <w:t>
16) Индонезия Республикасы;</w:t>
            </w:r>
            <w:r>
              <w:br/>
            </w:r>
            <w:r>
              <w:rPr>
                <w:rFonts w:ascii="Times New Roman"/>
                <w:b w:val="false"/>
                <w:i w:val="false"/>
                <w:color w:val="000000"/>
                <w:sz w:val="20"/>
              </w:rPr>
              <w:t>
17) Испания (Канар аралдарының аумағы бөлігінде ғана);</w:t>
            </w:r>
            <w:r>
              <w:br/>
            </w:r>
            <w:r>
              <w:rPr>
                <w:rFonts w:ascii="Times New Roman"/>
                <w:b w:val="false"/>
                <w:i w:val="false"/>
                <w:color w:val="000000"/>
                <w:sz w:val="20"/>
              </w:rPr>
              <w:t>
18) Кипр Республикасы;</w:t>
            </w:r>
            <w:r>
              <w:br/>
            </w:r>
            <w:r>
              <w:rPr>
                <w:rFonts w:ascii="Times New Roman"/>
                <w:b w:val="false"/>
                <w:i w:val="false"/>
                <w:color w:val="000000"/>
                <w:sz w:val="20"/>
              </w:rPr>
              <w:t>
19) Комор аралдары Федералды Ислам Республикасы;</w:t>
            </w:r>
            <w:r>
              <w:br/>
            </w:r>
            <w:r>
              <w:rPr>
                <w:rFonts w:ascii="Times New Roman"/>
                <w:b w:val="false"/>
                <w:i w:val="false"/>
                <w:color w:val="000000"/>
                <w:sz w:val="20"/>
              </w:rPr>
              <w:t>
20) Коста-Рика Республикасы;</w:t>
            </w:r>
            <w:r>
              <w:br/>
            </w:r>
            <w:r>
              <w:rPr>
                <w:rFonts w:ascii="Times New Roman"/>
                <w:b w:val="false"/>
                <w:i w:val="false"/>
                <w:color w:val="000000"/>
                <w:sz w:val="20"/>
              </w:rPr>
              <w:t>
21) Қытай Халық Республикасы (Аомынь (Макао) және Сянган (Гонконг) арнайы әкімшілік аудандарының аумақтары бөлігінде ғана);</w:t>
            </w:r>
            <w:r>
              <w:br/>
            </w:r>
            <w:r>
              <w:rPr>
                <w:rFonts w:ascii="Times New Roman"/>
                <w:b w:val="false"/>
                <w:i w:val="false"/>
                <w:color w:val="000000"/>
                <w:sz w:val="20"/>
              </w:rPr>
              <w:t>
22) Либерия Республикасы;</w:t>
            </w:r>
            <w:r>
              <w:br/>
            </w:r>
            <w:r>
              <w:rPr>
                <w:rFonts w:ascii="Times New Roman"/>
                <w:b w:val="false"/>
                <w:i w:val="false"/>
                <w:color w:val="000000"/>
                <w:sz w:val="20"/>
              </w:rPr>
              <w:t>
23) Лихтенштейн Князьдігі;</w:t>
            </w:r>
            <w:r>
              <w:br/>
            </w:r>
            <w:r>
              <w:rPr>
                <w:rFonts w:ascii="Times New Roman"/>
                <w:b w:val="false"/>
                <w:i w:val="false"/>
                <w:color w:val="000000"/>
                <w:sz w:val="20"/>
              </w:rPr>
              <w:t>
24) Малайзия (Лабуан анклавының аумағы бөлігінде ғана);</w:t>
            </w:r>
            <w:r>
              <w:br/>
            </w:r>
            <w:r>
              <w:rPr>
                <w:rFonts w:ascii="Times New Roman"/>
                <w:b w:val="false"/>
                <w:i w:val="false"/>
                <w:color w:val="000000"/>
                <w:sz w:val="20"/>
              </w:rPr>
              <w:t>
25) Маврикий Республикасы;</w:t>
            </w:r>
            <w:r>
              <w:br/>
            </w:r>
            <w:r>
              <w:rPr>
                <w:rFonts w:ascii="Times New Roman"/>
                <w:b w:val="false"/>
                <w:i w:val="false"/>
                <w:color w:val="000000"/>
                <w:sz w:val="20"/>
              </w:rPr>
              <w:t>
26) Мальдивия Республикасы;</w:t>
            </w:r>
            <w:r>
              <w:br/>
            </w:r>
            <w:r>
              <w:rPr>
                <w:rFonts w:ascii="Times New Roman"/>
                <w:b w:val="false"/>
                <w:i w:val="false"/>
                <w:color w:val="000000"/>
                <w:sz w:val="20"/>
              </w:rPr>
              <w:t>
27) Мальта Республикасы;</w:t>
            </w:r>
            <w:r>
              <w:br/>
            </w:r>
            <w:r>
              <w:rPr>
                <w:rFonts w:ascii="Times New Roman"/>
                <w:b w:val="false"/>
                <w:i w:val="false"/>
                <w:color w:val="000000"/>
                <w:sz w:val="20"/>
              </w:rPr>
              <w:t>
28) Маршалл аралдары Республикасы;</w:t>
            </w:r>
            <w:r>
              <w:br/>
            </w:r>
            <w:r>
              <w:rPr>
                <w:rFonts w:ascii="Times New Roman"/>
                <w:b w:val="false"/>
                <w:i w:val="false"/>
                <w:color w:val="000000"/>
                <w:sz w:val="20"/>
              </w:rPr>
              <w:t>
29) Монако Князьдігі;</w:t>
            </w:r>
            <w:r>
              <w:br/>
            </w:r>
            <w:r>
              <w:rPr>
                <w:rFonts w:ascii="Times New Roman"/>
                <w:b w:val="false"/>
                <w:i w:val="false"/>
                <w:color w:val="000000"/>
                <w:sz w:val="20"/>
              </w:rPr>
              <w:t>
30) Мьянма Одағы;</w:t>
            </w:r>
            <w:r>
              <w:br/>
            </w:r>
            <w:r>
              <w:rPr>
                <w:rFonts w:ascii="Times New Roman"/>
                <w:b w:val="false"/>
                <w:i w:val="false"/>
                <w:color w:val="000000"/>
                <w:sz w:val="20"/>
              </w:rPr>
              <w:t>
31) Науру Республикасы;</w:t>
            </w:r>
            <w:r>
              <w:br/>
            </w:r>
            <w:r>
              <w:rPr>
                <w:rFonts w:ascii="Times New Roman"/>
                <w:b w:val="false"/>
                <w:i w:val="false"/>
                <w:color w:val="000000"/>
                <w:sz w:val="20"/>
              </w:rPr>
              <w:t>
32) Нидерланд (Аруба аралының аумағы және Антиль аралдарының тәуелді аумақтары бөлігінде ғана);</w:t>
            </w:r>
            <w:r>
              <w:br/>
            </w:r>
            <w:r>
              <w:rPr>
                <w:rFonts w:ascii="Times New Roman"/>
                <w:b w:val="false"/>
                <w:i w:val="false"/>
                <w:color w:val="000000"/>
                <w:sz w:val="20"/>
              </w:rPr>
              <w:t>
33) Нигерия Федеративтік Республикасы;</w:t>
            </w:r>
            <w:r>
              <w:br/>
            </w:r>
            <w:r>
              <w:rPr>
                <w:rFonts w:ascii="Times New Roman"/>
                <w:b w:val="false"/>
                <w:i w:val="false"/>
                <w:color w:val="000000"/>
                <w:sz w:val="20"/>
              </w:rPr>
              <w:t>
34) Португалия (Мадейра аралдарының аумағы бөлігінде ғана);</w:t>
            </w:r>
            <w:r>
              <w:br/>
            </w:r>
            <w:r>
              <w:rPr>
                <w:rFonts w:ascii="Times New Roman"/>
                <w:b w:val="false"/>
                <w:i w:val="false"/>
                <w:color w:val="000000"/>
                <w:sz w:val="20"/>
              </w:rPr>
              <w:t>
35) Палау Республикасы;</w:t>
            </w:r>
            <w:r>
              <w:br/>
            </w:r>
            <w:r>
              <w:rPr>
                <w:rFonts w:ascii="Times New Roman"/>
                <w:b w:val="false"/>
                <w:i w:val="false"/>
                <w:color w:val="000000"/>
                <w:sz w:val="20"/>
              </w:rPr>
              <w:t>
36) Панама Республикасы;</w:t>
            </w:r>
            <w:r>
              <w:br/>
            </w:r>
            <w:r>
              <w:rPr>
                <w:rFonts w:ascii="Times New Roman"/>
                <w:b w:val="false"/>
                <w:i w:val="false"/>
                <w:color w:val="000000"/>
                <w:sz w:val="20"/>
              </w:rPr>
              <w:t>
37) Самоа Тәуелсіз мемлекеті;</w:t>
            </w:r>
            <w:r>
              <w:br/>
            </w:r>
            <w:r>
              <w:rPr>
                <w:rFonts w:ascii="Times New Roman"/>
                <w:b w:val="false"/>
                <w:i w:val="false"/>
                <w:color w:val="000000"/>
                <w:sz w:val="20"/>
              </w:rPr>
              <w:t>
38) Сейшел аралдары Республикасы;</w:t>
            </w:r>
            <w:r>
              <w:br/>
            </w:r>
            <w:r>
              <w:rPr>
                <w:rFonts w:ascii="Times New Roman"/>
                <w:b w:val="false"/>
                <w:i w:val="false"/>
                <w:color w:val="000000"/>
                <w:sz w:val="20"/>
              </w:rPr>
              <w:t>
39) Сент-Винсент және Гренадин мемлекеті;</w:t>
            </w:r>
            <w:r>
              <w:br/>
            </w:r>
            <w:r>
              <w:rPr>
                <w:rFonts w:ascii="Times New Roman"/>
                <w:b w:val="false"/>
                <w:i w:val="false"/>
                <w:color w:val="000000"/>
                <w:sz w:val="20"/>
              </w:rPr>
              <w:t>
40) Сент-Китс және Невис Федерациясы;</w:t>
            </w:r>
            <w:r>
              <w:br/>
            </w:r>
            <w:r>
              <w:rPr>
                <w:rFonts w:ascii="Times New Roman"/>
                <w:b w:val="false"/>
                <w:i w:val="false"/>
                <w:color w:val="000000"/>
                <w:sz w:val="20"/>
              </w:rPr>
              <w:t>
41) Сент-Люсия мемлекеті;</w:t>
            </w:r>
            <w:r>
              <w:br/>
            </w:r>
            <w:r>
              <w:rPr>
                <w:rFonts w:ascii="Times New Roman"/>
                <w:b w:val="false"/>
                <w:i w:val="false"/>
                <w:color w:val="000000"/>
                <w:sz w:val="20"/>
              </w:rPr>
              <w:t>
42) Тонга Корольдігі;</w:t>
            </w:r>
            <w:r>
              <w:br/>
            </w:r>
            <w:r>
              <w:rPr>
                <w:rFonts w:ascii="Times New Roman"/>
                <w:b w:val="false"/>
                <w:i w:val="false"/>
                <w:color w:val="000000"/>
                <w:sz w:val="20"/>
              </w:rPr>
              <w:t>
43) Ұлыбритания мен Солтүстік Ирландияның Біріккен Корольдігі (мынадай аумақтар бөлігінде ғана):</w:t>
            </w:r>
            <w:r>
              <w:br/>
            </w:r>
            <w:r>
              <w:rPr>
                <w:rFonts w:ascii="Times New Roman"/>
                <w:b w:val="false"/>
                <w:i w:val="false"/>
                <w:color w:val="000000"/>
                <w:sz w:val="20"/>
              </w:rPr>
              <w:t>
Ангилья аралдары;</w:t>
            </w:r>
            <w:r>
              <w:br/>
            </w:r>
            <w:r>
              <w:rPr>
                <w:rFonts w:ascii="Times New Roman"/>
                <w:b w:val="false"/>
                <w:i w:val="false"/>
                <w:color w:val="000000"/>
                <w:sz w:val="20"/>
              </w:rPr>
              <w:t>
Бермуд аралдары;</w:t>
            </w:r>
            <w:r>
              <w:br/>
            </w:r>
            <w:r>
              <w:rPr>
                <w:rFonts w:ascii="Times New Roman"/>
                <w:b w:val="false"/>
                <w:i w:val="false"/>
                <w:color w:val="000000"/>
                <w:sz w:val="20"/>
              </w:rPr>
              <w:t>
Британдық Виргин аралдары;</w:t>
            </w:r>
            <w:r>
              <w:br/>
            </w:r>
            <w:r>
              <w:rPr>
                <w:rFonts w:ascii="Times New Roman"/>
                <w:b w:val="false"/>
                <w:i w:val="false"/>
                <w:color w:val="000000"/>
                <w:sz w:val="20"/>
              </w:rPr>
              <w:t>
Гибралтар;</w:t>
            </w:r>
            <w:r>
              <w:br/>
            </w:r>
            <w:r>
              <w:rPr>
                <w:rFonts w:ascii="Times New Roman"/>
                <w:b w:val="false"/>
                <w:i w:val="false"/>
                <w:color w:val="000000"/>
                <w:sz w:val="20"/>
              </w:rPr>
              <w:t>
Кайман аралдары;</w:t>
            </w:r>
            <w:r>
              <w:br/>
            </w:r>
            <w:r>
              <w:rPr>
                <w:rFonts w:ascii="Times New Roman"/>
                <w:b w:val="false"/>
                <w:i w:val="false"/>
                <w:color w:val="000000"/>
                <w:sz w:val="20"/>
              </w:rPr>
              <w:t>
Монтсеррат аралы;</w:t>
            </w:r>
            <w:r>
              <w:br/>
            </w:r>
            <w:r>
              <w:rPr>
                <w:rFonts w:ascii="Times New Roman"/>
                <w:b w:val="false"/>
                <w:i w:val="false"/>
                <w:color w:val="000000"/>
                <w:sz w:val="20"/>
              </w:rPr>
              <w:t>
Теркс және Кайкос аралдары;</w:t>
            </w:r>
            <w:r>
              <w:br/>
            </w:r>
            <w:r>
              <w:rPr>
                <w:rFonts w:ascii="Times New Roman"/>
                <w:b w:val="false"/>
                <w:i w:val="false"/>
                <w:color w:val="000000"/>
                <w:sz w:val="20"/>
              </w:rPr>
              <w:t>
Мэн аралы;</w:t>
            </w:r>
            <w:r>
              <w:br/>
            </w:r>
            <w:r>
              <w:rPr>
                <w:rFonts w:ascii="Times New Roman"/>
                <w:b w:val="false"/>
                <w:i w:val="false"/>
                <w:color w:val="000000"/>
                <w:sz w:val="20"/>
              </w:rPr>
              <w:t>
Норманд аралдары (Гернси, Джерси, Сарк, Олдерни аралдары);</w:t>
            </w:r>
            <w:r>
              <w:br/>
            </w:r>
            <w:r>
              <w:rPr>
                <w:rFonts w:ascii="Times New Roman"/>
                <w:b w:val="false"/>
                <w:i w:val="false"/>
                <w:color w:val="000000"/>
                <w:sz w:val="20"/>
              </w:rPr>
              <w:t>
44) Филиппин Республикасы;</w:t>
            </w:r>
            <w:r>
              <w:br/>
            </w:r>
            <w:r>
              <w:rPr>
                <w:rFonts w:ascii="Times New Roman"/>
                <w:b w:val="false"/>
                <w:i w:val="false"/>
                <w:color w:val="000000"/>
                <w:sz w:val="20"/>
              </w:rPr>
              <w:t>
45) Шри-Ланка Демократиялық Республикасы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"ВВ-"-тен төмен борыштық рейтингі немесе басқа рейтингтік агенттіктердің бірінің осыған ұқсас деңгейдегі рейтингі бар бейрезидент ұйымдардың және тиісті рейтингтік бағасы жоқ бейрезидент ұйымдардың дебиторлық берешегі</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Төменде көрсетілген шет мемлекеттердің аумағында тіркелген Қазақстан Республикасының бейрезидент ұйымдарының дебиторлық берешегі:</w:t>
            </w:r>
            <w:r>
              <w:br/>
            </w:r>
            <w:r>
              <w:rPr>
                <w:rFonts w:ascii="Times New Roman"/>
                <w:b w:val="false"/>
                <w:i w:val="false"/>
                <w:color w:val="000000"/>
                <w:sz w:val="20"/>
              </w:rPr>
              <w:t>
1) Андорра Князьдігі;</w:t>
            </w:r>
            <w:r>
              <w:br/>
            </w:r>
            <w:r>
              <w:rPr>
                <w:rFonts w:ascii="Times New Roman"/>
                <w:b w:val="false"/>
                <w:i w:val="false"/>
                <w:color w:val="000000"/>
                <w:sz w:val="20"/>
              </w:rPr>
              <w:t>
2) Америка Құрама Штаттары (Американдық Виргин аралдарының, Гуам аралының және Пуэрто-Рико Достастығы аумақтары бөлігінде ғана);</w:t>
            </w:r>
            <w:r>
              <w:br/>
            </w:r>
            <w:r>
              <w:rPr>
                <w:rFonts w:ascii="Times New Roman"/>
                <w:b w:val="false"/>
                <w:i w:val="false"/>
                <w:color w:val="000000"/>
                <w:sz w:val="20"/>
              </w:rPr>
              <w:t>
3) Антигуа және Барбуда мемлекеті;</w:t>
            </w:r>
            <w:r>
              <w:br/>
            </w:r>
            <w:r>
              <w:rPr>
                <w:rFonts w:ascii="Times New Roman"/>
                <w:b w:val="false"/>
                <w:i w:val="false"/>
                <w:color w:val="000000"/>
                <w:sz w:val="20"/>
              </w:rPr>
              <w:t>
4) Багам аралдары достастығы;</w:t>
            </w:r>
            <w:r>
              <w:br/>
            </w:r>
            <w:r>
              <w:rPr>
                <w:rFonts w:ascii="Times New Roman"/>
                <w:b w:val="false"/>
                <w:i w:val="false"/>
                <w:color w:val="000000"/>
                <w:sz w:val="20"/>
              </w:rPr>
              <w:t>
5) Барбадос мемлекеті;</w:t>
            </w:r>
            <w:r>
              <w:br/>
            </w:r>
            <w:r>
              <w:rPr>
                <w:rFonts w:ascii="Times New Roman"/>
                <w:b w:val="false"/>
                <w:i w:val="false"/>
                <w:color w:val="000000"/>
                <w:sz w:val="20"/>
              </w:rPr>
              <w:t>
6) Бахрейн мемлекеті;</w:t>
            </w:r>
            <w:r>
              <w:br/>
            </w:r>
            <w:r>
              <w:rPr>
                <w:rFonts w:ascii="Times New Roman"/>
                <w:b w:val="false"/>
                <w:i w:val="false"/>
                <w:color w:val="000000"/>
                <w:sz w:val="20"/>
              </w:rPr>
              <w:t>
7) Белиз мемлекеті;</w:t>
            </w:r>
            <w:r>
              <w:br/>
            </w:r>
            <w:r>
              <w:rPr>
                <w:rFonts w:ascii="Times New Roman"/>
                <w:b w:val="false"/>
                <w:i w:val="false"/>
                <w:color w:val="000000"/>
                <w:sz w:val="20"/>
              </w:rPr>
              <w:t>
8) Бруней Даруссалам мемлекеті;</w:t>
            </w:r>
            <w:r>
              <w:br/>
            </w:r>
            <w:r>
              <w:rPr>
                <w:rFonts w:ascii="Times New Roman"/>
                <w:b w:val="false"/>
                <w:i w:val="false"/>
                <w:color w:val="000000"/>
                <w:sz w:val="20"/>
              </w:rPr>
              <w:t>
9) Біріккен Араб Әмірліктері (Дубай қаласының аумағы бөлігінде ғана);</w:t>
            </w:r>
            <w:r>
              <w:br/>
            </w:r>
            <w:r>
              <w:rPr>
                <w:rFonts w:ascii="Times New Roman"/>
                <w:b w:val="false"/>
                <w:i w:val="false"/>
                <w:color w:val="000000"/>
                <w:sz w:val="20"/>
              </w:rPr>
              <w:t>
10) Вануату Республикасы;</w:t>
            </w:r>
            <w:r>
              <w:br/>
            </w:r>
            <w:r>
              <w:rPr>
                <w:rFonts w:ascii="Times New Roman"/>
                <w:b w:val="false"/>
                <w:i w:val="false"/>
                <w:color w:val="000000"/>
                <w:sz w:val="20"/>
              </w:rPr>
              <w:t>
11) Гватемала Республикасы;</w:t>
            </w:r>
            <w:r>
              <w:br/>
            </w:r>
            <w:r>
              <w:rPr>
                <w:rFonts w:ascii="Times New Roman"/>
                <w:b w:val="false"/>
                <w:i w:val="false"/>
                <w:color w:val="000000"/>
                <w:sz w:val="20"/>
              </w:rPr>
              <w:t>
12) Гренада мемлекеті;</w:t>
            </w:r>
            <w:r>
              <w:br/>
            </w:r>
            <w:r>
              <w:rPr>
                <w:rFonts w:ascii="Times New Roman"/>
                <w:b w:val="false"/>
                <w:i w:val="false"/>
                <w:color w:val="000000"/>
                <w:sz w:val="20"/>
              </w:rPr>
              <w:t>
13) Джибути Республикасы;</w:t>
            </w:r>
            <w:r>
              <w:br/>
            </w:r>
            <w:r>
              <w:rPr>
                <w:rFonts w:ascii="Times New Roman"/>
                <w:b w:val="false"/>
                <w:i w:val="false"/>
                <w:color w:val="000000"/>
                <w:sz w:val="20"/>
              </w:rPr>
              <w:t>
14) Доминикан Республикасы;</w:t>
            </w:r>
            <w:r>
              <w:br/>
            </w:r>
            <w:r>
              <w:rPr>
                <w:rFonts w:ascii="Times New Roman"/>
                <w:b w:val="false"/>
                <w:i w:val="false"/>
                <w:color w:val="000000"/>
                <w:sz w:val="20"/>
              </w:rPr>
              <w:t>
15) Жаңа Зеландия (Кук және Ниуэ аралдарының аумақтары бөлігінде ғана);</w:t>
            </w:r>
            <w:r>
              <w:br/>
            </w:r>
            <w:r>
              <w:rPr>
                <w:rFonts w:ascii="Times New Roman"/>
                <w:b w:val="false"/>
                <w:i w:val="false"/>
                <w:color w:val="000000"/>
                <w:sz w:val="20"/>
              </w:rPr>
              <w:t>
16) Индонезия Республикасы;</w:t>
            </w:r>
            <w:r>
              <w:br/>
            </w:r>
            <w:r>
              <w:rPr>
                <w:rFonts w:ascii="Times New Roman"/>
                <w:b w:val="false"/>
                <w:i w:val="false"/>
                <w:color w:val="000000"/>
                <w:sz w:val="20"/>
              </w:rPr>
              <w:t>
17) Испания (Канар аралдарының аумағы бөлігінде ғана);</w:t>
            </w:r>
            <w:r>
              <w:br/>
            </w:r>
            <w:r>
              <w:rPr>
                <w:rFonts w:ascii="Times New Roman"/>
                <w:b w:val="false"/>
                <w:i w:val="false"/>
                <w:color w:val="000000"/>
                <w:sz w:val="20"/>
              </w:rPr>
              <w:t>
18) Кипр Республикасы;</w:t>
            </w:r>
            <w:r>
              <w:br/>
            </w:r>
            <w:r>
              <w:rPr>
                <w:rFonts w:ascii="Times New Roman"/>
                <w:b w:val="false"/>
                <w:i w:val="false"/>
                <w:color w:val="000000"/>
                <w:sz w:val="20"/>
              </w:rPr>
              <w:t>
19) Комор аралдары Федералды Ислам Республикасы;</w:t>
            </w:r>
            <w:r>
              <w:br/>
            </w:r>
            <w:r>
              <w:rPr>
                <w:rFonts w:ascii="Times New Roman"/>
                <w:b w:val="false"/>
                <w:i w:val="false"/>
                <w:color w:val="000000"/>
                <w:sz w:val="20"/>
              </w:rPr>
              <w:t>
20) Коста-Рика Республикасы;</w:t>
            </w:r>
            <w:r>
              <w:br/>
            </w:r>
            <w:r>
              <w:rPr>
                <w:rFonts w:ascii="Times New Roman"/>
                <w:b w:val="false"/>
                <w:i w:val="false"/>
                <w:color w:val="000000"/>
                <w:sz w:val="20"/>
              </w:rPr>
              <w:t>
21) Қытай Халық Республикасы (Аомынь (Макао) және Сянган (Гонконг) арнайы әкімшілік аудандарының аумақтары бөлігінде ғана;</w:t>
            </w:r>
            <w:r>
              <w:br/>
            </w:r>
            <w:r>
              <w:rPr>
                <w:rFonts w:ascii="Times New Roman"/>
                <w:b w:val="false"/>
                <w:i w:val="false"/>
                <w:color w:val="000000"/>
                <w:sz w:val="20"/>
              </w:rPr>
              <w:t>
22) Либерия Республикасы;</w:t>
            </w:r>
            <w:r>
              <w:br/>
            </w:r>
            <w:r>
              <w:rPr>
                <w:rFonts w:ascii="Times New Roman"/>
                <w:b w:val="false"/>
                <w:i w:val="false"/>
                <w:color w:val="000000"/>
                <w:sz w:val="20"/>
              </w:rPr>
              <w:t>
23) Лихтенштейн Князьдігі;</w:t>
            </w:r>
            <w:r>
              <w:br/>
            </w:r>
            <w:r>
              <w:rPr>
                <w:rFonts w:ascii="Times New Roman"/>
                <w:b w:val="false"/>
                <w:i w:val="false"/>
                <w:color w:val="000000"/>
                <w:sz w:val="20"/>
              </w:rPr>
              <w:t>
24) Малайзия (Лабуан анклавының аумағы бөлігінде ғана);</w:t>
            </w:r>
            <w:r>
              <w:br/>
            </w:r>
            <w:r>
              <w:rPr>
                <w:rFonts w:ascii="Times New Roman"/>
                <w:b w:val="false"/>
                <w:i w:val="false"/>
                <w:color w:val="000000"/>
                <w:sz w:val="20"/>
              </w:rPr>
              <w:t>
25) Маврикий Республикасы;</w:t>
            </w:r>
            <w:r>
              <w:br/>
            </w:r>
            <w:r>
              <w:rPr>
                <w:rFonts w:ascii="Times New Roman"/>
                <w:b w:val="false"/>
                <w:i w:val="false"/>
                <w:color w:val="000000"/>
                <w:sz w:val="20"/>
              </w:rPr>
              <w:t>
26) Мальдив Республикасы;</w:t>
            </w:r>
            <w:r>
              <w:br/>
            </w:r>
            <w:r>
              <w:rPr>
                <w:rFonts w:ascii="Times New Roman"/>
                <w:b w:val="false"/>
                <w:i w:val="false"/>
                <w:color w:val="000000"/>
                <w:sz w:val="20"/>
              </w:rPr>
              <w:t>
27) Мальта Республикасы;</w:t>
            </w:r>
            <w:r>
              <w:br/>
            </w:r>
            <w:r>
              <w:rPr>
                <w:rFonts w:ascii="Times New Roman"/>
                <w:b w:val="false"/>
                <w:i w:val="false"/>
                <w:color w:val="000000"/>
                <w:sz w:val="20"/>
              </w:rPr>
              <w:t>
28) Маршалл аралдары Республикасы;</w:t>
            </w:r>
            <w:r>
              <w:br/>
            </w:r>
            <w:r>
              <w:rPr>
                <w:rFonts w:ascii="Times New Roman"/>
                <w:b w:val="false"/>
                <w:i w:val="false"/>
                <w:color w:val="000000"/>
                <w:sz w:val="20"/>
              </w:rPr>
              <w:t>
29) Монако Князьдігі;</w:t>
            </w:r>
            <w:r>
              <w:br/>
            </w:r>
            <w:r>
              <w:rPr>
                <w:rFonts w:ascii="Times New Roman"/>
                <w:b w:val="false"/>
                <w:i w:val="false"/>
                <w:color w:val="000000"/>
                <w:sz w:val="20"/>
              </w:rPr>
              <w:t>
30) Мьянма Одағы;</w:t>
            </w:r>
            <w:r>
              <w:br/>
            </w:r>
            <w:r>
              <w:rPr>
                <w:rFonts w:ascii="Times New Roman"/>
                <w:b w:val="false"/>
                <w:i w:val="false"/>
                <w:color w:val="000000"/>
                <w:sz w:val="20"/>
              </w:rPr>
              <w:t>
31) Науру Республикасы;</w:t>
            </w:r>
            <w:r>
              <w:br/>
            </w:r>
            <w:r>
              <w:rPr>
                <w:rFonts w:ascii="Times New Roman"/>
                <w:b w:val="false"/>
                <w:i w:val="false"/>
                <w:color w:val="000000"/>
                <w:sz w:val="20"/>
              </w:rPr>
              <w:t>
32) Нидерланд (Аруба аралының аумағы және Антиль аралдарының тәуелді аумақтары бөлігінде ғана);</w:t>
            </w:r>
            <w:r>
              <w:br/>
            </w:r>
            <w:r>
              <w:rPr>
                <w:rFonts w:ascii="Times New Roman"/>
                <w:b w:val="false"/>
                <w:i w:val="false"/>
                <w:color w:val="000000"/>
                <w:sz w:val="20"/>
              </w:rPr>
              <w:t>
33) Нигерия Федеративтік Республикасы;</w:t>
            </w:r>
            <w:r>
              <w:br/>
            </w:r>
            <w:r>
              <w:rPr>
                <w:rFonts w:ascii="Times New Roman"/>
                <w:b w:val="false"/>
                <w:i w:val="false"/>
                <w:color w:val="000000"/>
                <w:sz w:val="20"/>
              </w:rPr>
              <w:t>
34) Португалия (Мадейра аралдарының аумағы бөлігінде ғана);</w:t>
            </w:r>
            <w:r>
              <w:br/>
            </w:r>
            <w:r>
              <w:rPr>
                <w:rFonts w:ascii="Times New Roman"/>
                <w:b w:val="false"/>
                <w:i w:val="false"/>
                <w:color w:val="000000"/>
                <w:sz w:val="20"/>
              </w:rPr>
              <w:t>
35) Палау Республикасы;</w:t>
            </w:r>
            <w:r>
              <w:br/>
            </w:r>
            <w:r>
              <w:rPr>
                <w:rFonts w:ascii="Times New Roman"/>
                <w:b w:val="false"/>
                <w:i w:val="false"/>
                <w:color w:val="000000"/>
                <w:sz w:val="20"/>
              </w:rPr>
              <w:t>
36) Панама Республикасы;</w:t>
            </w:r>
            <w:r>
              <w:br/>
            </w:r>
            <w:r>
              <w:rPr>
                <w:rFonts w:ascii="Times New Roman"/>
                <w:b w:val="false"/>
                <w:i w:val="false"/>
                <w:color w:val="000000"/>
                <w:sz w:val="20"/>
              </w:rPr>
              <w:t>
37) Самоа Тәуелсіз мемлекеті;</w:t>
            </w:r>
            <w:r>
              <w:br/>
            </w:r>
            <w:r>
              <w:rPr>
                <w:rFonts w:ascii="Times New Roman"/>
                <w:b w:val="false"/>
                <w:i w:val="false"/>
                <w:color w:val="000000"/>
                <w:sz w:val="20"/>
              </w:rPr>
              <w:t>
38) Сейшел аралдары Республикасы;</w:t>
            </w:r>
            <w:r>
              <w:br/>
            </w:r>
            <w:r>
              <w:rPr>
                <w:rFonts w:ascii="Times New Roman"/>
                <w:b w:val="false"/>
                <w:i w:val="false"/>
                <w:color w:val="000000"/>
                <w:sz w:val="20"/>
              </w:rPr>
              <w:t>
39) Сент-Винсент және Гренадин мемлекеті;</w:t>
            </w:r>
            <w:r>
              <w:br/>
            </w:r>
            <w:r>
              <w:rPr>
                <w:rFonts w:ascii="Times New Roman"/>
                <w:b w:val="false"/>
                <w:i w:val="false"/>
                <w:color w:val="000000"/>
                <w:sz w:val="20"/>
              </w:rPr>
              <w:t>
40) Сент-Китс және Невис Федерациясы;</w:t>
            </w:r>
            <w:r>
              <w:br/>
            </w:r>
            <w:r>
              <w:rPr>
                <w:rFonts w:ascii="Times New Roman"/>
                <w:b w:val="false"/>
                <w:i w:val="false"/>
                <w:color w:val="000000"/>
                <w:sz w:val="20"/>
              </w:rPr>
              <w:t>
41) Сент-Люсия мемлекеті;</w:t>
            </w:r>
            <w:r>
              <w:br/>
            </w:r>
            <w:r>
              <w:rPr>
                <w:rFonts w:ascii="Times New Roman"/>
                <w:b w:val="false"/>
                <w:i w:val="false"/>
                <w:color w:val="000000"/>
                <w:sz w:val="20"/>
              </w:rPr>
              <w:t>
42) Тонга Корольдігі;</w:t>
            </w:r>
            <w:r>
              <w:br/>
            </w:r>
            <w:r>
              <w:rPr>
                <w:rFonts w:ascii="Times New Roman"/>
                <w:b w:val="false"/>
                <w:i w:val="false"/>
                <w:color w:val="000000"/>
                <w:sz w:val="20"/>
              </w:rPr>
              <w:t>
43) Ұлыбритания мен Солтүстік Ирландияның Біріккен Корольдігі (мынадай аумақтар бөлігінде ғана):</w:t>
            </w:r>
            <w:r>
              <w:br/>
            </w:r>
            <w:r>
              <w:rPr>
                <w:rFonts w:ascii="Times New Roman"/>
                <w:b w:val="false"/>
                <w:i w:val="false"/>
                <w:color w:val="000000"/>
                <w:sz w:val="20"/>
              </w:rPr>
              <w:t>
Ангилья аралдары;</w:t>
            </w:r>
            <w:r>
              <w:br/>
            </w:r>
            <w:r>
              <w:rPr>
                <w:rFonts w:ascii="Times New Roman"/>
                <w:b w:val="false"/>
                <w:i w:val="false"/>
                <w:color w:val="000000"/>
                <w:sz w:val="20"/>
              </w:rPr>
              <w:t>
Бермуд аралдары;</w:t>
            </w:r>
            <w:r>
              <w:br/>
            </w:r>
            <w:r>
              <w:rPr>
                <w:rFonts w:ascii="Times New Roman"/>
                <w:b w:val="false"/>
                <w:i w:val="false"/>
                <w:color w:val="000000"/>
                <w:sz w:val="20"/>
              </w:rPr>
              <w:t>
Британдық Виргин аралдары;</w:t>
            </w:r>
            <w:r>
              <w:br/>
            </w:r>
            <w:r>
              <w:rPr>
                <w:rFonts w:ascii="Times New Roman"/>
                <w:b w:val="false"/>
                <w:i w:val="false"/>
                <w:color w:val="000000"/>
                <w:sz w:val="20"/>
              </w:rPr>
              <w:t>
Гибралтар;</w:t>
            </w:r>
            <w:r>
              <w:br/>
            </w:r>
            <w:r>
              <w:rPr>
                <w:rFonts w:ascii="Times New Roman"/>
                <w:b w:val="false"/>
                <w:i w:val="false"/>
                <w:color w:val="000000"/>
                <w:sz w:val="20"/>
              </w:rPr>
              <w:t>
Кайман аралдары;</w:t>
            </w:r>
            <w:r>
              <w:br/>
            </w:r>
            <w:r>
              <w:rPr>
                <w:rFonts w:ascii="Times New Roman"/>
                <w:b w:val="false"/>
                <w:i w:val="false"/>
                <w:color w:val="000000"/>
                <w:sz w:val="20"/>
              </w:rPr>
              <w:t>
Монтсеррат аралы;</w:t>
            </w:r>
            <w:r>
              <w:br/>
            </w:r>
            <w:r>
              <w:rPr>
                <w:rFonts w:ascii="Times New Roman"/>
                <w:b w:val="false"/>
                <w:i w:val="false"/>
                <w:color w:val="000000"/>
                <w:sz w:val="20"/>
              </w:rPr>
              <w:t>
Теркс және Кайкос аралдары;</w:t>
            </w:r>
            <w:r>
              <w:br/>
            </w:r>
            <w:r>
              <w:rPr>
                <w:rFonts w:ascii="Times New Roman"/>
                <w:b w:val="false"/>
                <w:i w:val="false"/>
                <w:color w:val="000000"/>
                <w:sz w:val="20"/>
              </w:rPr>
              <w:t>
Мэн аралы;</w:t>
            </w:r>
            <w:r>
              <w:br/>
            </w:r>
            <w:r>
              <w:rPr>
                <w:rFonts w:ascii="Times New Roman"/>
                <w:b w:val="false"/>
                <w:i w:val="false"/>
                <w:color w:val="000000"/>
                <w:sz w:val="20"/>
              </w:rPr>
              <w:t>
Норманд аралдары (Гернси, Джерси, Сарк, Олдерни аралдары);</w:t>
            </w:r>
            <w:r>
              <w:br/>
            </w:r>
            <w:r>
              <w:rPr>
                <w:rFonts w:ascii="Times New Roman"/>
                <w:b w:val="false"/>
                <w:i w:val="false"/>
                <w:color w:val="000000"/>
                <w:sz w:val="20"/>
              </w:rPr>
              <w:t>
44) Филиппин Республикасы;</w:t>
            </w:r>
            <w:r>
              <w:br/>
            </w:r>
            <w:r>
              <w:rPr>
                <w:rFonts w:ascii="Times New Roman"/>
                <w:b w:val="false"/>
                <w:i w:val="false"/>
                <w:color w:val="000000"/>
                <w:sz w:val="20"/>
              </w:rPr>
              <w:t>
45) Шри-Ланка Демократиялық Республикасы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"В-"-тен төмен тәуелсіз рейтингі немесе басқа рейтингтік агенттіктердің бірінің осыған ұқсас деңгейдегі рейтингі бар елдердің орталық үкіметтері шығарған бағалы қағаздар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"ВВ-"-тен төмен тәуелсіз рейтингі немесе басқа рейтингтік агенттіктердің бірінің осыған ұқсас деңгейдегі рейтингі бар елдердің жергілікті билік органдары шығарған бағалы қағаздар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"В-"-тен төмен борыштық рейтингі немесе басқа рейтингтік агенттіктердің бірінің осыған ұқсас деңгейдегі рейтингі бар халықаралық қаржы ұйымдары шығарған бағалы қағаздар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"ВВ-"-тен төмен борыштық рейтингі немесе басқа рейтингтік агенттіктердің бірінің осыған ұқсас деңгейдегі рейтингі бар бейрезидент ұйымдар және тиісті рейтингтік бағасы жоқ бейрезидент ұйымдар шығарған бағалы қағаздар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Төменде көрсетілген шет мемлекеттердің аумағында тіркелген Қазақстан Республикасының бейрезидент ұйымдары шығарған бағалы қағаздар:</w:t>
            </w:r>
            <w:r>
              <w:br/>
            </w:r>
            <w:r>
              <w:rPr>
                <w:rFonts w:ascii="Times New Roman"/>
                <w:b w:val="false"/>
                <w:i w:val="false"/>
                <w:color w:val="000000"/>
                <w:sz w:val="20"/>
              </w:rPr>
              <w:t>
1) Андорра Князьдігі;</w:t>
            </w:r>
            <w:r>
              <w:br/>
            </w:r>
            <w:r>
              <w:rPr>
                <w:rFonts w:ascii="Times New Roman"/>
                <w:b w:val="false"/>
                <w:i w:val="false"/>
                <w:color w:val="000000"/>
                <w:sz w:val="20"/>
              </w:rPr>
              <w:t>
2) Америка Құрама Штаттары (Американдық Виргин аралдарының, Гуам аралының және Пуэрто-Рико Достастығы аумақтары бөлігінде ғана);</w:t>
            </w:r>
            <w:r>
              <w:br/>
            </w:r>
            <w:r>
              <w:rPr>
                <w:rFonts w:ascii="Times New Roman"/>
                <w:b w:val="false"/>
                <w:i w:val="false"/>
                <w:color w:val="000000"/>
                <w:sz w:val="20"/>
              </w:rPr>
              <w:t>
3) Антигуа және Барбуда мемлекеті;</w:t>
            </w:r>
            <w:r>
              <w:br/>
            </w:r>
            <w:r>
              <w:rPr>
                <w:rFonts w:ascii="Times New Roman"/>
                <w:b w:val="false"/>
                <w:i w:val="false"/>
                <w:color w:val="000000"/>
                <w:sz w:val="20"/>
              </w:rPr>
              <w:t>
4) Багам аралдары достастығы;</w:t>
            </w:r>
            <w:r>
              <w:br/>
            </w:r>
            <w:r>
              <w:rPr>
                <w:rFonts w:ascii="Times New Roman"/>
                <w:b w:val="false"/>
                <w:i w:val="false"/>
                <w:color w:val="000000"/>
                <w:sz w:val="20"/>
              </w:rPr>
              <w:t>
5) Барбадос мемлекеті;</w:t>
            </w:r>
            <w:r>
              <w:br/>
            </w:r>
            <w:r>
              <w:rPr>
                <w:rFonts w:ascii="Times New Roman"/>
                <w:b w:val="false"/>
                <w:i w:val="false"/>
                <w:color w:val="000000"/>
                <w:sz w:val="20"/>
              </w:rPr>
              <w:t>
6) Бахрейн мемлекеті;</w:t>
            </w:r>
            <w:r>
              <w:br/>
            </w:r>
            <w:r>
              <w:rPr>
                <w:rFonts w:ascii="Times New Roman"/>
                <w:b w:val="false"/>
                <w:i w:val="false"/>
                <w:color w:val="000000"/>
                <w:sz w:val="20"/>
              </w:rPr>
              <w:t>
7) Белиз мемлекеті;</w:t>
            </w:r>
            <w:r>
              <w:br/>
            </w:r>
            <w:r>
              <w:rPr>
                <w:rFonts w:ascii="Times New Roman"/>
                <w:b w:val="false"/>
                <w:i w:val="false"/>
                <w:color w:val="000000"/>
                <w:sz w:val="20"/>
              </w:rPr>
              <w:t>
8) Бруней Даруссалам мемлекеті;</w:t>
            </w:r>
            <w:r>
              <w:br/>
            </w:r>
            <w:r>
              <w:rPr>
                <w:rFonts w:ascii="Times New Roman"/>
                <w:b w:val="false"/>
                <w:i w:val="false"/>
                <w:color w:val="000000"/>
                <w:sz w:val="20"/>
              </w:rPr>
              <w:t>
9) Біріккен Араб Әмірліктері (Дубай қаласының аумағы бөлігінде ғана);</w:t>
            </w:r>
            <w:r>
              <w:br/>
            </w:r>
            <w:r>
              <w:rPr>
                <w:rFonts w:ascii="Times New Roman"/>
                <w:b w:val="false"/>
                <w:i w:val="false"/>
                <w:color w:val="000000"/>
                <w:sz w:val="20"/>
              </w:rPr>
              <w:t>
10) Вануату Республикасы;</w:t>
            </w:r>
            <w:r>
              <w:br/>
            </w:r>
            <w:r>
              <w:rPr>
                <w:rFonts w:ascii="Times New Roman"/>
                <w:b w:val="false"/>
                <w:i w:val="false"/>
                <w:color w:val="000000"/>
                <w:sz w:val="20"/>
              </w:rPr>
              <w:t>
11) Гватемала Республикасы;</w:t>
            </w:r>
            <w:r>
              <w:br/>
            </w:r>
            <w:r>
              <w:rPr>
                <w:rFonts w:ascii="Times New Roman"/>
                <w:b w:val="false"/>
                <w:i w:val="false"/>
                <w:color w:val="000000"/>
                <w:sz w:val="20"/>
              </w:rPr>
              <w:t>
12) Гренада мемлекеті;</w:t>
            </w:r>
            <w:r>
              <w:br/>
            </w:r>
            <w:r>
              <w:rPr>
                <w:rFonts w:ascii="Times New Roman"/>
                <w:b w:val="false"/>
                <w:i w:val="false"/>
                <w:color w:val="000000"/>
                <w:sz w:val="20"/>
              </w:rPr>
              <w:t>
13) Джибути Республикасы;</w:t>
            </w:r>
            <w:r>
              <w:br/>
            </w:r>
            <w:r>
              <w:rPr>
                <w:rFonts w:ascii="Times New Roman"/>
                <w:b w:val="false"/>
                <w:i w:val="false"/>
                <w:color w:val="000000"/>
                <w:sz w:val="20"/>
              </w:rPr>
              <w:t>
14) Доминикан Республикасы;</w:t>
            </w:r>
            <w:r>
              <w:br/>
            </w:r>
            <w:r>
              <w:rPr>
                <w:rFonts w:ascii="Times New Roman"/>
                <w:b w:val="false"/>
                <w:i w:val="false"/>
                <w:color w:val="000000"/>
                <w:sz w:val="20"/>
              </w:rPr>
              <w:t>
15) Жаңа Зеландия (Кук және Ниуэ аралдарының аумақтары бөлігінде ғана);</w:t>
            </w:r>
            <w:r>
              <w:br/>
            </w:r>
            <w:r>
              <w:rPr>
                <w:rFonts w:ascii="Times New Roman"/>
                <w:b w:val="false"/>
                <w:i w:val="false"/>
                <w:color w:val="000000"/>
                <w:sz w:val="20"/>
              </w:rPr>
              <w:t>
16) Индонезия Республикасы;</w:t>
            </w:r>
            <w:r>
              <w:br/>
            </w:r>
            <w:r>
              <w:rPr>
                <w:rFonts w:ascii="Times New Roman"/>
                <w:b w:val="false"/>
                <w:i w:val="false"/>
                <w:color w:val="000000"/>
                <w:sz w:val="20"/>
              </w:rPr>
              <w:t>
17) Испания (Канар аралдарының аумағы бөлігінде ғана);</w:t>
            </w:r>
            <w:r>
              <w:br/>
            </w:r>
            <w:r>
              <w:rPr>
                <w:rFonts w:ascii="Times New Roman"/>
                <w:b w:val="false"/>
                <w:i w:val="false"/>
                <w:color w:val="000000"/>
                <w:sz w:val="20"/>
              </w:rPr>
              <w:t>
18) Кипр Республикасы;</w:t>
            </w:r>
            <w:r>
              <w:br/>
            </w:r>
            <w:r>
              <w:rPr>
                <w:rFonts w:ascii="Times New Roman"/>
                <w:b w:val="false"/>
                <w:i w:val="false"/>
                <w:color w:val="000000"/>
                <w:sz w:val="20"/>
              </w:rPr>
              <w:t>
19) Комор аралдары Федералды Ислам Республикасы;</w:t>
            </w:r>
            <w:r>
              <w:br/>
            </w:r>
            <w:r>
              <w:rPr>
                <w:rFonts w:ascii="Times New Roman"/>
                <w:b w:val="false"/>
                <w:i w:val="false"/>
                <w:color w:val="000000"/>
                <w:sz w:val="20"/>
              </w:rPr>
              <w:t>
20) Коста-Рика Республикасы;</w:t>
            </w:r>
            <w:r>
              <w:br/>
            </w:r>
            <w:r>
              <w:rPr>
                <w:rFonts w:ascii="Times New Roman"/>
                <w:b w:val="false"/>
                <w:i w:val="false"/>
                <w:color w:val="000000"/>
                <w:sz w:val="20"/>
              </w:rPr>
              <w:t>
21) Қытай Халық Республикасы (Аомынь (Макао) және Сянган (Гонконг) арнайы әкімшілік аудандарының аумақтары бөлігінде ғана;</w:t>
            </w:r>
            <w:r>
              <w:br/>
            </w:r>
            <w:r>
              <w:rPr>
                <w:rFonts w:ascii="Times New Roman"/>
                <w:b w:val="false"/>
                <w:i w:val="false"/>
                <w:color w:val="000000"/>
                <w:sz w:val="20"/>
              </w:rPr>
              <w:t>
22) Либерия Республикасы;</w:t>
            </w:r>
            <w:r>
              <w:br/>
            </w:r>
            <w:r>
              <w:rPr>
                <w:rFonts w:ascii="Times New Roman"/>
                <w:b w:val="false"/>
                <w:i w:val="false"/>
                <w:color w:val="000000"/>
                <w:sz w:val="20"/>
              </w:rPr>
              <w:t>
23) Лихтенштейн Князьдігі;</w:t>
            </w:r>
            <w:r>
              <w:br/>
            </w:r>
            <w:r>
              <w:rPr>
                <w:rFonts w:ascii="Times New Roman"/>
                <w:b w:val="false"/>
                <w:i w:val="false"/>
                <w:color w:val="000000"/>
                <w:sz w:val="20"/>
              </w:rPr>
              <w:t>
24) Малайзия (Лабуан анклавының аумағы бөлігінде ғана);</w:t>
            </w:r>
            <w:r>
              <w:br/>
            </w:r>
            <w:r>
              <w:rPr>
                <w:rFonts w:ascii="Times New Roman"/>
                <w:b w:val="false"/>
                <w:i w:val="false"/>
                <w:color w:val="000000"/>
                <w:sz w:val="20"/>
              </w:rPr>
              <w:t>
25) Маврикий Республикасы;</w:t>
            </w:r>
            <w:r>
              <w:br/>
            </w:r>
            <w:r>
              <w:rPr>
                <w:rFonts w:ascii="Times New Roman"/>
                <w:b w:val="false"/>
                <w:i w:val="false"/>
                <w:color w:val="000000"/>
                <w:sz w:val="20"/>
              </w:rPr>
              <w:t>
26) Мальдив Республикасы;</w:t>
            </w:r>
            <w:r>
              <w:br/>
            </w:r>
            <w:r>
              <w:rPr>
                <w:rFonts w:ascii="Times New Roman"/>
                <w:b w:val="false"/>
                <w:i w:val="false"/>
                <w:color w:val="000000"/>
                <w:sz w:val="20"/>
              </w:rPr>
              <w:t>
27) Мальта Республикасы;</w:t>
            </w:r>
            <w:r>
              <w:br/>
            </w:r>
            <w:r>
              <w:rPr>
                <w:rFonts w:ascii="Times New Roman"/>
                <w:b w:val="false"/>
                <w:i w:val="false"/>
                <w:color w:val="000000"/>
                <w:sz w:val="20"/>
              </w:rPr>
              <w:t>
28) Маршалл аралдары Республикасы;</w:t>
            </w:r>
            <w:r>
              <w:br/>
            </w:r>
            <w:r>
              <w:rPr>
                <w:rFonts w:ascii="Times New Roman"/>
                <w:b w:val="false"/>
                <w:i w:val="false"/>
                <w:color w:val="000000"/>
                <w:sz w:val="20"/>
              </w:rPr>
              <w:t>
29) Монако Князьдігі;</w:t>
            </w:r>
            <w:r>
              <w:br/>
            </w:r>
            <w:r>
              <w:rPr>
                <w:rFonts w:ascii="Times New Roman"/>
                <w:b w:val="false"/>
                <w:i w:val="false"/>
                <w:color w:val="000000"/>
                <w:sz w:val="20"/>
              </w:rPr>
              <w:t>
30) Мьянма Одағы;</w:t>
            </w:r>
            <w:r>
              <w:br/>
            </w:r>
            <w:r>
              <w:rPr>
                <w:rFonts w:ascii="Times New Roman"/>
                <w:b w:val="false"/>
                <w:i w:val="false"/>
                <w:color w:val="000000"/>
                <w:sz w:val="20"/>
              </w:rPr>
              <w:t>
31) Науру Республикасы;</w:t>
            </w:r>
            <w:r>
              <w:br/>
            </w:r>
            <w:r>
              <w:rPr>
                <w:rFonts w:ascii="Times New Roman"/>
                <w:b w:val="false"/>
                <w:i w:val="false"/>
                <w:color w:val="000000"/>
                <w:sz w:val="20"/>
              </w:rPr>
              <w:t>
32) Нидерланд (Аруба аралының аумағы және Антиль аралдарының тәуелді аумақтары бөлігінде ғана);</w:t>
            </w:r>
            <w:r>
              <w:br/>
            </w:r>
            <w:r>
              <w:rPr>
                <w:rFonts w:ascii="Times New Roman"/>
                <w:b w:val="false"/>
                <w:i w:val="false"/>
                <w:color w:val="000000"/>
                <w:sz w:val="20"/>
              </w:rPr>
              <w:t>
33) Нигерия Федеративтік Республикасы;</w:t>
            </w:r>
            <w:r>
              <w:br/>
            </w:r>
            <w:r>
              <w:rPr>
                <w:rFonts w:ascii="Times New Roman"/>
                <w:b w:val="false"/>
                <w:i w:val="false"/>
                <w:color w:val="000000"/>
                <w:sz w:val="20"/>
              </w:rPr>
              <w:t>
34) Португалия (Мадейра аралдарының аумағы бөлігінде ғана);</w:t>
            </w:r>
            <w:r>
              <w:br/>
            </w:r>
            <w:r>
              <w:rPr>
                <w:rFonts w:ascii="Times New Roman"/>
                <w:b w:val="false"/>
                <w:i w:val="false"/>
                <w:color w:val="000000"/>
                <w:sz w:val="20"/>
              </w:rPr>
              <w:t>
35) Палау Республикасы;</w:t>
            </w:r>
            <w:r>
              <w:br/>
            </w:r>
            <w:r>
              <w:rPr>
                <w:rFonts w:ascii="Times New Roman"/>
                <w:b w:val="false"/>
                <w:i w:val="false"/>
                <w:color w:val="000000"/>
                <w:sz w:val="20"/>
              </w:rPr>
              <w:t>
36) Панама Республикасы;</w:t>
            </w:r>
            <w:r>
              <w:br/>
            </w:r>
            <w:r>
              <w:rPr>
                <w:rFonts w:ascii="Times New Roman"/>
                <w:b w:val="false"/>
                <w:i w:val="false"/>
                <w:color w:val="000000"/>
                <w:sz w:val="20"/>
              </w:rPr>
              <w:t>
37) Самоа Тәуелсіз мемлекеті;</w:t>
            </w:r>
            <w:r>
              <w:br/>
            </w:r>
            <w:r>
              <w:rPr>
                <w:rFonts w:ascii="Times New Roman"/>
                <w:b w:val="false"/>
                <w:i w:val="false"/>
                <w:color w:val="000000"/>
                <w:sz w:val="20"/>
              </w:rPr>
              <w:t>
38) Сейшел аралдары Республикасы;</w:t>
            </w:r>
            <w:r>
              <w:br/>
            </w:r>
            <w:r>
              <w:rPr>
                <w:rFonts w:ascii="Times New Roman"/>
                <w:b w:val="false"/>
                <w:i w:val="false"/>
                <w:color w:val="000000"/>
                <w:sz w:val="20"/>
              </w:rPr>
              <w:t>
39) Сент-Винсент және Гренадин мемлекеті;</w:t>
            </w:r>
            <w:r>
              <w:br/>
            </w:r>
            <w:r>
              <w:rPr>
                <w:rFonts w:ascii="Times New Roman"/>
                <w:b w:val="false"/>
                <w:i w:val="false"/>
                <w:color w:val="000000"/>
                <w:sz w:val="20"/>
              </w:rPr>
              <w:t>
40) Сент-Китс және Невис Федерациясы;</w:t>
            </w:r>
            <w:r>
              <w:br/>
            </w:r>
            <w:r>
              <w:rPr>
                <w:rFonts w:ascii="Times New Roman"/>
                <w:b w:val="false"/>
                <w:i w:val="false"/>
                <w:color w:val="000000"/>
                <w:sz w:val="20"/>
              </w:rPr>
              <w:t>
41) Сент-Люсия мемлекеті;</w:t>
            </w:r>
            <w:r>
              <w:br/>
            </w:r>
            <w:r>
              <w:rPr>
                <w:rFonts w:ascii="Times New Roman"/>
                <w:b w:val="false"/>
                <w:i w:val="false"/>
                <w:color w:val="000000"/>
                <w:sz w:val="20"/>
              </w:rPr>
              <w:t>
42) Тонга Корольдігі;</w:t>
            </w:r>
            <w:r>
              <w:br/>
            </w:r>
            <w:r>
              <w:rPr>
                <w:rFonts w:ascii="Times New Roman"/>
                <w:b w:val="false"/>
                <w:i w:val="false"/>
                <w:color w:val="000000"/>
                <w:sz w:val="20"/>
              </w:rPr>
              <w:t>
43) Ұлыбритания мен Солтүстік Ирландияның Біріккен Корольдігі (мынадай аумақтар бөлігінде ғана):</w:t>
            </w:r>
            <w:r>
              <w:br/>
            </w:r>
            <w:r>
              <w:rPr>
                <w:rFonts w:ascii="Times New Roman"/>
                <w:b w:val="false"/>
                <w:i w:val="false"/>
                <w:color w:val="000000"/>
                <w:sz w:val="20"/>
              </w:rPr>
              <w:t>
Ангилья аралдары;</w:t>
            </w:r>
            <w:r>
              <w:br/>
            </w:r>
            <w:r>
              <w:rPr>
                <w:rFonts w:ascii="Times New Roman"/>
                <w:b w:val="false"/>
                <w:i w:val="false"/>
                <w:color w:val="000000"/>
                <w:sz w:val="20"/>
              </w:rPr>
              <w:t>
Бермуд аралдары;</w:t>
            </w:r>
            <w:r>
              <w:br/>
            </w:r>
            <w:r>
              <w:rPr>
                <w:rFonts w:ascii="Times New Roman"/>
                <w:b w:val="false"/>
                <w:i w:val="false"/>
                <w:color w:val="000000"/>
                <w:sz w:val="20"/>
              </w:rPr>
              <w:t>
Британдық Виргин аралдары;</w:t>
            </w:r>
            <w:r>
              <w:br/>
            </w:r>
            <w:r>
              <w:rPr>
                <w:rFonts w:ascii="Times New Roman"/>
                <w:b w:val="false"/>
                <w:i w:val="false"/>
                <w:color w:val="000000"/>
                <w:sz w:val="20"/>
              </w:rPr>
              <w:t>
Гибралтар;</w:t>
            </w:r>
            <w:r>
              <w:br/>
            </w:r>
            <w:r>
              <w:rPr>
                <w:rFonts w:ascii="Times New Roman"/>
                <w:b w:val="false"/>
                <w:i w:val="false"/>
                <w:color w:val="000000"/>
                <w:sz w:val="20"/>
              </w:rPr>
              <w:t>
Кайман аралдары;</w:t>
            </w:r>
            <w:r>
              <w:br/>
            </w:r>
            <w:r>
              <w:rPr>
                <w:rFonts w:ascii="Times New Roman"/>
                <w:b w:val="false"/>
                <w:i w:val="false"/>
                <w:color w:val="000000"/>
                <w:sz w:val="20"/>
              </w:rPr>
              <w:t>
Монтсеррат аралы;</w:t>
            </w:r>
            <w:r>
              <w:br/>
            </w:r>
            <w:r>
              <w:rPr>
                <w:rFonts w:ascii="Times New Roman"/>
                <w:b w:val="false"/>
                <w:i w:val="false"/>
                <w:color w:val="000000"/>
                <w:sz w:val="20"/>
              </w:rPr>
              <w:t>
Теркс және Кайкос аралдары;</w:t>
            </w:r>
            <w:r>
              <w:br/>
            </w:r>
            <w:r>
              <w:rPr>
                <w:rFonts w:ascii="Times New Roman"/>
                <w:b w:val="false"/>
                <w:i w:val="false"/>
                <w:color w:val="000000"/>
                <w:sz w:val="20"/>
              </w:rPr>
              <w:t>
Мэн аралы;</w:t>
            </w:r>
            <w:r>
              <w:br/>
            </w:r>
            <w:r>
              <w:rPr>
                <w:rFonts w:ascii="Times New Roman"/>
                <w:b w:val="false"/>
                <w:i w:val="false"/>
                <w:color w:val="000000"/>
                <w:sz w:val="20"/>
              </w:rPr>
              <w:t>
Норманд аралдары (Гернси, Джерси, Сарк, Олдерни аралдары);</w:t>
            </w:r>
            <w:r>
              <w:br/>
            </w:r>
            <w:r>
              <w:rPr>
                <w:rFonts w:ascii="Times New Roman"/>
                <w:b w:val="false"/>
                <w:i w:val="false"/>
                <w:color w:val="000000"/>
                <w:sz w:val="20"/>
              </w:rPr>
              <w:t>
44) Филиппин Республикасы;</w:t>
            </w:r>
            <w:r>
              <w:br/>
            </w:r>
            <w:r>
              <w:rPr>
                <w:rFonts w:ascii="Times New Roman"/>
                <w:b w:val="false"/>
                <w:i w:val="false"/>
                <w:color w:val="000000"/>
                <w:sz w:val="20"/>
              </w:rPr>
              <w:t>
45) Шри-Ланка Демократиялық Республикасы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баланста ұстап тұратын және Standard &amp; Poor's агенттігінің "ВВ+"-тен "ВВ-"-ке дейінгі кредиттік рейтингі немесе басқа рейтингтік агенттіктердің бірінің осыған ұқсас деңгейдегі рейтингі немесе Standard &amp; Poor's агенттігінің ұлттық шкаласы бойынша "kzBB+"-тен "kzBB-"-ке дейінгі рейтингтік бағасы немесе басқа рейтингтік агенттіктердің бірінің ұлттық шкаласы бойынша осыған ұқсас деңгейдегі рейтингі бар секьюритилендіру позициялары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тәуекелдер тобына енгізілген активтер бойынша есептелген сыйақы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Салымдардың кредиттік </w:t>
            </w:r>
            <w:r>
              <w:br/>
            </w:r>
            <w:r>
              <w:rPr>
                <w:rFonts w:ascii="Times New Roman"/>
                <w:b w:val="false"/>
                <w:i w:val="false"/>
                <w:color w:val="000000"/>
                <w:sz w:val="20"/>
              </w:rPr>
              <w:t xml:space="preserve">тәуекел дәрежесі бойынша </w:t>
            </w:r>
            <w:r>
              <w:br/>
            </w:r>
            <w:r>
              <w:rPr>
                <w:rFonts w:ascii="Times New Roman"/>
                <w:b w:val="false"/>
                <w:i w:val="false"/>
                <w:color w:val="000000"/>
                <w:sz w:val="20"/>
              </w:rPr>
              <w:t xml:space="preserve">мөлшерленген банк </w:t>
            </w:r>
            <w:r>
              <w:br/>
            </w:r>
            <w:r>
              <w:rPr>
                <w:rFonts w:ascii="Times New Roman"/>
                <w:b w:val="false"/>
                <w:i w:val="false"/>
                <w:color w:val="000000"/>
                <w:sz w:val="20"/>
              </w:rPr>
              <w:t>активтерінің кестесіне</w:t>
            </w:r>
            <w:r>
              <w:br/>
            </w:r>
            <w:r>
              <w:rPr>
                <w:rFonts w:ascii="Times New Roman"/>
                <w:b w:val="false"/>
                <w:i w:val="false"/>
                <w:color w:val="000000"/>
                <w:sz w:val="20"/>
              </w:rPr>
              <w:t>қосымша</w:t>
            </w:r>
          </w:p>
        </w:tc>
      </w:tr>
    </w:tbl>
    <w:bookmarkStart w:name="z26" w:id="18"/>
    <w:p>
      <w:pPr>
        <w:spacing w:after="0"/>
        <w:ind w:left="0"/>
        <w:jc w:val="left"/>
      </w:pPr>
      <w:r>
        <w:rPr>
          <w:rFonts w:ascii="Times New Roman"/>
          <w:b/>
          <w:i w:val="false"/>
          <w:color w:val="000000"/>
        </w:rPr>
        <w:t xml:space="preserve"> Салымдардың кредиттік тәуекел дәрежесі бойынша мөлшерленген банк активтерінің кестесі</w:t>
      </w:r>
    </w:p>
    <w:bookmarkEnd w:id="18"/>
    <w:bookmarkStart w:name="z27" w:id="19"/>
    <w:p>
      <w:pPr>
        <w:spacing w:after="0"/>
        <w:ind w:left="0"/>
        <w:jc w:val="both"/>
      </w:pPr>
      <w:r>
        <w:rPr>
          <w:rFonts w:ascii="Times New Roman"/>
          <w:b w:val="false"/>
          <w:i w:val="false"/>
          <w:color w:val="000000"/>
          <w:sz w:val="28"/>
        </w:rPr>
        <w:t>
      1. Салымдар, дебиторлық берешек, сатып алынған бағалы қағаздар, банкте түзетілген құны аталған активтер көлемінің 50 (елу) пайызынан кем емес қамтамасыз етуі бар қарыздар (Салымдардың кредиттік тәуекел дәрежесі бойынша мөлшерленген банк активтері кестесінің (бұдан әрі – Кесте) 1, 2, 3, 10, 11, 12, 15, 16, 17, 18, 19 және 20-жолдарында көрсетілген активтер түріндегі) осы тармаққа сәйкес банктерде түзетілген қамтамасыз ету құнын анықтауға мүмкіндік беретін барабар есепке алу жүйесі болған кезде түзетілген қамтамасыз ету құнын шегергендегі тәуекел дәрежесі бойынша мөлшерленген активтер есебіне енгізіледі.</w:t>
      </w:r>
    </w:p>
    <w:bookmarkEnd w:id="19"/>
    <w:p>
      <w:pPr>
        <w:spacing w:after="0"/>
        <w:ind w:left="0"/>
        <w:jc w:val="both"/>
      </w:pPr>
      <w:r>
        <w:rPr>
          <w:rFonts w:ascii="Times New Roman"/>
          <w:b w:val="false"/>
          <w:i w:val="false"/>
          <w:color w:val="000000"/>
          <w:sz w:val="28"/>
        </w:rPr>
        <w:t>
      Түзетілген қамтамасыз ету құны (Кестенің 1, 2, 3, 10, 11, 12, 15, 16, 17, 18, 19 және 20-жолдарында көрсетілген активтер түріндегі) мыналарға:</w:t>
      </w:r>
    </w:p>
    <w:p>
      <w:pPr>
        <w:spacing w:after="0"/>
        <w:ind w:left="0"/>
        <w:jc w:val="both"/>
      </w:pPr>
      <w:r>
        <w:rPr>
          <w:rFonts w:ascii="Times New Roman"/>
          <w:b w:val="false"/>
          <w:i w:val="false"/>
          <w:color w:val="000000"/>
          <w:sz w:val="28"/>
        </w:rPr>
        <w:t>
      салымдар сомасының 100 (жүз) пайызына, оның ішінде осы банктегі қамтамасыз ету ретінде ұсынылғандары;</w:t>
      </w:r>
    </w:p>
    <w:p>
      <w:pPr>
        <w:spacing w:after="0"/>
        <w:ind w:left="0"/>
        <w:jc w:val="both"/>
      </w:pPr>
      <w:r>
        <w:rPr>
          <w:rFonts w:ascii="Times New Roman"/>
          <w:b w:val="false"/>
          <w:i w:val="false"/>
          <w:color w:val="000000"/>
          <w:sz w:val="28"/>
        </w:rPr>
        <w:t>
      қамтамасыз етуге берілген бағалы қағаздардың нарықтық құнының 95 (тоқсан бес) пайызына;</w:t>
      </w:r>
    </w:p>
    <w:p>
      <w:pPr>
        <w:spacing w:after="0"/>
        <w:ind w:left="0"/>
        <w:jc w:val="both"/>
      </w:pPr>
      <w:r>
        <w:rPr>
          <w:rFonts w:ascii="Times New Roman"/>
          <w:b w:val="false"/>
          <w:i w:val="false"/>
          <w:color w:val="000000"/>
          <w:sz w:val="28"/>
        </w:rPr>
        <w:t>
      қамтамасыз етуге берілген тазартылған бағалы металдардың нарықтық құнының 85 (сексен бес) пайызына тең болады.</w:t>
      </w:r>
    </w:p>
    <w:p>
      <w:pPr>
        <w:spacing w:after="0"/>
        <w:ind w:left="0"/>
        <w:jc w:val="both"/>
      </w:pPr>
      <w:r>
        <w:rPr>
          <w:rFonts w:ascii="Times New Roman"/>
          <w:b w:val="false"/>
          <w:i w:val="false"/>
          <w:color w:val="000000"/>
          <w:sz w:val="28"/>
        </w:rPr>
        <w:t>
      Жоғарыда көрсетілген салымдардың, дебиторлық берешектің, сатып алынған бағалы қағаздардың қамтамасыз етілмеген бөлігі салымдарға, дебиторлық берешекке, сатып алынған бағалы қағаздарға сәйкес келетін тәуекел дәрежесі бойынша Кестеге сай мөлшерленеді.</w:t>
      </w:r>
    </w:p>
    <w:bookmarkStart w:name="z28" w:id="20"/>
    <w:p>
      <w:pPr>
        <w:spacing w:after="0"/>
        <w:ind w:left="0"/>
        <w:jc w:val="both"/>
      </w:pPr>
      <w:r>
        <w:rPr>
          <w:rFonts w:ascii="Times New Roman"/>
          <w:b w:val="false"/>
          <w:i w:val="false"/>
          <w:color w:val="000000"/>
          <w:sz w:val="28"/>
        </w:rPr>
        <w:t>
      2. Банкте экспортты қолдау жөніндегі функцияны жүзеге асыратын және Қазақстан Республикасы Үкіметінің мемлекеттік кепілдігі бар ұлттық компаниямен жасалған сақтандыру төлемі бойынша міндеттемелерді сөзсіз және қайтарып алынбайтын орындау туралы тармақтарды қамтитын сақтандыру шарты, сомасы көрсетілген қарыздар көлемінің кемінде 50 (елу) пайызын жабатын активтердің есебіне тәуекел дәрежесі бойынша мөлшерленген қамтамасыз етудің түзетілген құны шегеріле отырып енгізіледі.</w:t>
      </w:r>
    </w:p>
    <w:bookmarkEnd w:id="20"/>
    <w:p>
      <w:pPr>
        <w:spacing w:after="0"/>
        <w:ind w:left="0"/>
        <w:jc w:val="both"/>
      </w:pPr>
      <w:r>
        <w:rPr>
          <w:rFonts w:ascii="Times New Roman"/>
          <w:b w:val="false"/>
          <w:i w:val="false"/>
          <w:color w:val="000000"/>
          <w:sz w:val="28"/>
        </w:rPr>
        <w:t>
      Экспортты қолдау жөніндегі функцияны жүзеге асыратын және Қазақстан Республикасы Үкіметінің мемлекеттік кепілдігі бар ұлттық компаниямен жасалған сақтандыру төлемі бойынша міндеттемелерді сөзсіз және қайтарып алынбайтын орындау туралы тармақтарды қамтитын сақтандыру шарты түріндегі қамтамасыз етудің түзетілген құны сақтандыру шарты сомасының 95 (тоқсан бес) пайызына тең болады.</w:t>
      </w:r>
    </w:p>
    <w:bookmarkStart w:name="z29" w:id="21"/>
    <w:p>
      <w:pPr>
        <w:spacing w:after="0"/>
        <w:ind w:left="0"/>
        <w:jc w:val="both"/>
      </w:pPr>
      <w:r>
        <w:rPr>
          <w:rFonts w:ascii="Times New Roman"/>
          <w:b w:val="false"/>
          <w:i w:val="false"/>
          <w:color w:val="000000"/>
          <w:sz w:val="28"/>
        </w:rPr>
        <w:t>
      3. Контрагенттен төмен тәуекел дәрежесі бар ұйымдар кепілдік берген (сақтандырылған), банк инвестицияларының есебіне енгізілмеген салымдар, дебиторлық берешек, сатып алынған бағалы қағаздар, қарыздар, инвестициялар борышкердің тәуекел дәрежесі бойынша тәуекел дәрежесі бойынша мөлшерленген (салымдардың, дебиторлық берешектің, сатып алынған бағалы қағаздардың, қарыздардың, банк инвестицияларының есебіне енгізілмеген инвестициялардың кепілдік берілген (сақтандырылған) сомасын шегере отырып) активтердің есебіне енгізіледі.</w:t>
      </w:r>
    </w:p>
    <w:bookmarkEnd w:id="21"/>
    <w:p>
      <w:pPr>
        <w:spacing w:after="0"/>
        <w:ind w:left="0"/>
        <w:jc w:val="both"/>
      </w:pPr>
      <w:r>
        <w:rPr>
          <w:rFonts w:ascii="Times New Roman"/>
          <w:b w:val="false"/>
          <w:i w:val="false"/>
          <w:color w:val="000000"/>
          <w:sz w:val="28"/>
        </w:rPr>
        <w:t>
      Банк инвестициялары есебіне енгізілмеген салымдардың, дебиторлық берешектің, сатып алынған бағалы қағаздардың, қарыздардың, инвестициялардың кепілдік берілген (сақтандырылған) сомасы тиісті кепілгердің (сақтандырушының) дебиторлық берешегінің тәуекел дәрежесі бойынша мөлшерленеді.</w:t>
      </w:r>
    </w:p>
    <w:bookmarkStart w:name="z30" w:id="22"/>
    <w:p>
      <w:pPr>
        <w:spacing w:after="0"/>
        <w:ind w:left="0"/>
        <w:jc w:val="both"/>
      </w:pPr>
      <w:r>
        <w:rPr>
          <w:rFonts w:ascii="Times New Roman"/>
          <w:b w:val="false"/>
          <w:i w:val="false"/>
          <w:color w:val="000000"/>
          <w:sz w:val="28"/>
        </w:rPr>
        <w:t>
      4. Салымдардың кредиттік тәуекел дәрежесі бойынша мөлшерленуге тиіс банк активтерінің есебіне осы түсіндірменің (бұдан әрі – Түсіндірме) 1-тармағында көрсетілген, мынадай:</w:t>
      </w:r>
    </w:p>
    <w:bookmarkEnd w:id="22"/>
    <w:p>
      <w:pPr>
        <w:spacing w:after="0"/>
        <w:ind w:left="0"/>
        <w:jc w:val="both"/>
      </w:pPr>
      <w:r>
        <w:rPr>
          <w:rFonts w:ascii="Times New Roman"/>
          <w:b w:val="false"/>
          <w:i w:val="false"/>
          <w:color w:val="000000"/>
          <w:sz w:val="28"/>
        </w:rPr>
        <w:t>
      1) оффшорлық аймақтар аумағында заңды тұлға ретінде тіркелген;</w:t>
      </w:r>
    </w:p>
    <w:p>
      <w:pPr>
        <w:spacing w:after="0"/>
        <w:ind w:left="0"/>
        <w:jc w:val="both"/>
      </w:pPr>
      <w:r>
        <w:rPr>
          <w:rFonts w:ascii="Times New Roman"/>
          <w:b w:val="false"/>
          <w:i w:val="false"/>
          <w:color w:val="000000"/>
          <w:sz w:val="28"/>
        </w:rPr>
        <w:t>
      2) оффшорлық аймақтар аумағында тіркелген, жекелей алғанда жарғылық капиталдың 5 (бес) пайыздан астамын иеленуші заңды тұлғаға тәуелді немесе оффшорлық аймақ аумағында тіркелген заңды тұлғаға қатысты еншілес болып табылатын;</w:t>
      </w:r>
    </w:p>
    <w:p>
      <w:pPr>
        <w:spacing w:after="0"/>
        <w:ind w:left="0"/>
        <w:jc w:val="both"/>
      </w:pPr>
      <w:r>
        <w:rPr>
          <w:rFonts w:ascii="Times New Roman"/>
          <w:b w:val="false"/>
          <w:i w:val="false"/>
          <w:color w:val="000000"/>
          <w:sz w:val="28"/>
        </w:rPr>
        <w:t>
      3) оффшорлық аймақтардың азаматтары болып табылатын;</w:t>
      </w:r>
    </w:p>
    <w:p>
      <w:pPr>
        <w:spacing w:after="0"/>
        <w:ind w:left="0"/>
        <w:jc w:val="both"/>
      </w:pPr>
      <w:r>
        <w:rPr>
          <w:rFonts w:ascii="Times New Roman"/>
          <w:b w:val="false"/>
          <w:i w:val="false"/>
          <w:color w:val="000000"/>
          <w:sz w:val="28"/>
        </w:rPr>
        <w:t>
      Қазақстан Республикасының бейрезиденттеріне ұсынылған салымдар, дебиторлық берешек, сатып алынған бағалы қағаздар және қарыздар Түсіндірмелердің 1-тармағында көрсетілген қамтамасыз етудің болуына қарамастан, Кестеге сәйкес тәуекел дәрежесі бойынша мөлшерленеді.</w:t>
      </w:r>
    </w:p>
    <w:bookmarkStart w:name="z31" w:id="23"/>
    <w:p>
      <w:pPr>
        <w:spacing w:after="0"/>
        <w:ind w:left="0"/>
        <w:jc w:val="both"/>
      </w:pPr>
      <w:r>
        <w:rPr>
          <w:rFonts w:ascii="Times New Roman"/>
          <w:b w:val="false"/>
          <w:i w:val="false"/>
          <w:color w:val="000000"/>
          <w:sz w:val="28"/>
        </w:rPr>
        <w:t>
      5. Түсіндірменің 1-тармағында көрсетілген, мынадай:</w:t>
      </w:r>
    </w:p>
    <w:bookmarkEnd w:id="23"/>
    <w:p>
      <w:pPr>
        <w:spacing w:after="0"/>
        <w:ind w:left="0"/>
        <w:jc w:val="both"/>
      </w:pPr>
      <w:r>
        <w:rPr>
          <w:rFonts w:ascii="Times New Roman"/>
          <w:b w:val="false"/>
          <w:i w:val="false"/>
          <w:color w:val="000000"/>
          <w:sz w:val="28"/>
        </w:rPr>
        <w:t>
      1) оффшорлық аймақтар аумағында заңды тұлға ретінде тіркелген, бірақ Standard&amp;Poor's агенттігінің "АА-"-тен төмен емес борыштық рейтингі немесе басқа рейтингтік агенттіктердің бірінің осыған ұқсас деңгейдегі рейтингі немесе міндеттемелерінің барлық сомасының қамтамасыз етуіне борыштық рейтингі көрсетілген деңгейден төмен емес бас ұйымның тиісті кепілдігі бар;</w:t>
      </w:r>
    </w:p>
    <w:p>
      <w:pPr>
        <w:spacing w:after="0"/>
        <w:ind w:left="0"/>
        <w:jc w:val="both"/>
      </w:pPr>
      <w:r>
        <w:rPr>
          <w:rFonts w:ascii="Times New Roman"/>
          <w:b w:val="false"/>
          <w:i w:val="false"/>
          <w:color w:val="000000"/>
          <w:sz w:val="28"/>
        </w:rPr>
        <w:t>
      2) оффшорлық аймақтардың аумағында тіркелген заңды тұлғалар немесе олардың азаматтары не Экономикалық ынтымақтастық және даму ұйымы ақпарат алмасу жөнінде міндеттемелер қабылдамаған оффшорлық аумақтар тізбесіне жатқызған мемлекеттердің аумағында тіркелген заңды тұлғалар немесе олардың азаматтары болып табылатын Қазақстан Республикасының бейрезиденттеріне немесе жекелей алғанда жарғылық капиталдың 5 (бес) пайыздан астамын иеленуші заңды тұлғаларға тәуелді не көрсетілген оффшорлық аймақтардың аумағында тіркелген заңды тұлғаларға қатысты еншілес болып табылатын ұйымдарға қойылатын талаптарды қоспағанда, оффшорлық аймақтардың аумағында тіркелген, жекелей алғанда жарғылық капиталдың 5 (бес) пайызынан астамын иеленуші заңды тұлғаларға тәуелді немесе оффшорлық аймақтың аумағында тіркелген, бірақ көрсетілген деңгейден төмен емес борыштық рейтингі немесе міндеттемелерінің барлық сомасының қамтамасыз етуіне борыштық рейтингі көрсетілген деңгейден төмен емес бас ұйымның тиісті кепілдігі бар заңды тұлғаға қатысты еншілес болып табылатын;</w:t>
      </w:r>
    </w:p>
    <w:p>
      <w:pPr>
        <w:spacing w:after="0"/>
        <w:ind w:left="0"/>
        <w:jc w:val="both"/>
      </w:pPr>
      <w:r>
        <w:rPr>
          <w:rFonts w:ascii="Times New Roman"/>
          <w:b w:val="false"/>
          <w:i w:val="false"/>
          <w:color w:val="000000"/>
          <w:sz w:val="28"/>
        </w:rPr>
        <w:t>
      Қазақстан Республикасының бейрезиденттеріне ұсынылған салымдар, дебиторлық берешек, сатып алынған бағалы қағаздар және қарыздар тәуекелдің нөл дәрежесі бойынша мөлшерленеді.</w:t>
      </w:r>
    </w:p>
    <w:bookmarkStart w:name="z32" w:id="24"/>
    <w:p>
      <w:pPr>
        <w:spacing w:after="0"/>
        <w:ind w:left="0"/>
        <w:jc w:val="both"/>
      </w:pPr>
      <w:r>
        <w:rPr>
          <w:rFonts w:ascii="Times New Roman"/>
          <w:b w:val="false"/>
          <w:i w:val="false"/>
          <w:color w:val="000000"/>
          <w:sz w:val="28"/>
        </w:rPr>
        <w:t>
      6. Салымдардың тәуекел дәрежесі бойынша мөлшерленген банктің активтерін есептеу мақсатында:</w:t>
      </w:r>
    </w:p>
    <w:bookmarkEnd w:id="24"/>
    <w:p>
      <w:pPr>
        <w:spacing w:after="0"/>
        <w:ind w:left="0"/>
        <w:jc w:val="both"/>
      </w:pPr>
      <w:r>
        <w:rPr>
          <w:rFonts w:ascii="Times New Roman"/>
          <w:b w:val="false"/>
          <w:i w:val="false"/>
          <w:color w:val="000000"/>
          <w:sz w:val="28"/>
        </w:rPr>
        <w:t>
      ипотекалық тұрғын үй қарызы деп жеке тұлғаларға тұрғын үй салу үшін не оны сатып алу және (немесе) жөндеу мақсатында берілетін ипотекалық қарыз түсініледі;</w:t>
      </w:r>
    </w:p>
    <w:p>
      <w:pPr>
        <w:spacing w:after="0"/>
        <w:ind w:left="0"/>
        <w:jc w:val="both"/>
      </w:pPr>
      <w:r>
        <w:rPr>
          <w:rFonts w:ascii="Times New Roman"/>
          <w:b w:val="false"/>
          <w:i w:val="false"/>
          <w:color w:val="000000"/>
          <w:sz w:val="28"/>
        </w:rPr>
        <w:t>
      тұтынушылық кредит деп жеке тұлғаларға кәсіпкерлік қызметті жүзеге асырумен байланысты емес тауарларды, жұмыстарды және көрсетілетін қызметтерді сатып алуға берілген кредит түсініледі.</w:t>
      </w:r>
    </w:p>
    <w:bookmarkStart w:name="z33" w:id="25"/>
    <w:p>
      <w:pPr>
        <w:spacing w:after="0"/>
        <w:ind w:left="0"/>
        <w:jc w:val="both"/>
      </w:pPr>
      <w:r>
        <w:rPr>
          <w:rFonts w:ascii="Times New Roman"/>
          <w:b w:val="false"/>
          <w:i w:val="false"/>
          <w:color w:val="000000"/>
          <w:sz w:val="28"/>
        </w:rPr>
        <w:t>
      7. Егер бағалы қағаз шығарылымының арнайы борыштық рейтингі болса, онда тәуекел дәрежесі бойынша банк активтерін мөлшерлеу кезінде бағалы қағаз рейтингін ескеру қажет.</w:t>
      </w:r>
    </w:p>
    <w:bookmarkEnd w:id="25"/>
    <w:bookmarkStart w:name="z34" w:id="26"/>
    <w:p>
      <w:pPr>
        <w:spacing w:after="0"/>
        <w:ind w:left="0"/>
        <w:jc w:val="both"/>
      </w:pPr>
      <w:r>
        <w:rPr>
          <w:rFonts w:ascii="Times New Roman"/>
          <w:b w:val="false"/>
          <w:i w:val="false"/>
          <w:color w:val="000000"/>
          <w:sz w:val="28"/>
        </w:rPr>
        <w:t xml:space="preserve">
      8. Борыш жүктемесінің коэффициентін есептеу кезінде кепілсіз тұтынушылық қарыздар бойынша Кестеге немесе Салымдардың кредиттік тәуекел дәрежесін мөлшерлеу коэффициенттерінің мәндеріне сәйкес қарыз бойынша кредит тәуекелінің дәрежесі Нормативтерге 5-1-қосымшаға (бұдан әрі – Мәндер) сәйкес егер осындай қарызға қатысты қарыз алушы-жеке тұлға Нормативтік құқықтық актілерді мемлекеттік тіркеу тізілімінде № 15541 болып тіркелген "Банктік қызметтерді көрсету және банктердің, банк операцияларының жекелеген түрлерін жүзеге асыратын ұйымдардың банктік қызметтерді көрсету үдерісінде туындайтын клиенттердің өтініштерін қарау қағидаларын бекіту туралы" Қазақстан Республикасы Ұлттық Банкі Басқармасының 2017 жылғы 28 шілдедегі № 136 </w:t>
      </w:r>
      <w:r>
        <w:rPr>
          <w:rFonts w:ascii="Times New Roman"/>
          <w:b w:val="false"/>
          <w:i w:val="false"/>
          <w:color w:val="000000"/>
          <w:sz w:val="28"/>
        </w:rPr>
        <w:t>қаулысының</w:t>
      </w:r>
      <w:r>
        <w:rPr>
          <w:rFonts w:ascii="Times New Roman"/>
          <w:b w:val="false"/>
          <w:i w:val="false"/>
          <w:color w:val="000000"/>
          <w:sz w:val="28"/>
        </w:rPr>
        <w:t xml:space="preserve"> 19-тармағына сәйкес жасалған оңалту жоспарын орындауды жүзеге асырса, екі есе азайтылады.</w:t>
      </w:r>
    </w:p>
    <w:bookmarkEnd w:id="26"/>
    <w:p>
      <w:pPr>
        <w:spacing w:after="0"/>
        <w:ind w:left="0"/>
        <w:jc w:val="both"/>
      </w:pPr>
      <w:r>
        <w:rPr>
          <w:rFonts w:ascii="Times New Roman"/>
          <w:b w:val="false"/>
          <w:i w:val="false"/>
          <w:color w:val="000000"/>
          <w:sz w:val="28"/>
        </w:rPr>
        <w:t>
      Осы тармақтың бірінші бөлігінде көрсетілген оңалту жоспарын қарыз алушы-жеке тұлға орындамаған жағдайда, қарыз Кестеге немесе Мәндерге сәйкес кредит тәуекелінің дәрежесі бойынша мөлшерленеді.</w:t>
      </w:r>
    </w:p>
    <w:bookmarkStart w:name="z35" w:id="27"/>
    <w:p>
      <w:pPr>
        <w:spacing w:after="0"/>
        <w:ind w:left="0"/>
        <w:jc w:val="both"/>
      </w:pPr>
      <w:r>
        <w:rPr>
          <w:rFonts w:ascii="Times New Roman"/>
          <w:b w:val="false"/>
          <w:i w:val="false"/>
          <w:color w:val="000000"/>
          <w:sz w:val="28"/>
        </w:rPr>
        <w:t>
      9. Нормативтердің 21-тармағына сәйкес нарықтық тәуекелі ескерілген активтердің, шартты және ықтимал талаптар мен міндеттемелердің есебіне қосылған шартты және ықтимал міндеттемелер валюталарды айырбастау бағамдарының және бағалы металдар бағамдарының өзгеруіне байланысты нарықтық тәуекелі бар қаржы құралдарының есебіне енгізілген шартты және ықтимал міндеттемелерді қоспағанда, кредиттік тәуекел дәрежесі бойынша мөлшерленетін активтердің, шартты және ықтимал міндеттемелердің есебіне қосылмайды.</w:t>
      </w:r>
    </w:p>
    <w:bookmarkEnd w:id="2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 xml:space="preserve">қаржы нарығын реттеу </w:t>
            </w:r>
            <w:r>
              <w:br/>
            </w:r>
            <w:r>
              <w:rPr>
                <w:rFonts w:ascii="Times New Roman"/>
                <w:b w:val="false"/>
                <w:i w:val="false"/>
                <w:color w:val="000000"/>
                <w:sz w:val="20"/>
              </w:rPr>
              <w:t xml:space="preserve">мәселелері бойынша өзгерістер </w:t>
            </w:r>
            <w:r>
              <w:br/>
            </w:r>
            <w:r>
              <w:rPr>
                <w:rFonts w:ascii="Times New Roman"/>
                <w:b w:val="false"/>
                <w:i w:val="false"/>
                <w:color w:val="000000"/>
                <w:sz w:val="20"/>
              </w:rPr>
              <w:t xml:space="preserve">енгізілетін нормативтік </w:t>
            </w:r>
            <w:r>
              <w:br/>
            </w:r>
            <w:r>
              <w:rPr>
                <w:rFonts w:ascii="Times New Roman"/>
                <w:b w:val="false"/>
                <w:i w:val="false"/>
                <w:color w:val="000000"/>
                <w:sz w:val="20"/>
              </w:rPr>
              <w:t>құқықтық актілерінің</w:t>
            </w:r>
            <w:r>
              <w:br/>
            </w:r>
            <w:r>
              <w:rPr>
                <w:rFonts w:ascii="Times New Roman"/>
                <w:b w:val="false"/>
                <w:i w:val="false"/>
                <w:color w:val="000000"/>
                <w:sz w:val="20"/>
              </w:rPr>
              <w:t xml:space="preserve">тізбесіне </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Қаржы нарығын реттеу және</w:t>
            </w:r>
            <w:r>
              <w:br/>
            </w:r>
            <w:r>
              <w:rPr>
                <w:rFonts w:ascii="Times New Roman"/>
                <w:b w:val="false"/>
                <w:i w:val="false"/>
                <w:color w:val="000000"/>
                <w:sz w:val="20"/>
              </w:rPr>
              <w:t xml:space="preserve">дамыту агенттігі </w:t>
            </w:r>
            <w:r>
              <w:br/>
            </w:r>
            <w:r>
              <w:rPr>
                <w:rFonts w:ascii="Times New Roman"/>
                <w:b w:val="false"/>
                <w:i w:val="false"/>
                <w:color w:val="000000"/>
                <w:sz w:val="20"/>
              </w:rPr>
              <w:t>Басқармасының</w:t>
            </w:r>
            <w:r>
              <w:br/>
            </w:r>
            <w:r>
              <w:rPr>
                <w:rFonts w:ascii="Times New Roman"/>
                <w:b w:val="false"/>
                <w:i w:val="false"/>
                <w:color w:val="000000"/>
                <w:sz w:val="20"/>
              </w:rPr>
              <w:t xml:space="preserve">2020 жылғы 30 қазандағы </w:t>
            </w:r>
            <w:r>
              <w:br/>
            </w:r>
            <w:r>
              <w:rPr>
                <w:rFonts w:ascii="Times New Roman"/>
                <w:b w:val="false"/>
                <w:i w:val="false"/>
                <w:color w:val="000000"/>
                <w:sz w:val="20"/>
              </w:rPr>
              <w:t xml:space="preserve">№ 106 қаулысына </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Банктің пруденциялық</w:t>
            </w:r>
            <w:r>
              <w:br/>
            </w:r>
            <w:r>
              <w:rPr>
                <w:rFonts w:ascii="Times New Roman"/>
                <w:b w:val="false"/>
                <w:i w:val="false"/>
                <w:color w:val="000000"/>
                <w:sz w:val="20"/>
              </w:rPr>
              <w:t>нормативтерінің және сақталуы</w:t>
            </w:r>
            <w:r>
              <w:br/>
            </w:r>
            <w:r>
              <w:rPr>
                <w:rFonts w:ascii="Times New Roman"/>
                <w:b w:val="false"/>
                <w:i w:val="false"/>
                <w:color w:val="000000"/>
                <w:sz w:val="20"/>
              </w:rPr>
              <w:t>міндетті өзге де нормалары мен</w:t>
            </w:r>
            <w:r>
              <w:br/>
            </w:r>
            <w:r>
              <w:rPr>
                <w:rFonts w:ascii="Times New Roman"/>
                <w:b w:val="false"/>
                <w:i w:val="false"/>
                <w:color w:val="000000"/>
                <w:sz w:val="20"/>
              </w:rPr>
              <w:t xml:space="preserve">лимиттерінің нормативтік </w:t>
            </w:r>
            <w:r>
              <w:br/>
            </w:r>
            <w:r>
              <w:rPr>
                <w:rFonts w:ascii="Times New Roman"/>
                <w:b w:val="false"/>
                <w:i w:val="false"/>
                <w:color w:val="000000"/>
                <w:sz w:val="20"/>
              </w:rPr>
              <w:t xml:space="preserve">мәндері мен оларды есептеу </w:t>
            </w:r>
            <w:r>
              <w:br/>
            </w:r>
            <w:r>
              <w:rPr>
                <w:rFonts w:ascii="Times New Roman"/>
                <w:b w:val="false"/>
                <w:i w:val="false"/>
                <w:color w:val="000000"/>
                <w:sz w:val="20"/>
              </w:rPr>
              <w:t xml:space="preserve">әдістемелеріне, капиталының </w:t>
            </w:r>
            <w:r>
              <w:br/>
            </w:r>
            <w:r>
              <w:rPr>
                <w:rFonts w:ascii="Times New Roman"/>
                <w:b w:val="false"/>
                <w:i w:val="false"/>
                <w:color w:val="000000"/>
                <w:sz w:val="20"/>
              </w:rPr>
              <w:t>мөлшеріне</w:t>
            </w:r>
            <w:r>
              <w:br/>
            </w:r>
            <w:r>
              <w:rPr>
                <w:rFonts w:ascii="Times New Roman"/>
                <w:b w:val="false"/>
                <w:i w:val="false"/>
                <w:color w:val="000000"/>
                <w:sz w:val="20"/>
              </w:rPr>
              <w:t>5-қосымша</w:t>
            </w:r>
          </w:p>
        </w:tc>
      </w:tr>
    </w:tbl>
    <w:bookmarkStart w:name="z38" w:id="28"/>
    <w:p>
      <w:pPr>
        <w:spacing w:after="0"/>
        <w:ind w:left="0"/>
        <w:jc w:val="left"/>
      </w:pPr>
      <w:r>
        <w:rPr>
          <w:rFonts w:ascii="Times New Roman"/>
          <w:b/>
          <w:i w:val="false"/>
          <w:color w:val="000000"/>
        </w:rPr>
        <w:t xml:space="preserve"> Салымдардың кредиттік тәуекел дәрежесі бойынша мөлшерленген банк активтерінің кестесі</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5"/>
        <w:gridCol w:w="11217"/>
        <w:gridCol w:w="508"/>
      </w:tblGrid>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Баптар атауы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 дәрежесі пайызбен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топ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Қолма-қол теңге</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"AA-" төмен емес тәуелсіз рейтингі немесе басқа рейтингтік агенттіктердің бірінің осыған ұқсас деңгейдегі рейтингі бар елдердің қолма-қол шетел валютасы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Тазартылған бағалы металдар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берілген қарыздар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"AA-" төмен емес тәуелсіз рейтингі немесе басқа рейтингтік агенттіктердің бірінің осыған ұқсас деңгейдегі рейтингі бар елдердің орталық үкіметтеріне берілген қарыздар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Банкке берілген қарыздар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"АА-" төмен емес тәуелсіз рейтингі немесе басқа рейтингтік агенттіктердің бірінің осыған ұқсас деңгейдегі рейтингі бар елдердің орталық банктеріне берілген қарыздар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"AA-" төмен емес борыштық рейтингі немесе басқа рейтингтік агенттіктердің бірінің осыған ұқсас деңгейдегі рейтингі бар халықаралық қаржы ұйымдарына берілген қарыздар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"Самұрық-Қазына" ұлттық әл-ауқат қоры" акционерлік қоғамына берілген қарыздар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Банктегі салымдар және Ұлттық Банкке өзге де талаптар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"АА-" төмен емес тәуелсіз рейтингі немесе басқа рейтингтік агенттіктердің бірінің осыған ұқсас деңгейдегі рейтингі бар елдердің орталық банктеріндегі салымдар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"АА-" төмен емес борыштық рейтингі немесе басқа рейтингтік агенттіктердің бірінің осыған ұқсас деңгейдегі рейтингі бар халықаралық қаржы ұйымдарындағы салымдар, Еуразиялық даму банкіндегі Қазақстан Республикасының ұлттық валютасымен салымдар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дебиторлық берешегі</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жергілікті атқарушы органдарының салықтар мен бюджетке төленетін басқа да төлемдер бойынша дебиторлық берешегі</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 мен Ұлттық Банк шығарған Қазақстан Республикасының мемлекеттік бағалы қағаздары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Алматы және Шымкент қалаларының жергілікті атқарушы органдары шығарған Қазақстан Республикасының мемлекеттік бағалы қағаздары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бағалы қағаздар рыногы туралы заңнамасына сәйкес "Қазақстанның Даму Банкі" акционерлік қоғамы, "Самұрық-Қазына" ұлттық әл-ауқат қоры", "Бәйтерек" ұлттық басқарушы холдингі", "Проблемалық кредиттер қоры" акционерлік қоғамдарыәл-ауқат қоры", "Бәйтерек" ұлттЕуразиялық даму банкі шығарған және Қазақстан Республикасының ұлттық валютасымен номинирленген бағалы қағаздар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қызметпен байланысты емес жеке тұлғалардың ипотекалық қарыздарын сатып алуды жүзеге асыратын, акцияларының бір жүз пайызы Ұлттық Банкке тиесілі заңды тұлға шығарған бағалы қағаздар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"АА-" төмен емес тәуелсіз рейтингі немесе басқа рейтингтік агенттіктердің бірінің осыған ұқсас деңгейдегі рейтингі бар шет мемлекеттердің орталық үкіметтері шығарған мемлекеттік мәртебесі бар бағалы қағаздар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"АА-" төмен емес борыштық рейтингі немесе басқа рейтингтік агенттіктердің бірінің осыған ұқсас деңгейдегі рейтингі бар халықаралық қаржы ұйымдары шығарған бағалы қағаздар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"ВВВ-" төмен емес ұзақ мерзімді рейтингі немесе басқа рейтингтік агенттіктердің бірінің осыған ұқсас деңгейдегі рейтингі бар банктерге ашық корреспонденттік шоттар бойынша талаптар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Тәуекелдің І тобына енгізілген активтер бойынша есептелген сыйақы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топ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"АА-" төмен тәуелсіз рейтингі немесе басқа рейтингтік агенттіктердің бірінің осыған ұқсас деңгейдегі рейтингі бар елдердің және тиісті рейтингтік бағасы жоқ елдердің қолма-қол шетел валютасы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"А+"-тен "А-"-ке дейінгі тәуелсіз рейтингі немесе басқа рейтингтік агенттіктердің бірінің осыған ұқсас деңгейдегі рейтингі бар елдердің орталық үкіметтеріне берілген қарыздар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"А+"-тен "А-"-ке дейінгі тәуелсіз рейтингі немесе басқа рейтингтік агенттіктердің бірінің осыған ұқсас деңгейдегі рейтингі бар елдердің орталық банктеріне берілген қарыздар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"А+"-тен "А-"-ке дейінгі борыштық рейтингі немесе басқа рейтингтік агенттіктердің бірінің осыған ұқсас деңгейдегі рейтингі бар халықаралық қаржы ұйымдарына берілген қарыздар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жергілікті атқарушы органдарына берілген қарыздар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"AA-" төмен емес тәуелсіз рейтингі немесе басқа рейтингтік агенттіктердің бірінің осыған ұқсас деңгейдегі рейтингі бар елдердің жергілікті билік органдарына берілген қарыздар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"A+" төмен емес борыштық рейтингі немесе басқа рейтингтік агенттіктердің бірінің осыған ұқсас деңгейдегі рейтингі бар ұйымдарға берілген қарыздар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"А+"-тен "А-"-ке дейінгі тәуелсіз рейтингі немесе басқа рейтингтік агенттіктердің бірінің осыған ұқсас деңгейдегі рейтингі бар елдердің орталық банктеріндегі салымдар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"А+"-тен "А-"-ке дейінгі борыштық рейтингі немесе басқа рейтингтік агенттіктердің бірінің осыған ұқсас деңгейдегі рейтингі бар халықаралық қаржы ұйымдарындағы салымдар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"A+" төмен емес борыштық рейтингі немесе басқа рейтингтік агенттіктердің бірінің осыған ұқсас деңгейдегі рейтингі бар ұйымдардағы салымдар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Тәуекелдің І тобына жатқызылған дебиторлық берешекті қоспағанда, Қазақстан Республикасының жергілікті атқарушы органдарының дебиторлық берешегі</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"AA-" төмен емес борыштық рейтингі немесе басқа рейтингтік агенттіктердің бірінің осыған ұқсас деңгейдегі рейтингі бар ұйымдардың дебиторлық берешегі</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"А+"-тен "А-"-ке дейінгі тәуелсіз рейтингі немесе басқа рейтингтік агенттіктердің бірінің осыған ұқсас деңгейдегі рейтингі бар елдердің орталық үкіметтері шығарған, мемлекеттік мәртебесі бар бағалы қағаздар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"А+"-тен "А-"-ке дейінгі борыштық рейтингі немесе басқа рейтингтік агенттіктердің бірінің осыған ұқсас деңгейдегі рейтингі бар халықаралық қаржы ұйымдары шығарған бағалы қағаздар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Алматы және Шымкент қалаларының жергілікті атқарушы органдары шығарған мемлекеттік бағалы қағаздарын қоспағанда, Қазақстан Республикасының жергілікті атқарушы органдары шығарған мемлекеттік бағалы қағаздар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"АА-"-тен төмен емес тәуелсіз рейтингі немесе басқа рейтингтік агенттіктердің бірінің осыған ұқсас деңгейдегі рейтингі бар елдердің жергілікті билік органдары шығарған бағалы қағаздар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"AA-"-тен төмен емес борыштық рейтингі немесе басқа рейтингтік агенттіктердің бірінің осыған ұқсас деңгейдегі рейтингі бар ұйымдар шығарған бағалы қағаздар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баланста ұстап тұратын және Standard &amp; Poor's агенттігінің "ААА"-тен "АА-"-ке дейінгі кредиттік рейтингі немесе басқа рейтингтік агенттіктердің бірінің осыған ұқсас деңгейдегі рейтингі немесе Standard &amp; Poor's агенттігінің ұлттық шкаласы бойынша "kzAAA"-тен "kzAA-"-ке дейінгі рейтингтік бағасы немесе басқа рейтингтік агенттіктердің бірінің ұлттық шкаласы бойынша осыған ұқсас деңгейдегі рейтингі бар секьюритилендіру позициялары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Тәуекелдің ІІ тобына енгізілген активтер бойынша есептелген сыйақы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топ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Тазартылмаған бағалы металдар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"ВВВ+"-тен "ВВВ-"-ке дейінгі тәуелсіз рейтингі немесе басқа рейтингтік агенттіктердің бірінің осыған ұқсас деңгейдегі рейтингі бар елдердің орталық үкіметтеріне берілген қарыздар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"ВВВ+"-тен "ВВВ-"-ке дейінгі тәуелсіз рейтингі немесе басқа рейтингтік агенттіктердің бірінің осыған ұқсас деңгейдегі рейтингі бар елдердің орталық банктеріне берілген қарыздар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"ВВВ+"-тен "ВВВ-"-ке дейінгі борыштық рейтингі немесе басқа рейтингтік агенттіктердің бірінің осыған ұқсас деңгейдегі рейтингі бар халықаралық қаржы ұйымдарына берілген қарыздар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"А+"-тен "А-"-ке дейін төмен емес тәуелсіз рейтингі немесе басқа рейтингтік агенттіктердің бірінің осыған ұқсас деңгейдегі рейтингі бар елдердің жергілікті билік органдарына берілген қарыздар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"А"-дан "ВВВ+"-ке дейінгі борыштық рейтингі немесе басқа рейтингтік агенттіктердің бірінің осыған ұқсас деңгейдегі рейтингі бар ұйымдарға берілген қарыздар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Мынадай талапқа сәйкес келетін ипотекалық тұрғын үй қарыздары (осы кестенің 77, 80 және 81-жолдарында көрсетілген жеке тұлғаларға берілген қарыздарды қоспағанда): берілген ипотекалық тұрғын үй қарызы сомасының кепіл құнына қатынасы қоса алғанда кепіл құнының 50 (елу) пайызынан аспайды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қызметпен байланысты емес жеке тұлғалардың ипотекалық қарыздарын сатып алуды жүзеге асыратын, акцияларының жүз пайызы Ұлттық Банкке тиесілі заңды тұлғаның сатып алу үшін белгіленген талаптарына сәйкес келетін ипотекалық тұрғын үй қарыздары, сондай-ақ олар бойынша сыйақылар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қызметпен байланысты емес жеке тұлғалардың ипотекалық қарыздарын сатып алуды жүзеге асыратын, акцияларының бір жүз пайызы Ұлттық Банкке тиесілі заңды тұлғаға қайта берілген ипотекалық тұрғын үй қарыздары бойынша талаптар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Мынадай талаптарға сәйкес келетін ипотекалық тұрғын үй қарыздары (осы кестенің 77, 80 және 81-жолдарында көрсетілген жеке тұлғаларға берілген қарыздарды қоспағанда): берілген ипотекалық тұрғын үй қарызы сомасының кепіл құнына қатынасы қоса алғанда кепіл құнының 51 (елу бір) пайызынан 85 (сексен бес) пайызына дейін қоса алғандағы шекте болады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ипотекалық тұрғын үй қарыздары (осы кестенің 77, 80 және 81-жолдарында көрсетілген жеке тұлғаларға берілген қарыздарды қоспағанда)</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 бойынша қарыздардың өтелмеген бөлігінен халықаралық қаржылық есептіліктің стандарттарына сәйкес 35 (отыз бес) пайыздан аз провизиялар (резервтер) қалыптастырылған Қазақстан Республикасының резиденттеріне берілген, негізгі борыш және (немесе) есептелген сыйақы бойынша күнтізбелік 90 (тоқсан) күннен астам мерзімі өткен берешегі бар қарыздар (ипотекалық тұрғын үй қарыздарын және осы кестенің 75, 76, 77, 78, 79, 80 және 81-жолдарында көрсетілген, сондай-ақ жеке тұлғаларға берілген кепілсіз тұтынушылық қарыздарды қоспағанда)</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 бойынша қарыздардың өтелмеген бөлігінен халықаралық қаржылық есептіліктің стандарттарына сәйкес 35 (отыз бес) пайыздан көп және 50 (елу) пайыздан аз провизиялар (резервтер) қалыптастырылған Қазақстан Республикасының резиденттеріне берілген, негізгі борыш және (немесе) есептелген сыйақы бойынша күнтізбелік 90 (тоқсан) күннен астам мерзімі өткен берешегі бар қарыздар (ипотекалық тұрғын үй қарыздарын және осы кестенің 75, 76, 77, 78, 79, 80 және 81-жолдарында көрсетілген, сондай-ақ жеке тұлғаларға берілген кепілсіз тұтынушылық қарыздарды қоспағанда)</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 бойынша қарыздардың өтелмеген бөлігінен халықаралық қаржылық есептіліктің стандарттарына сәйкес 50 (елу) пайыздан көп провизиялар (резервтер) қалыптастырылған Қазақстан Республикасының резиденттеріне берілген, негізгі борыш және (немесе) есептелген сыйақы бойынша күнтізбелік 90 (тоқсан) күннен астам мерзімі өткен берешегі бар қарыздар (ипотекалық тұрғын үй қарыздарын және осы кестенің 75, 76, 77, 78, 79, 80 және 81-жолдарында көрсетілген, сондай-ақ жеке тұлғаларға берілген кепілсіз тұтынушылық қарыздарды қоспағанда)</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2015 жылғы 29 қазандағы Қазақстан Республикасының Кәсіпкерлік </w:t>
            </w:r>
            <w:r>
              <w:rPr>
                <w:rFonts w:ascii="Times New Roman"/>
                <w:b w:val="false"/>
                <w:i w:val="false"/>
                <w:color w:val="000000"/>
                <w:sz w:val="20"/>
              </w:rPr>
              <w:t>кодексіне</w:t>
            </w:r>
            <w:r>
              <w:rPr>
                <w:rFonts w:ascii="Times New Roman"/>
                <w:b w:val="false"/>
                <w:i w:val="false"/>
                <w:color w:val="000000"/>
                <w:sz w:val="20"/>
              </w:rPr>
              <w:t xml:space="preserve"> сәйкес шағын немесе орта кәсіпкерлікке жатқызылған субъектілерге берілген, мынадай өлшемшарттарға сәйкес келетін қарыздар:</w:t>
            </w:r>
            <w:r>
              <w:br/>
            </w:r>
            <w:r>
              <w:rPr>
                <w:rFonts w:ascii="Times New Roman"/>
                <w:b w:val="false"/>
                <w:i w:val="false"/>
                <w:color w:val="000000"/>
                <w:sz w:val="20"/>
              </w:rPr>
              <w:t>
1) қарыз сомасы меншікті капиталдың 0,2 (нөл бүтін оннан екі) пайызынан аспайды;</w:t>
            </w:r>
            <w:r>
              <w:br/>
            </w:r>
            <w:r>
              <w:rPr>
                <w:rFonts w:ascii="Times New Roman"/>
                <w:b w:val="false"/>
                <w:i w:val="false"/>
                <w:color w:val="000000"/>
                <w:sz w:val="20"/>
              </w:rPr>
              <w:t>
2) қарыз валютасы – теңге</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Синдикат шеңберінде заңды тұлғаларға теңгемен берілген қарыздар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"ВВВ+"-тен "ВВВ-"-ке дейінгі тәуелсіз рейтингі немесе басқа рейтингтік агенттіктердің бірінің осыған ұқсас деңгейдегі рейтингі бар елдердің орталық банктеріндегі салымдар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"ВВВ+"-тен "ВВВ-"-ке дейінгі борыштық рейтингі немесе басқа рейтингтік агенттіктердің бірінің осыған ұқсас деңгейдегі рейтингі бар халықаралық қаржы ұйымдарындағы салымдар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"А"-дан "ВВВ+"-ке дейінгі борыштық рейтингі немесе басқа рейтингтік агенттіктердің бірінің осыған ұқсас деңгейдегі рейтингі бар ұйымдардағы салымдар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"А+"-тен "А-"-ке дейінгі борыштық рейтингі немесе басқа рейтингтік агенттіктердің бірінің осыған ұқсас деңгейдегі рейтингі бар ұйымдардың дебиторлық берешегі</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"ВВВ+"-тен "ВВВ-"-ке дейінгі тәуелсіз рейтингі немесе басқа рейтингтік агенттіктердің бірінің осыған ұқсас деңгейдегі рейтингі бар елдердің орталық үкіметтері шығарған, мемлекеттік мәртебесі бар бағалы қағаздар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"ВВВ+"-тен "ВВВ-"-ке дейінгі борыштық рейтингі немесе басқа рейтингтік агенттіктердің бірінің осыған ұқсас деңгейдегі рейтингі бар халықаралық қаржы ұйымдары шығарған бағалы қағаздар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"А+"-тен бастап "А-"-тен төмен емес тәуелсіз рейтингі немесе басқа рейтингтік агенттіктердің бірінің осыған ұқсас деңгейдегі рейтингі бар елдердің жергілікті билік органдары шығарған бағалы қағаздар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"А+"-тен "А-"-ке дейінгі борыштық рейтингі немесе басқа рейтингтік агенттіктердің бірінің осыған ұқсас деңгейдегі рейтингі бар ұйымдар шығарған бағалы қағаздар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баланста ұстап тұратын және Standard &amp; Poor's агенттігінің "А+"-тен "А-"-ке дейінгі кредиттік рейтингі немесе басқа рейтингтік агенттіктердің бірінің осыған ұқсас деңгейдегі рейтингі немесе Standard &amp; Poor's агенттігінің ұлттық шкаласы бойынша "kzA+"-тен "kzA-"-ке дейінгі рейтингтік бағасы немесе басқа рейтингтік агенттіктердің бірінің ұлттық шкаласы бойынша осыған ұқсас деңгейдегі рейтингі бар секьюритилендіру позициялары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"ВВ+"-тен "В+"-ке дейінгі (қоса алғанда) борыштық рейтингі немесе басқа рейтингтік агенттіктердің бірінің осыған ұқсас деңгейіндегі рейтингі бар Қазақстан Республикасының резидент банктеріне немесе Standard &amp; Poor's агенттігінің "ВВ+"-тен "ВВ"-ке дейінгі (қоса алғанда) борыштық рейтингі немесе басқа рейтингтік агенттіктердің бірінің осыған ұқсас деңгейдегі рейтингі бар бейрезидент банкке ашылған корреспонденттік шоттар бойынша талаптар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қор биржасы" акционерлік қоғамына талаптар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Тәуекелдің ІІІ тобына енгізілген активтер бойынша есептелген сыйақы (осы кестенің 49 және 50-жолдарында көрсетілген активтер бойынша есептелген сыйақыны қоспағанда)</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топ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"ВВ+"-тен "В-"-ке дейінгі тәуелсіз рейтингі немесе басқа рейтингтік агенттіктердің бірінің осыған ұқсас деңгейдегі рейтингі бар елдердің және тиісті рейтингтік бағасы жоқ елдердің орталық үкіметтеріне берілген қарыздар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"ВВ+"-тен "В-"-ке дейінгі тәуелсіз рейтингі немесе басқа рейтингтік агенттіктердің бірінің осыған ұқсас деңгейдегі рейтингі бар елдердің және тиісті рейтингтік бағасы жоқ елдердің орталық банктеріне берілген қарыздар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"ВВ+"-тен "В-"-ке дейінгі борыштық рейтингі немесе басқа рейтингтік агенттіктердің бірінің осыған ұқсас деңгейдегі рейтингі бар халықаралық қаржы ұйымдарына және тиісті рейтингтік бағасы жоқ халықаралық қаржы ұйымдарына берілген қарыздар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"ВВВ+"-тен "ВВ-"-ке дейінгі борыштық рейтингі немесе басқа рейтингтік агенттіктердің бірінің осыған ұқсас деңгейдегі рейтингі бар елдердің және тиісті рейтингтік бағасы жоқ елдердің жергілікті билік органдарына берілген қарыздар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"ВВВ+"-тен төмен борыштық рейтингі немесе басқа рейтингтік агенттіктердің бірінің осыған ұқсас деңгейдегі рейтингі бар резидент ұйымдарға, тиісті рейтингтік бағасы жоқ резидент ұйымдарға және Standard &amp; Poor's агенттігінің "ВВВ"-дан "В+"-ке дейінгі борыштық рейтингі немесе басқа рейтингтік агенттіктердің бірінің осыған ұқсас деңгейдегі рейтингі бар бейрезидент-ұйымдарға берілген қарыздар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"ВВВ+"-тен төмен борыштық рейтингі немесе басқа рейтингтік агенттіктердің бірінің осыған ұқсас деңгейдегі рейтингі бар резидент ұйымдарға, тиісті рейтингтік бағасы жоқ резидент ұйымдарға және Standard &amp; Poor's агенттігінің "ВВВ"-дан "В+"-ке дейінгі борыштық рейтингі немесе басқа рейтингтік агенттіктердің бірінің осыған ұқсас деңгейдегі рейтингі бар және тиісті валюталық түсімі жоқ және (немесе) валюталық тәуекелдері қарыз алушы тарапынан тиісті хеджирлеу құралдарымен өтелмеген бейрезидент ұйымдарға 2016 жылғы 1 қаңтардан бастап берілген және шетел валютасында 3 (үш) жылдан астам мерзімге берілген қарыздар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"ВВВ+"-тен төмен борыштық рейтингі немесе басқа рейтингтік агенттіктердің бірінің осыған ұқсас деңгейдегі рейтингі бар резидент ұйымдарға, тиісті рейтингтік бағасы жоқ резидент ұйымдарға және Standard &amp; Poor's агенттігінің "ВВВ"-дан "В+-ке дейінгі борыштық рейтингі немесе басқа рейтингтік агенттіктердің бірінің осыған ұқсас деңгейдегі рейтингі бар және тиісті валюталық түсімі жоқ және (немесе) валюталық тәуекелдері қарыз алушы тарапынан тиісті хеджирлеу құралдарымен өтелмеген бейрезидент ұйымдарға 2016 жылғы 1 қаңтардан бастап берілген және шетел валютасында 3 (үш) жылдан астам мерзімге берілген қарыздар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Тәуекелдің ІІІ тобына жатқызылғандарды қоспағанда, жеке тұлғаларға 2016 жылғы 1 қаңтарға дейін берілген қарыздар, оның ішінде тұтынушылық қарыздар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Тәуекелдің ІІІ тобына жатқызылғандарды қоспағанда және тиісті валюталық түсімі жоқ және (немесе) валюталық тәуекелдері қарыз алушы тарапынан тиісті хеджирлеу құралдарымен өтелмеген жеке тұлғаларға 2016 жылғы 1 қаңтардан бастап берілген және шетел валютасында 3 (үш) жылдан астам мерзімге берілген қарыздар, оның ішінде тұтынушылық қарыздар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Тәуекелдің ІІІ тобына жатқызылғандарды қоспағанда және тиісті валюталық түсімі жоқ және (немесе) валюталық тәуекелдері қарыз алушы тарапынан тиісті хеджирлеу құралдарымен өтелмеген жеке тұлғаларға 2016 жылғы 1 қаңтардан бастап берілген және шетел валютасында 3 (үш) жылдан астам мерзімге берілген қарыздар, оның ішінде тұтынушылық қарыздар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есептейтін төмендегі өлшемшарттардың біріне сәйкес келетін жеке тұлғаларға 2016 жылғы 1 қаңтар - 2019 жылғы 31 желтоқсан аралығында берілген қамтамасыз етілмеген қарыздар, оның ішінде тұтынушылық қарыздар:</w:t>
            </w:r>
            <w:r>
              <w:br/>
            </w:r>
            <w:r>
              <w:rPr>
                <w:rFonts w:ascii="Times New Roman"/>
                <w:b w:val="false"/>
                <w:i w:val="false"/>
                <w:color w:val="000000"/>
                <w:sz w:val="20"/>
              </w:rPr>
              <w:t>
2017 жылғы 1 қаңтар - 2019 жылғы 31 желтоқсан аралығында ай сайын қарыздарды мониторингтеу кезінде:</w:t>
            </w:r>
            <w:r>
              <w:br/>
            </w:r>
            <w:r>
              <w:rPr>
                <w:rFonts w:ascii="Times New Roman"/>
                <w:b w:val="false"/>
                <w:i w:val="false"/>
                <w:color w:val="000000"/>
                <w:sz w:val="20"/>
              </w:rPr>
              <w:t xml:space="preserve">
1) қарыз алушы - жеке тұлғаның бір айлық орташа кірісін есептеу үшін соңғы 6 (алты) айдағы бірыңғай жинақтаушы зейнетақы қорынан жеке зейнетақы шотынан үзінді-көшірмені немесе қарыз алушының банктің төлем карточкалары арқылы қарыз алушы өтініш берген күн алдындағы қатарынан 6 (алты) ай ішінде жалақыны алу туралы ақпаратты пайдалана отырып, Нормативтік құқықтық актілерді мемлекеттік тіркеу тізілімінде № 9125 болып тіркелген "Қаржы ұйымдарының банк операцияларының жекелеген түрлерін және басқа да операцияларды жүргізуіне шектеулер енгізу туралы" Қазақстан Республикасы Ұлттық Банкі Басқармасының 2013 жылғы 25 желтоқсандағы № 292 </w:t>
            </w:r>
            <w:r>
              <w:rPr>
                <w:rFonts w:ascii="Times New Roman"/>
                <w:b w:val="false"/>
                <w:i w:val="false"/>
                <w:color w:val="000000"/>
                <w:sz w:val="20"/>
              </w:rPr>
              <w:t>қаулысына</w:t>
            </w:r>
            <w:r>
              <w:rPr>
                <w:rFonts w:ascii="Times New Roman"/>
                <w:b w:val="false"/>
                <w:i w:val="false"/>
                <w:color w:val="000000"/>
                <w:sz w:val="20"/>
              </w:rPr>
              <w:t xml:space="preserve"> сәйкес есептелген қарыз алушының борыштық жүктемесі коэффициентінің деңгейі 0,35 асады;</w:t>
            </w:r>
            <w:r>
              <w:br/>
            </w:r>
            <w:r>
              <w:rPr>
                <w:rFonts w:ascii="Times New Roman"/>
                <w:b w:val="false"/>
                <w:i w:val="false"/>
                <w:color w:val="000000"/>
                <w:sz w:val="20"/>
              </w:rPr>
              <w:t>
2) берілген күн алдындағы соңғы 24 (жиырма төрт) ай ішінде кез келген қолданыстағы немесе жабылған қарыз берешегі және (немесе) ол бойынша сыйақы бойынша мерзімі өткен төлемдер күнтізбелік 60 (алпыс) күннен асады не мерзімі күнтізбелік 30 (отыз) күннен асатын мерзімі өткен төлемдерге 3 (үш) реттен артық жол берілген;</w:t>
            </w:r>
            <w:r>
              <w:br/>
            </w:r>
            <w:r>
              <w:rPr>
                <w:rFonts w:ascii="Times New Roman"/>
                <w:b w:val="false"/>
                <w:i w:val="false"/>
                <w:color w:val="000000"/>
                <w:sz w:val="20"/>
              </w:rPr>
              <w:t>
3) қарыздарды ай сайынғы мониторингтеу кезінде осы жолдың 1) немесе 2) тармақшасында көрсетілген есептеуге арналған ақпарат жоқ.</w:t>
            </w:r>
            <w:r>
              <w:br/>
            </w:r>
            <w:r>
              <w:rPr>
                <w:rFonts w:ascii="Times New Roman"/>
                <w:b w:val="false"/>
                <w:i w:val="false"/>
                <w:color w:val="000000"/>
                <w:sz w:val="20"/>
              </w:rPr>
              <w:t>
Банктің осы жолдың жоғарыда көрсетілген тармақшаларының бірінде көзделген ақпараты болмаған жағдайда, жеке тұлғаларға берілген қарыздар қамтамасыз етілмеген деп танылады және осы жолға сәйкес кредиттік тәуекел дәрежесі бойынша мөлшерленеді</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1 қаңтардан бастап жеке тұлғаларға берілген басқа да қарыздар, оның ішінде тұтынушылық қарыздар (осы кестенің 80-жолында көрсетілген жеке тұлғаларға берілген ипотекалық тұрғын үй қарыздарын, қарыздарды және Нормативтерге 5-1-қосымшада көрсетілген кепілсіз тұтынушылық қарыздарды қоспағанда)</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"ВВ+"-тен "В-"-ке дейінгі тәуелсіз рейтингі немесе басқа рейтингтік агенттіктердің бірінің осыған ұқсас деңгейдегі рейтингі бар елдердің және тиісті рейтингтік бағасы жоқ елдердің орталық банктеріндегі салымдар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"ВВ+"-тен "В-"-ке дейінгі борыштық рейтингі немесе басқа рейтингтік агенттіктердің бірінің осыған ұқсас деңгейдегі рейтингі бар халықаралық қаржы ұйымдарындағы және тиісті рейтингтік бағасы жоқ халықаралық қаржы ұйымдарындағы салымдар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"ВВВ+"-тен төмен борыштық рейтингі немесе басқа рейтингтік агенттіктердің бірінің осыған ұқсас деңгейдегі рейтингі бар резидент ұйымдардағы, тиісті рейтингтік бағасы жоқ резидент ұйымдардағы және Standard &amp; Poor's агенттігінің "ВВВ"-дан "ВВ+"-ке дейінгі борыштық рейтингі немесе басқа рейтингтік агенттіктердің бірінің осыған ұқсас деңгейдегі рейтингі бар бейрезидент ұйымдардағы салымдар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"А-"-тен төмен борыштық рейтингі немесе басқа рейтингтік агенттіктердің бірінің осыған ұқсас деңгейдегі рейтингі бар резидент ұйымдардың, тиісті рейтингтік бағасы жоқ резидент ұйымдардың және Standard &amp; Poor's агенттігінің "ВВВ+"-тен "ВВ-"-ке дейінгі борыштық рейтингі немесе басқа рейтингтік агенттіктердің бірінің осыған ұқсас деңгейдегі рейтингі бар бейрезидент ұйымдардың дебиторлық берешегі</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дебиторлық берешегі</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"ВВ+"-тен "В-"-ке дейінгі тәуелсіз рейтингі немесе басқа рейтингтік агенттіктердің бірінің осыған ұқсас деңгейдегі рейтингі бар елдердің және тиісті рейтингтік бағасы жоқ елдердің орталық үкіметтері шығарған мемлекеттік мәртебесі бар бағалы қағаздар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"ВВВ+"-тен "ВВ-"-ке дейінгі тәуелсіз рейтингі немесе басқа рейтингтік агенттіктердің бірінің осыған ұқсас деңгейдегі рейтингі бар елдердің және тиісті рейтингтік бағасы жоқ елдердің жергілікті билік органдары шығарған бағалы қағаздар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"ВВ+"-тен "В-"-ке дейінгі борыштық рейтингі немесе басқа рейтингтік агенттіктердің бірінің осыған ұқсас деңгейдегі рейтингі бар халықаралық қаржы ұйымдары және тиісті рейтингтік бағасы жоқ халықаралық қаржы ұйымдары шығарған бағалы қағаздар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"А-"-тен төмен борыштық рейтингі немесе басқа рейтинг агенттіктерінің бірінің осыған ұқсас деңгейдегі рейтингі бар резидент ұйымдар, тиісті рейтингтік бағасы жоқ резидент ұйымдар және Standard &amp; Poor's агенттігінің "ВВВ+"-тен "ВВ-"-ке дейінгі борыштық рейтингі немесе басқа рейтинг агенттіктерінің бірінің осыған ұқсас деңгейдегі рейтингі бар бейрезидент ұйымдар шығарған бағалы қағаздар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баланста ұстап тұратын және Standard &amp; Poor's агенттігінің "ВВВ+"-тен "ВВВ-"-ке дейінгі кредиттік рейтингі немесе басқа рейтингтік агенттіктердің бірінің осыған ұқсас деңгейдегі рейтингі немесе Standard &amp; Poor's агенттігінің ұлттық шкаласы бойынша "kzBBB+"-тен "kzBBB-"-ға дейінгі рейтингтік бағасы немесе басқа рейтингтік агенттіктердің бірінің ұлттық шкаласы бойынша осыған ұқсас деңгейдегі рейтингі бар секьюритилендіру позициялары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"Стресстік активтер қоры" акционерлік қоғамының арнайы қаржы компаниясы шығарған бағалы қағаздар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"В+"-тен төмен борыштық рейтингі немесе басқа рейтингтік агенттіктердің бірінің осыған ұқсас деңгейдегі рейтингі бар Қазақстан Республикасының резидент банктеріне немесе Standard &amp; Poor's агенттігінің "ВВ"-дан төмен борыштық рейтингі немесе басқа рейтингтік агенттіктердің бірінің осыған ұқсас деңгейдегі рейтингі бар бейрезидент банкке ашылған корреспонденттік шоттар бойынша талаптар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тәуекелдер тобына енгізілген активтер бойынша есептелген сыйақы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Төлемдер бойынша есептеулер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құрал-жабдықтар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қорлар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және шығыстар сомасын алдын ала төлеу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топ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қаржылық есептілігін ХҚЕС-ке сәйкес жасаған кезде қаржылық есептілігі шоғырландырылатын заңды тұлғалардың акцияларына (жарғылық капиталдағы қатысу үлесіне), мерзімсіз қаржы құралдарына, реттелген борышына банктің инвестициялары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Әрқайсысы банктің қаржылық есептілігін жасаған кезде қаржылық есептілігі шоғырландырылмайтын заңды тұлғаның шығарылған акцияларының (жарғылық капиталға қатысу үлестерінің) 10 (оннан) кем пайызын құрайтын, негізгі капиталдың 10 (он) пайызынан аспайтын банктің барлық инвестицияларының сомасы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шығарылған акциялардың (жарғылық капиталға қатысу үлестерінің) 10 (он) және одан көп пайызы және Нормативтердің 10-тармағында көрсетілген реттеуіш түзетулер қолданылғаннан кейін банктің негізгі капиталы айырмасының және Нормативтердің 11-тармағының үшінші, төртінші және бесінші абзацтарында көрсетілген негізгі капиталдан шегерілуі тиіс соманың жиынтығында 17,65 (он жеті бүтін жүзден алпыс бес) пайызынан аспайтын шегерілетін уақыт айырмаларына қатысты танылған кейінге қалдырылған салық активтерінің бөлігі бар қаржы ұйымының жай акцияларына банктің инвестицияларының сомасы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"В-"-тен төмен тәуелсіз рейтингі немесе басқа рейтингтік агенттіктердің бірінің осыған ұқсас деңгейдегі рейтингі бар елдердің орталық үкіметтеріне берілген қарыздар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"В-"-тен төмен тәуелсіз рейтингі немесе басқа рейтингтік агенттіктердің бірінің осыған ұқсас деңгейдегі рейтингі бар елдердің орталық банктеріне берілген қарыздар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"В-"-тен төмен борыштық рейтингі немесе басқа рейтингтік агенттіктердің бірінің осыған ұқсас деңгейдегі рейтингі бар халықаралық қаржы ұйымдарына берілген қарыздар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"ВВ-"-тен төмен тәуелсіз рейтингі немесе басқа рейтингтік агенттіктердің бірінің осыған ұқсас деңгейдегі рейтингі бар елдердің жергілікті билік органдарына берілген қарыздар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"В+"-тен төмен борыштық рейтингі немесе басқа рейтингтік агенттіктердің бірінің осыған ұқсас деңгейдегі рейтингі бар бейрезидент ұйымдарға және тиісті рейтингтік бағасы жоқ бейрезидент ұйымдарға берілген қарыздар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"В+"-тен төмен борыштық рейтингі немесе басқа рейтингтік агенттіктердің бірінің осыған ұқсас деңгейдегі рейтингі бар бейрезидент ұйымдарға және тиісті рейтингтік бағасы жоқ және тиісті валюталық түсімі жоқ және (немесе) қарыз алушы тарапынан валюталық тәуекелдері хеджирлеудің тиісті құралдарымен өтелмеген бейрезидент ұйымдарға 2016 жылғы 1 қаңтардан бастап берілген және шетел валютасында 3 (үш) жылдан астам мерзімге берілген қарыздар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"В+"-тен төмен борыштық рейтингі немесе басқа рейтингтік агенттіктердің бірінің осыған ұқсас деңгейдегі рейтингі бар бейрезидент ұйымдарға және тиісті рейтингтік бағасы жоқ және тиісті валюталық түсімі жоқ және (немесе) қарыз алушы тарапынан валюталық тәуекелдері хеджирлеудің тиісті құралдарымен өтелмеген бейрезидент ұйымдарға 2016 жылғы 1 қаңтардан бастап берілген және шетел валютасында 3 (үш) жылға дейінгі мерзімге берілген қарыздар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Төменде көрсетілген шет мемлекеттердің аумағында тіркелген заңды тұлғаларға немесе олардың азаматтары болып табылатын Қазақстан Республикасының бейрезиденттеріне берілген қарыздар:</w:t>
            </w:r>
            <w:r>
              <w:br/>
            </w:r>
            <w:r>
              <w:rPr>
                <w:rFonts w:ascii="Times New Roman"/>
                <w:b w:val="false"/>
                <w:i w:val="false"/>
                <w:color w:val="000000"/>
                <w:sz w:val="20"/>
              </w:rPr>
              <w:t>
1) Андорра Князьдігі;</w:t>
            </w:r>
            <w:r>
              <w:br/>
            </w:r>
            <w:r>
              <w:rPr>
                <w:rFonts w:ascii="Times New Roman"/>
                <w:b w:val="false"/>
                <w:i w:val="false"/>
                <w:color w:val="000000"/>
                <w:sz w:val="20"/>
              </w:rPr>
              <w:t>
2) Америка Құрама Штаттары (Американдық Виргин аралдарының, Гуам аралының және Пуэрто-Рико Достастығы аумақтары бөлігінде ғана);</w:t>
            </w:r>
            <w:r>
              <w:br/>
            </w:r>
            <w:r>
              <w:rPr>
                <w:rFonts w:ascii="Times New Roman"/>
                <w:b w:val="false"/>
                <w:i w:val="false"/>
                <w:color w:val="000000"/>
                <w:sz w:val="20"/>
              </w:rPr>
              <w:t>
3) Антигуа және Барбуда мемлекеті;</w:t>
            </w:r>
            <w:r>
              <w:br/>
            </w:r>
            <w:r>
              <w:rPr>
                <w:rFonts w:ascii="Times New Roman"/>
                <w:b w:val="false"/>
                <w:i w:val="false"/>
                <w:color w:val="000000"/>
                <w:sz w:val="20"/>
              </w:rPr>
              <w:t>
4) Багам аралдары достастығы;</w:t>
            </w:r>
            <w:r>
              <w:br/>
            </w:r>
            <w:r>
              <w:rPr>
                <w:rFonts w:ascii="Times New Roman"/>
                <w:b w:val="false"/>
                <w:i w:val="false"/>
                <w:color w:val="000000"/>
                <w:sz w:val="20"/>
              </w:rPr>
              <w:t>
5) Барбадос мемлекеті;</w:t>
            </w:r>
            <w:r>
              <w:br/>
            </w:r>
            <w:r>
              <w:rPr>
                <w:rFonts w:ascii="Times New Roman"/>
                <w:b w:val="false"/>
                <w:i w:val="false"/>
                <w:color w:val="000000"/>
                <w:sz w:val="20"/>
              </w:rPr>
              <w:t>
6) Бахрейн мемлекеті;</w:t>
            </w:r>
            <w:r>
              <w:br/>
            </w:r>
            <w:r>
              <w:rPr>
                <w:rFonts w:ascii="Times New Roman"/>
                <w:b w:val="false"/>
                <w:i w:val="false"/>
                <w:color w:val="000000"/>
                <w:sz w:val="20"/>
              </w:rPr>
              <w:t>
7) Белиз мемлекеті;</w:t>
            </w:r>
            <w:r>
              <w:br/>
            </w:r>
            <w:r>
              <w:rPr>
                <w:rFonts w:ascii="Times New Roman"/>
                <w:b w:val="false"/>
                <w:i w:val="false"/>
                <w:color w:val="000000"/>
                <w:sz w:val="20"/>
              </w:rPr>
              <w:t>
8) Бруней Даруссалам мемлекеті;</w:t>
            </w:r>
            <w:r>
              <w:br/>
            </w:r>
            <w:r>
              <w:rPr>
                <w:rFonts w:ascii="Times New Roman"/>
                <w:b w:val="false"/>
                <w:i w:val="false"/>
                <w:color w:val="000000"/>
                <w:sz w:val="20"/>
              </w:rPr>
              <w:t>
9) Біріккен Араб Әмірліктері (Дубай қаласы аумағы бөлігінде ғана);</w:t>
            </w:r>
            <w:r>
              <w:br/>
            </w:r>
            <w:r>
              <w:rPr>
                <w:rFonts w:ascii="Times New Roman"/>
                <w:b w:val="false"/>
                <w:i w:val="false"/>
                <w:color w:val="000000"/>
                <w:sz w:val="20"/>
              </w:rPr>
              <w:t>
10) Вануату Республикасы;</w:t>
            </w:r>
            <w:r>
              <w:br/>
            </w:r>
            <w:r>
              <w:rPr>
                <w:rFonts w:ascii="Times New Roman"/>
                <w:b w:val="false"/>
                <w:i w:val="false"/>
                <w:color w:val="000000"/>
                <w:sz w:val="20"/>
              </w:rPr>
              <w:t>
11) Гватемала Республикасы;</w:t>
            </w:r>
            <w:r>
              <w:br/>
            </w:r>
            <w:r>
              <w:rPr>
                <w:rFonts w:ascii="Times New Roman"/>
                <w:b w:val="false"/>
                <w:i w:val="false"/>
                <w:color w:val="000000"/>
                <w:sz w:val="20"/>
              </w:rPr>
              <w:t>
12) Гренада мемлекеті;</w:t>
            </w:r>
            <w:r>
              <w:br/>
            </w:r>
            <w:r>
              <w:rPr>
                <w:rFonts w:ascii="Times New Roman"/>
                <w:b w:val="false"/>
                <w:i w:val="false"/>
                <w:color w:val="000000"/>
                <w:sz w:val="20"/>
              </w:rPr>
              <w:t>
13) Джибути Республикасы;</w:t>
            </w:r>
            <w:r>
              <w:br/>
            </w:r>
            <w:r>
              <w:rPr>
                <w:rFonts w:ascii="Times New Roman"/>
                <w:b w:val="false"/>
                <w:i w:val="false"/>
                <w:color w:val="000000"/>
                <w:sz w:val="20"/>
              </w:rPr>
              <w:t>
14) Доминикан Республикасы;</w:t>
            </w:r>
            <w:r>
              <w:br/>
            </w:r>
            <w:r>
              <w:rPr>
                <w:rFonts w:ascii="Times New Roman"/>
                <w:b w:val="false"/>
                <w:i w:val="false"/>
                <w:color w:val="000000"/>
                <w:sz w:val="20"/>
              </w:rPr>
              <w:t>
15) Жаңа Зеландия (Кука және Ниуэ аралдары аумағы бөлігінде ғана);</w:t>
            </w:r>
            <w:r>
              <w:br/>
            </w:r>
            <w:r>
              <w:rPr>
                <w:rFonts w:ascii="Times New Roman"/>
                <w:b w:val="false"/>
                <w:i w:val="false"/>
                <w:color w:val="000000"/>
                <w:sz w:val="20"/>
              </w:rPr>
              <w:t>
16) Индонезия Республикасы;</w:t>
            </w:r>
            <w:r>
              <w:br/>
            </w:r>
            <w:r>
              <w:rPr>
                <w:rFonts w:ascii="Times New Roman"/>
                <w:b w:val="false"/>
                <w:i w:val="false"/>
                <w:color w:val="000000"/>
                <w:sz w:val="20"/>
              </w:rPr>
              <w:t>
17) Испания (Канар аралдарының аумағы бөлігінде ғана);</w:t>
            </w:r>
            <w:r>
              <w:br/>
            </w:r>
            <w:r>
              <w:rPr>
                <w:rFonts w:ascii="Times New Roman"/>
                <w:b w:val="false"/>
                <w:i w:val="false"/>
                <w:color w:val="000000"/>
                <w:sz w:val="20"/>
              </w:rPr>
              <w:t>
18) Кипр Республикасы;</w:t>
            </w:r>
            <w:r>
              <w:br/>
            </w:r>
            <w:r>
              <w:rPr>
                <w:rFonts w:ascii="Times New Roman"/>
                <w:b w:val="false"/>
                <w:i w:val="false"/>
                <w:color w:val="000000"/>
                <w:sz w:val="20"/>
              </w:rPr>
              <w:t>
19) Комор Аралдары Федералды Ислам Республикасы;</w:t>
            </w:r>
            <w:r>
              <w:br/>
            </w:r>
            <w:r>
              <w:rPr>
                <w:rFonts w:ascii="Times New Roman"/>
                <w:b w:val="false"/>
                <w:i w:val="false"/>
                <w:color w:val="000000"/>
                <w:sz w:val="20"/>
              </w:rPr>
              <w:t>
20) Коста-Рика Республикасы;</w:t>
            </w:r>
            <w:r>
              <w:br/>
            </w:r>
            <w:r>
              <w:rPr>
                <w:rFonts w:ascii="Times New Roman"/>
                <w:b w:val="false"/>
                <w:i w:val="false"/>
                <w:color w:val="000000"/>
                <w:sz w:val="20"/>
              </w:rPr>
              <w:t>
21) Қытай Халық Республикасы (Аомынь (Макао) және Сянган (Гонконг) арнайы әкімшілік аудандарының аумақтары бөлігінде ғана);</w:t>
            </w:r>
            <w:r>
              <w:br/>
            </w:r>
            <w:r>
              <w:rPr>
                <w:rFonts w:ascii="Times New Roman"/>
                <w:b w:val="false"/>
                <w:i w:val="false"/>
                <w:color w:val="000000"/>
                <w:sz w:val="20"/>
              </w:rPr>
              <w:t>
22) Либерия Республикасы;</w:t>
            </w:r>
            <w:r>
              <w:br/>
            </w:r>
            <w:r>
              <w:rPr>
                <w:rFonts w:ascii="Times New Roman"/>
                <w:b w:val="false"/>
                <w:i w:val="false"/>
                <w:color w:val="000000"/>
                <w:sz w:val="20"/>
              </w:rPr>
              <w:t>
23) Лихтенштейн Князьдігі;</w:t>
            </w:r>
            <w:r>
              <w:br/>
            </w:r>
            <w:r>
              <w:rPr>
                <w:rFonts w:ascii="Times New Roman"/>
                <w:b w:val="false"/>
                <w:i w:val="false"/>
                <w:color w:val="000000"/>
                <w:sz w:val="20"/>
              </w:rPr>
              <w:t>
24) Малайзия (Лабуан анклавының аумағы бөлігінде ғана);</w:t>
            </w:r>
            <w:r>
              <w:br/>
            </w:r>
            <w:r>
              <w:rPr>
                <w:rFonts w:ascii="Times New Roman"/>
                <w:b w:val="false"/>
                <w:i w:val="false"/>
                <w:color w:val="000000"/>
                <w:sz w:val="20"/>
              </w:rPr>
              <w:t>
25) Маврикий Республикасы;</w:t>
            </w:r>
            <w:r>
              <w:br/>
            </w:r>
            <w:r>
              <w:rPr>
                <w:rFonts w:ascii="Times New Roman"/>
                <w:b w:val="false"/>
                <w:i w:val="false"/>
                <w:color w:val="000000"/>
                <w:sz w:val="20"/>
              </w:rPr>
              <w:t>
26) Мальдив Республикасы;</w:t>
            </w:r>
            <w:r>
              <w:br/>
            </w:r>
            <w:r>
              <w:rPr>
                <w:rFonts w:ascii="Times New Roman"/>
                <w:b w:val="false"/>
                <w:i w:val="false"/>
                <w:color w:val="000000"/>
                <w:sz w:val="20"/>
              </w:rPr>
              <w:t>
27) Мальта Республикасы;</w:t>
            </w:r>
            <w:r>
              <w:br/>
            </w:r>
            <w:r>
              <w:rPr>
                <w:rFonts w:ascii="Times New Roman"/>
                <w:b w:val="false"/>
                <w:i w:val="false"/>
                <w:color w:val="000000"/>
                <w:sz w:val="20"/>
              </w:rPr>
              <w:t>
28) Маршалл аралдары Республикасы;</w:t>
            </w:r>
            <w:r>
              <w:br/>
            </w:r>
            <w:r>
              <w:rPr>
                <w:rFonts w:ascii="Times New Roman"/>
                <w:b w:val="false"/>
                <w:i w:val="false"/>
                <w:color w:val="000000"/>
                <w:sz w:val="20"/>
              </w:rPr>
              <w:t>
29) Монако Князьдігі;</w:t>
            </w:r>
            <w:r>
              <w:br/>
            </w:r>
            <w:r>
              <w:rPr>
                <w:rFonts w:ascii="Times New Roman"/>
                <w:b w:val="false"/>
                <w:i w:val="false"/>
                <w:color w:val="000000"/>
                <w:sz w:val="20"/>
              </w:rPr>
              <w:t>
30) Мьянма Одағы;</w:t>
            </w:r>
            <w:r>
              <w:br/>
            </w:r>
            <w:r>
              <w:rPr>
                <w:rFonts w:ascii="Times New Roman"/>
                <w:b w:val="false"/>
                <w:i w:val="false"/>
                <w:color w:val="000000"/>
                <w:sz w:val="20"/>
              </w:rPr>
              <w:t>
31) Науру Республикасы;</w:t>
            </w:r>
            <w:r>
              <w:br/>
            </w:r>
            <w:r>
              <w:rPr>
                <w:rFonts w:ascii="Times New Roman"/>
                <w:b w:val="false"/>
                <w:i w:val="false"/>
                <w:color w:val="000000"/>
                <w:sz w:val="20"/>
              </w:rPr>
              <w:t>
32) Нидерланд (Аруба аралының аумағы және Антиль аралдарының тәуелді аумақтары бөлігінде ғана);</w:t>
            </w:r>
            <w:r>
              <w:br/>
            </w:r>
            <w:r>
              <w:rPr>
                <w:rFonts w:ascii="Times New Roman"/>
                <w:b w:val="false"/>
                <w:i w:val="false"/>
                <w:color w:val="000000"/>
                <w:sz w:val="20"/>
              </w:rPr>
              <w:t>
33) Нигерия Федеративтік Республикасы;</w:t>
            </w:r>
            <w:r>
              <w:br/>
            </w:r>
            <w:r>
              <w:rPr>
                <w:rFonts w:ascii="Times New Roman"/>
                <w:b w:val="false"/>
                <w:i w:val="false"/>
                <w:color w:val="000000"/>
                <w:sz w:val="20"/>
              </w:rPr>
              <w:t>
34) Португалия (Мадейра аралдарының аумағы бөлігінде ғана);</w:t>
            </w:r>
            <w:r>
              <w:br/>
            </w:r>
            <w:r>
              <w:rPr>
                <w:rFonts w:ascii="Times New Roman"/>
                <w:b w:val="false"/>
                <w:i w:val="false"/>
                <w:color w:val="000000"/>
                <w:sz w:val="20"/>
              </w:rPr>
              <w:t>
35) Палау Республикасы;</w:t>
            </w:r>
            <w:r>
              <w:br/>
            </w:r>
            <w:r>
              <w:rPr>
                <w:rFonts w:ascii="Times New Roman"/>
                <w:b w:val="false"/>
                <w:i w:val="false"/>
                <w:color w:val="000000"/>
                <w:sz w:val="20"/>
              </w:rPr>
              <w:t>
36) Панама Республикасы;</w:t>
            </w:r>
            <w:r>
              <w:br/>
            </w:r>
            <w:r>
              <w:rPr>
                <w:rFonts w:ascii="Times New Roman"/>
                <w:b w:val="false"/>
                <w:i w:val="false"/>
                <w:color w:val="000000"/>
                <w:sz w:val="20"/>
              </w:rPr>
              <w:t>
37) Самоа Тәуелсіз мемлекеті;</w:t>
            </w:r>
            <w:r>
              <w:br/>
            </w:r>
            <w:r>
              <w:rPr>
                <w:rFonts w:ascii="Times New Roman"/>
                <w:b w:val="false"/>
                <w:i w:val="false"/>
                <w:color w:val="000000"/>
                <w:sz w:val="20"/>
              </w:rPr>
              <w:t>
38) Сейшел аралдары Республикасы;</w:t>
            </w:r>
            <w:r>
              <w:br/>
            </w:r>
            <w:r>
              <w:rPr>
                <w:rFonts w:ascii="Times New Roman"/>
                <w:b w:val="false"/>
                <w:i w:val="false"/>
                <w:color w:val="000000"/>
                <w:sz w:val="20"/>
              </w:rPr>
              <w:t>
39) Сент-Винсент және Гренадин мемлекеті;</w:t>
            </w:r>
            <w:r>
              <w:br/>
            </w:r>
            <w:r>
              <w:rPr>
                <w:rFonts w:ascii="Times New Roman"/>
                <w:b w:val="false"/>
                <w:i w:val="false"/>
                <w:color w:val="000000"/>
                <w:sz w:val="20"/>
              </w:rPr>
              <w:t>
40) Сент-Китс және Невис Федерациясы;</w:t>
            </w:r>
            <w:r>
              <w:br/>
            </w:r>
            <w:r>
              <w:rPr>
                <w:rFonts w:ascii="Times New Roman"/>
                <w:b w:val="false"/>
                <w:i w:val="false"/>
                <w:color w:val="000000"/>
                <w:sz w:val="20"/>
              </w:rPr>
              <w:t>
41) Сент-Люсия мемлекеті;</w:t>
            </w:r>
            <w:r>
              <w:br/>
            </w:r>
            <w:r>
              <w:rPr>
                <w:rFonts w:ascii="Times New Roman"/>
                <w:b w:val="false"/>
                <w:i w:val="false"/>
                <w:color w:val="000000"/>
                <w:sz w:val="20"/>
              </w:rPr>
              <w:t>
42) Тонга Корольдігі;</w:t>
            </w:r>
            <w:r>
              <w:br/>
            </w:r>
            <w:r>
              <w:rPr>
                <w:rFonts w:ascii="Times New Roman"/>
                <w:b w:val="false"/>
                <w:i w:val="false"/>
                <w:color w:val="000000"/>
                <w:sz w:val="20"/>
              </w:rPr>
              <w:t>
43) Ұлыбритания мен Солтүстік Ирландияның Біріккен Корольдігі (мынадай аумақтар бөлігінде ғана):</w:t>
            </w:r>
            <w:r>
              <w:br/>
            </w:r>
            <w:r>
              <w:rPr>
                <w:rFonts w:ascii="Times New Roman"/>
                <w:b w:val="false"/>
                <w:i w:val="false"/>
                <w:color w:val="000000"/>
                <w:sz w:val="20"/>
              </w:rPr>
              <w:t>
Ангилья аралдары;</w:t>
            </w:r>
            <w:r>
              <w:br/>
            </w:r>
            <w:r>
              <w:rPr>
                <w:rFonts w:ascii="Times New Roman"/>
                <w:b w:val="false"/>
                <w:i w:val="false"/>
                <w:color w:val="000000"/>
                <w:sz w:val="20"/>
              </w:rPr>
              <w:t>
Бермуд аралдары;</w:t>
            </w:r>
            <w:r>
              <w:br/>
            </w:r>
            <w:r>
              <w:rPr>
                <w:rFonts w:ascii="Times New Roman"/>
                <w:b w:val="false"/>
                <w:i w:val="false"/>
                <w:color w:val="000000"/>
                <w:sz w:val="20"/>
              </w:rPr>
              <w:t>
Британдық Виргин аралдары;</w:t>
            </w:r>
            <w:r>
              <w:br/>
            </w:r>
            <w:r>
              <w:rPr>
                <w:rFonts w:ascii="Times New Roman"/>
                <w:b w:val="false"/>
                <w:i w:val="false"/>
                <w:color w:val="000000"/>
                <w:sz w:val="20"/>
              </w:rPr>
              <w:t>
Гибралтар;</w:t>
            </w:r>
            <w:r>
              <w:br/>
            </w:r>
            <w:r>
              <w:rPr>
                <w:rFonts w:ascii="Times New Roman"/>
                <w:b w:val="false"/>
                <w:i w:val="false"/>
                <w:color w:val="000000"/>
                <w:sz w:val="20"/>
              </w:rPr>
              <w:t>
Кайман аралдары;</w:t>
            </w:r>
            <w:r>
              <w:br/>
            </w:r>
            <w:r>
              <w:rPr>
                <w:rFonts w:ascii="Times New Roman"/>
                <w:b w:val="false"/>
                <w:i w:val="false"/>
                <w:color w:val="000000"/>
                <w:sz w:val="20"/>
              </w:rPr>
              <w:t>
Монтсеррат аралы;</w:t>
            </w:r>
            <w:r>
              <w:br/>
            </w:r>
            <w:r>
              <w:rPr>
                <w:rFonts w:ascii="Times New Roman"/>
                <w:b w:val="false"/>
                <w:i w:val="false"/>
                <w:color w:val="000000"/>
                <w:sz w:val="20"/>
              </w:rPr>
              <w:t>
Теркс және Кайкос аралдары;</w:t>
            </w:r>
            <w:r>
              <w:br/>
            </w:r>
            <w:r>
              <w:rPr>
                <w:rFonts w:ascii="Times New Roman"/>
                <w:b w:val="false"/>
                <w:i w:val="false"/>
                <w:color w:val="000000"/>
                <w:sz w:val="20"/>
              </w:rPr>
              <w:t>
Мэн аралы;</w:t>
            </w:r>
            <w:r>
              <w:br/>
            </w:r>
            <w:r>
              <w:rPr>
                <w:rFonts w:ascii="Times New Roman"/>
                <w:b w:val="false"/>
                <w:i w:val="false"/>
                <w:color w:val="000000"/>
                <w:sz w:val="20"/>
              </w:rPr>
              <w:t>
Норманд аралдары (Гернси, Джерси, Сарк, Олдерни аралдары);</w:t>
            </w:r>
            <w:r>
              <w:br/>
            </w:r>
            <w:r>
              <w:rPr>
                <w:rFonts w:ascii="Times New Roman"/>
                <w:b w:val="false"/>
                <w:i w:val="false"/>
                <w:color w:val="000000"/>
                <w:sz w:val="20"/>
              </w:rPr>
              <w:t>
44) Филиппин Республикасы;</w:t>
            </w:r>
            <w:r>
              <w:br/>
            </w:r>
            <w:r>
              <w:rPr>
                <w:rFonts w:ascii="Times New Roman"/>
                <w:b w:val="false"/>
                <w:i w:val="false"/>
                <w:color w:val="000000"/>
                <w:sz w:val="20"/>
              </w:rPr>
              <w:t>
45) Шри-Ланка Демократиялық Республикасы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"В-"-тен төмен тәуелсіз рейтингі немесе басқа рейтингтік агенттіктердің бірінің осыған ұқсас деңгейдегі рейтингі бар елдердің орталық банктеріндегі салымдар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"В-"-тен төмен борыштық рейтингі немесе басқа рейтингтік агенттіктердің бірінің осыған ұқсас деңгейдегі рейтингі бар халықаралық қаржы ұйымдарындағы салымдар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"В+"-тен төмен борыштық рейтингі немесе басқа рейтингтік агенттіктердің бірінің осыған ұқсас деңгейдегі рейтингі бар бейрезидент ұйымдардағы, және тиісті рейтингтік бағасы жоқ бейрезидент ұйымдардағы салымдар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Төменде көрсетілген шет мемлекеттердің аумағында тіркелген Қазақстан Республикасының бейрезидент ұйымдарындағы салымдар:</w:t>
            </w:r>
            <w:r>
              <w:br/>
            </w:r>
            <w:r>
              <w:rPr>
                <w:rFonts w:ascii="Times New Roman"/>
                <w:b w:val="false"/>
                <w:i w:val="false"/>
                <w:color w:val="000000"/>
                <w:sz w:val="20"/>
              </w:rPr>
              <w:t>
1) Андорра Князьдігі;</w:t>
            </w:r>
            <w:r>
              <w:br/>
            </w:r>
            <w:r>
              <w:rPr>
                <w:rFonts w:ascii="Times New Roman"/>
                <w:b w:val="false"/>
                <w:i w:val="false"/>
                <w:color w:val="000000"/>
                <w:sz w:val="20"/>
              </w:rPr>
              <w:t>
2) Америка Құрама Штаттары (Американдық Виргин аралдарының, Гуам аралының және Пуэрто-Рико Достастығы аумақтары бөлігінде ғана);</w:t>
            </w:r>
            <w:r>
              <w:br/>
            </w:r>
            <w:r>
              <w:rPr>
                <w:rFonts w:ascii="Times New Roman"/>
                <w:b w:val="false"/>
                <w:i w:val="false"/>
                <w:color w:val="000000"/>
                <w:sz w:val="20"/>
              </w:rPr>
              <w:t>
3) Антигуа және Барбуда мемлекеті;</w:t>
            </w:r>
            <w:r>
              <w:br/>
            </w:r>
            <w:r>
              <w:rPr>
                <w:rFonts w:ascii="Times New Roman"/>
                <w:b w:val="false"/>
                <w:i w:val="false"/>
                <w:color w:val="000000"/>
                <w:sz w:val="20"/>
              </w:rPr>
              <w:t>
4) Багам аралдары достастығы;</w:t>
            </w:r>
            <w:r>
              <w:br/>
            </w:r>
            <w:r>
              <w:rPr>
                <w:rFonts w:ascii="Times New Roman"/>
                <w:b w:val="false"/>
                <w:i w:val="false"/>
                <w:color w:val="000000"/>
                <w:sz w:val="20"/>
              </w:rPr>
              <w:t>
5) Барбадос мемлекеті;</w:t>
            </w:r>
            <w:r>
              <w:br/>
            </w:r>
            <w:r>
              <w:rPr>
                <w:rFonts w:ascii="Times New Roman"/>
                <w:b w:val="false"/>
                <w:i w:val="false"/>
                <w:color w:val="000000"/>
                <w:sz w:val="20"/>
              </w:rPr>
              <w:t>
6) Бахрейн мемлекеті;</w:t>
            </w:r>
            <w:r>
              <w:br/>
            </w:r>
            <w:r>
              <w:rPr>
                <w:rFonts w:ascii="Times New Roman"/>
                <w:b w:val="false"/>
                <w:i w:val="false"/>
                <w:color w:val="000000"/>
                <w:sz w:val="20"/>
              </w:rPr>
              <w:t>
7) Белиз мемлекеті;</w:t>
            </w:r>
            <w:r>
              <w:br/>
            </w:r>
            <w:r>
              <w:rPr>
                <w:rFonts w:ascii="Times New Roman"/>
                <w:b w:val="false"/>
                <w:i w:val="false"/>
                <w:color w:val="000000"/>
                <w:sz w:val="20"/>
              </w:rPr>
              <w:t>
8) Бруней Даруссалам мемлекеті;</w:t>
            </w:r>
            <w:r>
              <w:br/>
            </w:r>
            <w:r>
              <w:rPr>
                <w:rFonts w:ascii="Times New Roman"/>
                <w:b w:val="false"/>
                <w:i w:val="false"/>
                <w:color w:val="000000"/>
                <w:sz w:val="20"/>
              </w:rPr>
              <w:t>
9) Біріккен Араб Әмірліктері (Дубай қаласының аумағы бөлігінде ғана);</w:t>
            </w:r>
            <w:r>
              <w:br/>
            </w:r>
            <w:r>
              <w:rPr>
                <w:rFonts w:ascii="Times New Roman"/>
                <w:b w:val="false"/>
                <w:i w:val="false"/>
                <w:color w:val="000000"/>
                <w:sz w:val="20"/>
              </w:rPr>
              <w:t>
10) Вануату Республикасы;</w:t>
            </w:r>
            <w:r>
              <w:br/>
            </w:r>
            <w:r>
              <w:rPr>
                <w:rFonts w:ascii="Times New Roman"/>
                <w:b w:val="false"/>
                <w:i w:val="false"/>
                <w:color w:val="000000"/>
                <w:sz w:val="20"/>
              </w:rPr>
              <w:t>
11) Гватемала Республикасы;</w:t>
            </w:r>
            <w:r>
              <w:br/>
            </w:r>
            <w:r>
              <w:rPr>
                <w:rFonts w:ascii="Times New Roman"/>
                <w:b w:val="false"/>
                <w:i w:val="false"/>
                <w:color w:val="000000"/>
                <w:sz w:val="20"/>
              </w:rPr>
              <w:t>
12) Гренада мемлекеті;</w:t>
            </w:r>
            <w:r>
              <w:br/>
            </w:r>
            <w:r>
              <w:rPr>
                <w:rFonts w:ascii="Times New Roman"/>
                <w:b w:val="false"/>
                <w:i w:val="false"/>
                <w:color w:val="000000"/>
                <w:sz w:val="20"/>
              </w:rPr>
              <w:t>
13) Джибути Республикасы;</w:t>
            </w:r>
            <w:r>
              <w:br/>
            </w:r>
            <w:r>
              <w:rPr>
                <w:rFonts w:ascii="Times New Roman"/>
                <w:b w:val="false"/>
                <w:i w:val="false"/>
                <w:color w:val="000000"/>
                <w:sz w:val="20"/>
              </w:rPr>
              <w:t>
14) Доминикан Республикасы;</w:t>
            </w:r>
            <w:r>
              <w:br/>
            </w:r>
            <w:r>
              <w:rPr>
                <w:rFonts w:ascii="Times New Roman"/>
                <w:b w:val="false"/>
                <w:i w:val="false"/>
                <w:color w:val="000000"/>
                <w:sz w:val="20"/>
              </w:rPr>
              <w:t>
15) Жаңа Зеландия (Кук және Ниуэ аралдарының аумақтары бөлігінде ғана);</w:t>
            </w:r>
            <w:r>
              <w:br/>
            </w:r>
            <w:r>
              <w:rPr>
                <w:rFonts w:ascii="Times New Roman"/>
                <w:b w:val="false"/>
                <w:i w:val="false"/>
                <w:color w:val="000000"/>
                <w:sz w:val="20"/>
              </w:rPr>
              <w:t>
16) Индонезия Республикасы;</w:t>
            </w:r>
            <w:r>
              <w:br/>
            </w:r>
            <w:r>
              <w:rPr>
                <w:rFonts w:ascii="Times New Roman"/>
                <w:b w:val="false"/>
                <w:i w:val="false"/>
                <w:color w:val="000000"/>
                <w:sz w:val="20"/>
              </w:rPr>
              <w:t>
17) Испания (Канар аралдарының аумағы бөлігінде ғана);</w:t>
            </w:r>
            <w:r>
              <w:br/>
            </w:r>
            <w:r>
              <w:rPr>
                <w:rFonts w:ascii="Times New Roman"/>
                <w:b w:val="false"/>
                <w:i w:val="false"/>
                <w:color w:val="000000"/>
                <w:sz w:val="20"/>
              </w:rPr>
              <w:t>
18) Кипр Республикасы;</w:t>
            </w:r>
            <w:r>
              <w:br/>
            </w:r>
            <w:r>
              <w:rPr>
                <w:rFonts w:ascii="Times New Roman"/>
                <w:b w:val="false"/>
                <w:i w:val="false"/>
                <w:color w:val="000000"/>
                <w:sz w:val="20"/>
              </w:rPr>
              <w:t>
19) Комор аралдары Федералды Ислам Республикасы;</w:t>
            </w:r>
            <w:r>
              <w:br/>
            </w:r>
            <w:r>
              <w:rPr>
                <w:rFonts w:ascii="Times New Roman"/>
                <w:b w:val="false"/>
                <w:i w:val="false"/>
                <w:color w:val="000000"/>
                <w:sz w:val="20"/>
              </w:rPr>
              <w:t>
20) Коста-Рика Республикасы;</w:t>
            </w:r>
            <w:r>
              <w:br/>
            </w:r>
            <w:r>
              <w:rPr>
                <w:rFonts w:ascii="Times New Roman"/>
                <w:b w:val="false"/>
                <w:i w:val="false"/>
                <w:color w:val="000000"/>
                <w:sz w:val="20"/>
              </w:rPr>
              <w:t>
21) Қытай Халық Республикасы (Аомынь (Макао) және Сянган (Гонконг) арнайы әкімшілік аудандарының аумақтары бөлігінде ғана);</w:t>
            </w:r>
            <w:r>
              <w:br/>
            </w:r>
            <w:r>
              <w:rPr>
                <w:rFonts w:ascii="Times New Roman"/>
                <w:b w:val="false"/>
                <w:i w:val="false"/>
                <w:color w:val="000000"/>
                <w:sz w:val="20"/>
              </w:rPr>
              <w:t>
22) Либерия Республикасы;</w:t>
            </w:r>
            <w:r>
              <w:br/>
            </w:r>
            <w:r>
              <w:rPr>
                <w:rFonts w:ascii="Times New Roman"/>
                <w:b w:val="false"/>
                <w:i w:val="false"/>
                <w:color w:val="000000"/>
                <w:sz w:val="20"/>
              </w:rPr>
              <w:t>
23) Лихтенштейн Князьдігі;</w:t>
            </w:r>
            <w:r>
              <w:br/>
            </w:r>
            <w:r>
              <w:rPr>
                <w:rFonts w:ascii="Times New Roman"/>
                <w:b w:val="false"/>
                <w:i w:val="false"/>
                <w:color w:val="000000"/>
                <w:sz w:val="20"/>
              </w:rPr>
              <w:t>
24) Малайзия (Лабуан анклавының аумағы бөлігінде ғана);</w:t>
            </w:r>
            <w:r>
              <w:br/>
            </w:r>
            <w:r>
              <w:rPr>
                <w:rFonts w:ascii="Times New Roman"/>
                <w:b w:val="false"/>
                <w:i w:val="false"/>
                <w:color w:val="000000"/>
                <w:sz w:val="20"/>
              </w:rPr>
              <w:t>
25) Маврикий Республикасы;</w:t>
            </w:r>
            <w:r>
              <w:br/>
            </w:r>
            <w:r>
              <w:rPr>
                <w:rFonts w:ascii="Times New Roman"/>
                <w:b w:val="false"/>
                <w:i w:val="false"/>
                <w:color w:val="000000"/>
                <w:sz w:val="20"/>
              </w:rPr>
              <w:t>
26) Мальдивия Республикасы;</w:t>
            </w:r>
            <w:r>
              <w:br/>
            </w:r>
            <w:r>
              <w:rPr>
                <w:rFonts w:ascii="Times New Roman"/>
                <w:b w:val="false"/>
                <w:i w:val="false"/>
                <w:color w:val="000000"/>
                <w:sz w:val="20"/>
              </w:rPr>
              <w:t>
27) Мальта Республикасы;</w:t>
            </w:r>
            <w:r>
              <w:br/>
            </w:r>
            <w:r>
              <w:rPr>
                <w:rFonts w:ascii="Times New Roman"/>
                <w:b w:val="false"/>
                <w:i w:val="false"/>
                <w:color w:val="000000"/>
                <w:sz w:val="20"/>
              </w:rPr>
              <w:t>
28) Маршалл аралдары Республикасы;</w:t>
            </w:r>
            <w:r>
              <w:br/>
            </w:r>
            <w:r>
              <w:rPr>
                <w:rFonts w:ascii="Times New Roman"/>
                <w:b w:val="false"/>
                <w:i w:val="false"/>
                <w:color w:val="000000"/>
                <w:sz w:val="20"/>
              </w:rPr>
              <w:t>
29) Монако Князьдігі;</w:t>
            </w:r>
            <w:r>
              <w:br/>
            </w:r>
            <w:r>
              <w:rPr>
                <w:rFonts w:ascii="Times New Roman"/>
                <w:b w:val="false"/>
                <w:i w:val="false"/>
                <w:color w:val="000000"/>
                <w:sz w:val="20"/>
              </w:rPr>
              <w:t>
30) Мьянма Одағы;</w:t>
            </w:r>
            <w:r>
              <w:br/>
            </w:r>
            <w:r>
              <w:rPr>
                <w:rFonts w:ascii="Times New Roman"/>
                <w:b w:val="false"/>
                <w:i w:val="false"/>
                <w:color w:val="000000"/>
                <w:sz w:val="20"/>
              </w:rPr>
              <w:t>
31) Науру Республикасы;</w:t>
            </w:r>
            <w:r>
              <w:br/>
            </w:r>
            <w:r>
              <w:rPr>
                <w:rFonts w:ascii="Times New Roman"/>
                <w:b w:val="false"/>
                <w:i w:val="false"/>
                <w:color w:val="000000"/>
                <w:sz w:val="20"/>
              </w:rPr>
              <w:t>
32) Нидерланд (Аруба аралының аумағы және Антиль аралдарының тәуелді аумақтары бөлігінде ғана);</w:t>
            </w:r>
            <w:r>
              <w:br/>
            </w:r>
            <w:r>
              <w:rPr>
                <w:rFonts w:ascii="Times New Roman"/>
                <w:b w:val="false"/>
                <w:i w:val="false"/>
                <w:color w:val="000000"/>
                <w:sz w:val="20"/>
              </w:rPr>
              <w:t>
33) Нигерия Федеративтік Республикасы;</w:t>
            </w:r>
            <w:r>
              <w:br/>
            </w:r>
            <w:r>
              <w:rPr>
                <w:rFonts w:ascii="Times New Roman"/>
                <w:b w:val="false"/>
                <w:i w:val="false"/>
                <w:color w:val="000000"/>
                <w:sz w:val="20"/>
              </w:rPr>
              <w:t>
34) Португалия (Мадейра аралдарының аумағы бөлігінде ғана);</w:t>
            </w:r>
            <w:r>
              <w:br/>
            </w:r>
            <w:r>
              <w:rPr>
                <w:rFonts w:ascii="Times New Roman"/>
                <w:b w:val="false"/>
                <w:i w:val="false"/>
                <w:color w:val="000000"/>
                <w:sz w:val="20"/>
              </w:rPr>
              <w:t>
35) Палау Республикасы;</w:t>
            </w:r>
            <w:r>
              <w:br/>
            </w:r>
            <w:r>
              <w:rPr>
                <w:rFonts w:ascii="Times New Roman"/>
                <w:b w:val="false"/>
                <w:i w:val="false"/>
                <w:color w:val="000000"/>
                <w:sz w:val="20"/>
              </w:rPr>
              <w:t>
36) Панама Республикасы;</w:t>
            </w:r>
            <w:r>
              <w:br/>
            </w:r>
            <w:r>
              <w:rPr>
                <w:rFonts w:ascii="Times New Roman"/>
                <w:b w:val="false"/>
                <w:i w:val="false"/>
                <w:color w:val="000000"/>
                <w:sz w:val="20"/>
              </w:rPr>
              <w:t>
37) Самоа Тәуелсіз мемлекеті;</w:t>
            </w:r>
            <w:r>
              <w:br/>
            </w:r>
            <w:r>
              <w:rPr>
                <w:rFonts w:ascii="Times New Roman"/>
                <w:b w:val="false"/>
                <w:i w:val="false"/>
                <w:color w:val="000000"/>
                <w:sz w:val="20"/>
              </w:rPr>
              <w:t>
38) Сейшел аралдары Республикасы;</w:t>
            </w:r>
            <w:r>
              <w:br/>
            </w:r>
            <w:r>
              <w:rPr>
                <w:rFonts w:ascii="Times New Roman"/>
                <w:b w:val="false"/>
                <w:i w:val="false"/>
                <w:color w:val="000000"/>
                <w:sz w:val="20"/>
              </w:rPr>
              <w:t>
39) Сент-Винсент және Гренадин мемлекеті;</w:t>
            </w:r>
            <w:r>
              <w:br/>
            </w:r>
            <w:r>
              <w:rPr>
                <w:rFonts w:ascii="Times New Roman"/>
                <w:b w:val="false"/>
                <w:i w:val="false"/>
                <w:color w:val="000000"/>
                <w:sz w:val="20"/>
              </w:rPr>
              <w:t>
40) Сент-Китс және Невис Федерациясы;</w:t>
            </w:r>
            <w:r>
              <w:br/>
            </w:r>
            <w:r>
              <w:rPr>
                <w:rFonts w:ascii="Times New Roman"/>
                <w:b w:val="false"/>
                <w:i w:val="false"/>
                <w:color w:val="000000"/>
                <w:sz w:val="20"/>
              </w:rPr>
              <w:t>
41) Сент-Люсия мемлекеті;</w:t>
            </w:r>
            <w:r>
              <w:br/>
            </w:r>
            <w:r>
              <w:rPr>
                <w:rFonts w:ascii="Times New Roman"/>
                <w:b w:val="false"/>
                <w:i w:val="false"/>
                <w:color w:val="000000"/>
                <w:sz w:val="20"/>
              </w:rPr>
              <w:t>
42) Тонга Корольдігі;</w:t>
            </w:r>
            <w:r>
              <w:br/>
            </w:r>
            <w:r>
              <w:rPr>
                <w:rFonts w:ascii="Times New Roman"/>
                <w:b w:val="false"/>
                <w:i w:val="false"/>
                <w:color w:val="000000"/>
                <w:sz w:val="20"/>
              </w:rPr>
              <w:t>
43) Ұлыбритания мен Солтүстік Ирландияның Біріккен Корольдігі (мынадай аумақтар бөлігінде ғана):</w:t>
            </w:r>
            <w:r>
              <w:br/>
            </w:r>
            <w:r>
              <w:rPr>
                <w:rFonts w:ascii="Times New Roman"/>
                <w:b w:val="false"/>
                <w:i w:val="false"/>
                <w:color w:val="000000"/>
                <w:sz w:val="20"/>
              </w:rPr>
              <w:t>
Ангилья аралдары;</w:t>
            </w:r>
            <w:r>
              <w:br/>
            </w:r>
            <w:r>
              <w:rPr>
                <w:rFonts w:ascii="Times New Roman"/>
                <w:b w:val="false"/>
                <w:i w:val="false"/>
                <w:color w:val="000000"/>
                <w:sz w:val="20"/>
              </w:rPr>
              <w:t>
Бермуд аралдары;</w:t>
            </w:r>
            <w:r>
              <w:br/>
            </w:r>
            <w:r>
              <w:rPr>
                <w:rFonts w:ascii="Times New Roman"/>
                <w:b w:val="false"/>
                <w:i w:val="false"/>
                <w:color w:val="000000"/>
                <w:sz w:val="20"/>
              </w:rPr>
              <w:t>
Британдық Виргин аралдары;</w:t>
            </w:r>
            <w:r>
              <w:br/>
            </w:r>
            <w:r>
              <w:rPr>
                <w:rFonts w:ascii="Times New Roman"/>
                <w:b w:val="false"/>
                <w:i w:val="false"/>
                <w:color w:val="000000"/>
                <w:sz w:val="20"/>
              </w:rPr>
              <w:t>
Гибралтар;</w:t>
            </w:r>
            <w:r>
              <w:br/>
            </w:r>
            <w:r>
              <w:rPr>
                <w:rFonts w:ascii="Times New Roman"/>
                <w:b w:val="false"/>
                <w:i w:val="false"/>
                <w:color w:val="000000"/>
                <w:sz w:val="20"/>
              </w:rPr>
              <w:t>
Кайман аралдары;</w:t>
            </w:r>
            <w:r>
              <w:br/>
            </w:r>
            <w:r>
              <w:rPr>
                <w:rFonts w:ascii="Times New Roman"/>
                <w:b w:val="false"/>
                <w:i w:val="false"/>
                <w:color w:val="000000"/>
                <w:sz w:val="20"/>
              </w:rPr>
              <w:t>
Монтсеррат аралы;</w:t>
            </w:r>
            <w:r>
              <w:br/>
            </w:r>
            <w:r>
              <w:rPr>
                <w:rFonts w:ascii="Times New Roman"/>
                <w:b w:val="false"/>
                <w:i w:val="false"/>
                <w:color w:val="000000"/>
                <w:sz w:val="20"/>
              </w:rPr>
              <w:t>
Теркс және Кайкос аралдары;</w:t>
            </w:r>
            <w:r>
              <w:br/>
            </w:r>
            <w:r>
              <w:rPr>
                <w:rFonts w:ascii="Times New Roman"/>
                <w:b w:val="false"/>
                <w:i w:val="false"/>
                <w:color w:val="000000"/>
                <w:sz w:val="20"/>
              </w:rPr>
              <w:t>
Мэн аралы;</w:t>
            </w:r>
            <w:r>
              <w:br/>
            </w:r>
            <w:r>
              <w:rPr>
                <w:rFonts w:ascii="Times New Roman"/>
                <w:b w:val="false"/>
                <w:i w:val="false"/>
                <w:color w:val="000000"/>
                <w:sz w:val="20"/>
              </w:rPr>
              <w:t>
Норманд аралдары (Гернси, Джерси, Сарк, Олдерни аралдары);</w:t>
            </w:r>
            <w:r>
              <w:br/>
            </w:r>
            <w:r>
              <w:rPr>
                <w:rFonts w:ascii="Times New Roman"/>
                <w:b w:val="false"/>
                <w:i w:val="false"/>
                <w:color w:val="000000"/>
                <w:sz w:val="20"/>
              </w:rPr>
              <w:t>
44) Филиппин Республикасы;</w:t>
            </w:r>
            <w:r>
              <w:br/>
            </w:r>
            <w:r>
              <w:rPr>
                <w:rFonts w:ascii="Times New Roman"/>
                <w:b w:val="false"/>
                <w:i w:val="false"/>
                <w:color w:val="000000"/>
                <w:sz w:val="20"/>
              </w:rPr>
              <w:t>
45) Шри-Ланка Демократиялық Республикасы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"ВВ-"-тен төмен борыштық рейтингі немесе басқа рейтингтік агенттіктердің бірінің осыған ұқсас деңгейдегі рейтингі бар бейрезидент ұйымдардың және тиісті рейтингтік бағасы жоқ бейрезидент ұйымдардың дебиторлық берешегі</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Төменде көрсетілген шет мемлекеттердің аумағында тіркелген Қазақстан Республикасының бейрезидент ұйымдарының дебиторлық берешегі:</w:t>
            </w:r>
            <w:r>
              <w:br/>
            </w:r>
            <w:r>
              <w:rPr>
                <w:rFonts w:ascii="Times New Roman"/>
                <w:b w:val="false"/>
                <w:i w:val="false"/>
                <w:color w:val="000000"/>
                <w:sz w:val="20"/>
              </w:rPr>
              <w:t>
1) Андорра Князьдігі;</w:t>
            </w:r>
            <w:r>
              <w:br/>
            </w:r>
            <w:r>
              <w:rPr>
                <w:rFonts w:ascii="Times New Roman"/>
                <w:b w:val="false"/>
                <w:i w:val="false"/>
                <w:color w:val="000000"/>
                <w:sz w:val="20"/>
              </w:rPr>
              <w:t>
2) Америка Құрама Штаттары (Американдық Виргин аралдарының, Гуам аралының және Пуэрто-Рико Достастығы аумақтары бөлігінде ғана);</w:t>
            </w:r>
            <w:r>
              <w:br/>
            </w:r>
            <w:r>
              <w:rPr>
                <w:rFonts w:ascii="Times New Roman"/>
                <w:b w:val="false"/>
                <w:i w:val="false"/>
                <w:color w:val="000000"/>
                <w:sz w:val="20"/>
              </w:rPr>
              <w:t>
3) Антигуа және Барбуда мемлекеті;</w:t>
            </w:r>
            <w:r>
              <w:br/>
            </w:r>
            <w:r>
              <w:rPr>
                <w:rFonts w:ascii="Times New Roman"/>
                <w:b w:val="false"/>
                <w:i w:val="false"/>
                <w:color w:val="000000"/>
                <w:sz w:val="20"/>
              </w:rPr>
              <w:t>
4) Багам аралдары достастығы;</w:t>
            </w:r>
            <w:r>
              <w:br/>
            </w:r>
            <w:r>
              <w:rPr>
                <w:rFonts w:ascii="Times New Roman"/>
                <w:b w:val="false"/>
                <w:i w:val="false"/>
                <w:color w:val="000000"/>
                <w:sz w:val="20"/>
              </w:rPr>
              <w:t>
5) Барбадос мемлекеті;</w:t>
            </w:r>
            <w:r>
              <w:br/>
            </w:r>
            <w:r>
              <w:rPr>
                <w:rFonts w:ascii="Times New Roman"/>
                <w:b w:val="false"/>
                <w:i w:val="false"/>
                <w:color w:val="000000"/>
                <w:sz w:val="20"/>
              </w:rPr>
              <w:t>
6) Бахрейн мемлекеті;</w:t>
            </w:r>
            <w:r>
              <w:br/>
            </w:r>
            <w:r>
              <w:rPr>
                <w:rFonts w:ascii="Times New Roman"/>
                <w:b w:val="false"/>
                <w:i w:val="false"/>
                <w:color w:val="000000"/>
                <w:sz w:val="20"/>
              </w:rPr>
              <w:t>
7) Белиз мемлекеті;</w:t>
            </w:r>
            <w:r>
              <w:br/>
            </w:r>
            <w:r>
              <w:rPr>
                <w:rFonts w:ascii="Times New Roman"/>
                <w:b w:val="false"/>
                <w:i w:val="false"/>
                <w:color w:val="000000"/>
                <w:sz w:val="20"/>
              </w:rPr>
              <w:t>
8) Бруней Даруссалам мемлекеті;</w:t>
            </w:r>
            <w:r>
              <w:br/>
            </w:r>
            <w:r>
              <w:rPr>
                <w:rFonts w:ascii="Times New Roman"/>
                <w:b w:val="false"/>
                <w:i w:val="false"/>
                <w:color w:val="000000"/>
                <w:sz w:val="20"/>
              </w:rPr>
              <w:t>
9) Біріккен Араб Әмірліктері (Дубай қаласының аумағы бөлігінде ғана);</w:t>
            </w:r>
            <w:r>
              <w:br/>
            </w:r>
            <w:r>
              <w:rPr>
                <w:rFonts w:ascii="Times New Roman"/>
                <w:b w:val="false"/>
                <w:i w:val="false"/>
                <w:color w:val="000000"/>
                <w:sz w:val="20"/>
              </w:rPr>
              <w:t>
10) Вануату Республикасы;</w:t>
            </w:r>
            <w:r>
              <w:br/>
            </w:r>
            <w:r>
              <w:rPr>
                <w:rFonts w:ascii="Times New Roman"/>
                <w:b w:val="false"/>
                <w:i w:val="false"/>
                <w:color w:val="000000"/>
                <w:sz w:val="20"/>
              </w:rPr>
              <w:t>
11) Гватемала Республикасы;</w:t>
            </w:r>
            <w:r>
              <w:br/>
            </w:r>
            <w:r>
              <w:rPr>
                <w:rFonts w:ascii="Times New Roman"/>
                <w:b w:val="false"/>
                <w:i w:val="false"/>
                <w:color w:val="000000"/>
                <w:sz w:val="20"/>
              </w:rPr>
              <w:t>
12) Гренада мемлекеті;</w:t>
            </w:r>
            <w:r>
              <w:br/>
            </w:r>
            <w:r>
              <w:rPr>
                <w:rFonts w:ascii="Times New Roman"/>
                <w:b w:val="false"/>
                <w:i w:val="false"/>
                <w:color w:val="000000"/>
                <w:sz w:val="20"/>
              </w:rPr>
              <w:t>
13) Джибути Республикасы;</w:t>
            </w:r>
            <w:r>
              <w:br/>
            </w:r>
            <w:r>
              <w:rPr>
                <w:rFonts w:ascii="Times New Roman"/>
                <w:b w:val="false"/>
                <w:i w:val="false"/>
                <w:color w:val="000000"/>
                <w:sz w:val="20"/>
              </w:rPr>
              <w:t>
14) Доминикан Республикасы;</w:t>
            </w:r>
            <w:r>
              <w:br/>
            </w:r>
            <w:r>
              <w:rPr>
                <w:rFonts w:ascii="Times New Roman"/>
                <w:b w:val="false"/>
                <w:i w:val="false"/>
                <w:color w:val="000000"/>
                <w:sz w:val="20"/>
              </w:rPr>
              <w:t>
15) Жаңа Зеландия (Кук және Ниуэ аралдарының аумақтары бөлігінде ғана);</w:t>
            </w:r>
            <w:r>
              <w:br/>
            </w:r>
            <w:r>
              <w:rPr>
                <w:rFonts w:ascii="Times New Roman"/>
                <w:b w:val="false"/>
                <w:i w:val="false"/>
                <w:color w:val="000000"/>
                <w:sz w:val="20"/>
              </w:rPr>
              <w:t>
16) Индонезия Республикасы;</w:t>
            </w:r>
            <w:r>
              <w:br/>
            </w:r>
            <w:r>
              <w:rPr>
                <w:rFonts w:ascii="Times New Roman"/>
                <w:b w:val="false"/>
                <w:i w:val="false"/>
                <w:color w:val="000000"/>
                <w:sz w:val="20"/>
              </w:rPr>
              <w:t>
17) Испания (Канар аралдарының аумағы бөлігінде ғана);</w:t>
            </w:r>
            <w:r>
              <w:br/>
            </w:r>
            <w:r>
              <w:rPr>
                <w:rFonts w:ascii="Times New Roman"/>
                <w:b w:val="false"/>
                <w:i w:val="false"/>
                <w:color w:val="000000"/>
                <w:sz w:val="20"/>
              </w:rPr>
              <w:t>
18) Кипр Республикасы;</w:t>
            </w:r>
            <w:r>
              <w:br/>
            </w:r>
            <w:r>
              <w:rPr>
                <w:rFonts w:ascii="Times New Roman"/>
                <w:b w:val="false"/>
                <w:i w:val="false"/>
                <w:color w:val="000000"/>
                <w:sz w:val="20"/>
              </w:rPr>
              <w:t>
19) Комор аралдары Федералды Ислам Республикасы;</w:t>
            </w:r>
            <w:r>
              <w:br/>
            </w:r>
            <w:r>
              <w:rPr>
                <w:rFonts w:ascii="Times New Roman"/>
                <w:b w:val="false"/>
                <w:i w:val="false"/>
                <w:color w:val="000000"/>
                <w:sz w:val="20"/>
              </w:rPr>
              <w:t>
20) Коста-Рика Республикасы;</w:t>
            </w:r>
            <w:r>
              <w:br/>
            </w:r>
            <w:r>
              <w:rPr>
                <w:rFonts w:ascii="Times New Roman"/>
                <w:b w:val="false"/>
                <w:i w:val="false"/>
                <w:color w:val="000000"/>
                <w:sz w:val="20"/>
              </w:rPr>
              <w:t>
21) Қытай Халық Республикасы (Аомынь (Макао) және Сянган (Гонконг) арнайы әкімшілік аудандарының аумақтары бөлігінде ғана;</w:t>
            </w:r>
            <w:r>
              <w:br/>
            </w:r>
            <w:r>
              <w:rPr>
                <w:rFonts w:ascii="Times New Roman"/>
                <w:b w:val="false"/>
                <w:i w:val="false"/>
                <w:color w:val="000000"/>
                <w:sz w:val="20"/>
              </w:rPr>
              <w:t>
22) Либерия Республикасы;</w:t>
            </w:r>
            <w:r>
              <w:br/>
            </w:r>
            <w:r>
              <w:rPr>
                <w:rFonts w:ascii="Times New Roman"/>
                <w:b w:val="false"/>
                <w:i w:val="false"/>
                <w:color w:val="000000"/>
                <w:sz w:val="20"/>
              </w:rPr>
              <w:t>
23) Лихтенштейн Князьдігі;</w:t>
            </w:r>
            <w:r>
              <w:br/>
            </w:r>
            <w:r>
              <w:rPr>
                <w:rFonts w:ascii="Times New Roman"/>
                <w:b w:val="false"/>
                <w:i w:val="false"/>
                <w:color w:val="000000"/>
                <w:sz w:val="20"/>
              </w:rPr>
              <w:t>
24) Малайзия (Лабуан анклавының аумағы бөлігінде ғана);</w:t>
            </w:r>
            <w:r>
              <w:br/>
            </w:r>
            <w:r>
              <w:rPr>
                <w:rFonts w:ascii="Times New Roman"/>
                <w:b w:val="false"/>
                <w:i w:val="false"/>
                <w:color w:val="000000"/>
                <w:sz w:val="20"/>
              </w:rPr>
              <w:t>
25) Маврикий Республикасы;</w:t>
            </w:r>
            <w:r>
              <w:br/>
            </w:r>
            <w:r>
              <w:rPr>
                <w:rFonts w:ascii="Times New Roman"/>
                <w:b w:val="false"/>
                <w:i w:val="false"/>
                <w:color w:val="000000"/>
                <w:sz w:val="20"/>
              </w:rPr>
              <w:t>
26) Мальдив Республикасы;</w:t>
            </w:r>
            <w:r>
              <w:br/>
            </w:r>
            <w:r>
              <w:rPr>
                <w:rFonts w:ascii="Times New Roman"/>
                <w:b w:val="false"/>
                <w:i w:val="false"/>
                <w:color w:val="000000"/>
                <w:sz w:val="20"/>
              </w:rPr>
              <w:t>
27) Мальта Республикасы;</w:t>
            </w:r>
            <w:r>
              <w:br/>
            </w:r>
            <w:r>
              <w:rPr>
                <w:rFonts w:ascii="Times New Roman"/>
                <w:b w:val="false"/>
                <w:i w:val="false"/>
                <w:color w:val="000000"/>
                <w:sz w:val="20"/>
              </w:rPr>
              <w:t>
28) Маршалл аралдары Республикасы;</w:t>
            </w:r>
            <w:r>
              <w:br/>
            </w:r>
            <w:r>
              <w:rPr>
                <w:rFonts w:ascii="Times New Roman"/>
                <w:b w:val="false"/>
                <w:i w:val="false"/>
                <w:color w:val="000000"/>
                <w:sz w:val="20"/>
              </w:rPr>
              <w:t>
29) Монако Князьдігі;</w:t>
            </w:r>
            <w:r>
              <w:br/>
            </w:r>
            <w:r>
              <w:rPr>
                <w:rFonts w:ascii="Times New Roman"/>
                <w:b w:val="false"/>
                <w:i w:val="false"/>
                <w:color w:val="000000"/>
                <w:sz w:val="20"/>
              </w:rPr>
              <w:t>
30) Мьянма Одағы;</w:t>
            </w:r>
            <w:r>
              <w:br/>
            </w:r>
            <w:r>
              <w:rPr>
                <w:rFonts w:ascii="Times New Roman"/>
                <w:b w:val="false"/>
                <w:i w:val="false"/>
                <w:color w:val="000000"/>
                <w:sz w:val="20"/>
              </w:rPr>
              <w:t>
31) Науру Республикасы;</w:t>
            </w:r>
            <w:r>
              <w:br/>
            </w:r>
            <w:r>
              <w:rPr>
                <w:rFonts w:ascii="Times New Roman"/>
                <w:b w:val="false"/>
                <w:i w:val="false"/>
                <w:color w:val="000000"/>
                <w:sz w:val="20"/>
              </w:rPr>
              <w:t>
32) Нидерланд (Аруба аралының аумағы және Антиль аралдарының тәуелді аумақтары бөлігінде ғана);</w:t>
            </w:r>
            <w:r>
              <w:br/>
            </w:r>
            <w:r>
              <w:rPr>
                <w:rFonts w:ascii="Times New Roman"/>
                <w:b w:val="false"/>
                <w:i w:val="false"/>
                <w:color w:val="000000"/>
                <w:sz w:val="20"/>
              </w:rPr>
              <w:t>
33) Нигерия Федеративтік Республикасы;</w:t>
            </w:r>
            <w:r>
              <w:br/>
            </w:r>
            <w:r>
              <w:rPr>
                <w:rFonts w:ascii="Times New Roman"/>
                <w:b w:val="false"/>
                <w:i w:val="false"/>
                <w:color w:val="000000"/>
                <w:sz w:val="20"/>
              </w:rPr>
              <w:t>
34) Португалия (Мадейра аралдарының аумағы бөлігінде ғана);</w:t>
            </w:r>
            <w:r>
              <w:br/>
            </w:r>
            <w:r>
              <w:rPr>
                <w:rFonts w:ascii="Times New Roman"/>
                <w:b w:val="false"/>
                <w:i w:val="false"/>
                <w:color w:val="000000"/>
                <w:sz w:val="20"/>
              </w:rPr>
              <w:t>
35) Палау Республикасы;</w:t>
            </w:r>
            <w:r>
              <w:br/>
            </w:r>
            <w:r>
              <w:rPr>
                <w:rFonts w:ascii="Times New Roman"/>
                <w:b w:val="false"/>
                <w:i w:val="false"/>
                <w:color w:val="000000"/>
                <w:sz w:val="20"/>
              </w:rPr>
              <w:t>
36) Панама Республикасы;</w:t>
            </w:r>
            <w:r>
              <w:br/>
            </w:r>
            <w:r>
              <w:rPr>
                <w:rFonts w:ascii="Times New Roman"/>
                <w:b w:val="false"/>
                <w:i w:val="false"/>
                <w:color w:val="000000"/>
                <w:sz w:val="20"/>
              </w:rPr>
              <w:t>
37) Самоа Тәуелсіз мемлекеті;</w:t>
            </w:r>
            <w:r>
              <w:br/>
            </w:r>
            <w:r>
              <w:rPr>
                <w:rFonts w:ascii="Times New Roman"/>
                <w:b w:val="false"/>
                <w:i w:val="false"/>
                <w:color w:val="000000"/>
                <w:sz w:val="20"/>
              </w:rPr>
              <w:t>
38) Сейшел аралдары Республикасы;</w:t>
            </w:r>
            <w:r>
              <w:br/>
            </w:r>
            <w:r>
              <w:rPr>
                <w:rFonts w:ascii="Times New Roman"/>
                <w:b w:val="false"/>
                <w:i w:val="false"/>
                <w:color w:val="000000"/>
                <w:sz w:val="20"/>
              </w:rPr>
              <w:t>
39) Сент-Винсент және Гренадин мемлекеті;</w:t>
            </w:r>
            <w:r>
              <w:br/>
            </w:r>
            <w:r>
              <w:rPr>
                <w:rFonts w:ascii="Times New Roman"/>
                <w:b w:val="false"/>
                <w:i w:val="false"/>
                <w:color w:val="000000"/>
                <w:sz w:val="20"/>
              </w:rPr>
              <w:t>
40) Сент-Китс және Невис Федерациясы;</w:t>
            </w:r>
            <w:r>
              <w:br/>
            </w:r>
            <w:r>
              <w:rPr>
                <w:rFonts w:ascii="Times New Roman"/>
                <w:b w:val="false"/>
                <w:i w:val="false"/>
                <w:color w:val="000000"/>
                <w:sz w:val="20"/>
              </w:rPr>
              <w:t>
41) Сент-Люсия мемлекеті;</w:t>
            </w:r>
            <w:r>
              <w:br/>
            </w:r>
            <w:r>
              <w:rPr>
                <w:rFonts w:ascii="Times New Roman"/>
                <w:b w:val="false"/>
                <w:i w:val="false"/>
                <w:color w:val="000000"/>
                <w:sz w:val="20"/>
              </w:rPr>
              <w:t>
42) Тонга Корольдігі;</w:t>
            </w:r>
            <w:r>
              <w:br/>
            </w:r>
            <w:r>
              <w:rPr>
                <w:rFonts w:ascii="Times New Roman"/>
                <w:b w:val="false"/>
                <w:i w:val="false"/>
                <w:color w:val="000000"/>
                <w:sz w:val="20"/>
              </w:rPr>
              <w:t>
43) Ұлыбритания мен Солтүстік Ирландияның Біріккен Корольдігі (мынадай аумақтар бөлігінде ғана):</w:t>
            </w:r>
            <w:r>
              <w:br/>
            </w:r>
            <w:r>
              <w:rPr>
                <w:rFonts w:ascii="Times New Roman"/>
                <w:b w:val="false"/>
                <w:i w:val="false"/>
                <w:color w:val="000000"/>
                <w:sz w:val="20"/>
              </w:rPr>
              <w:t>
Ангилья аралдары;</w:t>
            </w:r>
            <w:r>
              <w:br/>
            </w:r>
            <w:r>
              <w:rPr>
                <w:rFonts w:ascii="Times New Roman"/>
                <w:b w:val="false"/>
                <w:i w:val="false"/>
                <w:color w:val="000000"/>
                <w:sz w:val="20"/>
              </w:rPr>
              <w:t>
Бермуд аралдары;</w:t>
            </w:r>
            <w:r>
              <w:br/>
            </w:r>
            <w:r>
              <w:rPr>
                <w:rFonts w:ascii="Times New Roman"/>
                <w:b w:val="false"/>
                <w:i w:val="false"/>
                <w:color w:val="000000"/>
                <w:sz w:val="20"/>
              </w:rPr>
              <w:t>
Британдық Виргин аралдары;</w:t>
            </w:r>
            <w:r>
              <w:br/>
            </w:r>
            <w:r>
              <w:rPr>
                <w:rFonts w:ascii="Times New Roman"/>
                <w:b w:val="false"/>
                <w:i w:val="false"/>
                <w:color w:val="000000"/>
                <w:sz w:val="20"/>
              </w:rPr>
              <w:t>
Гибралтар;</w:t>
            </w:r>
            <w:r>
              <w:br/>
            </w:r>
            <w:r>
              <w:rPr>
                <w:rFonts w:ascii="Times New Roman"/>
                <w:b w:val="false"/>
                <w:i w:val="false"/>
                <w:color w:val="000000"/>
                <w:sz w:val="20"/>
              </w:rPr>
              <w:t>
Кайман аралдары;</w:t>
            </w:r>
            <w:r>
              <w:br/>
            </w:r>
            <w:r>
              <w:rPr>
                <w:rFonts w:ascii="Times New Roman"/>
                <w:b w:val="false"/>
                <w:i w:val="false"/>
                <w:color w:val="000000"/>
                <w:sz w:val="20"/>
              </w:rPr>
              <w:t>
Монтсеррат аралы;</w:t>
            </w:r>
            <w:r>
              <w:br/>
            </w:r>
            <w:r>
              <w:rPr>
                <w:rFonts w:ascii="Times New Roman"/>
                <w:b w:val="false"/>
                <w:i w:val="false"/>
                <w:color w:val="000000"/>
                <w:sz w:val="20"/>
              </w:rPr>
              <w:t>
Теркс және Кайкос аралдары;</w:t>
            </w:r>
            <w:r>
              <w:br/>
            </w:r>
            <w:r>
              <w:rPr>
                <w:rFonts w:ascii="Times New Roman"/>
                <w:b w:val="false"/>
                <w:i w:val="false"/>
                <w:color w:val="000000"/>
                <w:sz w:val="20"/>
              </w:rPr>
              <w:t>
Мэн аралы;</w:t>
            </w:r>
            <w:r>
              <w:br/>
            </w:r>
            <w:r>
              <w:rPr>
                <w:rFonts w:ascii="Times New Roman"/>
                <w:b w:val="false"/>
                <w:i w:val="false"/>
                <w:color w:val="000000"/>
                <w:sz w:val="20"/>
              </w:rPr>
              <w:t>
Норманд аралдары (Гернси, Джерси, Сарк, Олдерни аралдары);</w:t>
            </w:r>
            <w:r>
              <w:br/>
            </w:r>
            <w:r>
              <w:rPr>
                <w:rFonts w:ascii="Times New Roman"/>
                <w:b w:val="false"/>
                <w:i w:val="false"/>
                <w:color w:val="000000"/>
                <w:sz w:val="20"/>
              </w:rPr>
              <w:t>
44) Филиппин Республикасы;</w:t>
            </w:r>
            <w:r>
              <w:br/>
            </w:r>
            <w:r>
              <w:rPr>
                <w:rFonts w:ascii="Times New Roman"/>
                <w:b w:val="false"/>
                <w:i w:val="false"/>
                <w:color w:val="000000"/>
                <w:sz w:val="20"/>
              </w:rPr>
              <w:t>
45) Шри-Ланка Демократиялық Республикасы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"В-"-тен төмен тәуелсіз рейтингі немесе басқа рейтингтік агенттіктердің бірінің осыған ұқсас деңгейдегі рейтингі бар елдердің орталық үкіметтері шығарған бағалы қағаздар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"ВВ-"-тен төмен тәуелсіз рейтингі немесе басқа рейтингтік агенттіктердің бірінің осыған ұқсас деңгейдегі рейтингі бар елдердің жергілікті билік органдары шығарған бағалы қағаздар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"В-"-тен төмен борыштық рейтингі немесе басқа рейтингтік агенттіктердің бірінің осыған ұқсас деңгейдегі рейтингі бар халықаралық қаржы ұйымдары шығарған бағалы қағаздар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"ВВ-"-тен төмен борыштық рейтингі немесе басқа рейтингтік агенттіктердің бірінің осыған ұқсас деңгейдегі рейтингі бар бейрезидент ұйымдар және тиісті рейтингтік бағасы жоқ бейрезидент ұйымдар шығарған бағалы қағаздар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Төменде көрсетілген шет мемлекеттердің аумағында тіркелген Қазақстан Республикасының бейрезидент ұйымдары шығарған бағалы қағаздар:</w:t>
            </w:r>
            <w:r>
              <w:br/>
            </w:r>
            <w:r>
              <w:rPr>
                <w:rFonts w:ascii="Times New Roman"/>
                <w:b w:val="false"/>
                <w:i w:val="false"/>
                <w:color w:val="000000"/>
                <w:sz w:val="20"/>
              </w:rPr>
              <w:t>
1) Андорра Князьдігі;</w:t>
            </w:r>
            <w:r>
              <w:br/>
            </w:r>
            <w:r>
              <w:rPr>
                <w:rFonts w:ascii="Times New Roman"/>
                <w:b w:val="false"/>
                <w:i w:val="false"/>
                <w:color w:val="000000"/>
                <w:sz w:val="20"/>
              </w:rPr>
              <w:t>
2) Америка Құрама Штаттары (Американдық Виргин аралдарының, Гуам аралының және Пуэрто-Рико Достастығы аумақтары бөлігінде ғана);</w:t>
            </w:r>
            <w:r>
              <w:br/>
            </w:r>
            <w:r>
              <w:rPr>
                <w:rFonts w:ascii="Times New Roman"/>
                <w:b w:val="false"/>
                <w:i w:val="false"/>
                <w:color w:val="000000"/>
                <w:sz w:val="20"/>
              </w:rPr>
              <w:t>
3) Антигуа және Барбуда мемлекеті;</w:t>
            </w:r>
            <w:r>
              <w:br/>
            </w:r>
            <w:r>
              <w:rPr>
                <w:rFonts w:ascii="Times New Roman"/>
                <w:b w:val="false"/>
                <w:i w:val="false"/>
                <w:color w:val="000000"/>
                <w:sz w:val="20"/>
              </w:rPr>
              <w:t>
4) Багам аралдары достастығы;</w:t>
            </w:r>
            <w:r>
              <w:br/>
            </w:r>
            <w:r>
              <w:rPr>
                <w:rFonts w:ascii="Times New Roman"/>
                <w:b w:val="false"/>
                <w:i w:val="false"/>
                <w:color w:val="000000"/>
                <w:sz w:val="20"/>
              </w:rPr>
              <w:t>
5) Барбадос мемлекеті;</w:t>
            </w:r>
            <w:r>
              <w:br/>
            </w:r>
            <w:r>
              <w:rPr>
                <w:rFonts w:ascii="Times New Roman"/>
                <w:b w:val="false"/>
                <w:i w:val="false"/>
                <w:color w:val="000000"/>
                <w:sz w:val="20"/>
              </w:rPr>
              <w:t>
6) Бахрейн мемлекеті;</w:t>
            </w:r>
            <w:r>
              <w:br/>
            </w:r>
            <w:r>
              <w:rPr>
                <w:rFonts w:ascii="Times New Roman"/>
                <w:b w:val="false"/>
                <w:i w:val="false"/>
                <w:color w:val="000000"/>
                <w:sz w:val="20"/>
              </w:rPr>
              <w:t>
7) Белиз мемлекеті;</w:t>
            </w:r>
            <w:r>
              <w:br/>
            </w:r>
            <w:r>
              <w:rPr>
                <w:rFonts w:ascii="Times New Roman"/>
                <w:b w:val="false"/>
                <w:i w:val="false"/>
                <w:color w:val="000000"/>
                <w:sz w:val="20"/>
              </w:rPr>
              <w:t>
8) Бруней Даруссалам мемлекеті;</w:t>
            </w:r>
            <w:r>
              <w:br/>
            </w:r>
            <w:r>
              <w:rPr>
                <w:rFonts w:ascii="Times New Roman"/>
                <w:b w:val="false"/>
                <w:i w:val="false"/>
                <w:color w:val="000000"/>
                <w:sz w:val="20"/>
              </w:rPr>
              <w:t>
9) Біріккен Араб Әмірліктері (Дубай қаласының аумағы бөлігінде ғана);</w:t>
            </w:r>
            <w:r>
              <w:br/>
            </w:r>
            <w:r>
              <w:rPr>
                <w:rFonts w:ascii="Times New Roman"/>
                <w:b w:val="false"/>
                <w:i w:val="false"/>
                <w:color w:val="000000"/>
                <w:sz w:val="20"/>
              </w:rPr>
              <w:t>
10) Вануату Республикасы;</w:t>
            </w:r>
            <w:r>
              <w:br/>
            </w:r>
            <w:r>
              <w:rPr>
                <w:rFonts w:ascii="Times New Roman"/>
                <w:b w:val="false"/>
                <w:i w:val="false"/>
                <w:color w:val="000000"/>
                <w:sz w:val="20"/>
              </w:rPr>
              <w:t>
11) Гватемала Республикасы;</w:t>
            </w:r>
            <w:r>
              <w:br/>
            </w:r>
            <w:r>
              <w:rPr>
                <w:rFonts w:ascii="Times New Roman"/>
                <w:b w:val="false"/>
                <w:i w:val="false"/>
                <w:color w:val="000000"/>
                <w:sz w:val="20"/>
              </w:rPr>
              <w:t>
12) Гренада мемлекеті;</w:t>
            </w:r>
            <w:r>
              <w:br/>
            </w:r>
            <w:r>
              <w:rPr>
                <w:rFonts w:ascii="Times New Roman"/>
                <w:b w:val="false"/>
                <w:i w:val="false"/>
                <w:color w:val="000000"/>
                <w:sz w:val="20"/>
              </w:rPr>
              <w:t>
13) Джибути Республикасы;</w:t>
            </w:r>
            <w:r>
              <w:br/>
            </w:r>
            <w:r>
              <w:rPr>
                <w:rFonts w:ascii="Times New Roman"/>
                <w:b w:val="false"/>
                <w:i w:val="false"/>
                <w:color w:val="000000"/>
                <w:sz w:val="20"/>
              </w:rPr>
              <w:t>
14) Доминикан Республикасы;</w:t>
            </w:r>
            <w:r>
              <w:br/>
            </w:r>
            <w:r>
              <w:rPr>
                <w:rFonts w:ascii="Times New Roman"/>
                <w:b w:val="false"/>
                <w:i w:val="false"/>
                <w:color w:val="000000"/>
                <w:sz w:val="20"/>
              </w:rPr>
              <w:t>
15) Жаңа Зеландия (Кук және Ниуэ аралдарының аумақтары бөлігінде ғана);</w:t>
            </w:r>
            <w:r>
              <w:br/>
            </w:r>
            <w:r>
              <w:rPr>
                <w:rFonts w:ascii="Times New Roman"/>
                <w:b w:val="false"/>
                <w:i w:val="false"/>
                <w:color w:val="000000"/>
                <w:sz w:val="20"/>
              </w:rPr>
              <w:t>
16) Индонезия Республикасы;</w:t>
            </w:r>
            <w:r>
              <w:br/>
            </w:r>
            <w:r>
              <w:rPr>
                <w:rFonts w:ascii="Times New Roman"/>
                <w:b w:val="false"/>
                <w:i w:val="false"/>
                <w:color w:val="000000"/>
                <w:sz w:val="20"/>
              </w:rPr>
              <w:t>
17) Испания (Канар аралдарының аумағы бөлігінде ғана);</w:t>
            </w:r>
            <w:r>
              <w:br/>
            </w:r>
            <w:r>
              <w:rPr>
                <w:rFonts w:ascii="Times New Roman"/>
                <w:b w:val="false"/>
                <w:i w:val="false"/>
                <w:color w:val="000000"/>
                <w:sz w:val="20"/>
              </w:rPr>
              <w:t>
18) Кипр Республикасы;</w:t>
            </w:r>
            <w:r>
              <w:br/>
            </w:r>
            <w:r>
              <w:rPr>
                <w:rFonts w:ascii="Times New Roman"/>
                <w:b w:val="false"/>
                <w:i w:val="false"/>
                <w:color w:val="000000"/>
                <w:sz w:val="20"/>
              </w:rPr>
              <w:t>
19) Комор аралдары Федералды Ислам Республикасы;</w:t>
            </w:r>
            <w:r>
              <w:br/>
            </w:r>
            <w:r>
              <w:rPr>
                <w:rFonts w:ascii="Times New Roman"/>
                <w:b w:val="false"/>
                <w:i w:val="false"/>
                <w:color w:val="000000"/>
                <w:sz w:val="20"/>
              </w:rPr>
              <w:t>
20) Коста-Рика Республикасы;</w:t>
            </w:r>
            <w:r>
              <w:br/>
            </w:r>
            <w:r>
              <w:rPr>
                <w:rFonts w:ascii="Times New Roman"/>
                <w:b w:val="false"/>
                <w:i w:val="false"/>
                <w:color w:val="000000"/>
                <w:sz w:val="20"/>
              </w:rPr>
              <w:t>
21) Қытай Халық Республикасы (Аомынь (Макао) және Сянган (Гонконг) арнайы әкімшілік аудандарының аумақтары бөлігінде ғана;</w:t>
            </w:r>
            <w:r>
              <w:br/>
            </w:r>
            <w:r>
              <w:rPr>
                <w:rFonts w:ascii="Times New Roman"/>
                <w:b w:val="false"/>
                <w:i w:val="false"/>
                <w:color w:val="000000"/>
                <w:sz w:val="20"/>
              </w:rPr>
              <w:t>
22) Либерия Республикасы;</w:t>
            </w:r>
            <w:r>
              <w:br/>
            </w:r>
            <w:r>
              <w:rPr>
                <w:rFonts w:ascii="Times New Roman"/>
                <w:b w:val="false"/>
                <w:i w:val="false"/>
                <w:color w:val="000000"/>
                <w:sz w:val="20"/>
              </w:rPr>
              <w:t>
23) Лихтенштейн Князьдігі;</w:t>
            </w:r>
            <w:r>
              <w:br/>
            </w:r>
            <w:r>
              <w:rPr>
                <w:rFonts w:ascii="Times New Roman"/>
                <w:b w:val="false"/>
                <w:i w:val="false"/>
                <w:color w:val="000000"/>
                <w:sz w:val="20"/>
              </w:rPr>
              <w:t>
24) Малайзия (Лабуан анклавының аумағы бөлігінде ғана);</w:t>
            </w:r>
            <w:r>
              <w:br/>
            </w:r>
            <w:r>
              <w:rPr>
                <w:rFonts w:ascii="Times New Roman"/>
                <w:b w:val="false"/>
                <w:i w:val="false"/>
                <w:color w:val="000000"/>
                <w:sz w:val="20"/>
              </w:rPr>
              <w:t>
25) Маврикий Республикасы;</w:t>
            </w:r>
            <w:r>
              <w:br/>
            </w:r>
            <w:r>
              <w:rPr>
                <w:rFonts w:ascii="Times New Roman"/>
                <w:b w:val="false"/>
                <w:i w:val="false"/>
                <w:color w:val="000000"/>
                <w:sz w:val="20"/>
              </w:rPr>
              <w:t>
26) Мальдив Республикасы;</w:t>
            </w:r>
            <w:r>
              <w:br/>
            </w:r>
            <w:r>
              <w:rPr>
                <w:rFonts w:ascii="Times New Roman"/>
                <w:b w:val="false"/>
                <w:i w:val="false"/>
                <w:color w:val="000000"/>
                <w:sz w:val="20"/>
              </w:rPr>
              <w:t>
27) Мальта Республикасы;</w:t>
            </w:r>
            <w:r>
              <w:br/>
            </w:r>
            <w:r>
              <w:rPr>
                <w:rFonts w:ascii="Times New Roman"/>
                <w:b w:val="false"/>
                <w:i w:val="false"/>
                <w:color w:val="000000"/>
                <w:sz w:val="20"/>
              </w:rPr>
              <w:t>
28) Маршалл аралдары Республикасы;</w:t>
            </w:r>
            <w:r>
              <w:br/>
            </w:r>
            <w:r>
              <w:rPr>
                <w:rFonts w:ascii="Times New Roman"/>
                <w:b w:val="false"/>
                <w:i w:val="false"/>
                <w:color w:val="000000"/>
                <w:sz w:val="20"/>
              </w:rPr>
              <w:t>
29) Монако Князьдігі;</w:t>
            </w:r>
            <w:r>
              <w:br/>
            </w:r>
            <w:r>
              <w:rPr>
                <w:rFonts w:ascii="Times New Roman"/>
                <w:b w:val="false"/>
                <w:i w:val="false"/>
                <w:color w:val="000000"/>
                <w:sz w:val="20"/>
              </w:rPr>
              <w:t>
30) Мьянма Одағы;</w:t>
            </w:r>
            <w:r>
              <w:br/>
            </w:r>
            <w:r>
              <w:rPr>
                <w:rFonts w:ascii="Times New Roman"/>
                <w:b w:val="false"/>
                <w:i w:val="false"/>
                <w:color w:val="000000"/>
                <w:sz w:val="20"/>
              </w:rPr>
              <w:t>
31) Науру Республикасы;</w:t>
            </w:r>
            <w:r>
              <w:br/>
            </w:r>
            <w:r>
              <w:rPr>
                <w:rFonts w:ascii="Times New Roman"/>
                <w:b w:val="false"/>
                <w:i w:val="false"/>
                <w:color w:val="000000"/>
                <w:sz w:val="20"/>
              </w:rPr>
              <w:t>
32) Нидерланд (Аруба аралының аумағы және Антиль аралдарының тәуелді аумақтары бөлігінде ғана);</w:t>
            </w:r>
            <w:r>
              <w:br/>
            </w:r>
            <w:r>
              <w:rPr>
                <w:rFonts w:ascii="Times New Roman"/>
                <w:b w:val="false"/>
                <w:i w:val="false"/>
                <w:color w:val="000000"/>
                <w:sz w:val="20"/>
              </w:rPr>
              <w:t>
33) Нигерия Федеративтік Республикасы;</w:t>
            </w:r>
            <w:r>
              <w:br/>
            </w:r>
            <w:r>
              <w:rPr>
                <w:rFonts w:ascii="Times New Roman"/>
                <w:b w:val="false"/>
                <w:i w:val="false"/>
                <w:color w:val="000000"/>
                <w:sz w:val="20"/>
              </w:rPr>
              <w:t>
34) Португалия (Мадейра аралдарының аумағы бөлігінде ғана);</w:t>
            </w:r>
            <w:r>
              <w:br/>
            </w:r>
            <w:r>
              <w:rPr>
                <w:rFonts w:ascii="Times New Roman"/>
                <w:b w:val="false"/>
                <w:i w:val="false"/>
                <w:color w:val="000000"/>
                <w:sz w:val="20"/>
              </w:rPr>
              <w:t>
35) Палау Республикасы;</w:t>
            </w:r>
            <w:r>
              <w:br/>
            </w:r>
            <w:r>
              <w:rPr>
                <w:rFonts w:ascii="Times New Roman"/>
                <w:b w:val="false"/>
                <w:i w:val="false"/>
                <w:color w:val="000000"/>
                <w:sz w:val="20"/>
              </w:rPr>
              <w:t>
36) Панама Республикасы;</w:t>
            </w:r>
            <w:r>
              <w:br/>
            </w:r>
            <w:r>
              <w:rPr>
                <w:rFonts w:ascii="Times New Roman"/>
                <w:b w:val="false"/>
                <w:i w:val="false"/>
                <w:color w:val="000000"/>
                <w:sz w:val="20"/>
              </w:rPr>
              <w:t>
37) Самоа Тәуелсіз мемлекеті;</w:t>
            </w:r>
            <w:r>
              <w:br/>
            </w:r>
            <w:r>
              <w:rPr>
                <w:rFonts w:ascii="Times New Roman"/>
                <w:b w:val="false"/>
                <w:i w:val="false"/>
                <w:color w:val="000000"/>
                <w:sz w:val="20"/>
              </w:rPr>
              <w:t>
38) Сейшел аралдары Республикасы;</w:t>
            </w:r>
            <w:r>
              <w:br/>
            </w:r>
            <w:r>
              <w:rPr>
                <w:rFonts w:ascii="Times New Roman"/>
                <w:b w:val="false"/>
                <w:i w:val="false"/>
                <w:color w:val="000000"/>
                <w:sz w:val="20"/>
              </w:rPr>
              <w:t>
39) Сент-Винсент және Гренадин мемлекеті;</w:t>
            </w:r>
            <w:r>
              <w:br/>
            </w:r>
            <w:r>
              <w:rPr>
                <w:rFonts w:ascii="Times New Roman"/>
                <w:b w:val="false"/>
                <w:i w:val="false"/>
                <w:color w:val="000000"/>
                <w:sz w:val="20"/>
              </w:rPr>
              <w:t>
40) Сент-Китс және Невис Федерациясы;</w:t>
            </w:r>
            <w:r>
              <w:br/>
            </w:r>
            <w:r>
              <w:rPr>
                <w:rFonts w:ascii="Times New Roman"/>
                <w:b w:val="false"/>
                <w:i w:val="false"/>
                <w:color w:val="000000"/>
                <w:sz w:val="20"/>
              </w:rPr>
              <w:t>
41) Сент-Люсия мемлекеті;</w:t>
            </w:r>
            <w:r>
              <w:br/>
            </w:r>
            <w:r>
              <w:rPr>
                <w:rFonts w:ascii="Times New Roman"/>
                <w:b w:val="false"/>
                <w:i w:val="false"/>
                <w:color w:val="000000"/>
                <w:sz w:val="20"/>
              </w:rPr>
              <w:t>
42) Тонга Корольдігі;</w:t>
            </w:r>
            <w:r>
              <w:br/>
            </w:r>
            <w:r>
              <w:rPr>
                <w:rFonts w:ascii="Times New Roman"/>
                <w:b w:val="false"/>
                <w:i w:val="false"/>
                <w:color w:val="000000"/>
                <w:sz w:val="20"/>
              </w:rPr>
              <w:t>
43) Ұлыбритания мен Солтүстік Ирландияның Біріккен Корольдігі (мынадай аумақтар бөлігінде ғана):</w:t>
            </w:r>
            <w:r>
              <w:br/>
            </w:r>
            <w:r>
              <w:rPr>
                <w:rFonts w:ascii="Times New Roman"/>
                <w:b w:val="false"/>
                <w:i w:val="false"/>
                <w:color w:val="000000"/>
                <w:sz w:val="20"/>
              </w:rPr>
              <w:t>
Ангилья аралдары;</w:t>
            </w:r>
            <w:r>
              <w:br/>
            </w:r>
            <w:r>
              <w:rPr>
                <w:rFonts w:ascii="Times New Roman"/>
                <w:b w:val="false"/>
                <w:i w:val="false"/>
                <w:color w:val="000000"/>
                <w:sz w:val="20"/>
              </w:rPr>
              <w:t>
Бермуд аралдары;</w:t>
            </w:r>
            <w:r>
              <w:br/>
            </w:r>
            <w:r>
              <w:rPr>
                <w:rFonts w:ascii="Times New Roman"/>
                <w:b w:val="false"/>
                <w:i w:val="false"/>
                <w:color w:val="000000"/>
                <w:sz w:val="20"/>
              </w:rPr>
              <w:t>
Британдық Виргин аралдары;</w:t>
            </w:r>
            <w:r>
              <w:br/>
            </w:r>
            <w:r>
              <w:rPr>
                <w:rFonts w:ascii="Times New Roman"/>
                <w:b w:val="false"/>
                <w:i w:val="false"/>
                <w:color w:val="000000"/>
                <w:sz w:val="20"/>
              </w:rPr>
              <w:t>
Гибралтар;</w:t>
            </w:r>
            <w:r>
              <w:br/>
            </w:r>
            <w:r>
              <w:rPr>
                <w:rFonts w:ascii="Times New Roman"/>
                <w:b w:val="false"/>
                <w:i w:val="false"/>
                <w:color w:val="000000"/>
                <w:sz w:val="20"/>
              </w:rPr>
              <w:t>
Кайман аралдары;</w:t>
            </w:r>
            <w:r>
              <w:br/>
            </w:r>
            <w:r>
              <w:rPr>
                <w:rFonts w:ascii="Times New Roman"/>
                <w:b w:val="false"/>
                <w:i w:val="false"/>
                <w:color w:val="000000"/>
                <w:sz w:val="20"/>
              </w:rPr>
              <w:t>
Монтсеррат аралы;</w:t>
            </w:r>
            <w:r>
              <w:br/>
            </w:r>
            <w:r>
              <w:rPr>
                <w:rFonts w:ascii="Times New Roman"/>
                <w:b w:val="false"/>
                <w:i w:val="false"/>
                <w:color w:val="000000"/>
                <w:sz w:val="20"/>
              </w:rPr>
              <w:t>
Теркс және Кайкос аралдары;</w:t>
            </w:r>
            <w:r>
              <w:br/>
            </w:r>
            <w:r>
              <w:rPr>
                <w:rFonts w:ascii="Times New Roman"/>
                <w:b w:val="false"/>
                <w:i w:val="false"/>
                <w:color w:val="000000"/>
                <w:sz w:val="20"/>
              </w:rPr>
              <w:t>
Мэн аралы;</w:t>
            </w:r>
            <w:r>
              <w:br/>
            </w:r>
            <w:r>
              <w:rPr>
                <w:rFonts w:ascii="Times New Roman"/>
                <w:b w:val="false"/>
                <w:i w:val="false"/>
                <w:color w:val="000000"/>
                <w:sz w:val="20"/>
              </w:rPr>
              <w:t>
Норманд аралдары (Гернси, Джерси, Сарк, Олдерни аралдары);</w:t>
            </w:r>
            <w:r>
              <w:br/>
            </w:r>
            <w:r>
              <w:rPr>
                <w:rFonts w:ascii="Times New Roman"/>
                <w:b w:val="false"/>
                <w:i w:val="false"/>
                <w:color w:val="000000"/>
                <w:sz w:val="20"/>
              </w:rPr>
              <w:t>
44) Филиппин Республикасы;</w:t>
            </w:r>
            <w:r>
              <w:br/>
            </w:r>
            <w:r>
              <w:rPr>
                <w:rFonts w:ascii="Times New Roman"/>
                <w:b w:val="false"/>
                <w:i w:val="false"/>
                <w:color w:val="000000"/>
                <w:sz w:val="20"/>
              </w:rPr>
              <w:t>
45) Шри-Ланка Демократиялық Республикасы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баланста ұстап тұратын және Standard &amp; Poor's агенттігінің "ВВ+"-тен "ВВ-"-ке дейінгі кредиттік рейтингі немесе басқа рейтингтік агенттіктердің бірінің осыған ұқсас деңгейдегі рейтингі немесе Standard &amp; Poor's агенттігінің ұлттық шкаласы бойынша "kzBB+"-тен "kzBB-"-ке дейінгі рейтингтік бағасы немесе басқа рейтингтік агенттіктердің бірінің ұлттық шкаласы бойынша осыған ұқсас деңгейдегі рейтингі бар секьюритилендіру позициялары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тәуекелдер тобына енгізілген активтер бойынша есептелген сыйақы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Салымдардың кредиттік тәуекел</w:t>
            </w:r>
            <w:r>
              <w:br/>
            </w:r>
            <w:r>
              <w:rPr>
                <w:rFonts w:ascii="Times New Roman"/>
                <w:b w:val="false"/>
                <w:i w:val="false"/>
                <w:color w:val="000000"/>
                <w:sz w:val="20"/>
              </w:rPr>
              <w:t xml:space="preserve">дәрежесі бойынша </w:t>
            </w:r>
            <w:r>
              <w:br/>
            </w:r>
            <w:r>
              <w:rPr>
                <w:rFonts w:ascii="Times New Roman"/>
                <w:b w:val="false"/>
                <w:i w:val="false"/>
                <w:color w:val="000000"/>
                <w:sz w:val="20"/>
              </w:rPr>
              <w:t xml:space="preserve">мөлшерленген банк </w:t>
            </w:r>
            <w:r>
              <w:br/>
            </w:r>
            <w:r>
              <w:rPr>
                <w:rFonts w:ascii="Times New Roman"/>
                <w:b w:val="false"/>
                <w:i w:val="false"/>
                <w:color w:val="000000"/>
                <w:sz w:val="20"/>
              </w:rPr>
              <w:t xml:space="preserve">активтерінің кестесіне </w:t>
            </w:r>
            <w:r>
              <w:br/>
            </w:r>
            <w:r>
              <w:rPr>
                <w:rFonts w:ascii="Times New Roman"/>
                <w:b w:val="false"/>
                <w:i w:val="false"/>
                <w:color w:val="000000"/>
                <w:sz w:val="20"/>
              </w:rPr>
              <w:t>қосымша</w:t>
            </w:r>
          </w:p>
        </w:tc>
      </w:tr>
    </w:tbl>
    <w:bookmarkStart w:name="z40" w:id="29"/>
    <w:p>
      <w:pPr>
        <w:spacing w:after="0"/>
        <w:ind w:left="0"/>
        <w:jc w:val="left"/>
      </w:pPr>
      <w:r>
        <w:rPr>
          <w:rFonts w:ascii="Times New Roman"/>
          <w:b/>
          <w:i w:val="false"/>
          <w:color w:val="000000"/>
        </w:rPr>
        <w:t xml:space="preserve"> Салымдардың кредиттік тәуекел дәрежесі бойынша мөлшерленген банк активтерінің кестесі</w:t>
      </w:r>
    </w:p>
    <w:bookmarkEnd w:id="29"/>
    <w:bookmarkStart w:name="z41" w:id="30"/>
    <w:p>
      <w:pPr>
        <w:spacing w:after="0"/>
        <w:ind w:left="0"/>
        <w:jc w:val="both"/>
      </w:pPr>
      <w:r>
        <w:rPr>
          <w:rFonts w:ascii="Times New Roman"/>
          <w:b w:val="false"/>
          <w:i w:val="false"/>
          <w:color w:val="000000"/>
          <w:sz w:val="28"/>
        </w:rPr>
        <w:t>
      1. Салымдар, дебиторлық берешек, сатып алынған бағалы қағаздар, банкте түзетілген құны аталған активтер көлемінің 50 (елу) пайызынан кем емес қамтамасыз етуі бар қарыздар (Салымдардың кредиттік тәуекел дәрежесі бойынша мөлшерленген банк активтері кестесінің (бұдан әрі – Кесте) 1, 2, 3, 10, 11, 12, 15, 16, 17, 18, 19 және 20-жолдарында көрсетілген активтер түріндегі) осы тармаққа сәйкес банктерде түзетілген қамтамасыз ету құнын анықтауға мүмкіндік беретін барабар есепке алу жүйесі болған кезде түзетілген қамтамасыз ету құнын шегергендегі тәуекел дәрежесі бойынша мөлшерленген активтер есебіне енгізіледі.</w:t>
      </w:r>
    </w:p>
    <w:bookmarkEnd w:id="30"/>
    <w:p>
      <w:pPr>
        <w:spacing w:after="0"/>
        <w:ind w:left="0"/>
        <w:jc w:val="both"/>
      </w:pPr>
      <w:r>
        <w:rPr>
          <w:rFonts w:ascii="Times New Roman"/>
          <w:b w:val="false"/>
          <w:i w:val="false"/>
          <w:color w:val="000000"/>
          <w:sz w:val="28"/>
        </w:rPr>
        <w:t>
      Түзетілген қамтамасыз ету құны (Кестенің 1, 2, 3, 10, 11, 12, 15, 16, 17, 18, 19 және 20-жолдарында көрсетілген активтер түріндегі) мыналарға:</w:t>
      </w:r>
    </w:p>
    <w:p>
      <w:pPr>
        <w:spacing w:after="0"/>
        <w:ind w:left="0"/>
        <w:jc w:val="both"/>
      </w:pPr>
      <w:r>
        <w:rPr>
          <w:rFonts w:ascii="Times New Roman"/>
          <w:b w:val="false"/>
          <w:i w:val="false"/>
          <w:color w:val="000000"/>
          <w:sz w:val="28"/>
        </w:rPr>
        <w:t>
      салымдар сомасының 100 (жүз) пайызына, оның ішінде осы банктегі қамтамасыз ету ретінде ұсынылғандары;</w:t>
      </w:r>
    </w:p>
    <w:p>
      <w:pPr>
        <w:spacing w:after="0"/>
        <w:ind w:left="0"/>
        <w:jc w:val="both"/>
      </w:pPr>
      <w:r>
        <w:rPr>
          <w:rFonts w:ascii="Times New Roman"/>
          <w:b w:val="false"/>
          <w:i w:val="false"/>
          <w:color w:val="000000"/>
          <w:sz w:val="28"/>
        </w:rPr>
        <w:t>
      қамтамасыз етуге берілген бағалы қағаздардың нарықтық құнының 95 (тоқсан бес) пайызына;</w:t>
      </w:r>
    </w:p>
    <w:p>
      <w:pPr>
        <w:spacing w:after="0"/>
        <w:ind w:left="0"/>
        <w:jc w:val="both"/>
      </w:pPr>
      <w:r>
        <w:rPr>
          <w:rFonts w:ascii="Times New Roman"/>
          <w:b w:val="false"/>
          <w:i w:val="false"/>
          <w:color w:val="000000"/>
          <w:sz w:val="28"/>
        </w:rPr>
        <w:t>
      қамтамасыз етуге берілген тазартылған бағалы металдардың нарықтық құнының 85 (сексен бес) пайызына тең болады.</w:t>
      </w:r>
    </w:p>
    <w:p>
      <w:pPr>
        <w:spacing w:after="0"/>
        <w:ind w:left="0"/>
        <w:jc w:val="both"/>
      </w:pPr>
      <w:r>
        <w:rPr>
          <w:rFonts w:ascii="Times New Roman"/>
          <w:b w:val="false"/>
          <w:i w:val="false"/>
          <w:color w:val="000000"/>
          <w:sz w:val="28"/>
        </w:rPr>
        <w:t>
      Жоғарыда көрсетілген салымдардың, дебиторлық берешектің, сатып алынған бағалы қағаздардың қамтамасыз етілмеген бөлігі салымдарға, дебиторлық берешекке, сатып алынған бағалы қағаздарға сәйкес келетін тәуекел дәрежесі бойынша Кестеге сай мөлшерленеді.</w:t>
      </w:r>
    </w:p>
    <w:bookmarkStart w:name="z42" w:id="31"/>
    <w:p>
      <w:pPr>
        <w:spacing w:after="0"/>
        <w:ind w:left="0"/>
        <w:jc w:val="both"/>
      </w:pPr>
      <w:r>
        <w:rPr>
          <w:rFonts w:ascii="Times New Roman"/>
          <w:b w:val="false"/>
          <w:i w:val="false"/>
          <w:color w:val="000000"/>
          <w:sz w:val="28"/>
        </w:rPr>
        <w:t>
      2. Банкте "Самұрық-Қазына" ұлттық әл-ауқат қоры", "Бәйтерек" ұлттық басқарушы холдингі" және "ҚазАгро" ұлттық басқарушы холдингі" акционерлік қоғамдарының қайтарып алынбайтын және сөзсіз кепілдігі, экспортты қолдау жөніндегі функцияны жүзеге асыратын және Қазақстан Республикасы Үкіметінің мемлекеттік кепілдігі бар ұлттық компаниямен жасалған сақтандыру төлемі бойынша міндеттемелерді сөзсіз және қайтарып алынбайтын орындау туралы тармақтарды қамтитын сақтандыру шарты түрінде қамтамасыз етуі бар, сомасы көрсетілген қарыздар көлемінің кемінде 50 (елу) пайызын жабатын қарыздар қамтамасыз етудің түзетілген құны шегеріле отырып тәуекел дәрежесі бойынша мөлшерленген активтердің есебіне енгізіледі.</w:t>
      </w:r>
    </w:p>
    <w:bookmarkEnd w:id="31"/>
    <w:p>
      <w:pPr>
        <w:spacing w:after="0"/>
        <w:ind w:left="0"/>
        <w:jc w:val="both"/>
      </w:pPr>
      <w:r>
        <w:rPr>
          <w:rFonts w:ascii="Times New Roman"/>
          <w:b w:val="false"/>
          <w:i w:val="false"/>
          <w:color w:val="000000"/>
          <w:sz w:val="28"/>
        </w:rPr>
        <w:t>
      "Самұрық-Қазына" ұлттық әл-ауқат қоры", "Бәйтерек" ұлттық басқарушы холдингі" және "ҚазАгро" ұлттық басқарушы холдингі" акционерлік қоғамдарының кепілдігі, экспортты қолдау жөніндегі функцияларды жүзеге асыратын және Қазақстан Республикасы Үкіметінің мемлекеттік кепілдігі бар ұлттық компаниямен жасалған сақтандыру төлемі жөніндегі міндеттемелерді сөзсіз және қайтарып алынбайтын орындау туралы тармақтарды қамтитын сақтандыру шарты түріндегі қамтамасыз етудің түзетілген құны кепілдік, сақтандыру шарты сомасының 95 (тоқсан бес) пайызына тең болады.</w:t>
      </w:r>
    </w:p>
    <w:bookmarkStart w:name="z43" w:id="32"/>
    <w:p>
      <w:pPr>
        <w:spacing w:after="0"/>
        <w:ind w:left="0"/>
        <w:jc w:val="both"/>
      </w:pPr>
      <w:r>
        <w:rPr>
          <w:rFonts w:ascii="Times New Roman"/>
          <w:b w:val="false"/>
          <w:i w:val="false"/>
          <w:color w:val="000000"/>
          <w:sz w:val="28"/>
        </w:rPr>
        <w:t>
      3. Контрагенттен төмен тәуекел дәрежесі бар ұйымдар кепілдік берген (сақтандырылған), банк инвестицияларының есебіне енгізілмеген салымдар, дебиторлық берешек, сатып алынған бағалы қағаздар, қарыздар, инвестициялар борышкердің тәуекел дәрежесі бойынша тәуекел дәрежесі бойынша мөлшерленген (салымдардың, дебиторлық берешектің, сатып алынған бағалы қағаздардың, қарыздардың, банк инвестицияларының есебіне енгізілмеген инвестициялардың кепілдік берілген (сақтандырылған) сомасын шегере отырып) активтердің есебіне енгізіледі.</w:t>
      </w:r>
    </w:p>
    <w:bookmarkEnd w:id="32"/>
    <w:p>
      <w:pPr>
        <w:spacing w:after="0"/>
        <w:ind w:left="0"/>
        <w:jc w:val="both"/>
      </w:pPr>
      <w:r>
        <w:rPr>
          <w:rFonts w:ascii="Times New Roman"/>
          <w:b w:val="false"/>
          <w:i w:val="false"/>
          <w:color w:val="000000"/>
          <w:sz w:val="28"/>
        </w:rPr>
        <w:t>
      Банк инвестициялары есебіне енгізілмеген салымдардың, дебиторлық берешектің, сатып алынған бағалы қағаздардың, қарыздардың, инвестициялардың кепілдік берілген (сақтандырылған) сомасы тиісті кепілгердің (сақтандырушының) дебиторлық берешегінің тәуекел дәрежесі бойынша мөлшерленеді.</w:t>
      </w:r>
    </w:p>
    <w:bookmarkStart w:name="z44" w:id="33"/>
    <w:p>
      <w:pPr>
        <w:spacing w:after="0"/>
        <w:ind w:left="0"/>
        <w:jc w:val="both"/>
      </w:pPr>
      <w:r>
        <w:rPr>
          <w:rFonts w:ascii="Times New Roman"/>
          <w:b w:val="false"/>
          <w:i w:val="false"/>
          <w:color w:val="000000"/>
          <w:sz w:val="28"/>
        </w:rPr>
        <w:t>
      4. Салымдардың кредиттік тәуекел дәрежесі бойынша мөлшерленуге тиіс банк активтерінің есебіне осы түсіндірменің (бұдан әрі – Түсіндірме) 1-тармағында көрсетілген, мынадай:</w:t>
      </w:r>
    </w:p>
    <w:bookmarkEnd w:id="33"/>
    <w:p>
      <w:pPr>
        <w:spacing w:after="0"/>
        <w:ind w:left="0"/>
        <w:jc w:val="both"/>
      </w:pPr>
      <w:r>
        <w:rPr>
          <w:rFonts w:ascii="Times New Roman"/>
          <w:b w:val="false"/>
          <w:i w:val="false"/>
          <w:color w:val="000000"/>
          <w:sz w:val="28"/>
        </w:rPr>
        <w:t>
      1) оффшорлық аймақтар аумағында заңды тұлға ретінде тіркелген;</w:t>
      </w:r>
    </w:p>
    <w:p>
      <w:pPr>
        <w:spacing w:after="0"/>
        <w:ind w:left="0"/>
        <w:jc w:val="both"/>
      </w:pPr>
      <w:r>
        <w:rPr>
          <w:rFonts w:ascii="Times New Roman"/>
          <w:b w:val="false"/>
          <w:i w:val="false"/>
          <w:color w:val="000000"/>
          <w:sz w:val="28"/>
        </w:rPr>
        <w:t>
      2) оффшорлық аймақтар аумағында тіркелген, жекелей алғанда жарғылық капиталдың 5 (бес) пайыздан астамын иеленуші заңды тұлғаға тәуелді немесе оффшорлық аймақ аумағында тіркелген заңды тұлғаға қатысты еншілес болып табылатын;</w:t>
      </w:r>
    </w:p>
    <w:p>
      <w:pPr>
        <w:spacing w:after="0"/>
        <w:ind w:left="0"/>
        <w:jc w:val="both"/>
      </w:pPr>
      <w:r>
        <w:rPr>
          <w:rFonts w:ascii="Times New Roman"/>
          <w:b w:val="false"/>
          <w:i w:val="false"/>
          <w:color w:val="000000"/>
          <w:sz w:val="28"/>
        </w:rPr>
        <w:t>
      3) оффшорлық аймақтардың азаматтары болып табылатын;</w:t>
      </w:r>
    </w:p>
    <w:p>
      <w:pPr>
        <w:spacing w:after="0"/>
        <w:ind w:left="0"/>
        <w:jc w:val="both"/>
      </w:pPr>
      <w:r>
        <w:rPr>
          <w:rFonts w:ascii="Times New Roman"/>
          <w:b w:val="false"/>
          <w:i w:val="false"/>
          <w:color w:val="000000"/>
          <w:sz w:val="28"/>
        </w:rPr>
        <w:t>
      Қазақстан Республикасының бейрезиденттеріне ұсынылған салымдар, дебиторлық берешек, сатып алынған бағалы қағаздар және қарыздар Түсіндірмелердің 1-тармағында көрсетілген қамтамасыз етудің болуына қарамастан, Кестеге сәйкес тәуекел дәрежесі бойынша мөлшерленеді.</w:t>
      </w:r>
    </w:p>
    <w:bookmarkStart w:name="z45" w:id="34"/>
    <w:p>
      <w:pPr>
        <w:spacing w:after="0"/>
        <w:ind w:left="0"/>
        <w:jc w:val="both"/>
      </w:pPr>
      <w:r>
        <w:rPr>
          <w:rFonts w:ascii="Times New Roman"/>
          <w:b w:val="false"/>
          <w:i w:val="false"/>
          <w:color w:val="000000"/>
          <w:sz w:val="28"/>
        </w:rPr>
        <w:t>
      5. Түсіндірменің 1-тармағында көрсетілген, мынадай:</w:t>
      </w:r>
    </w:p>
    <w:bookmarkEnd w:id="34"/>
    <w:p>
      <w:pPr>
        <w:spacing w:after="0"/>
        <w:ind w:left="0"/>
        <w:jc w:val="both"/>
      </w:pPr>
      <w:r>
        <w:rPr>
          <w:rFonts w:ascii="Times New Roman"/>
          <w:b w:val="false"/>
          <w:i w:val="false"/>
          <w:color w:val="000000"/>
          <w:sz w:val="28"/>
        </w:rPr>
        <w:t>
      1) оффшорлық аймақтар аумағында заңды тұлға ретінде тіркелген, бірақ Standard&amp;Poor's агенттігінің "АА-"-тен төмен емес борыштық рейтингі немесе басқа рейтингтік агенттіктердің бірінің осыған ұқсас деңгейдегі рейтингі немесе міндеттемелерінің барлық сомасының қамтамасыз етуіне борыштық рейтингі көрсетілген деңгейден төмен емес бас ұйымның тиісті кепілдігі бар;</w:t>
      </w:r>
    </w:p>
    <w:p>
      <w:pPr>
        <w:spacing w:after="0"/>
        <w:ind w:left="0"/>
        <w:jc w:val="both"/>
      </w:pPr>
      <w:r>
        <w:rPr>
          <w:rFonts w:ascii="Times New Roman"/>
          <w:b w:val="false"/>
          <w:i w:val="false"/>
          <w:color w:val="000000"/>
          <w:sz w:val="28"/>
        </w:rPr>
        <w:t>
      2) оффшорлық аймақтардың аумағында тіркелген заңды тұлғалар немесе олардың азаматтары не Экономикалық ынтымақтастық және даму ұйымы ақпарат алмасу жөнінде міндеттемелер қабылдамаған оффшорлық аумақтар тізбесіне жатқызған мемлекеттердің аумағында тіркелген заңды тұлғалар немесе олардың азаматтары болып табылатын Қазақстан Республикасының бейрезиденттеріне немесе жекелей алғанда жарғылық капиталдың 5 (бес) пайыздан астамын иеленуші заңды тұлғаларға тәуелді не көрсетілген оффшорлық аймақтардың аумағында тіркелген заңды тұлғаларға қатысты еншілес болып табылатын ұйымдарға қойылатын талаптарды қоспағанда, оффшорлық аймақтардың аумағында тіркелген, жекелей алғанда жарғылық капиталдың 5 (бес) пайызынан астамын иеленуші заңды тұлғаларға тәуелді немесе оффшорлық аймақтың аумағында тіркелген, бірақ көрсетілген деңгейден төмен емес борыштық рейтингі немесе міндеттемелерінің барлық сомасының қамтамасыз етуіне борыштық рейтингі көрсетілген деңгейден төмен емес бас ұйымның тиісті кепілдігі бар заңды тұлғаға қатысты еншілес болып табылатын;</w:t>
      </w:r>
    </w:p>
    <w:p>
      <w:pPr>
        <w:spacing w:after="0"/>
        <w:ind w:left="0"/>
        <w:jc w:val="both"/>
      </w:pPr>
      <w:r>
        <w:rPr>
          <w:rFonts w:ascii="Times New Roman"/>
          <w:b w:val="false"/>
          <w:i w:val="false"/>
          <w:color w:val="000000"/>
          <w:sz w:val="28"/>
        </w:rPr>
        <w:t>
      Қазақстан Республикасының бейрезиденттеріне ұсынылған салымдар, дебиторлық берешек, сатып алынған бағалы қағаздар және қарыздар тәуекелдің нөл дәрежесі бойынша мөлшерленеді.</w:t>
      </w:r>
    </w:p>
    <w:bookmarkStart w:name="z46" w:id="35"/>
    <w:p>
      <w:pPr>
        <w:spacing w:after="0"/>
        <w:ind w:left="0"/>
        <w:jc w:val="both"/>
      </w:pPr>
      <w:r>
        <w:rPr>
          <w:rFonts w:ascii="Times New Roman"/>
          <w:b w:val="false"/>
          <w:i w:val="false"/>
          <w:color w:val="000000"/>
          <w:sz w:val="28"/>
        </w:rPr>
        <w:t>
      6. Салымдардың тәуекел дәрежесі бойынша мөлшерленген банктің активтерін есептеу мақсатында:</w:t>
      </w:r>
    </w:p>
    <w:bookmarkEnd w:id="35"/>
    <w:p>
      <w:pPr>
        <w:spacing w:after="0"/>
        <w:ind w:left="0"/>
        <w:jc w:val="both"/>
      </w:pPr>
      <w:r>
        <w:rPr>
          <w:rFonts w:ascii="Times New Roman"/>
          <w:b w:val="false"/>
          <w:i w:val="false"/>
          <w:color w:val="000000"/>
          <w:sz w:val="28"/>
        </w:rPr>
        <w:t>
      ипотекалық тұрғын үй қарызы деп жеке тұлғаларға тұрғын үй салу үшін не оны сатып алу және (немесе) жөндеу мақсатында берілетін ипотекалық қарыз түсініледі;</w:t>
      </w:r>
    </w:p>
    <w:p>
      <w:pPr>
        <w:spacing w:after="0"/>
        <w:ind w:left="0"/>
        <w:jc w:val="both"/>
      </w:pPr>
      <w:r>
        <w:rPr>
          <w:rFonts w:ascii="Times New Roman"/>
          <w:b w:val="false"/>
          <w:i w:val="false"/>
          <w:color w:val="000000"/>
          <w:sz w:val="28"/>
        </w:rPr>
        <w:t>
      тұтынушылық кредит деп жеке тұлғаларға кәсіпкерлік қызметті жүзеге асырумен байланысты емес тауарларды, жұмыстарды және көрсетілетін қызметтерді сатып алуға берілген кредит түсініледі.</w:t>
      </w:r>
    </w:p>
    <w:bookmarkStart w:name="z47" w:id="36"/>
    <w:p>
      <w:pPr>
        <w:spacing w:after="0"/>
        <w:ind w:left="0"/>
        <w:jc w:val="both"/>
      </w:pPr>
      <w:r>
        <w:rPr>
          <w:rFonts w:ascii="Times New Roman"/>
          <w:b w:val="false"/>
          <w:i w:val="false"/>
          <w:color w:val="000000"/>
          <w:sz w:val="28"/>
        </w:rPr>
        <w:t>
      7. Егер бағалы қағаз шығарылымының арнайы борыштық рейтингі болса, онда тәуекел дәрежесі бойынша банк активтерін мөлшерлеу кезінде бағалы қағаз рейтингін ескеру қажет.</w:t>
      </w:r>
    </w:p>
    <w:bookmarkEnd w:id="36"/>
    <w:bookmarkStart w:name="z48" w:id="37"/>
    <w:p>
      <w:pPr>
        <w:spacing w:after="0"/>
        <w:ind w:left="0"/>
        <w:jc w:val="both"/>
      </w:pPr>
      <w:r>
        <w:rPr>
          <w:rFonts w:ascii="Times New Roman"/>
          <w:b w:val="false"/>
          <w:i w:val="false"/>
          <w:color w:val="000000"/>
          <w:sz w:val="28"/>
        </w:rPr>
        <w:t xml:space="preserve">
      8. Борыш жүктемесінің коэффициентін есептеу кезінде кепілсіз тұтынушылық қарыздар бойынша Кестеге немесе Салымдардың кредиттік тәуекел дәрежесін мөлшерлеу коэффициенттерінің мәндеріне сәйкес қарыз бойынша кредит тәуекелінің дәрежесі Нормативтерге 5-1-қосымшаға (бұдан әрі - Мәндер) сәйкес егер осындай қарызға қатысты қарыз алушы-жеке тұлға Нормативтік құқықтық актілерді мемлекеттік тіркеу тізілімінде № 15541 болып тіркелген "Банктік қызметтерді көрсету және банктердің, банк операцияларының жекелеген түрлерін жүзеге асыратын ұйымдардың банктік қызметтерді көрсету үдерісінде туындайтын клиенттердің өтініштерін қарау қағидаларын бекіту туралы" Қазақстан Республикасы Ұлттық Банкі Басқармасының 2017 жылғы 28 шілдедегі № 136 </w:t>
      </w:r>
      <w:r>
        <w:rPr>
          <w:rFonts w:ascii="Times New Roman"/>
          <w:b w:val="false"/>
          <w:i w:val="false"/>
          <w:color w:val="000000"/>
          <w:sz w:val="28"/>
        </w:rPr>
        <w:t>қаулысының</w:t>
      </w:r>
      <w:r>
        <w:rPr>
          <w:rFonts w:ascii="Times New Roman"/>
          <w:b w:val="false"/>
          <w:i w:val="false"/>
          <w:color w:val="000000"/>
          <w:sz w:val="28"/>
        </w:rPr>
        <w:t xml:space="preserve"> 19-тармағына сәйкес жасалған оңалту жоспарын орындауды жүзеге асырса, екі есе азайтылады.</w:t>
      </w:r>
    </w:p>
    <w:bookmarkEnd w:id="37"/>
    <w:p>
      <w:pPr>
        <w:spacing w:after="0"/>
        <w:ind w:left="0"/>
        <w:jc w:val="both"/>
      </w:pPr>
      <w:r>
        <w:rPr>
          <w:rFonts w:ascii="Times New Roman"/>
          <w:b w:val="false"/>
          <w:i w:val="false"/>
          <w:color w:val="000000"/>
          <w:sz w:val="28"/>
        </w:rPr>
        <w:t>
      Осы тармақтың бірінші бөлігінде көрсетілген оңалту жоспарын қарыз алушы-жеке тұлға орындамаған жағдайда, қарыз Кестеге немесе Мәндерге сәйкес кредит тәуекелінің дәрежесі бойынша мөлшерленеді.</w:t>
      </w:r>
    </w:p>
    <w:bookmarkStart w:name="z49" w:id="38"/>
    <w:p>
      <w:pPr>
        <w:spacing w:after="0"/>
        <w:ind w:left="0"/>
        <w:jc w:val="both"/>
      </w:pPr>
      <w:r>
        <w:rPr>
          <w:rFonts w:ascii="Times New Roman"/>
          <w:b w:val="false"/>
          <w:i w:val="false"/>
          <w:color w:val="000000"/>
          <w:sz w:val="28"/>
        </w:rPr>
        <w:t>
      9. Нормативтердің 21-тармағына сәйкес нарықтық тәуекелі ескерілген активтердің, шартты және ықтимал талаптар мен міндеттемелердің есебіне қосылған шартты және ықтимал міндеттемелер валюталарды айырбастау бағамдарының және бағалы металдар бағамдарының өзгеруіне байланысты нарықтық тәуекелі бар қаржы құралдарының есебіне енгізілген шартты және ықтимал міндеттемелерді қоспағанда, кредиттік тәуекел дәрежесі бойынша мөлшерленетін активтердің, шартты және ықтимал міндеттемелердің есебіне қосылмайды.</w:t>
      </w:r>
    </w:p>
    <w:bookmarkEnd w:id="3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