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542d" w14:textId="daf5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атқарушы органдардың ветеринария саласындағы қызметті жүзеге асыратын бөлімшелері туралы үлгі ережені бекіту туралы" Қазақстан Республикасы Ауыл шаруашылығы министрінің 2015 жылғы 30 наурыздағы № 7-1/273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2021 жылғы 16 наурыздағы № 79 бұйрығы. Қазақстан Республикасының Әділет министрлігінде 2021 жылғы 19 наурызда № 22374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"Жергілікті атқарушы органдардың ветеринария саласындағы қызметті жүзеге асыратын бөлімшелері туралы үлгі ережені бекіту туралы" Қазақстан Республикасы Ауыл шаруашылығы министрінің 2015 жылғы 30 наурыздағы № 7-1/273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11699 болып тіркелген, 2015 жылғы 3 тамызда "Әділет" ақпараттық-құқықтық жүйесінде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Жергілікті атқарушы органдардың ветеринария саласындағы қызметті жүзеге асыратын бөлімшелері туралы үлгі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ауыл шаруашылығы жануарларына бірдейлендіру жүргізуге арналған бұйымдарды (құралдарды) және атрибуттарды тасымалдау (жеткізу) жөніндегі көрсетілетін қызметтерді мемлекеттік сатып алуды жүзеге асыру;";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</w:t>
      </w:r>
      <w:r>
        <w:rPr>
          <w:rFonts w:ascii="Times New Roman"/>
          <w:b w:val="false"/>
          <w:i w:val="false"/>
          <w:color w:val="000000"/>
          <w:sz w:val="28"/>
        </w:rPr>
        <w:t>11)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ауыл шаруашылығы жануарларына бірдейлендіру жүргізуге арналған бұйымдарды (құралдарды) және атрибуттарды тасымалдау (жеткізу) жөніндегі көрсетілетін қызметтерді мемлекеттік сатып алуды жүзеге асыру;".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Ветеринариялық, фитосанитариялық және тамақ қауіпсіздігі департаменті: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