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91702" w14:textId="84917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министрлігі жүйесінің қызметкерлерін кеңсе жабдықтарымен және басқа да шығыс материалдарымен қамтамасыз етудің заттай нормаларын бекіту туралы" Қазақстан Республикасы Премьер-Министрінің бірінші орынбасары – Қазақстан Республикасы Қаржы министрінің 2019 жылғы 31 қазандағы № 1199 бұйрығына өзгеріс енгізу туралы</w:t>
      </w:r>
    </w:p>
    <w:p>
      <w:pPr>
        <w:spacing w:after="0"/>
        <w:ind w:left="0"/>
        <w:jc w:val="both"/>
      </w:pPr>
      <w:r>
        <w:rPr>
          <w:rFonts w:ascii="Times New Roman"/>
          <w:b w:val="false"/>
          <w:i w:val="false"/>
          <w:color w:val="000000"/>
          <w:sz w:val="28"/>
        </w:rPr>
        <w:t>Қазақстан Республикасы Қаржы министрінің 2021 жылғы 26 наурыздағы № 250 бұйрығы. Қазақстан Республикасының Әділет министрлігінде 2021 жылғы 26 наурызда № 22392 болып тіркелді</w:t>
      </w:r>
    </w:p>
    <w:p>
      <w:pPr>
        <w:spacing w:after="0"/>
        <w:ind w:left="0"/>
        <w:jc w:val="both"/>
      </w:pPr>
      <w:bookmarkStart w:name="z5" w:id="0"/>
      <w:r>
        <w:rPr>
          <w:rFonts w:ascii="Times New Roman"/>
          <w:b w:val="false"/>
          <w:i w:val="false"/>
          <w:color w:val="000000"/>
          <w:sz w:val="28"/>
        </w:rPr>
        <w:t>
      БҰЙЫРАМЫН:</w:t>
      </w:r>
    </w:p>
    <w:bookmarkEnd w:id="0"/>
    <w:bookmarkStart w:name="z6" w:id="1"/>
    <w:p>
      <w:pPr>
        <w:spacing w:after="0"/>
        <w:ind w:left="0"/>
        <w:jc w:val="both"/>
      </w:pPr>
      <w:r>
        <w:rPr>
          <w:rFonts w:ascii="Times New Roman"/>
          <w:b w:val="false"/>
          <w:i w:val="false"/>
          <w:color w:val="000000"/>
          <w:sz w:val="28"/>
        </w:rPr>
        <w:t xml:space="preserve">
      1. "Қазақстан Республикасы Қаржы министрлігі жүйесінің қызметкерлерін кеңсе жабдықтарымен және басқа да шығыс материалдарымен қамтамасыз етудің заттай нормаларын бекіту туралы" Қазақстан Республикасы Премьер-Министрінің бірінші орынбасары – Қазақстан Республикасы Қаржы министрінің 2019 жылғы 31 қазандағы № 1199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19561 болып тіркелген, 2019 жылғы 12 қарашада Қазақстан Республикасы нормативтік құқықтық актілерінің эталондық бақылау банкінде жарияланған) мынадай өзгеріс енгізілсін:</w:t>
      </w:r>
    </w:p>
    <w:bookmarkEnd w:id="1"/>
    <w:bookmarkStart w:name="z7" w:id="2"/>
    <w:p>
      <w:pPr>
        <w:spacing w:after="0"/>
        <w:ind w:left="0"/>
        <w:jc w:val="both"/>
      </w:pPr>
      <w:r>
        <w:rPr>
          <w:rFonts w:ascii="Times New Roman"/>
          <w:b w:val="false"/>
          <w:i w:val="false"/>
          <w:color w:val="000000"/>
          <w:sz w:val="28"/>
        </w:rPr>
        <w:t xml:space="preserve">
      көрсетілген бұйрыққа "Қазақстан Республикасы Қаржы министрлігі жүйесінің қызметкерлерін кеңсе жабдықтарымен және басқа да шығыс материалдарымен қамтамасыз етудің заттай нормалары" деген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8" w:id="3"/>
    <w:p>
      <w:pPr>
        <w:spacing w:after="0"/>
        <w:ind w:left="0"/>
        <w:jc w:val="both"/>
      </w:pPr>
      <w:r>
        <w:rPr>
          <w:rFonts w:ascii="Times New Roman"/>
          <w:b w:val="false"/>
          <w:i w:val="false"/>
          <w:color w:val="000000"/>
          <w:sz w:val="28"/>
        </w:rPr>
        <w:t>
      2. Қазақстан Республикасы Қаржы министрлігінің Ішкі сатып алу және активтер департаменті Қазақстан Республикасының заңнамасында белгіленген тәртіппен:</w:t>
      </w:r>
    </w:p>
    <w:bookmarkEnd w:id="3"/>
    <w:bookmarkStart w:name="z9"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10" w:id="5"/>
    <w:p>
      <w:pPr>
        <w:spacing w:after="0"/>
        <w:ind w:left="0"/>
        <w:jc w:val="both"/>
      </w:pPr>
      <w:r>
        <w:rPr>
          <w:rFonts w:ascii="Times New Roman"/>
          <w:b w:val="false"/>
          <w:i w:val="false"/>
          <w:color w:val="000000"/>
          <w:sz w:val="28"/>
        </w:rPr>
        <w:t>
      2) осы бұйрықты Қазақстан Республикасы Қаржы министрлігінің интернет-ресурсында орналастыруды;</w:t>
      </w:r>
    </w:p>
    <w:bookmarkEnd w:id="5"/>
    <w:bookmarkStart w:name="z11" w:id="6"/>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6"/>
    <w:bookmarkStart w:name="z12" w:id="7"/>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2021 жылғы 26 наурыздағы</w:t>
            </w:r>
            <w:r>
              <w:br/>
            </w:r>
            <w:r>
              <w:rPr>
                <w:rFonts w:ascii="Times New Roman"/>
                <w:b w:val="false"/>
                <w:i w:val="false"/>
                <w:color w:val="000000"/>
                <w:sz w:val="20"/>
              </w:rPr>
              <w:t>№ 250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 бірінші</w:t>
            </w:r>
            <w:r>
              <w:br/>
            </w:r>
            <w:r>
              <w:rPr>
                <w:rFonts w:ascii="Times New Roman"/>
                <w:b w:val="false"/>
                <w:i w:val="false"/>
                <w:color w:val="000000"/>
                <w:sz w:val="20"/>
              </w:rPr>
              <w:t>орынбасары – Қазақстан</w:t>
            </w:r>
            <w:r>
              <w:br/>
            </w:r>
            <w:r>
              <w:rPr>
                <w:rFonts w:ascii="Times New Roman"/>
                <w:b w:val="false"/>
                <w:i w:val="false"/>
                <w:color w:val="000000"/>
                <w:sz w:val="20"/>
              </w:rPr>
              <w:t>Республикасы Қаржы</w:t>
            </w:r>
            <w:r>
              <w:br/>
            </w:r>
            <w:r>
              <w:rPr>
                <w:rFonts w:ascii="Times New Roman"/>
                <w:b w:val="false"/>
                <w:i w:val="false"/>
                <w:color w:val="000000"/>
                <w:sz w:val="20"/>
              </w:rPr>
              <w:t>министрінің 2019 жылғы 31</w:t>
            </w:r>
            <w:r>
              <w:br/>
            </w:r>
            <w:r>
              <w:rPr>
                <w:rFonts w:ascii="Times New Roman"/>
                <w:b w:val="false"/>
                <w:i w:val="false"/>
                <w:color w:val="000000"/>
                <w:sz w:val="20"/>
              </w:rPr>
              <w:t>қазандағы № 1199 бұйрығына</w:t>
            </w:r>
            <w:r>
              <w:br/>
            </w:r>
            <w:r>
              <w:rPr>
                <w:rFonts w:ascii="Times New Roman"/>
                <w:b w:val="false"/>
                <w:i w:val="false"/>
                <w:color w:val="000000"/>
                <w:sz w:val="20"/>
              </w:rPr>
              <w:t>1-қосымша</w:t>
            </w:r>
          </w:p>
        </w:tc>
      </w:tr>
    </w:tbl>
    <w:bookmarkStart w:name="z16" w:id="8"/>
    <w:p>
      <w:pPr>
        <w:spacing w:after="0"/>
        <w:ind w:left="0"/>
        <w:jc w:val="left"/>
      </w:pPr>
      <w:r>
        <w:rPr>
          <w:rFonts w:ascii="Times New Roman"/>
          <w:b/>
          <w:i w:val="false"/>
          <w:color w:val="000000"/>
        </w:rPr>
        <w:t xml:space="preserve"> Қазақстан Республикасы Қаржы министрлігінің, оның ведомстволары мен  аумақтық бөлімшелерінің қызметкерлерін кеңсе жабдықтарымен және басқа да  шығыс материалдарымен қамтамасыз етудің заттай нормалары</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1"/>
        <w:gridCol w:w="1742"/>
        <w:gridCol w:w="2936"/>
        <w:gridCol w:w="1020"/>
        <w:gridCol w:w="1239"/>
        <w:gridCol w:w="3902"/>
      </w:tblGrid>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р/с</w:t>
            </w:r>
            <w:r>
              <w:br/>
            </w:r>
            <w:r>
              <w:rPr>
                <w:rFonts w:ascii="Times New Roman"/>
                <w:b/>
                <w:i w:val="false"/>
                <w:color w:val="000000"/>
                <w:sz w:val="20"/>
              </w:rPr>
              <w:t>
№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Атауы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 бірлігі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Пайдалану мерзімі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Саны
</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Қолдану  саласы
</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Антистеплер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бірлікке</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Шеті желімдіқысқа жазбаға арналған қағаз</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9"/>
          <w:p>
            <w:pPr>
              <w:spacing w:after="20"/>
              <w:ind w:left="20"/>
              <w:jc w:val="both"/>
            </w:pPr>
            <w:r>
              <w:rPr>
                <w:rFonts w:ascii="Times New Roman"/>
                <w:b w:val="false"/>
                <w:i w:val="false"/>
                <w:color w:val="000000"/>
                <w:sz w:val="20"/>
              </w:rPr>
              <w:t>
бума</w:t>
            </w:r>
            <w:r>
              <w:br/>
            </w:r>
            <w:r>
              <w:rPr>
                <w:rFonts w:ascii="Times New Roman"/>
                <w:b w:val="false"/>
                <w:i w:val="false"/>
                <w:color w:val="000000"/>
                <w:sz w:val="20"/>
              </w:rPr>
              <w:t>
(100 парақ)</w:t>
            </w:r>
          </w:p>
          <w:bookmarkEnd w:id="9"/>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РММ басшысына, оның орынбасарына, аппарат басшысына</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Қораптағы қысқа жазбаға қағаз</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0"/>
          <w:p>
            <w:pPr>
              <w:spacing w:after="20"/>
              <w:ind w:left="20"/>
              <w:jc w:val="both"/>
            </w:pPr>
            <w:r>
              <w:rPr>
                <w:rFonts w:ascii="Times New Roman"/>
                <w:b w:val="false"/>
                <w:i w:val="false"/>
                <w:color w:val="000000"/>
                <w:sz w:val="20"/>
              </w:rPr>
              <w:t>
қорап</w:t>
            </w:r>
            <w:r>
              <w:br/>
            </w:r>
            <w:r>
              <w:rPr>
                <w:rFonts w:ascii="Times New Roman"/>
                <w:b w:val="false"/>
                <w:i w:val="false"/>
                <w:color w:val="000000"/>
                <w:sz w:val="20"/>
              </w:rPr>
              <w:t>
(500 парақ)</w:t>
            </w:r>
          </w:p>
          <w:bookmarkEnd w:id="10"/>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бірлікке</w:t>
            </w:r>
          </w:p>
        </w:tc>
      </w:tr>
      <w:tr>
        <w:trPr>
          <w:trHeight w:val="30" w:hRule="atLeast"/>
        </w:trPr>
        <w:tc>
          <w:tcPr>
            <w:tcW w:w="1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 қағазы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1"/>
          <w:p>
            <w:pPr>
              <w:spacing w:after="20"/>
              <w:ind w:left="20"/>
              <w:jc w:val="both"/>
            </w:pPr>
            <w:r>
              <w:rPr>
                <w:rFonts w:ascii="Times New Roman"/>
                <w:b w:val="false"/>
                <w:i w:val="false"/>
                <w:color w:val="000000"/>
                <w:sz w:val="20"/>
              </w:rPr>
              <w:t>
бума</w:t>
            </w:r>
            <w:r>
              <w:br/>
            </w:r>
            <w:r>
              <w:rPr>
                <w:rFonts w:ascii="Times New Roman"/>
                <w:b w:val="false"/>
                <w:i w:val="false"/>
                <w:color w:val="000000"/>
                <w:sz w:val="20"/>
              </w:rPr>
              <w:t>
(500 парақ)</w:t>
            </w:r>
          </w:p>
          <w:bookmarkEnd w:id="11"/>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2"/>
          <w:p>
            <w:pPr>
              <w:spacing w:after="20"/>
              <w:ind w:left="20"/>
              <w:jc w:val="both"/>
            </w:pPr>
            <w:r>
              <w:rPr>
                <w:rFonts w:ascii="Times New Roman"/>
                <w:b w:val="false"/>
                <w:i w:val="false"/>
                <w:color w:val="000000"/>
                <w:sz w:val="20"/>
              </w:rPr>
              <w:t>
Мемлекеттік кірістер комитетінің Мемлекеттік кірістер басқармаларының қызметкерлерін қоспағанда,</w:t>
            </w:r>
            <w:r>
              <w:br/>
            </w:r>
            <w:r>
              <w:rPr>
                <w:rFonts w:ascii="Times New Roman"/>
                <w:b w:val="false"/>
                <w:i w:val="false"/>
                <w:color w:val="000000"/>
                <w:sz w:val="20"/>
              </w:rPr>
              <w:t>
1 штаттық бірлікке*</w:t>
            </w:r>
          </w:p>
          <w:bookmarkEnd w:id="12"/>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3"/>
          <w:p>
            <w:pPr>
              <w:spacing w:after="20"/>
              <w:ind w:left="20"/>
              <w:jc w:val="both"/>
            </w:pPr>
            <w:r>
              <w:rPr>
                <w:rFonts w:ascii="Times New Roman"/>
                <w:b w:val="false"/>
                <w:i w:val="false"/>
                <w:color w:val="000000"/>
                <w:sz w:val="20"/>
              </w:rPr>
              <w:t>
бума</w:t>
            </w:r>
            <w:r>
              <w:br/>
            </w:r>
            <w:r>
              <w:rPr>
                <w:rFonts w:ascii="Times New Roman"/>
                <w:b w:val="false"/>
                <w:i w:val="false"/>
                <w:color w:val="000000"/>
                <w:sz w:val="20"/>
              </w:rPr>
              <w:t>
(500 парақ)</w:t>
            </w:r>
          </w:p>
          <w:bookmarkEnd w:id="13"/>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мемлекеттік қызмет үшін 250 салық төлеушіге**</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Тескіш</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бірлікке</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бірлікке</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қысқыш (үлкен)</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4"/>
          <w:p>
            <w:pPr>
              <w:spacing w:after="20"/>
              <w:ind w:left="20"/>
              <w:jc w:val="both"/>
            </w:pPr>
            <w:r>
              <w:rPr>
                <w:rFonts w:ascii="Times New Roman"/>
                <w:b w:val="false"/>
                <w:i w:val="false"/>
                <w:color w:val="000000"/>
                <w:sz w:val="20"/>
              </w:rPr>
              <w:t>
бума</w:t>
            </w:r>
            <w:r>
              <w:br/>
            </w:r>
            <w:r>
              <w:rPr>
                <w:rFonts w:ascii="Times New Roman"/>
                <w:b w:val="false"/>
                <w:i w:val="false"/>
                <w:color w:val="000000"/>
                <w:sz w:val="20"/>
              </w:rPr>
              <w:t>
(12 дана)</w:t>
            </w:r>
          </w:p>
          <w:bookmarkEnd w:id="14"/>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бірлікке</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қысқыш (орташа)</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5"/>
          <w:p>
            <w:pPr>
              <w:spacing w:after="20"/>
              <w:ind w:left="20"/>
              <w:jc w:val="both"/>
            </w:pPr>
            <w:r>
              <w:rPr>
                <w:rFonts w:ascii="Times New Roman"/>
                <w:b w:val="false"/>
                <w:i w:val="false"/>
                <w:color w:val="000000"/>
                <w:sz w:val="20"/>
              </w:rPr>
              <w:t>
бума</w:t>
            </w:r>
            <w:r>
              <w:br/>
            </w:r>
            <w:r>
              <w:rPr>
                <w:rFonts w:ascii="Times New Roman"/>
                <w:b w:val="false"/>
                <w:i w:val="false"/>
                <w:color w:val="000000"/>
                <w:sz w:val="20"/>
              </w:rPr>
              <w:t>
(12 дана)</w:t>
            </w:r>
          </w:p>
          <w:bookmarkEnd w:id="15"/>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бірлікке</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қысқыш (кішкентай)</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6"/>
          <w:p>
            <w:pPr>
              <w:spacing w:after="20"/>
              <w:ind w:left="20"/>
              <w:jc w:val="both"/>
            </w:pPr>
            <w:r>
              <w:rPr>
                <w:rFonts w:ascii="Times New Roman"/>
                <w:b w:val="false"/>
                <w:i w:val="false"/>
                <w:color w:val="000000"/>
                <w:sz w:val="20"/>
              </w:rPr>
              <w:t>
бума</w:t>
            </w:r>
            <w:r>
              <w:br/>
            </w:r>
            <w:r>
              <w:rPr>
                <w:rFonts w:ascii="Times New Roman"/>
                <w:b w:val="false"/>
                <w:i w:val="false"/>
                <w:color w:val="000000"/>
                <w:sz w:val="20"/>
              </w:rPr>
              <w:t>
(12 дана)</w:t>
            </w:r>
          </w:p>
          <w:bookmarkEnd w:id="16"/>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бірлікке</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 қарындаш</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бірлікке*</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(қойма) кітабы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РММ  1 құрылымдық бөлімшесіне</w:t>
            </w:r>
          </w:p>
        </w:tc>
      </w:tr>
      <w:tr>
        <w:trPr>
          <w:trHeight w:val="30" w:hRule="atLeast"/>
        </w:trPr>
        <w:tc>
          <w:tcPr>
            <w:tcW w:w="1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желімі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7"/>
          <w:p>
            <w:pPr>
              <w:spacing w:after="20"/>
              <w:ind w:left="20"/>
              <w:jc w:val="both"/>
            </w:pPr>
            <w:r>
              <w:rPr>
                <w:rFonts w:ascii="Times New Roman"/>
                <w:b w:val="false"/>
                <w:i w:val="false"/>
                <w:color w:val="000000"/>
                <w:sz w:val="20"/>
              </w:rPr>
              <w:t>
аумақтық бөлімшелерді қоспағанда,</w:t>
            </w:r>
            <w:r>
              <w:br/>
            </w:r>
            <w:r>
              <w:rPr>
                <w:rFonts w:ascii="Times New Roman"/>
                <w:b w:val="false"/>
                <w:i w:val="false"/>
                <w:color w:val="000000"/>
                <w:sz w:val="20"/>
              </w:rPr>
              <w:t>
1 штаттық  бірлікке</w:t>
            </w:r>
          </w:p>
          <w:bookmarkEnd w:id="17"/>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8"/>
          <w:p>
            <w:pPr>
              <w:spacing w:after="20"/>
              <w:ind w:left="20"/>
              <w:jc w:val="both"/>
            </w:pPr>
            <w:r>
              <w:rPr>
                <w:rFonts w:ascii="Times New Roman"/>
                <w:b w:val="false"/>
                <w:i w:val="false"/>
                <w:color w:val="000000"/>
                <w:sz w:val="20"/>
              </w:rPr>
              <w:t>
аумақтық бөлімшелердің</w:t>
            </w:r>
            <w:r>
              <w:br/>
            </w:r>
            <w:r>
              <w:rPr>
                <w:rFonts w:ascii="Times New Roman"/>
                <w:b w:val="false"/>
                <w:i w:val="false"/>
                <w:color w:val="000000"/>
                <w:sz w:val="20"/>
              </w:rPr>
              <w:t>
1 штаттық  бірлігіне</w:t>
            </w:r>
          </w:p>
          <w:bookmarkEnd w:id="18"/>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Корректор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бірлікке</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Өшіргіш</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бірлікке</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Сызғыш</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бірлікке</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Науа</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бірлікке</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Түрлі-түсті маркерлер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9"/>
          <w:p>
            <w:pPr>
              <w:spacing w:after="20"/>
              <w:ind w:left="20"/>
              <w:jc w:val="both"/>
            </w:pPr>
            <w:r>
              <w:rPr>
                <w:rFonts w:ascii="Times New Roman"/>
                <w:b w:val="false"/>
                <w:i w:val="false"/>
                <w:color w:val="000000"/>
                <w:sz w:val="20"/>
              </w:rPr>
              <w:t>
жиынтық</w:t>
            </w:r>
            <w:r>
              <w:br/>
            </w:r>
            <w:r>
              <w:rPr>
                <w:rFonts w:ascii="Times New Roman"/>
                <w:b w:val="false"/>
                <w:i w:val="false"/>
                <w:color w:val="000000"/>
                <w:sz w:val="20"/>
              </w:rPr>
              <w:t>
(4 дана)</w:t>
            </w:r>
          </w:p>
          <w:bookmarkEnd w:id="19"/>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бірлікке</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Органайзер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20"/>
          <w:p>
            <w:pPr>
              <w:spacing w:after="20"/>
              <w:ind w:left="20"/>
              <w:jc w:val="both"/>
            </w:pPr>
            <w:r>
              <w:rPr>
                <w:rFonts w:ascii="Times New Roman"/>
                <w:b w:val="false"/>
                <w:i w:val="false"/>
                <w:color w:val="000000"/>
                <w:sz w:val="20"/>
              </w:rPr>
              <w:t>
жиынтық</w:t>
            </w:r>
            <w:r>
              <w:br/>
            </w:r>
            <w:r>
              <w:rPr>
                <w:rFonts w:ascii="Times New Roman"/>
                <w:b w:val="false"/>
                <w:i w:val="false"/>
                <w:color w:val="000000"/>
                <w:sz w:val="20"/>
              </w:rPr>
              <w:t>
(10 заттар)</w:t>
            </w:r>
          </w:p>
          <w:bookmarkEnd w:id="20"/>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бірлікке</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Қайшы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бірлікке</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пышағы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бірлікке</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Жүгіртпе-папка</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бірлікке</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қоюға" былғары папкасы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РММ басшысына, оның орынбасарына, аппарат басшысына</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Тіркегіш папка</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бірлікке</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Түймелері бар А4 пластик конверттер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бірлікке*</w:t>
            </w:r>
          </w:p>
        </w:tc>
      </w:tr>
      <w:tr>
        <w:trPr>
          <w:trHeight w:val="30" w:hRule="atLeast"/>
        </w:trPr>
        <w:tc>
          <w:tcPr>
            <w:tcW w:w="1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Шарикті қаламсап</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21"/>
          <w:p>
            <w:pPr>
              <w:spacing w:after="20"/>
              <w:ind w:left="20"/>
              <w:jc w:val="both"/>
            </w:pPr>
            <w:r>
              <w:rPr>
                <w:rFonts w:ascii="Times New Roman"/>
                <w:b w:val="false"/>
                <w:i w:val="false"/>
                <w:color w:val="000000"/>
                <w:sz w:val="20"/>
              </w:rPr>
              <w:t>
аумақтық бөлімшелерді қоспағанда,</w:t>
            </w:r>
            <w:r>
              <w:br/>
            </w:r>
            <w:r>
              <w:rPr>
                <w:rFonts w:ascii="Times New Roman"/>
                <w:b w:val="false"/>
                <w:i w:val="false"/>
                <w:color w:val="000000"/>
                <w:sz w:val="20"/>
              </w:rPr>
              <w:t>
1 штаттық бірлікке*</w:t>
            </w:r>
          </w:p>
          <w:bookmarkEnd w:id="21"/>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2"/>
          <w:p>
            <w:pPr>
              <w:spacing w:after="20"/>
              <w:ind w:left="20"/>
              <w:jc w:val="both"/>
            </w:pPr>
            <w:r>
              <w:rPr>
                <w:rFonts w:ascii="Times New Roman"/>
                <w:b w:val="false"/>
                <w:i w:val="false"/>
                <w:color w:val="000000"/>
                <w:sz w:val="20"/>
              </w:rPr>
              <w:t>
аумақтық бөлімшелердің</w:t>
            </w:r>
            <w:r>
              <w:br/>
            </w:r>
            <w:r>
              <w:rPr>
                <w:rFonts w:ascii="Times New Roman"/>
                <w:b w:val="false"/>
                <w:i w:val="false"/>
                <w:color w:val="000000"/>
                <w:sz w:val="20"/>
              </w:rPr>
              <w:t>
1 штаттық бірлігіне</w:t>
            </w:r>
          </w:p>
          <w:bookmarkEnd w:id="22"/>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Степлерге арналған скобалар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3"/>
          <w:p>
            <w:pPr>
              <w:spacing w:after="20"/>
              <w:ind w:left="20"/>
              <w:jc w:val="both"/>
            </w:pPr>
            <w:r>
              <w:rPr>
                <w:rFonts w:ascii="Times New Roman"/>
                <w:b w:val="false"/>
                <w:i w:val="false"/>
                <w:color w:val="000000"/>
                <w:sz w:val="20"/>
              </w:rPr>
              <w:t>
қорап</w:t>
            </w:r>
            <w:r>
              <w:br/>
            </w:r>
            <w:r>
              <w:rPr>
                <w:rFonts w:ascii="Times New Roman"/>
                <w:b w:val="false"/>
                <w:i w:val="false"/>
                <w:color w:val="000000"/>
                <w:sz w:val="20"/>
              </w:rPr>
              <w:t>
(1000 дана)</w:t>
            </w:r>
          </w:p>
          <w:bookmarkEnd w:id="23"/>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бірлікке</w:t>
            </w:r>
          </w:p>
        </w:tc>
      </w:tr>
      <w:tr>
        <w:trPr>
          <w:trHeight w:val="30" w:hRule="atLeast"/>
        </w:trPr>
        <w:tc>
          <w:tcPr>
            <w:tcW w:w="1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Картоннан жасалған құжат тігілетін папка</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4"/>
          <w:p>
            <w:pPr>
              <w:spacing w:after="20"/>
              <w:ind w:left="20"/>
              <w:jc w:val="both"/>
            </w:pPr>
            <w:r>
              <w:rPr>
                <w:rFonts w:ascii="Times New Roman"/>
                <w:b w:val="false"/>
                <w:i w:val="false"/>
                <w:color w:val="000000"/>
                <w:sz w:val="20"/>
              </w:rPr>
              <w:t>
аумақтық бөлімшелерді қоспағанда,</w:t>
            </w:r>
            <w:r>
              <w:br/>
            </w:r>
            <w:r>
              <w:rPr>
                <w:rFonts w:ascii="Times New Roman"/>
                <w:b w:val="false"/>
                <w:i w:val="false"/>
                <w:color w:val="000000"/>
                <w:sz w:val="20"/>
              </w:rPr>
              <w:t>
1 штаттық  бірлікке*</w:t>
            </w:r>
          </w:p>
          <w:bookmarkEnd w:id="24"/>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5"/>
          <w:p>
            <w:pPr>
              <w:spacing w:after="20"/>
              <w:ind w:left="20"/>
              <w:jc w:val="both"/>
            </w:pPr>
            <w:r>
              <w:rPr>
                <w:rFonts w:ascii="Times New Roman"/>
                <w:b w:val="false"/>
                <w:i w:val="false"/>
                <w:color w:val="000000"/>
                <w:sz w:val="20"/>
              </w:rPr>
              <w:t>
аумақтық бөлімшелердің</w:t>
            </w:r>
            <w:r>
              <w:br/>
            </w:r>
            <w:r>
              <w:rPr>
                <w:rFonts w:ascii="Times New Roman"/>
                <w:b w:val="false"/>
                <w:i w:val="false"/>
                <w:color w:val="000000"/>
                <w:sz w:val="20"/>
              </w:rPr>
              <w:t>
1 штаттық бірлігіне</w:t>
            </w:r>
          </w:p>
          <w:bookmarkEnd w:id="25"/>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Скотч</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бірлікке</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қыстырғышы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6"/>
          <w:p>
            <w:pPr>
              <w:spacing w:after="20"/>
              <w:ind w:left="20"/>
              <w:jc w:val="both"/>
            </w:pPr>
            <w:r>
              <w:rPr>
                <w:rFonts w:ascii="Times New Roman"/>
                <w:b w:val="false"/>
                <w:i w:val="false"/>
                <w:color w:val="000000"/>
                <w:sz w:val="20"/>
              </w:rPr>
              <w:t>
бума</w:t>
            </w:r>
            <w:r>
              <w:br/>
            </w:r>
            <w:r>
              <w:rPr>
                <w:rFonts w:ascii="Times New Roman"/>
                <w:b w:val="false"/>
                <w:i w:val="false"/>
                <w:color w:val="000000"/>
                <w:sz w:val="20"/>
              </w:rPr>
              <w:t>
(100 дана)</w:t>
            </w:r>
          </w:p>
          <w:bookmarkEnd w:id="26"/>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бірлікке*</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Степлер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бірлікке</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Түрлі-түсті стикерлер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7"/>
          <w:p>
            <w:pPr>
              <w:spacing w:after="20"/>
              <w:ind w:left="20"/>
              <w:jc w:val="both"/>
            </w:pPr>
            <w:r>
              <w:rPr>
                <w:rFonts w:ascii="Times New Roman"/>
                <w:b w:val="false"/>
                <w:i w:val="false"/>
                <w:color w:val="000000"/>
                <w:sz w:val="20"/>
              </w:rPr>
              <w:t>
жиынтық</w:t>
            </w:r>
            <w:r>
              <w:br/>
            </w:r>
            <w:r>
              <w:rPr>
                <w:rFonts w:ascii="Times New Roman"/>
                <w:b w:val="false"/>
                <w:i w:val="false"/>
                <w:color w:val="000000"/>
                <w:sz w:val="20"/>
              </w:rPr>
              <w:t>
(75 парақ)</w:t>
            </w:r>
          </w:p>
          <w:bookmarkEnd w:id="27"/>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бірлікке*</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жазу дәптері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бірлікке</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Қарындаш ұштағыш</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бірлікке</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Кірістіру - файлы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бірлікке</w:t>
            </w:r>
          </w:p>
        </w:tc>
      </w:tr>
    </w:tbl>
    <w:bookmarkStart w:name="z37" w:id="28"/>
    <w:p>
      <w:pPr>
        <w:spacing w:after="0"/>
        <w:ind w:left="0"/>
        <w:jc w:val="both"/>
      </w:pPr>
      <w:r>
        <w:rPr>
          <w:rFonts w:ascii="Times New Roman"/>
          <w:b w:val="false"/>
          <w:i w:val="false"/>
          <w:color w:val="000000"/>
          <w:sz w:val="28"/>
        </w:rPr>
        <w:t>
      Ескертпе:</w:t>
      </w:r>
    </w:p>
    <w:bookmarkEnd w:id="28"/>
    <w:bookmarkStart w:name="z38" w:id="29"/>
    <w:p>
      <w:pPr>
        <w:spacing w:after="0"/>
        <w:ind w:left="0"/>
        <w:jc w:val="both"/>
      </w:pPr>
      <w:r>
        <w:rPr>
          <w:rFonts w:ascii="Times New Roman"/>
          <w:b w:val="false"/>
          <w:i w:val="false"/>
          <w:color w:val="000000"/>
          <w:sz w:val="28"/>
        </w:rPr>
        <w:t>
      *Қазақстан Республикасы Қаржы министрлігі жүйесіндегі қызметкерлердің жалпы тиесілік нормаларынан 10% (процент) мөлшерінде қосымша іс-шараларды өткізуге арналған резерв. Кеңсе жабдықтарын және басқа да шығыс материалдарын жіберу Қазақстан Республикасы Қаржы министрлігінің аппарат басшысының, ведомство басшысының, аумақтық бөлімше басшысының атына жазылған өтінім бойынша (негіздерін көрсете отырып) қамтамасыз етіледі;</w:t>
      </w:r>
    </w:p>
    <w:bookmarkEnd w:id="29"/>
    <w:bookmarkStart w:name="z39" w:id="30"/>
    <w:p>
      <w:pPr>
        <w:spacing w:after="0"/>
        <w:ind w:left="0"/>
        <w:jc w:val="both"/>
      </w:pPr>
      <w:r>
        <w:rPr>
          <w:rFonts w:ascii="Times New Roman"/>
          <w:b w:val="false"/>
          <w:i w:val="false"/>
          <w:color w:val="000000"/>
          <w:sz w:val="28"/>
        </w:rPr>
        <w:t>
      **Қазақстан Республикасы Қаржы министрлігінің Мемлекеттік кірістер комитеті басқармаларының қызметкерлері үшін.</w:t>
      </w:r>
    </w:p>
    <w:bookmarkEnd w:id="30"/>
    <w:bookmarkStart w:name="z40" w:id="31"/>
    <w:p>
      <w:pPr>
        <w:spacing w:after="0"/>
        <w:ind w:left="0"/>
        <w:jc w:val="both"/>
      </w:pPr>
      <w:r>
        <w:rPr>
          <w:rFonts w:ascii="Times New Roman"/>
          <w:b w:val="false"/>
          <w:i w:val="false"/>
          <w:color w:val="000000"/>
          <w:sz w:val="28"/>
        </w:rPr>
        <w:t>
      Кеңсе жабдықтарын және басқа да шығыс материалдарын жіберу жұмыс істейтін қызметкерлердің нақты санына беріледі.</w:t>
      </w:r>
    </w:p>
    <w:bookmarkEnd w:id="31"/>
    <w:bookmarkStart w:name="z41" w:id="32"/>
    <w:p>
      <w:pPr>
        <w:spacing w:after="0"/>
        <w:ind w:left="0"/>
        <w:jc w:val="both"/>
      </w:pPr>
      <w:r>
        <w:rPr>
          <w:rFonts w:ascii="Times New Roman"/>
          <w:b w:val="false"/>
          <w:i w:val="false"/>
          <w:color w:val="000000"/>
          <w:sz w:val="28"/>
        </w:rPr>
        <w:t>
      Аббревиатураның толық жазылуы:</w:t>
      </w:r>
    </w:p>
    <w:bookmarkEnd w:id="32"/>
    <w:bookmarkStart w:name="z42" w:id="33"/>
    <w:p>
      <w:pPr>
        <w:spacing w:after="0"/>
        <w:ind w:left="0"/>
        <w:jc w:val="both"/>
      </w:pPr>
      <w:r>
        <w:rPr>
          <w:rFonts w:ascii="Times New Roman"/>
          <w:b w:val="false"/>
          <w:i w:val="false"/>
          <w:color w:val="000000"/>
          <w:sz w:val="28"/>
        </w:rPr>
        <w:t>
      1. РММ – Республикалық мемлекеттік мекеме;</w:t>
      </w:r>
    </w:p>
    <w:bookmarkEnd w:id="33"/>
    <w:bookmarkStart w:name="z43" w:id="34"/>
    <w:p>
      <w:pPr>
        <w:spacing w:after="0"/>
        <w:ind w:left="0"/>
        <w:jc w:val="both"/>
      </w:pPr>
      <w:r>
        <w:rPr>
          <w:rFonts w:ascii="Times New Roman"/>
          <w:b w:val="false"/>
          <w:i w:val="false"/>
          <w:color w:val="000000"/>
          <w:sz w:val="28"/>
        </w:rPr>
        <w:t>
      2. р/с – рет саны.</w:t>
      </w:r>
    </w:p>
    <w:bookmarkEnd w:id="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