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2b58" w14:textId="45c2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салық кредитін алу үшін инвестициялық салық кредиті туралы келісім жасасу қағидаларын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26 наурыздағы № 11-1-4/106 бұйрығы. Қазақстан Республикасының Әділет министрлігінде 2021 жылғы 26 наурызда № 22396 болып тіркелді.</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(Салық Кодексі)" Қазақстан Республикасы Кодексінің 50-бабының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Инвестициялық салық кредитін алу үшін инвестициялық салық кредиті туралы келісім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Инвестиция комитеті:</w:t>
      </w:r>
    </w:p>
    <w:bookmarkEnd w:id="2"/>
    <w:bookmarkStart w:name="z4" w:id="3"/>
    <w:p>
      <w:pPr>
        <w:spacing w:after="0"/>
        <w:ind w:left="0"/>
        <w:jc w:val="both"/>
      </w:pPr>
      <w:r>
        <w:rPr>
          <w:rFonts w:ascii="Times New Roman"/>
          <w:b w:val="false"/>
          <w:i w:val="false"/>
          <w:color w:val="000000"/>
          <w:sz w:val="28"/>
        </w:rPr>
        <w:t>
      1) Қазақстан Республикасының заңнамасында белгіленген тәртіппен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Сыртқы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xml:space="preserve">№ 11-1-4/106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Инвестициялық салық кредитін алу үшін инвестициялық салық кредиті туралы келісім жасасу қағидалары</w:t>
      </w:r>
    </w:p>
    <w:bookmarkEnd w:id="8"/>
    <w:bookmarkStart w:name="z11" w:id="9"/>
    <w:p>
      <w:pPr>
        <w:spacing w:after="0"/>
        <w:ind w:left="0"/>
        <w:jc w:val="left"/>
      </w:pPr>
      <w:r>
        <w:rPr>
          <w:rFonts w:ascii="Times New Roman"/>
          <w:b/>
          <w:i w:val="false"/>
          <w:color w:val="000000"/>
        </w:rPr>
        <w:t xml:space="preserve"> 1 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инвестициялық салық кредитін үшін инвестициялық салық кредиті туралы келісім жасасу қағидалары (бұдан әрі – Қағидалар) "Салық және бюджетке төленетін басқа да міндетті төлемдер туралы (Салық Кодексі)" Қазақстан Республикасының Кодексінің 50-бабының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Сыртқы істер министрінің 13.03.2023 </w:t>
      </w:r>
      <w:r>
        <w:rPr>
          <w:rFonts w:ascii="Times New Roman"/>
          <w:b w:val="false"/>
          <w:i w:val="false"/>
          <w:color w:val="000000"/>
          <w:sz w:val="28"/>
        </w:rPr>
        <w:t>№ 11-1-4/106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өтініш беруші – инвестициялық жобаны іске асыруға уәкілетті органмен инвестициялық келісімшарт жасасқан, инвестицияларды жүзеге асыруды және инвестициялық преференциялар беруді көздейтін заңды тұлға;</w:t>
      </w:r>
    </w:p>
    <w:bookmarkEnd w:id="11"/>
    <w:bookmarkStart w:name="z15" w:id="12"/>
    <w:p>
      <w:pPr>
        <w:spacing w:after="0"/>
        <w:ind w:left="0"/>
        <w:jc w:val="both"/>
      </w:pPr>
      <w:r>
        <w:rPr>
          <w:rFonts w:ascii="Times New Roman"/>
          <w:b w:val="false"/>
          <w:i w:val="false"/>
          <w:color w:val="000000"/>
          <w:sz w:val="28"/>
        </w:rPr>
        <w:t>
      2) өтініш - инвестициялық салық кредитіне беруге өтініш;</w:t>
      </w:r>
    </w:p>
    <w:bookmarkEnd w:id="12"/>
    <w:bookmarkStart w:name="z16" w:id="13"/>
    <w:p>
      <w:pPr>
        <w:spacing w:after="0"/>
        <w:ind w:left="0"/>
        <w:jc w:val="both"/>
      </w:pPr>
      <w:r>
        <w:rPr>
          <w:rFonts w:ascii="Times New Roman"/>
          <w:b w:val="false"/>
          <w:i w:val="false"/>
          <w:color w:val="000000"/>
          <w:sz w:val="28"/>
        </w:rPr>
        <w:t>
      3) инвестициялық салық кредиті – алдағы кезеңдердің салықтарын төлеу мерзімін кейіннен кредит сомасын кезең-кезеңімен төлей отырып, олар бойынша төлемдерді белгілі бір кезең ішінде 100 (жүз) пайызға азайту жолымен өзгерту;</w:t>
      </w:r>
    </w:p>
    <w:bookmarkEnd w:id="13"/>
    <w:bookmarkStart w:name="z17" w:id="14"/>
    <w:p>
      <w:pPr>
        <w:spacing w:after="0"/>
        <w:ind w:left="0"/>
        <w:jc w:val="both"/>
      </w:pPr>
      <w:r>
        <w:rPr>
          <w:rFonts w:ascii="Times New Roman"/>
          <w:b w:val="false"/>
          <w:i w:val="false"/>
          <w:color w:val="000000"/>
          <w:sz w:val="28"/>
        </w:rPr>
        <w:t>
      4) инвестициялық келісімшарт – уәкілетті орган мен өтініш беруші арасында жасалған инвестицияларды жүзеге асыруды және инвестициялық преференциялар беруді көздейтін, инвестициялық басым жобаны және инвестициялар туралы келісім бойынша іске асырылатын жобаны іске асыруды қоспағанда, инвестициялық жобаны іске асыруға арналған шарт;</w:t>
      </w:r>
    </w:p>
    <w:bookmarkEnd w:id="14"/>
    <w:bookmarkStart w:name="z18" w:id="15"/>
    <w:p>
      <w:pPr>
        <w:spacing w:after="0"/>
        <w:ind w:left="0"/>
        <w:jc w:val="both"/>
      </w:pPr>
      <w:r>
        <w:rPr>
          <w:rFonts w:ascii="Times New Roman"/>
          <w:b w:val="false"/>
          <w:i w:val="false"/>
          <w:color w:val="000000"/>
          <w:sz w:val="28"/>
        </w:rPr>
        <w:t>
      5) мемлекеттік кірістер органы - өтініш берушінің тіркеу есебінің орны бойынша салық органы;</w:t>
      </w:r>
    </w:p>
    <w:bookmarkEnd w:id="15"/>
    <w:bookmarkStart w:name="z19" w:id="16"/>
    <w:p>
      <w:pPr>
        <w:spacing w:after="0"/>
        <w:ind w:left="0"/>
        <w:jc w:val="both"/>
      </w:pPr>
      <w:r>
        <w:rPr>
          <w:rFonts w:ascii="Times New Roman"/>
          <w:b w:val="false"/>
          <w:i w:val="false"/>
          <w:color w:val="000000"/>
          <w:sz w:val="28"/>
        </w:rPr>
        <w:t>
      6) келісім – инвестициялар жөніндегі уәкілетті орган мен өтініш беруші арасындағы алдағы кезеңдердің салықтарын төлеу мерзімін өзгерту туралы инвестициялық салық кредитін беру туралы келісім, оған сәйкес салық төлеушілерге кейіннен сомасын кезең-кезеңімен төлей отырып, салық бойынша өз төлемдерін белгілі бір мерзім ішінде 100 (жүз) пайызға азайтуға мүмкіндік беріледі;</w:t>
      </w:r>
    </w:p>
    <w:bookmarkEnd w:id="16"/>
    <w:bookmarkStart w:name="z20" w:id="17"/>
    <w:p>
      <w:pPr>
        <w:spacing w:after="0"/>
        <w:ind w:left="0"/>
        <w:jc w:val="both"/>
      </w:pPr>
      <w:r>
        <w:rPr>
          <w:rFonts w:ascii="Times New Roman"/>
          <w:b w:val="false"/>
          <w:i w:val="false"/>
          <w:color w:val="000000"/>
          <w:sz w:val="28"/>
        </w:rPr>
        <w:t>
      7) инвестициялар жөніндегі уәкілетті орган – Қазақстан Республикасы Сыртқы істер министрлігінің Инвестиция комитеті;</w:t>
      </w:r>
    </w:p>
    <w:bookmarkEnd w:id="17"/>
    <w:bookmarkStart w:name="z21" w:id="18"/>
    <w:p>
      <w:pPr>
        <w:spacing w:after="0"/>
        <w:ind w:left="0"/>
        <w:jc w:val="both"/>
      </w:pPr>
      <w:r>
        <w:rPr>
          <w:rFonts w:ascii="Times New Roman"/>
          <w:b w:val="false"/>
          <w:i w:val="false"/>
          <w:color w:val="000000"/>
          <w:sz w:val="28"/>
        </w:rPr>
        <w:t>
      8) төлемдер кестесі – мемлекеттік кіріс органы мен өтініш беруші келіскен және қол қойған, екі тараптың мөрлері бар (бар болған жағдайда) инвестициялық салық кредитті өтеу кестесі.</w:t>
      </w:r>
    </w:p>
    <w:bookmarkEnd w:id="18"/>
    <w:bookmarkStart w:name="z22" w:id="19"/>
    <w:p>
      <w:pPr>
        <w:spacing w:after="0"/>
        <w:ind w:left="0"/>
        <w:jc w:val="both"/>
      </w:pPr>
      <w:r>
        <w:rPr>
          <w:rFonts w:ascii="Times New Roman"/>
          <w:b w:val="false"/>
          <w:i w:val="false"/>
          <w:color w:val="000000"/>
          <w:sz w:val="28"/>
        </w:rPr>
        <w:t xml:space="preserve">
      3. Инвестициялық салық кредитін беру туралы шешім өтініш берушінің өтініші және оған қоса берілетін құжаттар негізінде қабылданады,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инвестициялық салық кредиті туралы үлгілік келісім (бұдан әрі – Үлгілік келісім) негізінде инвестициялық салық кредиті туралы келісіммен ресімделеді.</w:t>
      </w:r>
    </w:p>
    <w:bookmarkEnd w:id="19"/>
    <w:bookmarkStart w:name="z23" w:id="20"/>
    <w:p>
      <w:pPr>
        <w:spacing w:after="0"/>
        <w:ind w:left="0"/>
        <w:jc w:val="left"/>
      </w:pPr>
      <w:r>
        <w:rPr>
          <w:rFonts w:ascii="Times New Roman"/>
          <w:b/>
          <w:i w:val="false"/>
          <w:color w:val="000000"/>
        </w:rPr>
        <w:t xml:space="preserve"> 2 тарау. Инвестициялық салық кредитін беруге арналған өтінішті қабылдау және қарау тәртібі</w:t>
      </w:r>
    </w:p>
    <w:bookmarkEnd w:id="20"/>
    <w:bookmarkStart w:name="z24" w:id="21"/>
    <w:p>
      <w:pPr>
        <w:spacing w:after="0"/>
        <w:ind w:left="0"/>
        <w:jc w:val="both"/>
      </w:pPr>
      <w:r>
        <w:rPr>
          <w:rFonts w:ascii="Times New Roman"/>
          <w:b w:val="false"/>
          <w:i w:val="false"/>
          <w:color w:val="000000"/>
          <w:sz w:val="28"/>
        </w:rPr>
        <w:t xml:space="preserve">
      4. Инвестициялық салық кредитін алу үшін өтініш беруші мемлекеттік кірістер органына қағаз тасымалдағышта мемлекеттік және орыс тілдерінде өтінішті мынадай құжаттармен қоса береді: </w:t>
      </w:r>
    </w:p>
    <w:bookmarkEnd w:id="21"/>
    <w:bookmarkStart w:name="z25" w:id="22"/>
    <w:p>
      <w:pPr>
        <w:spacing w:after="0"/>
        <w:ind w:left="0"/>
        <w:jc w:val="both"/>
      </w:pPr>
      <w:r>
        <w:rPr>
          <w:rFonts w:ascii="Times New Roman"/>
          <w:b w:val="false"/>
          <w:i w:val="false"/>
          <w:color w:val="000000"/>
          <w:sz w:val="28"/>
        </w:rPr>
        <w:t>
      1) өтініш берушінің жеке басын куәландыратын құжат немесе уәкілетті тұлғаның жеке басын куәландыратын құжаты бар өкілге сенімхат;</w:t>
      </w:r>
    </w:p>
    <w:bookmarkEnd w:id="22"/>
    <w:bookmarkStart w:name="z26" w:id="23"/>
    <w:p>
      <w:pPr>
        <w:spacing w:after="0"/>
        <w:ind w:left="0"/>
        <w:jc w:val="both"/>
      </w:pPr>
      <w:r>
        <w:rPr>
          <w:rFonts w:ascii="Times New Roman"/>
          <w:b w:val="false"/>
          <w:i w:val="false"/>
          <w:color w:val="000000"/>
          <w:sz w:val="28"/>
        </w:rPr>
        <w:t>
      2) өтініш берушінің мөрімен (бар болған жағдайда) расталған барлық қосымшалары бар инвестициялық келісімшарттың көшірмесі;</w:t>
      </w:r>
    </w:p>
    <w:bookmarkEnd w:id="23"/>
    <w:bookmarkStart w:name="z27" w:id="24"/>
    <w:p>
      <w:pPr>
        <w:spacing w:after="0"/>
        <w:ind w:left="0"/>
        <w:jc w:val="both"/>
      </w:pPr>
      <w:r>
        <w:rPr>
          <w:rFonts w:ascii="Times New Roman"/>
          <w:b w:val="false"/>
          <w:i w:val="false"/>
          <w:color w:val="000000"/>
          <w:sz w:val="28"/>
        </w:rPr>
        <w:t>
      3) төлемдер кестесі.</w:t>
      </w:r>
    </w:p>
    <w:bookmarkEnd w:id="24"/>
    <w:p>
      <w:pPr>
        <w:spacing w:after="0"/>
        <w:ind w:left="0"/>
        <w:jc w:val="both"/>
      </w:pPr>
      <w:r>
        <w:rPr>
          <w:rFonts w:ascii="Times New Roman"/>
          <w:b w:val="false"/>
          <w:i w:val="false"/>
          <w:color w:val="000000"/>
          <w:sz w:val="28"/>
        </w:rPr>
        <w:t xml:space="preserve">
      Өтініш беруші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инвестициялық салық кредитін өтеудің алдын ала кестесін дербес жасайды.</w:t>
      </w:r>
    </w:p>
    <w:p>
      <w:pPr>
        <w:spacing w:after="0"/>
        <w:ind w:left="0"/>
        <w:jc w:val="both"/>
      </w:pPr>
      <w:r>
        <w:rPr>
          <w:rFonts w:ascii="Times New Roman"/>
          <w:b w:val="false"/>
          <w:i w:val="false"/>
          <w:color w:val="000000"/>
          <w:sz w:val="28"/>
        </w:rPr>
        <w:t>
      Төлемдер кестесіне өтініш беруші мен салық органы қол қояды және екі тараптың мөрлерімен (бар болған жағдайда) куәландырылады.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кіріс органы өтініш берушіден алынған құжаттарды 5 (бес) жұмыс күні ішінде қарастырады.</w:t>
      </w:r>
    </w:p>
    <w:p>
      <w:pPr>
        <w:spacing w:after="0"/>
        <w:ind w:left="0"/>
        <w:jc w:val="both"/>
      </w:pPr>
      <w:r>
        <w:rPr>
          <w:rFonts w:ascii="Times New Roman"/>
          <w:b w:val="false"/>
          <w:i w:val="false"/>
          <w:color w:val="000000"/>
          <w:sz w:val="28"/>
        </w:rPr>
        <w:t>
      Өтініш беруші жұмыс уақыты аяқталғаннан кейін, Қазақстан Республикасының Еңбек кодексіне сәйкес демалыс және мереке күндері жүгінген жағдайда, өтінішті қабылдау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Сыртқы істер министрінің 13.03.2023 </w:t>
      </w:r>
      <w:r>
        <w:rPr>
          <w:rFonts w:ascii="Times New Roman"/>
          <w:b w:val="false"/>
          <w:i w:val="false"/>
          <w:color w:val="000000"/>
          <w:sz w:val="28"/>
        </w:rPr>
        <w:t>№ 11-1-4/106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6. Өтінішті қарастыру кезінде мемлекеттік кірістер органы:</w:t>
      </w:r>
    </w:p>
    <w:bookmarkEnd w:id="25"/>
    <w:bookmarkStart w:name="z30" w:id="26"/>
    <w:p>
      <w:pPr>
        <w:spacing w:after="0"/>
        <w:ind w:left="0"/>
        <w:jc w:val="both"/>
      </w:pPr>
      <w:r>
        <w:rPr>
          <w:rFonts w:ascii="Times New Roman"/>
          <w:b w:val="false"/>
          <w:i w:val="false"/>
          <w:color w:val="000000"/>
          <w:sz w:val="28"/>
        </w:rPr>
        <w:t>
      1) өтініш берушіден алынған құжаттарды қарау күніне өтініш берушіде салықтар және бюджетке төленетін басқа да міндетті төлемдер бойынша берешектің және әлеуметтік төлемдер бойынша берешектің болуын немесе болмауын тексереді;</w:t>
      </w:r>
    </w:p>
    <w:bookmarkEnd w:id="26"/>
    <w:bookmarkStart w:name="z31" w:id="27"/>
    <w:p>
      <w:pPr>
        <w:spacing w:after="0"/>
        <w:ind w:left="0"/>
        <w:jc w:val="both"/>
      </w:pPr>
      <w:r>
        <w:rPr>
          <w:rFonts w:ascii="Times New Roman"/>
          <w:b w:val="false"/>
          <w:i w:val="false"/>
          <w:color w:val="000000"/>
          <w:sz w:val="28"/>
        </w:rPr>
        <w:t>
      2) алдын ала төлемдер кестесін келіседі және бекітеді.</w:t>
      </w:r>
    </w:p>
    <w:bookmarkEnd w:id="27"/>
    <w:p>
      <w:pPr>
        <w:spacing w:after="0"/>
        <w:ind w:left="0"/>
        <w:jc w:val="both"/>
      </w:pPr>
      <w:r>
        <w:rPr>
          <w:rFonts w:ascii="Times New Roman"/>
          <w:b w:val="false"/>
          <w:i w:val="false"/>
          <w:color w:val="000000"/>
          <w:sz w:val="28"/>
        </w:rPr>
        <w:t>
      Өтініш берген күні салық берешегі және әлеуметтік төлемдер бойынша берешек болған жағдайда мемлекеттік кірістер органы 5 (бес) жұмыс күні ішінде дәлелді жауап бере отырып, кестені бекітуден бас тартады. Берілген инвестициялық салық кредитін өтеу кестесімен келіспеген жағдайда мемлекеттік кірістер органы инвестициялық салық кредитін өтеу кестесін қайтарады және өзінің ескертулерімен жазбаша жауап жібереді. мемлекеттік кірістер органының ескертулері жойылған жағдайда өтініш беруші өтінішті қайта беруге құқылы.</w:t>
      </w:r>
    </w:p>
    <w:bookmarkStart w:name="z32" w:id="28"/>
    <w:p>
      <w:pPr>
        <w:spacing w:after="0"/>
        <w:ind w:left="0"/>
        <w:jc w:val="both"/>
      </w:pPr>
      <w:r>
        <w:rPr>
          <w:rFonts w:ascii="Times New Roman"/>
          <w:b w:val="false"/>
          <w:i w:val="false"/>
          <w:color w:val="000000"/>
          <w:sz w:val="28"/>
        </w:rPr>
        <w:t xml:space="preserve">
      7. Салық берешегі болмаған жағдайда мемлекеттік кірістер органы инвестициялық салық кредитін өтеудің бекітілген кестесін, сондай-ақ осы Қағидалардың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өтініш беруші ұсынған құжаттарды инвестициялар жөніндегі уәкілетті органға электрондық түрде жібереді.</w:t>
      </w:r>
    </w:p>
    <w:bookmarkEnd w:id="28"/>
    <w:bookmarkStart w:name="z33" w:id="29"/>
    <w:p>
      <w:pPr>
        <w:spacing w:after="0"/>
        <w:ind w:left="0"/>
        <w:jc w:val="both"/>
      </w:pPr>
      <w:r>
        <w:rPr>
          <w:rFonts w:ascii="Times New Roman"/>
          <w:b w:val="false"/>
          <w:i w:val="false"/>
          <w:color w:val="000000"/>
          <w:sz w:val="28"/>
        </w:rPr>
        <w:t xml:space="preserve">
      8. Инвестициялар жөніндегі уәкілетті орган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құжаттарды оларды алған сәттен бастап 20 (жиырма) жұмыс күні ішінде қарастырады және инвестициялық салық кредитін беру туралы не инвестициялық салық кредитін беруден бас тарту туралы шешім қабылдайды.</w:t>
      </w:r>
    </w:p>
    <w:bookmarkEnd w:id="29"/>
    <w:bookmarkStart w:name="z34" w:id="30"/>
    <w:p>
      <w:pPr>
        <w:spacing w:after="0"/>
        <w:ind w:left="0"/>
        <w:jc w:val="both"/>
      </w:pPr>
      <w:r>
        <w:rPr>
          <w:rFonts w:ascii="Times New Roman"/>
          <w:b w:val="false"/>
          <w:i w:val="false"/>
          <w:color w:val="000000"/>
          <w:sz w:val="28"/>
        </w:rPr>
        <w:t>
      9. Инвестициялық салық кредитін беруден бас тарту туралы шешім қабылданған жағдайда Инвестициялар жөніндегі уәкілетті орган шешім қабылданған сәттен бастап 10 (он) жұмыс күні ішінде өтініш берушіге дәлелді жауап жібереді.</w:t>
      </w:r>
    </w:p>
    <w:bookmarkEnd w:id="30"/>
    <w:bookmarkStart w:name="z35" w:id="31"/>
    <w:p>
      <w:pPr>
        <w:spacing w:after="0"/>
        <w:ind w:left="0"/>
        <w:jc w:val="both"/>
      </w:pPr>
      <w:r>
        <w:rPr>
          <w:rFonts w:ascii="Times New Roman"/>
          <w:b w:val="false"/>
          <w:i w:val="false"/>
          <w:color w:val="000000"/>
          <w:sz w:val="28"/>
        </w:rPr>
        <w:t>
      10. Инвестициялар жөніндегі уәкілетті орган өтінішті қарастыру кезінде инвестициялық келісімшарттың қолданылу мерзімін және инвестициялық қызмет объектілерін пайдалануға беру мерзімдерін ескере отырып, инвестициялық салық кредитін беру мүмкіндігі тұрғысынан инвестициялық келісімшартты тексереді.</w:t>
      </w:r>
    </w:p>
    <w:bookmarkEnd w:id="31"/>
    <w:bookmarkStart w:name="z36" w:id="32"/>
    <w:p>
      <w:pPr>
        <w:spacing w:after="0"/>
        <w:ind w:left="0"/>
        <w:jc w:val="both"/>
      </w:pPr>
      <w:r>
        <w:rPr>
          <w:rFonts w:ascii="Times New Roman"/>
          <w:b w:val="false"/>
          <w:i w:val="false"/>
          <w:color w:val="000000"/>
          <w:sz w:val="28"/>
        </w:rPr>
        <w:t>
      11. Инвестициялық салық кредиті инвестициялық қызмет объектісі пайдалануға берілгенге дейін инвестициялық келісімшарт шеңберінде беріледі. Егер жұмыс бағдарламасында екі және одан да көп тіркелген активтерді енгізу көзделген жағдайда инвестициялық салық кредиті жұмыс бағдарламасы бойынша бірінші тіркелген активті пайдалануға беру күніне дейін беріледі.</w:t>
      </w:r>
    </w:p>
    <w:bookmarkEnd w:id="32"/>
    <w:bookmarkStart w:name="z37" w:id="33"/>
    <w:p>
      <w:pPr>
        <w:spacing w:after="0"/>
        <w:ind w:left="0"/>
        <w:jc w:val="both"/>
      </w:pPr>
      <w:r>
        <w:rPr>
          <w:rFonts w:ascii="Times New Roman"/>
          <w:b w:val="false"/>
          <w:i w:val="false"/>
          <w:color w:val="000000"/>
          <w:sz w:val="28"/>
        </w:rPr>
        <w:t>
      12. Инвестициялар жөніндегі уәкілетті орган инвестициялық салық кредитін беру туралы оң шешім қабылданған күннен бастап 10 (он) жұмыс күні ішінде инвестициялық салық кредиті туралы үлгілік келісімнің негізінде келісімнің екі данасын қол қою үшін дайындайды және оларды өтініш берушіге қол қою үшін қолма-қол жібереді.</w:t>
      </w:r>
    </w:p>
    <w:bookmarkEnd w:id="33"/>
    <w:bookmarkStart w:name="z38" w:id="34"/>
    <w:p>
      <w:pPr>
        <w:spacing w:after="0"/>
        <w:ind w:left="0"/>
        <w:jc w:val="both"/>
      </w:pPr>
      <w:r>
        <w:rPr>
          <w:rFonts w:ascii="Times New Roman"/>
          <w:b w:val="false"/>
          <w:i w:val="false"/>
          <w:color w:val="000000"/>
          <w:sz w:val="28"/>
        </w:rPr>
        <w:t>
      13. Өтініш беруші келісімнің даналарын алған сәттен бастап күнтізбелік 30 (отыз) күн ішінде оларға қол қояды, мөрмен (бар болған жағдайда) куәландырады және инвестициялар жөніндегі уәкілетті органға жібереді.</w:t>
      </w:r>
    </w:p>
    <w:bookmarkEnd w:id="34"/>
    <w:bookmarkStart w:name="z39" w:id="35"/>
    <w:p>
      <w:pPr>
        <w:spacing w:after="0"/>
        <w:ind w:left="0"/>
        <w:jc w:val="both"/>
      </w:pPr>
      <w:r>
        <w:rPr>
          <w:rFonts w:ascii="Times New Roman"/>
          <w:b w:val="false"/>
          <w:i w:val="false"/>
          <w:color w:val="000000"/>
          <w:sz w:val="28"/>
        </w:rPr>
        <w:t>
      14. Келісімге инвестициялар жөніндегі уәкілетті орган өтініш берушіден екі дананы алған күннен бастап 5 (бес) жұмыс күні ішінде өтініш беруші басшысының қолымен және мөрімен (бар болған жағдайда) қол қояды және тіркейді, келісімнің бір данасы өтініш берушінің қолына жіберіледі.</w:t>
      </w:r>
    </w:p>
    <w:bookmarkEnd w:id="35"/>
    <w:bookmarkStart w:name="z40" w:id="36"/>
    <w:p>
      <w:pPr>
        <w:spacing w:after="0"/>
        <w:ind w:left="0"/>
        <w:jc w:val="both"/>
      </w:pPr>
      <w:r>
        <w:rPr>
          <w:rFonts w:ascii="Times New Roman"/>
          <w:b w:val="false"/>
          <w:i w:val="false"/>
          <w:color w:val="000000"/>
          <w:sz w:val="28"/>
        </w:rPr>
        <w:t>
      15. Келісімнің екі тарап қол қойған және өтініш берушінің мөрімен (бар болған жағдайда) куәландырылған көшірмесін өтініш беруші оны алған күннен бастап күнтізбелік 5 (бес) күннен кешіктірмей мемлекеттік кірістер органына жібереді.</w:t>
      </w:r>
    </w:p>
    <w:bookmarkEnd w:id="36"/>
    <w:bookmarkStart w:name="z41" w:id="37"/>
    <w:p>
      <w:pPr>
        <w:spacing w:after="0"/>
        <w:ind w:left="0"/>
        <w:jc w:val="both"/>
      </w:pPr>
      <w:r>
        <w:rPr>
          <w:rFonts w:ascii="Times New Roman"/>
          <w:b w:val="false"/>
          <w:i w:val="false"/>
          <w:color w:val="000000"/>
          <w:sz w:val="28"/>
        </w:rPr>
        <w:t xml:space="preserve">
      16. Салық міндеттемелерін төлеу кестесінің уақтылы орындалуын бақылауды мемлекеттік кірістер органы жүзеге асырады. </w:t>
      </w:r>
    </w:p>
    <w:bookmarkEnd w:id="37"/>
    <w:bookmarkStart w:name="z42" w:id="38"/>
    <w:p>
      <w:pPr>
        <w:spacing w:after="0"/>
        <w:ind w:left="0"/>
        <w:jc w:val="both"/>
      </w:pPr>
      <w:r>
        <w:rPr>
          <w:rFonts w:ascii="Times New Roman"/>
          <w:b w:val="false"/>
          <w:i w:val="false"/>
          <w:color w:val="000000"/>
          <w:sz w:val="28"/>
        </w:rPr>
        <w:t>
      17. Өтініш беруші Келісімнің шарттарын бұзған жағдайда мемлекеттік кірістер органы 5 (бес) жұмыс күні ішінде мерзімінен бұрын бұзу мақсатында инвестициялар жөніндегі уәкілетті органға хабарлама жібереді.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салық</w:t>
            </w:r>
            <w:r>
              <w:br/>
            </w:r>
            <w:r>
              <w:rPr>
                <w:rFonts w:ascii="Times New Roman"/>
                <w:b w:val="false"/>
                <w:i w:val="false"/>
                <w:color w:val="000000"/>
                <w:sz w:val="20"/>
              </w:rPr>
              <w:t xml:space="preserve">кредитін алу үшін </w:t>
            </w:r>
            <w:r>
              <w:br/>
            </w:r>
            <w:r>
              <w:rPr>
                <w:rFonts w:ascii="Times New Roman"/>
                <w:b w:val="false"/>
                <w:i w:val="false"/>
                <w:color w:val="000000"/>
                <w:sz w:val="20"/>
              </w:rPr>
              <w:t>инвестициялық</w:t>
            </w:r>
            <w:r>
              <w:br/>
            </w:r>
            <w:r>
              <w:rPr>
                <w:rFonts w:ascii="Times New Roman"/>
                <w:b w:val="false"/>
                <w:i w:val="false"/>
                <w:color w:val="000000"/>
                <w:sz w:val="20"/>
              </w:rPr>
              <w:t>салық кредиті туралы</w:t>
            </w:r>
            <w:r>
              <w:br/>
            </w:r>
            <w:r>
              <w:rPr>
                <w:rFonts w:ascii="Times New Roman"/>
                <w:b w:val="false"/>
                <w:i w:val="false"/>
                <w:color w:val="000000"/>
                <w:sz w:val="20"/>
              </w:rPr>
              <w:t>келісім жасасу қағидаларына</w:t>
            </w:r>
            <w:r>
              <w:br/>
            </w:r>
            <w:r>
              <w:rPr>
                <w:rFonts w:ascii="Times New Roman"/>
                <w:b w:val="false"/>
                <w:i w:val="false"/>
                <w:color w:val="000000"/>
                <w:sz w:val="20"/>
              </w:rPr>
              <w:t>қосымша</w:t>
            </w:r>
          </w:p>
        </w:tc>
      </w:tr>
    </w:tbl>
    <w:bookmarkStart w:name="z44" w:id="39"/>
    <w:p>
      <w:pPr>
        <w:spacing w:after="0"/>
        <w:ind w:left="0"/>
        <w:jc w:val="left"/>
      </w:pPr>
      <w:r>
        <w:rPr>
          <w:rFonts w:ascii="Times New Roman"/>
          <w:b/>
          <w:i w:val="false"/>
          <w:color w:val="000000"/>
        </w:rPr>
        <w:t xml:space="preserve"> Инвестициялық салық кредиті туралы үлгілік келісім</w:t>
      </w:r>
    </w:p>
    <w:bookmarkEnd w:id="39"/>
    <w:p>
      <w:pPr>
        <w:spacing w:after="0"/>
        <w:ind w:left="0"/>
        <w:jc w:val="both"/>
      </w:pPr>
      <w:r>
        <w:rPr>
          <w:rFonts w:ascii="Times New Roman"/>
          <w:b w:val="false"/>
          <w:i w:val="false"/>
          <w:color w:val="000000"/>
          <w:sz w:val="28"/>
        </w:rPr>
        <w:t>
      Астана қаласы                                     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Қазақстан Республикасы Сыртқы істер министрлігінің Инвестициялар комитетінің төрағасы ____________________________________ атынан (басшының немесе оның міндетін атқарушы тұлғаның тегі, аты, әкесінің аты (бар болса)______________________(ережелер немесе бұйрықтар), (бұдан әрі -уәкілетті орган)</w:t>
      </w:r>
    </w:p>
    <w:p>
      <w:pPr>
        <w:spacing w:after="0"/>
        <w:ind w:left="0"/>
        <w:jc w:val="both"/>
      </w:pPr>
      <w:r>
        <w:rPr>
          <w:rFonts w:ascii="Times New Roman"/>
          <w:b w:val="false"/>
          <w:i w:val="false"/>
          <w:color w:val="000000"/>
          <w:sz w:val="28"/>
        </w:rPr>
        <w:t>
      және _________________________________________________________,</w:t>
      </w:r>
    </w:p>
    <w:p>
      <w:pPr>
        <w:spacing w:after="0"/>
        <w:ind w:left="0"/>
        <w:jc w:val="both"/>
      </w:pPr>
      <w:r>
        <w:rPr>
          <w:rFonts w:ascii="Times New Roman"/>
          <w:b w:val="false"/>
          <w:i w:val="false"/>
          <w:color w:val="000000"/>
          <w:sz w:val="28"/>
        </w:rPr>
        <w:t>
      (Қазақстан Республикасы заңды тұлғасының атауы, мемлекеттік тіркеу нөмірі, күні, бизнес-сәйкестендіру нөмірі) ______________________ (негізінде әрекет ететін бірінші басшының немесе өзге уәкілетті тұлғаның тегі, аты, әкесінің аты (бар болса) _________________________, (және уәкілетті орган арасында жасалған инвестициялық келісімшарт бойынша инвестициялық жобаны іске асыруды жүзеге асыратын_____ № ____________, бұдан әрі Тараптар деп аталатын инвестициялық салық кредиті туралы осы келісімді (бұдан әрі - Келісім)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Сыртқы істер министрінің 13.03.2023 </w:t>
      </w:r>
      <w:r>
        <w:rPr>
          <w:rFonts w:ascii="Times New Roman"/>
          <w:b w:val="false"/>
          <w:i w:val="false"/>
          <w:color w:val="000000"/>
          <w:sz w:val="28"/>
        </w:rPr>
        <w:t>№ 11-1-4/106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1. Негізгі ұғымдар</w:t>
      </w:r>
    </w:p>
    <w:bookmarkEnd w:id="40"/>
    <w:bookmarkStart w:name="z46" w:id="41"/>
    <w:p>
      <w:pPr>
        <w:spacing w:after="0"/>
        <w:ind w:left="0"/>
        <w:jc w:val="both"/>
      </w:pPr>
      <w:r>
        <w:rPr>
          <w:rFonts w:ascii="Times New Roman"/>
          <w:b w:val="false"/>
          <w:i w:val="false"/>
          <w:color w:val="000000"/>
          <w:sz w:val="28"/>
        </w:rPr>
        <w:t>
      1. Келісімде пайдаланылатын негізгі ұғымдар:</w:t>
      </w:r>
    </w:p>
    <w:bookmarkEnd w:id="41"/>
    <w:bookmarkStart w:name="z47" w:id="42"/>
    <w:p>
      <w:pPr>
        <w:spacing w:after="0"/>
        <w:ind w:left="0"/>
        <w:jc w:val="both"/>
      </w:pPr>
      <w:r>
        <w:rPr>
          <w:rFonts w:ascii="Times New Roman"/>
          <w:b w:val="false"/>
          <w:i w:val="false"/>
          <w:color w:val="000000"/>
          <w:sz w:val="28"/>
        </w:rPr>
        <w:t xml:space="preserve">
      1) инвестициялық салық кредиті – Салық кодексінің 49-1-бабының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кредит сомасын кейіннен кезең-кезеңімен төлей отырып, алдағы кезеңдердің салықтарын төлеу мерзімін белгілі бір кезең ішінде олар бойынша төлемдерді 100 (жүз) пайызға азайту жолымен өзгерту;</w:t>
      </w:r>
    </w:p>
    <w:bookmarkEnd w:id="42"/>
    <w:bookmarkStart w:name="z48" w:id="43"/>
    <w:p>
      <w:pPr>
        <w:spacing w:after="0"/>
        <w:ind w:left="0"/>
        <w:jc w:val="both"/>
      </w:pPr>
      <w:r>
        <w:rPr>
          <w:rFonts w:ascii="Times New Roman"/>
          <w:b w:val="false"/>
          <w:i w:val="false"/>
          <w:color w:val="000000"/>
          <w:sz w:val="28"/>
        </w:rPr>
        <w:t>
      2) инвестициялық келісімшарт – инвестициялық басым жобаны және уәкілетті мемлекеттік орган мен өтініш беруші арасында жасалған, инвестицияларды жүзеге асыруды және инвестициялық преференциялар беруді көздейтін инвестициялар туралы келісім бойынша іске асырылатын жобаны іске асыруды қоспағанда, инвестициялық жобаны іске асыруға арналған шарт;</w:t>
      </w:r>
    </w:p>
    <w:bookmarkEnd w:id="43"/>
    <w:bookmarkStart w:name="z49" w:id="44"/>
    <w:p>
      <w:pPr>
        <w:spacing w:after="0"/>
        <w:ind w:left="0"/>
        <w:jc w:val="both"/>
      </w:pPr>
      <w:r>
        <w:rPr>
          <w:rFonts w:ascii="Times New Roman"/>
          <w:b w:val="false"/>
          <w:i w:val="false"/>
          <w:color w:val="000000"/>
          <w:sz w:val="28"/>
        </w:rPr>
        <w:t>
      3) кірістер – пайданы, дивидендтер мен басқа да сыйақыларды қоса алғанда, инвестициялық қызметтен алынатын немесе олар төленетін нысанға қарамастан соған байланысты кірістер;</w:t>
      </w:r>
    </w:p>
    <w:bookmarkEnd w:id="44"/>
    <w:bookmarkStart w:name="z50" w:id="45"/>
    <w:p>
      <w:pPr>
        <w:spacing w:after="0"/>
        <w:ind w:left="0"/>
        <w:jc w:val="both"/>
      </w:pPr>
      <w:r>
        <w:rPr>
          <w:rFonts w:ascii="Times New Roman"/>
          <w:b w:val="false"/>
          <w:i w:val="false"/>
          <w:color w:val="000000"/>
          <w:sz w:val="28"/>
        </w:rPr>
        <w:t>
      4) форс-мажор – инвестициялық келісімшартты одан әрі орындау барысын қиындататын немесе мүмкін еместігіне әкеп соғатын еңсерілмейтін күш мән-жайлары (дүлей зілзалалар, әскери іс-қимылдар, төтенше жағдай және т. б.);</w:t>
      </w:r>
    </w:p>
    <w:bookmarkEnd w:id="45"/>
    <w:bookmarkStart w:name="z51" w:id="46"/>
    <w:p>
      <w:pPr>
        <w:spacing w:after="0"/>
        <w:ind w:left="0"/>
        <w:jc w:val="both"/>
      </w:pPr>
      <w:r>
        <w:rPr>
          <w:rFonts w:ascii="Times New Roman"/>
          <w:b w:val="false"/>
          <w:i w:val="false"/>
          <w:color w:val="000000"/>
          <w:sz w:val="28"/>
        </w:rPr>
        <w:t>
      5) үшінші тұлға - келісім бойынша тарап болып табылмайтын кез келген тұлға;</w:t>
      </w:r>
    </w:p>
    <w:bookmarkEnd w:id="46"/>
    <w:bookmarkStart w:name="z52" w:id="47"/>
    <w:p>
      <w:pPr>
        <w:spacing w:after="0"/>
        <w:ind w:left="0"/>
        <w:jc w:val="both"/>
      </w:pPr>
      <w:r>
        <w:rPr>
          <w:rFonts w:ascii="Times New Roman"/>
          <w:b w:val="false"/>
          <w:i w:val="false"/>
          <w:color w:val="000000"/>
          <w:sz w:val="28"/>
        </w:rPr>
        <w:t xml:space="preserve">
      6) Салық кодексі – "Салық және бюджетке төленетін басқа да міндетті төлемдер туралы" Қазақстан Республикасының 2015 жылғы 29 қазандағы </w:t>
      </w:r>
      <w:r>
        <w:rPr>
          <w:rFonts w:ascii="Times New Roman"/>
          <w:b w:val="false"/>
          <w:i w:val="false"/>
          <w:color w:val="000000"/>
          <w:sz w:val="28"/>
        </w:rPr>
        <w:t>Кодексі</w:t>
      </w:r>
      <w:r>
        <w:rPr>
          <w:rFonts w:ascii="Times New Roman"/>
          <w:b w:val="false"/>
          <w:i w:val="false"/>
          <w:color w:val="000000"/>
          <w:sz w:val="28"/>
        </w:rPr>
        <w:t>";</w:t>
      </w:r>
    </w:p>
    <w:bookmarkEnd w:id="47"/>
    <w:bookmarkStart w:name="z53" w:id="48"/>
    <w:p>
      <w:pPr>
        <w:spacing w:after="0"/>
        <w:ind w:left="0"/>
        <w:jc w:val="both"/>
      </w:pPr>
      <w:r>
        <w:rPr>
          <w:rFonts w:ascii="Times New Roman"/>
          <w:b w:val="false"/>
          <w:i w:val="false"/>
          <w:color w:val="000000"/>
          <w:sz w:val="28"/>
        </w:rPr>
        <w:t xml:space="preserve">
      7) төлемдер кестесі - өтініш беруші мен өтініш берушінің тіркелген жері бойынша аумақтық мемлекеттік кірістер органымен келісілген және қол қойылған, екі тараптың мөрлері бар (бар болған жағдайда) және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Келісімнің ажырамас бөлігі болып табылатын инвестициялық салық кредитін өтеу кестесі;</w:t>
      </w:r>
    </w:p>
    <w:bookmarkEnd w:id="48"/>
    <w:bookmarkStart w:name="z54" w:id="49"/>
    <w:p>
      <w:pPr>
        <w:spacing w:after="0"/>
        <w:ind w:left="0"/>
        <w:jc w:val="both"/>
      </w:pPr>
      <w:r>
        <w:rPr>
          <w:rFonts w:ascii="Times New Roman"/>
          <w:b w:val="false"/>
          <w:i w:val="false"/>
          <w:color w:val="000000"/>
          <w:sz w:val="28"/>
        </w:rPr>
        <w:t>
      8) Мемлекеттік кірістер органы - өтініш берушінің тіркеу есебінің орны бойынша салық органы.</w:t>
      </w:r>
    </w:p>
    <w:bookmarkEnd w:id="49"/>
    <w:bookmarkStart w:name="z55" w:id="50"/>
    <w:p>
      <w:pPr>
        <w:spacing w:after="0"/>
        <w:ind w:left="0"/>
        <w:jc w:val="left"/>
      </w:pPr>
      <w:r>
        <w:rPr>
          <w:rFonts w:ascii="Times New Roman"/>
          <w:b/>
          <w:i w:val="false"/>
          <w:color w:val="000000"/>
        </w:rPr>
        <w:t xml:space="preserve"> 2. Келісімнің Мәні</w:t>
      </w:r>
    </w:p>
    <w:bookmarkEnd w:id="50"/>
    <w:bookmarkStart w:name="z56" w:id="51"/>
    <w:p>
      <w:pPr>
        <w:spacing w:after="0"/>
        <w:ind w:left="0"/>
        <w:jc w:val="both"/>
      </w:pPr>
      <w:r>
        <w:rPr>
          <w:rFonts w:ascii="Times New Roman"/>
          <w:b w:val="false"/>
          <w:i w:val="false"/>
          <w:color w:val="000000"/>
          <w:sz w:val="28"/>
        </w:rPr>
        <w:t xml:space="preserve">
      2. Уәкілетті органның өтініш берушіге алдағы кезеңдерге қатысты, инвестициялық келісімшарт шеңберінде, төлемдер кестесі негізінде, өтініш беруші Келісімнің қолданылу мерзімі шеңберінде Салық кодексінің 51-1 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мынадай талаптарды сақтаған кезде корпоративтік табыс салығын және/немесе мүлік салығын төлеу мерзімін өзгерту құқығын беруі Келісімнің нысанасы болып табылады.</w:t>
      </w:r>
    </w:p>
    <w:bookmarkEnd w:id="51"/>
    <w:bookmarkStart w:name="z57" w:id="52"/>
    <w:p>
      <w:pPr>
        <w:spacing w:after="0"/>
        <w:ind w:left="0"/>
        <w:jc w:val="both"/>
      </w:pPr>
      <w:r>
        <w:rPr>
          <w:rFonts w:ascii="Times New Roman"/>
          <w:b w:val="false"/>
          <w:i w:val="false"/>
          <w:color w:val="000000"/>
          <w:sz w:val="28"/>
        </w:rPr>
        <w:t>
      1) Салық кодексінің 20-бөлімінде көзделген арнайы салық режимдері қолданылмайды;</w:t>
      </w:r>
    </w:p>
    <w:bookmarkEnd w:id="52"/>
    <w:bookmarkStart w:name="z58" w:id="53"/>
    <w:p>
      <w:pPr>
        <w:spacing w:after="0"/>
        <w:ind w:left="0"/>
        <w:jc w:val="both"/>
      </w:pPr>
      <w:r>
        <w:rPr>
          <w:rFonts w:ascii="Times New Roman"/>
          <w:b w:val="false"/>
          <w:i w:val="false"/>
          <w:color w:val="000000"/>
          <w:sz w:val="28"/>
        </w:rPr>
        <w:t>
      2) спирттің, алкоголь өнімінің, темекі өнімдерінің барлық түрлерін өндіру және (немесе) өткізу жүзеге асырылмайды;</w:t>
      </w:r>
    </w:p>
    <w:bookmarkEnd w:id="53"/>
    <w:bookmarkStart w:name="z59" w:id="54"/>
    <w:p>
      <w:pPr>
        <w:spacing w:after="0"/>
        <w:ind w:left="0"/>
        <w:jc w:val="both"/>
      </w:pPr>
      <w:r>
        <w:rPr>
          <w:rFonts w:ascii="Times New Roman"/>
          <w:b w:val="false"/>
          <w:i w:val="false"/>
          <w:color w:val="000000"/>
          <w:sz w:val="28"/>
        </w:rPr>
        <w:t>
      3) Салық кодексінің 21 және 23-бөлімдеріне сәйкес салық салу жүзеге асырылмайды.</w:t>
      </w:r>
    </w:p>
    <w:bookmarkEnd w:id="54"/>
    <w:bookmarkStart w:name="z60" w:id="55"/>
    <w:p>
      <w:pPr>
        <w:spacing w:after="0"/>
        <w:ind w:left="0"/>
        <w:jc w:val="both"/>
      </w:pPr>
      <w:r>
        <w:rPr>
          <w:rFonts w:ascii="Times New Roman"/>
          <w:b w:val="false"/>
          <w:i w:val="false"/>
          <w:color w:val="000000"/>
          <w:sz w:val="28"/>
        </w:rPr>
        <w:t>
      3. Өтініш беруші корпоративтік табыс салығы және/немесе мүлік салығы бойынша төлемдерді тең үлестермен, кезең-кезеңмен не Келісімге қосымшадағы төлемдердің түпкілікті кестесіне сәйкес инвестициялық салық кредитінің қолданылу мерзімі өткеннен кейін жылына бір рет төлейді.</w:t>
      </w:r>
    </w:p>
    <w:bookmarkEnd w:id="55"/>
    <w:bookmarkStart w:name="z61" w:id="56"/>
    <w:p>
      <w:pPr>
        <w:spacing w:after="0"/>
        <w:ind w:left="0"/>
        <w:jc w:val="both"/>
      </w:pPr>
      <w:r>
        <w:rPr>
          <w:rFonts w:ascii="Times New Roman"/>
          <w:b w:val="false"/>
          <w:i w:val="false"/>
          <w:color w:val="000000"/>
          <w:sz w:val="28"/>
        </w:rPr>
        <w:t>
      4. Инвестициялық салық кредиті инвестициялық қызмет объектісі пайдалануға берілгенге дейін инвестициялық келісімшарт шеңберінде беріледі.</w:t>
      </w:r>
    </w:p>
    <w:bookmarkEnd w:id="56"/>
    <w:p>
      <w:pPr>
        <w:spacing w:after="0"/>
        <w:ind w:left="0"/>
        <w:jc w:val="both"/>
      </w:pPr>
      <w:r>
        <w:rPr>
          <w:rFonts w:ascii="Times New Roman"/>
          <w:b w:val="false"/>
          <w:i w:val="false"/>
          <w:color w:val="000000"/>
          <w:sz w:val="28"/>
        </w:rPr>
        <w:t>
      Егер жұмыс бағдарламасында екі және одан да көп тіркелген активтерді енгізу көзделген жағдайда инвестициялық салық кредиті жұмыс бағдарламасы бойынша бірінші тіркелген активті пайдалануға беру күніне дейін беріледі.</w:t>
      </w:r>
    </w:p>
    <w:bookmarkStart w:name="z62" w:id="57"/>
    <w:p>
      <w:pPr>
        <w:spacing w:after="0"/>
        <w:ind w:left="0"/>
        <w:jc w:val="left"/>
      </w:pPr>
      <w:r>
        <w:rPr>
          <w:rFonts w:ascii="Times New Roman"/>
          <w:b/>
          <w:i w:val="false"/>
          <w:color w:val="000000"/>
        </w:rPr>
        <w:t xml:space="preserve"> 3. Салық төлемдерін азайту және төлеу тәртібі</w:t>
      </w:r>
    </w:p>
    <w:bookmarkEnd w:id="57"/>
    <w:bookmarkStart w:name="z63" w:id="58"/>
    <w:p>
      <w:pPr>
        <w:spacing w:after="0"/>
        <w:ind w:left="0"/>
        <w:jc w:val="both"/>
      </w:pPr>
      <w:r>
        <w:rPr>
          <w:rFonts w:ascii="Times New Roman"/>
          <w:b w:val="false"/>
          <w:i w:val="false"/>
          <w:color w:val="000000"/>
          <w:sz w:val="28"/>
        </w:rPr>
        <w:t xml:space="preserve">
      5. Инвестициялық салық кредиті өтініш берушіге Салық кодексінің 49-1-бабы </w:t>
      </w:r>
      <w:r>
        <w:rPr>
          <w:rFonts w:ascii="Times New Roman"/>
          <w:b w:val="false"/>
          <w:i w:val="false"/>
          <w:color w:val="000000"/>
          <w:sz w:val="28"/>
        </w:rPr>
        <w:t>1-тармағына</w:t>
      </w:r>
      <w:r>
        <w:rPr>
          <w:rFonts w:ascii="Times New Roman"/>
          <w:b w:val="false"/>
          <w:i w:val="false"/>
          <w:color w:val="000000"/>
          <w:sz w:val="28"/>
        </w:rPr>
        <w:t xml:space="preserve"> сәйкес әрбір есепті кезеңде корпоративтік табыс салығы және (немесе) мүлік салығы бойынша төлемдерді 100 (жүз) пайызға азайту құқығын береді:</w:t>
      </w:r>
    </w:p>
    <w:bookmarkEnd w:id="58"/>
    <w:bookmarkStart w:name="z64" w:id="59"/>
    <w:p>
      <w:pPr>
        <w:spacing w:after="0"/>
        <w:ind w:left="0"/>
        <w:jc w:val="both"/>
      </w:pPr>
      <w:r>
        <w:rPr>
          <w:rFonts w:ascii="Times New Roman"/>
          <w:b w:val="false"/>
          <w:i w:val="false"/>
          <w:color w:val="000000"/>
          <w:sz w:val="28"/>
        </w:rPr>
        <w:t>
      1) өтініш берушінің корпоративтік табыс салығы келісім жасалған жылдың 1 қаңтарынан бастап және есептей отырып, 100 (жүз) пайызға азайтылған жағдайларда жүргізіледі;</w:t>
      </w:r>
    </w:p>
    <w:bookmarkEnd w:id="59"/>
    <w:bookmarkStart w:name="z65" w:id="60"/>
    <w:p>
      <w:pPr>
        <w:spacing w:after="0"/>
        <w:ind w:left="0"/>
        <w:jc w:val="both"/>
      </w:pPr>
      <w:r>
        <w:rPr>
          <w:rFonts w:ascii="Times New Roman"/>
          <w:b w:val="false"/>
          <w:i w:val="false"/>
          <w:color w:val="000000"/>
          <w:sz w:val="28"/>
        </w:rPr>
        <w:t>
      2)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бірінші актив инвестициялық келісімшартта көрсетілген негізгі құралдардың құрамында ескерілген айдың 1-күнінен бастап және есептей отырып, салық базасына 0 (нөл) пайыз мөлшерлеме бойынша мүлік салығын есептеу негізінде жүзеге асырылады.</w:t>
      </w:r>
    </w:p>
    <w:bookmarkEnd w:id="60"/>
    <w:bookmarkStart w:name="z66" w:id="61"/>
    <w:p>
      <w:pPr>
        <w:spacing w:after="0"/>
        <w:ind w:left="0"/>
        <w:jc w:val="both"/>
      </w:pPr>
      <w:r>
        <w:rPr>
          <w:rFonts w:ascii="Times New Roman"/>
          <w:b w:val="false"/>
          <w:i w:val="false"/>
          <w:color w:val="000000"/>
          <w:sz w:val="28"/>
        </w:rPr>
        <w:t>
      6. Салық кодексінің 49-1-бабының 3-тармағына сәйкес егер Өтініш берушінің шығыны болса, залалды көшіру Салық кодексінде айқындалған тәртіппен жүзеге асырылады. Бұл ретте инвестициялық салық кредитінің мерзімі ұзартылмайды.</w:t>
      </w:r>
    </w:p>
    <w:bookmarkEnd w:id="61"/>
    <w:bookmarkStart w:name="z67" w:id="62"/>
    <w:p>
      <w:pPr>
        <w:spacing w:after="0"/>
        <w:ind w:left="0"/>
        <w:jc w:val="both"/>
      </w:pPr>
      <w:r>
        <w:rPr>
          <w:rFonts w:ascii="Times New Roman"/>
          <w:b w:val="false"/>
          <w:i w:val="false"/>
          <w:color w:val="000000"/>
          <w:sz w:val="28"/>
        </w:rPr>
        <w:t>
      7. Инвестициялық салық кредиті инвестициялық келісімшартта көрсетілген тіркелген активтерге қатысты ғана беріледі.</w:t>
      </w:r>
    </w:p>
    <w:bookmarkEnd w:id="62"/>
    <w:bookmarkStart w:name="z68" w:id="63"/>
    <w:p>
      <w:pPr>
        <w:spacing w:after="0"/>
        <w:ind w:left="0"/>
        <w:jc w:val="both"/>
      </w:pPr>
      <w:r>
        <w:rPr>
          <w:rFonts w:ascii="Times New Roman"/>
          <w:b w:val="false"/>
          <w:i w:val="false"/>
          <w:color w:val="000000"/>
          <w:sz w:val="28"/>
        </w:rPr>
        <w:t>
      8. Корпоративтік табыс салығы бойынша инвестициялық салық кредитінің жинақталған сомасы кезең-кезеңімен, тең үлестермен не корпоративтік табыс салығы бойынша инвестициялық салық кредитінің мерзімі өткен жылдан кейінгі жылдың 1 қаңтарынан бастап төлемдер кестесіне сәйкес қатарынан 5 (бес) жыл ішінде жылына бір рет біржолғы өтеледі.</w:t>
      </w:r>
    </w:p>
    <w:bookmarkEnd w:id="63"/>
    <w:bookmarkStart w:name="z69" w:id="64"/>
    <w:p>
      <w:pPr>
        <w:spacing w:after="0"/>
        <w:ind w:left="0"/>
        <w:jc w:val="both"/>
      </w:pPr>
      <w:r>
        <w:rPr>
          <w:rFonts w:ascii="Times New Roman"/>
          <w:b w:val="false"/>
          <w:i w:val="false"/>
          <w:color w:val="000000"/>
          <w:sz w:val="28"/>
        </w:rPr>
        <w:t>
      9. Мүлік салығы бойынша инвестициялық салық кредитінің жинақталған сомасы төлем кестесіне сәйкес мүлік салығы бойынша инвестициялық салық кредитінің қолданылу мерзімі өткен айдан кейінгі айдың 1-ші күнінен бастап, кезең-кезеңімен, тең үлестермен, бірақ қатарынан 3 жылдан аспайтын мерзімде өтеледі.</w:t>
      </w:r>
    </w:p>
    <w:bookmarkEnd w:id="64"/>
    <w:bookmarkStart w:name="z70" w:id="65"/>
    <w:p>
      <w:pPr>
        <w:spacing w:after="0"/>
        <w:ind w:left="0"/>
        <w:jc w:val="left"/>
      </w:pPr>
      <w:r>
        <w:rPr>
          <w:rFonts w:ascii="Times New Roman"/>
          <w:b/>
          <w:i w:val="false"/>
          <w:color w:val="000000"/>
        </w:rPr>
        <w:t xml:space="preserve"> 4. Тараптардың Құқықтары</w:t>
      </w:r>
    </w:p>
    <w:bookmarkEnd w:id="65"/>
    <w:bookmarkStart w:name="z71" w:id="66"/>
    <w:p>
      <w:pPr>
        <w:spacing w:after="0"/>
        <w:ind w:left="0"/>
        <w:jc w:val="both"/>
      </w:pPr>
      <w:r>
        <w:rPr>
          <w:rFonts w:ascii="Times New Roman"/>
          <w:b w:val="false"/>
          <w:i w:val="false"/>
          <w:color w:val="000000"/>
          <w:sz w:val="28"/>
        </w:rPr>
        <w:t>
      10. Уәкілетті органның мынадай құқығы бар:</w:t>
      </w:r>
    </w:p>
    <w:bookmarkEnd w:id="66"/>
    <w:bookmarkStart w:name="z72" w:id="67"/>
    <w:p>
      <w:pPr>
        <w:spacing w:after="0"/>
        <w:ind w:left="0"/>
        <w:jc w:val="both"/>
      </w:pPr>
      <w:r>
        <w:rPr>
          <w:rFonts w:ascii="Times New Roman"/>
          <w:b w:val="false"/>
          <w:i w:val="false"/>
          <w:color w:val="000000"/>
          <w:sz w:val="28"/>
        </w:rPr>
        <w:t>
      1) Өтініш берушіден өзінің барлық міндеттері мен Келісім талаптарының орындалуын талап етуге, сондай-ақ Келісімнің орындалуына қатысты ақпаратты сұратуға;</w:t>
      </w:r>
    </w:p>
    <w:bookmarkEnd w:id="67"/>
    <w:bookmarkStart w:name="z73" w:id="68"/>
    <w:p>
      <w:pPr>
        <w:spacing w:after="0"/>
        <w:ind w:left="0"/>
        <w:jc w:val="both"/>
      </w:pPr>
      <w:r>
        <w:rPr>
          <w:rFonts w:ascii="Times New Roman"/>
          <w:b w:val="false"/>
          <w:i w:val="false"/>
          <w:color w:val="000000"/>
          <w:sz w:val="28"/>
        </w:rPr>
        <w:t xml:space="preserve">
      2) Уәкілетті орган туралы ережеде және Қазақстан Республикасының заңнамасында көзделген өзге де жағдайларда жүзеге асыру. </w:t>
      </w:r>
    </w:p>
    <w:bookmarkEnd w:id="68"/>
    <w:bookmarkStart w:name="z74" w:id="69"/>
    <w:p>
      <w:pPr>
        <w:spacing w:after="0"/>
        <w:ind w:left="0"/>
        <w:jc w:val="both"/>
      </w:pPr>
      <w:r>
        <w:rPr>
          <w:rFonts w:ascii="Times New Roman"/>
          <w:b w:val="false"/>
          <w:i w:val="false"/>
          <w:color w:val="000000"/>
          <w:sz w:val="28"/>
        </w:rPr>
        <w:t>
      11. Өтініш берушінің мынадай құқығы бар:</w:t>
      </w:r>
    </w:p>
    <w:bookmarkEnd w:id="69"/>
    <w:bookmarkStart w:name="z75" w:id="70"/>
    <w:p>
      <w:pPr>
        <w:spacing w:after="0"/>
        <w:ind w:left="0"/>
        <w:jc w:val="both"/>
      </w:pPr>
      <w:r>
        <w:rPr>
          <w:rFonts w:ascii="Times New Roman"/>
          <w:b w:val="false"/>
          <w:i w:val="false"/>
          <w:color w:val="000000"/>
          <w:sz w:val="28"/>
        </w:rPr>
        <w:t>
      1) Келісімнің шарттарына және Қазақстан Республикасының заңнамасына қайшы келмейтін кез келген әрекетті жүзеге асыру;</w:t>
      </w:r>
    </w:p>
    <w:bookmarkEnd w:id="70"/>
    <w:bookmarkStart w:name="z76" w:id="71"/>
    <w:p>
      <w:pPr>
        <w:spacing w:after="0"/>
        <w:ind w:left="0"/>
        <w:jc w:val="both"/>
      </w:pPr>
      <w:r>
        <w:rPr>
          <w:rFonts w:ascii="Times New Roman"/>
          <w:b w:val="false"/>
          <w:i w:val="false"/>
          <w:color w:val="000000"/>
          <w:sz w:val="28"/>
        </w:rPr>
        <w:t>
      2) мемлекеттік кірістер органымен келісу және бекіту бойынша төлемдер кестесін дербес жасау және айқындау.</w:t>
      </w:r>
    </w:p>
    <w:bookmarkEnd w:id="71"/>
    <w:bookmarkStart w:name="z77" w:id="72"/>
    <w:p>
      <w:pPr>
        <w:spacing w:after="0"/>
        <w:ind w:left="0"/>
        <w:jc w:val="left"/>
      </w:pPr>
      <w:r>
        <w:rPr>
          <w:rFonts w:ascii="Times New Roman"/>
          <w:b/>
          <w:i w:val="false"/>
          <w:color w:val="000000"/>
        </w:rPr>
        <w:t xml:space="preserve"> 5. Тараптардың міндеттері</w:t>
      </w:r>
    </w:p>
    <w:bookmarkEnd w:id="72"/>
    <w:bookmarkStart w:name="z78" w:id="73"/>
    <w:p>
      <w:pPr>
        <w:spacing w:after="0"/>
        <w:ind w:left="0"/>
        <w:jc w:val="both"/>
      </w:pPr>
      <w:r>
        <w:rPr>
          <w:rFonts w:ascii="Times New Roman"/>
          <w:b w:val="false"/>
          <w:i w:val="false"/>
          <w:color w:val="000000"/>
          <w:sz w:val="28"/>
        </w:rPr>
        <w:t>
      12. Уәкілетті орган өз құзыреті шегінде келісім жасасу арқылы инвестициялық салық кредитін беруге және Келісімді орындау шарттарын адал сақтауға міндеттенеді.</w:t>
      </w:r>
    </w:p>
    <w:bookmarkEnd w:id="73"/>
    <w:bookmarkStart w:name="z79" w:id="74"/>
    <w:p>
      <w:pPr>
        <w:spacing w:after="0"/>
        <w:ind w:left="0"/>
        <w:jc w:val="both"/>
      </w:pPr>
      <w:r>
        <w:rPr>
          <w:rFonts w:ascii="Times New Roman"/>
          <w:b w:val="false"/>
          <w:i w:val="false"/>
          <w:color w:val="000000"/>
          <w:sz w:val="28"/>
        </w:rPr>
        <w:t>
      13. Өтініш беруші:</w:t>
      </w:r>
    </w:p>
    <w:bookmarkEnd w:id="74"/>
    <w:bookmarkStart w:name="z80" w:id="75"/>
    <w:p>
      <w:pPr>
        <w:spacing w:after="0"/>
        <w:ind w:left="0"/>
        <w:jc w:val="both"/>
      </w:pPr>
      <w:r>
        <w:rPr>
          <w:rFonts w:ascii="Times New Roman"/>
          <w:b w:val="false"/>
          <w:i w:val="false"/>
          <w:color w:val="000000"/>
          <w:sz w:val="28"/>
        </w:rPr>
        <w:t>
      1) салық органында алдын ала төлемдер кестесін дербес жасауға және бекітуге, содан кейін инвестициялық салық кредиті аяқталғаннан кейін Мемлекеттік кірістер органына төлемдердің түпкілікті кестесін ұсынуға;</w:t>
      </w:r>
    </w:p>
    <w:bookmarkEnd w:id="75"/>
    <w:bookmarkStart w:name="z81" w:id="76"/>
    <w:p>
      <w:pPr>
        <w:spacing w:after="0"/>
        <w:ind w:left="0"/>
        <w:jc w:val="both"/>
      </w:pPr>
      <w:r>
        <w:rPr>
          <w:rFonts w:ascii="Times New Roman"/>
          <w:b w:val="false"/>
          <w:i w:val="false"/>
          <w:color w:val="000000"/>
          <w:sz w:val="28"/>
        </w:rPr>
        <w:t>
      2) Келісімді орындау шарттарын адал сақтауға;</w:t>
      </w:r>
    </w:p>
    <w:bookmarkEnd w:id="76"/>
    <w:bookmarkStart w:name="z82" w:id="77"/>
    <w:p>
      <w:pPr>
        <w:spacing w:after="0"/>
        <w:ind w:left="0"/>
        <w:jc w:val="both"/>
      </w:pPr>
      <w:r>
        <w:rPr>
          <w:rFonts w:ascii="Times New Roman"/>
          <w:b w:val="false"/>
          <w:i w:val="false"/>
          <w:color w:val="000000"/>
          <w:sz w:val="28"/>
        </w:rPr>
        <w:t>
      3) Келісімнің қолданылу мерзімі ішінде өзіне қатысты инвестициялық салық кредиті кредит берілген жабдықты немесе өзге де мүлікті иеліктен шығармауға не үшінші тұлғалардың иеленуіне, пайдалануына немесе билік етуіне бермеуге;</w:t>
      </w:r>
    </w:p>
    <w:bookmarkEnd w:id="77"/>
    <w:bookmarkStart w:name="z83" w:id="78"/>
    <w:p>
      <w:pPr>
        <w:spacing w:after="0"/>
        <w:ind w:left="0"/>
        <w:jc w:val="both"/>
      </w:pPr>
      <w:r>
        <w:rPr>
          <w:rFonts w:ascii="Times New Roman"/>
          <w:b w:val="false"/>
          <w:i w:val="false"/>
          <w:color w:val="000000"/>
          <w:sz w:val="28"/>
        </w:rPr>
        <w:t>
      4) Келісімге сәйкес оларға қатысты инвестициялық салық кредиті кредит берілген салықтар бойынша бөлек салық кредиті есепке алуды жүргізуге;</w:t>
      </w:r>
    </w:p>
    <w:bookmarkEnd w:id="78"/>
    <w:bookmarkStart w:name="z84" w:id="79"/>
    <w:p>
      <w:pPr>
        <w:spacing w:after="0"/>
        <w:ind w:left="0"/>
        <w:jc w:val="both"/>
      </w:pPr>
      <w:r>
        <w:rPr>
          <w:rFonts w:ascii="Times New Roman"/>
          <w:b w:val="false"/>
          <w:i w:val="false"/>
          <w:color w:val="000000"/>
          <w:sz w:val="28"/>
        </w:rPr>
        <w:t>
      5) инвестициялық салық кредитінің қолданылу мерзімі өткеннен кейін төлемдер кестесіне сәйкес өтеу тәртібін сақтауға;</w:t>
      </w:r>
    </w:p>
    <w:bookmarkEnd w:id="79"/>
    <w:bookmarkStart w:name="z85" w:id="80"/>
    <w:p>
      <w:pPr>
        <w:spacing w:after="0"/>
        <w:ind w:left="0"/>
        <w:jc w:val="both"/>
      </w:pPr>
      <w:r>
        <w:rPr>
          <w:rFonts w:ascii="Times New Roman"/>
          <w:b w:val="false"/>
          <w:i w:val="false"/>
          <w:color w:val="000000"/>
          <w:sz w:val="28"/>
        </w:rPr>
        <w:t>
      6) екі тарап қол қойған Келісімнің көшірмесін оны алған күннен бастап күнтізбелік 5 (бес) күннен кешіктірмей мөрімен (бар болған жағдайда) мемлекеттік кірістер органына жіберуге;</w:t>
      </w:r>
    </w:p>
    <w:bookmarkEnd w:id="80"/>
    <w:bookmarkStart w:name="z86" w:id="81"/>
    <w:p>
      <w:pPr>
        <w:spacing w:after="0"/>
        <w:ind w:left="0"/>
        <w:jc w:val="both"/>
      </w:pPr>
      <w:r>
        <w:rPr>
          <w:rFonts w:ascii="Times New Roman"/>
          <w:b w:val="false"/>
          <w:i w:val="false"/>
          <w:color w:val="000000"/>
          <w:sz w:val="28"/>
        </w:rPr>
        <w:t xml:space="preserve">
      7) салықтар бойынша, оның ішінде корпоративтік табыс салығы мен мүлік салығы бойынша қаржылық есептілікті уақтылы тапсыруға қатысты Салық </w:t>
      </w:r>
      <w:r>
        <w:rPr>
          <w:rFonts w:ascii="Times New Roman"/>
          <w:b w:val="false"/>
          <w:i w:val="false"/>
          <w:color w:val="000000"/>
          <w:sz w:val="28"/>
        </w:rPr>
        <w:t>кодексінің</w:t>
      </w:r>
      <w:r>
        <w:rPr>
          <w:rFonts w:ascii="Times New Roman"/>
          <w:b w:val="false"/>
          <w:i w:val="false"/>
          <w:color w:val="000000"/>
          <w:sz w:val="28"/>
        </w:rPr>
        <w:t xml:space="preserve"> барлық талаптарын сақтауға міндеттенеді. </w:t>
      </w:r>
    </w:p>
    <w:bookmarkEnd w:id="81"/>
    <w:bookmarkStart w:name="z87" w:id="82"/>
    <w:p>
      <w:pPr>
        <w:spacing w:after="0"/>
        <w:ind w:left="0"/>
        <w:jc w:val="left"/>
      </w:pPr>
      <w:r>
        <w:rPr>
          <w:rFonts w:ascii="Times New Roman"/>
          <w:b/>
          <w:i w:val="false"/>
          <w:color w:val="000000"/>
        </w:rPr>
        <w:t xml:space="preserve"> 6. Тараптардың жауапкершілігі</w:t>
      </w:r>
    </w:p>
    <w:bookmarkEnd w:id="82"/>
    <w:bookmarkStart w:name="z88" w:id="83"/>
    <w:p>
      <w:pPr>
        <w:spacing w:after="0"/>
        <w:ind w:left="0"/>
        <w:jc w:val="both"/>
      </w:pPr>
      <w:r>
        <w:rPr>
          <w:rFonts w:ascii="Times New Roman"/>
          <w:b w:val="false"/>
          <w:i w:val="false"/>
          <w:color w:val="000000"/>
          <w:sz w:val="28"/>
        </w:rPr>
        <w:t>
      14. Егер Келісім талаптарының орындалмауы форс-мажорлық мән-жайлардың нәтижесі болып табылса, Тараптар ол үшін жауапты болмайды.</w:t>
      </w:r>
    </w:p>
    <w:bookmarkEnd w:id="83"/>
    <w:bookmarkStart w:name="z89" w:id="84"/>
    <w:p>
      <w:pPr>
        <w:spacing w:after="0"/>
        <w:ind w:left="0"/>
        <w:jc w:val="both"/>
      </w:pPr>
      <w:r>
        <w:rPr>
          <w:rFonts w:ascii="Times New Roman"/>
          <w:b w:val="false"/>
          <w:i w:val="false"/>
          <w:color w:val="000000"/>
          <w:sz w:val="28"/>
        </w:rPr>
        <w:t>
      15. Келісімнің 2-тармағында көрсетілген негіз бойынша мерзімінен бұрын тоқтатылған жағдайда Өтініш беруші Келісімге сәйкес бұрын төленбеген салықтар мен өсімпұлдардың барлық сомасын төлеуге міндетті.</w:t>
      </w:r>
    </w:p>
    <w:bookmarkEnd w:id="84"/>
    <w:bookmarkStart w:name="z90" w:id="85"/>
    <w:p>
      <w:pPr>
        <w:spacing w:after="0"/>
        <w:ind w:left="0"/>
        <w:jc w:val="both"/>
      </w:pPr>
      <w:r>
        <w:rPr>
          <w:rFonts w:ascii="Times New Roman"/>
          <w:b w:val="false"/>
          <w:i w:val="false"/>
          <w:color w:val="000000"/>
          <w:sz w:val="28"/>
        </w:rPr>
        <w:t>
      16. Өтініш беруші Келісімнің 13-тармағының 2) тармақшасында көзделген талаптарды бұзуына байланысты мерзімінен бұрын бұзған жағдайда Өтініш беруші Келісімге сәйкес бұрын төленбеген барлық салық сомаларын, сондай-ақ мүлік салығына қатысты келісімді жасасудан бастап оны бұзғанға дейінгі кезең үшін төлем күніне Қазақстан Республикасы Ұлттық Банкінің базалық мөлшерлемесінің 1,25 еселенген мөлшерінде Келісімнің қолданылуының әрбір күнтізбелік күні үшін есепке жазылған тиісті өсімпұлдарды төлеуге міндетті және келіседі.</w:t>
      </w:r>
    </w:p>
    <w:bookmarkEnd w:id="85"/>
    <w:bookmarkStart w:name="z91" w:id="86"/>
    <w:p>
      <w:pPr>
        <w:spacing w:after="0"/>
        <w:ind w:left="0"/>
        <w:jc w:val="left"/>
      </w:pPr>
      <w:r>
        <w:rPr>
          <w:rFonts w:ascii="Times New Roman"/>
          <w:b/>
          <w:i w:val="false"/>
          <w:color w:val="000000"/>
        </w:rPr>
        <w:t xml:space="preserve"> 7. Құпиялылық</w:t>
      </w:r>
    </w:p>
    <w:bookmarkEnd w:id="86"/>
    <w:bookmarkStart w:name="z92" w:id="87"/>
    <w:p>
      <w:pPr>
        <w:spacing w:after="0"/>
        <w:ind w:left="0"/>
        <w:jc w:val="both"/>
      </w:pPr>
      <w:r>
        <w:rPr>
          <w:rFonts w:ascii="Times New Roman"/>
          <w:b w:val="false"/>
          <w:i w:val="false"/>
          <w:color w:val="000000"/>
          <w:sz w:val="28"/>
        </w:rPr>
        <w:t>
      17. Тараптар Қазақстан Республикасының заңнамасына сәйкес келісімге қатысты барлық құжаттар, ақпарат және есептер бойынша құпиялылық шарттарын сақтайды.</w:t>
      </w:r>
    </w:p>
    <w:bookmarkEnd w:id="87"/>
    <w:bookmarkStart w:name="z93" w:id="88"/>
    <w:p>
      <w:pPr>
        <w:spacing w:after="0"/>
        <w:ind w:left="0"/>
        <w:jc w:val="both"/>
      </w:pPr>
      <w:r>
        <w:rPr>
          <w:rFonts w:ascii="Times New Roman"/>
          <w:b w:val="false"/>
          <w:i w:val="false"/>
          <w:color w:val="000000"/>
          <w:sz w:val="28"/>
        </w:rPr>
        <w:t>
      18. Тараптардың ешқайсысы екінші Тараптың жазбаша келісімін алмай, Келісімнің мазмұнына қатысты ақпаратты ашуға құқылы емес:</w:t>
      </w:r>
    </w:p>
    <w:bookmarkEnd w:id="88"/>
    <w:bookmarkStart w:name="z94" w:id="89"/>
    <w:p>
      <w:pPr>
        <w:spacing w:after="0"/>
        <w:ind w:left="0"/>
        <w:jc w:val="both"/>
      </w:pPr>
      <w:r>
        <w:rPr>
          <w:rFonts w:ascii="Times New Roman"/>
          <w:b w:val="false"/>
          <w:i w:val="false"/>
          <w:color w:val="000000"/>
          <w:sz w:val="28"/>
        </w:rPr>
        <w:t>
      1) ақпарат сот талқылауы барысында пайдаланылады;</w:t>
      </w:r>
    </w:p>
    <w:bookmarkEnd w:id="89"/>
    <w:bookmarkStart w:name="z95" w:id="90"/>
    <w:p>
      <w:pPr>
        <w:spacing w:after="0"/>
        <w:ind w:left="0"/>
        <w:jc w:val="both"/>
      </w:pPr>
      <w:r>
        <w:rPr>
          <w:rFonts w:ascii="Times New Roman"/>
          <w:b w:val="false"/>
          <w:i w:val="false"/>
          <w:color w:val="000000"/>
          <w:sz w:val="28"/>
        </w:rPr>
        <w:t>
      2) банк немесе өзге қаржы ұйымы осындай ақпараттың құпиялылық шарттарын сақтау міндеттемесін өзіне алған жағдайда ақпарат банкке немесе Келісім бойынша тарап қаржы қаражатын алатын өзге қаржы ұйымына беріледі.</w:t>
      </w:r>
    </w:p>
    <w:bookmarkEnd w:id="90"/>
    <w:bookmarkStart w:name="z96" w:id="91"/>
    <w:p>
      <w:pPr>
        <w:spacing w:after="0"/>
        <w:ind w:left="0"/>
        <w:jc w:val="left"/>
      </w:pPr>
      <w:r>
        <w:rPr>
          <w:rFonts w:ascii="Times New Roman"/>
          <w:b/>
          <w:i w:val="false"/>
          <w:color w:val="000000"/>
        </w:rPr>
        <w:t xml:space="preserve"> 8. Мерзімінен бұрын тоқтату және бұзу</w:t>
      </w:r>
    </w:p>
    <w:bookmarkEnd w:id="91"/>
    <w:bookmarkStart w:name="z97" w:id="92"/>
    <w:p>
      <w:pPr>
        <w:spacing w:after="0"/>
        <w:ind w:left="0"/>
        <w:jc w:val="both"/>
      </w:pPr>
      <w:r>
        <w:rPr>
          <w:rFonts w:ascii="Times New Roman"/>
          <w:b w:val="false"/>
          <w:i w:val="false"/>
          <w:color w:val="000000"/>
          <w:sz w:val="28"/>
        </w:rPr>
        <w:t>
      19. Инвестициялық келісімшартты мерзімінен бұрын тоқтату келісімді мерзімінен бұрын тоқтатуға әкеп соғады.</w:t>
      </w:r>
    </w:p>
    <w:bookmarkEnd w:id="92"/>
    <w:bookmarkStart w:name="z98" w:id="93"/>
    <w:p>
      <w:pPr>
        <w:spacing w:after="0"/>
        <w:ind w:left="0"/>
        <w:jc w:val="both"/>
      </w:pPr>
      <w:r>
        <w:rPr>
          <w:rFonts w:ascii="Times New Roman"/>
          <w:b w:val="false"/>
          <w:i w:val="false"/>
          <w:color w:val="000000"/>
          <w:sz w:val="28"/>
        </w:rPr>
        <w:t>
      20. Келісімнің қолданылуы тараптардың келісімі бойынша мерзімінен бұрын тоқтатылады.</w:t>
      </w:r>
    </w:p>
    <w:bookmarkEnd w:id="93"/>
    <w:bookmarkStart w:name="z99" w:id="94"/>
    <w:p>
      <w:pPr>
        <w:spacing w:after="0"/>
        <w:ind w:left="0"/>
        <w:jc w:val="both"/>
      </w:pPr>
      <w:r>
        <w:rPr>
          <w:rFonts w:ascii="Times New Roman"/>
          <w:b w:val="false"/>
          <w:i w:val="false"/>
          <w:color w:val="000000"/>
          <w:sz w:val="28"/>
        </w:rPr>
        <w:t>
      21. Келісімнің қолданылу мерзімі мынадай жағдайларда мерзімінен бұрын тоқтатылады:</w:t>
      </w:r>
    </w:p>
    <w:bookmarkEnd w:id="94"/>
    <w:bookmarkStart w:name="z100" w:id="95"/>
    <w:p>
      <w:pPr>
        <w:spacing w:after="0"/>
        <w:ind w:left="0"/>
        <w:jc w:val="both"/>
      </w:pPr>
      <w:r>
        <w:rPr>
          <w:rFonts w:ascii="Times New Roman"/>
          <w:b w:val="false"/>
          <w:i w:val="false"/>
          <w:color w:val="000000"/>
          <w:sz w:val="28"/>
        </w:rPr>
        <w:t>
      1) салық төлеуші Инвестициялық салық кредиті берілген салықтардың барлық сомасы мен өсімпұлды төлеген кезде;</w:t>
      </w:r>
    </w:p>
    <w:bookmarkEnd w:id="95"/>
    <w:bookmarkStart w:name="z101" w:id="96"/>
    <w:p>
      <w:pPr>
        <w:spacing w:after="0"/>
        <w:ind w:left="0"/>
        <w:jc w:val="both"/>
      </w:pPr>
      <w:r>
        <w:rPr>
          <w:rFonts w:ascii="Times New Roman"/>
          <w:b w:val="false"/>
          <w:i w:val="false"/>
          <w:color w:val="000000"/>
          <w:sz w:val="28"/>
        </w:rPr>
        <w:t>
      2) Өтініш беруші Салық органы белгілеген Келісімнің шарттарын бұзған жағдайларда;</w:t>
      </w:r>
    </w:p>
    <w:bookmarkEnd w:id="96"/>
    <w:bookmarkStart w:name="z102" w:id="97"/>
    <w:p>
      <w:pPr>
        <w:spacing w:after="0"/>
        <w:ind w:left="0"/>
        <w:jc w:val="both"/>
      </w:pPr>
      <w:r>
        <w:rPr>
          <w:rFonts w:ascii="Times New Roman"/>
          <w:b w:val="false"/>
          <w:i w:val="false"/>
          <w:color w:val="000000"/>
          <w:sz w:val="28"/>
        </w:rPr>
        <w:t>
      3) сот шешімі бойынша.</w:t>
      </w:r>
    </w:p>
    <w:bookmarkEnd w:id="97"/>
    <w:bookmarkStart w:name="z103" w:id="98"/>
    <w:p>
      <w:pPr>
        <w:spacing w:after="0"/>
        <w:ind w:left="0"/>
        <w:jc w:val="both"/>
      </w:pPr>
      <w:r>
        <w:rPr>
          <w:rFonts w:ascii="Times New Roman"/>
          <w:b w:val="false"/>
          <w:i w:val="false"/>
          <w:color w:val="000000"/>
          <w:sz w:val="28"/>
        </w:rPr>
        <w:t>
      22. Келісімнің 21-тармағының 3) тармақшасында көзделген жағдайда уәкілетті орган өтініш берушіге хабарламаны алған күннен бастап екі ай ішінде тиісті бұзушылықтарды жоюды талап ете отырып, Келісімнің талаптарын орындамағаны және/немесе тиісінше орындамағаны туралы хабарлама жібереді.</w:t>
      </w:r>
    </w:p>
    <w:bookmarkEnd w:id="98"/>
    <w:bookmarkStart w:name="z104" w:id="99"/>
    <w:p>
      <w:pPr>
        <w:spacing w:after="0"/>
        <w:ind w:left="0"/>
        <w:jc w:val="both"/>
      </w:pPr>
      <w:r>
        <w:rPr>
          <w:rFonts w:ascii="Times New Roman"/>
          <w:b w:val="false"/>
          <w:i w:val="false"/>
          <w:color w:val="000000"/>
          <w:sz w:val="28"/>
        </w:rPr>
        <w:t>
      23. Келісімнің 21-тармағында көрсетілген негіздер бойынша келісімді бұзу туралы ақпаратты уәкілетті орган мемлекеттің экономикалық мүдделерін қорғауды қамтамасыз ету мақсатында тиісті шаралар қабылдау үшін мемлекеттік кірістер органына жібереді.</w:t>
      </w:r>
    </w:p>
    <w:bookmarkEnd w:id="99"/>
    <w:bookmarkStart w:name="z105" w:id="100"/>
    <w:p>
      <w:pPr>
        <w:spacing w:after="0"/>
        <w:ind w:left="0"/>
        <w:jc w:val="left"/>
      </w:pPr>
      <w:r>
        <w:rPr>
          <w:rFonts w:ascii="Times New Roman"/>
          <w:b/>
          <w:i w:val="false"/>
          <w:color w:val="000000"/>
        </w:rPr>
        <w:t xml:space="preserve"> 9. Дауларды шешу</w:t>
      </w:r>
    </w:p>
    <w:bookmarkEnd w:id="100"/>
    <w:bookmarkStart w:name="z106" w:id="101"/>
    <w:p>
      <w:pPr>
        <w:spacing w:after="0"/>
        <w:ind w:left="0"/>
        <w:jc w:val="both"/>
      </w:pPr>
      <w:r>
        <w:rPr>
          <w:rFonts w:ascii="Times New Roman"/>
          <w:b w:val="false"/>
          <w:i w:val="false"/>
          <w:color w:val="000000"/>
          <w:sz w:val="28"/>
        </w:rPr>
        <w:t>
      24. Тараптар арасында даулар мен келіспеушіліктер туындаған жағдайда Тараптар дауларды келіссөздер жолымен реттеу үшін барлық күш-жігерін жұмсауға тиіс.</w:t>
      </w:r>
    </w:p>
    <w:bookmarkEnd w:id="101"/>
    <w:bookmarkStart w:name="z107" w:id="102"/>
    <w:p>
      <w:pPr>
        <w:spacing w:after="0"/>
        <w:ind w:left="0"/>
        <w:jc w:val="both"/>
      </w:pPr>
      <w:r>
        <w:rPr>
          <w:rFonts w:ascii="Times New Roman"/>
          <w:b w:val="false"/>
          <w:i w:val="false"/>
          <w:color w:val="000000"/>
          <w:sz w:val="28"/>
        </w:rPr>
        <w:t>
      25. Тараптар келісімге қол жеткізбеген жағдайда дауларды шешу Қазақстан Республикасының заңнамасына сәйкес сот тәртібімен жүзеге асырылады.</w:t>
      </w:r>
    </w:p>
    <w:bookmarkEnd w:id="102"/>
    <w:bookmarkStart w:name="z108" w:id="103"/>
    <w:p>
      <w:pPr>
        <w:spacing w:after="0"/>
        <w:ind w:left="0"/>
        <w:jc w:val="both"/>
      </w:pPr>
      <w:r>
        <w:rPr>
          <w:rFonts w:ascii="Times New Roman"/>
          <w:b w:val="false"/>
          <w:i w:val="false"/>
          <w:color w:val="000000"/>
          <w:sz w:val="28"/>
        </w:rPr>
        <w:t>
      26. Тараптар туындаған даулар мен келіспеушіліктер толық шешілгенге дейін Келісімде белгіленген міндеттемелерді орындаудан босатылмайды.</w:t>
      </w:r>
    </w:p>
    <w:bookmarkEnd w:id="103"/>
    <w:bookmarkStart w:name="z109" w:id="104"/>
    <w:p>
      <w:pPr>
        <w:spacing w:after="0"/>
        <w:ind w:left="0"/>
        <w:jc w:val="left"/>
      </w:pPr>
      <w:r>
        <w:rPr>
          <w:rFonts w:ascii="Times New Roman"/>
          <w:b/>
          <w:i w:val="false"/>
          <w:color w:val="000000"/>
        </w:rPr>
        <w:t xml:space="preserve"> 10. Қолданылатын құқық</w:t>
      </w:r>
    </w:p>
    <w:bookmarkEnd w:id="104"/>
    <w:bookmarkStart w:name="z110" w:id="105"/>
    <w:p>
      <w:pPr>
        <w:spacing w:after="0"/>
        <w:ind w:left="0"/>
        <w:jc w:val="both"/>
      </w:pPr>
      <w:r>
        <w:rPr>
          <w:rFonts w:ascii="Times New Roman"/>
          <w:b w:val="false"/>
          <w:i w:val="false"/>
          <w:color w:val="000000"/>
          <w:sz w:val="28"/>
        </w:rPr>
        <w:t>
      27. Келісімнің ережелері Қазақстан Республикасының қолданыстағы құқығымен реттеледі және түсіндіріледі.</w:t>
      </w:r>
    </w:p>
    <w:bookmarkEnd w:id="105"/>
    <w:bookmarkStart w:name="z111" w:id="106"/>
    <w:p>
      <w:pPr>
        <w:spacing w:after="0"/>
        <w:ind w:left="0"/>
        <w:jc w:val="left"/>
      </w:pPr>
      <w:r>
        <w:rPr>
          <w:rFonts w:ascii="Times New Roman"/>
          <w:b/>
          <w:i w:val="false"/>
          <w:color w:val="000000"/>
        </w:rPr>
        <w:t xml:space="preserve"> 11. Келісімнің қолданылу мерзімі</w:t>
      </w:r>
    </w:p>
    <w:bookmarkEnd w:id="106"/>
    <w:bookmarkStart w:name="z112" w:id="107"/>
    <w:p>
      <w:pPr>
        <w:spacing w:after="0"/>
        <w:ind w:left="0"/>
        <w:jc w:val="both"/>
      </w:pPr>
      <w:r>
        <w:rPr>
          <w:rFonts w:ascii="Times New Roman"/>
          <w:b w:val="false"/>
          <w:i w:val="false"/>
          <w:color w:val="000000"/>
          <w:sz w:val="28"/>
        </w:rPr>
        <w:t>
      28. Келісім уәкілетті органда тіркелген сәттен бастап күшіне енеді және Тараптар өз міндеттемелерін толық орындағанға дейін қолданылады.</w:t>
      </w:r>
    </w:p>
    <w:bookmarkEnd w:id="107"/>
    <w:bookmarkStart w:name="z113" w:id="108"/>
    <w:p>
      <w:pPr>
        <w:spacing w:after="0"/>
        <w:ind w:left="0"/>
        <w:jc w:val="left"/>
      </w:pPr>
      <w:r>
        <w:rPr>
          <w:rFonts w:ascii="Times New Roman"/>
          <w:b/>
          <w:i w:val="false"/>
          <w:color w:val="000000"/>
        </w:rPr>
        <w:t xml:space="preserve"> 12. Келісім тілі</w:t>
      </w:r>
    </w:p>
    <w:bookmarkEnd w:id="108"/>
    <w:bookmarkStart w:name="z114" w:id="109"/>
    <w:p>
      <w:pPr>
        <w:spacing w:after="0"/>
        <w:ind w:left="0"/>
        <w:jc w:val="both"/>
      </w:pPr>
      <w:r>
        <w:rPr>
          <w:rFonts w:ascii="Times New Roman"/>
          <w:b w:val="false"/>
          <w:i w:val="false"/>
          <w:color w:val="000000"/>
          <w:sz w:val="28"/>
        </w:rPr>
        <w:t>
      29. Келісімнің мәтіні, оған қоса берілетін өзгерістер, қосымшалар, қосымша құжаттар мемлекеттік және орыс тілдерінде жасалады. Барлық даналар тең түпнұсқалы болып табылады және бірдей заңды күшке ие.</w:t>
      </w:r>
    </w:p>
    <w:bookmarkEnd w:id="109"/>
    <w:bookmarkStart w:name="z115" w:id="110"/>
    <w:p>
      <w:pPr>
        <w:spacing w:after="0"/>
        <w:ind w:left="0"/>
        <w:jc w:val="left"/>
      </w:pPr>
      <w:r>
        <w:rPr>
          <w:rFonts w:ascii="Times New Roman"/>
          <w:b/>
          <w:i w:val="false"/>
          <w:color w:val="000000"/>
        </w:rPr>
        <w:t xml:space="preserve"> 13. Қосымша ережелер</w:t>
      </w:r>
    </w:p>
    <w:bookmarkEnd w:id="110"/>
    <w:p>
      <w:pPr>
        <w:spacing w:after="0"/>
        <w:ind w:left="0"/>
        <w:jc w:val="left"/>
      </w:pPr>
    </w:p>
    <w:p>
      <w:pPr>
        <w:spacing w:after="0"/>
        <w:ind w:left="0"/>
        <w:jc w:val="both"/>
      </w:pPr>
      <w:r>
        <w:rPr>
          <w:rFonts w:ascii="Times New Roman"/>
          <w:b w:val="false"/>
          <w:i w:val="false"/>
          <w:color w:val="000000"/>
          <w:sz w:val="28"/>
        </w:rPr>
        <w:t>
      30. Келісімге Қазақстан Республикасының Астана қаласында __ _____ __ күні Тараптардың уәкілетті өкілдері қол қойды.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Сыртқы істер министрінің 13.03.2023 </w:t>
      </w:r>
      <w:r>
        <w:rPr>
          <w:rFonts w:ascii="Times New Roman"/>
          <w:b w:val="false"/>
          <w:i w:val="false"/>
          <w:color w:val="000000"/>
          <w:sz w:val="28"/>
        </w:rPr>
        <w:t>№ 11-1-4/106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11"/>
    <w:p>
      <w:pPr>
        <w:spacing w:after="0"/>
        <w:ind w:left="0"/>
        <w:jc w:val="both"/>
      </w:pPr>
      <w:r>
        <w:rPr>
          <w:rFonts w:ascii="Times New Roman"/>
          <w:b w:val="false"/>
          <w:i w:val="false"/>
          <w:color w:val="000000"/>
          <w:sz w:val="28"/>
        </w:rPr>
        <w:t>
      31. Келісімге кез келген өзгерістер мен толықтырулар Келісім жасасу нысанында жасалады.</w:t>
      </w:r>
    </w:p>
    <w:bookmarkEnd w:id="111"/>
    <w:bookmarkStart w:name="z118" w:id="112"/>
    <w:p>
      <w:pPr>
        <w:spacing w:after="0"/>
        <w:ind w:left="0"/>
        <w:jc w:val="both"/>
      </w:pPr>
      <w:r>
        <w:rPr>
          <w:rFonts w:ascii="Times New Roman"/>
          <w:b w:val="false"/>
          <w:i w:val="false"/>
          <w:color w:val="000000"/>
          <w:sz w:val="28"/>
        </w:rPr>
        <w:t>
      32. Келісіммен реттелмеген бөлігінде Тараптар Қазақстан Республикасының заңнамасын басшылыққа алады.</w:t>
      </w:r>
    </w:p>
    <w:bookmarkEnd w:id="1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Қолы ________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p>
            <w:pPr>
              <w:spacing w:after="20"/>
              <w:ind w:left="20"/>
              <w:jc w:val="both"/>
            </w:pPr>
            <w:r>
              <w:rPr>
                <w:rFonts w:ascii="Times New Roman"/>
                <w:b w:val="false"/>
                <w:i w:val="false"/>
                <w:color w:val="000000"/>
                <w:sz w:val="20"/>
              </w:rPr>
              <w:t>
Қолы 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салық кредиті</w:t>
            </w:r>
            <w:r>
              <w:br/>
            </w:r>
            <w:r>
              <w:rPr>
                <w:rFonts w:ascii="Times New Roman"/>
                <w:b w:val="false"/>
                <w:i w:val="false"/>
                <w:color w:val="000000"/>
                <w:sz w:val="20"/>
              </w:rPr>
              <w:t>туралы үлгілік келісімге</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тұлғаның тегі, аты, әкесінің аты (бар болса) және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тұлғаның тегі, аты, әкесінің аты (бар болса) және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w:t>
            </w:r>
          </w:p>
        </w:tc>
      </w:tr>
    </w:tbl>
    <w:bookmarkStart w:name="z120" w:id="113"/>
    <w:p>
      <w:pPr>
        <w:spacing w:after="0"/>
        <w:ind w:left="0"/>
        <w:jc w:val="left"/>
      </w:pPr>
      <w:r>
        <w:rPr>
          <w:rFonts w:ascii="Times New Roman"/>
          <w:b/>
          <w:i w:val="false"/>
          <w:color w:val="000000"/>
        </w:rPr>
        <w:t xml:space="preserve"> Төлем кестесі</w:t>
      </w:r>
    </w:p>
    <w:bookmarkEnd w:id="113"/>
    <w:p>
      <w:pPr>
        <w:spacing w:after="0"/>
        <w:ind w:left="0"/>
        <w:jc w:val="both"/>
      </w:pPr>
      <w:r>
        <w:rPr>
          <w:rFonts w:ascii="Times New Roman"/>
          <w:b w:val="false"/>
          <w:i w:val="false"/>
          <w:color w:val="ff0000"/>
          <w:sz w:val="28"/>
        </w:rPr>
        <w:t xml:space="preserve">
      Ескерту. Қосымша жаңа редакцияда – ҚР Сыртқы істер министрінің 13.03.2023 </w:t>
      </w:r>
      <w:r>
        <w:rPr>
          <w:rFonts w:ascii="Times New Roman"/>
          <w:b w:val="false"/>
          <w:i w:val="false"/>
          <w:color w:val="ff0000"/>
          <w:sz w:val="28"/>
        </w:rPr>
        <w:t>№ 11-1-4/106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 бастап ________ дейінгі кезеңде корпоративтік табыс салығы бойынша жинақталған кредиттің жалпы сомасы ____________ теңгені құрайды (жазбаша).</w:t>
      </w:r>
    </w:p>
    <w:p>
      <w:pPr>
        <w:spacing w:after="0"/>
        <w:ind w:left="0"/>
        <w:jc w:val="both"/>
      </w:pPr>
      <w:r>
        <w:rPr>
          <w:rFonts w:ascii="Times New Roman"/>
          <w:b w:val="false"/>
          <w:i w:val="false"/>
          <w:color w:val="000000"/>
          <w:sz w:val="28"/>
        </w:rPr>
        <w:t>
      ________ бастап ________ дейінгі мүлік салығы бойынша жинақталған кредиттің жалпы сомасы ____________ теңгені құрайды (жазбаша).</w:t>
      </w:r>
    </w:p>
    <w:p>
      <w:pPr>
        <w:spacing w:after="0"/>
        <w:ind w:left="0"/>
        <w:jc w:val="both"/>
      </w:pPr>
      <w:r>
        <w:rPr>
          <w:rFonts w:ascii="Times New Roman"/>
          <w:b w:val="false"/>
          <w:i w:val="false"/>
          <w:color w:val="000000"/>
          <w:sz w:val="28"/>
        </w:rPr>
        <w:t>
      Корпоративтік табыс салығы бойынша инвестициялық салық кредитін төлеудің соңғы мерзімі: "__"________20__ ж.</w:t>
      </w:r>
    </w:p>
    <w:p>
      <w:pPr>
        <w:spacing w:after="0"/>
        <w:ind w:left="0"/>
        <w:jc w:val="both"/>
      </w:pPr>
      <w:r>
        <w:rPr>
          <w:rFonts w:ascii="Times New Roman"/>
          <w:b w:val="false"/>
          <w:i w:val="false"/>
          <w:color w:val="000000"/>
          <w:sz w:val="28"/>
        </w:rPr>
        <w:t>
      Мүлік салығы бойынша инвестициялық салық кредитін төлеудің соңғы мерзімі: "__"________________ 20__ж.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қалдық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 қолы және мөрі (бар болған жағдайда)</w:t>
      </w:r>
    </w:p>
    <w:p>
      <w:pPr>
        <w:spacing w:after="0"/>
        <w:ind w:left="0"/>
        <w:jc w:val="both"/>
      </w:pPr>
      <w:r>
        <w:rPr>
          <w:rFonts w:ascii="Times New Roman"/>
          <w:b w:val="false"/>
          <w:i w:val="false"/>
          <w:color w:val="000000"/>
          <w:sz w:val="28"/>
        </w:rPr>
        <w:t>
      Мемлекеттік кірістер органы (жазу керек): қолы және мөрі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