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0d12e" w14:textId="3a0d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26 наурыздағы № 168 бұйрығы. Қазақстан Республикасының Әділет министрлігінде 2021 жылғы 26 наурызда № 22397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орынбасары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2021 жылғы 26 наурыздағы </w:t>
            </w:r>
            <w:r>
              <w:br/>
            </w:r>
            <w:r>
              <w:rPr>
                <w:rFonts w:ascii="Times New Roman"/>
                <w:b w:val="false"/>
                <w:i w:val="false"/>
                <w:color w:val="000000"/>
                <w:sz w:val="20"/>
              </w:rPr>
              <w:t xml:space="preserve">№ 168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Ішкі істер министрлігінің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Ішкі істер органдары арнайы қабылдау орындарының қызметін ұйымдастыру ережесін бекіту туралы" Қазақстан Республикасы Ішкі істер министрінің 2011 жылғы 23 мамырдағы № 232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7030 болып тіркелген, 2011 жылғы 27 тамызда "Казахстанская правда" газетінде № 272-274 (26693-26695) болып жарияланған):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арнайы қабылдау орындарының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"2. Арнайы қабылдау орны – әкімшілік қамауға алынған адамдарды, мәжбүрлеу тәртібімен шығарып жіберуге жататын шетелдіктер мен азаматтығы жоқ адамдарды қабылдауға және ұстауға арналған ішкі істер органдарының арнайы мекемесі.";</w:t>
      </w:r>
    </w:p>
    <w:bookmarkEnd w:id="11"/>
    <w:bookmarkStart w:name="z15" w:id="12"/>
    <w:p>
      <w:pPr>
        <w:spacing w:after="0"/>
        <w:ind w:left="0"/>
        <w:jc w:val="both"/>
      </w:pPr>
      <w:r>
        <w:rPr>
          <w:rFonts w:ascii="Times New Roman"/>
          <w:b w:val="false"/>
          <w:i w:val="false"/>
          <w:color w:val="000000"/>
          <w:sz w:val="28"/>
        </w:rPr>
        <w:t>
      Мынадай мазмұнға 3-1 тармағымен толықтырылсын:</w:t>
      </w:r>
    </w:p>
    <w:bookmarkEnd w:id="12"/>
    <w:bookmarkStart w:name="z16" w:id="13"/>
    <w:p>
      <w:pPr>
        <w:spacing w:after="0"/>
        <w:ind w:left="0"/>
        <w:jc w:val="both"/>
      </w:pPr>
      <w:r>
        <w:rPr>
          <w:rFonts w:ascii="Times New Roman"/>
          <w:b w:val="false"/>
          <w:i w:val="false"/>
          <w:color w:val="000000"/>
          <w:sz w:val="28"/>
        </w:rPr>
        <w:t>
      "3-1. Заңды күшіне енген сот үкімінің, шешімінің, қаулысының негізінде мәжбүрлеу тәртібімен шығарып жіберілуге жататын, сол сияқты шығарып жіберу туралы сот актісінде көрсетілген мерзімде Қазақстан Республикасының аумағынан кетпеген шетелдіктер мен азаматтығы жоқ адамдарды арнаулы қабылдау орнына орналастыру ішкі істер органдарының жүріп-тұру еркіндігін алдын ала шектеу туралы сот санкциялаған қаулысы негізінде жүзеге асырылады. Мұндай адамдардың жүріп-тұру еркіндігін алдын ала шектеу бұл ретте оларды Қазақстан Республикасының шегінен тысқары жерге шығарып жіберуді ұйымдастыру үшін қажетті, бірақ отыз тәуліктен аспайтын мерзімге жол беріледі.";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"7. Әкімшілік қамауға алынған адамдардың арнаулы қабылдау орнына орналастырылғаны немесе олардың тиісті медициналық ұйымдарға жіберілгені туралы арнаулы қабылдау орнының бір тәулік ішінде олардың жақын туыстарына – тұрғылықты жері бойынша, ал шетелдікті орналастырған жағдайда Қазақстан Республикасының Сыртқы істер министрлігі арқылы шет мемлекеттің елшілігіне, консулдығына немесе өзге өкілдігіне де хабарлайды.";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xml:space="preserve">
      Арнайы қабылдау орындарын пайдалану Қазақстан Республикасы Денсаулық сақтау министрінің 2018 жылғы 26 қазандағы № ҚР ДСМ-29 </w:t>
      </w:r>
      <w:r>
        <w:rPr>
          <w:rFonts w:ascii="Times New Roman"/>
          <w:b w:val="false"/>
          <w:i w:val="false"/>
          <w:color w:val="000000"/>
          <w:sz w:val="28"/>
        </w:rPr>
        <w:t>бұйрығымен</w:t>
      </w:r>
      <w:r>
        <w:rPr>
          <w:rFonts w:ascii="Times New Roman"/>
          <w:b w:val="false"/>
          <w:i w:val="false"/>
          <w:color w:val="000000"/>
          <w:sz w:val="28"/>
        </w:rPr>
        <w:t xml:space="preserve"> бекітілген "Әкімшілік және тұрғын ғимараттарға қойылатын санитариялық-эпидемиологиялық талаптар" санитариялық қағидаларымен (Қазақстан Республикасының Әділет министрлігінде 2018 жылғы 23 қарашада № 17769 болып тіркелді) айқындалған санитарлық-эпидемиологиялық талаптарға және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техникалық регламентіне (Қазақстан Республикасының Әділет министрлігінде 2017 жылғы 17 тамызда № 15501 болып тіркелді) сәйкес өрт қауіпсіздігі талаптарына жауап беретін, әкімшілік қамауға алынған адамдарды, мәжбүрлеу тәртібімен шығарып жіберуге жататын шетелдіктер мен азаматтығы жоқ адамдарды қауіпсіз ұстау үшін жарамды үй-жайлар болған кезде ғана рұқсат етіледі.</w:t>
      </w:r>
    </w:p>
    <w:bookmarkEnd w:id="15"/>
    <w:bookmarkStart w:name="z21" w:id="16"/>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6"/>
    <w:bookmarkStart w:name="z22" w:id="17"/>
    <w:p>
      <w:pPr>
        <w:spacing w:after="0"/>
        <w:ind w:left="0"/>
        <w:jc w:val="both"/>
      </w:pPr>
      <w:r>
        <w:rPr>
          <w:rFonts w:ascii="Times New Roman"/>
          <w:b w:val="false"/>
          <w:i w:val="false"/>
          <w:color w:val="000000"/>
          <w:sz w:val="28"/>
        </w:rPr>
        <w:t>
      "6) әкімшілік қамауға алынған адамдарды, мәжбүрлеу тәртібімен шығарып жіберуге жататын шетелдіктер мен азаматтығы жоқ адамдарды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қаулысымен белгіленген нормаларға бойынша күн сайын үш мезгіл тамақпен қамтамасыз етеді;";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xml:space="preserve">
      "12. Арнайы қабылдау орыны бастығының орынбасары әкімшілік қамауға алынған адамдарды, мәжбүрлеп шығарып жіберуге жататын шетелдіктер мен азаматтығы жоқ адамдарды ұстау режиміне бақылауды жүзеге асырады, олардың арасында іздестіріліп жатқан адамдарды анықтау және олар жасаған қылмыстарды ашу жөніндегі іс-шараларды ұйымдастырады. Арнайы қабылдау орындарында ұсталатын адамдар арасында жедел-іздестіру жұмысын жүргізу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Бастық уақытша болмаған жағдайда Қазақстан Республикасының еңбек заңнамасына сәйкес оның функцияларын орындайды.";</w:t>
      </w:r>
    </w:p>
    <w:bookmarkEnd w:id="18"/>
    <w:bookmarkStart w:name="z25" w:id="19"/>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
    <w:bookmarkStart w:name="z26" w:id="20"/>
    <w:p>
      <w:pPr>
        <w:spacing w:after="0"/>
        <w:ind w:left="0"/>
        <w:jc w:val="both"/>
      </w:pPr>
      <w:r>
        <w:rPr>
          <w:rFonts w:ascii="Times New Roman"/>
          <w:b w:val="false"/>
          <w:i w:val="false"/>
          <w:color w:val="000000"/>
          <w:sz w:val="28"/>
        </w:rPr>
        <w:t>
      "1) арнайы қабылдау орнына жеткізілген адамдарды тіркеуді және есепке алуды жүргізеді;";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"14. Инспектор:</w:t>
      </w:r>
    </w:p>
    <w:bookmarkEnd w:id="21"/>
    <w:p>
      <w:pPr>
        <w:spacing w:after="0"/>
        <w:ind w:left="0"/>
        <w:jc w:val="both"/>
      </w:pPr>
      <w:r>
        <w:rPr>
          <w:rFonts w:ascii="Times New Roman"/>
          <w:b w:val="false"/>
          <w:i w:val="false"/>
          <w:color w:val="000000"/>
          <w:sz w:val="28"/>
        </w:rPr>
        <w:t>
      1) әкімшілік қамауға алынған адамдардың істерін жүргізеді, жазалау мерзімін өткерген соң олардың уақтылы босатылуын бақылайды;</w:t>
      </w:r>
    </w:p>
    <w:p>
      <w:pPr>
        <w:spacing w:after="0"/>
        <w:ind w:left="0"/>
        <w:jc w:val="both"/>
      </w:pPr>
      <w:r>
        <w:rPr>
          <w:rFonts w:ascii="Times New Roman"/>
          <w:b w:val="false"/>
          <w:i w:val="false"/>
          <w:color w:val="000000"/>
          <w:sz w:val="28"/>
        </w:rPr>
        <w:t>
      2) мәжбүрлі тәртіппен шығарып жіберілуге жататын шетелдіктер мен азаматтығы жоқ адамдардың істерін жүргізеді, олардың уақтылы босатылуын бақылайды;</w:t>
      </w:r>
    </w:p>
    <w:p>
      <w:pPr>
        <w:spacing w:after="0"/>
        <w:ind w:left="0"/>
        <w:jc w:val="both"/>
      </w:pPr>
      <w:r>
        <w:rPr>
          <w:rFonts w:ascii="Times New Roman"/>
          <w:b w:val="false"/>
          <w:i w:val="false"/>
          <w:color w:val="000000"/>
          <w:sz w:val="28"/>
        </w:rPr>
        <w:t>
      3) толықтыру лимиті үлкен арнайы қабылдау орындарында есептік және алфавиттік картотека жүргізеді.".</w:t>
      </w:r>
    </w:p>
    <w:bookmarkStart w:name="z29" w:id="22"/>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22"/>
    <w:bookmarkStart w:name="z30" w:id="23"/>
    <w:p>
      <w:pPr>
        <w:spacing w:after="0"/>
        <w:ind w:left="0"/>
        <w:jc w:val="both"/>
      </w:pPr>
      <w:r>
        <w:rPr>
          <w:rFonts w:ascii="Times New Roman"/>
          <w:b w:val="false"/>
          <w:i w:val="false"/>
          <w:color w:val="000000"/>
          <w:sz w:val="28"/>
        </w:rPr>
        <w:t>
      "1) арнайы қабылдау орнында өткізу режимін жүзеге асырады, әкімшілік қамауға алынған адамдардың, мәжбүрлеп шығарып жіберуге жататын шетелдіктер мен азаматтығы жоқ адамдардың қабылдау орнының аумағынан өз бетінше шығуына және бөгде адамдардың кіруіне жол бермейді;";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"17. Әкімшілік қамауға алынған адамдарды, мәжбүрлеу тәртібімен шығарып жіберуге жататын шетелдіктер мен азаматтығы жоқ адамдарды күзету бойынша арнайы қабылдау орнының полицейі арнайы қабылдау орны бойынша кезекшіге және бөлімше командиріне бағынады.</w:t>
      </w:r>
    </w:p>
    <w:bookmarkEnd w:id="24"/>
    <w:p>
      <w:pPr>
        <w:spacing w:after="0"/>
        <w:ind w:left="0"/>
        <w:jc w:val="both"/>
      </w:pPr>
      <w:r>
        <w:rPr>
          <w:rFonts w:ascii="Times New Roman"/>
          <w:b w:val="false"/>
          <w:i w:val="false"/>
          <w:color w:val="000000"/>
          <w:sz w:val="28"/>
        </w:rPr>
        <w:t>
      Полицей:</w:t>
      </w:r>
    </w:p>
    <w:p>
      <w:pPr>
        <w:spacing w:after="0"/>
        <w:ind w:left="0"/>
        <w:jc w:val="both"/>
      </w:pPr>
      <w:r>
        <w:rPr>
          <w:rFonts w:ascii="Times New Roman"/>
          <w:b w:val="false"/>
          <w:i w:val="false"/>
          <w:color w:val="000000"/>
          <w:sz w:val="28"/>
        </w:rPr>
        <w:t>
      1) Бекетке кезекшілікке түскен кезде арнайы қабылдау орнының үй-жайында ұсталатын әкімшілік қамауға алынған адамдарды, мәжбүрлеу тәртібімен шығарып жіберуге жататын шетелдіктер мен азаматтығы жоқ адамдарды қабылдап алады;</w:t>
      </w:r>
    </w:p>
    <w:p>
      <w:pPr>
        <w:spacing w:after="0"/>
        <w:ind w:left="0"/>
        <w:jc w:val="both"/>
      </w:pPr>
      <w:r>
        <w:rPr>
          <w:rFonts w:ascii="Times New Roman"/>
          <w:b w:val="false"/>
          <w:i w:val="false"/>
          <w:color w:val="000000"/>
          <w:sz w:val="28"/>
        </w:rPr>
        <w:t>
      2) арнайы қабылдау орнының үй-жайында ұсталатын адамдарды қарап тексеруді жүргізеді;</w:t>
      </w:r>
    </w:p>
    <w:p>
      <w:pPr>
        <w:spacing w:after="0"/>
        <w:ind w:left="0"/>
        <w:jc w:val="both"/>
      </w:pPr>
      <w:r>
        <w:rPr>
          <w:rFonts w:ascii="Times New Roman"/>
          <w:b w:val="false"/>
          <w:i w:val="false"/>
          <w:color w:val="000000"/>
          <w:sz w:val="28"/>
        </w:rPr>
        <w:t>
      3) ұсталудағы адамдардың мінез-құлқын ұдайы бақылайды, өлтіру, өзін-өзі өлтіру немесе дене жарақаттарын келтіру жағдайларының алдын алуға шаралар қабылдайды;</w:t>
      </w:r>
    </w:p>
    <w:p>
      <w:pPr>
        <w:spacing w:after="0"/>
        <w:ind w:left="0"/>
        <w:jc w:val="both"/>
      </w:pPr>
      <w:r>
        <w:rPr>
          <w:rFonts w:ascii="Times New Roman"/>
          <w:b w:val="false"/>
          <w:i w:val="false"/>
          <w:color w:val="000000"/>
          <w:sz w:val="28"/>
        </w:rPr>
        <w:t xml:space="preserve">
      4) арнайы қабылдау орнына орналастырылған адамдардың Қазақстан Республикасы Ішкі істер министрінің 2012 жылғы 9 қаңтардағы № 11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істер органдары арнайы қабылдау орындарының ішкі тәртіп қағидаларын (Қазақстан Республикасы Әділет министрлігінде 2012 жылы 7 ақпанда № 7415 тіркелді) сақтауын қамтамасыз етеді;</w:t>
      </w:r>
    </w:p>
    <w:p>
      <w:pPr>
        <w:spacing w:after="0"/>
        <w:ind w:left="0"/>
        <w:jc w:val="both"/>
      </w:pPr>
      <w:r>
        <w:rPr>
          <w:rFonts w:ascii="Times New Roman"/>
          <w:b w:val="false"/>
          <w:i w:val="false"/>
          <w:color w:val="000000"/>
          <w:sz w:val="28"/>
        </w:rPr>
        <w:t>
      5) кезекшімен бірлесіп орналастырылған адамдарды күнделікті сейілдеуге шығарады, оларға ведомості бойынша тамақ береді;</w:t>
      </w:r>
    </w:p>
    <w:p>
      <w:pPr>
        <w:spacing w:after="0"/>
        <w:ind w:left="0"/>
        <w:jc w:val="both"/>
      </w:pPr>
      <w:r>
        <w:rPr>
          <w:rFonts w:ascii="Times New Roman"/>
          <w:b w:val="false"/>
          <w:i w:val="false"/>
          <w:color w:val="000000"/>
          <w:sz w:val="28"/>
        </w:rPr>
        <w:t>
      6) күнделікті камералардың жай-күйін, олардың ақаусыздығын тексереді және арнайы қабылдау орнының басшысына байқалған ақаулар туралы баяндайды және оларды жою бойынша шаралар қабылдайды;</w:t>
      </w:r>
    </w:p>
    <w:p>
      <w:pPr>
        <w:spacing w:after="0"/>
        <w:ind w:left="0"/>
        <w:jc w:val="both"/>
      </w:pPr>
      <w:r>
        <w:rPr>
          <w:rFonts w:ascii="Times New Roman"/>
          <w:b w:val="false"/>
          <w:i w:val="false"/>
          <w:color w:val="000000"/>
          <w:sz w:val="28"/>
        </w:rPr>
        <w:t>
      7) сигнализация мен байланыстың ақаулығын тексереді;</w:t>
      </w:r>
    </w:p>
    <w:p>
      <w:pPr>
        <w:spacing w:after="0"/>
        <w:ind w:left="0"/>
        <w:jc w:val="both"/>
      </w:pPr>
      <w:r>
        <w:rPr>
          <w:rFonts w:ascii="Times New Roman"/>
          <w:b w:val="false"/>
          <w:i w:val="false"/>
          <w:color w:val="000000"/>
          <w:sz w:val="28"/>
        </w:rPr>
        <w:t>
      8) әкімшілік қамауға алынған адамдар, мәжбүрлеу тәртібімен шығарып жіберуге жататын шетелдіктер мен азаматтығы жоқ адамдар ауырып қалған жағдайда бұл туралы арнайы қабылдау орны бойынша медициналық қызметкерге және кезекшіге хабарлайды.".</w:t>
      </w:r>
    </w:p>
    <w:bookmarkStart w:name="z33" w:id="25"/>
    <w:p>
      <w:pPr>
        <w:spacing w:after="0"/>
        <w:ind w:left="0"/>
        <w:jc w:val="both"/>
      </w:pPr>
      <w:r>
        <w:rPr>
          <w:rFonts w:ascii="Times New Roman"/>
          <w:b w:val="false"/>
          <w:i w:val="false"/>
          <w:color w:val="000000"/>
          <w:sz w:val="28"/>
        </w:rPr>
        <w:t xml:space="preserve">
      2. "Ішкі істер органдары қабылдау-тарату орындарының ішкі тәртіп ережесін бекіту туралы" Қазақстан Республикасы Ішкі істер министрінің 2012 жылғы 9 қаңтардағы №10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7414 болып тіркелген, 2012 жылғы 19 мамырда "Казахстанская правда" газетінде № 144-145 (26963-26964) болып жарияланған):</w:t>
      </w:r>
    </w:p>
    <w:bookmarkEnd w:id="25"/>
    <w:bookmarkStart w:name="z34" w:id="26"/>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қабылдау-тарату орындарының ішкі тәртібі </w:t>
      </w:r>
      <w:r>
        <w:rPr>
          <w:rFonts w:ascii="Times New Roman"/>
          <w:b w:val="false"/>
          <w:i w:val="false"/>
          <w:color w:val="000000"/>
          <w:sz w:val="28"/>
        </w:rPr>
        <w:t>қағидаларында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w:t>
      </w:r>
      <w:r>
        <w:rPr>
          <w:rFonts w:ascii="Times New Roman"/>
          <w:b w:val="false"/>
          <w:i w:val="false"/>
          <w:color w:val="000000"/>
          <w:sz w:val="28"/>
        </w:rPr>
        <w:t xml:space="preserve"> мынадай редакцияда жазылсын:</w:t>
      </w:r>
    </w:p>
    <w:bookmarkStart w:name="z36" w:id="27"/>
    <w:p>
      <w:pPr>
        <w:spacing w:after="0"/>
        <w:ind w:left="0"/>
        <w:jc w:val="both"/>
      </w:pPr>
      <w:r>
        <w:rPr>
          <w:rFonts w:ascii="Times New Roman"/>
          <w:b w:val="false"/>
          <w:i w:val="false"/>
          <w:color w:val="000000"/>
          <w:sz w:val="28"/>
        </w:rPr>
        <w:t xml:space="preserve">
      "28. Уақытша ұстау изоляторына жеткізілгендерді медициналық тексеруді және оларды камераларға орналастырар алдында санитарлық өңдеуден өткізуді Қазақстан Республикасы ІІМ-нің 2020 жылғы 28 қазандағы № 745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21534 болып тіркелген) бекітілген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көрсету қағидаларына сәйкес уақытша ұстау изоляторының фельдшері немесе ол болмаған кезде кезекші жүзеге асырады.";</w:t>
      </w:r>
    </w:p>
    <w:bookmarkEnd w:id="27"/>
    <w:bookmarkStart w:name="z37" w:id="28"/>
    <w:p>
      <w:pPr>
        <w:spacing w:after="0"/>
        <w:ind w:left="0"/>
        <w:jc w:val="both"/>
      </w:pPr>
      <w:r>
        <w:rPr>
          <w:rFonts w:ascii="Times New Roman"/>
          <w:b w:val="false"/>
          <w:i w:val="false"/>
          <w:color w:val="000000"/>
          <w:sz w:val="28"/>
        </w:rPr>
        <w:t xml:space="preserve">
      3. "Ішкі істер органдары арнайы қабылдау орындарының ішкі тәртіп қағидаларын бекіту туралы" Қазақстан Республикасы Ішкі істер министрінің 2012 жылғы 9 қаңтардағы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7415 болып тіркелген, "Казахстанская правда" газетінде 2012 жылғы 19 мамырда № 144-145 (26963-26964) болып жарияланған):</w:t>
      </w:r>
    </w:p>
    <w:bookmarkEnd w:id="28"/>
    <w:bookmarkStart w:name="z38" w:id="29"/>
    <w:p>
      <w:pPr>
        <w:spacing w:after="0"/>
        <w:ind w:left="0"/>
        <w:jc w:val="both"/>
      </w:pPr>
      <w:r>
        <w:rPr>
          <w:rFonts w:ascii="Times New Roman"/>
          <w:b w:val="false"/>
          <w:i w:val="false"/>
          <w:color w:val="000000"/>
          <w:sz w:val="28"/>
        </w:rPr>
        <w:t xml:space="preserve">
      Көрсетілген бұйрықпен бекітілген Ішкі істер органдары арнайы қабылдау орындарының ішкі тәртіп </w:t>
      </w:r>
      <w:r>
        <w:rPr>
          <w:rFonts w:ascii="Times New Roman"/>
          <w:b w:val="false"/>
          <w:i w:val="false"/>
          <w:color w:val="000000"/>
          <w:sz w:val="28"/>
        </w:rPr>
        <w:t>қағидаларында</w:t>
      </w:r>
      <w:r>
        <w:rPr>
          <w:rFonts w:ascii="Times New Roman"/>
          <w:b w:val="false"/>
          <w:i w:val="false"/>
          <w:color w:val="000000"/>
          <w:sz w:val="28"/>
        </w:rPr>
        <w:t>:</w:t>
      </w:r>
    </w:p>
    <w:bookmarkEnd w:id="29"/>
    <w:bookmarkStart w:name="z39" w:id="30"/>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1-тармақшасын</w:t>
      </w:r>
      <w:r>
        <w:rPr>
          <w:rFonts w:ascii="Times New Roman"/>
          <w:b w:val="false"/>
          <w:i w:val="false"/>
          <w:color w:val="000000"/>
          <w:sz w:val="28"/>
        </w:rPr>
        <w:t xml:space="preserve"> мынадай редакцияда жазылсын:</w:t>
      </w:r>
    </w:p>
    <w:bookmarkEnd w:id="30"/>
    <w:bookmarkStart w:name="z40" w:id="31"/>
    <w:p>
      <w:pPr>
        <w:spacing w:after="0"/>
        <w:ind w:left="0"/>
        <w:jc w:val="both"/>
      </w:pPr>
      <w:r>
        <w:rPr>
          <w:rFonts w:ascii="Times New Roman"/>
          <w:b w:val="false"/>
          <w:i w:val="false"/>
          <w:color w:val="000000"/>
          <w:sz w:val="28"/>
        </w:rPr>
        <w:t>
      "1) арнайы қабылдау орны – әкімшілік қамауға алынған адамдарды, мәжбүрлеу тәртібімен шығарып жіберуге жататын шетелдіктер мен азаматтығы жоқ адамдарды қабылдауға және ұстауға арналған ішкі істер органдарының арнайы мекемесі;";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2" w:id="32"/>
    <w:p>
      <w:pPr>
        <w:spacing w:after="0"/>
        <w:ind w:left="0"/>
        <w:jc w:val="both"/>
      </w:pPr>
      <w:r>
        <w:rPr>
          <w:rFonts w:ascii="Times New Roman"/>
          <w:b w:val="false"/>
          <w:i w:val="false"/>
          <w:color w:val="000000"/>
          <w:sz w:val="28"/>
        </w:rPr>
        <w:t>
      "6. Арнайы қабылдау орны бойынша кезекші әкімшілік қамауға алынған адамды, мәжбүрлеу тәртібімен шығарып жіберуге жататын шетелдікті және азаматтығы жоқ адамды қабылдау кезінде:</w:t>
      </w:r>
    </w:p>
    <w:bookmarkEnd w:id="32"/>
    <w:p>
      <w:pPr>
        <w:spacing w:after="0"/>
        <w:ind w:left="0"/>
        <w:jc w:val="both"/>
      </w:pPr>
      <w:r>
        <w:rPr>
          <w:rFonts w:ascii="Times New Roman"/>
          <w:b w:val="false"/>
          <w:i w:val="false"/>
          <w:color w:val="000000"/>
          <w:sz w:val="28"/>
        </w:rPr>
        <w:t>
      1) қамауға алу туралы судьяның өзі жеке қол қойған және соттың мөрімен расталған қаулысының (әкімшілік қамауға алынған адамдар үшін);</w:t>
      </w:r>
    </w:p>
    <w:p>
      <w:pPr>
        <w:spacing w:after="0"/>
        <w:ind w:left="0"/>
        <w:jc w:val="both"/>
      </w:pPr>
      <w:r>
        <w:rPr>
          <w:rFonts w:ascii="Times New Roman"/>
          <w:b w:val="false"/>
          <w:i w:val="false"/>
          <w:color w:val="000000"/>
          <w:sz w:val="28"/>
        </w:rPr>
        <w:t>
      2) жүріп-тұру еркіндігін превентивті шектеу туралы ішкі істер органының сот санкциялаған қаулысының (мәжбүрлеу тәртібімен шығарып жіберілуге жататын шетелдіктің және азаматтығы жоқ адамдар үшін);</w:t>
      </w:r>
    </w:p>
    <w:p>
      <w:pPr>
        <w:spacing w:after="0"/>
        <w:ind w:left="0"/>
        <w:jc w:val="both"/>
      </w:pPr>
      <w:r>
        <w:rPr>
          <w:rFonts w:ascii="Times New Roman"/>
          <w:b w:val="false"/>
          <w:i w:val="false"/>
          <w:color w:val="000000"/>
          <w:sz w:val="28"/>
        </w:rPr>
        <w:t>
      3) арнайы қабылдау орнында сақтауға тыйым салынған заттарды ала отырып, жеке тексеріп қарау хаттамасының;</w:t>
      </w:r>
    </w:p>
    <w:p>
      <w:pPr>
        <w:spacing w:after="0"/>
        <w:ind w:left="0"/>
        <w:jc w:val="both"/>
      </w:pPr>
      <w:r>
        <w:rPr>
          <w:rFonts w:ascii="Times New Roman"/>
          <w:b w:val="false"/>
          <w:i w:val="false"/>
          <w:color w:val="000000"/>
          <w:sz w:val="28"/>
        </w:rPr>
        <w:t>
      4) әкімшілік қамауға алынған адамның, мәжбүрлеу тәртібімен шығарып жіберілуге жататын шетелдіктің және азаматтығы жоқ адамның жеке басын куәландыратын құжаттың бар болуы тексеріледі.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4" w:id="33"/>
    <w:p>
      <w:pPr>
        <w:spacing w:after="0"/>
        <w:ind w:left="0"/>
        <w:jc w:val="both"/>
      </w:pPr>
      <w:r>
        <w:rPr>
          <w:rFonts w:ascii="Times New Roman"/>
          <w:b w:val="false"/>
          <w:i w:val="false"/>
          <w:color w:val="000000"/>
          <w:sz w:val="28"/>
        </w:rPr>
        <w:t>
      "9. Әкімшілік қамауға алынған адамдар, мәжбүрлеу тәртібімен шығарып жіберуге жататын шетелдіктер мен азаматтығы жоқ адамдар Қазақстан Республикасы Ішкі істер министрлігінің біріктірілген деректер банкінің есептері және "Арнайы есепке алу" автоматтандырылған ақпараттық жүйесі бойынша Қазақстан Республикасы Бас прокуратурасының Құқықтық статистика және арнайы есепке алу жөніндегі комитетінің "Ақпараттық сервис" ақпараттық жүйесі арқылы тексеріледі.";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6" w:id="34"/>
    <w:p>
      <w:pPr>
        <w:spacing w:after="0"/>
        <w:ind w:left="0"/>
        <w:jc w:val="both"/>
      </w:pPr>
      <w:r>
        <w:rPr>
          <w:rFonts w:ascii="Times New Roman"/>
          <w:b w:val="false"/>
          <w:i w:val="false"/>
          <w:color w:val="000000"/>
          <w:sz w:val="28"/>
        </w:rPr>
        <w:t xml:space="preserve">
      "11. Толтыру лимиті 100 адамнан асатын арнайы қабылдау орындарында тіркеу журналының орнына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әкімшілік қамауға алынған адамдарға, мәжбүрлеу тәртібімен шығарып жіберуге жататын шетелдіктер мен азаматтығы жоқ адамдарға арналған карточкалардан есептік әліпбилік картотека құрылады.</w:t>
      </w:r>
    </w:p>
    <w:bookmarkEnd w:id="34"/>
    <w:p>
      <w:pPr>
        <w:spacing w:after="0"/>
        <w:ind w:left="0"/>
        <w:jc w:val="both"/>
      </w:pPr>
      <w:r>
        <w:rPr>
          <w:rFonts w:ascii="Times New Roman"/>
          <w:b w:val="false"/>
          <w:i w:val="false"/>
          <w:color w:val="000000"/>
          <w:sz w:val="28"/>
        </w:rPr>
        <w:t xml:space="preserve">
      Бұл жағдайларда есепке алу карточкаларынан басқа,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әкімшілік қамауды өтеу үшін жаңадан келген адамдар, мәжбүрлеу тәртібімен шығарып жіберуге жататын шетелдіктер мен азаматтығы жоқ адамдарға есепке алудың тәуліктік ведомосі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8" w:id="35"/>
    <w:p>
      <w:pPr>
        <w:spacing w:after="0"/>
        <w:ind w:left="0"/>
        <w:jc w:val="both"/>
      </w:pPr>
      <w:r>
        <w:rPr>
          <w:rFonts w:ascii="Times New Roman"/>
          <w:b w:val="false"/>
          <w:i w:val="false"/>
          <w:color w:val="000000"/>
          <w:sz w:val="28"/>
        </w:rPr>
        <w:t>
      "12. Арнаулы қабылдау орнына орналастырылған әрбір адамға судьяның қамауға алу туралы қаулысы, жүріп-тұру еркіндігін превентивті шектеу туралы ішкі істер органының сот санкциялаған қаулысы, жеке тексеріп қарау хаттамасы және басқа да материалдар қоса тіркелетін іс ашылады.";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0" w:id="36"/>
    <w:p>
      <w:pPr>
        <w:spacing w:after="0"/>
        <w:ind w:left="0"/>
        <w:jc w:val="both"/>
      </w:pPr>
      <w:r>
        <w:rPr>
          <w:rFonts w:ascii="Times New Roman"/>
          <w:b w:val="false"/>
          <w:i w:val="false"/>
          <w:color w:val="000000"/>
          <w:sz w:val="28"/>
        </w:rPr>
        <w:t>
      "17. Әкімшілік қамауға алынған адамның, мәжбүрлі тәртіппен шығарып жіберуге жататын шетелдіктің және азаматтығы жоқ адамның дене жарақаттары және денсаулығына зиян келтірудің айқын белгілері болған немесе анықталған кезде арнайы қабылдау орны бойынша кезекші олардың пайда болу себептерін анықтайды және арнайы қабылдау орнының бастығына жазбаша нысанда баяндайды.";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18-тармағы</w:t>
      </w:r>
      <w:r>
        <w:rPr>
          <w:rFonts w:ascii="Times New Roman"/>
          <w:b w:val="false"/>
          <w:i w:val="false"/>
          <w:color w:val="000000"/>
          <w:sz w:val="28"/>
        </w:rPr>
        <w:t xml:space="preserve"> мынадай редакцияда жазылсын:</w:t>
      </w:r>
    </w:p>
    <w:bookmarkStart w:name="z52" w:id="37"/>
    <w:p>
      <w:pPr>
        <w:spacing w:after="0"/>
        <w:ind w:left="0"/>
        <w:jc w:val="both"/>
      </w:pPr>
      <w:r>
        <w:rPr>
          <w:rFonts w:ascii="Times New Roman"/>
          <w:b w:val="false"/>
          <w:i w:val="false"/>
          <w:color w:val="000000"/>
          <w:sz w:val="28"/>
        </w:rPr>
        <w:t xml:space="preserve">
      "18. Уақытша ұстау изоляторына жеткізілгендерді медициналық тексеруді және оларды камераларға орналастырар алдында санитарлық өңдеуден өткізуді Қазақстан Республикасы ІІМ-нің 2020 жылғы 28 қазандағы № 745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21534 болып тіркелген) бекітілген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көрсету қағидаларына сәйкес уақытша ұстау изоляторының фельдшері немесе ол болмаған кезде кезекші жүзеге асырады.";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54" w:id="38"/>
    <w:p>
      <w:pPr>
        <w:spacing w:after="0"/>
        <w:ind w:left="0"/>
        <w:jc w:val="both"/>
      </w:pPr>
      <w:r>
        <w:rPr>
          <w:rFonts w:ascii="Times New Roman"/>
          <w:b w:val="false"/>
          <w:i w:val="false"/>
          <w:color w:val="000000"/>
          <w:sz w:val="28"/>
        </w:rPr>
        <w:t>
      "4-тарау. Әкімшілік қамауға алынған адамдарға, мәжбүрлі тәртіппен шығарып жіберілуге жататын шетелдіктер мен азаматтығы жоқ адамдарға материалдық-тұрмыстық қызмет көрсету нормалары";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келесі редакцияда жазылсын:</w:t>
      </w:r>
    </w:p>
    <w:bookmarkStart w:name="z56" w:id="39"/>
    <w:p>
      <w:pPr>
        <w:spacing w:after="0"/>
        <w:ind w:left="0"/>
        <w:jc w:val="both"/>
      </w:pPr>
      <w:r>
        <w:rPr>
          <w:rFonts w:ascii="Times New Roman"/>
          <w:b w:val="false"/>
          <w:i w:val="false"/>
          <w:color w:val="000000"/>
          <w:sz w:val="28"/>
        </w:rPr>
        <w:t>
      "19. Арнайы қабылдау орнының әкімшілігі әкімшілік қамауға алынған адамдарға, мәжбүрлеу тәртібімен шығарып жіберілуге жататын шетелдіктер мен азаматтығы жоқ адамдарға гигиена, санитария, өрт қауіпсіздігі талаптарына жауап беретін жағдайлар жасайды. Камералардағы санитариялық алаңның нормасы бір адамға кемінде 2,5 шаршы метр есебінен белгіленеді.";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8" w:id="40"/>
    <w:p>
      <w:pPr>
        <w:spacing w:after="0"/>
        <w:ind w:left="0"/>
        <w:jc w:val="both"/>
      </w:pPr>
      <w:r>
        <w:rPr>
          <w:rFonts w:ascii="Times New Roman"/>
          <w:b w:val="false"/>
          <w:i w:val="false"/>
          <w:color w:val="000000"/>
          <w:sz w:val="28"/>
        </w:rPr>
        <w:t>
      "20. Арнайы қабылдау орнында ұсталатын әкімшілік қамауға алынған адамдарға, мәжбүрлеу тәртібімен шығарып жіберілуге жататын шетелдіктер мен азаматтығы жоқ адамдарға серуендеу арнайы қабылдау орнының бастығы құрастырған кесте бойынша тәуліктің күндізгі уақытында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60" w:id="41"/>
    <w:p>
      <w:pPr>
        <w:spacing w:after="0"/>
        <w:ind w:left="0"/>
        <w:jc w:val="both"/>
      </w:pPr>
      <w:r>
        <w:rPr>
          <w:rFonts w:ascii="Times New Roman"/>
          <w:b w:val="false"/>
          <w:i w:val="false"/>
          <w:color w:val="000000"/>
          <w:sz w:val="28"/>
        </w:rPr>
        <w:t>
      "21. Арнайы қабылдау орнында ұсталатын әкімшілік қамауға алынған адамдар, мәжбүрлеу тәртібімен шығарып жіберілуге жататын шетелдіктер мен азаматтығы жоқ адамдарға жеке пайдалану үшін:";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62" w:id="42"/>
    <w:p>
      <w:pPr>
        <w:spacing w:after="0"/>
        <w:ind w:left="0"/>
        <w:jc w:val="both"/>
      </w:pPr>
      <w:r>
        <w:rPr>
          <w:rFonts w:ascii="Times New Roman"/>
          <w:b w:val="false"/>
          <w:i w:val="false"/>
          <w:color w:val="000000"/>
          <w:sz w:val="28"/>
        </w:rPr>
        <w:t>
      "24. Әкімшілік қамауға алынған әрбір адамға, мәжбүрлеу тәртібімен шығарып жіберуге жататын шетелдіктер мен азаматтығы жоқ адамдарға аптасына кемінде екі рет ұзақтығы кемінде 15 минутқа душқа түсу мүмкіндігі беріледі.";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64" w:id="43"/>
    <w:p>
      <w:pPr>
        <w:spacing w:after="0"/>
        <w:ind w:left="0"/>
        <w:jc w:val="both"/>
      </w:pPr>
      <w:r>
        <w:rPr>
          <w:rFonts w:ascii="Times New Roman"/>
          <w:b w:val="false"/>
          <w:i w:val="false"/>
          <w:color w:val="000000"/>
          <w:sz w:val="28"/>
        </w:rPr>
        <w:t>
      "25. Әкімшілік қамауға алынған адамдарға, мәжбүрлеу тәртібімен шығарып жіберуге жататын шетелдіктер мен азаматтығы жоқ адамдарға қырынуға арналған керек-жарақтар олардың өтініші бойынша белгіленген мерзімде беріледі.";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66" w:id="44"/>
    <w:p>
      <w:pPr>
        <w:spacing w:after="0"/>
        <w:ind w:left="0"/>
        <w:jc w:val="both"/>
      </w:pPr>
      <w:r>
        <w:rPr>
          <w:rFonts w:ascii="Times New Roman"/>
          <w:b w:val="false"/>
          <w:i w:val="false"/>
          <w:color w:val="000000"/>
          <w:sz w:val="28"/>
        </w:rPr>
        <w:t>
      "26. Арнаулы қабылдау орнында ұсталатын әкімшілік қамауға алынған адамдарды, мәжбүрлеу тәртібімен шығарып жіберуге жататын шетелдіктер мен азаматтығы жоқ адамдарды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қаулысымен белгіленген нормаларға бойынша тамақпен қамтамасыз етіледі.";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68" w:id="45"/>
    <w:p>
      <w:pPr>
        <w:spacing w:after="0"/>
        <w:ind w:left="0"/>
        <w:jc w:val="both"/>
      </w:pPr>
      <w:r>
        <w:rPr>
          <w:rFonts w:ascii="Times New Roman"/>
          <w:b w:val="false"/>
          <w:i w:val="false"/>
          <w:color w:val="000000"/>
          <w:sz w:val="28"/>
        </w:rPr>
        <w:t xml:space="preserve">
      "30. Әкімшілік қамауға алынған адамға, мәжбүрлеу тәртібімен шығарып жіберуге жататын шетелдік пен азаматтығы жоқ адамға сәлемдемелердің, бандерольдар мен берілімдердің салмағы Қазақстан Республикасы Ақпарат және коммуникациялар министрінің 2016 жылғы 29 шілдедегі № 65 </w:t>
      </w:r>
      <w:r>
        <w:rPr>
          <w:rFonts w:ascii="Times New Roman"/>
          <w:b w:val="false"/>
          <w:i w:val="false"/>
          <w:color w:val="000000"/>
          <w:sz w:val="28"/>
        </w:rPr>
        <w:t>бұйрығымен</w:t>
      </w:r>
      <w:r>
        <w:rPr>
          <w:rFonts w:ascii="Times New Roman"/>
          <w:b w:val="false"/>
          <w:i w:val="false"/>
          <w:color w:val="000000"/>
          <w:sz w:val="28"/>
        </w:rPr>
        <w:t xml:space="preserve"> бекітілген Пошта байланысының көрсетілетін қызметтерін ұсыну қағидаларында (Қазақстан Республикасының Әділет министрлігінде 2016 жылғы 27 қазанда № 14370 болып тіркелді) көзделген нормалардан аспауы тиіс.";</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70" w:id="46"/>
    <w:p>
      <w:pPr>
        <w:spacing w:after="0"/>
        <w:ind w:left="0"/>
        <w:jc w:val="both"/>
      </w:pPr>
      <w:r>
        <w:rPr>
          <w:rFonts w:ascii="Times New Roman"/>
          <w:b w:val="false"/>
          <w:i w:val="false"/>
          <w:color w:val="000000"/>
          <w:sz w:val="28"/>
        </w:rPr>
        <w:t>
      "35. Берілімді қабылдаған соң арнайы қабылдау орнының қызметкері қабылдағаны туралы қолхатпен бірге өтініштің бірінші данасын келушіге қайтарады, екінші данасы арнайы қабылдау орнында ұсталатын, әкімшілік қамауға алынған адам, мәжбүрлеу тәртібімен шығарып жіберілуге жататын шетелдік пен азаматтығы жоқ адам берілімді алғаны туралы қолхатқа қол қойғаннан кейін оның ісіне тігіледі.";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72" w:id="47"/>
    <w:p>
      <w:pPr>
        <w:spacing w:after="0"/>
        <w:ind w:left="0"/>
        <w:jc w:val="both"/>
      </w:pPr>
      <w:r>
        <w:rPr>
          <w:rFonts w:ascii="Times New Roman"/>
          <w:b w:val="false"/>
          <w:i w:val="false"/>
          <w:color w:val="000000"/>
          <w:sz w:val="28"/>
        </w:rPr>
        <w:t xml:space="preserve">
      "36. Сәлемдемелер мен бандерольдердің ішіндегісін ашуды және салыстырып тексеруді құрамында арнайы қабылдау орнының кемінде екі қызметкері бар комиссия жүзеге асырады, бұл туралы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сәлемдемелер мен бандерольдерді ашу актісі жасалады.</w:t>
      </w:r>
    </w:p>
    <w:bookmarkEnd w:id="47"/>
    <w:p>
      <w:pPr>
        <w:spacing w:after="0"/>
        <w:ind w:left="0"/>
        <w:jc w:val="both"/>
      </w:pPr>
      <w:r>
        <w:rPr>
          <w:rFonts w:ascii="Times New Roman"/>
          <w:b w:val="false"/>
          <w:i w:val="false"/>
          <w:color w:val="000000"/>
          <w:sz w:val="28"/>
        </w:rPr>
        <w:t>
      Актіге комиссия мүшелері қол қояды, онымен әкімшілік қамауға алынған адам, мәжбүрлеу тәртібімен шығарып жіберілуге жататын шетелдік пен азаматтығы жоқ адам қол қоя отырып танысады және жеке ісіне тігіледі.";</w:t>
      </w:r>
    </w:p>
    <w:bookmarkStart w:name="z73" w:id="48"/>
    <w:p>
      <w:pPr>
        <w:spacing w:after="0"/>
        <w:ind w:left="0"/>
        <w:jc w:val="both"/>
      </w:pPr>
      <w:r>
        <w:rPr>
          <w:rFonts w:ascii="Times New Roman"/>
          <w:b w:val="false"/>
          <w:i w:val="false"/>
          <w:color w:val="000000"/>
          <w:sz w:val="28"/>
        </w:rPr>
        <w:t xml:space="preserve">
      37-тармақтың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48"/>
    <w:bookmarkStart w:name="z74" w:id="49"/>
    <w:p>
      <w:pPr>
        <w:spacing w:after="0"/>
        <w:ind w:left="0"/>
        <w:jc w:val="both"/>
      </w:pPr>
      <w:r>
        <w:rPr>
          <w:rFonts w:ascii="Times New Roman"/>
          <w:b w:val="false"/>
          <w:i w:val="false"/>
          <w:color w:val="000000"/>
          <w:sz w:val="28"/>
        </w:rPr>
        <w:t>
      "Мына жағдайларда сәлемдемелер, бандерольдер және сәлемдемелер қабылданбайды және кері қайтарылады:</w:t>
      </w:r>
    </w:p>
    <w:bookmarkEnd w:id="49"/>
    <w:p>
      <w:pPr>
        <w:spacing w:after="0"/>
        <w:ind w:left="0"/>
        <w:jc w:val="both"/>
      </w:pPr>
      <w:r>
        <w:rPr>
          <w:rFonts w:ascii="Times New Roman"/>
          <w:b w:val="false"/>
          <w:i w:val="false"/>
          <w:color w:val="000000"/>
          <w:sz w:val="28"/>
        </w:rPr>
        <w:t>
      1) әкімшілік қамауға алынған адам, мәжбүрлеу тәртібімен шығарып жіберілуге жататын шетелдік пен азаматтығы жоқ адам арнайы қабылдау орнынан босатылғанда;";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76" w:id="50"/>
    <w:p>
      <w:pPr>
        <w:spacing w:after="0"/>
        <w:ind w:left="0"/>
        <w:jc w:val="both"/>
      </w:pPr>
      <w:r>
        <w:rPr>
          <w:rFonts w:ascii="Times New Roman"/>
          <w:b w:val="false"/>
          <w:i w:val="false"/>
          <w:color w:val="000000"/>
          <w:sz w:val="28"/>
        </w:rPr>
        <w:t>
      "39. Сәлемдемелер, бандерольдар немесе берілімдер әкімшілік қамауға алынған адамға, мәжбүрлеу тәртібімен шығарып жіберілуге жататын шетелдік пен азаматтығы жоқ адамға оны қабылдағаннан кейін бір тәуліктен кешіктірмей беріледі.";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78" w:id="51"/>
    <w:p>
      <w:pPr>
        <w:spacing w:after="0"/>
        <w:ind w:left="0"/>
        <w:jc w:val="both"/>
      </w:pPr>
      <w:r>
        <w:rPr>
          <w:rFonts w:ascii="Times New Roman"/>
          <w:b w:val="false"/>
          <w:i w:val="false"/>
          <w:color w:val="000000"/>
          <w:sz w:val="28"/>
        </w:rPr>
        <w:t>
      "40. Арнайы қабылдау орнының әкімшілігі дәрі-дәрмектермен қамтамасыз ету мүмкіндігі болмаған жағдайда, медицина қызметкерінің қорытындысы бойынша әкімшілік қамауға алынған адамдар, мәжбүрлеу тәртібімен шығарып жіберуге жататын шетелдіктер мен азаматтығы жоқ адамдарға үшін дәрі-дәрмектерді қабылдайды.";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80" w:id="52"/>
    <w:p>
      <w:pPr>
        <w:spacing w:after="0"/>
        <w:ind w:left="0"/>
        <w:jc w:val="both"/>
      </w:pPr>
      <w:r>
        <w:rPr>
          <w:rFonts w:ascii="Times New Roman"/>
          <w:b w:val="false"/>
          <w:i w:val="false"/>
          <w:color w:val="000000"/>
          <w:sz w:val="28"/>
        </w:rPr>
        <w:t>
      "41. Әкімшілік қамауға алынған адамдар, мәжбүрлеу тәртібімен шығарып жіберуге жататын шетелдіктер мен азаматтығы жоқ адамдар хаттар алады.";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82" w:id="53"/>
    <w:p>
      <w:pPr>
        <w:spacing w:after="0"/>
        <w:ind w:left="0"/>
        <w:jc w:val="both"/>
      </w:pPr>
      <w:r>
        <w:rPr>
          <w:rFonts w:ascii="Times New Roman"/>
          <w:b w:val="false"/>
          <w:i w:val="false"/>
          <w:color w:val="000000"/>
          <w:sz w:val="28"/>
        </w:rPr>
        <w:t>
      "42. Әкімшілік қамауға алынған адамның, мәжбүрлеу тәртібімен шығарып жіберілуге жататын шетелдік пен азаматтығы жоқ адамның атына келіп түскен хаттарды арнайы қабылдау орнының әкімшілігі хат келіп түскен күннен бастап екі күннен кешіктірмей береді.";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84" w:id="54"/>
    <w:p>
      <w:pPr>
        <w:spacing w:after="0"/>
        <w:ind w:left="0"/>
        <w:jc w:val="both"/>
      </w:pPr>
      <w:r>
        <w:rPr>
          <w:rFonts w:ascii="Times New Roman"/>
          <w:b w:val="false"/>
          <w:i w:val="false"/>
          <w:color w:val="000000"/>
          <w:sz w:val="28"/>
        </w:rPr>
        <w:t>
      "43. Жақын туысының қайтыс болғаны немесе ауыр сырқаттанғаны туралы мәліметтер әкімшілік қамауға алынған адамға, мәжбүрлеу тәртібімен шығарып жіберуге жататын шетелдік пен азаматтығы жоқ адамға оларды алған соң бір тәулік ішінде хабарланады.";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86" w:id="55"/>
    <w:p>
      <w:pPr>
        <w:spacing w:after="0"/>
        <w:ind w:left="0"/>
        <w:jc w:val="both"/>
      </w:pPr>
      <w:r>
        <w:rPr>
          <w:rFonts w:ascii="Times New Roman"/>
          <w:b w:val="false"/>
          <w:i w:val="false"/>
          <w:color w:val="000000"/>
          <w:sz w:val="28"/>
        </w:rPr>
        <w:t>
      "44. Әкімшілік қамауға алынған адам, мәжбүрлеу тәртібімен шығарып жіберілуге жататын шетелдік пен азаматтығы жоқ адам арнайы қабылдау орнынан босатылғаннан кейін оның атына келіп түскен хаттар оларды алғаннан кейін үш күннен кешіктірмей оның тұрғылықты жеріне жіберіледі.";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88" w:id="56"/>
    <w:p>
      <w:pPr>
        <w:spacing w:after="0"/>
        <w:ind w:left="0"/>
        <w:jc w:val="both"/>
      </w:pPr>
      <w:r>
        <w:rPr>
          <w:rFonts w:ascii="Times New Roman"/>
          <w:b w:val="false"/>
          <w:i w:val="false"/>
          <w:color w:val="000000"/>
          <w:sz w:val="28"/>
        </w:rPr>
        <w:t xml:space="preserve">
      "46. Әкімшілік қамауға алынған адамдардың, мәжбүрлеу тәртібімен шығарып жіберілуге жататын шетелдіктер мен азаматтығы жоқ адамдарға тыйым салынған заттары, заттары, тамақ өнімдері, ақшасы, бағалы қағаздары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заттарды, құжаттарды, заттар мен өзге де материалдық құндылықтарды беру актісі бойынша арнайы қабылдау орнының сақтау камерасына тапсырылады, оның көшірмесі жеке іске тігіледі.";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90" w:id="57"/>
    <w:p>
      <w:pPr>
        <w:spacing w:after="0"/>
        <w:ind w:left="0"/>
        <w:jc w:val="both"/>
      </w:pPr>
      <w:r>
        <w:rPr>
          <w:rFonts w:ascii="Times New Roman"/>
          <w:b w:val="false"/>
          <w:i w:val="false"/>
          <w:color w:val="000000"/>
          <w:sz w:val="28"/>
        </w:rPr>
        <w:t xml:space="preserve">
      "48. Әкімшілік тұтқындалуға ұшыраған адам, мәжбүрлі тәртіпте шығарып жіберуге жататын шетелдік және азаматтығы жоқ адам қайтыс болған жағдайда оған тиесілі ақша, бағалы заттар, нәрселер, заттар және сақталудағы азық-түліктер "Неке (ерлі-зайыптылық) және отбасы туралы" Қазақстан Республикасының 2011 жылғы 26 желтоқсандағы № 518-IV кодексінің </w:t>
      </w:r>
      <w:r>
        <w:rPr>
          <w:rFonts w:ascii="Times New Roman"/>
          <w:b w:val="false"/>
          <w:i w:val="false"/>
          <w:color w:val="000000"/>
          <w:sz w:val="28"/>
        </w:rPr>
        <w:t>1-бабы</w:t>
      </w:r>
      <w:r>
        <w:rPr>
          <w:rFonts w:ascii="Times New Roman"/>
          <w:b w:val="false"/>
          <w:i w:val="false"/>
          <w:color w:val="000000"/>
          <w:sz w:val="28"/>
        </w:rPr>
        <w:t xml:space="preserve"> 13-тармағына сәйкес қайтыс болған адамның туыстарына беріледі (Қазақстан Республикасының азаматтарына және азаматтығы жоқ адамдарға қатысты. Шетелдік қайтыс болған жағдайда оған тиесілі ақша, бағалы заттар, нәрселер, заттар және сақталудағы азық-түліктер қайтыс болғанның жақын туыстарына да, елшіліктің, консулдықтың өкілдеріне немесе Қазақстан Республикасы Сыртқы істер министрлігі арқылы шет мемлекеттің өкілдігіне де беріледі.";</w:t>
      </w:r>
    </w:p>
    <w:bookmarkEnd w:id="57"/>
    <w:bookmarkStart w:name="z91" w:id="58"/>
    <w:p>
      <w:pPr>
        <w:spacing w:after="0"/>
        <w:ind w:left="0"/>
        <w:jc w:val="both"/>
      </w:pPr>
      <w:r>
        <w:rPr>
          <w:rFonts w:ascii="Times New Roman"/>
          <w:b w:val="false"/>
          <w:i w:val="false"/>
          <w:color w:val="000000"/>
          <w:sz w:val="28"/>
        </w:rPr>
        <w:t>
      Мынайдай мазмұндағы 49-1-тармақпен толықтырылсын:</w:t>
      </w:r>
    </w:p>
    <w:bookmarkEnd w:id="58"/>
    <w:bookmarkStart w:name="z92" w:id="59"/>
    <w:p>
      <w:pPr>
        <w:spacing w:after="0"/>
        <w:ind w:left="0"/>
        <w:jc w:val="both"/>
      </w:pPr>
      <w:r>
        <w:rPr>
          <w:rFonts w:ascii="Times New Roman"/>
          <w:b w:val="false"/>
          <w:i w:val="false"/>
          <w:color w:val="000000"/>
          <w:sz w:val="28"/>
        </w:rPr>
        <w:t>
      "49-1. Мәжбүрлеу тәртібімен шығарып жіберілуге жататын шетелдіктер мен азаматтығы жоқ адамдар шығарып жіберу туралы сот үкімін, шешімін, қаулысын орындау үшін не жүріп-тұру бостандығын алдын ала шектеу мерзімі өткеннен кейін арнаулы қабылдау орнынан босатылады.";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52-1-тармақ</w:t>
      </w:r>
      <w:r>
        <w:rPr>
          <w:rFonts w:ascii="Times New Roman"/>
          <w:b w:val="false"/>
          <w:i w:val="false"/>
          <w:color w:val="000000"/>
          <w:sz w:val="28"/>
        </w:rPr>
        <w:t xml:space="preserve"> мынадай редакцияда жазылсын:</w:t>
      </w:r>
    </w:p>
    <w:bookmarkStart w:name="z94" w:id="60"/>
    <w:p>
      <w:pPr>
        <w:spacing w:after="0"/>
        <w:ind w:left="0"/>
        <w:jc w:val="both"/>
      </w:pPr>
      <w:r>
        <w:rPr>
          <w:rFonts w:ascii="Times New Roman"/>
          <w:b w:val="false"/>
          <w:i w:val="false"/>
          <w:color w:val="000000"/>
          <w:sz w:val="28"/>
        </w:rPr>
        <w:t xml:space="preserve">
      "52-1. Әкімшілік қамауға алынған адамдар, мәжбүрлеу тәртібімен шығарып жіберуге жататын шетелдіктер мен азаматтығы жоқ адамдар "Адвокаттық қызмет және заң көмегі туралы" 2018 жылғы 5 шілдедегі </w:t>
      </w:r>
      <w:r>
        <w:rPr>
          <w:rFonts w:ascii="Times New Roman"/>
          <w:b w:val="false"/>
          <w:i w:val="false"/>
          <w:color w:val="000000"/>
          <w:sz w:val="28"/>
        </w:rPr>
        <w:t>Заңға</w:t>
      </w:r>
      <w:r>
        <w:rPr>
          <w:rFonts w:ascii="Times New Roman"/>
          <w:b w:val="false"/>
          <w:i w:val="false"/>
          <w:color w:val="000000"/>
          <w:sz w:val="28"/>
        </w:rPr>
        <w:t xml:space="preserve"> сәйкес адвокаттың қызметтерін пайдалана алады.";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52-2-тармақ</w:t>
      </w:r>
      <w:r>
        <w:rPr>
          <w:rFonts w:ascii="Times New Roman"/>
          <w:b w:val="false"/>
          <w:i w:val="false"/>
          <w:color w:val="000000"/>
          <w:sz w:val="28"/>
        </w:rPr>
        <w:t xml:space="preserve"> мынадай редакцияда жазылсын:</w:t>
      </w:r>
    </w:p>
    <w:bookmarkStart w:name="z96" w:id="61"/>
    <w:p>
      <w:pPr>
        <w:spacing w:after="0"/>
        <w:ind w:left="0"/>
        <w:jc w:val="both"/>
      </w:pPr>
      <w:r>
        <w:rPr>
          <w:rFonts w:ascii="Times New Roman"/>
          <w:b w:val="false"/>
          <w:i w:val="false"/>
          <w:color w:val="000000"/>
          <w:sz w:val="28"/>
        </w:rPr>
        <w:t>
      "52-2. Өкілдігін жіберген мемлекеттің әкімшілік қамауға алынған азаматына, мәжбүрлеу тәртібімен шығарып жіберуге жататын шетелдіктер мен азаматтығы жоқ адамдар шет мемлекеттердің дипломатиялық өкілдіктерінің немесе консулдық мекемелерінің ресми өкілдерінің олардың өкілеттігін растайтын құжаттарды көрсетуі бойынша баруына жол беріледі.</w:t>
      </w:r>
    </w:p>
    <w:bookmarkEnd w:id="61"/>
    <w:p>
      <w:pPr>
        <w:spacing w:after="0"/>
        <w:ind w:left="0"/>
        <w:jc w:val="both"/>
      </w:pPr>
      <w:r>
        <w:rPr>
          <w:rFonts w:ascii="Times New Roman"/>
          <w:b w:val="false"/>
          <w:i w:val="false"/>
          <w:color w:val="000000"/>
          <w:sz w:val="28"/>
        </w:rPr>
        <w:t>
      Әңгімелесу кезінде жеке қауіпсіздікті қамтамасыз ету арнайы мекеменің әкімшілігіне жүктеледі.";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 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 қосымша</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қосымшаға</w:t>
      </w:r>
      <w:r>
        <w:rPr>
          <w:rFonts w:ascii="Times New Roman"/>
          <w:b w:val="false"/>
          <w:i w:val="false"/>
          <w:color w:val="000000"/>
          <w:sz w:val="28"/>
        </w:rPr>
        <w:t xml:space="preserve"> сәйкес жаңа редакцияда жазылсын.</w:t>
      </w:r>
    </w:p>
    <w:bookmarkStart w:name="z99" w:id="62"/>
    <w:p>
      <w:pPr>
        <w:spacing w:after="0"/>
        <w:ind w:left="0"/>
        <w:jc w:val="both"/>
      </w:pPr>
      <w:r>
        <w:rPr>
          <w:rFonts w:ascii="Times New Roman"/>
          <w:b w:val="false"/>
          <w:i w:val="false"/>
          <w:color w:val="000000"/>
          <w:sz w:val="28"/>
        </w:rPr>
        <w:t xml:space="preserve">
      4. "Ішкі істер органдарындағы уақытша ұстау изоляторларының ішкі тәртіптеме қағидаларын бекіту туралы" Қазақстан Республикасы Ішкі істер министрінің 2018 жылғы 5 ақпандағы № 95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16389 болып тіркелген, Қазақстан Республикасы Нормативтік құқықтық актілерінің эталондық бақылау банкінде 2018 жылғы 23 ақпанда электронды түрде жарияланған):</w:t>
      </w:r>
    </w:p>
    <w:bookmarkEnd w:id="62"/>
    <w:bookmarkStart w:name="z100" w:id="63"/>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уақытша ұстау изоляторларының ішкі тәртібі </w:t>
      </w:r>
      <w:r>
        <w:rPr>
          <w:rFonts w:ascii="Times New Roman"/>
          <w:b w:val="false"/>
          <w:i w:val="false"/>
          <w:color w:val="000000"/>
          <w:sz w:val="28"/>
        </w:rPr>
        <w:t>қағидаларында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13-тармағын</w:t>
      </w:r>
      <w:r>
        <w:rPr>
          <w:rFonts w:ascii="Times New Roman"/>
          <w:b w:val="false"/>
          <w:i w:val="false"/>
          <w:color w:val="000000"/>
          <w:sz w:val="28"/>
        </w:rPr>
        <w:t xml:space="preserve"> келесі редакцияда жазылсын:</w:t>
      </w:r>
    </w:p>
    <w:bookmarkStart w:name="z102" w:id="64"/>
    <w:p>
      <w:pPr>
        <w:spacing w:after="0"/>
        <w:ind w:left="0"/>
        <w:jc w:val="both"/>
      </w:pPr>
      <w:r>
        <w:rPr>
          <w:rFonts w:ascii="Times New Roman"/>
          <w:b w:val="false"/>
          <w:i w:val="false"/>
          <w:color w:val="000000"/>
          <w:sz w:val="28"/>
        </w:rPr>
        <w:t xml:space="preserve">
      "13. Уақытша ұстау изоляторына жеткізілгендерді медициналық тексеруді және оларды камераларға орналастырар алдында санитарлық өңдеуден өткізуді Қазақстан Республикасы ІІМ-нің 2020 жылғы 28 қазандағы № 745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21534 болып тіркелген) бекітілген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көрсету қағидаларына сәйкес уақытша ұстау изоляторының фельдшері немесе ол болмаған кезде кезекші жүзеге асырады.".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w:t>
            </w:r>
            <w:r>
              <w:br/>
            </w:r>
            <w:r>
              <w:rPr>
                <w:rFonts w:ascii="Times New Roman"/>
                <w:b w:val="false"/>
                <w:i w:val="false"/>
                <w:color w:val="000000"/>
                <w:sz w:val="20"/>
              </w:rPr>
              <w:t xml:space="preserve">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арнайы</w:t>
            </w:r>
            <w:r>
              <w:br/>
            </w:r>
            <w:r>
              <w:rPr>
                <w:rFonts w:ascii="Times New Roman"/>
                <w:b w:val="false"/>
                <w:i w:val="false"/>
                <w:color w:val="000000"/>
                <w:sz w:val="20"/>
              </w:rPr>
              <w:t>қабылдау орындарының ішкі</w:t>
            </w:r>
            <w:r>
              <w:br/>
            </w:r>
            <w:r>
              <w:rPr>
                <w:rFonts w:ascii="Times New Roman"/>
                <w:b w:val="false"/>
                <w:i w:val="false"/>
                <w:color w:val="000000"/>
                <w:sz w:val="20"/>
              </w:rPr>
              <w:t>тәртіп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Бастық 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20___ жылғы "____"__________</w:t>
            </w:r>
          </w:p>
        </w:tc>
      </w:tr>
    </w:tbl>
    <w:bookmarkStart w:name="z105" w:id="65"/>
    <w:p>
      <w:pPr>
        <w:spacing w:after="0"/>
        <w:ind w:left="0"/>
        <w:jc w:val="left"/>
      </w:pPr>
      <w:r>
        <w:rPr>
          <w:rFonts w:ascii="Times New Roman"/>
          <w:b/>
          <w:i w:val="false"/>
          <w:color w:val="000000"/>
        </w:rPr>
        <w:t xml:space="preserve"> ІШКІ КҮН ТӘРТІБІ  (үлгі)</w:t>
      </w:r>
    </w:p>
    <w:bookmarkEnd w:id="65"/>
    <w:bookmarkStart w:name="z106" w:id="66"/>
    <w:p>
      <w:pPr>
        <w:spacing w:after="0"/>
        <w:ind w:left="0"/>
        <w:jc w:val="both"/>
      </w:pPr>
      <w:r>
        <w:rPr>
          <w:rFonts w:ascii="Times New Roman"/>
          <w:b w:val="false"/>
          <w:i w:val="false"/>
          <w:color w:val="000000"/>
          <w:sz w:val="28"/>
        </w:rPr>
        <w:t>
      1. Әкімшілік қамауға алынған адамдар, мәжбүрлеу тәртібімен шығарып жіберуге жататын шетелдіктер мен азаматтығы жоқ адамдар Ішкі тәртіп қағидаларын сақтайды және арнайы қабылдау орны қызметкерлерінің талаптарын орындайды.</w:t>
      </w:r>
    </w:p>
    <w:bookmarkEnd w:id="66"/>
    <w:bookmarkStart w:name="z107" w:id="67"/>
    <w:p>
      <w:pPr>
        <w:spacing w:after="0"/>
        <w:ind w:left="0"/>
        <w:jc w:val="both"/>
      </w:pPr>
      <w:r>
        <w:rPr>
          <w:rFonts w:ascii="Times New Roman"/>
          <w:b w:val="false"/>
          <w:i w:val="false"/>
          <w:color w:val="000000"/>
          <w:sz w:val="28"/>
        </w:rPr>
        <w:t>
      2. Арнайы қабылдау орнында ұсталатын адамдар үшін мынадай күн тәртібі белгіленеді: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10012"/>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сағ.7.00.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сағ.7.00 мин. - сағ.7.30 мин.</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жинау</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сағ.7.30 мин. - сағ.8.30 мин.</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сағ.8.30 мин. - сағ.9.30 мин.</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қабылдау орны қызметкерлерінің камераларды аралауы</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сағ.9.30 мин. - сағ.10.30 мин.</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сағ.14.00 мин. - сағ.15.00 мин.</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сағ.19.00 мин. - сағ.20.00 мин.</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жинау</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сағ.20.00 мин. - сағ.21.00 мин.</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сағ.21.00 мин. - сағ.22.00 мин.</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Ұйқыға кету</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сағ.22.30 мин.</w:t>
            </w:r>
          </w:p>
        </w:tc>
      </w:tr>
    </w:tbl>
    <w:p>
      <w:pPr>
        <w:spacing w:after="0"/>
        <w:ind w:left="0"/>
        <w:jc w:val="both"/>
      </w:pPr>
      <w:r>
        <w:rPr>
          <w:rFonts w:ascii="Times New Roman"/>
          <w:b w:val="false"/>
          <w:i w:val="false"/>
          <w:color w:val="000000"/>
          <w:sz w:val="28"/>
        </w:rPr>
        <w:t xml:space="preserve">
      Арнайы қабылдау орнының бастығы 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20___жылғы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арнайы</w:t>
            </w:r>
            <w:r>
              <w:br/>
            </w:r>
            <w:r>
              <w:rPr>
                <w:rFonts w:ascii="Times New Roman"/>
                <w:b w:val="false"/>
                <w:i w:val="false"/>
                <w:color w:val="000000"/>
                <w:sz w:val="20"/>
              </w:rPr>
              <w:t>қабылдау орындарының ішкі</w:t>
            </w:r>
            <w:r>
              <w:br/>
            </w:r>
            <w:r>
              <w:rPr>
                <w:rFonts w:ascii="Times New Roman"/>
                <w:b w:val="false"/>
                <w:i w:val="false"/>
                <w:color w:val="000000"/>
                <w:sz w:val="20"/>
              </w:rPr>
              <w:t>тәртіп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68"/>
    <w:p>
      <w:pPr>
        <w:spacing w:after="0"/>
        <w:ind w:left="0"/>
        <w:jc w:val="left"/>
      </w:pPr>
      <w:r>
        <w:rPr>
          <w:rFonts w:ascii="Times New Roman"/>
          <w:b/>
          <w:i w:val="false"/>
          <w:color w:val="000000"/>
        </w:rPr>
        <w:t xml:space="preserve"> Арнайы қабылдау орнына жеткізілген адамдарды тіркеу  ЖУРНАЛЫ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"___"_____20__жыл.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"___"_____20__жыл.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4219"/>
        <w:gridCol w:w="1102"/>
        <w:gridCol w:w="433"/>
        <w:gridCol w:w="1102"/>
        <w:gridCol w:w="935"/>
        <w:gridCol w:w="1938"/>
        <w:gridCol w:w="935"/>
        <w:gridCol w:w="768"/>
        <w:gridCol w:w="268"/>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қамауға алынған адамның, мәжбүрлеу тәртібімен шығарып жіберуге жататын шетелдік пен азаматтығы жоқ адамның Т.А.Ә. (ол болған жағдайда)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лауазымы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ІІО ұстады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мерзімге қамауға алынды, бостандығынан алдын ала шектелді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туралы күні мен уақыты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 мен уақыты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орындарының</w:t>
            </w:r>
            <w:r>
              <w:br/>
            </w:r>
            <w:r>
              <w:rPr>
                <w:rFonts w:ascii="Times New Roman"/>
                <w:b w:val="false"/>
                <w:i w:val="false"/>
                <w:color w:val="000000"/>
                <w:sz w:val="20"/>
              </w:rPr>
              <w:t>ішкі тәртіп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69"/>
    <w:p>
      <w:pPr>
        <w:spacing w:after="0"/>
        <w:ind w:left="0"/>
        <w:jc w:val="left"/>
      </w:pPr>
      <w:r>
        <w:rPr>
          <w:rFonts w:ascii="Times New Roman"/>
          <w:b/>
          <w:i w:val="false"/>
          <w:color w:val="000000"/>
        </w:rPr>
        <w:t xml:space="preserve"> Арнайы қабылдау орнында әкімшілік қамауға алынған адамдарға, мәжбүрлеу тәртібімен шығарып жіберуге жататын шетелдіктер мен азаматтығы жоқ адамдарға арналған  КАРТОЧКА</w:t>
      </w:r>
    </w:p>
    <w:bookmarkEnd w:id="69"/>
    <w:bookmarkStart w:name="z114" w:id="70"/>
    <w:p>
      <w:pPr>
        <w:spacing w:after="0"/>
        <w:ind w:left="0"/>
        <w:jc w:val="both"/>
      </w:pPr>
      <w:r>
        <w:rPr>
          <w:rFonts w:ascii="Times New Roman"/>
          <w:b w:val="false"/>
          <w:i w:val="false"/>
          <w:color w:val="000000"/>
          <w:sz w:val="28"/>
        </w:rPr>
        <w:t xml:space="preserve">
      1. Тегі ___________________________________________________ </w:t>
      </w:r>
    </w:p>
    <w:bookmarkEnd w:id="70"/>
    <w:bookmarkStart w:name="z115" w:id="71"/>
    <w:p>
      <w:pPr>
        <w:spacing w:after="0"/>
        <w:ind w:left="0"/>
        <w:jc w:val="both"/>
      </w:pPr>
      <w:r>
        <w:rPr>
          <w:rFonts w:ascii="Times New Roman"/>
          <w:b w:val="false"/>
          <w:i w:val="false"/>
          <w:color w:val="000000"/>
          <w:sz w:val="28"/>
        </w:rPr>
        <w:t xml:space="preserve">
      2. Аты, Әкесінің аты (ол болған жағдайда)_____________________ </w:t>
      </w:r>
    </w:p>
    <w:bookmarkEnd w:id="71"/>
    <w:bookmarkStart w:name="z116" w:id="72"/>
    <w:p>
      <w:pPr>
        <w:spacing w:after="0"/>
        <w:ind w:left="0"/>
        <w:jc w:val="both"/>
      </w:pPr>
      <w:r>
        <w:rPr>
          <w:rFonts w:ascii="Times New Roman"/>
          <w:b w:val="false"/>
          <w:i w:val="false"/>
          <w:color w:val="000000"/>
          <w:sz w:val="28"/>
        </w:rPr>
        <w:t xml:space="preserve">
      3. Туған жылы____________________________________________ </w:t>
      </w:r>
    </w:p>
    <w:bookmarkEnd w:id="72"/>
    <w:bookmarkStart w:name="z117" w:id="73"/>
    <w:p>
      <w:pPr>
        <w:spacing w:after="0"/>
        <w:ind w:left="0"/>
        <w:jc w:val="both"/>
      </w:pPr>
      <w:r>
        <w:rPr>
          <w:rFonts w:ascii="Times New Roman"/>
          <w:b w:val="false"/>
          <w:i w:val="false"/>
          <w:color w:val="000000"/>
          <w:sz w:val="28"/>
        </w:rPr>
        <w:t xml:space="preserve">
      4. Тұрғылықты жері _______________________________________ </w:t>
      </w:r>
    </w:p>
    <w:bookmarkEnd w:id="73"/>
    <w:bookmarkStart w:name="z118" w:id="74"/>
    <w:p>
      <w:pPr>
        <w:spacing w:after="0"/>
        <w:ind w:left="0"/>
        <w:jc w:val="both"/>
      </w:pPr>
      <w:r>
        <w:rPr>
          <w:rFonts w:ascii="Times New Roman"/>
          <w:b w:val="false"/>
          <w:i w:val="false"/>
          <w:color w:val="000000"/>
          <w:sz w:val="28"/>
        </w:rPr>
        <w:t xml:space="preserve">
      5. Жұмыс (оқу) орны, лауазымы __________________________ </w:t>
      </w:r>
    </w:p>
    <w:bookmarkEnd w:id="74"/>
    <w:bookmarkStart w:name="z119" w:id="75"/>
    <w:p>
      <w:pPr>
        <w:spacing w:after="0"/>
        <w:ind w:left="0"/>
        <w:jc w:val="both"/>
      </w:pPr>
      <w:r>
        <w:rPr>
          <w:rFonts w:ascii="Times New Roman"/>
          <w:b w:val="false"/>
          <w:i w:val="false"/>
          <w:color w:val="000000"/>
          <w:sz w:val="28"/>
        </w:rPr>
        <w:t xml:space="preserve">
      6. ІІО қызметкерлері қашан ұстады __________________________ </w:t>
      </w:r>
    </w:p>
    <w:bookmarkEnd w:id="75"/>
    <w:bookmarkStart w:name="z120" w:id="76"/>
    <w:p>
      <w:pPr>
        <w:spacing w:after="0"/>
        <w:ind w:left="0"/>
        <w:jc w:val="both"/>
      </w:pPr>
      <w:r>
        <w:rPr>
          <w:rFonts w:ascii="Times New Roman"/>
          <w:b w:val="false"/>
          <w:i w:val="false"/>
          <w:color w:val="000000"/>
          <w:sz w:val="28"/>
        </w:rPr>
        <w:t xml:space="preserve">
      7. Қашан және қандай мерзімге қамауға алынды, </w:t>
      </w:r>
    </w:p>
    <w:bookmarkEnd w:id="76"/>
    <w:p>
      <w:pPr>
        <w:spacing w:after="0"/>
        <w:ind w:left="0"/>
        <w:jc w:val="both"/>
      </w:pPr>
      <w:r>
        <w:rPr>
          <w:rFonts w:ascii="Times New Roman"/>
          <w:b w:val="false"/>
          <w:i w:val="false"/>
          <w:color w:val="000000"/>
          <w:sz w:val="28"/>
        </w:rPr>
        <w:t xml:space="preserve">
      бас бостандығы алдын ала шектелді _________________________ </w:t>
      </w:r>
    </w:p>
    <w:bookmarkStart w:name="z121" w:id="77"/>
    <w:p>
      <w:pPr>
        <w:spacing w:after="0"/>
        <w:ind w:left="0"/>
        <w:jc w:val="both"/>
      </w:pPr>
      <w:r>
        <w:rPr>
          <w:rFonts w:ascii="Times New Roman"/>
          <w:b w:val="false"/>
          <w:i w:val="false"/>
          <w:color w:val="000000"/>
          <w:sz w:val="28"/>
        </w:rPr>
        <w:t xml:space="preserve">
      8. Жіберу туралы күні, уақыты ______________________________ </w:t>
      </w:r>
    </w:p>
    <w:bookmarkEnd w:id="77"/>
    <w:bookmarkStart w:name="z122" w:id="78"/>
    <w:p>
      <w:pPr>
        <w:spacing w:after="0"/>
        <w:ind w:left="0"/>
        <w:jc w:val="both"/>
      </w:pPr>
      <w:r>
        <w:rPr>
          <w:rFonts w:ascii="Times New Roman"/>
          <w:b w:val="false"/>
          <w:i w:val="false"/>
          <w:color w:val="000000"/>
          <w:sz w:val="28"/>
        </w:rPr>
        <w:t xml:space="preserve">
      9. Босатылған күні, уақыты _________________________________ </w:t>
      </w:r>
    </w:p>
    <w:bookmarkEnd w:id="78"/>
    <w:p>
      <w:pPr>
        <w:spacing w:after="0"/>
        <w:ind w:left="0"/>
        <w:jc w:val="both"/>
      </w:pPr>
      <w:r>
        <w:rPr>
          <w:rFonts w:ascii="Times New Roman"/>
          <w:b w:val="false"/>
          <w:i w:val="false"/>
          <w:color w:val="000000"/>
          <w:sz w:val="28"/>
        </w:rPr>
        <w:t xml:space="preserve">
      20____жылғы "___"_______Арнайы қабылдау орнының кезекшісі____________ </w:t>
      </w:r>
    </w:p>
    <w:p>
      <w:pPr>
        <w:spacing w:after="0"/>
        <w:ind w:left="0"/>
        <w:jc w:val="both"/>
      </w:pPr>
      <w:r>
        <w:rPr>
          <w:rFonts w:ascii="Times New Roman"/>
          <w:b w:val="false"/>
          <w:i w:val="false"/>
          <w:color w:val="000000"/>
          <w:sz w:val="28"/>
        </w:rPr>
        <w:t>
      (Т.А.Ә. (ол болған жағдайда), атағы,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арнайы</w:t>
            </w:r>
            <w:r>
              <w:br/>
            </w:r>
            <w:r>
              <w:rPr>
                <w:rFonts w:ascii="Times New Roman"/>
                <w:b w:val="false"/>
                <w:i w:val="false"/>
                <w:color w:val="000000"/>
                <w:sz w:val="20"/>
              </w:rPr>
              <w:t xml:space="preserve">қабылдау орындарының ішкі </w:t>
            </w:r>
            <w:r>
              <w:br/>
            </w:r>
            <w:r>
              <w:rPr>
                <w:rFonts w:ascii="Times New Roman"/>
                <w:b w:val="false"/>
                <w:i w:val="false"/>
                <w:color w:val="000000"/>
                <w:sz w:val="20"/>
              </w:rPr>
              <w:t xml:space="preserve">тәртіп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79"/>
    <w:p>
      <w:pPr>
        <w:spacing w:after="0"/>
        <w:ind w:left="0"/>
        <w:jc w:val="left"/>
      </w:pPr>
      <w:r>
        <w:rPr>
          <w:rFonts w:ascii="Times New Roman"/>
          <w:b/>
          <w:i w:val="false"/>
          <w:color w:val="000000"/>
        </w:rPr>
        <w:t xml:space="preserve"> Арнайы қабылдау орнында әкімшілік қамауды өтеу үшін жаңадан келген адамдарды, мәжбүрлеу тәртібімен шығарып жіберуге жататын шетелдіктер мен азаматтығы жоқ адамдарды есепке алудың тәуліктік ведомосі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2740"/>
        <w:gridCol w:w="1762"/>
        <w:gridCol w:w="1495"/>
        <w:gridCol w:w="1763"/>
        <w:gridCol w:w="961"/>
        <w:gridCol w:w="1229"/>
        <w:gridCol w:w="961"/>
        <w:gridCol w:w="428"/>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жағдайда)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туған жылы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орган және қашан ұстады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мерзімге қамауға алынды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туралы</w:t>
            </w:r>
            <w:r>
              <w:br/>
            </w:r>
            <w:r>
              <w:rPr>
                <w:rFonts w:ascii="Times New Roman"/>
                <w:b w:val="false"/>
                <w:i w:val="false"/>
                <w:color w:val="000000"/>
                <w:sz w:val="20"/>
              </w:rPr>
              <w:t>
күні мен уақыты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 мен уақыты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камераның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арнайы</w:t>
            </w:r>
            <w:r>
              <w:br/>
            </w:r>
            <w:r>
              <w:rPr>
                <w:rFonts w:ascii="Times New Roman"/>
                <w:b w:val="false"/>
                <w:i w:val="false"/>
                <w:color w:val="000000"/>
                <w:sz w:val="20"/>
              </w:rPr>
              <w:t>қабылдау орындарының ішкі</w:t>
            </w:r>
            <w:r>
              <w:br/>
            </w:r>
            <w:r>
              <w:rPr>
                <w:rFonts w:ascii="Times New Roman"/>
                <w:b w:val="false"/>
                <w:i w:val="false"/>
                <w:color w:val="000000"/>
                <w:sz w:val="20"/>
              </w:rPr>
              <w:t>тәртіп қағидаларына</w:t>
            </w:r>
            <w:r>
              <w:br/>
            </w:r>
            <w:r>
              <w:rPr>
                <w:rFonts w:ascii="Times New Roman"/>
                <w:b w:val="false"/>
                <w:i w:val="false"/>
                <w:color w:val="000000"/>
                <w:sz w:val="20"/>
              </w:rPr>
              <w:t>7-қосымша</w:t>
            </w:r>
          </w:p>
        </w:tc>
      </w:tr>
    </w:tbl>
    <w:bookmarkStart w:name="z128" w:id="80"/>
    <w:p>
      <w:pPr>
        <w:spacing w:after="0"/>
        <w:ind w:left="0"/>
        <w:jc w:val="left"/>
      </w:pPr>
      <w:r>
        <w:rPr>
          <w:rFonts w:ascii="Times New Roman"/>
          <w:b/>
          <w:i w:val="false"/>
          <w:color w:val="000000"/>
        </w:rPr>
        <w:t xml:space="preserve"> Арнайы қабылдау орнына орналастырылған адамдардың өзімен бірге алып жүре алатын және сақтай алатын заттар мен азық-түлік өнімдерінің тізбесі</w:t>
      </w:r>
    </w:p>
    <w:bookmarkEnd w:id="80"/>
    <w:bookmarkStart w:name="z129" w:id="81"/>
    <w:p>
      <w:pPr>
        <w:spacing w:after="0"/>
        <w:ind w:left="0"/>
        <w:jc w:val="both"/>
      </w:pPr>
      <w:r>
        <w:rPr>
          <w:rFonts w:ascii="Times New Roman"/>
          <w:b w:val="false"/>
          <w:i w:val="false"/>
          <w:color w:val="000000"/>
          <w:sz w:val="28"/>
        </w:rPr>
        <w:t>
      1) жылумен өңдеуді қажет ететін, сақтау мерзімі өтіп кеткен, тез бүлінетін азық-түлікті қоспағанда, азық-түлік өнімдері. Азық-түлік өнімдерінің тізбесі санитарлық-эпидемиологиялық қызметтің ұйғарымы бойынша шектеледі;</w:t>
      </w:r>
    </w:p>
    <w:bookmarkEnd w:id="81"/>
    <w:bookmarkStart w:name="z130" w:id="82"/>
    <w:p>
      <w:pPr>
        <w:spacing w:after="0"/>
        <w:ind w:left="0"/>
        <w:jc w:val="both"/>
      </w:pPr>
      <w:r>
        <w:rPr>
          <w:rFonts w:ascii="Times New Roman"/>
          <w:b w:val="false"/>
          <w:i w:val="false"/>
          <w:color w:val="000000"/>
          <w:sz w:val="28"/>
        </w:rPr>
        <w:t>
      2) темекі бұйымдары, сіріңке;</w:t>
      </w:r>
    </w:p>
    <w:bookmarkEnd w:id="82"/>
    <w:bookmarkStart w:name="z131" w:id="83"/>
    <w:p>
      <w:pPr>
        <w:spacing w:after="0"/>
        <w:ind w:left="0"/>
        <w:jc w:val="both"/>
      </w:pPr>
      <w:r>
        <w:rPr>
          <w:rFonts w:ascii="Times New Roman"/>
          <w:b w:val="false"/>
          <w:i w:val="false"/>
          <w:color w:val="000000"/>
          <w:sz w:val="28"/>
        </w:rPr>
        <w:t>
      3) бел буатын белдіксіз, иық бау мен галстуксыз бір жиынтық киім, сондай-ақ бас киім, маусымға сәйкес аяқ-киім (супинаторларсыз, металл өкшесіз);</w:t>
      </w:r>
    </w:p>
    <w:bookmarkEnd w:id="83"/>
    <w:bookmarkStart w:name="z132" w:id="84"/>
    <w:p>
      <w:pPr>
        <w:spacing w:after="0"/>
        <w:ind w:left="0"/>
        <w:jc w:val="both"/>
      </w:pPr>
      <w:r>
        <w:rPr>
          <w:rFonts w:ascii="Times New Roman"/>
          <w:b w:val="false"/>
          <w:i w:val="false"/>
          <w:color w:val="000000"/>
          <w:sz w:val="28"/>
        </w:rPr>
        <w:t>
      4) бір жиынтық спорт костюмін немесе үйде киетін халат (әйелдер үшін), ішкі киімді, шұлық, қолғап (биялай), қол орамалдар, бөлмеде киетін немесе спорт шәркесі;</w:t>
      </w:r>
    </w:p>
    <w:bookmarkEnd w:id="84"/>
    <w:bookmarkStart w:name="z133" w:id="85"/>
    <w:p>
      <w:pPr>
        <w:spacing w:after="0"/>
        <w:ind w:left="0"/>
        <w:jc w:val="both"/>
      </w:pPr>
      <w:r>
        <w:rPr>
          <w:rFonts w:ascii="Times New Roman"/>
          <w:b w:val="false"/>
          <w:i w:val="false"/>
          <w:color w:val="000000"/>
          <w:sz w:val="28"/>
        </w:rPr>
        <w:t>
      5) дәретхана бұйымдары (иіс, кір сабын, сұйық сабын немесе сусабын, тіс ұнтағы, тіс жууға арналған щетка, сабын мен тіс ұнтағын салу үшін пластмассадан жасалған футляр, кремдер, тарақ);</w:t>
      </w:r>
    </w:p>
    <w:bookmarkEnd w:id="85"/>
    <w:bookmarkStart w:name="z134" w:id="86"/>
    <w:p>
      <w:pPr>
        <w:spacing w:after="0"/>
        <w:ind w:left="0"/>
        <w:jc w:val="both"/>
      </w:pPr>
      <w:r>
        <w:rPr>
          <w:rFonts w:ascii="Times New Roman"/>
          <w:b w:val="false"/>
          <w:i w:val="false"/>
          <w:color w:val="000000"/>
          <w:sz w:val="28"/>
        </w:rPr>
        <w:t>
      6) қалтаға салынатын айна (камерада айна болмаған жағдайда), электр немесе механикалық ұстара, қауіпсіз бір реттік ұстаралар (арнайы қабылдау орнының сақтау камерасында сақталады);</w:t>
      </w:r>
    </w:p>
    <w:bookmarkEnd w:id="86"/>
    <w:bookmarkStart w:name="z135" w:id="87"/>
    <w:p>
      <w:pPr>
        <w:spacing w:after="0"/>
        <w:ind w:left="0"/>
        <w:jc w:val="both"/>
      </w:pPr>
      <w:r>
        <w:rPr>
          <w:rFonts w:ascii="Times New Roman"/>
          <w:b w:val="false"/>
          <w:i w:val="false"/>
          <w:color w:val="000000"/>
          <w:sz w:val="28"/>
        </w:rPr>
        <w:t>
      7) көзілдіріктер мен көзілдіріктерге арналған пластмассадан жасалған футлярлар;</w:t>
      </w:r>
    </w:p>
    <w:bookmarkEnd w:id="87"/>
    <w:bookmarkStart w:name="z136" w:id="88"/>
    <w:p>
      <w:pPr>
        <w:spacing w:after="0"/>
        <w:ind w:left="0"/>
        <w:jc w:val="both"/>
      </w:pPr>
      <w:r>
        <w:rPr>
          <w:rFonts w:ascii="Times New Roman"/>
          <w:b w:val="false"/>
          <w:i w:val="false"/>
          <w:color w:val="000000"/>
          <w:sz w:val="28"/>
        </w:rPr>
        <w:t>
      8) үшкіл орамал, рейтуздар, белдіктер, бюстгальтерлер, дәке, шаш қыстырғыштар, мақта, гигиена және косметика бұйымдары, пластамассадан жасалған бигуди (әйелдер үшін);</w:t>
      </w:r>
    </w:p>
    <w:bookmarkEnd w:id="88"/>
    <w:bookmarkStart w:name="z137" w:id="89"/>
    <w:p>
      <w:pPr>
        <w:spacing w:after="0"/>
        <w:ind w:left="0"/>
        <w:jc w:val="both"/>
      </w:pPr>
      <w:r>
        <w:rPr>
          <w:rFonts w:ascii="Times New Roman"/>
          <w:b w:val="false"/>
          <w:i w:val="false"/>
          <w:color w:val="000000"/>
          <w:sz w:val="28"/>
        </w:rPr>
        <w:t>
      9) балдақтар, ағаш таяқтар, протездар (дәрігердің рұқсаты бойынша);</w:t>
      </w:r>
    </w:p>
    <w:bookmarkEnd w:id="89"/>
    <w:bookmarkStart w:name="z138" w:id="90"/>
    <w:p>
      <w:pPr>
        <w:spacing w:after="0"/>
        <w:ind w:left="0"/>
        <w:jc w:val="both"/>
      </w:pPr>
      <w:r>
        <w:rPr>
          <w:rFonts w:ascii="Times New Roman"/>
          <w:b w:val="false"/>
          <w:i w:val="false"/>
          <w:color w:val="000000"/>
          <w:sz w:val="28"/>
        </w:rPr>
        <w:t>
      10) зауытта дайындалған тұрмыстық электр су қайнатқыш;</w:t>
      </w:r>
    </w:p>
    <w:bookmarkEnd w:id="90"/>
    <w:bookmarkStart w:name="z139" w:id="91"/>
    <w:p>
      <w:pPr>
        <w:spacing w:after="0"/>
        <w:ind w:left="0"/>
        <w:jc w:val="both"/>
      </w:pPr>
      <w:r>
        <w:rPr>
          <w:rFonts w:ascii="Times New Roman"/>
          <w:b w:val="false"/>
          <w:i w:val="false"/>
          <w:color w:val="000000"/>
          <w:sz w:val="28"/>
        </w:rPr>
        <w:t>
      11) жөке, губка, дәретхана қағазы;</w:t>
      </w:r>
    </w:p>
    <w:bookmarkEnd w:id="91"/>
    <w:bookmarkStart w:name="z140" w:id="92"/>
    <w:p>
      <w:pPr>
        <w:spacing w:after="0"/>
        <w:ind w:left="0"/>
        <w:jc w:val="both"/>
      </w:pPr>
      <w:r>
        <w:rPr>
          <w:rFonts w:ascii="Times New Roman"/>
          <w:b w:val="false"/>
          <w:i w:val="false"/>
          <w:color w:val="000000"/>
          <w:sz w:val="28"/>
        </w:rPr>
        <w:t>
      12) қаламсап, оның өзегі, қара қарындаш;</w:t>
      </w:r>
    </w:p>
    <w:bookmarkEnd w:id="92"/>
    <w:bookmarkStart w:name="z141" w:id="93"/>
    <w:p>
      <w:pPr>
        <w:spacing w:after="0"/>
        <w:ind w:left="0"/>
        <w:jc w:val="both"/>
      </w:pPr>
      <w:r>
        <w:rPr>
          <w:rFonts w:ascii="Times New Roman"/>
          <w:b w:val="false"/>
          <w:i w:val="false"/>
          <w:color w:val="000000"/>
          <w:sz w:val="28"/>
        </w:rPr>
        <w:t>
      13) хат жазу үшін қағаз, дәптерлер, пошта конверттері, пошта маркалары;</w:t>
      </w:r>
    </w:p>
    <w:bookmarkEnd w:id="93"/>
    <w:bookmarkStart w:name="z142" w:id="94"/>
    <w:p>
      <w:pPr>
        <w:spacing w:after="0"/>
        <w:ind w:left="0"/>
        <w:jc w:val="both"/>
      </w:pPr>
      <w:r>
        <w:rPr>
          <w:rFonts w:ascii="Times New Roman"/>
          <w:b w:val="false"/>
          <w:i w:val="false"/>
          <w:color w:val="000000"/>
          <w:sz w:val="28"/>
        </w:rPr>
        <w:t>
      14) тағып алуға немесе қалтаға салуға арналған діни наным бұйымдары;</w:t>
      </w:r>
    </w:p>
    <w:bookmarkEnd w:id="94"/>
    <w:bookmarkStart w:name="z143" w:id="95"/>
    <w:p>
      <w:pPr>
        <w:spacing w:after="0"/>
        <w:ind w:left="0"/>
        <w:jc w:val="both"/>
      </w:pPr>
      <w:r>
        <w:rPr>
          <w:rFonts w:ascii="Times New Roman"/>
          <w:b w:val="false"/>
          <w:i w:val="false"/>
          <w:color w:val="000000"/>
          <w:sz w:val="28"/>
        </w:rPr>
        <w:t>
      15) бір жиынтық төсек-орын жабдығы (екі жайма және жастық тыс), орамал;</w:t>
      </w:r>
    </w:p>
    <w:bookmarkEnd w:id="95"/>
    <w:bookmarkStart w:name="z144" w:id="96"/>
    <w:p>
      <w:pPr>
        <w:spacing w:after="0"/>
        <w:ind w:left="0"/>
        <w:jc w:val="both"/>
      </w:pPr>
      <w:r>
        <w:rPr>
          <w:rFonts w:ascii="Times New Roman"/>
          <w:b w:val="false"/>
          <w:i w:val="false"/>
          <w:color w:val="000000"/>
          <w:sz w:val="28"/>
        </w:rPr>
        <w:t>
      16) көркем және өзге де әдебиет, сондай-ақ мерзімді басылым шығарылымдары;</w:t>
      </w:r>
    </w:p>
    <w:bookmarkEnd w:id="96"/>
    <w:bookmarkStart w:name="z145" w:id="97"/>
    <w:p>
      <w:pPr>
        <w:spacing w:after="0"/>
        <w:ind w:left="0"/>
        <w:jc w:val="both"/>
      </w:pPr>
      <w:r>
        <w:rPr>
          <w:rFonts w:ascii="Times New Roman"/>
          <w:b w:val="false"/>
          <w:i w:val="false"/>
          <w:color w:val="000000"/>
          <w:sz w:val="28"/>
        </w:rPr>
        <w:t>
      17) фотосуреттер - кемінде екеу;</w:t>
      </w:r>
    </w:p>
    <w:bookmarkEnd w:id="97"/>
    <w:bookmarkStart w:name="z146" w:id="98"/>
    <w:p>
      <w:pPr>
        <w:spacing w:after="0"/>
        <w:ind w:left="0"/>
        <w:jc w:val="both"/>
      </w:pPr>
      <w:r>
        <w:rPr>
          <w:rFonts w:ascii="Times New Roman"/>
          <w:b w:val="false"/>
          <w:i w:val="false"/>
          <w:color w:val="000000"/>
          <w:sz w:val="28"/>
        </w:rPr>
        <w:t>
      18) үстел ойындары (шашка, шахмат, домино, нарды);</w:t>
      </w:r>
    </w:p>
    <w:bookmarkEnd w:id="98"/>
    <w:bookmarkStart w:name="z147" w:id="99"/>
    <w:p>
      <w:pPr>
        <w:spacing w:after="0"/>
        <w:ind w:left="0"/>
        <w:jc w:val="both"/>
      </w:pPr>
      <w:r>
        <w:rPr>
          <w:rFonts w:ascii="Times New Roman"/>
          <w:b w:val="false"/>
          <w:i w:val="false"/>
          <w:color w:val="000000"/>
          <w:sz w:val="28"/>
        </w:rPr>
        <w:t>
      19) дәрігердің тағайындауы бойынша дәрі-дәрмектер.</w:t>
      </w:r>
    </w:p>
    <w:bookmarkEnd w:id="99"/>
    <w:p>
      <w:pPr>
        <w:spacing w:after="0"/>
        <w:ind w:left="0"/>
        <w:jc w:val="both"/>
      </w:pPr>
      <w:r>
        <w:rPr>
          <w:rFonts w:ascii="Times New Roman"/>
          <w:b w:val="false"/>
          <w:i w:val="false"/>
          <w:color w:val="000000"/>
          <w:sz w:val="28"/>
        </w:rPr>
        <w:t>
      Саналмаған заттардан басқа әкімшілік қамауға алынған адамдарға, мәжбүрлеу тәртібімен шығарып жіберуге жататын шетелдіктер мен азаматтығы жоқ адамдарға олардың құқықтары мен заңды мүдделерін іске асыру мәселелеріне қатысты құжаттар мен жазбаларды, сондай-ақ пошталық жіберілім бланкілерін, сақтауға тапсырылған ақшалай қаражат, бағалы заттар мен құжаттардың түбіртектерін өздерімен бірге алып жүруге және сақтауға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арнайы</w:t>
            </w:r>
            <w:r>
              <w:br/>
            </w:r>
            <w:r>
              <w:rPr>
                <w:rFonts w:ascii="Times New Roman"/>
                <w:b w:val="false"/>
                <w:i w:val="false"/>
                <w:color w:val="000000"/>
                <w:sz w:val="20"/>
              </w:rPr>
              <w:t xml:space="preserve">қабылдау орындарының ішкі </w:t>
            </w:r>
            <w:r>
              <w:br/>
            </w:r>
            <w:r>
              <w:rPr>
                <w:rFonts w:ascii="Times New Roman"/>
                <w:b w:val="false"/>
                <w:i w:val="false"/>
                <w:color w:val="000000"/>
                <w:sz w:val="20"/>
              </w:rPr>
              <w:t xml:space="preserve">тәртіп 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00"/>
    <w:p>
      <w:pPr>
        <w:spacing w:after="0"/>
        <w:ind w:left="0"/>
        <w:jc w:val="left"/>
      </w:pPr>
      <w:r>
        <w:rPr>
          <w:rFonts w:ascii="Times New Roman"/>
          <w:b/>
          <w:i w:val="false"/>
          <w:color w:val="000000"/>
        </w:rPr>
        <w:t xml:space="preserve"> ӨТІНІШ</w:t>
      </w:r>
    </w:p>
    <w:bookmarkEnd w:id="100"/>
    <w:p>
      <w:pPr>
        <w:spacing w:after="0"/>
        <w:ind w:left="0"/>
        <w:jc w:val="both"/>
      </w:pPr>
      <w:r>
        <w:rPr>
          <w:rFonts w:ascii="Times New Roman"/>
          <w:b w:val="false"/>
          <w:i w:val="false"/>
          <w:color w:val="000000"/>
          <w:sz w:val="28"/>
        </w:rPr>
        <w:t xml:space="preserve">
      Азамат (ша)_______________________________________________________________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 тұратын </w:t>
      </w:r>
    </w:p>
    <w:p>
      <w:pPr>
        <w:spacing w:after="0"/>
        <w:ind w:left="0"/>
        <w:jc w:val="both"/>
      </w:pPr>
      <w:r>
        <w:rPr>
          <w:rFonts w:ascii="Times New Roman"/>
          <w:b w:val="false"/>
          <w:i w:val="false"/>
          <w:color w:val="000000"/>
          <w:sz w:val="28"/>
        </w:rPr>
        <w:t xml:space="preserve">
      (тұрғылықты жері)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(әкімшілік қамауға алынған адамға, мәжбүрлеу тәртібімен шығарып жіберуге </w:t>
      </w:r>
    </w:p>
    <w:p>
      <w:pPr>
        <w:spacing w:after="0"/>
        <w:ind w:left="0"/>
        <w:jc w:val="both"/>
      </w:pPr>
      <w:r>
        <w:rPr>
          <w:rFonts w:ascii="Times New Roman"/>
          <w:b w:val="false"/>
          <w:i w:val="false"/>
          <w:color w:val="000000"/>
          <w:sz w:val="28"/>
        </w:rPr>
        <w:t xml:space="preserve">
      жататын шетелдік мен азаматтығы жоқ адамға қатысы)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аты-жөні) үшін берілім қабылдауыңызды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3441"/>
        <w:gridCol w:w="1400"/>
        <w:gridCol w:w="1400"/>
        <w:gridCol w:w="1400"/>
        <w:gridCol w:w="1401"/>
      </w:tblGrid>
      <w:tr>
        <w:trPr>
          <w:trHeight w:val="30" w:hRule="atLeast"/>
        </w:trPr>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Өтініш иесінің қолы 20_ жылғы__________________________"___"_______ </w:t>
      </w:r>
    </w:p>
    <w:p>
      <w:pPr>
        <w:spacing w:after="0"/>
        <w:ind w:left="0"/>
        <w:jc w:val="both"/>
      </w:pPr>
      <w:r>
        <w:rPr>
          <w:rFonts w:ascii="Times New Roman"/>
          <w:b w:val="false"/>
          <w:i w:val="false"/>
          <w:color w:val="000000"/>
          <w:sz w:val="28"/>
        </w:rPr>
        <w:t xml:space="preserve">
      Берілімге рұқсат берді_____________________________________________ </w:t>
      </w:r>
    </w:p>
    <w:p>
      <w:pPr>
        <w:spacing w:after="0"/>
        <w:ind w:left="0"/>
        <w:jc w:val="both"/>
      </w:pPr>
      <w:r>
        <w:rPr>
          <w:rFonts w:ascii="Times New Roman"/>
          <w:b w:val="false"/>
          <w:i w:val="false"/>
          <w:color w:val="000000"/>
          <w:sz w:val="28"/>
        </w:rPr>
        <w:t xml:space="preserve">
      (арнайы қабылдау орнының бастығы) </w:t>
      </w:r>
    </w:p>
    <w:p>
      <w:pPr>
        <w:spacing w:after="0"/>
        <w:ind w:left="0"/>
        <w:jc w:val="both"/>
      </w:pPr>
      <w:r>
        <w:rPr>
          <w:rFonts w:ascii="Times New Roman"/>
          <w:b w:val="false"/>
          <w:i w:val="false"/>
          <w:color w:val="000000"/>
          <w:sz w:val="28"/>
        </w:rPr>
        <w:t xml:space="preserve">
      Берілімді қабылдады ______________________________________________ </w:t>
      </w:r>
    </w:p>
    <w:p>
      <w:pPr>
        <w:spacing w:after="0"/>
        <w:ind w:left="0"/>
        <w:jc w:val="both"/>
      </w:pPr>
      <w:r>
        <w:rPr>
          <w:rFonts w:ascii="Times New Roman"/>
          <w:b w:val="false"/>
          <w:i w:val="false"/>
          <w:color w:val="000000"/>
          <w:sz w:val="28"/>
        </w:rPr>
        <w:t xml:space="preserve">
      (берілімді қабылдаған қызметкердің т.а.ә. (ол болған жағдайда)) </w:t>
      </w:r>
    </w:p>
    <w:p>
      <w:pPr>
        <w:spacing w:after="0"/>
        <w:ind w:left="0"/>
        <w:jc w:val="both"/>
      </w:pPr>
      <w:r>
        <w:rPr>
          <w:rFonts w:ascii="Times New Roman"/>
          <w:b w:val="false"/>
          <w:i w:val="false"/>
          <w:color w:val="000000"/>
          <w:sz w:val="28"/>
        </w:rPr>
        <w:t xml:space="preserve">
      Берілімді алдым___________________________________________________ </w:t>
      </w:r>
    </w:p>
    <w:p>
      <w:pPr>
        <w:spacing w:after="0"/>
        <w:ind w:left="0"/>
        <w:jc w:val="both"/>
      </w:pPr>
      <w:r>
        <w:rPr>
          <w:rFonts w:ascii="Times New Roman"/>
          <w:b w:val="false"/>
          <w:i w:val="false"/>
          <w:color w:val="000000"/>
          <w:sz w:val="28"/>
        </w:rPr>
        <w:t xml:space="preserve">
      (берілімді алған адамның қолы) </w:t>
      </w:r>
    </w:p>
    <w:p>
      <w:pPr>
        <w:spacing w:after="0"/>
        <w:ind w:left="0"/>
        <w:jc w:val="both"/>
      </w:pPr>
      <w:r>
        <w:rPr>
          <w:rFonts w:ascii="Times New Roman"/>
          <w:b w:val="false"/>
          <w:i w:val="false"/>
          <w:color w:val="000000"/>
          <w:sz w:val="28"/>
        </w:rPr>
        <w:t>
      20___жылғы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орындарының</w:t>
            </w:r>
            <w:r>
              <w:br/>
            </w:r>
            <w:r>
              <w:rPr>
                <w:rFonts w:ascii="Times New Roman"/>
                <w:b w:val="false"/>
                <w:i w:val="false"/>
                <w:color w:val="000000"/>
                <w:sz w:val="20"/>
              </w:rPr>
              <w:t>ішкі тәртіп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01"/>
    <w:p>
      <w:pPr>
        <w:spacing w:after="0"/>
        <w:ind w:left="0"/>
        <w:jc w:val="left"/>
      </w:pPr>
      <w:r>
        <w:rPr>
          <w:rFonts w:ascii="Times New Roman"/>
          <w:b/>
          <w:i w:val="false"/>
          <w:color w:val="000000"/>
        </w:rPr>
        <w:t xml:space="preserve"> Сәлемдемелер мен бандерольдерді ашу  АКТІСІ</w:t>
      </w:r>
    </w:p>
    <w:bookmarkEnd w:id="101"/>
    <w:p>
      <w:pPr>
        <w:spacing w:after="0"/>
        <w:ind w:left="0"/>
        <w:jc w:val="both"/>
      </w:pPr>
      <w:r>
        <w:rPr>
          <w:rFonts w:ascii="Times New Roman"/>
          <w:b w:val="false"/>
          <w:i w:val="false"/>
          <w:color w:val="000000"/>
          <w:sz w:val="28"/>
        </w:rPr>
        <w:t xml:space="preserve">
      20__жылғы "_____"______                         Толтыру орны ___________________ </w:t>
      </w:r>
    </w:p>
    <w:p>
      <w:pPr>
        <w:spacing w:after="0"/>
        <w:ind w:left="0"/>
        <w:jc w:val="both"/>
      </w:pPr>
      <w:r>
        <w:rPr>
          <w:rFonts w:ascii="Times New Roman"/>
          <w:b w:val="false"/>
          <w:i w:val="false"/>
          <w:color w:val="000000"/>
          <w:sz w:val="28"/>
        </w:rPr>
        <w:t xml:space="preserve">
      Комиссия құрамы: _________________________________________________________ </w:t>
      </w:r>
    </w:p>
    <w:p>
      <w:pPr>
        <w:spacing w:after="0"/>
        <w:ind w:left="0"/>
        <w:jc w:val="both"/>
      </w:pPr>
      <w:r>
        <w:rPr>
          <w:rFonts w:ascii="Times New Roman"/>
          <w:b w:val="false"/>
          <w:i w:val="false"/>
          <w:color w:val="000000"/>
          <w:sz w:val="28"/>
        </w:rPr>
        <w:t xml:space="preserve">
      (комиссия құрамының Т.А.Ә. (ол болған жағдайда)) </w:t>
      </w:r>
    </w:p>
    <w:p>
      <w:pPr>
        <w:spacing w:after="0"/>
        <w:ind w:left="0"/>
        <w:jc w:val="both"/>
      </w:pPr>
      <w:r>
        <w:rPr>
          <w:rFonts w:ascii="Times New Roman"/>
          <w:b w:val="false"/>
          <w:i w:val="false"/>
          <w:color w:val="000000"/>
          <w:sz w:val="28"/>
        </w:rPr>
        <w:t xml:space="preserve">
      Сәлемдемені (бандерольді) ашудың осы актісін толтырды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(заттардың, азық-түліктің атауы, олардың сыртқы белгілері, саны (жазбаша) көрсетіледі) </w:t>
      </w:r>
    </w:p>
    <w:p>
      <w:pPr>
        <w:spacing w:after="0"/>
        <w:ind w:left="0"/>
        <w:jc w:val="both"/>
      </w:pPr>
      <w:r>
        <w:rPr>
          <w:rFonts w:ascii="Times New Roman"/>
          <w:b w:val="false"/>
          <w:i w:val="false"/>
          <w:color w:val="000000"/>
          <w:sz w:val="28"/>
        </w:rPr>
        <w:t xml:space="preserve">
      Әкімшілік қамауға алынған адамға, мәжбүрлеу тәртібімен шығарып жіберуге жататын </w:t>
      </w:r>
    </w:p>
    <w:p>
      <w:pPr>
        <w:spacing w:after="0"/>
        <w:ind w:left="0"/>
        <w:jc w:val="both"/>
      </w:pPr>
      <w:r>
        <w:rPr>
          <w:rFonts w:ascii="Times New Roman"/>
          <w:b w:val="false"/>
          <w:i w:val="false"/>
          <w:color w:val="000000"/>
          <w:sz w:val="28"/>
        </w:rPr>
        <w:t xml:space="preserve">
      шетелдік мен азаматтығы жоқ адамға қандай заттар берілді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(заттардың, азық-түлік өнімдерінің атауы көрсетіледі)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Сақтау камерасына өткізілді_______________________________________________ </w:t>
      </w:r>
    </w:p>
    <w:p>
      <w:pPr>
        <w:spacing w:after="0"/>
        <w:ind w:left="0"/>
        <w:jc w:val="both"/>
      </w:pPr>
      <w:r>
        <w:rPr>
          <w:rFonts w:ascii="Times New Roman"/>
          <w:b w:val="false"/>
          <w:i w:val="false"/>
          <w:color w:val="000000"/>
          <w:sz w:val="28"/>
        </w:rPr>
        <w:t xml:space="preserve">
      Комиссия мүшелерінің қолдары: 1._______________ </w:t>
      </w:r>
    </w:p>
    <w:p>
      <w:pPr>
        <w:spacing w:after="0"/>
        <w:ind w:left="0"/>
        <w:jc w:val="both"/>
      </w:pPr>
      <w:r>
        <w:rPr>
          <w:rFonts w:ascii="Times New Roman"/>
          <w:b w:val="false"/>
          <w:i w:val="false"/>
          <w:color w:val="000000"/>
          <w:sz w:val="28"/>
        </w:rPr>
        <w:t xml:space="preserve">
      2._______________ </w:t>
      </w:r>
    </w:p>
    <w:p>
      <w:pPr>
        <w:spacing w:after="0"/>
        <w:ind w:left="0"/>
        <w:jc w:val="both"/>
      </w:pPr>
      <w:r>
        <w:rPr>
          <w:rFonts w:ascii="Times New Roman"/>
          <w:b w:val="false"/>
          <w:i w:val="false"/>
          <w:color w:val="000000"/>
          <w:sz w:val="28"/>
        </w:rPr>
        <w:t xml:space="preserve">
      Алдым __________________________________________________________________ </w:t>
      </w:r>
    </w:p>
    <w:p>
      <w:pPr>
        <w:spacing w:after="0"/>
        <w:ind w:left="0"/>
        <w:jc w:val="both"/>
      </w:pPr>
      <w:r>
        <w:rPr>
          <w:rFonts w:ascii="Times New Roman"/>
          <w:b w:val="false"/>
          <w:i w:val="false"/>
          <w:color w:val="000000"/>
          <w:sz w:val="28"/>
        </w:rPr>
        <w:t xml:space="preserve">
      (әкімшілік қамауға алынған адамның, мәжбүрлеу тәртібімен шығарып жіберуге </w:t>
      </w:r>
    </w:p>
    <w:p>
      <w:pPr>
        <w:spacing w:after="0"/>
        <w:ind w:left="0"/>
        <w:jc w:val="both"/>
      </w:pPr>
      <w:r>
        <w:rPr>
          <w:rFonts w:ascii="Times New Roman"/>
          <w:b w:val="false"/>
          <w:i w:val="false"/>
          <w:color w:val="000000"/>
          <w:sz w:val="28"/>
        </w:rPr>
        <w:t xml:space="preserve">
      жататын шетелдік мен азаматтығы жоқ адамның тегі, аты, әкесінің аты (ол болған </w:t>
      </w:r>
    </w:p>
    <w:p>
      <w:pPr>
        <w:spacing w:after="0"/>
        <w:ind w:left="0"/>
        <w:jc w:val="both"/>
      </w:pPr>
      <w:r>
        <w:rPr>
          <w:rFonts w:ascii="Times New Roman"/>
          <w:b w:val="false"/>
          <w:i w:val="false"/>
          <w:color w:val="000000"/>
          <w:sz w:val="28"/>
        </w:rPr>
        <w:t xml:space="preserve">
      жағдайда), қолы) </w:t>
      </w:r>
    </w:p>
    <w:p>
      <w:pPr>
        <w:spacing w:after="0"/>
        <w:ind w:left="0"/>
        <w:jc w:val="both"/>
      </w:pPr>
      <w:r>
        <w:rPr>
          <w:rFonts w:ascii="Times New Roman"/>
          <w:b w:val="false"/>
          <w:i w:val="false"/>
          <w:color w:val="000000"/>
          <w:sz w:val="28"/>
        </w:rPr>
        <w:t xml:space="preserve">
      Актіні толтырған қызметкердің қолы _________________________________ </w:t>
      </w:r>
    </w:p>
    <w:p>
      <w:pPr>
        <w:spacing w:after="0"/>
        <w:ind w:left="0"/>
        <w:jc w:val="both"/>
      </w:pPr>
      <w:r>
        <w:rPr>
          <w:rFonts w:ascii="Times New Roman"/>
          <w:b w:val="false"/>
          <w:i w:val="false"/>
          <w:color w:val="000000"/>
          <w:sz w:val="28"/>
        </w:rPr>
        <w:t>
                                    (лауазымы, атағы, Т.А.Ә.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орындарының</w:t>
            </w:r>
            <w:r>
              <w:br/>
            </w:r>
            <w:r>
              <w:rPr>
                <w:rFonts w:ascii="Times New Roman"/>
                <w:b w:val="false"/>
                <w:i w:val="false"/>
                <w:color w:val="000000"/>
                <w:sz w:val="20"/>
              </w:rPr>
              <w:t>ішкі тәртіп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56" w:id="102"/>
    <w:p>
      <w:pPr>
        <w:spacing w:after="0"/>
        <w:ind w:left="0"/>
        <w:jc w:val="left"/>
      </w:pPr>
      <w:r>
        <w:rPr>
          <w:rFonts w:ascii="Times New Roman"/>
          <w:b/>
          <w:i w:val="false"/>
          <w:color w:val="000000"/>
        </w:rPr>
        <w:t xml:space="preserve"> Заттарды, құжаттарды, бұйымдар мен өзге де материалдық бағалы заттарды сақтау камерасына тапсыру  АКТІСІ</w:t>
      </w:r>
    </w:p>
    <w:bookmarkEnd w:id="102"/>
    <w:p>
      <w:pPr>
        <w:spacing w:after="0"/>
        <w:ind w:left="0"/>
        <w:jc w:val="both"/>
      </w:pPr>
      <w:r>
        <w:rPr>
          <w:rFonts w:ascii="Times New Roman"/>
          <w:b w:val="false"/>
          <w:i w:val="false"/>
          <w:color w:val="000000"/>
          <w:sz w:val="28"/>
        </w:rPr>
        <w:t xml:space="preserve">
      20_жылғы "____" _________                         Қала (кент)________________ </w:t>
      </w:r>
    </w:p>
    <w:p>
      <w:pPr>
        <w:spacing w:after="0"/>
        <w:ind w:left="0"/>
        <w:jc w:val="both"/>
      </w:pPr>
      <w:r>
        <w:rPr>
          <w:rFonts w:ascii="Times New Roman"/>
          <w:b w:val="false"/>
          <w:i w:val="false"/>
          <w:color w:val="000000"/>
          <w:sz w:val="28"/>
        </w:rPr>
        <w:t xml:space="preserve">
      Мен, _____________________________________________________________________ </w:t>
      </w:r>
    </w:p>
    <w:p>
      <w:pPr>
        <w:spacing w:after="0"/>
        <w:ind w:left="0"/>
        <w:jc w:val="both"/>
      </w:pPr>
      <w:r>
        <w:rPr>
          <w:rFonts w:ascii="Times New Roman"/>
          <w:b w:val="false"/>
          <w:i w:val="false"/>
          <w:color w:val="000000"/>
          <w:sz w:val="28"/>
        </w:rPr>
        <w:t xml:space="preserve">
      (лауазымы, атағы, тегі)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20 ___ жылғы "__"_____________ ұсталған </w:t>
      </w:r>
    </w:p>
    <w:p>
      <w:pPr>
        <w:spacing w:after="0"/>
        <w:ind w:left="0"/>
        <w:jc w:val="both"/>
      </w:pPr>
      <w:r>
        <w:rPr>
          <w:rFonts w:ascii="Times New Roman"/>
          <w:b w:val="false"/>
          <w:i w:val="false"/>
          <w:color w:val="000000"/>
          <w:sz w:val="28"/>
        </w:rPr>
        <w:t xml:space="preserve">
      Аз._____________________________ тиесілі </w:t>
      </w:r>
    </w:p>
    <w:p>
      <w:pPr>
        <w:spacing w:after="0"/>
        <w:ind w:left="0"/>
        <w:jc w:val="both"/>
      </w:pPr>
      <w:r>
        <w:rPr>
          <w:rFonts w:ascii="Times New Roman"/>
          <w:b w:val="false"/>
          <w:i w:val="false"/>
          <w:color w:val="000000"/>
          <w:sz w:val="28"/>
        </w:rPr>
        <w:t xml:space="preserve">
      (тегі, аты, әкесінің аты (ол болған жағдайда)) ___________________ заттардың, </w:t>
      </w:r>
    </w:p>
    <w:p>
      <w:pPr>
        <w:spacing w:after="0"/>
        <w:ind w:left="0"/>
        <w:jc w:val="both"/>
      </w:pPr>
      <w:r>
        <w:rPr>
          <w:rFonts w:ascii="Times New Roman"/>
          <w:b w:val="false"/>
          <w:i w:val="false"/>
          <w:color w:val="000000"/>
          <w:sz w:val="28"/>
        </w:rPr>
        <w:t xml:space="preserve">
      бұйымдардың, құжаттар мен өзге де материалдық бағалы заттардың атауы көрсетілсін </w:t>
      </w:r>
    </w:p>
    <w:p>
      <w:pPr>
        <w:spacing w:after="0"/>
        <w:ind w:left="0"/>
        <w:jc w:val="both"/>
      </w:pPr>
      <w:r>
        <w:rPr>
          <w:rFonts w:ascii="Times New Roman"/>
          <w:b w:val="false"/>
          <w:i w:val="false"/>
          <w:color w:val="000000"/>
          <w:sz w:val="28"/>
        </w:rPr>
        <w:t xml:space="preserve">
      (жазбаша түрде) ___________________________________________________________ </w:t>
      </w:r>
    </w:p>
    <w:p>
      <w:pPr>
        <w:spacing w:after="0"/>
        <w:ind w:left="0"/>
        <w:jc w:val="both"/>
      </w:pPr>
      <w:r>
        <w:rPr>
          <w:rFonts w:ascii="Times New Roman"/>
          <w:b w:val="false"/>
          <w:i w:val="false"/>
          <w:color w:val="000000"/>
          <w:sz w:val="28"/>
        </w:rPr>
        <w:t xml:space="preserve">
      арнайы қабылдау орнының сақтау камерасына тапсырғаны туралы осы актіні толтырдық. </w:t>
      </w:r>
    </w:p>
    <w:p>
      <w:pPr>
        <w:spacing w:after="0"/>
        <w:ind w:left="0"/>
        <w:jc w:val="both"/>
      </w:pPr>
      <w:r>
        <w:rPr>
          <w:rFonts w:ascii="Times New Roman"/>
          <w:b w:val="false"/>
          <w:i w:val="false"/>
          <w:color w:val="000000"/>
          <w:sz w:val="28"/>
        </w:rPr>
        <w:t xml:space="preserve">
      Осы акт екі данада толтырылды (бір данасы тексеру материалына тігіледі, екінші </w:t>
      </w:r>
    </w:p>
    <w:p>
      <w:pPr>
        <w:spacing w:after="0"/>
        <w:ind w:left="0"/>
        <w:jc w:val="both"/>
      </w:pPr>
      <w:r>
        <w:rPr>
          <w:rFonts w:ascii="Times New Roman"/>
          <w:b w:val="false"/>
          <w:i w:val="false"/>
          <w:color w:val="000000"/>
          <w:sz w:val="28"/>
        </w:rPr>
        <w:t xml:space="preserve">
      данасы иесіне беріледі). </w:t>
      </w:r>
    </w:p>
    <w:p>
      <w:pPr>
        <w:spacing w:after="0"/>
        <w:ind w:left="0"/>
        <w:jc w:val="both"/>
      </w:pPr>
      <w:r>
        <w:rPr>
          <w:rFonts w:ascii="Times New Roman"/>
          <w:b w:val="false"/>
          <w:i w:val="false"/>
          <w:color w:val="000000"/>
          <w:sz w:val="28"/>
        </w:rPr>
        <w:t xml:space="preserve">
      Актінің көшірмесін алдым ___________________________________________________ </w:t>
      </w:r>
    </w:p>
    <w:p>
      <w:pPr>
        <w:spacing w:after="0"/>
        <w:ind w:left="0"/>
        <w:jc w:val="both"/>
      </w:pPr>
      <w:r>
        <w:rPr>
          <w:rFonts w:ascii="Times New Roman"/>
          <w:b w:val="false"/>
          <w:i w:val="false"/>
          <w:color w:val="000000"/>
          <w:sz w:val="28"/>
        </w:rPr>
        <w:t xml:space="preserve">
                              (әкімшілік қамауға алынған адамның, мәжбүрлеу тәртібімен </w:t>
      </w:r>
    </w:p>
    <w:p>
      <w:pPr>
        <w:spacing w:after="0"/>
        <w:ind w:left="0"/>
        <w:jc w:val="both"/>
      </w:pPr>
      <w:r>
        <w:rPr>
          <w:rFonts w:ascii="Times New Roman"/>
          <w:b w:val="false"/>
          <w:i w:val="false"/>
          <w:color w:val="000000"/>
          <w:sz w:val="28"/>
        </w:rPr>
        <w:t xml:space="preserve">
                              шығарып жіберуге жататын шетелдік мен азаматтығы жоқ </w:t>
      </w:r>
    </w:p>
    <w:p>
      <w:pPr>
        <w:spacing w:after="0"/>
        <w:ind w:left="0"/>
        <w:jc w:val="both"/>
      </w:pPr>
      <w:r>
        <w:rPr>
          <w:rFonts w:ascii="Times New Roman"/>
          <w:b w:val="false"/>
          <w:i w:val="false"/>
          <w:color w:val="000000"/>
          <w:sz w:val="28"/>
        </w:rPr>
        <w:t xml:space="preserve">
      адам тегі, аты, әкесінің аты (ол болған жағдайда)) </w:t>
      </w:r>
    </w:p>
    <w:p>
      <w:pPr>
        <w:spacing w:after="0"/>
        <w:ind w:left="0"/>
        <w:jc w:val="both"/>
      </w:pPr>
      <w:r>
        <w:rPr>
          <w:rFonts w:ascii="Times New Roman"/>
          <w:b w:val="false"/>
          <w:i w:val="false"/>
          <w:color w:val="000000"/>
          <w:sz w:val="28"/>
        </w:rPr>
        <w:t xml:space="preserve">
      Актіні толтырған қызметкердің қолы ______________________________________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