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051e" w14:textId="78a0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мүлікті сенімгерлік басқаруға беру қағидаларын және Мемлекеттік мүлікті сенімгерлік басқарудың үлгілік шартын бекіту туралы" Қазақстан Республикасы Ұлттық экономика министрінің 2015 жылғы 16 қаңтардағы № 17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2021 жылғы 25 наурыздағы № 28 бұйрығы. Қазақстан Республикасының Әділет министрлігінде 2021 жылғы 29 наурызда № 22405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мүлікті сенімгерлік басқаруға беру қағидаларын және Мемлекеттік мүлікті сенімгерлік басқарудың үлгілік шартын бекіту туралы" Қазақстан Республикасы Ұлттық экономика министрінің 2015 жылғы 16 қаңтардағы № 17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10111 болып тіркелген, 2015 жылғы 27 қаңтарда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мүлікті сенімгерлік басқаруға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Объектіні кейіннен сатып алу құқығынсыз сенімгерлік басқаруға беру мыналарды: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объектіні заңды тұлғалардың жарғылық капиталын төлеуге бергенге дейін Қазақстан Республикасы Үкіметінің немесе жергілікті атқарушы органның оны заңды тұлғаның жарғылық капиталын төлеуге беру туралы шешімі болған кездегі;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 құбырлары мен электрмен және энергиямен жабдықтау объектілерін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стратегиялық объектілерді, сондай-ақ меншігінде стратегиялық объектілері бар заңды тұлғалардағы акциялар пакеттерін (қатысу үлестерін)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жылжымайтын мүлік объектілерін және халықаралық келісімдерді іске асыру үшін құрылған акционерлік қоғамдардың акцияларын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ақпараттық жүйелерді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қылмыстық-атқару жүйесінің мемлекеттік мекемелері мен мемлекеттік кәсіпорындарының балансына бекітілген объектілерді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заңды тұлғалардың дауыс беретін акцияларын (жарғылық капиталға қатысу үлестерін) дербес білім беру ұйымдарына, Қазақстан Республикасының Ұлттық кәсіпкерлер палатасына және оның жүйесіне кіретін заңды тұлғаларға, Дүниежүзі қазақтары қауымдастығына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жалпыға ортақ пайдаланылатын халықаралық және республикалық маңызы бар автомобиль жолдарын салу, реконструкциялау, ақылы қозғалысты ұйымдастыру үшін Автомобиль жолдарын басқару жөніндегі ұлттық операторға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Автомобиль жолдарын басқару жөніндегі ұлттық оператордың мемлекеттік акциялар пакетін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 және балет өнерін дамыту үшін құрылған, жалпы алаңы кемінде 40 000 шаршы метр ғимараттарды, құрылыс-жайларды, жабдықтарды және өзге мүлікті қамтитын кешендер түріндегі мәдениет объектілерін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Заңның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мемлекеттік мүлікті есепке алу саласындағы бірыңғай операторға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денсаулық сақтау объектілерін салуды, күтіп-ұстауды және пайдалануды ұйымдастыру үшін жылжымайтын мүлікті Денсаулық сақтау саласындағы ұлттық операторға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"Астана" халықаралық қаржы орталығы аумағында тіркелген заңды тұлғалардың мемлекеттік акциялар пакетін (қатысу үлестерін) "Астана" халықаралық қаржы орталығының әкімшілігі" акционерлік қоғамына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ақпараттық қауіпсіздікті қамтамасыз етуге арналған ұлттық қауіпсіздік органдарының объектілерін ақпараттандыру және ақпараттық қауіпсіздікті қамтамасыз ету салаларындағы мемлекеттік монополия субъектісіне беру жағдайларын қоспағанда, тендерлік негізде жүзеге асырылады".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активтерді басқару саясаты департаменті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