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78316" w14:textId="e0783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 қатынастары саласындағы мемлекеттік қызметтерді көрсету жөніндегі қағидаларды бекіту туралы" Қазақстан Республикасы Ауыл шаруашылығы министрінің 2020 жылғы 1 қазандағы № 301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2021 жылғы 30 наурыздағы № 95 бұйрығы. Қазақстан Республикасының Әділет министрлігінде 2021 жылғы 30 наурызда № 22424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"Жер қатынастары саласындағы мемлекеттік қызметтерді көрсету жөніндегі қағидаларды бекіту туралы" Қазақстан Республикасы Ауыл шаруашылығы министрінің 2020 жылғы 1 қазандағы № 301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21366 болып тіркелген, 2020 жылғы 9 қазанда Қазақстан Республикасы Нормативтік құқықтық актілерінің эталондық бақылау банкінде жарияланды)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"Жер учаскесінің сапалы жағдайы туралы мәліметтер беру" мемлекеттік қызметін көрсету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> 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Қызмет берушінің қызметкері жер учаскесінің сапалық жай-күйін анықтау үшін қабылданған құжаттарды 15 (он бес) минут ішінде жерді зерттеп-қараумен айналысатын құрылымдық бөлімшеге (бұдан әрі – ҚБ) жолдайды.".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Жер ресурстарын басқару комитеті заңнамада белгіленген тәртіппен: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алғашқы ресми жарияланғанынан кейін Қазақстан Республикасы Ауыл шаруашылығы министрлігінің интернет-ресурсында орналастырылуын қамтамасыз етсін.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Ауыл шаруашылығы вице-министріне жүктелсін.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қолданысқа енгізіледі және ресми жариялануға жатады.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шаруашылығы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