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693b9" w14:textId="27693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әлеуметтік қорғау туралы заңнамасына сәйкес біржолғы зейнетақы төлемінен жеке табыс салығын ұстап қалу туралы өтініштің нысанын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министрінің 2021 жылғы 30 наурыздағы № 273 бұйрығы. Қазақстан Республикасының Әділет министрлігінде 2021 жылғы 31 наурызда № 22434 болып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Атауы жаңа редакцияда - ҚР Қаржы министрінің 29.02.2024 </w:t>
      </w:r>
      <w:r>
        <w:rPr>
          <w:rFonts w:ascii="Times New Roman"/>
          <w:b w:val="false"/>
          <w:i w:val="false"/>
          <w:color w:val="ff0000"/>
          <w:sz w:val="28"/>
        </w:rPr>
        <w:t>№ 115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Қазақстан Республикасының Кодексінің (Салық кодексі) 351-1-бабының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 жаңа редакцияда - ҚР Қаржы министрінің 29.02.2024 </w:t>
      </w:r>
      <w:r>
        <w:rPr>
          <w:rFonts w:ascii="Times New Roman"/>
          <w:b w:val="false"/>
          <w:i w:val="false"/>
          <w:color w:val="000000"/>
          <w:sz w:val="28"/>
        </w:rPr>
        <w:t>№ 115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әлеуметтік қорғау туралы заңнамасына сәйкес біржолғы зейнетақы төлемінен жеке табыс салығын ұстап қалу туралы өтініштің қоса беріліп отырған </w:t>
      </w:r>
      <w:r>
        <w:rPr>
          <w:rFonts w:ascii="Times New Roman"/>
          <w:b w:val="false"/>
          <w:i w:val="false"/>
          <w:color w:val="000000"/>
          <w:sz w:val="28"/>
        </w:rPr>
        <w:t>нысаны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ҚР Қаржы министрінің 29.02.2024 </w:t>
      </w:r>
      <w:r>
        <w:rPr>
          <w:rFonts w:ascii="Times New Roman"/>
          <w:b w:val="false"/>
          <w:i w:val="false"/>
          <w:color w:val="000000"/>
          <w:sz w:val="28"/>
        </w:rPr>
        <w:t>№ 115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Мемлекеттік кірістер комитеті Қазақстан Республикасының заңнамасында белгіленген тәртіпте: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Республикасының Әділет министрлігінде мемлекеттік тіркелуін;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бұйрықтың Қазақстан Республикасы Қаржы министрлігінің интернет-ресурсында орналастырылуын;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 Қазақстан Республикасының Әділет министрлігінде мемлекеттік тіркелгеннен кейін он жұмыс күні ішінде осы тармақтың 1) және 2) тармақшаларында көзделген іс-шаралардың орындалуы туралы мәліметтерді Қазақстан Республикасы Қаржы министрлігінің Заң қызметі департаментіне ұсынуды қамтамасыз етсін.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Қаржы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"КЕЛІСІЛДІ"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Қазақстан Республикасының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Еңбек және халықты әлеуметтiк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қорғау министрлігі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273 бұйрығымен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Кімге: "Бірыңғай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жинақтаушы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зейнетақы қоры"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акционерлік қоғамы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(бұдан әрі – "БЖЗҚ"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АҚ) (атауы)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әлеуметтік қорғау туралы заңнамасына сәйкес біржолғы зейнетақы төлемінен жеке табыс салығын ұстау туралы ӨТІНІШ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Нысан жаңа редакцияда - ҚР Қаржы министрінің 29.02.2024 </w:t>
      </w:r>
      <w:r>
        <w:rPr>
          <w:rFonts w:ascii="Times New Roman"/>
          <w:b w:val="false"/>
          <w:i w:val="false"/>
          <w:color w:val="ff0000"/>
          <w:sz w:val="28"/>
        </w:rPr>
        <w:t>№ 115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</w:tblGrid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Әкесінің аты (ол болған кезде)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сәйкестендіру нөмірі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Резиденттігі: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резидент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бейрезидент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салық заңнамасына және Қазақстан Республикасының әлеуметтік қорғау туралы заңнамасына сәйкес біржолғы зейнетақы төлемі кезінде жеке табыс салығын (бұдан әрі – ЖТС) ұстауды және аударуды жүзеге асыруды сұраймын (керегін белгілеу):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 жасына жеткен кезде "БЖЗҚ" АҚ белгілеген зейнетақы төлемдері кестесіне сәйкес ай сайын он алты жылдан аспайтын мерзімге тең үлестермен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біржолғы зейнетақы төлеу кезінде толық көлемде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ұсталған ЖТС есептеу, ұстау және (немесе) қайтару мәселесі бойынша "БЖЗҚ"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АҚ-ға 1418 нөмірі (Қазақстан аумағында қоңырау шалу тегін) арқылы не www.enpf.kz корпоративтік сайтында көрсетілген "БЖЗҚ" АҚ офистерінің мекенжайлары мен байланыс деректері арқылы хабарласу керек екенінен хабардармын.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 деректері: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ұялы нөмірі: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мекенжайы: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(күн, ай, жыл)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тұлғаның электрондық цифрлық қолтаңбасымен қол қойылды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