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e9de" w14:textId="49ee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Бекіре тұқымдас балық түрлерінің құртшабақтарын өсіруді жүзеге асыратын мемлекеттік кәсіпорынның балық өсіру материалын және бекіре тұқымдас балық түрлерінің дара нұсқаларын өсімді молайту мақсатында олардан жыныстық өнімдер алынғаннан кейін тірі күйінде өткізу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31 наурыздағы № 79 бұйрығы. Қазақстан Республикасының Әділет министрлігінде 2021 жылғы 31 наурызда № 22443 болып тіркелді</w:t>
      </w:r>
    </w:p>
    <w:p>
      <w:pPr>
        <w:spacing w:after="0"/>
        <w:ind w:left="0"/>
        <w:jc w:val="both"/>
      </w:pPr>
      <w:bookmarkStart w:name="z2" w:id="0"/>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77-13)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Бекіре тұқымдас балық түрлерінің құртшабақтарын өсіруді жүзеге асыратын мемлекеттік кәсіпорынның балық өсіру материалын және бекіре тұқымдас балық түрлерінің дара нұсқаларын өсімді молайту мақсатында олардан жыныстық өнімдер алынғаннан кейін тірі күйінде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ресуртар министрлігінің интернет-ресурсында орналастырылуын;</w:t>
      </w:r>
    </w:p>
    <w:bookmarkEnd w:id="4"/>
    <w:bookmarkStart w:name="z7" w:id="5"/>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ресурстарының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bookmarkStart w:name="z10" w:id="8"/>
    <w:p>
      <w:pPr>
        <w:spacing w:after="0"/>
        <w:ind w:left="0"/>
        <w:jc w:val="left"/>
      </w:pPr>
      <w:r>
        <w:rPr>
          <w:rFonts w:ascii="Times New Roman"/>
          <w:b/>
          <w:i w:val="false"/>
          <w:color w:val="000000"/>
        </w:rPr>
        <w:t xml:space="preserve"> Бекіре тұқымдас балық түрлерінің құртшабақтарын өсіруді жүзеге асыратын мемлекеттік кәсіпорынмен, балық өсіру материалдарын және бекіре тұқымдас балық түрлерінің дара нұсқаларын өсімді молайту мақсатында олардан жыныстық өнімдер алынғаннан кейін тірі күйінде өткізу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Қағидалар "Жануарлар дүниесін қорғау, өсімін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77-13) тармақшасына</w:t>
      </w:r>
      <w:r>
        <w:rPr>
          <w:rFonts w:ascii="Times New Roman"/>
          <w:b w:val="false"/>
          <w:i w:val="false"/>
          <w:color w:val="000000"/>
          <w:sz w:val="28"/>
        </w:rPr>
        <w:t xml:space="preserve"> және "Мемлекеттік мүлік туралы" 2011 жылғы 1 наурыздағы Қазақстан Республикасының Заңы 156-бабының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бекіре тұқымдас балық шабақтарын өсіруді жүзеге асыратын мемлекеттік кәсіпорынмен (бұдан әрі – Кәсіпорын), балық өсіру материалдары мен бекіре тұқымдас балық дарақтарын, олардан өсімін молайту мақсатында жыныс өнімдерін алып қойғаннан кейін, тірі күйінде өткізу тәртібін айқындайды.</w:t>
      </w:r>
    </w:p>
    <w:bookmarkEnd w:id="10"/>
    <w:bookmarkStart w:name="z13" w:id="11"/>
    <w:p>
      <w:pPr>
        <w:spacing w:after="0"/>
        <w:ind w:left="0"/>
        <w:jc w:val="both"/>
      </w:pPr>
      <w:r>
        <w:rPr>
          <w:rFonts w:ascii="Times New Roman"/>
          <w:b w:val="false"/>
          <w:i w:val="false"/>
          <w:color w:val="000000"/>
          <w:sz w:val="28"/>
        </w:rPr>
        <w:t>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балық өсіру материалы – балық өсіру объектісіне қарай, су айдындарына балық жіберуге арналған дернәсілдер, құртшабақтар, шабақтар және балықтардың жасына байланысты басқа да топтары;</w:t>
      </w:r>
    </w:p>
    <w:p>
      <w:pPr>
        <w:spacing w:after="0"/>
        <w:ind w:left="0"/>
        <w:jc w:val="both"/>
      </w:pPr>
      <w:r>
        <w:rPr>
          <w:rFonts w:ascii="Times New Roman"/>
          <w:b w:val="false"/>
          <w:i w:val="false"/>
          <w:color w:val="000000"/>
          <w:sz w:val="28"/>
        </w:rPr>
        <w:t>
      2) кәсіпорын – биологиялық әртүрлілік пен генофондты сақтау мақсатында жануарлар дүниесі объектілерін жасанды өсіруді жүзеге асыратын, жедел басқару құқығындағы мемлекеттік кәсіпорынның ұйымдық – құқықтық нысанындағы заңды тұлға.</w:t>
      </w:r>
    </w:p>
    <w:p>
      <w:pPr>
        <w:spacing w:after="0"/>
        <w:ind w:left="0"/>
        <w:jc w:val="both"/>
      </w:pPr>
      <w:r>
        <w:rPr>
          <w:rFonts w:ascii="Times New Roman"/>
          <w:b w:val="false"/>
          <w:i w:val="false"/>
          <w:color w:val="000000"/>
          <w:sz w:val="28"/>
        </w:rPr>
        <w:t>
      3) сатып алушы – өнімді кәсіпорыннан сатып алған жеке және заңды тұлғалар.</w:t>
      </w:r>
    </w:p>
    <w:p>
      <w:pPr>
        <w:spacing w:after="0"/>
        <w:ind w:left="0"/>
        <w:jc w:val="both"/>
      </w:pPr>
      <w:r>
        <w:rPr>
          <w:rFonts w:ascii="Times New Roman"/>
          <w:b w:val="false"/>
          <w:i w:val="false"/>
          <w:color w:val="000000"/>
          <w:sz w:val="28"/>
        </w:rPr>
        <w:t>
      4) су айдындарына балық жіберу – өз өсімін өзі молайтатын популяцияларды жасау, балықтардың бағалы, сирек кездесетін және жойылып кету қаупі төнген түрлерін сақтау және (немесе) тауарлы өнім алу мақсатында су айдындарына және (немесе) учаскелерге балық өсіру материалы мен балықтар жіберу.</w:t>
      </w:r>
    </w:p>
    <w:bookmarkStart w:name="z14" w:id="12"/>
    <w:p>
      <w:pPr>
        <w:spacing w:after="0"/>
        <w:ind w:left="0"/>
        <w:jc w:val="both"/>
      </w:pPr>
      <w:r>
        <w:rPr>
          <w:rFonts w:ascii="Times New Roman"/>
          <w:b w:val="false"/>
          <w:i w:val="false"/>
          <w:color w:val="000000"/>
          <w:sz w:val="28"/>
        </w:rPr>
        <w:t>
      3. Балық өсіру материалдарын кәсіпорын су айдындарына балық жіберу жөніндегі мемлекеттік тапсырыс шеңберінде, сондай-ақ Қазақстан Республикасының халықаралық міндеттемелері шеңберінде барлық міндеттемелерді орындағаннан кейін іске асырады.</w:t>
      </w:r>
    </w:p>
    <w:bookmarkEnd w:id="12"/>
    <w:bookmarkStart w:name="z15" w:id="13"/>
    <w:p>
      <w:pPr>
        <w:spacing w:after="0"/>
        <w:ind w:left="0"/>
        <w:jc w:val="both"/>
      </w:pPr>
      <w:r>
        <w:rPr>
          <w:rFonts w:ascii="Times New Roman"/>
          <w:b w:val="false"/>
          <w:i w:val="false"/>
          <w:color w:val="000000"/>
          <w:sz w:val="28"/>
        </w:rPr>
        <w:t>
      4. Бекіре тұқымдас балық дарақтарын тірі күйінде өткізу, олардан өсімін молайту мақсатында жыныс өнімдерін алғаннан кейін жүзеге асырылады.</w:t>
      </w:r>
    </w:p>
    <w:bookmarkEnd w:id="13"/>
    <w:bookmarkStart w:name="z16" w:id="14"/>
    <w:p>
      <w:pPr>
        <w:spacing w:after="0"/>
        <w:ind w:left="0"/>
        <w:jc w:val="left"/>
      </w:pPr>
      <w:r>
        <w:rPr>
          <w:rFonts w:ascii="Times New Roman"/>
          <w:b/>
          <w:i w:val="false"/>
          <w:color w:val="000000"/>
        </w:rPr>
        <w:t xml:space="preserve"> 2-тарау. Балық өсіру материалын және бекіре тұқымдас балық түрлерінің дара нұсқаларын өткізу тәртібі</w:t>
      </w:r>
    </w:p>
    <w:bookmarkEnd w:id="14"/>
    <w:bookmarkStart w:name="z17" w:id="15"/>
    <w:p>
      <w:pPr>
        <w:spacing w:after="0"/>
        <w:ind w:left="0"/>
        <w:jc w:val="both"/>
      </w:pPr>
      <w:r>
        <w:rPr>
          <w:rFonts w:ascii="Times New Roman"/>
          <w:b w:val="false"/>
          <w:i w:val="false"/>
          <w:color w:val="000000"/>
          <w:sz w:val="28"/>
        </w:rPr>
        <w:t>
      5. Кәсіпорынмен өткізілетін тауарларға, балық өсіру материалдары және жыныс өнімдері өсімін молайту мақсатында алынып қойған, тірі күйдегі бекіре тұқымдас балық түрлерінің дарақтары жатады.</w:t>
      </w:r>
    </w:p>
    <w:bookmarkEnd w:id="15"/>
    <w:bookmarkStart w:name="z18" w:id="16"/>
    <w:p>
      <w:pPr>
        <w:spacing w:after="0"/>
        <w:ind w:left="0"/>
        <w:jc w:val="both"/>
      </w:pPr>
      <w:r>
        <w:rPr>
          <w:rFonts w:ascii="Times New Roman"/>
          <w:b w:val="false"/>
          <w:i w:val="false"/>
          <w:color w:val="000000"/>
          <w:sz w:val="28"/>
        </w:rPr>
        <w:t>
      6. Балық өсіру материалдарын және бекіре тұқымдас балық дарақтарын, олардан өсімін молайту мақсатында жыныс өнімдерін алып қойғаннан кейін, тірі күйінде өткізу, Кәсіпорын мен Сатып алушы арасындағы шарт негізінде жүзеге асырылады.</w:t>
      </w:r>
    </w:p>
    <w:bookmarkEnd w:id="16"/>
    <w:bookmarkStart w:name="z19" w:id="17"/>
    <w:p>
      <w:pPr>
        <w:spacing w:after="0"/>
        <w:ind w:left="0"/>
        <w:jc w:val="both"/>
      </w:pPr>
      <w:r>
        <w:rPr>
          <w:rFonts w:ascii="Times New Roman"/>
          <w:b w:val="false"/>
          <w:i w:val="false"/>
          <w:color w:val="000000"/>
          <w:sz w:val="28"/>
        </w:rPr>
        <w:t xml:space="preserve">
      7. Кәсіпорын тауарды сату кезінде сатып алушыға Қазақстан Республикасы Ауыл шаруашылығы министрінің 2021 жылғы 14 қаңтардағы № 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нормативтік құқықтық актілерін мемлекеттік тіркеу тізімінде № 22092 тіркелген) Ветеринариялық құжаттарды беру қағидаларын және олардың бланкілеріне қойылатын талаптарға сәйкес өнімнің қауіпсіздігін растайтын ветеринариялық анықтаманы ұсынады.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