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b914" w14:textId="037b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"Ротациялау жоспарын және ротациялау жоспарына енгізілмейтін әскери қызметшілердің тізімін жасау қағидаларын бекіту туралы" Қазақстан Республикасы Қорғаныс министрінің 2018 жылғы 9 қаңтардағы № 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2021 жылғы 30 наурыздағы № 173 бұйрығы. Қазақстан Республикасының Әділет министрлігінде 2021 жылғы 31 наурызда № 22444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"Ротациялау жоспарын және ротациялау жоспарына енгізілмейтін әскери қызметшілердің тізімін жасау қағидаларын бекіту туралы" Қазақстан Республикасы Қорғаныс министрінің 2018 жылғы 9 қаңтардағы № 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16277 болып тіркелген, 2018 жылғы 6 ақпанда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бұйрықтың орындалуын бақылау Қазақстан Республикасы Қорғаныс министрлігі аппаратының басшысына жүктелсін.";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Ротациялау жоспарын және ротациялау жоспарына енгізілмейтін әскери қызметшілердің тізімін жасау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Жыл қорытындылары бойынша әскери бөлімнің кадр органы немесе бөлім бойынша бұйрықпен кадр жұмысын жүргізу жүктелген жауапты адам (штатпен кадрлар органының бастығы лауазымы көзделмеген әскери бөлімдерде) осы Қағидаларға 1-қосымшаға сәйкес нысан бойынша әскери қызметшілерді ротациялау жоспарын (бұдан әрі – Ротациялау жоспары) жасайды.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Ротациялау жоспары Қазақстан Республикасы Президентінің 2006 жылғы 25 мамырдағы № 124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Республикасының Қарулы Күштерінде, басқа да әскерлері мен әскери құралымдарында әскери қызмет өткеру қағидаларының (бұдан әрі – Қызмет өткеру қағидалары) </w:t>
      </w:r>
      <w:r>
        <w:rPr>
          <w:rFonts w:ascii="Times New Roman"/>
          <w:b w:val="false"/>
          <w:i w:val="false"/>
          <w:color w:val="000000"/>
          <w:sz w:val="28"/>
        </w:rPr>
        <w:t>83-тармағында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жағдайлар қалыптасқан әскери қызметшілерге қатысты жасалады.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Ротациялау жоспарымен бір уақытта осы Қағидаларға 2-қосымшаға сәйкес нысан бойынша Ротациялау жоспарына енгізілмейтін әскери қызметшілердің тізімі (бұдан әрі – Тізім) жасалады.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Тізімге Қызмет өткеру қағидаларының 84-тармағының 1), 2), 3) тармақшаларында айқындалған әскери қызметшілер және 45-тармағы негізінде әскери қызмет мүддесінде лауазымында екінші мерзімге қалдырылуы мүмкін болатын әскери қызметшілер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Ротациялау жоспарына және Тізімге әскери бөлімнің командирі (мекеменің бастығы) қол қояды және ол жоғары тұрған кадр органына жолданады.".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Қорғаныс министрлігінің Кадрлар департаменті Қазақстан Республикасының заңнамасында белгіленген тәртіппен: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Қорғаныс министрлігінің интернет-ресурсына орналастыруды;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алғашқы ресми жарияланған күнінен бастап күнтізбелік он күн ішінде осы тармақтың 1) және 2) тармақшаларында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министрлігі аппаратының басшысына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