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1a90" w14:textId="21d1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операциялардың салдарын жою жөніндегі міндеттемелердің орындалуын қамтамасыз ету мақсатында сақтандыру шартының үлгі нысанын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31 наурыздағы № 148 бұйрығы. Қазақстан Республикасының Әділет министрлігінде 2021 жылғы 1 сәуірде № 22454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58-бабының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Жер қойнауын пайдалану жөніндегі операциялардың салдарын жою жөніндегі міндеттемелердің орындалуын қамтамасыз ету мақсатында сақтандыру шартының </w:t>
      </w:r>
      <w:r>
        <w:rPr>
          <w:rFonts w:ascii="Times New Roman"/>
          <w:b w:val="false"/>
          <w:i w:val="false"/>
          <w:color w:val="000000"/>
          <w:sz w:val="28"/>
        </w:rPr>
        <w:t>үлгі 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148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Жер қойнауын пайдалану жөніндегі операциялардың салдарын жою жөніндегі міндеттемелердің орындалуын қамтамасыз ету мақсатында сақтандыру шартының үлгі нысаны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8465"/>
      </w:tblGrid>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 № ____</w:t>
            </w:r>
            <w:r>
              <w:br/>
            </w:r>
            <w:r>
              <w:rPr>
                <w:rFonts w:ascii="Times New Roman"/>
                <w:b w:val="false"/>
                <w:i w:val="false"/>
                <w:color w:val="000000"/>
                <w:sz w:val="20"/>
              </w:rPr>
              <w:t>
серия ____</w:t>
            </w:r>
          </w:p>
        </w:tc>
      </w:tr>
    </w:tbl>
    <w:p>
      <w:pPr>
        <w:spacing w:after="0"/>
        <w:ind w:left="0"/>
        <w:jc w:val="both"/>
      </w:pPr>
      <w:r>
        <w:rPr>
          <w:rFonts w:ascii="Times New Roman"/>
          <w:b w:val="false"/>
          <w:i w:val="false"/>
          <w:color w:val="000000"/>
          <w:sz w:val="28"/>
        </w:rPr>
        <w:t>
      ________________________________________________________________________________________, (сақтандыру ұйымының атауы)</w:t>
      </w:r>
    </w:p>
    <w:p>
      <w:pPr>
        <w:spacing w:after="0"/>
        <w:ind w:left="0"/>
        <w:jc w:val="both"/>
      </w:pPr>
      <w:r>
        <w:rPr>
          <w:rFonts w:ascii="Times New Roman"/>
          <w:b w:val="false"/>
          <w:i w:val="false"/>
          <w:color w:val="000000"/>
          <w:sz w:val="28"/>
        </w:rPr>
        <w:t>
      ______________________________________________________________________________________ атынан, (уәкілетті тұлғаның лауазымы, тегі, аты және әкесінің аты (бар болған жағдайда) (бұдан әрі – Т. А. Ә.))</w:t>
      </w:r>
    </w:p>
    <w:p>
      <w:pPr>
        <w:spacing w:after="0"/>
        <w:ind w:left="0"/>
        <w:jc w:val="both"/>
      </w:pPr>
      <w:r>
        <w:rPr>
          <w:rFonts w:ascii="Times New Roman"/>
          <w:b w:val="false"/>
          <w:i w:val="false"/>
          <w:color w:val="000000"/>
          <w:sz w:val="28"/>
        </w:rPr>
        <w:t>
      _________________________________________________________________________ негізінде әрекет ететін, (жарғының, ереженің немесе сенімхаттың)</w:t>
      </w:r>
    </w:p>
    <w:p>
      <w:pPr>
        <w:spacing w:after="0"/>
        <w:ind w:left="0"/>
        <w:jc w:val="both"/>
      </w:pPr>
      <w:r>
        <w:rPr>
          <w:rFonts w:ascii="Times New Roman"/>
          <w:b w:val="false"/>
          <w:i w:val="false"/>
          <w:color w:val="000000"/>
          <w:sz w:val="28"/>
        </w:rPr>
        <w:t>
      20___ жылғы "___" __________ № _______________ "жалпы сақтандыру" саласы бойынша сақтандыру (қайта сақтандыру) қызметін жүзеге асыру құқығына лицензиялар қаржы нарығын және қаржы ұйымдарын реттеу, бақылау және қадағалау жөніндегі уәкілетті орган берген _____________________________________________________________________________________________, және бұдан әрі "Сақтандырушы" деп аталатын_____________________________________________________________________________________, сақтандыру ережелері және _____________________________________________________________________________________________, (жеке тұлғаның толық аты, тегі және әкесінің аты (бар болған жағдайда), жеке сәйкестендіру нөмірі немесе заңды тұлғаның толық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___________________________________________________________________________________тұлғасында,(лауазымы, аты, тегі және әкесінің аты (бар болған жағдайда))</w:t>
      </w:r>
    </w:p>
    <w:p>
      <w:pPr>
        <w:spacing w:after="0"/>
        <w:ind w:left="0"/>
        <w:jc w:val="both"/>
      </w:pPr>
      <w:r>
        <w:rPr>
          <w:rFonts w:ascii="Times New Roman"/>
          <w:b w:val="false"/>
          <w:i w:val="false"/>
          <w:color w:val="000000"/>
          <w:sz w:val="28"/>
        </w:rPr>
        <w:t>
      бұдан әрі "Сақтандырушы" деп аталатын, екінші тараптан "Тараптар" деп аталатын бірлесіп негізінде қызмет ететін ____________________________________________________________________________________________, (жарғы, лицензия және сенімхат)</w:t>
      </w:r>
    </w:p>
    <w:p>
      <w:pPr>
        <w:spacing w:after="0"/>
        <w:ind w:left="0"/>
        <w:jc w:val="both"/>
      </w:pPr>
      <w:r>
        <w:rPr>
          <w:rFonts w:ascii="Times New Roman"/>
          <w:b w:val="false"/>
          <w:i w:val="false"/>
          <w:color w:val="000000"/>
          <w:sz w:val="28"/>
        </w:rPr>
        <w:t xml:space="preserve">
      1999 жылғы 1 шілдедегі Қазақстан Республикасы Азаматтық Кодексі (бұдан әрі– Азаматтық кодекс ) (Негізгі бөлім),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Қазақстан Республикасының Заңдары негізінде жер қойнауын пайдалану салдарын жою жөніндегі міндеттерді орындауды қамтамасыз ету мақсаттары үшін төмендегілер туралы осы сақтандыру шартын (бұдан әрі – шарт) жасасты.</w:t>
      </w:r>
    </w:p>
    <w:bookmarkStart w:name="z10" w:id="8"/>
    <w:p>
      <w:pPr>
        <w:spacing w:after="0"/>
        <w:ind w:left="0"/>
        <w:jc w:val="left"/>
      </w:pPr>
      <w:r>
        <w:rPr>
          <w:rFonts w:ascii="Times New Roman"/>
          <w:b/>
          <w:i w:val="false"/>
          <w:color w:val="000000"/>
        </w:rPr>
        <w:t xml:space="preserve"> 1. Шартта пайдаланылатын негізгі ұғымдар</w:t>
      </w:r>
    </w:p>
    <w:bookmarkEnd w:id="8"/>
    <w:bookmarkStart w:name="z118" w:id="9"/>
    <w:p>
      <w:pPr>
        <w:spacing w:after="0"/>
        <w:ind w:left="0"/>
        <w:jc w:val="both"/>
      </w:pPr>
      <w:r>
        <w:rPr>
          <w:rFonts w:ascii="Times New Roman"/>
          <w:b w:val="false"/>
          <w:i w:val="false"/>
          <w:color w:val="000000"/>
          <w:sz w:val="28"/>
        </w:rPr>
        <w:t>
      Осы Шартта келесі негізгі ұғымдар пайдаланылады:</w:t>
      </w:r>
    </w:p>
    <w:bookmarkEnd w:id="9"/>
    <w:bookmarkStart w:name="z119" w:id="10"/>
    <w:p>
      <w:pPr>
        <w:spacing w:after="0"/>
        <w:ind w:left="0"/>
        <w:jc w:val="both"/>
      </w:pPr>
      <w:r>
        <w:rPr>
          <w:rFonts w:ascii="Times New Roman"/>
          <w:b w:val="false"/>
          <w:i w:val="false"/>
          <w:color w:val="000000"/>
          <w:sz w:val="28"/>
        </w:rPr>
        <w:t>
      1) Пайда алушы-осы Шартқа сәйкес сақтандыру төлемін алушы болып табылатын тұлға;</w:t>
      </w:r>
    </w:p>
    <w:bookmarkEnd w:id="10"/>
    <w:bookmarkStart w:name="z120" w:id="11"/>
    <w:p>
      <w:pPr>
        <w:spacing w:after="0"/>
        <w:ind w:left="0"/>
        <w:jc w:val="both"/>
      </w:pPr>
      <w:r>
        <w:rPr>
          <w:rFonts w:ascii="Times New Roman"/>
          <w:b w:val="false"/>
          <w:i w:val="false"/>
          <w:color w:val="000000"/>
          <w:sz w:val="28"/>
        </w:rPr>
        <w:t>
      2) жер қойнауын пайдалануға арналған лицензия – (_________________________________________); (жер қойнауын пайдалануға арналған лицензияның түрі, берілген күні және нөмірі болған кезде немесе осы Шартты жасасу кезінде лицензияның түрі оны бергенге дейін көрсетілсін);</w:t>
      </w:r>
    </w:p>
    <w:bookmarkEnd w:id="11"/>
    <w:bookmarkStart w:name="z121" w:id="12"/>
    <w:p>
      <w:pPr>
        <w:spacing w:after="0"/>
        <w:ind w:left="0"/>
        <w:jc w:val="both"/>
      </w:pPr>
      <w:r>
        <w:rPr>
          <w:rFonts w:ascii="Times New Roman"/>
          <w:b w:val="false"/>
          <w:i w:val="false"/>
          <w:color w:val="000000"/>
          <w:sz w:val="28"/>
        </w:rPr>
        <w:t>
      3) сақтандырушы-сақтандыру ұйымы ретінде тіркелген және қаржы нарығы мен қаржы ұйымдарын реттеу, бақылау және қадағалау жөніндегі уәкілетті орган берген сақтандыру қызметін жүзеге асыру құқығына лицензиясы бар, сақтандыру жағдайы басталған кезде пайдасына осы Шарт жасалған тұлғаға (пайда алушыға) осы шартта айқындалған сақтандыру сомасы шегінде сақтандыру төлемін жүргізуге міндетті заңды тұлға;</w:t>
      </w:r>
    </w:p>
    <w:bookmarkEnd w:id="12"/>
    <w:bookmarkStart w:name="z122" w:id="13"/>
    <w:p>
      <w:pPr>
        <w:spacing w:after="0"/>
        <w:ind w:left="0"/>
        <w:jc w:val="both"/>
      </w:pPr>
      <w:r>
        <w:rPr>
          <w:rFonts w:ascii="Times New Roman"/>
          <w:b w:val="false"/>
          <w:i w:val="false"/>
          <w:color w:val="000000"/>
          <w:sz w:val="28"/>
        </w:rPr>
        <w:t>
      4) Сақтанушы – сақтандырушымен осы Шартты жасасқан тұлға (кодекстің 188-бабының 1-тармағына сәйкес хабарлама алған тұлға, жер қойнауын пайдаланушы);</w:t>
      </w:r>
    </w:p>
    <w:bookmarkEnd w:id="13"/>
    <w:bookmarkStart w:name="z123" w:id="14"/>
    <w:p>
      <w:pPr>
        <w:spacing w:after="0"/>
        <w:ind w:left="0"/>
        <w:jc w:val="both"/>
      </w:pPr>
      <w:r>
        <w:rPr>
          <w:rFonts w:ascii="Times New Roman"/>
          <w:b w:val="false"/>
          <w:i w:val="false"/>
          <w:color w:val="000000"/>
          <w:sz w:val="28"/>
        </w:rPr>
        <w:t>
      5) сақтандыру жағдайы-туындауымен шарт сақтандыру төлемін жүзеге асыруды көздейтін, Қазақстан Республикасының Жер қойнауы және жер қойнауын пайдалану туралы заңнамасында көзделген тәртіппен және мерзімде жер қойнауы учаскесінде жер қойнауын пайдалану жөніндегі операциялардың салдарын жою жөніндегі міндеттеменің орындалмауы;</w:t>
      </w:r>
    </w:p>
    <w:bookmarkEnd w:id="14"/>
    <w:bookmarkStart w:name="z124" w:id="15"/>
    <w:p>
      <w:pPr>
        <w:spacing w:after="0"/>
        <w:ind w:left="0"/>
        <w:jc w:val="both"/>
      </w:pPr>
      <w:r>
        <w:rPr>
          <w:rFonts w:ascii="Times New Roman"/>
          <w:b w:val="false"/>
          <w:i w:val="false"/>
          <w:color w:val="000000"/>
          <w:sz w:val="28"/>
        </w:rPr>
        <w:t>
      6) сақтандыру объектісі-Кодексте белгіленген тәртіппен және мерзімдерде жер қойнауын пайдалану жөніндегі операциялардың салдарын жою жөніндегі өз міндеттемелерін орындауға байланысты сақтанушының мүліктік мүддесі;</w:t>
      </w:r>
    </w:p>
    <w:bookmarkEnd w:id="15"/>
    <w:bookmarkStart w:name="z125" w:id="16"/>
    <w:p>
      <w:pPr>
        <w:spacing w:after="0"/>
        <w:ind w:left="0"/>
        <w:jc w:val="both"/>
      </w:pPr>
      <w:r>
        <w:rPr>
          <w:rFonts w:ascii="Times New Roman"/>
          <w:b w:val="false"/>
          <w:i w:val="false"/>
          <w:color w:val="000000"/>
          <w:sz w:val="28"/>
        </w:rPr>
        <w:t>
      7) жер қойнауын пайдалану құқығы-жер қойнауын пайдалануға арналған лицензия бойынша жер қойнауын пайдалану жөніндегі тиісті операцияларды жүзеге асыру үшін сақтанушыға берілетін немесе берілген жер қойнауы учаскесін пайдалану құқығы;</w:t>
      </w:r>
    </w:p>
    <w:bookmarkEnd w:id="16"/>
    <w:bookmarkStart w:name="z126" w:id="17"/>
    <w:p>
      <w:pPr>
        <w:spacing w:after="0"/>
        <w:ind w:left="0"/>
        <w:jc w:val="both"/>
      </w:pPr>
      <w:r>
        <w:rPr>
          <w:rFonts w:ascii="Times New Roman"/>
          <w:b w:val="false"/>
          <w:i w:val="false"/>
          <w:color w:val="000000"/>
          <w:sz w:val="28"/>
        </w:rPr>
        <w:t>
      8) сақтандыру сомасы-сақтандыру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bookmarkEnd w:id="17"/>
    <w:bookmarkStart w:name="z127" w:id="18"/>
    <w:p>
      <w:pPr>
        <w:spacing w:after="0"/>
        <w:ind w:left="0"/>
        <w:jc w:val="both"/>
      </w:pPr>
      <w:r>
        <w:rPr>
          <w:rFonts w:ascii="Times New Roman"/>
          <w:b w:val="false"/>
          <w:i w:val="false"/>
          <w:color w:val="000000"/>
          <w:sz w:val="28"/>
        </w:rPr>
        <w:t>
      9) сақтандыру сыйлықақысы-Сақтанушының пайда алушыға осы шартта айқындалған мөлшерде сақтандыру төлемін жүргізу міндеттемелерін қабылдағаны үшін сақтандырушыға төлеуге міндетті ақша сомасы;</w:t>
      </w:r>
    </w:p>
    <w:bookmarkEnd w:id="18"/>
    <w:bookmarkStart w:name="z128" w:id="19"/>
    <w:p>
      <w:pPr>
        <w:spacing w:after="0"/>
        <w:ind w:left="0"/>
        <w:jc w:val="both"/>
      </w:pPr>
      <w:r>
        <w:rPr>
          <w:rFonts w:ascii="Times New Roman"/>
          <w:b w:val="false"/>
          <w:i w:val="false"/>
          <w:color w:val="000000"/>
          <w:sz w:val="28"/>
        </w:rPr>
        <w:t>
      10) сақтандыру төлемі-сақтандыру жағдайы басталған кезде сақтандырушы пайда алушыға сақтандыру сомасы шегінде төлейтін ақша сомасы;</w:t>
      </w:r>
    </w:p>
    <w:bookmarkEnd w:id="19"/>
    <w:bookmarkStart w:name="z129" w:id="20"/>
    <w:p>
      <w:pPr>
        <w:spacing w:after="0"/>
        <w:ind w:left="0"/>
        <w:jc w:val="both"/>
      </w:pPr>
      <w:r>
        <w:rPr>
          <w:rFonts w:ascii="Times New Roman"/>
          <w:b w:val="false"/>
          <w:i w:val="false"/>
          <w:color w:val="000000"/>
          <w:sz w:val="28"/>
        </w:rPr>
        <w:t>
      11) жер қойнауы учаскесі-сақтанушыға берілетін немесе аумағында жер қойнауын пайдалану жөніндегі тиісті операцияларды жүзеге асыру үшін оның пайдалануындағы жер қойнауы учаскесі:</w:t>
      </w:r>
    </w:p>
    <w:bookmarkEnd w:id="20"/>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 (жер қойнауын пайдалануға берілетін немесе берілген лицензияның түріне байланысты қатты пайдалы қазбаларды өндіру, кең таралған пайдалы қазбаларды өндіру, жер қойнауы кеңістігін пайдалану немесе кен іздеушілік учаскесі үшін бұрыштық нүктелердің географиялық координаттарын көрсету; немесе қатты пайдалы қазбаларды барлау учаскесі үшін блоктар).</w:t>
      </w:r>
    </w:p>
    <w:bookmarkStart w:name="z11" w:id="21"/>
    <w:p>
      <w:pPr>
        <w:spacing w:after="0"/>
        <w:ind w:left="0"/>
        <w:jc w:val="left"/>
      </w:pPr>
      <w:r>
        <w:rPr>
          <w:rFonts w:ascii="Times New Roman"/>
          <w:b/>
          <w:i w:val="false"/>
          <w:color w:val="000000"/>
        </w:rPr>
        <w:t xml:space="preserve"> 2. Шарттың Мәні</w:t>
      </w:r>
    </w:p>
    <w:bookmarkEnd w:id="21"/>
    <w:p>
      <w:pPr>
        <w:spacing w:after="0"/>
        <w:ind w:left="0"/>
        <w:jc w:val="both"/>
      </w:pPr>
      <w:r>
        <w:rPr>
          <w:rFonts w:ascii="Times New Roman"/>
          <w:b w:val="false"/>
          <w:i w:val="false"/>
          <w:color w:val="000000"/>
          <w:sz w:val="28"/>
        </w:rPr>
        <w:t>
      Сақтанушы сақтандыру сыйлықақысын төлеуге міндеттенеді, ал Сақтандырушы сақтандыру жағдайы басталған кезде пайда алушыға осы Шартта көзделген көлемде және шарттарда сақтандыру төлемін жүзеге асыруға міндеттенеді.</w:t>
      </w:r>
    </w:p>
    <w:bookmarkStart w:name="z12" w:id="22"/>
    <w:p>
      <w:pPr>
        <w:spacing w:after="0"/>
        <w:ind w:left="0"/>
        <w:jc w:val="left"/>
      </w:pPr>
      <w:r>
        <w:rPr>
          <w:rFonts w:ascii="Times New Roman"/>
          <w:b/>
          <w:i w:val="false"/>
          <w:color w:val="000000"/>
        </w:rPr>
        <w:t xml:space="preserve"> 3. Пайда алушы</w:t>
      </w:r>
    </w:p>
    <w:bookmarkEnd w:id="22"/>
    <w:p>
      <w:pPr>
        <w:spacing w:after="0"/>
        <w:ind w:left="0"/>
        <w:jc w:val="both"/>
      </w:pPr>
      <w:r>
        <w:rPr>
          <w:rFonts w:ascii="Times New Roman"/>
          <w:b w:val="false"/>
          <w:i w:val="false"/>
          <w:color w:val="000000"/>
          <w:sz w:val="28"/>
        </w:rPr>
        <w:t>
      Осы Шарт жасалған жер қойнауын пайдалану жөніндегі операцияларды жүзеге асырудың салдарына байланысты жер қойнауын пайдаланудың тиісті құқығын беретін мемлекеттік орган не Қазақстан Республикасының заңнамасына сәйкес сақтандыру төлемін алуға уәкілеттік берілуі мүмкін өзге мемлекеттік орган мен мемлекеттік ұйым атынан әрекет ететін Қазақстан Республикасы осы Шарт бойынша пайда алушы болып табылады.</w:t>
      </w:r>
    </w:p>
    <w:bookmarkStart w:name="z13" w:id="23"/>
    <w:p>
      <w:pPr>
        <w:spacing w:after="0"/>
        <w:ind w:left="0"/>
        <w:jc w:val="left"/>
      </w:pPr>
      <w:r>
        <w:rPr>
          <w:rFonts w:ascii="Times New Roman"/>
          <w:b/>
          <w:i w:val="false"/>
          <w:color w:val="000000"/>
        </w:rPr>
        <w:t xml:space="preserve"> 4. Сақтандыру сомасының және сақтандыру сыйлықақысының мөлшері</w:t>
      </w:r>
    </w:p>
    <w:bookmarkEnd w:id="23"/>
    <w:bookmarkStart w:name="z130" w:id="24"/>
    <w:p>
      <w:pPr>
        <w:spacing w:after="0"/>
        <w:ind w:left="0"/>
        <w:jc w:val="both"/>
      </w:pPr>
      <w:r>
        <w:rPr>
          <w:rFonts w:ascii="Times New Roman"/>
          <w:b w:val="false"/>
          <w:i w:val="false"/>
          <w:color w:val="000000"/>
          <w:sz w:val="28"/>
        </w:rPr>
        <w:t>
      4.1. Осы Шарт бойынша сақтандыру сомасы иесі сақтанушы болып табылатын жер қойнауын пайдалану жөніндегі операцияның түрі және жер қойнауын пайдалану құқығының туындау негізі негізге алына отырып, Қазақстан Республикасының Жер қойнауы және жер қойнауын пайдалану туралы заңнамасына сәйкес есептеледі.</w:t>
      </w:r>
    </w:p>
    <w:bookmarkEnd w:id="24"/>
    <w:bookmarkStart w:name="z131" w:id="25"/>
    <w:p>
      <w:pPr>
        <w:spacing w:after="0"/>
        <w:ind w:left="0"/>
        <w:jc w:val="both"/>
      </w:pPr>
      <w:r>
        <w:rPr>
          <w:rFonts w:ascii="Times New Roman"/>
          <w:b w:val="false"/>
          <w:i w:val="false"/>
          <w:color w:val="000000"/>
          <w:sz w:val="28"/>
        </w:rPr>
        <w:t>
      4.2. Осы Шарттағы сақтандыру сомасы мынадай мөлшерде белгіленген ________________(_____________________________________) теңге. (жазумен)</w:t>
      </w:r>
    </w:p>
    <w:bookmarkEnd w:id="25"/>
    <w:bookmarkStart w:name="z132" w:id="26"/>
    <w:p>
      <w:pPr>
        <w:spacing w:after="0"/>
        <w:ind w:left="0"/>
        <w:jc w:val="both"/>
      </w:pPr>
      <w:r>
        <w:rPr>
          <w:rFonts w:ascii="Times New Roman"/>
          <w:b w:val="false"/>
          <w:i w:val="false"/>
          <w:color w:val="000000"/>
          <w:sz w:val="28"/>
        </w:rPr>
        <w:t>
      4.3. Осы Шарт бойынша сақтандыру сыйлықақысы _____________ (_______________________________) теңге. (жазумен)</w:t>
      </w:r>
    </w:p>
    <w:bookmarkEnd w:id="26"/>
    <w:bookmarkStart w:name="z133" w:id="27"/>
    <w:p>
      <w:pPr>
        <w:spacing w:after="0"/>
        <w:ind w:left="0"/>
        <w:jc w:val="both"/>
      </w:pPr>
      <w:r>
        <w:rPr>
          <w:rFonts w:ascii="Times New Roman"/>
          <w:b w:val="false"/>
          <w:i w:val="false"/>
          <w:color w:val="000000"/>
          <w:sz w:val="28"/>
        </w:rPr>
        <w:t>
      4.4. Сақтандыру сыйлықақысы сақтандырушыға төленуге тиіс _____________________________________________________________________________________________ _____________________________________________________________________________________________ (қатты пайдалы қазбаларды өндіруге арналған лицензия, кең таралған пайдалы қазбаларды өндіруге арналған лицензиялар, тау-кен өндіру және (немесе) тау-кен байыту өндірісінің техногендік минералдық түзілімдерін орналастыру объектілерін орналастыру және (немесе) пайдалану мақсатында жер қойнауы кеңістігін пайдалануға арналған лицензиялар немесе кен іздеушілікке арналған лицензиялар үшін белгілі бір мерзімді және "толық көлемде біржолғы төлемді" көрсету"; екі және одан да көп блоктары бар қатты пайдалы қазбаларды барлауға арналған лицензия үшін оның қолданылу кезеңі ішінде лицензия бойынша блоктар санының ықтимал өзгеруін ескере отырып, тараптармен келісілген сақтандыру сыйлықақысын төлеу тәртібі мен мерзімдерін көрсету).</w:t>
      </w:r>
    </w:p>
    <w:bookmarkEnd w:id="27"/>
    <w:bookmarkStart w:name="z14" w:id="28"/>
    <w:p>
      <w:pPr>
        <w:spacing w:after="0"/>
        <w:ind w:left="0"/>
        <w:jc w:val="left"/>
      </w:pPr>
      <w:r>
        <w:rPr>
          <w:rFonts w:ascii="Times New Roman"/>
          <w:b/>
          <w:i w:val="false"/>
          <w:color w:val="000000"/>
        </w:rPr>
        <w:t xml:space="preserve"> 5. Тараптардың құқықтары мен міндеттері</w:t>
      </w:r>
    </w:p>
    <w:bookmarkEnd w:id="28"/>
    <w:bookmarkStart w:name="z117" w:id="29"/>
    <w:p>
      <w:pPr>
        <w:spacing w:after="0"/>
        <w:ind w:left="0"/>
        <w:jc w:val="both"/>
      </w:pPr>
      <w:r>
        <w:rPr>
          <w:rFonts w:ascii="Times New Roman"/>
          <w:b w:val="false"/>
          <w:i w:val="false"/>
          <w:color w:val="000000"/>
          <w:sz w:val="28"/>
        </w:rPr>
        <w:t>
      5.1. Сақтанушы құқылы:</w:t>
      </w:r>
    </w:p>
    <w:bookmarkEnd w:id="29"/>
    <w:bookmarkStart w:name="z116" w:id="30"/>
    <w:p>
      <w:pPr>
        <w:spacing w:after="0"/>
        <w:ind w:left="0"/>
        <w:jc w:val="both"/>
      </w:pPr>
      <w:r>
        <w:rPr>
          <w:rFonts w:ascii="Times New Roman"/>
          <w:b w:val="false"/>
          <w:i w:val="false"/>
          <w:color w:val="000000"/>
          <w:sz w:val="28"/>
        </w:rPr>
        <w:t>
      1) сақтандырушыдан сақтандыру ережелері, сақтандыру шарттары, осы Шарт бойынша өз құқықтары мен міндеттері туралы түсінік алуға; ;</w:t>
      </w:r>
    </w:p>
    <w:bookmarkEnd w:id="30"/>
    <w:bookmarkStart w:name="z115" w:id="31"/>
    <w:p>
      <w:pPr>
        <w:spacing w:after="0"/>
        <w:ind w:left="0"/>
        <w:jc w:val="both"/>
      </w:pPr>
      <w:r>
        <w:rPr>
          <w:rFonts w:ascii="Times New Roman"/>
          <w:b w:val="false"/>
          <w:i w:val="false"/>
          <w:color w:val="000000"/>
          <w:sz w:val="28"/>
        </w:rPr>
        <w:t>
      2) сақтандыру шарты жоғалған жағдайда оның телнұсқасын алуға құқығы бар;</w:t>
      </w:r>
    </w:p>
    <w:bookmarkEnd w:id="31"/>
    <w:bookmarkStart w:name="z114" w:id="32"/>
    <w:p>
      <w:pPr>
        <w:spacing w:after="0"/>
        <w:ind w:left="0"/>
        <w:jc w:val="both"/>
      </w:pPr>
      <w:r>
        <w:rPr>
          <w:rFonts w:ascii="Times New Roman"/>
          <w:b w:val="false"/>
          <w:i w:val="false"/>
          <w:color w:val="000000"/>
          <w:sz w:val="28"/>
        </w:rPr>
        <w:t>
      3) Шартта көзделген негіздерде шартты мерзімінен бұрын бұзуға құқылы;</w:t>
      </w:r>
    </w:p>
    <w:bookmarkEnd w:id="32"/>
    <w:bookmarkStart w:name="z113" w:id="33"/>
    <w:p>
      <w:pPr>
        <w:spacing w:after="0"/>
        <w:ind w:left="0"/>
        <w:jc w:val="both"/>
      </w:pPr>
      <w:r>
        <w:rPr>
          <w:rFonts w:ascii="Times New Roman"/>
          <w:b w:val="false"/>
          <w:i w:val="false"/>
          <w:color w:val="000000"/>
          <w:sz w:val="28"/>
        </w:rPr>
        <w:t>
      4) Қазақстан Республикасының қолданыстағы заңнамасына, сондай-ақ осы Шартқа қайшы келмейтін өзге де әрекеттерді жасауға құқылы.</w:t>
      </w:r>
    </w:p>
    <w:bookmarkEnd w:id="33"/>
    <w:bookmarkStart w:name="z112" w:id="34"/>
    <w:p>
      <w:pPr>
        <w:spacing w:after="0"/>
        <w:ind w:left="0"/>
        <w:jc w:val="both"/>
      </w:pPr>
      <w:r>
        <w:rPr>
          <w:rFonts w:ascii="Times New Roman"/>
          <w:b w:val="false"/>
          <w:i w:val="false"/>
          <w:color w:val="000000"/>
          <w:sz w:val="28"/>
        </w:rPr>
        <w:t>
      5.2. Сақтанушы міндетті:</w:t>
      </w:r>
    </w:p>
    <w:bookmarkEnd w:id="34"/>
    <w:bookmarkStart w:name="z111" w:id="35"/>
    <w:p>
      <w:pPr>
        <w:spacing w:after="0"/>
        <w:ind w:left="0"/>
        <w:jc w:val="both"/>
      </w:pPr>
      <w:r>
        <w:rPr>
          <w:rFonts w:ascii="Times New Roman"/>
          <w:b w:val="false"/>
          <w:i w:val="false"/>
          <w:color w:val="000000"/>
          <w:sz w:val="28"/>
        </w:rPr>
        <w:t>
      1) осы Шартты жасасу кезінде сақтандырушыға ұсынылған мәліметтерді растайтын қажетті мәліметтер мен құжаттарды ұсынуға міндетті;</w:t>
      </w:r>
    </w:p>
    <w:bookmarkEnd w:id="35"/>
    <w:bookmarkStart w:name="z110" w:id="36"/>
    <w:p>
      <w:pPr>
        <w:spacing w:after="0"/>
        <w:ind w:left="0"/>
        <w:jc w:val="both"/>
      </w:pPr>
      <w:r>
        <w:rPr>
          <w:rFonts w:ascii="Times New Roman"/>
          <w:b w:val="false"/>
          <w:i w:val="false"/>
          <w:color w:val="000000"/>
          <w:sz w:val="28"/>
        </w:rPr>
        <w:t>
      2) осы Шартты жасасу кезінде сақтандырушыға өзіне белгілі, сақтандыру тәуекелін бағалау үшін елеулі маңызы бар барлық мән-жайлар туралы хабарлауға міндетті;</w:t>
      </w:r>
    </w:p>
    <w:bookmarkEnd w:id="36"/>
    <w:bookmarkStart w:name="z109" w:id="37"/>
    <w:p>
      <w:pPr>
        <w:spacing w:after="0"/>
        <w:ind w:left="0"/>
        <w:jc w:val="both"/>
      </w:pPr>
      <w:r>
        <w:rPr>
          <w:rFonts w:ascii="Times New Roman"/>
          <w:b w:val="false"/>
          <w:i w:val="false"/>
          <w:color w:val="000000"/>
          <w:sz w:val="28"/>
        </w:rPr>
        <w:t>
      3) осы Шартта белгіленген мөлшерде, тәртіппен және мерзімде сақтандыру сыйлықақысын төлеуге міндетті;</w:t>
      </w:r>
    </w:p>
    <w:bookmarkEnd w:id="37"/>
    <w:bookmarkStart w:name="z108" w:id="38"/>
    <w:p>
      <w:pPr>
        <w:spacing w:after="0"/>
        <w:ind w:left="0"/>
        <w:jc w:val="both"/>
      </w:pPr>
      <w:r>
        <w:rPr>
          <w:rFonts w:ascii="Times New Roman"/>
          <w:b w:val="false"/>
          <w:i w:val="false"/>
          <w:color w:val="000000"/>
          <w:sz w:val="28"/>
        </w:rPr>
        <w:t>
      4) осы Шартты жасасу кезінде және оның қолданылу кезеңінде пайда алушының пайдасына жер қойнауын пайдалану жөніндегі операциялардың салдарын жою жөніндегі міндеттемелердің орындалуын қамтамасыз ету үшін барлық қолданыстағы немесе жасалатын сақтандыру шарттары туралы сақтандырушыға хабарлауға міндетті;</w:t>
      </w:r>
    </w:p>
    <w:bookmarkEnd w:id="38"/>
    <w:bookmarkStart w:name="z107" w:id="39"/>
    <w:p>
      <w:pPr>
        <w:spacing w:after="0"/>
        <w:ind w:left="0"/>
        <w:jc w:val="both"/>
      </w:pPr>
      <w:r>
        <w:rPr>
          <w:rFonts w:ascii="Times New Roman"/>
          <w:b w:val="false"/>
          <w:i w:val="false"/>
          <w:color w:val="000000"/>
          <w:sz w:val="28"/>
        </w:rPr>
        <w:t>
      5) сақтандырушыны сақтандыру тәуекелінің жай-күйі туралы хабардар етуге міндетті;</w:t>
      </w:r>
    </w:p>
    <w:bookmarkEnd w:id="39"/>
    <w:bookmarkStart w:name="z106" w:id="40"/>
    <w:p>
      <w:pPr>
        <w:spacing w:after="0"/>
        <w:ind w:left="0"/>
        <w:jc w:val="both"/>
      </w:pPr>
      <w:r>
        <w:rPr>
          <w:rFonts w:ascii="Times New Roman"/>
          <w:b w:val="false"/>
          <w:i w:val="false"/>
          <w:color w:val="000000"/>
          <w:sz w:val="28"/>
        </w:rPr>
        <w:t>
      6) сақтандыру жағдайының басталу мән-жайларын тексеруді қамтамасыз етуге міндетті;</w:t>
      </w:r>
    </w:p>
    <w:bookmarkEnd w:id="40"/>
    <w:bookmarkStart w:name="z105" w:id="41"/>
    <w:p>
      <w:pPr>
        <w:spacing w:after="0"/>
        <w:ind w:left="0"/>
        <w:jc w:val="both"/>
      </w:pPr>
      <w:r>
        <w:rPr>
          <w:rFonts w:ascii="Times New Roman"/>
          <w:b w:val="false"/>
          <w:i w:val="false"/>
          <w:color w:val="000000"/>
          <w:sz w:val="28"/>
        </w:rPr>
        <w:t>
      7) сақтандыру жағдайының себептерін, барысы мен салдарларын анықтау үшін шаралар, сондай-ақ сақтандыру жағдайынан болатын залалдарды азайту жөнінде шаралар қолдануға міндетті;</w:t>
      </w:r>
    </w:p>
    <w:bookmarkEnd w:id="41"/>
    <w:bookmarkStart w:name="z104" w:id="42"/>
    <w:p>
      <w:pPr>
        <w:spacing w:after="0"/>
        <w:ind w:left="0"/>
        <w:jc w:val="both"/>
      </w:pPr>
      <w:r>
        <w:rPr>
          <w:rFonts w:ascii="Times New Roman"/>
          <w:b w:val="false"/>
          <w:i w:val="false"/>
          <w:color w:val="000000"/>
          <w:sz w:val="28"/>
        </w:rPr>
        <w:t>
      8) сақтандыру жағдайы бойынша қолда бар ақпаратты хабарлауға және сақтандырушыға сақтандыру жағдайының басталу мән-жайларын тергеп-тексеруде қажетті көмек көрсетуге міндетті;</w:t>
      </w:r>
    </w:p>
    <w:bookmarkEnd w:id="42"/>
    <w:bookmarkStart w:name="z103" w:id="43"/>
    <w:p>
      <w:pPr>
        <w:spacing w:after="0"/>
        <w:ind w:left="0"/>
        <w:jc w:val="both"/>
      </w:pPr>
      <w:r>
        <w:rPr>
          <w:rFonts w:ascii="Times New Roman"/>
          <w:b w:val="false"/>
          <w:i w:val="false"/>
          <w:color w:val="000000"/>
          <w:sz w:val="28"/>
        </w:rPr>
        <w:t>
      9) сақтандыру жағдайының басталуына жауапты өзге тұлғаға талап қою құқығының сақтандырушыға ауысуын қамтамасыз етуге міндетті;</w:t>
      </w:r>
    </w:p>
    <w:bookmarkEnd w:id="43"/>
    <w:bookmarkStart w:name="z102" w:id="44"/>
    <w:p>
      <w:pPr>
        <w:spacing w:after="0"/>
        <w:ind w:left="0"/>
        <w:jc w:val="both"/>
      </w:pPr>
      <w:r>
        <w:rPr>
          <w:rFonts w:ascii="Times New Roman"/>
          <w:b w:val="false"/>
          <w:i w:val="false"/>
          <w:color w:val="000000"/>
          <w:sz w:val="28"/>
        </w:rPr>
        <w:t>
      10) сақтандырушыға оның талап етуі бойынша дауларды сотқа дейінгі немесе үшінші тұлғалармен сот тәртібімен реттеу кезінде Сақтанушының өкілеттіктерін беруге міндетті;</w:t>
      </w:r>
    </w:p>
    <w:bookmarkEnd w:id="44"/>
    <w:bookmarkStart w:name="z101" w:id="45"/>
    <w:p>
      <w:pPr>
        <w:spacing w:after="0"/>
        <w:ind w:left="0"/>
        <w:jc w:val="both"/>
      </w:pPr>
      <w:r>
        <w:rPr>
          <w:rFonts w:ascii="Times New Roman"/>
          <w:b w:val="false"/>
          <w:i w:val="false"/>
          <w:color w:val="000000"/>
          <w:sz w:val="28"/>
        </w:rPr>
        <w:t>
      11) дереу, 3 (үш) жұмыс күнінен кешіктірмей сақтандырушыны сақтандыру жағдайының басталғаны туралы немесе салдары сақтандыру жағдайының туындауына әкеп соғуы мүмкін оқиға туралы кез келген қолжетімді тәсілмен (ауызша, жазбаша) хабардар етуге міндетті. Ауызша нысандағы хабарлама кейіннен жиырма төрт сағат ішінде жазбаша расталуға тиіс. Мұндай хабарламада неғұрлым толық көлемде мынадай ақпарат болуға тиіс: сақтандыру жағдайының басталуына әкеп соққан іс-қимылдардың сипаты мен себептері, осы оқиғаға тартылған барлық адамдардың аттары, байланыс деректері мен мекен-жайы. Егер сақтанушының дәлелді себептермен аталған іс - әрекеттерді орындау мүмкіндігі болмаса, ол оны құжатпен растауы тиіс;</w:t>
      </w:r>
    </w:p>
    <w:bookmarkEnd w:id="45"/>
    <w:bookmarkStart w:name="z100" w:id="46"/>
    <w:p>
      <w:pPr>
        <w:spacing w:after="0"/>
        <w:ind w:left="0"/>
        <w:jc w:val="both"/>
      </w:pPr>
      <w:r>
        <w:rPr>
          <w:rFonts w:ascii="Times New Roman"/>
          <w:b w:val="false"/>
          <w:i w:val="false"/>
          <w:color w:val="000000"/>
          <w:sz w:val="28"/>
        </w:rPr>
        <w:t>
      12) егер сақтандыру жағдайы осы Шарттың 7.1-тармағында көрсетілген жағдайлардың салдарынан басталған жағдайда, сақтандырушыға ол жүзеге асырған күннен бастап 30 (отыз) жұмыс күнінен кешіктірілмейтін мерзімде ол жүзеге асырған сақтандыру төлемін толық көлемде өтеуге міндетті. Сақтандырушыға сақтандыру төлемінің сомасы және сақтандыру төлемін жүзеге асыруға байланысты шығыстар уақтылы өтелмеген кезде сақтанушы сақтандырушыға тұрақсыздық айыбын төлеуге міндетті __________________(_________________________________________________) (жазумен)мерзімі өткен әрбір күн үшін өтелуге жататын соманың пайызы мөлшерінде белгіленеді.</w:t>
      </w:r>
    </w:p>
    <w:bookmarkEnd w:id="46"/>
    <w:bookmarkStart w:name="z99" w:id="47"/>
    <w:p>
      <w:pPr>
        <w:spacing w:after="0"/>
        <w:ind w:left="0"/>
        <w:jc w:val="both"/>
      </w:pPr>
      <w:r>
        <w:rPr>
          <w:rFonts w:ascii="Times New Roman"/>
          <w:b w:val="false"/>
          <w:i w:val="false"/>
          <w:color w:val="000000"/>
          <w:sz w:val="28"/>
        </w:rPr>
        <w:t>
      5.3. Сақтандырушы құқылы:</w:t>
      </w:r>
    </w:p>
    <w:bookmarkEnd w:id="47"/>
    <w:bookmarkStart w:name="z98" w:id="48"/>
    <w:p>
      <w:pPr>
        <w:spacing w:after="0"/>
        <w:ind w:left="0"/>
        <w:jc w:val="both"/>
      </w:pPr>
      <w:r>
        <w:rPr>
          <w:rFonts w:ascii="Times New Roman"/>
          <w:b w:val="false"/>
          <w:i w:val="false"/>
          <w:color w:val="000000"/>
          <w:sz w:val="28"/>
        </w:rPr>
        <w:t>
      1) Сақтанушы ұсынған мәліметтер мен құжаттарды, сондай-ақ сақтанушының осы Шарттың талаптары мен талаптарын орындауын тексеруге міндетті;</w:t>
      </w:r>
    </w:p>
    <w:bookmarkEnd w:id="48"/>
    <w:bookmarkStart w:name="z97" w:id="49"/>
    <w:p>
      <w:pPr>
        <w:spacing w:after="0"/>
        <w:ind w:left="0"/>
        <w:jc w:val="both"/>
      </w:pPr>
      <w:r>
        <w:rPr>
          <w:rFonts w:ascii="Times New Roman"/>
          <w:b w:val="false"/>
          <w:i w:val="false"/>
          <w:color w:val="000000"/>
          <w:sz w:val="28"/>
        </w:rPr>
        <w:t>
      2) сақтанушыдан сақтандыру жағдайының басталу ықтималдығын және ықтимал залалдың (сақтандыру тәуекелінің) мөлшерін айқындау үшін елеулі маңызы бар мән-жайлар туралы мәліметтерді және сақтандыру тәуекелін бағалауды алуға құқылы;</w:t>
      </w:r>
    </w:p>
    <w:bookmarkEnd w:id="49"/>
    <w:bookmarkStart w:name="z96" w:id="50"/>
    <w:p>
      <w:pPr>
        <w:spacing w:after="0"/>
        <w:ind w:left="0"/>
        <w:jc w:val="both"/>
      </w:pPr>
      <w:r>
        <w:rPr>
          <w:rFonts w:ascii="Times New Roman"/>
          <w:b w:val="false"/>
          <w:i w:val="false"/>
          <w:color w:val="000000"/>
          <w:sz w:val="28"/>
        </w:rPr>
        <w:t>
      3) осы Шартта белгіленген мөлшерде, тәртіппен және мерзімде сақтандыру сыйлықақысын алуға құқылы;</w:t>
      </w:r>
    </w:p>
    <w:bookmarkEnd w:id="50"/>
    <w:bookmarkStart w:name="z95" w:id="51"/>
    <w:p>
      <w:pPr>
        <w:spacing w:after="0"/>
        <w:ind w:left="0"/>
        <w:jc w:val="both"/>
      </w:pPr>
      <w:r>
        <w:rPr>
          <w:rFonts w:ascii="Times New Roman"/>
          <w:b w:val="false"/>
          <w:i w:val="false"/>
          <w:color w:val="000000"/>
          <w:sz w:val="28"/>
        </w:rPr>
        <w:t>
      4) сақтандыру жағдайының басталғаны туралы хабарламаны және оның Құжаттамалық растамасын алуға құқылы;</w:t>
      </w:r>
    </w:p>
    <w:bookmarkEnd w:id="51"/>
    <w:bookmarkStart w:name="z94" w:id="52"/>
    <w:p>
      <w:pPr>
        <w:spacing w:after="0"/>
        <w:ind w:left="0"/>
        <w:jc w:val="both"/>
      </w:pPr>
      <w:r>
        <w:rPr>
          <w:rFonts w:ascii="Times New Roman"/>
          <w:b w:val="false"/>
          <w:i w:val="false"/>
          <w:color w:val="000000"/>
          <w:sz w:val="28"/>
        </w:rPr>
        <w:t>
      5) сақтандыру төлемі жүзеге асырылғаннан кейін осы Шарттың 7.1-тармағында көрсетілген жағдайларда сақтанушыға не сақтандыру жағдайының басталуына жауапты өзге тұлғаға кері талап қоюға құқылы;</w:t>
      </w:r>
    </w:p>
    <w:bookmarkEnd w:id="52"/>
    <w:bookmarkStart w:name="z93" w:id="53"/>
    <w:p>
      <w:pPr>
        <w:spacing w:after="0"/>
        <w:ind w:left="0"/>
        <w:jc w:val="both"/>
      </w:pPr>
      <w:r>
        <w:rPr>
          <w:rFonts w:ascii="Times New Roman"/>
          <w:b w:val="false"/>
          <w:i w:val="false"/>
          <w:color w:val="000000"/>
          <w:sz w:val="28"/>
        </w:rPr>
        <w:t>
      6) сақтандыру төлемі жүзеге асырылғаннан кейін өз құзыретіне қарай тиісті мемлекеттік органдар мен ұйымдардан пайда алушыға келтірілген сақтандыру жағдайының басталу фактісін растайтын құжаттарды сұратуға құқылы;</w:t>
      </w:r>
    </w:p>
    <w:bookmarkEnd w:id="53"/>
    <w:bookmarkStart w:name="z92" w:id="54"/>
    <w:p>
      <w:pPr>
        <w:spacing w:after="0"/>
        <w:ind w:left="0"/>
        <w:jc w:val="both"/>
      </w:pPr>
      <w:r>
        <w:rPr>
          <w:rFonts w:ascii="Times New Roman"/>
          <w:b w:val="false"/>
          <w:i w:val="false"/>
          <w:color w:val="000000"/>
          <w:sz w:val="28"/>
        </w:rPr>
        <w:t>
      7) сақтанушыдан өкілеттіктер алған кезде дауларды сотқа дейінгі немесе сот тәртібімен реттеу кезінде үшінші тұлғалармен Сақтанушының атынан сот органдарында сөз сөйлеу;</w:t>
      </w:r>
    </w:p>
    <w:bookmarkEnd w:id="54"/>
    <w:bookmarkStart w:name="z91" w:id="55"/>
    <w:p>
      <w:pPr>
        <w:spacing w:after="0"/>
        <w:ind w:left="0"/>
        <w:jc w:val="both"/>
      </w:pPr>
      <w:r>
        <w:rPr>
          <w:rFonts w:ascii="Times New Roman"/>
          <w:b w:val="false"/>
          <w:i w:val="false"/>
          <w:color w:val="000000"/>
          <w:sz w:val="28"/>
        </w:rPr>
        <w:t>
      8) тәуекелдің ұлғаюына мөлшерлес осы Шарттың талаптарын өзгертуді немесе қосымша сақтандыру сыйлықақысын төлеуді талап етуге құқылы;</w:t>
      </w:r>
    </w:p>
    <w:bookmarkEnd w:id="55"/>
    <w:bookmarkStart w:name="z90" w:id="56"/>
    <w:p>
      <w:pPr>
        <w:spacing w:after="0"/>
        <w:ind w:left="0"/>
        <w:jc w:val="both"/>
      </w:pPr>
      <w:r>
        <w:rPr>
          <w:rFonts w:ascii="Times New Roman"/>
          <w:b w:val="false"/>
          <w:i w:val="false"/>
          <w:color w:val="000000"/>
          <w:sz w:val="28"/>
        </w:rPr>
        <w:t>
      9) сақтандыру төлемі жүзеге асырылғаннан кейін сақтанушыға қойылатын талаптардың мөлшеріне Қазақстан Республикасының заңнамасында белгіленген тәртіппен дау айтуға құқылы.</w:t>
      </w:r>
    </w:p>
    <w:bookmarkEnd w:id="56"/>
    <w:bookmarkStart w:name="z86" w:id="57"/>
    <w:p>
      <w:pPr>
        <w:spacing w:after="0"/>
        <w:ind w:left="0"/>
        <w:jc w:val="both"/>
      </w:pPr>
      <w:r>
        <w:rPr>
          <w:rFonts w:ascii="Times New Roman"/>
          <w:b w:val="false"/>
          <w:i w:val="false"/>
          <w:color w:val="000000"/>
          <w:sz w:val="28"/>
        </w:rPr>
        <w:t>
      5.4. Сақтандырушы:</w:t>
      </w:r>
    </w:p>
    <w:bookmarkEnd w:id="57"/>
    <w:bookmarkStart w:name="z87" w:id="58"/>
    <w:p>
      <w:pPr>
        <w:spacing w:after="0"/>
        <w:ind w:left="0"/>
        <w:jc w:val="both"/>
      </w:pPr>
      <w:r>
        <w:rPr>
          <w:rFonts w:ascii="Times New Roman"/>
          <w:b w:val="false"/>
          <w:i w:val="false"/>
          <w:color w:val="000000"/>
          <w:sz w:val="28"/>
        </w:rPr>
        <w:t>
      1) сақтанушыны оның талабы бойынша сақтандыру ережелерімен таныстыру, Қағидалардың көшірмесін ұсыну (жіберу);;</w:t>
      </w:r>
    </w:p>
    <w:bookmarkEnd w:id="58"/>
    <w:bookmarkStart w:name="z88" w:id="59"/>
    <w:p>
      <w:pPr>
        <w:spacing w:after="0"/>
        <w:ind w:left="0"/>
        <w:jc w:val="both"/>
      </w:pPr>
      <w:r>
        <w:rPr>
          <w:rFonts w:ascii="Times New Roman"/>
          <w:b w:val="false"/>
          <w:i w:val="false"/>
          <w:color w:val="000000"/>
          <w:sz w:val="28"/>
        </w:rPr>
        <w:t>
      2) сақтанушының сақтандыру жағдайының басталуы туралы өтінішін уақтылы қабылдауға міндетті;</w:t>
      </w:r>
    </w:p>
    <w:bookmarkEnd w:id="59"/>
    <w:bookmarkStart w:name="z89" w:id="60"/>
    <w:p>
      <w:pPr>
        <w:spacing w:after="0"/>
        <w:ind w:left="0"/>
        <w:jc w:val="both"/>
      </w:pPr>
      <w:r>
        <w:rPr>
          <w:rFonts w:ascii="Times New Roman"/>
          <w:b w:val="false"/>
          <w:i w:val="false"/>
          <w:color w:val="000000"/>
          <w:sz w:val="28"/>
        </w:rPr>
        <w:t>
      3) Сақтанушы жер қойнауын пайдалану жөніндегі операцияларды жүргізу салдарларын жою жөніндегі міндетті орындамаған жағдайда, сақтанушының тарапынан сақтандыру жағдайының туындағанын растайтын құжаттардың өтінішіне және ұсынылуына не ұсынылмауына қарамастан, осындай талапты алған күннен бастап 1 (бір) ай ішінде сақтандыру төлемін жүзеге асыру арқылы пайда алушының тиесілі соманы төлеу туралы талабын орындауға міндетті;</w:t>
      </w:r>
    </w:p>
    <w:bookmarkEnd w:id="60"/>
    <w:bookmarkStart w:name="z85" w:id="61"/>
    <w:p>
      <w:pPr>
        <w:spacing w:after="0"/>
        <w:ind w:left="0"/>
        <w:jc w:val="both"/>
      </w:pPr>
      <w:r>
        <w:rPr>
          <w:rFonts w:ascii="Times New Roman"/>
          <w:b w:val="false"/>
          <w:i w:val="false"/>
          <w:color w:val="000000"/>
          <w:sz w:val="28"/>
        </w:rPr>
        <w:t>
      4) сақтандыру құпиясын қамтамасыз етуге міндетті;</w:t>
      </w:r>
    </w:p>
    <w:bookmarkEnd w:id="61"/>
    <w:bookmarkStart w:name="z84" w:id="62"/>
    <w:p>
      <w:pPr>
        <w:spacing w:after="0"/>
        <w:ind w:left="0"/>
        <w:jc w:val="both"/>
      </w:pPr>
      <w:r>
        <w:rPr>
          <w:rFonts w:ascii="Times New Roman"/>
          <w:b w:val="false"/>
          <w:i w:val="false"/>
          <w:color w:val="000000"/>
          <w:sz w:val="28"/>
        </w:rPr>
        <w:t>
      5) сақтанушыға оның сақтандыру жағдайы кезіндегі залалдарды азайту үшін жұмсаған шығыстарын өтеуге міндетті.</w:t>
      </w:r>
    </w:p>
    <w:bookmarkEnd w:id="62"/>
    <w:bookmarkStart w:name="z83" w:id="63"/>
    <w:p>
      <w:pPr>
        <w:spacing w:after="0"/>
        <w:ind w:left="0"/>
        <w:jc w:val="both"/>
      </w:pPr>
      <w:r>
        <w:rPr>
          <w:rFonts w:ascii="Times New Roman"/>
          <w:b w:val="false"/>
          <w:i w:val="false"/>
          <w:color w:val="000000"/>
          <w:sz w:val="28"/>
        </w:rPr>
        <w:t>
      5.5. Пайда алушы құқылы:</w:t>
      </w:r>
    </w:p>
    <w:bookmarkEnd w:id="63"/>
    <w:p>
      <w:pPr>
        <w:spacing w:after="0"/>
        <w:ind w:left="0"/>
        <w:jc w:val="both"/>
      </w:pPr>
      <w:r>
        <w:rPr>
          <w:rFonts w:ascii="Times New Roman"/>
          <w:b w:val="false"/>
          <w:i w:val="false"/>
          <w:color w:val="000000"/>
          <w:sz w:val="28"/>
        </w:rPr>
        <w:t>
      1) осы Шартта белгіленген мөлшерде, тәртіппен және мерзімде сақтандыру төлемін алуға құқылы;</w:t>
      </w:r>
    </w:p>
    <w:p>
      <w:pPr>
        <w:spacing w:after="0"/>
        <w:ind w:left="0"/>
        <w:jc w:val="both"/>
      </w:pPr>
      <w:r>
        <w:rPr>
          <w:rFonts w:ascii="Times New Roman"/>
          <w:b w:val="false"/>
          <w:i w:val="false"/>
          <w:color w:val="000000"/>
          <w:sz w:val="28"/>
        </w:rPr>
        <w:t>
      2) сақтандырушы жер қойнауын пайдалану жөніндегі операцияларды жүргізу салдарларын жою жөніндегі тиесілі соманы төлеу талабын орындамаған жағдайда, жер қойнауын пайдалану жөніндегі операцияларды жүргізу салдарларын жою құнының ұлғаюына әкеп соқса, сақтандырушыны Қазақстан Республикасының заңдарына сәйкес жауаптылыққа тарту жөнінде шаралар қабылдасын.</w:t>
      </w:r>
    </w:p>
    <w:bookmarkStart w:name="z82" w:id="64"/>
    <w:p>
      <w:pPr>
        <w:spacing w:after="0"/>
        <w:ind w:left="0"/>
        <w:jc w:val="both"/>
      </w:pPr>
      <w:r>
        <w:rPr>
          <w:rFonts w:ascii="Times New Roman"/>
          <w:b w:val="false"/>
          <w:i w:val="false"/>
          <w:color w:val="000000"/>
          <w:sz w:val="28"/>
        </w:rPr>
        <w:t>
      5.4. Сақтанушының, сақтандырушының және пайда алушының Қазақстан Республикасының заңдарында және осы Шартта көзделген өзге де құқықтары мен міндеттері болады.</w:t>
      </w:r>
    </w:p>
    <w:bookmarkEnd w:id="64"/>
    <w:bookmarkStart w:name="z15" w:id="65"/>
    <w:p>
      <w:pPr>
        <w:spacing w:after="0"/>
        <w:ind w:left="0"/>
        <w:jc w:val="left"/>
      </w:pPr>
      <w:r>
        <w:rPr>
          <w:rFonts w:ascii="Times New Roman"/>
          <w:b/>
          <w:i w:val="false"/>
          <w:color w:val="000000"/>
        </w:rPr>
        <w:t xml:space="preserve"> 6. Сақтандыру төлемінің мөлшерін айқындау және оны жүзеге асыру тәртібі</w:t>
      </w:r>
    </w:p>
    <w:bookmarkEnd w:id="65"/>
    <w:bookmarkStart w:name="z78" w:id="66"/>
    <w:p>
      <w:pPr>
        <w:spacing w:after="0"/>
        <w:ind w:left="0"/>
        <w:jc w:val="both"/>
      </w:pPr>
      <w:r>
        <w:rPr>
          <w:rFonts w:ascii="Times New Roman"/>
          <w:b w:val="false"/>
          <w:i w:val="false"/>
          <w:color w:val="000000"/>
          <w:sz w:val="28"/>
        </w:rPr>
        <w:t>
      6.1. Сақтандыру жағдайының басталу фактісі пайда алушының төлем деректемелерін көрсете отырып, пайда алушы жазбаша нысанда жіберген жер қойнауын пайдалану жөніндегі операцияларды жүргізу салдарын жою жөніндегі міндеттеме бойынша тиесілі соманы төлеу туралы талаптың негізінде белгіленеді.</w:t>
      </w:r>
    </w:p>
    <w:bookmarkEnd w:id="66"/>
    <w:bookmarkStart w:name="z79" w:id="67"/>
    <w:p>
      <w:pPr>
        <w:spacing w:after="0"/>
        <w:ind w:left="0"/>
        <w:jc w:val="both"/>
      </w:pPr>
      <w:r>
        <w:rPr>
          <w:rFonts w:ascii="Times New Roman"/>
          <w:b w:val="false"/>
          <w:i w:val="false"/>
          <w:color w:val="000000"/>
          <w:sz w:val="28"/>
        </w:rPr>
        <w:t>
      6.2. Сақтандыру төлемі Қазақстан Республикасының бюджетіне пайда алушы тиісті соманы төлеу туралы талапта көрсеткен деректемелерге сәйкес сақтандырушы осындай талапты алған күннен бастап 1 (бір) ай ішінде жүзеге асырылады.</w:t>
      </w:r>
    </w:p>
    <w:bookmarkEnd w:id="67"/>
    <w:bookmarkStart w:name="z80" w:id="68"/>
    <w:p>
      <w:pPr>
        <w:spacing w:after="0"/>
        <w:ind w:left="0"/>
        <w:jc w:val="both"/>
      </w:pPr>
      <w:r>
        <w:rPr>
          <w:rFonts w:ascii="Times New Roman"/>
          <w:b w:val="false"/>
          <w:i w:val="false"/>
          <w:color w:val="000000"/>
          <w:sz w:val="28"/>
        </w:rPr>
        <w:t>
      6.3. Жер қойнауын пайдалану жөніндегі операцияларды жүргізу салдарын жою жөніндегі міндеттеме бойынша тиесілі соманы төлеу күні сақтандыру төлемін жүзеге асыру күні болып есептеледі.</w:t>
      </w:r>
    </w:p>
    <w:bookmarkEnd w:id="68"/>
    <w:bookmarkStart w:name="z81" w:id="69"/>
    <w:p>
      <w:pPr>
        <w:spacing w:after="0"/>
        <w:ind w:left="0"/>
        <w:jc w:val="both"/>
      </w:pPr>
      <w:r>
        <w:rPr>
          <w:rFonts w:ascii="Times New Roman"/>
          <w:b w:val="false"/>
          <w:i w:val="false"/>
          <w:color w:val="000000"/>
          <w:sz w:val="28"/>
        </w:rPr>
        <w:t>
      6.4. Сақтандыру жағдайы басталған күннен бастап 1 (бір) ай ішінде сақтанушы сақтандырушыға мынадай құжаттарды ұсынуға міндетті:</w:t>
      </w:r>
    </w:p>
    <w:bookmarkEnd w:id="69"/>
    <w:bookmarkStart w:name="z77" w:id="70"/>
    <w:p>
      <w:pPr>
        <w:spacing w:after="0"/>
        <w:ind w:left="0"/>
        <w:jc w:val="both"/>
      </w:pPr>
      <w:r>
        <w:rPr>
          <w:rFonts w:ascii="Times New Roman"/>
          <w:b w:val="false"/>
          <w:i w:val="false"/>
          <w:color w:val="000000"/>
          <w:sz w:val="28"/>
        </w:rPr>
        <w:t>
      1) сақтандыру жағдайының басталуы туралы өтініш;</w:t>
      </w:r>
    </w:p>
    <w:bookmarkEnd w:id="70"/>
    <w:bookmarkStart w:name="z76" w:id="71"/>
    <w:p>
      <w:pPr>
        <w:spacing w:after="0"/>
        <w:ind w:left="0"/>
        <w:jc w:val="both"/>
      </w:pPr>
      <w:r>
        <w:rPr>
          <w:rFonts w:ascii="Times New Roman"/>
          <w:b w:val="false"/>
          <w:i w:val="false"/>
          <w:color w:val="000000"/>
          <w:sz w:val="28"/>
        </w:rPr>
        <w:t>
      2) шарттың көшірмесі;</w:t>
      </w:r>
    </w:p>
    <w:bookmarkEnd w:id="71"/>
    <w:bookmarkStart w:name="z75" w:id="72"/>
    <w:p>
      <w:pPr>
        <w:spacing w:after="0"/>
        <w:ind w:left="0"/>
        <w:jc w:val="both"/>
      </w:pPr>
      <w:r>
        <w:rPr>
          <w:rFonts w:ascii="Times New Roman"/>
          <w:b w:val="false"/>
          <w:i w:val="false"/>
          <w:color w:val="000000"/>
          <w:sz w:val="28"/>
        </w:rPr>
        <w:t>
      3) мемлекеттік органдар мен ұйымдардың сақтандыру жағдайының басталғанын растайтын құжаттары;</w:t>
      </w:r>
    </w:p>
    <w:bookmarkEnd w:id="72"/>
    <w:bookmarkStart w:name="z74" w:id="73"/>
    <w:p>
      <w:pPr>
        <w:spacing w:after="0"/>
        <w:ind w:left="0"/>
        <w:jc w:val="both"/>
      </w:pPr>
      <w:r>
        <w:rPr>
          <w:rFonts w:ascii="Times New Roman"/>
          <w:b w:val="false"/>
          <w:i w:val="false"/>
          <w:color w:val="000000"/>
          <w:sz w:val="28"/>
        </w:rPr>
        <w:t>
      4) сақтанушының залалдарды болғызбау немесе азайту мақсатында шеккен шығыстарын растайтын құжаттар;</w:t>
      </w:r>
    </w:p>
    <w:bookmarkEnd w:id="73"/>
    <w:bookmarkStart w:name="z73" w:id="74"/>
    <w:p>
      <w:pPr>
        <w:spacing w:after="0"/>
        <w:ind w:left="0"/>
        <w:jc w:val="both"/>
      </w:pPr>
      <w:r>
        <w:rPr>
          <w:rFonts w:ascii="Times New Roman"/>
          <w:b w:val="false"/>
          <w:i w:val="false"/>
          <w:color w:val="000000"/>
          <w:sz w:val="28"/>
        </w:rPr>
        <w:t>
      5) жер қойнауын пайдалануға арналған лицензияның көшірмесі;</w:t>
      </w:r>
    </w:p>
    <w:bookmarkEnd w:id="74"/>
    <w:bookmarkStart w:name="z72" w:id="75"/>
    <w:p>
      <w:pPr>
        <w:spacing w:after="0"/>
        <w:ind w:left="0"/>
        <w:jc w:val="both"/>
      </w:pPr>
      <w:r>
        <w:rPr>
          <w:rFonts w:ascii="Times New Roman"/>
          <w:b w:val="false"/>
          <w:i w:val="false"/>
          <w:color w:val="000000"/>
          <w:sz w:val="28"/>
        </w:rPr>
        <w:t>
      6) жер қойнауын пайдалану жөніндегі операцияларды жүргізу салдарын жою жөніндегі міндеттеменің бір бөлігінің орындалғанын растайтын шот-фактураның (инвойстың) (бар болса) көшірмесі.</w:t>
      </w:r>
    </w:p>
    <w:bookmarkEnd w:id="75"/>
    <w:bookmarkStart w:name="z67" w:id="76"/>
    <w:p>
      <w:pPr>
        <w:spacing w:after="0"/>
        <w:ind w:left="0"/>
        <w:jc w:val="both"/>
      </w:pPr>
      <w:r>
        <w:rPr>
          <w:rFonts w:ascii="Times New Roman"/>
          <w:b w:val="false"/>
          <w:i w:val="false"/>
          <w:color w:val="000000"/>
          <w:sz w:val="28"/>
        </w:rPr>
        <w:t>
      6.5. Құжаттарды қабылдаған сақтандырушы құжаттардың толық тізбесін және оларды қабылдау күнін көрсете отырып, 2 (екі) данада анықтама жасауға міндетті. Анықтаманың бір данасы сақтанушыға беріледі, екінші данасы сақтанушының оны алғаны туралы белгісі бар сақтандырушыда қалады.</w:t>
      </w:r>
    </w:p>
    <w:bookmarkEnd w:id="76"/>
    <w:bookmarkStart w:name="z68" w:id="77"/>
    <w:p>
      <w:pPr>
        <w:spacing w:after="0"/>
        <w:ind w:left="0"/>
        <w:jc w:val="both"/>
      </w:pPr>
      <w:r>
        <w:rPr>
          <w:rFonts w:ascii="Times New Roman"/>
          <w:b w:val="false"/>
          <w:i w:val="false"/>
          <w:color w:val="000000"/>
          <w:sz w:val="28"/>
        </w:rPr>
        <w:t>
      6.6. Сақтанушы не оның өкілі осы Шарттың 6.4-тармағында көзделген құжаттарды ұсынбаған немесе толық ұсынбаған жағдайда, сақтандырушы дереу, бірақ 2 (екі) жұмыс күнінен кешіктірмей сақтанушыны жетіспейтін құжаттар туралы жазбаша хабардар етеді.</w:t>
      </w:r>
    </w:p>
    <w:bookmarkEnd w:id="77"/>
    <w:bookmarkStart w:name="z69" w:id="78"/>
    <w:p>
      <w:pPr>
        <w:spacing w:after="0"/>
        <w:ind w:left="0"/>
        <w:jc w:val="both"/>
      </w:pPr>
      <w:r>
        <w:rPr>
          <w:rFonts w:ascii="Times New Roman"/>
          <w:b w:val="false"/>
          <w:i w:val="false"/>
          <w:color w:val="000000"/>
          <w:sz w:val="28"/>
        </w:rPr>
        <w:t>
      6.7. Сақтандыру төлемі осы Шартта белгіленген сақтандыру сомасы шегінде жүзеге асырылады.</w:t>
      </w:r>
    </w:p>
    <w:bookmarkEnd w:id="78"/>
    <w:bookmarkStart w:name="z70" w:id="79"/>
    <w:p>
      <w:pPr>
        <w:spacing w:after="0"/>
        <w:ind w:left="0"/>
        <w:jc w:val="both"/>
      </w:pPr>
      <w:r>
        <w:rPr>
          <w:rFonts w:ascii="Times New Roman"/>
          <w:b w:val="false"/>
          <w:i w:val="false"/>
          <w:color w:val="000000"/>
          <w:sz w:val="28"/>
        </w:rPr>
        <w:t>
      6.8. Егер сақтандыру жағдайы осы Шарттың қолданылу мерзімі ішінде орын алған болса, сақтандыру төлемі жүргізіледі.</w:t>
      </w:r>
    </w:p>
    <w:bookmarkEnd w:id="79"/>
    <w:bookmarkStart w:name="z71" w:id="80"/>
    <w:p>
      <w:pPr>
        <w:spacing w:after="0"/>
        <w:ind w:left="0"/>
        <w:jc w:val="both"/>
      </w:pPr>
      <w:r>
        <w:rPr>
          <w:rFonts w:ascii="Times New Roman"/>
          <w:b w:val="false"/>
          <w:i w:val="false"/>
          <w:color w:val="000000"/>
          <w:sz w:val="28"/>
        </w:rPr>
        <w:t>
      6.9. Сақтандыру төлемінің мөлшері пайда алушының жер қойнауын пайдалану жөніндегі операцияларды жүргізу салдарын жою жөніндегі міндеттеме бойынша тиесілі соманы төлеу туралы талабының негізінде белгіленеді.</w:t>
      </w:r>
    </w:p>
    <w:bookmarkEnd w:id="80"/>
    <w:bookmarkStart w:name="z66" w:id="81"/>
    <w:p>
      <w:pPr>
        <w:spacing w:after="0"/>
        <w:ind w:left="0"/>
        <w:jc w:val="both"/>
      </w:pPr>
      <w:r>
        <w:rPr>
          <w:rFonts w:ascii="Times New Roman"/>
          <w:b w:val="false"/>
          <w:i w:val="false"/>
          <w:color w:val="000000"/>
          <w:sz w:val="28"/>
        </w:rPr>
        <w:t>
      6.10. Сақтанушы жер қойнауын пайдалану жөніндегі операцияларды жүргізу салдарларын жою жөніндегі міндеттемені орындамаған жағдайда, пайда алушы сақтандырушыға жер қойнауын пайдалану жөніндегі операцияларды жүргізу салдарларын жою жөніндегі міндеттеме бойынша тиесілі соманы төлеу туралы талапты жер қойнауын пайдалану жөніндегі операцияларды жүргізу салдарларын жою жөніндегі міндеттемені орындау мерзімдері аяқталғаннан кейін 2 (екі) жыл ішінде кез келген уақытта жібереді.</w:t>
      </w:r>
    </w:p>
    <w:bookmarkEnd w:id="81"/>
    <w:bookmarkStart w:name="z65" w:id="82"/>
    <w:p>
      <w:pPr>
        <w:spacing w:after="0"/>
        <w:ind w:left="0"/>
        <w:jc w:val="both"/>
      </w:pPr>
      <w:r>
        <w:rPr>
          <w:rFonts w:ascii="Times New Roman"/>
          <w:b w:val="false"/>
          <w:i w:val="false"/>
          <w:color w:val="000000"/>
          <w:sz w:val="28"/>
        </w:rPr>
        <w:t>
      6.11. Пайда алушының сақтандыру сомасын төлеу туралы талабын сақтандырушы осындай талапты алған күннен бастап 1 (бір) ай ішінде сөзсіз және міндетті түрде орындауға тиіс. Сақтандырушы көрсетілген талапты тиісінше орындамаған, орындамаған немесе орындау мерзімдерін бұзған кезде Қазақстан Республикасының заңдарында белгіленген жауаптылықта болады.</w:t>
      </w:r>
    </w:p>
    <w:bookmarkEnd w:id="82"/>
    <w:bookmarkStart w:name="z16" w:id="83"/>
    <w:p>
      <w:pPr>
        <w:spacing w:after="0"/>
        <w:ind w:left="0"/>
        <w:jc w:val="left"/>
      </w:pPr>
      <w:r>
        <w:rPr>
          <w:rFonts w:ascii="Times New Roman"/>
          <w:b/>
          <w:i w:val="false"/>
          <w:color w:val="000000"/>
        </w:rPr>
        <w:t xml:space="preserve"> 7. Сақтандыру жағдайының басталуына жауапты тұлғаға кері талап қою құқығы</w:t>
      </w:r>
    </w:p>
    <w:bookmarkEnd w:id="83"/>
    <w:bookmarkStart w:name="z64" w:id="84"/>
    <w:p>
      <w:pPr>
        <w:spacing w:after="0"/>
        <w:ind w:left="0"/>
        <w:jc w:val="both"/>
      </w:pPr>
      <w:r>
        <w:rPr>
          <w:rFonts w:ascii="Times New Roman"/>
          <w:b w:val="false"/>
          <w:i w:val="false"/>
          <w:color w:val="000000"/>
          <w:sz w:val="28"/>
        </w:rPr>
        <w:t>
      7.1. Сақтандыру төлемін жүзеге асырған сақтандырушының мынадай жағдайларда жүзеге асырылған сақтандыру төлемі шегінде сақтанушыға кері талап қою құқығы бар:</w:t>
      </w:r>
    </w:p>
    <w:bookmarkEnd w:id="84"/>
    <w:bookmarkStart w:name="z63" w:id="85"/>
    <w:p>
      <w:pPr>
        <w:spacing w:after="0"/>
        <w:ind w:left="0"/>
        <w:jc w:val="both"/>
      </w:pPr>
      <w:r>
        <w:rPr>
          <w:rFonts w:ascii="Times New Roman"/>
          <w:b w:val="false"/>
          <w:i w:val="false"/>
          <w:color w:val="000000"/>
          <w:sz w:val="28"/>
        </w:rPr>
        <w:t>
      1) сақтанушының азаматтық-құқықтық жауапкершілігі оның сақтандыру жағдайының туындауына бағытталған не оның басталуына ықпал ететін қасақана іс-әрекеттері және (немесе) әрекетсіздігі салдарынан басталса;</w:t>
      </w:r>
    </w:p>
    <w:bookmarkEnd w:id="85"/>
    <w:bookmarkStart w:name="z62" w:id="86"/>
    <w:p>
      <w:pPr>
        <w:spacing w:after="0"/>
        <w:ind w:left="0"/>
        <w:jc w:val="both"/>
      </w:pPr>
      <w:r>
        <w:rPr>
          <w:rFonts w:ascii="Times New Roman"/>
          <w:b w:val="false"/>
          <w:i w:val="false"/>
          <w:color w:val="000000"/>
          <w:sz w:val="28"/>
        </w:rPr>
        <w:t>
      2) сақтанушы Қазақстан Республикасының заңнамалық актілерінде белгіленген тәртіппен сақтандыру жағдайымен себептік байланыста болатын қасақана қылмыстық не әкімшілік құқық бұзушылықтар деп танылған іс-әрекеттер жасаған жағдайларда тоқтатылады;</w:t>
      </w:r>
    </w:p>
    <w:bookmarkEnd w:id="86"/>
    <w:bookmarkStart w:name="z61" w:id="87"/>
    <w:p>
      <w:pPr>
        <w:spacing w:after="0"/>
        <w:ind w:left="0"/>
        <w:jc w:val="both"/>
      </w:pPr>
      <w:r>
        <w:rPr>
          <w:rFonts w:ascii="Times New Roman"/>
          <w:b w:val="false"/>
          <w:i w:val="false"/>
          <w:color w:val="000000"/>
          <w:sz w:val="28"/>
        </w:rPr>
        <w:t>
      3) Сақтанушы сақтандыру жағдайы кезіндегі шығындарды азайту жөнінде шараларды қасақана қолданбаған жағдайларда жүргізіледі;</w:t>
      </w:r>
    </w:p>
    <w:bookmarkEnd w:id="87"/>
    <w:bookmarkStart w:name="z60" w:id="88"/>
    <w:p>
      <w:pPr>
        <w:spacing w:after="0"/>
        <w:ind w:left="0"/>
        <w:jc w:val="both"/>
      </w:pPr>
      <w:r>
        <w:rPr>
          <w:rFonts w:ascii="Times New Roman"/>
          <w:b w:val="false"/>
          <w:i w:val="false"/>
          <w:color w:val="000000"/>
          <w:sz w:val="28"/>
        </w:rPr>
        <w:t>
      4) сақтанушы сақтандырушыға сақтандыру объектісі, сақтандыру тәуекелі, сақтандыру жағдайы және оның салдары туралы көрінеу жалған мәліметтер хабарлаған жағдайларда жүргізіледі;</w:t>
      </w:r>
    </w:p>
    <w:bookmarkEnd w:id="88"/>
    <w:bookmarkStart w:name="z59" w:id="89"/>
    <w:p>
      <w:pPr>
        <w:spacing w:after="0"/>
        <w:ind w:left="0"/>
        <w:jc w:val="both"/>
      </w:pPr>
      <w:r>
        <w:rPr>
          <w:rFonts w:ascii="Times New Roman"/>
          <w:b w:val="false"/>
          <w:i w:val="false"/>
          <w:color w:val="000000"/>
          <w:sz w:val="28"/>
        </w:rPr>
        <w:t>
      5) сақтанушының сақтандырушыға сақтандыру жағдайының басталу мән-жайларын тергеп-тексеруде кедергі келтіруі мүмкін.</w:t>
      </w:r>
    </w:p>
    <w:bookmarkEnd w:id="89"/>
    <w:bookmarkStart w:name="z58" w:id="90"/>
    <w:p>
      <w:pPr>
        <w:spacing w:after="0"/>
        <w:ind w:left="0"/>
        <w:jc w:val="both"/>
      </w:pPr>
      <w:r>
        <w:rPr>
          <w:rFonts w:ascii="Times New Roman"/>
          <w:b w:val="false"/>
          <w:i w:val="false"/>
          <w:color w:val="000000"/>
          <w:sz w:val="28"/>
        </w:rPr>
        <w:t>
      7.2. Пайда алушы сақтандыру төлемін алғаннан кейін сақтандырушыға барлық құжаттар мен дәлелдемелерді беруге және оған Сақтандырушының өзіне Өткен талап ету құқығын жүзеге асыруы үшін қажетті барлық мәліметтерді хабарлауға міндетті.</w:t>
      </w:r>
    </w:p>
    <w:bookmarkEnd w:id="90"/>
    <w:bookmarkStart w:name="z17" w:id="91"/>
    <w:p>
      <w:pPr>
        <w:spacing w:after="0"/>
        <w:ind w:left="0"/>
        <w:jc w:val="left"/>
      </w:pPr>
      <w:r>
        <w:rPr>
          <w:rFonts w:ascii="Times New Roman"/>
          <w:b/>
          <w:i w:val="false"/>
          <w:color w:val="000000"/>
        </w:rPr>
        <w:t xml:space="preserve"> 8. Сақтандырушыны сақтандыру төлемін жүзеге асырудан босату</w:t>
      </w:r>
    </w:p>
    <w:bookmarkEnd w:id="91"/>
    <w:bookmarkStart w:name="z57" w:id="92"/>
    <w:p>
      <w:pPr>
        <w:spacing w:after="0"/>
        <w:ind w:left="0"/>
        <w:jc w:val="both"/>
      </w:pPr>
      <w:r>
        <w:rPr>
          <w:rFonts w:ascii="Times New Roman"/>
          <w:b w:val="false"/>
          <w:i w:val="false"/>
          <w:color w:val="000000"/>
          <w:sz w:val="28"/>
        </w:rPr>
        <w:t>
      8.1. Пайда алушының сақтандыру жағдайының басталуына жауапты тұлғадан тиісті өтем алуы Сақтандырушының сақтандыру төлемін жүзеге асырудан бас тартуы үшін негіз болуы мүмкін.</w:t>
      </w:r>
    </w:p>
    <w:bookmarkEnd w:id="92"/>
    <w:bookmarkStart w:name="z56" w:id="93"/>
    <w:p>
      <w:pPr>
        <w:spacing w:after="0"/>
        <w:ind w:left="0"/>
        <w:jc w:val="both"/>
      </w:pPr>
      <w:r>
        <w:rPr>
          <w:rFonts w:ascii="Times New Roman"/>
          <w:b w:val="false"/>
          <w:i w:val="false"/>
          <w:color w:val="000000"/>
          <w:sz w:val="28"/>
        </w:rPr>
        <w:t>
      8.2. Егер сақтандыру жағдайы осы Шарттың 9.3-тармағында көзделген еңсерілмейтін күш мән-жайлары салдарынан туындаса, сақтандырушы сақтандыру төлемін жүзеге асырудан босатылады.</w:t>
      </w:r>
    </w:p>
    <w:bookmarkEnd w:id="93"/>
    <w:bookmarkStart w:name="z55" w:id="94"/>
    <w:p>
      <w:pPr>
        <w:spacing w:after="0"/>
        <w:ind w:left="0"/>
        <w:jc w:val="both"/>
      </w:pPr>
      <w:r>
        <w:rPr>
          <w:rFonts w:ascii="Times New Roman"/>
          <w:b w:val="false"/>
          <w:i w:val="false"/>
          <w:color w:val="000000"/>
          <w:sz w:val="28"/>
        </w:rPr>
        <w:t>
      8.3. Сақтандыру төлемінен бас тарту үшін негіздер болған кезде сақтандырушы пайда алушының тиесілі соманы төлеу туралы талабын алған күннен бастап 2 (екі) жұмыс күні ішінде пайда алушыға бас тарту себептерін дәлелді негіздей отырып, сақтандыру төлемінен бас тарту туралы тиісті шешімді жазбаша нысанда жіберуге міндетті.</w:t>
      </w:r>
    </w:p>
    <w:bookmarkEnd w:id="94"/>
    <w:bookmarkStart w:name="z18" w:id="95"/>
    <w:p>
      <w:pPr>
        <w:spacing w:after="0"/>
        <w:ind w:left="0"/>
        <w:jc w:val="left"/>
      </w:pPr>
      <w:r>
        <w:rPr>
          <w:rFonts w:ascii="Times New Roman"/>
          <w:b/>
          <w:i w:val="false"/>
          <w:color w:val="000000"/>
        </w:rPr>
        <w:t xml:space="preserve"> 9. Тараптардың жауапкершілігі және еңсерілмейтін күш жағдайлары</w:t>
      </w:r>
    </w:p>
    <w:bookmarkEnd w:id="95"/>
    <w:bookmarkStart w:name="z54" w:id="96"/>
    <w:p>
      <w:pPr>
        <w:spacing w:after="0"/>
        <w:ind w:left="0"/>
        <w:jc w:val="both"/>
      </w:pPr>
      <w:r>
        <w:rPr>
          <w:rFonts w:ascii="Times New Roman"/>
          <w:b w:val="false"/>
          <w:i w:val="false"/>
          <w:color w:val="000000"/>
          <w:sz w:val="28"/>
        </w:rPr>
        <w:t>
      9.1.Тараптар осы Шартқа және Қазақстан Республикасының заңнамалық актілеріне сәйкес Шарт талаптарын орындамағаны немесе тиісінше орындамағаны үшін жауапты болады.</w:t>
      </w:r>
    </w:p>
    <w:bookmarkEnd w:id="96"/>
    <w:bookmarkStart w:name="z53" w:id="97"/>
    <w:p>
      <w:pPr>
        <w:spacing w:after="0"/>
        <w:ind w:left="0"/>
        <w:jc w:val="both"/>
      </w:pPr>
      <w:r>
        <w:rPr>
          <w:rFonts w:ascii="Times New Roman"/>
          <w:b w:val="false"/>
          <w:i w:val="false"/>
          <w:color w:val="000000"/>
          <w:sz w:val="28"/>
        </w:rPr>
        <w:t>
      9.2.Егер тиісінше орындау еңсерілмес күш мән-жайларының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bookmarkEnd w:id="97"/>
    <w:bookmarkStart w:name="z52" w:id="98"/>
    <w:p>
      <w:pPr>
        <w:spacing w:after="0"/>
        <w:ind w:left="0"/>
        <w:jc w:val="both"/>
      </w:pPr>
      <w:r>
        <w:rPr>
          <w:rFonts w:ascii="Times New Roman"/>
          <w:b w:val="false"/>
          <w:i w:val="false"/>
          <w:color w:val="000000"/>
          <w:sz w:val="28"/>
        </w:rPr>
        <w:t>
      9.3.Өрт, су тасқыны, жер сілкінісі, дүлей зілзала, террористік актілер және Тараптар болжай алмаған және осы Шарттың орындалуына тікелей әсер еткен өзге де осындай мән-жайлар еңсерілмейтін күштің мән-жайлары болып табылады.</w:t>
      </w:r>
    </w:p>
    <w:bookmarkEnd w:id="98"/>
    <w:bookmarkStart w:name="z51" w:id="99"/>
    <w:p>
      <w:pPr>
        <w:spacing w:after="0"/>
        <w:ind w:left="0"/>
        <w:jc w:val="both"/>
      </w:pPr>
      <w:r>
        <w:rPr>
          <w:rFonts w:ascii="Times New Roman"/>
          <w:b w:val="false"/>
          <w:i w:val="false"/>
          <w:color w:val="000000"/>
          <w:sz w:val="28"/>
        </w:rPr>
        <w:t>
      9.4.Еңсерілмейтін күш мән-жайлары тоқтатылғаннан кейін 2 (екі) жұмыс күні ішінде оған тартылған Тарап екінші Тарапты еңсерілмейтін күш мән-жайлары тоқтатылғаны туралы жазбаша хабардар етуге және өз міндеттемелерін орындауды қайта бастауға тиіс.</w:t>
      </w:r>
    </w:p>
    <w:bookmarkEnd w:id="99"/>
    <w:bookmarkStart w:name="z50" w:id="100"/>
    <w:p>
      <w:pPr>
        <w:spacing w:after="0"/>
        <w:ind w:left="0"/>
        <w:jc w:val="both"/>
      </w:pPr>
      <w:r>
        <w:rPr>
          <w:rFonts w:ascii="Times New Roman"/>
          <w:b w:val="false"/>
          <w:i w:val="false"/>
          <w:color w:val="000000"/>
          <w:sz w:val="28"/>
        </w:rPr>
        <w:t>
      9.5.Тиісінше хабардар етпеу Тарапты осы Шарт бойынша міндеттемелерді орындамағаны немесе тиісінше орындамағаны үшін жауапкершіліктен босататын негіз ретінде жоғарыда көрсетілген кез келген мән-жайға сілтеме жасау құқығынан айырады.</w:t>
      </w:r>
    </w:p>
    <w:bookmarkEnd w:id="100"/>
    <w:bookmarkStart w:name="z49" w:id="101"/>
    <w:p>
      <w:pPr>
        <w:spacing w:after="0"/>
        <w:ind w:left="0"/>
        <w:jc w:val="both"/>
      </w:pPr>
      <w:r>
        <w:rPr>
          <w:rFonts w:ascii="Times New Roman"/>
          <w:b w:val="false"/>
          <w:i w:val="false"/>
          <w:color w:val="000000"/>
          <w:sz w:val="28"/>
        </w:rPr>
        <w:t>
      9.6.Еңсерілмес күш мән-жайларының әрекеті Қазақстан Республикасының тиісті құзыретті мемлекеттік органдары мен ұйымдарының құжаттарымен расталуға тиіс.</w:t>
      </w:r>
    </w:p>
    <w:bookmarkEnd w:id="101"/>
    <w:bookmarkStart w:name="z19" w:id="102"/>
    <w:p>
      <w:pPr>
        <w:spacing w:after="0"/>
        <w:ind w:left="0"/>
        <w:jc w:val="left"/>
      </w:pPr>
      <w:r>
        <w:rPr>
          <w:rFonts w:ascii="Times New Roman"/>
          <w:b/>
          <w:i w:val="false"/>
          <w:color w:val="000000"/>
        </w:rPr>
        <w:t xml:space="preserve"> 10. Шарттың қолданылу мерзімі</w:t>
      </w:r>
    </w:p>
    <w:bookmarkEnd w:id="102"/>
    <w:bookmarkStart w:name="z48" w:id="103"/>
    <w:p>
      <w:pPr>
        <w:spacing w:after="0"/>
        <w:ind w:left="0"/>
        <w:jc w:val="both"/>
      </w:pPr>
      <w:r>
        <w:rPr>
          <w:rFonts w:ascii="Times New Roman"/>
          <w:b w:val="false"/>
          <w:i w:val="false"/>
          <w:color w:val="000000"/>
          <w:sz w:val="28"/>
        </w:rPr>
        <w:t xml:space="preserve">
      10.1. Осы шарт сақтанушы сақтандыру сыйлықақысын төлеген сәттен бастап күшіне енеді және тараптар үшін міндетті болады және Сақтанушы сақтандыру сыйлықақысын төлегенге дейін қолданылады "_____" ________20__жыл.(кодекстің 58-бабы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жер қойнауын пайдалануға арналған лицензияның түрін негізге ала отырып, тиісті кезең өткеннен кейінгі күнді көрсету)</w:t>
      </w:r>
    </w:p>
    <w:bookmarkEnd w:id="103"/>
    <w:bookmarkStart w:name="z47" w:id="104"/>
    <w:p>
      <w:pPr>
        <w:spacing w:after="0"/>
        <w:ind w:left="0"/>
        <w:jc w:val="both"/>
      </w:pPr>
      <w:r>
        <w:rPr>
          <w:rFonts w:ascii="Times New Roman"/>
          <w:b w:val="false"/>
          <w:i w:val="false"/>
          <w:color w:val="000000"/>
          <w:sz w:val="28"/>
        </w:rPr>
        <w:t>
      10.2. Осы Шарттың қолданылуы мынадай жағдайларда тоқтатылады:</w:t>
      </w:r>
    </w:p>
    <w:bookmarkEnd w:id="104"/>
    <w:bookmarkStart w:name="z46" w:id="105"/>
    <w:p>
      <w:pPr>
        <w:spacing w:after="0"/>
        <w:ind w:left="0"/>
        <w:jc w:val="both"/>
      </w:pPr>
      <w:r>
        <w:rPr>
          <w:rFonts w:ascii="Times New Roman"/>
          <w:b w:val="false"/>
          <w:i w:val="false"/>
          <w:color w:val="000000"/>
          <w:sz w:val="28"/>
        </w:rPr>
        <w:t>
      1) осы Шарттың қолданылу мерзімі аяқталған кезде;</w:t>
      </w:r>
    </w:p>
    <w:bookmarkEnd w:id="105"/>
    <w:bookmarkStart w:name="z45" w:id="106"/>
    <w:p>
      <w:pPr>
        <w:spacing w:after="0"/>
        <w:ind w:left="0"/>
        <w:jc w:val="both"/>
      </w:pPr>
      <w:r>
        <w:rPr>
          <w:rFonts w:ascii="Times New Roman"/>
          <w:b w:val="false"/>
          <w:i w:val="false"/>
          <w:color w:val="000000"/>
          <w:sz w:val="28"/>
        </w:rPr>
        <w:t>
      2) сақтандыру төлемін толық көлемде жүзеге асыру;</w:t>
      </w:r>
    </w:p>
    <w:bookmarkEnd w:id="106"/>
    <w:bookmarkStart w:name="z44" w:id="107"/>
    <w:p>
      <w:pPr>
        <w:spacing w:after="0"/>
        <w:ind w:left="0"/>
        <w:jc w:val="both"/>
      </w:pPr>
      <w:r>
        <w:rPr>
          <w:rFonts w:ascii="Times New Roman"/>
          <w:b w:val="false"/>
          <w:i w:val="false"/>
          <w:color w:val="000000"/>
          <w:sz w:val="28"/>
        </w:rPr>
        <w:t>
      3) Кодекске сәйкес Жер қойнауы учаскесінде жер қойнауын пайдалану жөніндегі операциялардың салдарын жою жөніндегі міндеттеме тоқтатылған жағдайларда жүзеге асырылады.</w:t>
      </w:r>
    </w:p>
    <w:bookmarkEnd w:id="107"/>
    <w:bookmarkStart w:name="z43" w:id="108"/>
    <w:p>
      <w:pPr>
        <w:spacing w:after="0"/>
        <w:ind w:left="0"/>
        <w:jc w:val="both"/>
      </w:pPr>
      <w:r>
        <w:rPr>
          <w:rFonts w:ascii="Times New Roman"/>
          <w:b w:val="false"/>
          <w:i w:val="false"/>
          <w:color w:val="000000"/>
          <w:sz w:val="28"/>
        </w:rPr>
        <w:t>
      10.3. Сақтандыру қорғанысының қолданылу кезеңі Шарттың қолданылу мерзімімен сәйкес келеді.</w:t>
      </w:r>
    </w:p>
    <w:bookmarkEnd w:id="108"/>
    <w:bookmarkStart w:name="z42" w:id="109"/>
    <w:p>
      <w:pPr>
        <w:spacing w:after="0"/>
        <w:ind w:left="0"/>
        <w:jc w:val="both"/>
      </w:pPr>
      <w:r>
        <w:rPr>
          <w:rFonts w:ascii="Times New Roman"/>
          <w:b w:val="false"/>
          <w:i w:val="false"/>
          <w:color w:val="000000"/>
          <w:sz w:val="28"/>
        </w:rPr>
        <w:t>
      10.4. Осы Шарттың қолданылу орны Қазақстан Республикасының аумағы болып табылады.</w:t>
      </w:r>
    </w:p>
    <w:bookmarkEnd w:id="109"/>
    <w:bookmarkStart w:name="z20" w:id="110"/>
    <w:p>
      <w:pPr>
        <w:spacing w:after="0"/>
        <w:ind w:left="0"/>
        <w:jc w:val="left"/>
      </w:pPr>
      <w:r>
        <w:rPr>
          <w:rFonts w:ascii="Times New Roman"/>
          <w:b/>
          <w:i w:val="false"/>
          <w:color w:val="000000"/>
        </w:rPr>
        <w:t xml:space="preserve"> 11. Шарт талаптарының өзгеруі</w:t>
      </w:r>
    </w:p>
    <w:bookmarkEnd w:id="110"/>
    <w:p>
      <w:pPr>
        <w:spacing w:after="0"/>
        <w:ind w:left="0"/>
        <w:jc w:val="both"/>
      </w:pPr>
      <w:r>
        <w:rPr>
          <w:rFonts w:ascii="Times New Roman"/>
          <w:b w:val="false"/>
          <w:i w:val="false"/>
          <w:color w:val="000000"/>
          <w:sz w:val="28"/>
        </w:rPr>
        <w:t>
      Шарттың талаптарын өзгерту пайда алушының жазбаша келісімімен сақтанушы мен сақтандырушының өзара келісімі бойынша Тараптардың бірінің өтініші негізінде пайда алушының келісімін қоса бере отырып, екінші Тарап өтінішті алған күннен бастап 5 (бес) жұмыс күні ішінде жүргізіледі және Тараптардың осы Шартқа қосымша келісімімен ресімделеді.</w:t>
      </w:r>
    </w:p>
    <w:bookmarkStart w:name="z21" w:id="111"/>
    <w:p>
      <w:pPr>
        <w:spacing w:after="0"/>
        <w:ind w:left="0"/>
        <w:jc w:val="left"/>
      </w:pPr>
      <w:r>
        <w:rPr>
          <w:rFonts w:ascii="Times New Roman"/>
          <w:b/>
          <w:i w:val="false"/>
          <w:color w:val="000000"/>
        </w:rPr>
        <w:t xml:space="preserve"> 12. Шартты тоқтату және мерзімінен бұрын бұзу</w:t>
      </w:r>
    </w:p>
    <w:bookmarkEnd w:id="111"/>
    <w:bookmarkStart w:name="z41" w:id="112"/>
    <w:p>
      <w:pPr>
        <w:spacing w:after="0"/>
        <w:ind w:left="0"/>
        <w:jc w:val="both"/>
      </w:pPr>
      <w:r>
        <w:rPr>
          <w:rFonts w:ascii="Times New Roman"/>
          <w:b w:val="false"/>
          <w:i w:val="false"/>
          <w:color w:val="000000"/>
          <w:sz w:val="28"/>
        </w:rPr>
        <w:t>
      12.1. Осы Шарт мынадай жағдайларда тоқтатылды деп есептеледі:</w:t>
      </w:r>
    </w:p>
    <w:bookmarkEnd w:id="112"/>
    <w:bookmarkStart w:name="z40" w:id="113"/>
    <w:p>
      <w:pPr>
        <w:spacing w:after="0"/>
        <w:ind w:left="0"/>
        <w:jc w:val="both"/>
      </w:pPr>
      <w:r>
        <w:rPr>
          <w:rFonts w:ascii="Times New Roman"/>
          <w:b w:val="false"/>
          <w:i w:val="false"/>
          <w:color w:val="000000"/>
          <w:sz w:val="28"/>
        </w:rPr>
        <w:t>
      1) Шарттың қолданылу мерзімі аяқталған кезде;</w:t>
      </w:r>
    </w:p>
    <w:bookmarkEnd w:id="113"/>
    <w:bookmarkStart w:name="z39" w:id="114"/>
    <w:p>
      <w:pPr>
        <w:spacing w:after="0"/>
        <w:ind w:left="0"/>
        <w:jc w:val="both"/>
      </w:pPr>
      <w:r>
        <w:rPr>
          <w:rFonts w:ascii="Times New Roman"/>
          <w:b w:val="false"/>
          <w:i w:val="false"/>
          <w:color w:val="000000"/>
          <w:sz w:val="28"/>
        </w:rPr>
        <w:t>
      2) Азаматтық кодекстің 841-бабына сәйкес осы Шарт мерзімінен бұрын тоқтатылғанда;</w:t>
      </w:r>
    </w:p>
    <w:bookmarkEnd w:id="114"/>
    <w:bookmarkStart w:name="z38" w:id="115"/>
    <w:p>
      <w:pPr>
        <w:spacing w:after="0"/>
        <w:ind w:left="0"/>
        <w:jc w:val="both"/>
      </w:pPr>
      <w:r>
        <w:rPr>
          <w:rFonts w:ascii="Times New Roman"/>
          <w:b w:val="false"/>
          <w:i w:val="false"/>
          <w:color w:val="000000"/>
          <w:sz w:val="28"/>
        </w:rPr>
        <w:t>
      3) сақтандырушы осы Шарттың қолданылу мерзімі ішінде орын алған сақтандыру жағдайы бойынша осы Шартта белгіленген жалпы сақтандыру сомасы мөлшерінде сақтандыру төлемдерін жүзеге асырған жағдайларда тоқтатылады;</w:t>
      </w:r>
    </w:p>
    <w:bookmarkEnd w:id="115"/>
    <w:bookmarkStart w:name="z37" w:id="116"/>
    <w:p>
      <w:pPr>
        <w:spacing w:after="0"/>
        <w:ind w:left="0"/>
        <w:jc w:val="both"/>
      </w:pPr>
      <w:r>
        <w:rPr>
          <w:rFonts w:ascii="Times New Roman"/>
          <w:b w:val="false"/>
          <w:i w:val="false"/>
          <w:color w:val="000000"/>
          <w:sz w:val="28"/>
        </w:rPr>
        <w:t>
      4) пайда алушының осы шартты бұзу туралы жазбаша келісімі болған кезде Тараптардың келісімдері қоса беріледі. Бұзуға бастамашылық жасаған тарап пайда алушының жазбаша келісімін қоса бере отырып, өзінің осы шартты мерзімінен бұрын тоқтату ниеті туралы болжамды бұзу күніне дейін кемінде күнтізбелік 5 (бес) күн бұрын екінші Тарапты хабардар етуге міндетті. Бұл ретте осы шартты бұзу күні пайда алушының жазбаша келісімі күнінен бұрын бола алмайды.</w:t>
      </w:r>
    </w:p>
    <w:bookmarkEnd w:id="116"/>
    <w:bookmarkStart w:name="z36" w:id="117"/>
    <w:p>
      <w:pPr>
        <w:spacing w:after="0"/>
        <w:ind w:left="0"/>
        <w:jc w:val="both"/>
      </w:pPr>
      <w:r>
        <w:rPr>
          <w:rFonts w:ascii="Times New Roman"/>
          <w:b w:val="false"/>
          <w:i w:val="false"/>
          <w:color w:val="000000"/>
          <w:sz w:val="28"/>
        </w:rPr>
        <w:t>
      12.2. Егер осы Шарттың мерзімінен бұрын тоқтатылуы Сақтандырушының кінәсінен оның талаптарының орындалмауынан не осы Шартты Сақтандырушының орындай алмауынан туындаған жағдайларда, соңғысы сақтанушыға ол төлеген сақтандыру сыйлықақысын толық қайтаруға міндетті.</w:t>
      </w:r>
    </w:p>
    <w:bookmarkEnd w:id="117"/>
    <w:bookmarkStart w:name="z35" w:id="118"/>
    <w:p>
      <w:pPr>
        <w:spacing w:after="0"/>
        <w:ind w:left="0"/>
        <w:jc w:val="both"/>
      </w:pPr>
      <w:r>
        <w:rPr>
          <w:rFonts w:ascii="Times New Roman"/>
          <w:b w:val="false"/>
          <w:i w:val="false"/>
          <w:color w:val="000000"/>
          <w:sz w:val="28"/>
        </w:rPr>
        <w:t>
      12.3. Осы Шарттың 12.1-тармағының 2) тармақшасында көрсетілген негіз бойынша осы Шарт мерзімінен бұрын тоқтатылған кезде Сақтандырушының сақтандыру сыйлықақысының сақтандыру қолданылған уақытқа барабар бөлігіне құқығы бар.</w:t>
      </w:r>
    </w:p>
    <w:bookmarkEnd w:id="118"/>
    <w:bookmarkStart w:name="z34" w:id="119"/>
    <w:p>
      <w:pPr>
        <w:spacing w:after="0"/>
        <w:ind w:left="0"/>
        <w:jc w:val="both"/>
      </w:pPr>
      <w:r>
        <w:rPr>
          <w:rFonts w:ascii="Times New Roman"/>
          <w:b w:val="false"/>
          <w:i w:val="false"/>
          <w:color w:val="000000"/>
          <w:sz w:val="28"/>
        </w:rPr>
        <w:t>
      12.4. Осы Шарттың мерзімінен бұрын тоқтатылуы Сақтанушының оның талаптарын орындамауынан туындаған жағдайларда, төленген сақтандыру сыйлықақысы қайтарылуға жатпайды.</w:t>
      </w:r>
    </w:p>
    <w:bookmarkEnd w:id="119"/>
    <w:bookmarkStart w:name="z33" w:id="120"/>
    <w:p>
      <w:pPr>
        <w:spacing w:after="0"/>
        <w:ind w:left="0"/>
        <w:jc w:val="both"/>
      </w:pPr>
      <w:r>
        <w:rPr>
          <w:rFonts w:ascii="Times New Roman"/>
          <w:b w:val="false"/>
          <w:i w:val="false"/>
          <w:color w:val="000000"/>
          <w:sz w:val="28"/>
        </w:rPr>
        <w:t>
      12.5. Осы Шарттың 12.1-тармағының 4) тармақшасында көрсетілген негіз бойынша осы Шарт мерзімінен бұрын тоқтатылған кезде сақтандырушы сақтанушыға сақтандыру сыйлықақысының бір бөлігін әкімшілік шығыстарды шегергенде, сақтандыру кезеңінде өтпеген кезеңге барабар мөлшерде қайтарады.________________(____________) қайтарылуға жататын сыйлықақы сомасының (жазумен)пайызы мөлшерінде белгіленеді.</w:t>
      </w:r>
    </w:p>
    <w:bookmarkEnd w:id="120"/>
    <w:bookmarkStart w:name="z32" w:id="121"/>
    <w:p>
      <w:pPr>
        <w:spacing w:after="0"/>
        <w:ind w:left="0"/>
        <w:jc w:val="both"/>
      </w:pPr>
      <w:r>
        <w:rPr>
          <w:rFonts w:ascii="Times New Roman"/>
          <w:b w:val="false"/>
          <w:i w:val="false"/>
          <w:color w:val="000000"/>
          <w:sz w:val="28"/>
        </w:rPr>
        <w:t>
      12.6. Осы Шарттың тоқтатылуы сақтандырушыны осы Шарттың қолданылу кезеңінде болған, кейіннен сақтандыру жағдайлары деп танылған сақтандыру жағдайлары бойынша пайда алушыға сақтандыру төлемін жүзеге асыру жөніндегі міндеттен босатпайды. Сақтандыру төлемін сақтандыру жағдайы орын алған қолданылу кезеңінде осы Шартты жасасқан сақтандырушы жүзеге асырады.</w:t>
      </w:r>
    </w:p>
    <w:bookmarkEnd w:id="121"/>
    <w:bookmarkStart w:name="z22" w:id="122"/>
    <w:p>
      <w:pPr>
        <w:spacing w:after="0"/>
        <w:ind w:left="0"/>
        <w:jc w:val="left"/>
      </w:pPr>
      <w:r>
        <w:rPr>
          <w:rFonts w:ascii="Times New Roman"/>
          <w:b/>
          <w:i w:val="false"/>
          <w:color w:val="000000"/>
        </w:rPr>
        <w:t xml:space="preserve"> 13. Дауларды шешу тәртібі</w:t>
      </w:r>
    </w:p>
    <w:bookmarkEnd w:id="122"/>
    <w:bookmarkStart w:name="z31" w:id="123"/>
    <w:p>
      <w:pPr>
        <w:spacing w:after="0"/>
        <w:ind w:left="0"/>
        <w:jc w:val="both"/>
      </w:pPr>
      <w:r>
        <w:rPr>
          <w:rFonts w:ascii="Times New Roman"/>
          <w:b w:val="false"/>
          <w:i w:val="false"/>
          <w:color w:val="000000"/>
          <w:sz w:val="28"/>
        </w:rPr>
        <w:t>
      13.1. Осы Шарт бойынша Тараптар арасында туындайтын барлық даулар келіссөздер жүргізу жолымен шешіледі.</w:t>
      </w:r>
    </w:p>
    <w:bookmarkEnd w:id="123"/>
    <w:bookmarkStart w:name="z30" w:id="124"/>
    <w:p>
      <w:pPr>
        <w:spacing w:after="0"/>
        <w:ind w:left="0"/>
        <w:jc w:val="both"/>
      </w:pPr>
      <w:r>
        <w:rPr>
          <w:rFonts w:ascii="Times New Roman"/>
          <w:b w:val="false"/>
          <w:i w:val="false"/>
          <w:color w:val="000000"/>
          <w:sz w:val="28"/>
        </w:rPr>
        <w:t>
      13.2. Тараптар келісімге қол жеткізбеген келіспеушіліктер Қазақстан Республикасының заңнамасына сәйкес сот тәртібімен шешіледі.</w:t>
      </w:r>
    </w:p>
    <w:bookmarkEnd w:id="124"/>
    <w:bookmarkStart w:name="z23" w:id="125"/>
    <w:p>
      <w:pPr>
        <w:spacing w:after="0"/>
        <w:ind w:left="0"/>
        <w:jc w:val="left"/>
      </w:pPr>
      <w:r>
        <w:rPr>
          <w:rFonts w:ascii="Times New Roman"/>
          <w:b/>
          <w:i w:val="false"/>
          <w:color w:val="000000"/>
        </w:rPr>
        <w:t xml:space="preserve"> 14. Қорытынды ережелер</w:t>
      </w:r>
    </w:p>
    <w:bookmarkEnd w:id="125"/>
    <w:bookmarkStart w:name="z29" w:id="126"/>
    <w:p>
      <w:pPr>
        <w:spacing w:after="0"/>
        <w:ind w:left="0"/>
        <w:jc w:val="both"/>
      </w:pPr>
      <w:r>
        <w:rPr>
          <w:rFonts w:ascii="Times New Roman"/>
          <w:b w:val="false"/>
          <w:i w:val="false"/>
          <w:color w:val="000000"/>
          <w:sz w:val="28"/>
        </w:rPr>
        <w:t>
      14.1. Осы Шартқа қосымша, өзгерістер мен толықтырулар оның ажырамас бөлігі болып табылады және олар жазбаша нысанда жасалған және екі тарап қол қойған жағдайда ғана заңды күшке ие болады.</w:t>
      </w:r>
    </w:p>
    <w:bookmarkEnd w:id="126"/>
    <w:bookmarkStart w:name="z28" w:id="127"/>
    <w:p>
      <w:pPr>
        <w:spacing w:after="0"/>
        <w:ind w:left="0"/>
        <w:jc w:val="both"/>
      </w:pPr>
      <w:r>
        <w:rPr>
          <w:rFonts w:ascii="Times New Roman"/>
          <w:b w:val="false"/>
          <w:i w:val="false"/>
          <w:color w:val="000000"/>
          <w:sz w:val="28"/>
        </w:rPr>
        <w:t>
      14.2. Тараптар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оның ішінде қажетті құжаттарды, мәліметтерді, куәліктерді ұсыну арқылы орындайды.</w:t>
      </w:r>
    </w:p>
    <w:bookmarkEnd w:id="127"/>
    <w:bookmarkStart w:name="z27" w:id="128"/>
    <w:p>
      <w:pPr>
        <w:spacing w:after="0"/>
        <w:ind w:left="0"/>
        <w:jc w:val="both"/>
      </w:pPr>
      <w:r>
        <w:rPr>
          <w:rFonts w:ascii="Times New Roman"/>
          <w:b w:val="false"/>
          <w:i w:val="false"/>
          <w:color w:val="000000"/>
          <w:sz w:val="28"/>
        </w:rPr>
        <w:t>
      14.3. Шарт тараптардың әрқайсысы үшін бірдей және пайда алушы үшін бір заңды күші бар мемлекеттік және орыс тілдерінде 3 (үш) данада жасалды.</w:t>
      </w:r>
    </w:p>
    <w:bookmarkEnd w:id="128"/>
    <w:bookmarkStart w:name="z26" w:id="129"/>
    <w:p>
      <w:pPr>
        <w:spacing w:after="0"/>
        <w:ind w:left="0"/>
        <w:jc w:val="both"/>
      </w:pPr>
      <w:r>
        <w:rPr>
          <w:rFonts w:ascii="Times New Roman"/>
          <w:b w:val="false"/>
          <w:i w:val="false"/>
          <w:color w:val="000000"/>
          <w:sz w:val="28"/>
        </w:rPr>
        <w:t>
      14.4. Тараптардың ешқайсысы екінші Тараптың және пайда алушының жазбаша келісімінсіз осы Шарт бойынша өз құқықтары мен міндеттемелерін үшінші тарапқа беруге құқылы емес.</w:t>
      </w:r>
    </w:p>
    <w:bookmarkEnd w:id="129"/>
    <w:bookmarkStart w:name="z25" w:id="130"/>
    <w:p>
      <w:pPr>
        <w:spacing w:after="0"/>
        <w:ind w:left="0"/>
        <w:jc w:val="both"/>
      </w:pPr>
      <w:r>
        <w:rPr>
          <w:rFonts w:ascii="Times New Roman"/>
          <w:b w:val="false"/>
          <w:i w:val="false"/>
          <w:color w:val="000000"/>
          <w:sz w:val="28"/>
        </w:rPr>
        <w:t>
      14.5. Тараптар Қазақстан Республикасының заңнамасында көзделген жағдайларды қоспағанда, бір-біріне берілетін ақпараттың және қол жеткізілген уағдаластықтардың құпиялылығын сақтауға міндеттенеді.</w:t>
      </w:r>
    </w:p>
    <w:bookmarkEnd w:id="130"/>
    <w:bookmarkStart w:name="z24" w:id="131"/>
    <w:p>
      <w:pPr>
        <w:spacing w:after="0"/>
        <w:ind w:left="0"/>
        <w:jc w:val="left"/>
      </w:pPr>
      <w:r>
        <w:rPr>
          <w:rFonts w:ascii="Times New Roman"/>
          <w:b/>
          <w:i w:val="false"/>
          <w:color w:val="000000"/>
        </w:rPr>
        <w:t xml:space="preserve"> 15. Тараптардың деректемелері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9"/>
        <w:gridCol w:w="6081"/>
      </w:tblGrid>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w:t>
            </w:r>
            <w:r>
              <w:br/>
            </w:r>
            <w:r>
              <w:rPr>
                <w:rFonts w:ascii="Times New Roman"/>
                <w:b w:val="false"/>
                <w:i w:val="false"/>
                <w:color w:val="000000"/>
                <w:sz w:val="20"/>
              </w:rPr>
              <w:t>
________________________________</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 ______________________________</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коды______________________________</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сәйкестендіру коды </w:t>
            </w:r>
            <w:r>
              <w:br/>
            </w:r>
            <w:r>
              <w:rPr>
                <w:rFonts w:ascii="Times New Roman"/>
                <w:b w:val="false"/>
                <w:i w:val="false"/>
                <w:color w:val="000000"/>
                <w:sz w:val="20"/>
              </w:rPr>
              <w:t>
________________________________</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сәйкестендіру коды </w:t>
            </w:r>
            <w:r>
              <w:br/>
            </w:r>
            <w:r>
              <w:rPr>
                <w:rFonts w:ascii="Times New Roman"/>
                <w:b w:val="false"/>
                <w:i w:val="false"/>
                <w:color w:val="000000"/>
                <w:sz w:val="20"/>
              </w:rPr>
              <w:t>
________________________________</w:t>
            </w:r>
            <w:r>
              <w:br/>
            </w:r>
            <w:r>
              <w:rPr>
                <w:rFonts w:ascii="Times New Roman"/>
                <w:b w:val="false"/>
                <w:i w:val="false"/>
                <w:color w:val="000000"/>
                <w:sz w:val="20"/>
              </w:rPr>
              <w:t>
Резидент ________________________</w:t>
            </w:r>
            <w:r>
              <w:br/>
            </w:r>
            <w:r>
              <w:rPr>
                <w:rFonts w:ascii="Times New Roman"/>
                <w:b w:val="false"/>
                <w:i w:val="false"/>
                <w:color w:val="000000"/>
                <w:sz w:val="20"/>
              </w:rPr>
              <w:t>
Бейрезидент_____________________</w:t>
            </w:r>
            <w:r>
              <w:br/>
            </w:r>
            <w:r>
              <w:rPr>
                <w:rFonts w:ascii="Times New Roman"/>
                <w:b w:val="false"/>
                <w:i w:val="false"/>
                <w:color w:val="000000"/>
                <w:sz w:val="20"/>
              </w:rPr>
              <w:t>
(елді көрсету)</w:t>
            </w:r>
            <w:r>
              <w:br/>
            </w:r>
            <w:r>
              <w:rPr>
                <w:rFonts w:ascii="Times New Roman"/>
                <w:b w:val="false"/>
                <w:i w:val="false"/>
                <w:color w:val="000000"/>
                <w:sz w:val="20"/>
              </w:rPr>
              <w:t>
Экономикалық қызмет түрі _____________________________</w:t>
            </w:r>
            <w:r>
              <w:br/>
            </w:r>
            <w:r>
              <w:rPr>
                <w:rFonts w:ascii="Times New Roman"/>
                <w:b w:val="false"/>
                <w:i w:val="false"/>
                <w:color w:val="000000"/>
                <w:sz w:val="20"/>
              </w:rPr>
              <w:t>
Экономика секторының коды ________________________________</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сәйкестендіру коды </w:t>
            </w:r>
            <w:r>
              <w:br/>
            </w:r>
            <w:r>
              <w:rPr>
                <w:rFonts w:ascii="Times New Roman"/>
                <w:b w:val="false"/>
                <w:i w:val="false"/>
                <w:color w:val="000000"/>
                <w:sz w:val="20"/>
              </w:rPr>
              <w:t>
________________________________</w:t>
            </w:r>
            <w:r>
              <w:br/>
            </w:r>
            <w:r>
              <w:rPr>
                <w:rFonts w:ascii="Times New Roman"/>
                <w:b w:val="false"/>
                <w:i w:val="false"/>
                <w:color w:val="000000"/>
                <w:sz w:val="20"/>
              </w:rPr>
              <w:t>
Резидент _______________________</w:t>
            </w:r>
            <w:r>
              <w:br/>
            </w:r>
            <w:r>
              <w:rPr>
                <w:rFonts w:ascii="Times New Roman"/>
                <w:b w:val="false"/>
                <w:i w:val="false"/>
                <w:color w:val="000000"/>
                <w:sz w:val="20"/>
              </w:rPr>
              <w:t>
Бейрезидент ____________________</w:t>
            </w:r>
            <w:r>
              <w:br/>
            </w:r>
            <w:r>
              <w:rPr>
                <w:rFonts w:ascii="Times New Roman"/>
                <w:b w:val="false"/>
                <w:i w:val="false"/>
                <w:color w:val="000000"/>
                <w:sz w:val="20"/>
              </w:rPr>
              <w:t>
(елді көрсету)</w:t>
            </w:r>
            <w:r>
              <w:br/>
            </w:r>
            <w:r>
              <w:rPr>
                <w:rFonts w:ascii="Times New Roman"/>
                <w:b w:val="false"/>
                <w:i w:val="false"/>
                <w:color w:val="000000"/>
                <w:sz w:val="20"/>
              </w:rPr>
              <w:t xml:space="preserve">
Экономикалық қызмет түрі </w:t>
            </w:r>
            <w:r>
              <w:br/>
            </w:r>
            <w:r>
              <w:rPr>
                <w:rFonts w:ascii="Times New Roman"/>
                <w:b w:val="false"/>
                <w:i w:val="false"/>
                <w:color w:val="000000"/>
                <w:sz w:val="20"/>
              </w:rPr>
              <w:t>
________________________________</w:t>
            </w:r>
            <w:r>
              <w:br/>
            </w:r>
            <w:r>
              <w:rPr>
                <w:rFonts w:ascii="Times New Roman"/>
                <w:b w:val="false"/>
                <w:i w:val="false"/>
                <w:color w:val="000000"/>
                <w:sz w:val="20"/>
              </w:rPr>
              <w:t>
Экономика секторының коды _______________________________</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 (бар болған жағдайда), қолы)</w:t>
            </w:r>
            <w:r>
              <w:br/>
            </w:r>
            <w:r>
              <w:rPr>
                <w:rFonts w:ascii="Times New Roman"/>
                <w:b w:val="false"/>
                <w:i w:val="false"/>
                <w:color w:val="000000"/>
                <w:sz w:val="20"/>
              </w:rPr>
              <w:t xml:space="preserve">
Мөр орны (бар болса) (жеке кәсіпкерлік субъектілерін қоспағанда, заңды тұлғалар үшін)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Ә,(бар болған жағдайда),қолы)</w:t>
            </w:r>
            <w:r>
              <w:br/>
            </w:r>
            <w:r>
              <w:rPr>
                <w:rFonts w:ascii="Times New Roman"/>
                <w:b w:val="false"/>
                <w:i w:val="false"/>
                <w:color w:val="000000"/>
                <w:sz w:val="20"/>
              </w:rPr>
              <w:t>
Мөр орны (бар болса) (жеке кәсіпкерлік субъектілерін қоспағанда, заңды тұлғалар үшін</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r>
              <w:br/>
            </w:r>
            <w:r>
              <w:rPr>
                <w:rFonts w:ascii="Times New Roman"/>
                <w:b w:val="false"/>
                <w:i w:val="false"/>
                <w:color w:val="000000"/>
                <w:sz w:val="20"/>
              </w:rPr>
              <w:t>
_______________________________</w:t>
            </w:r>
            <w:r>
              <w:br/>
            </w:r>
            <w:r>
              <w:rPr>
                <w:rFonts w:ascii="Times New Roman"/>
                <w:b w:val="false"/>
                <w:i w:val="false"/>
                <w:color w:val="000000"/>
                <w:sz w:val="20"/>
              </w:rPr>
              <w:t>
(Сақтандыру агентінің Тегі, Аты, Әкесінің аты (бар болған жағдайда), байланыс телефонының нөмірі және жеке сәйкестендіру нөмірі (егер ол Қазақстан Республикасының резиденті-жеке тұлға болып табылса) немесе сақтандыру агентінің атауы, орналасқан жері, байланыс телефонының нөмірі және бизнес-сәйкестендіру нөмірі (егер ол Қазақстан Республикасының резиденті-заңды тұлға болып табылса))</w:t>
            </w:r>
            <w:r>
              <w:br/>
            </w:r>
            <w:r>
              <w:rPr>
                <w:rFonts w:ascii="Times New Roman"/>
                <w:b w:val="false"/>
                <w:i w:val="false"/>
                <w:color w:val="000000"/>
                <w:sz w:val="20"/>
              </w:rPr>
              <w:t xml:space="preserve">
Агенттік комиссия: </w:t>
            </w:r>
            <w:r>
              <w:br/>
            </w:r>
            <w:r>
              <w:rPr>
                <w:rFonts w:ascii="Times New Roman"/>
                <w:b w:val="false"/>
                <w:i w:val="false"/>
                <w:color w:val="000000"/>
                <w:sz w:val="20"/>
              </w:rPr>
              <w:t>
______________________________ (көзделген немесе көзделмеген деп көрсетіледі)</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