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c50f" w14:textId="da4c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монополия субъектісі өндіретін және (немесе) өткізетін тауарларға (жұмыстарға, көрсетілетін қызметтерге) бағалар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2021 жылғы 30 наурыздағы № 143 бұйрығы. Қазақстан Республикасының Әділет министрлігінде 2021 жылғы 1 сәуірде № 22462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2001 жылғы 16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монополия субъектісі өндіретін және (немесе) өткізетін тауарларға (жұмыстарға, көрсетілетін қызметтерге) бағалар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Индустрия және инфрақұрылымдық даму министрлігінің Құрылыс және тұрғын үй-коммуналдық шаруашылық істері комитеті заңнамада белгіленген тәртіппен: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Әділет министрлігінде мемлекеттік тіркеуді;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 Индустрия және инфрақұрылымдық даму министрлігінің интернет-ресурсында орналастыруды қамтамасыз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"КЕЛІСІЛГЕН"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Бәсекелестікті қорғау және дамыту агенттігі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министірінің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монополия субъектісі өндіретін және (немесе) өткізетін тауарларға (жұмыстарға, көрсетілетін қызметтерге) бағалар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3148"/>
        <w:gridCol w:w="896"/>
        <w:gridCol w:w="4717"/>
        <w:gridCol w:w="2451"/>
      </w:tblGrid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қызметтің атауы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Ақпараттық-цифрлық көлем (Мегабайт)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Бағасы, теңге (қосылған құн салығын есептеусіз)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негіздемелерді; үлгілік жобаларды; жобалау (жобалау-сметалық) құжаттамасын ұсыну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жинақ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дейін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 300-ге дейін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300-ден 500-ге дейін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500-ден 700-ге дейін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700-ден 1000-ға дейін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1000-нан 1500-ге дейін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1500-ден 2000-ға дейін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2000-нан 2500-ге дейін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2500-ден 3000-ға дейін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3000-нан 3500-ге дейін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4000-нан 5000-ға дейін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5000-нан 6000-ға дейін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6000-нан 7000-ға дейін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7000-нан 10000-ға дейін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10000-нан астам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