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7ffc" w14:textId="ae57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қызметшiлердiң Қазақстан Республикасы Қарулы Күштері әскери полиция органдарының гауптвахтасында әкiмшiлiк қамауды өтеу қағидаларын бекіту туралы" Қазақстан Республикасы Қорғаныс министрінің 2017 жылғы 20 шілдедегі № 368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30 наурыздағы № 175 бұйрығы. Қазақстан Республикасының Әділет министрлігінде 2021 жылғы 1 сәуірде № 22465 болып тіркелді. Күші жойылды - Қазақстан Республикасы Қорғаныс министрінің 2023 жылғы 12 сәуірдегі № 319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12.04.2023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министрінің 2017 жылғы 20 шілдедегі № 368 бұйрығымен бекітілген Әскери қызметшiлердiң Қазақстан Республикасы Қарулы Күштері әскери полиция органдарының гауптвахтасында әкiмшiлiк қамауды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15591 болып тіркелген, 2017 жылғы 18 қыркүйекте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Әскери қызметшiлердiң Қазақстан Республикасы Қарулы Күштері әскери полиция органдарының гауптвахтасында әкiмшiлiк қамауды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Қамауға алынғанды гауптвахтаға қабылдаған кезде осы Қағидалардың 8-тармағында көрсетілген құжаттардың бар болуы және олардың дұрыс ресімделуі тексеріледі, сондай-ақ бір жынысты адам жеке басын толық қарап-тексеруді жүргізеді, осы Қағидаларға 2-қосымшаға сәйкес Тыйым салынған бұйымдар мен заттардың тізбесі (бұдан әрі – тыйым салынған заттар) бойынша тыйым салынған бұйымдар мен заттар алынады және жеке іс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Барлық қамауға алу мерзімін өтемеген қамауға алынғанды емдеу мекемесіне шұғыл жатқызу қажеттілігі туралы медициналық қызметкердің (фельдшердің) қарап-тексеру нәтижелері мен қорытындысы бойынша әскери полиция органының бастығы әкімшілік қамаққа алу туралы шешім шығарған судьяға және әскери бөлімнің қолбасшылығына хабарлама жолдайды.".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полициясы бас басқармасы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