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7dd0" w14:textId="0587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нарығын реттеу, мақтаның қауіпсіздігі мен сапасы саласындағы тәуекел дәрежесін бағалау өлшемшарттарын және тексеру парақтарын бекіту туралы" Қазақстан Республикасы Ауыл шаруашылығы министрінің 2019 жылғы 10 шілдедегі № 259 және Қазақстан Республикасы Ұлттық экономика министрінің 2019 жылғы 12 шілдедегі № 63 бірлескен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30 наурыздағы № 98 және Қазақстан Республикасы Ұлттық экономика министрінің 2021 жылғы 31 наурыздағы № 34 бірлескен бұйрығы. Қазақстан Республикасының Әділет министрлігінде 2021 жылғы 1 сәуірде № 22466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бірлескен бұйрық 01.01.2022 ж.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"Астық нарығын реттеу, мақтаның қауіпсіздігі мен сапасы саласындағы тәуекел дәрежесін бағалау өлшемшарттарын және тексеру парақтарын бекіту туралы" Қазақстан Республикасы Ауыл шаруашылығы министрінің 2019 жылғы 10 шілдедегі № 259 және Қазақстан Республикасы Ұлттық экономика министрінің 2019 жылғы 12 шілдедегі № 63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19025 болып тіркелген, 2019 жылғы 19 шілдеде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нарығын реттеу саласындағы тәуекел дәрежесін бағалау өлшемшарттарын және тексеру парақтарын бекіту туралы";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2022 жылғы 1 қаңтардан бастап қолданысқа енгізіледі және ресми жариялануы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прокуратурасының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Құқықтық статистика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арнайы есепке алу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