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3cb101" w14:textId="b3cb10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"Асыл тұқымды мал шаруашылығы және балара шаруашылығы саласындағы тәуекел дәрежесін бағалау өлшемшарттарын және тексеру парақтарын бекіту туралы" Қазақстан Республикасы Премьер-Министрінің орынбасары – Қазақстан Республикасы Ауыл шаруашылығы министрінің 2018 жылғы 29 қарашадағы № 481 және Қазақстан Республикасы Ұлттық экономика министрінің 2018 жылғы 29 қарашадағы № 89 бірлескен бұйрығына өзгерістер енгізу туралы</w:t>
      </w:r>
    </w:p>
    <w:p>
      <w:pPr>
        <w:spacing w:after="0"/>
        <w:ind w:left="0"/>
        <w:jc w:val="both"/>
      </w:pPr>
      <w:r>
        <w:rPr>
          <w:rFonts w:ascii="Times New Roman"/>
          <w:b w:val="false"/>
          <w:i w:val="false"/>
          <w:color w:val="000000"/>
          <w:sz w:val="28"/>
        </w:rPr>
        <w:t>Қазақстан Республикасы Ауыл шаруашылығы министрінің 2021 жылғы 30 наурыздағы № 97 және Қазақстан Республикасы Ұлттық экономика министрінің 2021 жылғы 31 наурыздағы № 33 бірлескен бұйрығы. Қазақстан Республикасының Әділет министрлігінде 2021 жылғы 2 сәуірде № 22473 болып тіркелді</w:t>
      </w:r>
    </w:p>
    <w:p>
      <w:pPr>
        <w:spacing w:after="0"/>
        <w:ind w:left="0"/>
        <w:jc w:val="both"/>
      </w:pPr>
      <w:bookmarkStart w:name="z1" w:id="0"/>
      <w:r>
        <w:rPr>
          <w:rFonts w:ascii="Times New Roman"/>
          <w:b w:val="false"/>
          <w:i w:val="false"/>
          <w:color w:val="000000"/>
          <w:sz w:val="28"/>
        </w:rPr>
        <w:t xml:space="preserve">
      1. "Асыл тұқымды мал шаруашылығы және балара шаруашылығы саласындағы тәуекел дәрежесін бағалау өлшемшарттарын және тексеру парақтарын бекіту туралы" Қазақстан Республикасы Премьер-Министрінің орынбасары – Қазақстан Республикасы Ауыл шаруашылығы министрінің 2018 жылғы 29 қарашадағы № 481 және Қазақстан Республикасы Ұлттық экономика министрінің 2018 жылғы 29 қарашадағы № 89 </w:t>
      </w:r>
      <w:r>
        <w:rPr>
          <w:rFonts w:ascii="Times New Roman"/>
          <w:b w:val="false"/>
          <w:i w:val="false"/>
          <w:color w:val="000000"/>
          <w:sz w:val="28"/>
        </w:rPr>
        <w:t>бірлескен бұйрығына</w:t>
      </w:r>
      <w:r>
        <w:rPr>
          <w:rFonts w:ascii="Times New Roman"/>
          <w:b w:val="false"/>
          <w:i w:val="false"/>
          <w:color w:val="000000"/>
          <w:sz w:val="28"/>
        </w:rPr>
        <w:t xml:space="preserve"> (Нормативтік құқықтық актілерді мемлекеттік тіркеу тізілімінде № 17834 болып тіркелген, 2018 жылғы 6 желтоқсанда Қазақстан Республикасы нормативтік құқықтық актілерінің эталондық бақылау банкінде жарияланған) мынадай өзгерістер енгізілсін:</w:t>
      </w:r>
    </w:p>
    <w:bookmarkEnd w:id="0"/>
    <w:bookmarkStart w:name="z2" w:id="1"/>
    <w:p>
      <w:pPr>
        <w:spacing w:after="0"/>
        <w:ind w:left="0"/>
        <w:jc w:val="both"/>
      </w:pPr>
      <w:r>
        <w:rPr>
          <w:rFonts w:ascii="Times New Roman"/>
          <w:b w:val="false"/>
          <w:i w:val="false"/>
          <w:color w:val="000000"/>
          <w:sz w:val="28"/>
        </w:rPr>
        <w:t xml:space="preserve">
      көрсетілген бірлескен бұйрықпен бекітілген Асыл тұқымды мал шаруашылығы және балара шаруашылығы саласындағы тәуекел дәрежесін бағалау </w:t>
      </w:r>
      <w:r>
        <w:rPr>
          <w:rFonts w:ascii="Times New Roman"/>
          <w:b w:val="false"/>
          <w:i w:val="false"/>
          <w:color w:val="000000"/>
          <w:sz w:val="28"/>
        </w:rPr>
        <w:t>өлшемшарттарында</w:t>
      </w:r>
      <w:r>
        <w:rPr>
          <w:rFonts w:ascii="Times New Roman"/>
          <w:b w:val="false"/>
          <w:i w:val="false"/>
          <w:color w:val="000000"/>
          <w:sz w:val="28"/>
        </w:rPr>
        <w:t>:</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16-тармақ</w:t>
      </w:r>
      <w:r>
        <w:rPr>
          <w:rFonts w:ascii="Times New Roman"/>
          <w:b w:val="false"/>
          <w:i w:val="false"/>
          <w:color w:val="000000"/>
          <w:sz w:val="28"/>
        </w:rPr>
        <w:t xml:space="preserve"> мынадай редакцияда жазылсын:</w:t>
      </w:r>
    </w:p>
    <w:bookmarkStart w:name="z4" w:id="2"/>
    <w:p>
      <w:pPr>
        <w:spacing w:after="0"/>
        <w:ind w:left="0"/>
        <w:jc w:val="both"/>
      </w:pPr>
      <w:r>
        <w:rPr>
          <w:rFonts w:ascii="Times New Roman"/>
          <w:b w:val="false"/>
          <w:i w:val="false"/>
          <w:color w:val="000000"/>
          <w:sz w:val="28"/>
        </w:rPr>
        <w:t>
      "16. Тәуекел дәрежесінің жалпы көрсеткіші (</w:t>
      </w:r>
    </w:p>
    <w:bookmarkEnd w:id="2"/>
    <w:p>
      <w:pPr>
        <w:spacing w:after="0"/>
        <w:ind w:left="0"/>
        <w:jc w:val="both"/>
      </w:pPr>
      <w:r>
        <w:drawing>
          <wp:inline distT="0" distB="0" distL="0" distR="0">
            <wp:extent cx="266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66700" cy="279400"/>
                    </a:xfrm>
                    <a:prstGeom prst="rect">
                      <a:avLst/>
                    </a:prstGeom>
                  </pic:spPr>
                </pic:pic>
              </a:graphicData>
            </a:graphic>
          </wp:inline>
        </w:drawing>
      </w:r>
    </w:p>
    <w:p>
      <w:pPr>
        <w:spacing w:after="0"/>
        <w:ind w:left="0"/>
        <w:jc w:val="left"/>
      </w:pPr>
      <w:r>
        <w:rPr>
          <w:rFonts w:ascii="Times New Roman"/>
          <w:b w:val="false"/>
          <w:i w:val="false"/>
          <w:color w:val="000000"/>
          <w:sz w:val="28"/>
        </w:rPr>
        <w:t>Р) 0-ден 100-ге дейінгі шәкіл бойынша есептеледі және мына формула бойынша елеулі және болмашы бұзушылықтардың көрсеткіштерін қосу арқылы айқындалады:</w:t>
      </w:r>
      <w:r>
        <w:br/>
      </w:r>
      <w:r>
        <w:rPr>
          <w:rFonts w:ascii="Times New Roman"/>
          <w:b w:val="false"/>
          <w:i w:val="false"/>
          <w:color w:val="000000"/>
          <w:sz w:val="28"/>
        </w:rPr>
        <w:t>
</w:t>
      </w:r>
      <w:r>
        <w:br/>
      </w:r>
    </w:p>
    <w:p>
      <w:pPr>
        <w:spacing w:after="0"/>
        <w:ind w:left="0"/>
        <w:jc w:val="both"/>
      </w:pPr>
      <w:r>
        <w:drawing>
          <wp:inline distT="0" distB="0" distL="0" distR="0">
            <wp:extent cx="20955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2095500" cy="317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429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342900" cy="279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тәуекел дәрежесінің жалпы көрсеткіші;</w:t>
      </w:r>
      <w:r>
        <w:br/>
      </w:r>
      <w:r>
        <w:rPr>
          <w:rFonts w:ascii="Times New Roman"/>
          <w:b w:val="false"/>
          <w:i w:val="false"/>
          <w:color w:val="000000"/>
          <w:sz w:val="28"/>
        </w:rPr>
        <w:t>
</w:t>
      </w:r>
      <w:r>
        <w:br/>
      </w:r>
    </w:p>
    <w:p>
      <w:pPr>
        <w:spacing w:after="0"/>
        <w:ind w:left="0"/>
        <w:jc w:val="both"/>
      </w:pPr>
      <w:r>
        <w:drawing>
          <wp:inline distT="0" distB="0" distL="0" distR="0">
            <wp:extent cx="4826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482600" cy="279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елеулі бұзушылықтардың көрсеткіші;</w:t>
      </w:r>
      <w:r>
        <w:br/>
      </w:r>
      <w:r>
        <w:rPr>
          <w:rFonts w:ascii="Times New Roman"/>
          <w:b w:val="false"/>
          <w:i w:val="false"/>
          <w:color w:val="000000"/>
          <w:sz w:val="28"/>
        </w:rPr>
        <w:t>
</w:t>
      </w:r>
      <w:r>
        <w:br/>
      </w:r>
    </w:p>
    <w:p>
      <w:pPr>
        <w:spacing w:after="0"/>
        <w:ind w:left="0"/>
        <w:jc w:val="both"/>
      </w:pPr>
      <w:r>
        <w:drawing>
          <wp:inline distT="0" distB="0" distL="0" distR="0">
            <wp:extent cx="4953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495300" cy="279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болмашы бұзушылықтардың көрсеткіші.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Тәуекел дәрежесін талдау және бағалау кезінде нақты бір бақылау субъектісіне (объектісіне) қатысты бұрын есепке алынған және пайдаланылған субъективті өлшемшарттардың деректері немесе Қазақстан Республикасының заңнамасына сәйкес талап қою мерзімі өткен деректер қолданылмайды.";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қосымша</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Start w:name="z6" w:id="3"/>
    <w:p>
      <w:pPr>
        <w:spacing w:after="0"/>
        <w:ind w:left="0"/>
        <w:jc w:val="both"/>
      </w:pPr>
      <w:r>
        <w:rPr>
          <w:rFonts w:ascii="Times New Roman"/>
          <w:b w:val="false"/>
          <w:i w:val="false"/>
          <w:color w:val="000000"/>
          <w:sz w:val="28"/>
        </w:rPr>
        <w:t>
      2. Қазақстан Республикасы Ауыл шаруашылығы министрлігінің Мал шаруашылығы өнімдерін өндіру және қайта өңдеу департаменті заңнамада белгіленген тәртіппен:</w:t>
      </w:r>
    </w:p>
    <w:bookmarkEnd w:id="3"/>
    <w:bookmarkStart w:name="z7" w:id="4"/>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4"/>
    <w:bookmarkStart w:name="z8" w:id="5"/>
    <w:p>
      <w:pPr>
        <w:spacing w:after="0"/>
        <w:ind w:left="0"/>
        <w:jc w:val="both"/>
      </w:pPr>
      <w:r>
        <w:rPr>
          <w:rFonts w:ascii="Times New Roman"/>
          <w:b w:val="false"/>
          <w:i w:val="false"/>
          <w:color w:val="000000"/>
          <w:sz w:val="28"/>
        </w:rPr>
        <w:t>
      2) осы бұйрық ресми жарияланғаннан кейін оның Қазақстан Республикасы Ауыл шаруашылығы министрлігінің интернет-ресурсында орналастырылуын қамтамасыз етсін.</w:t>
      </w:r>
    </w:p>
    <w:bookmarkEnd w:id="5"/>
    <w:bookmarkStart w:name="z9" w:id="6"/>
    <w:p>
      <w:pPr>
        <w:spacing w:after="0"/>
        <w:ind w:left="0"/>
        <w:jc w:val="both"/>
      </w:pPr>
      <w:r>
        <w:rPr>
          <w:rFonts w:ascii="Times New Roman"/>
          <w:b w:val="false"/>
          <w:i w:val="false"/>
          <w:color w:val="000000"/>
          <w:sz w:val="28"/>
        </w:rPr>
        <w:t>
      3. Осы бірлескен бұйрықтың орындалуын бақылау жетекшілік ететін Қазақстан Республикасының Ауыл шаруашылығы вице-министріне жүктелсін.</w:t>
      </w:r>
    </w:p>
    <w:bookmarkEnd w:id="6"/>
    <w:bookmarkStart w:name="z10" w:id="7"/>
    <w:p>
      <w:pPr>
        <w:spacing w:after="0"/>
        <w:ind w:left="0"/>
        <w:jc w:val="both"/>
      </w:pPr>
      <w:r>
        <w:rPr>
          <w:rFonts w:ascii="Times New Roman"/>
          <w:b w:val="false"/>
          <w:i w:val="false"/>
          <w:color w:val="000000"/>
          <w:sz w:val="28"/>
        </w:rPr>
        <w:t>
      5. Осы бірлескен бұйрық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r>
              <w:br/>
            </w:r>
            <w:r>
              <w:rPr>
                <w:rFonts w:ascii="Times New Roman"/>
                <w:b w:val="false"/>
                <w:i/>
                <w:color w:val="000000"/>
                <w:sz w:val="20"/>
              </w:rPr>
              <w:t xml:space="preserve">Ұлттық экономика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Иргалиев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r>
              <w:br/>
            </w:r>
            <w:r>
              <w:rPr>
                <w:rFonts w:ascii="Times New Roman"/>
                <w:b w:val="false"/>
                <w:i/>
                <w:color w:val="000000"/>
                <w:sz w:val="20"/>
              </w:rPr>
              <w:t xml:space="preserve">Ауыл шаруашылығы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Омаров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Бас прокуратурасының</w:t>
      </w:r>
    </w:p>
    <w:p>
      <w:pPr>
        <w:spacing w:after="0"/>
        <w:ind w:left="0"/>
        <w:jc w:val="both"/>
      </w:pPr>
      <w:r>
        <w:rPr>
          <w:rFonts w:ascii="Times New Roman"/>
          <w:b w:val="false"/>
          <w:i w:val="false"/>
          <w:color w:val="000000"/>
          <w:sz w:val="28"/>
        </w:rPr>
        <w:t>
      Құқықтық статистика және</w:t>
      </w:r>
    </w:p>
    <w:p>
      <w:pPr>
        <w:spacing w:after="0"/>
        <w:ind w:left="0"/>
        <w:jc w:val="both"/>
      </w:pPr>
      <w:r>
        <w:rPr>
          <w:rFonts w:ascii="Times New Roman"/>
          <w:b w:val="false"/>
          <w:i w:val="false"/>
          <w:color w:val="000000"/>
          <w:sz w:val="28"/>
        </w:rPr>
        <w:t>
      арнайы есепке алу жөніндегі</w:t>
      </w:r>
    </w:p>
    <w:p>
      <w:pPr>
        <w:spacing w:after="0"/>
        <w:ind w:left="0"/>
        <w:jc w:val="both"/>
      </w:pPr>
      <w:r>
        <w:rPr>
          <w:rFonts w:ascii="Times New Roman"/>
          <w:b w:val="false"/>
          <w:i w:val="false"/>
          <w:color w:val="000000"/>
          <w:sz w:val="28"/>
        </w:rPr>
        <w:t>
      комитеті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2021 жылғы 31 наурыздағы</w:t>
            </w:r>
            <w:r>
              <w:br/>
            </w:r>
            <w:r>
              <w:rPr>
                <w:rFonts w:ascii="Times New Roman"/>
                <w:b w:val="false"/>
                <w:i w:val="false"/>
                <w:color w:val="000000"/>
                <w:sz w:val="20"/>
              </w:rPr>
              <w:t>№ 33 мен</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 xml:space="preserve">Ауыл шаруашылығы </w:t>
            </w:r>
            <w:r>
              <w:br/>
            </w:r>
            <w:r>
              <w:rPr>
                <w:rFonts w:ascii="Times New Roman"/>
                <w:b w:val="false"/>
                <w:i w:val="false"/>
                <w:color w:val="000000"/>
                <w:sz w:val="20"/>
              </w:rPr>
              <w:t>министрінің</w:t>
            </w:r>
            <w:r>
              <w:br/>
            </w:r>
            <w:r>
              <w:rPr>
                <w:rFonts w:ascii="Times New Roman"/>
                <w:b w:val="false"/>
                <w:i w:val="false"/>
                <w:color w:val="000000"/>
                <w:sz w:val="20"/>
              </w:rPr>
              <w:t>2021 жылғы 30 наурыздағы</w:t>
            </w:r>
            <w:r>
              <w:br/>
            </w:r>
            <w:r>
              <w:rPr>
                <w:rFonts w:ascii="Times New Roman"/>
                <w:b w:val="false"/>
                <w:i w:val="false"/>
                <w:color w:val="000000"/>
                <w:sz w:val="20"/>
              </w:rPr>
              <w:t xml:space="preserve">№ 97 бұйрығына </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Асыл тұқымды мал</w:t>
            </w:r>
            <w:r>
              <w:br/>
            </w:r>
            <w:r>
              <w:rPr>
                <w:rFonts w:ascii="Times New Roman"/>
                <w:b w:val="false"/>
                <w:i w:val="false"/>
                <w:color w:val="000000"/>
                <w:sz w:val="20"/>
              </w:rPr>
              <w:t>шаруашылығы және балара</w:t>
            </w:r>
            <w:r>
              <w:br/>
            </w:r>
            <w:r>
              <w:rPr>
                <w:rFonts w:ascii="Times New Roman"/>
                <w:b w:val="false"/>
                <w:i w:val="false"/>
                <w:color w:val="000000"/>
                <w:sz w:val="20"/>
              </w:rPr>
              <w:t>шаруашылығы саласындағы</w:t>
            </w:r>
            <w:r>
              <w:br/>
            </w:r>
            <w:r>
              <w:rPr>
                <w:rFonts w:ascii="Times New Roman"/>
                <w:b w:val="false"/>
                <w:i w:val="false"/>
                <w:color w:val="000000"/>
                <w:sz w:val="20"/>
              </w:rPr>
              <w:t>тәуекел дәрежесін бағалау</w:t>
            </w:r>
            <w:r>
              <w:br/>
            </w:r>
            <w:r>
              <w:rPr>
                <w:rFonts w:ascii="Times New Roman"/>
                <w:b w:val="false"/>
                <w:i w:val="false"/>
                <w:color w:val="000000"/>
                <w:sz w:val="20"/>
              </w:rPr>
              <w:t>өлшемшарттарына</w:t>
            </w:r>
            <w:r>
              <w:br/>
            </w:r>
            <w:r>
              <w:rPr>
                <w:rFonts w:ascii="Times New Roman"/>
                <w:b w:val="false"/>
                <w:i w:val="false"/>
                <w:color w:val="000000"/>
                <w:sz w:val="20"/>
              </w:rPr>
              <w:t>қосымша</w:t>
            </w:r>
          </w:p>
        </w:tc>
      </w:tr>
    </w:tbl>
    <w:bookmarkStart w:name="z13" w:id="8"/>
    <w:p>
      <w:pPr>
        <w:spacing w:after="0"/>
        <w:ind w:left="0"/>
        <w:jc w:val="left"/>
      </w:pPr>
      <w:r>
        <w:rPr>
          <w:rFonts w:ascii="Times New Roman"/>
          <w:b/>
          <w:i w:val="false"/>
          <w:color w:val="000000"/>
        </w:rPr>
        <w:t xml:space="preserve"> Асыл тұқымды мал шаруашылығы және балара шаруашылығы саласындағы тәуекел дәрежесін бағалау субъективті өлшемшарттары</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70"/>
        <w:gridCol w:w="9706"/>
        <w:gridCol w:w="824"/>
      </w:tblGrid>
      <w:tr>
        <w:trPr>
          <w:trHeight w:val="30" w:hRule="atLeast"/>
        </w:trPr>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Өлшемшарттардың атауы</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Бұзушылық дәрежесі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Алдыңғы тексерулердің бақылау субъектілеріне (объектілеріне) бару арқылы профилактикалық бақылаудың нәтижелері (ауырлық дәрежесі төменде тізбеленген талаптар сақталмаған жағдайда белгіленеді):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тұқымдық орталықтар</w:t>
            </w:r>
          </w:p>
        </w:tc>
      </w:tr>
      <w:tr>
        <w:trPr>
          <w:trHeight w:val="30" w:hRule="atLeast"/>
        </w:trPr>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Тұқымдық ауыл шаруашылығы жануарларын күтіп-бағуға арналған қора-жайдың болуы</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Тұқымдық жануарлардың ұрығын төменгі температурада мұздатуға және сақтауға арналған зертхананың болуы</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Ветеринариялық-санитариялық өткізу орнының болуы</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Карантиндік үй-жайдың болуы</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Оқшаулағыштың болуы</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Ақаусыз зертханалық жабдықтың болуы</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Ақаусыз криогендік жабдықтың болуы</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өнімді асыл тұқымды тұқымдық жануарлардың барын растайтын асыл тұқымдық куәліктердің болуы</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тұқымдық жануарларға сәйкестендіру жүргізілгендігін растайтын ветеринариялық паспорттардың болуы</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жануарларды бағалаудың жиынтық ведомосінің болуы</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Тұқымдық бұқаларды ұрпағының сапасы бойынша тексеру мен бағалауды және бұқашықтарды өз өнімділігі бойынша сынауды өткізуді есепке алуды жүргізу журналының болуы</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Тұқымдық бұқаларды ұрпағының сапасы бойынша тексеру мен бағалау және бұқашықтарды өз өнімділігі сынау куәлігінің болуы</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Деректерді есепке алуды жүргізу және уәкілетті орган бекіткен нысандар бойынша облыстардың, республикалық маңызы бар қалалардың, астананың, аудандардың, облыстық маңызы бар қалалардың жергілікті атқарушы органдарына есептілікті ұсыну</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 тиісті мамандықтар (зоотехния, мал шаруашылығы өнімдерін өндіру технологиясы, ветеринария, биотехнология) бойынша мамандардың болуы</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Дистрибьютерлік орталықтар</w:t>
            </w:r>
          </w:p>
        </w:tc>
      </w:tr>
      <w:tr>
        <w:trPr>
          <w:trHeight w:val="30" w:hRule="atLeast"/>
        </w:trPr>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Стационарлық биоқоймалары бар өндірістік үй-жайлардың болуы</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Ақаусыз зертханалық жабдықтың болуы</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Ақаусыз криогендік жабдықтың болуы</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Деректерді есепке алуды жүргізу және уәкілетті орган бекіткен нысандар бойынша облыстардың, республикалық маңызы бар қалалардың, астананың, аудандардың, облыстық маңызы бар қалалардың жергілікті атқарушы органдарына есептілікті ұсыну</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9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 тиісті мамандықтар (зоотехния, мал шаруашылығы өнімдерін өндіру технологиясы, ветеринария, биотехнология) бойынша мамандардың болуы</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мал шаруашылығын дамытуға бюджеттік субсидияларды алған жеке және заңды тұлғалар</w:t>
            </w:r>
          </w:p>
        </w:tc>
      </w:tr>
      <w:tr>
        <w:trPr>
          <w:trHeight w:val="30" w:hRule="atLeast"/>
        </w:trPr>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жеке нөмірлерінің болуы</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9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Селекциялық және асыл тұқымдық жұмыстың ақпараттық базасында жануарларды тіркеудің болуы</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9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жануардың асыл тұқымдық куәлігінің және ресімделген жеке карточкаларының болуы</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9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палатада тіркелген асыл тұқымды жануарларды бонитерлеудің жиынтық ведомосінің болуы</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9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жануарлар басының саны, тұқымдық және сыныптық құрамы туралы деректерді асыл тұқымды жануарлардың мемлекеттік тіркеліміне енгізу</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w:t>
            </w:r>
          </w:p>
        </w:tc>
      </w:tr>
      <w:tr>
        <w:trPr>
          <w:trHeight w:val="30" w:hRule="atLeast"/>
        </w:trPr>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жануарлардың мемлекеттік тіркелімін жүргізу</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9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нысандар бойынша асыл тұқымды мал шаруашылығы саласындағы деректерді есепке алуды жүргізу</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9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 бекіткен нысандар бойынша асыл тұқымды мал шаруашылығы саласындағы субъектілер ұсынатын есептіліктің болуы</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Бақылау субъектілері ұсынатын, оның ішінде Қазақстан Республикасы Ауыл шаруашылығы министрлігі Агроөнеркәсіптік кешендегі мемлекеттік инспекция комитетінің аумақтық инспекциялары жүргізетін автоматтандырылған ақпараттық жүйелер арқылы ұсынатын есептілік пен мәліметтерді мониторингілеу нәтижелері:</w:t>
            </w:r>
          </w:p>
        </w:tc>
      </w:tr>
      <w:tr>
        <w:trPr>
          <w:trHeight w:val="30" w:hRule="atLeast"/>
        </w:trPr>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9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жануарлардың мемлекеттік тіркелімінде дұрыс емес мәліметтердің болуы</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9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Селекциялық және асыл тұқымдық жұмыстың ақпараттық базасында дұрыс емес мәліметтердің болуы</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"Бақылау субъектілеріне расталған шағымдар мен арыздардың болуы және саны" ақпарат көзі бойынша субъективті өлшемшарттар мыналар болып табылады:</w:t>
            </w:r>
          </w:p>
        </w:tc>
      </w:tr>
      <w:tr>
        <w:trPr>
          <w:trHeight w:val="30" w:hRule="atLeast"/>
        </w:trPr>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9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мал шаруашылығы және балара шаруашылығы саласындағы бақылау субъектілеріне бір және одан да көп расталған шағымдар мен арыздардың болуы</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