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8d1b" w14:textId="de48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2021 жылғы 2 сәуірдегі № 249-НҚ бұйрығы. Қазақстан Республикасының Әділет министрлігінде 2021 жылғы 2 сәуірде № 22480 болып тіркелді. Күші жойылды - Қазақстан Республикасы Сауда және интеграция министрінің 2021 жылғы 13 шілдедегі № 454-НҚ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Сауда және интеграция министрінің 13.07.2021 </w:t>
      </w:r>
      <w:r>
        <w:rPr>
          <w:rFonts w:ascii="Times New Roman"/>
          <w:b w:val="false"/>
          <w:i w:val="false"/>
          <w:color w:val="000000"/>
          <w:sz w:val="28"/>
        </w:rPr>
        <w:t>№ 454-НҚ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10947 болып тіркелген, "Әділет" ақпараттық-құқықтық жүйесінде 2015 жылғы 5 маусымда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Тауардың шығарылған елін айқындау, тауардың шығарылуы туралы сертификат беру және оның күшін жою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3) тармақша алып тасталсын;</w:t>
      </w:r>
    </w:p>
    <w:bookmarkEnd w:id="3"/>
    <w:bookmarkStart w:name="z6" w:id="4"/>
    <w:p>
      <w:pPr>
        <w:spacing w:after="0"/>
        <w:ind w:left="0"/>
        <w:jc w:val="both"/>
      </w:pPr>
      <w:r>
        <w:rPr>
          <w:rFonts w:ascii="Times New Roman"/>
          <w:b w:val="false"/>
          <w:i w:val="false"/>
          <w:color w:val="000000"/>
          <w:sz w:val="28"/>
        </w:rPr>
        <w:t xml:space="preserve">
      14) тармақша мынадай редакцияда жазылсын: </w:t>
      </w:r>
    </w:p>
    <w:bookmarkEnd w:id="4"/>
    <w:bookmarkStart w:name="z7" w:id="5"/>
    <w:p>
      <w:pPr>
        <w:spacing w:after="0"/>
        <w:ind w:left="0"/>
        <w:jc w:val="both"/>
      </w:pPr>
      <w:r>
        <w:rPr>
          <w:rFonts w:ascii="Times New Roman"/>
          <w:b w:val="false"/>
          <w:i w:val="false"/>
          <w:color w:val="000000"/>
          <w:sz w:val="28"/>
        </w:rPr>
        <w:t>
      "14) тауардың шығарылған елін айқындау жөніндегі сарапшы-аудитор – уәкілетті органмен айқындалған тәртіпте аттестатталған жеке тұлға";</w:t>
      </w:r>
    </w:p>
    <w:bookmarkEnd w:id="5"/>
    <w:bookmarkStart w:name="z8" w:id="6"/>
    <w:p>
      <w:pPr>
        <w:spacing w:after="0"/>
        <w:ind w:left="0"/>
        <w:jc w:val="both"/>
      </w:pPr>
      <w:r>
        <w:rPr>
          <w:rFonts w:ascii="Times New Roman"/>
          <w:b w:val="false"/>
          <w:i w:val="false"/>
          <w:color w:val="000000"/>
          <w:sz w:val="28"/>
        </w:rPr>
        <w:t>
      18) тармақша мынадай редакцияда жазылсын:</w:t>
      </w:r>
    </w:p>
    <w:bookmarkEnd w:id="6"/>
    <w:bookmarkStart w:name="z9" w:id="7"/>
    <w:p>
      <w:pPr>
        <w:spacing w:after="0"/>
        <w:ind w:left="0"/>
        <w:jc w:val="both"/>
      </w:pPr>
      <w:r>
        <w:rPr>
          <w:rFonts w:ascii="Times New Roman"/>
          <w:b w:val="false"/>
          <w:i w:val="false"/>
          <w:color w:val="000000"/>
          <w:sz w:val="28"/>
        </w:rPr>
        <w:t>
      "18) уәкілетті ұйым - тауардың шығу тегі туралы сертификатты ресімдеуді, куәландыруды, беруді және оның күшін жоюды жүзеге асыратын Қазақстан Республикасының Ұлттық кәсіпкерлер палатасы;";</w:t>
      </w:r>
    </w:p>
    <w:bookmarkEnd w:id="7"/>
    <w:bookmarkStart w:name="z10" w:id="8"/>
    <w:p>
      <w:pPr>
        <w:spacing w:after="0"/>
        <w:ind w:left="0"/>
        <w:jc w:val="both"/>
      </w:pPr>
      <w:r>
        <w:rPr>
          <w:rFonts w:ascii="Times New Roman"/>
          <w:b w:val="false"/>
          <w:i w:val="false"/>
          <w:color w:val="000000"/>
          <w:sz w:val="28"/>
        </w:rPr>
        <w:t>
      22) тармақша мынадай редакцияда жазылсын:</w:t>
      </w:r>
    </w:p>
    <w:bookmarkEnd w:id="8"/>
    <w:bookmarkStart w:name="z11" w:id="9"/>
    <w:p>
      <w:pPr>
        <w:spacing w:after="0"/>
        <w:ind w:left="0"/>
        <w:jc w:val="both"/>
      </w:pPr>
      <w:r>
        <w:rPr>
          <w:rFonts w:ascii="Times New Roman"/>
          <w:b w:val="false"/>
          <w:i w:val="false"/>
          <w:color w:val="000000"/>
          <w:sz w:val="28"/>
        </w:rPr>
        <w:t>
      "22) қарапайым құрастыру операциялары - өтінім беруші өндірмеген жекелеген тораптар мен бөлшектерден тауарды жөніндегі, оның ішінде орындауы осындай операцияларда орындауға арналған арнайы машықтарды қолдануды талап етпейтін құрастыру, тойтармалау, нығыздау, желімдеу, бекіту бұйымдарымен қосу (бұрандалармен, сомындармен, бұрамалармен, бұрамашегелермен және метал бұйымдар), дәнекерлегішпен қолмен дәнекерлеу операциялары";</w:t>
      </w:r>
    </w:p>
    <w:bookmarkEnd w:id="9"/>
    <w:bookmarkStart w:name="z12" w:id="10"/>
    <w:p>
      <w:pPr>
        <w:spacing w:after="0"/>
        <w:ind w:left="0"/>
        <w:jc w:val="both"/>
      </w:pPr>
      <w:r>
        <w:rPr>
          <w:rFonts w:ascii="Times New Roman"/>
          <w:b w:val="false"/>
          <w:i w:val="false"/>
          <w:color w:val="000000"/>
          <w:sz w:val="28"/>
        </w:rPr>
        <w:t>
      мынадай мазмұндағы 23) және 24) тармақшалармен толықтырылсын:</w:t>
      </w:r>
    </w:p>
    <w:bookmarkEnd w:id="10"/>
    <w:bookmarkStart w:name="z13" w:id="11"/>
    <w:p>
      <w:pPr>
        <w:spacing w:after="0"/>
        <w:ind w:left="0"/>
        <w:jc w:val="both"/>
      </w:pPr>
      <w:r>
        <w:rPr>
          <w:rFonts w:ascii="Times New Roman"/>
          <w:b w:val="false"/>
          <w:i w:val="false"/>
          <w:color w:val="000000"/>
          <w:sz w:val="28"/>
        </w:rPr>
        <w:t>
      "23) ішкі аудит - уәкілетті ұйымның осы Қағидаларда көзделген "CT-KZ" нысанындағы тауардың шығарылған елін айқындау тәртібінің және (немесе) тауардың шығу тегі туралы сертификатты ішкі айналым үшін беру тәртібінің сақталуын тексеруі.";</w:t>
      </w:r>
    </w:p>
    <w:bookmarkEnd w:id="11"/>
    <w:bookmarkStart w:name="z14" w:id="12"/>
    <w:p>
      <w:pPr>
        <w:spacing w:after="0"/>
        <w:ind w:left="0"/>
        <w:jc w:val="both"/>
      </w:pPr>
      <w:r>
        <w:rPr>
          <w:rFonts w:ascii="Times New Roman"/>
          <w:b w:val="false"/>
          <w:i w:val="false"/>
          <w:color w:val="000000"/>
          <w:sz w:val="28"/>
        </w:rPr>
        <w:t>
      24) уәкілетті ұйымның ақпараттық жүйесі - тауардың шығу тегі туралы сертификатты және оған қоса берілген құжаттарды алуға өтінімдерді қабылдау, сондай-ақ ішкі айналым үшін тауардың шығу тегі туралы сараптама актісін, тауардың шығу тегі туралы сертификатты ресімдеу және оның күшін жою жүзеге асырылатын сертификаттаудың электрондық жүйесі.";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"7. Қазақстан Республикасы аумағынан шығарылатын тауарларға қатысты (ратификацияланған) халықаралық тауардың шығарылған елін анықтау (шыққан елін анықтау өлшемдері) келісім/келісімшарт немесе шыққан елін анықтау ережелері (шығарылған елді анықтау өлшемдері) бар, елі (одағы) біржақты түрде белгілеген жағдайда, тауарлардың шыққан елін анықтау өлшемдері осындай халықаралық келісімдерге / шарттарға немесе шығарылған елді анықтау ережелеріне (шыққан елін анықтау өлшемдеріне) сәйкес анықталады.</w:t>
      </w:r>
    </w:p>
    <w:bookmarkEnd w:id="13"/>
    <w:bookmarkStart w:name="z17" w:id="14"/>
    <w:p>
      <w:pPr>
        <w:spacing w:after="0"/>
        <w:ind w:left="0"/>
        <w:jc w:val="both"/>
      </w:pPr>
      <w:r>
        <w:rPr>
          <w:rFonts w:ascii="Times New Roman"/>
          <w:b w:val="false"/>
          <w:i w:val="false"/>
          <w:color w:val="000000"/>
          <w:sz w:val="28"/>
        </w:rPr>
        <w:t>
      Әкелу елінде (одағында) біржақты тәртіппен белгіленген қолданыстағы (ратификацияланған) халықаралық келісімдер/шарттар немесе шығу елін айқындау қағидалары (шығу елін айқындау өлшемшарттары) болмаған кезде тауардың шығу елін айқындау осы Қағидаларда белгіленген шығу өлшемдеріне сәйкес жүзеге асырылады.</w:t>
      </w:r>
    </w:p>
    <w:bookmarkEnd w:id="14"/>
    <w:bookmarkStart w:name="z18" w:id="15"/>
    <w:p>
      <w:pPr>
        <w:spacing w:after="0"/>
        <w:ind w:left="0"/>
        <w:jc w:val="both"/>
      </w:pPr>
      <w:r>
        <w:rPr>
          <w:rFonts w:ascii="Times New Roman"/>
          <w:b w:val="false"/>
          <w:i w:val="false"/>
          <w:color w:val="000000"/>
          <w:sz w:val="28"/>
        </w:rPr>
        <w:t>
      Импорттаушы ел (одақ) біржақты тәртіппен белгілеген қолданыстағы (ратификацияланған) халықаралық келісімдердің/шарттардың талаптарын немесе шығу елін айқындау қағидаларын (шығу елін айқындау өлшемдерін) орындамаған кезде өтініш берушінің өтініші бойынша осы Қағидалардың 8-тармағына сәйкес "Түпнұсқа" жалпы нысандағы тауардың шығу тегі туралы сертификат ресімделуі мүмкін.</w:t>
      </w:r>
    </w:p>
    <w:bookmarkEnd w:id="15"/>
    <w:bookmarkStart w:name="z19" w:id="16"/>
    <w:p>
      <w:pPr>
        <w:spacing w:after="0"/>
        <w:ind w:left="0"/>
        <w:jc w:val="both"/>
      </w:pPr>
      <w:r>
        <w:rPr>
          <w:rFonts w:ascii="Times New Roman"/>
          <w:b w:val="false"/>
          <w:i w:val="false"/>
          <w:color w:val="000000"/>
          <w:sz w:val="28"/>
        </w:rPr>
        <w:t xml:space="preserve">
      8. Осы Қағидалардың 9-тармағында көрсетілген операцияларды жүзеге асыруды қоспағанда, тауарға тән қасиеттер беру үшін тауарды жеткілікті қайта өңдеу Қазақстан Республикасынан экспортталатын тауарды оған Қазақстан Республикасында өндірілген тауар мәртебесін беру үшін жеткілікті қайта өңдеу өлшемдері болып табылады. </w:t>
      </w:r>
    </w:p>
    <w:bookmarkEnd w:id="16"/>
    <w:bookmarkStart w:name="z20" w:id="17"/>
    <w:p>
      <w:pPr>
        <w:spacing w:after="0"/>
        <w:ind w:left="0"/>
        <w:jc w:val="both"/>
      </w:pPr>
      <w:r>
        <w:rPr>
          <w:rFonts w:ascii="Times New Roman"/>
          <w:b w:val="false"/>
          <w:i w:val="false"/>
          <w:color w:val="000000"/>
          <w:sz w:val="28"/>
        </w:rPr>
        <w:t>
      Осы тармақта көзделген жеткілікті өңдеу өлшемшарттары орындалған жағдайда, "Түпнұсқа" нысанындағы тауардың шыққан жері туралы сертификат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"21. Халықаралық келісім/шартқа қатысушы мемлекеттер шеңберінде тауарларды қайта экспорттау кезінде халықаралық келісімде / шартта көзделген шарттарды сақтай отырып, ауыстыру куәліктерін беруге болады.</w:t>
      </w:r>
    </w:p>
    <w:bookmarkEnd w:id="18"/>
    <w:bookmarkStart w:name="z23" w:id="19"/>
    <w:p>
      <w:pPr>
        <w:spacing w:after="0"/>
        <w:ind w:left="0"/>
        <w:jc w:val="both"/>
      </w:pPr>
      <w:r>
        <w:rPr>
          <w:rFonts w:ascii="Times New Roman"/>
          <w:b w:val="false"/>
          <w:i w:val="false"/>
          <w:color w:val="000000"/>
          <w:sz w:val="28"/>
        </w:rPr>
        <w:t>
      Халықаралық шартта/келісімде көзделген шарттар орындалмаған жағдайда немесе халықаралық келісім/келісімшарт болмаған жағдайда, өтініш берушінің өтініші бойынша тауардың шығу тегі туралы "Түпнұсқа" жалпы үлгідегі сертификатын беруге болады.</w:t>
      </w:r>
    </w:p>
    <w:bookmarkEnd w:id="19"/>
    <w:bookmarkStart w:name="z24" w:id="20"/>
    <w:p>
      <w:pPr>
        <w:spacing w:after="0"/>
        <w:ind w:left="0"/>
        <w:jc w:val="both"/>
      </w:pPr>
      <w:r>
        <w:rPr>
          <w:rFonts w:ascii="Times New Roman"/>
          <w:b w:val="false"/>
          <w:i w:val="false"/>
          <w:color w:val="000000"/>
          <w:sz w:val="28"/>
        </w:rPr>
        <w:t>
      Ауыстыру сертификаттарын беру кезінде осы өнімнің шыққан елін өзгертуге жол берілмейді.</w:t>
      </w:r>
    </w:p>
    <w:bookmarkEnd w:id="20"/>
    <w:bookmarkStart w:name="z25" w:id="21"/>
    <w:p>
      <w:pPr>
        <w:spacing w:after="0"/>
        <w:ind w:left="0"/>
        <w:jc w:val="both"/>
      </w:pPr>
      <w:r>
        <w:rPr>
          <w:rFonts w:ascii="Times New Roman"/>
          <w:b w:val="false"/>
          <w:i w:val="false"/>
          <w:color w:val="000000"/>
          <w:sz w:val="28"/>
        </w:rPr>
        <w:t xml:space="preserve">
      Тауарлардың шығарылуы туралы ауыстыру сертификаттарын беру кезінде уәкілетті ұйымға Қазақстан Республикасы Премьер-Министрінің Орынбасары – Қазақстан Республикасы Индустрия және жаңа технологиялар министрінің 2014 жылғы 8 шілдедегі № 257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9665 болып тіркелген) бекітілген тізбе (бұдан әрі – Тізбе) бойынша тауардың шығарылуын растайтын құжаттар ұсынылады.</w:t>
      </w:r>
    </w:p>
    <w:bookmarkEnd w:id="21"/>
    <w:bookmarkStart w:name="z26" w:id="22"/>
    <w:p>
      <w:pPr>
        <w:spacing w:after="0"/>
        <w:ind w:left="0"/>
        <w:jc w:val="both"/>
      </w:pPr>
      <w:r>
        <w:rPr>
          <w:rFonts w:ascii="Times New Roman"/>
          <w:b w:val="false"/>
          <w:i w:val="false"/>
          <w:color w:val="000000"/>
          <w:sz w:val="28"/>
        </w:rPr>
        <w:t>
      22. Осы Қағидалардың 24-тармағының үшінші бөлігінде көзделген жағдайды қоспағанда, осы Қағидалардың 3-қосымшасына сәйкес өтінім негізінде беру, тіркелген күннен кейінгі 3 (үш) жұмыс күнінен кешіктірілмей жүзеге асырылатын және Тізбе бойынша тауардың шығарылуын растайтын құжаттардың толық топтамасын ұсынатын жағдайды қоспағанда, тауардың шығу тегі туралы сертификат беру тіркелген күннен кейінгі келесі 1 (бір) жұмыс күнінен кешіктірілмей жүзеге асырылады.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50-тармақтар</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"43. Тауардың шығарылған елді айқындау жөніндегі сарапшы-аудитор осы Қағидалардың 44-тармағының талаптары сақталған жағдайда, осы Қағидалардың 45-тармағында көрсетілген тізбеге сәйкес құжаттардың толық топтамасы бар өтінім ұсынылған және тіркелген кезден бастап екі жұмыс күні ішінде тауар шығарылған елді айқындау жөніндегі сараптаманы жүзеге асырады.</w:t>
      </w:r>
    </w:p>
    <w:bookmarkEnd w:id="23"/>
    <w:bookmarkStart w:name="z29" w:id="24"/>
    <w:p>
      <w:pPr>
        <w:spacing w:after="0"/>
        <w:ind w:left="0"/>
        <w:jc w:val="both"/>
      </w:pPr>
      <w:r>
        <w:rPr>
          <w:rFonts w:ascii="Times New Roman"/>
          <w:b w:val="false"/>
          <w:i w:val="false"/>
          <w:color w:val="000000"/>
          <w:sz w:val="28"/>
        </w:rPr>
        <w:t>
      44. Тауардың шығу тегіне сараптама:</w:t>
      </w:r>
    </w:p>
    <w:bookmarkEnd w:id="24"/>
    <w:bookmarkStart w:name="z30" w:id="25"/>
    <w:p>
      <w:pPr>
        <w:spacing w:after="0"/>
        <w:ind w:left="0"/>
        <w:jc w:val="both"/>
      </w:pPr>
      <w:r>
        <w:rPr>
          <w:rFonts w:ascii="Times New Roman"/>
          <w:b w:val="false"/>
          <w:i w:val="false"/>
          <w:color w:val="000000"/>
          <w:sz w:val="28"/>
        </w:rPr>
        <w:t>
      1) осы Қағидалардың 45-тармағына сәйкес ұсынылған тауарлардың шыққан жерін растайтын құжаттарға сараптама жүргізуді;</w:t>
      </w:r>
    </w:p>
    <w:bookmarkEnd w:id="25"/>
    <w:bookmarkStart w:name="z31" w:id="26"/>
    <w:p>
      <w:pPr>
        <w:spacing w:after="0"/>
        <w:ind w:left="0"/>
        <w:jc w:val="both"/>
      </w:pPr>
      <w:r>
        <w:rPr>
          <w:rFonts w:ascii="Times New Roman"/>
          <w:b w:val="false"/>
          <w:i w:val="false"/>
          <w:color w:val="000000"/>
          <w:sz w:val="28"/>
        </w:rPr>
        <w:t>
      2) қызметкерлер тізімінің Өткен тоқсандағы жеке табыс салығы және әлеуметтік салық бойынша декларацияларға (200.00-нысан) немесе алдыңғы жартыжылдықтағы шағын кәсіпкерлік субъектілері үшін оңайлатылған декларацияларға (910.00-нысан) сәйкестігін тексеруді жүзеге асыруды қамтиды.</w:t>
      </w:r>
    </w:p>
    <w:bookmarkEnd w:id="26"/>
    <w:bookmarkStart w:name="z32" w:id="27"/>
    <w:p>
      <w:pPr>
        <w:spacing w:after="0"/>
        <w:ind w:left="0"/>
        <w:jc w:val="both"/>
      </w:pPr>
      <w:r>
        <w:rPr>
          <w:rFonts w:ascii="Times New Roman"/>
          <w:b w:val="false"/>
          <w:i w:val="false"/>
          <w:color w:val="000000"/>
          <w:sz w:val="28"/>
        </w:rPr>
        <w:t>
      Мәліметтер сәйкес келмеген жағдайда өтініш беруші Қазақстан Республикасы Еңбек кодексінің 4-тарауына сәйкес ресімделген және қызметкерлердің тізімін нақты растайтын еңбек шарттарын ұсынады.</w:t>
      </w:r>
    </w:p>
    <w:bookmarkEnd w:id="27"/>
    <w:bookmarkStart w:name="z33" w:id="28"/>
    <w:p>
      <w:pPr>
        <w:spacing w:after="0"/>
        <w:ind w:left="0"/>
        <w:jc w:val="both"/>
      </w:pPr>
      <w:r>
        <w:rPr>
          <w:rFonts w:ascii="Times New Roman"/>
          <w:b w:val="false"/>
          <w:i w:val="false"/>
          <w:color w:val="000000"/>
          <w:sz w:val="28"/>
        </w:rPr>
        <w:t>
      Егер өтініш беруші қызметті мемлекеттік тіркеуден өткен кезден бастап қызметті оңайлатылған тәртіппен жүзеге асыратын болса, қызметкерлердің тізімін нақты растау үшін Қазақстан Республикасының Салық кодексінің 38-тарауына сәйкес соңғы үш айда қызметкерлердің кірістерінен міндетті төлемдер төлеу туралы құжаттар ұсынылады.</w:t>
      </w:r>
    </w:p>
    <w:bookmarkEnd w:id="28"/>
    <w:bookmarkStart w:name="z34" w:id="29"/>
    <w:p>
      <w:pPr>
        <w:spacing w:after="0"/>
        <w:ind w:left="0"/>
        <w:jc w:val="both"/>
      </w:pPr>
      <w:r>
        <w:rPr>
          <w:rFonts w:ascii="Times New Roman"/>
          <w:b w:val="false"/>
          <w:i w:val="false"/>
          <w:color w:val="000000"/>
          <w:sz w:val="28"/>
        </w:rPr>
        <w:t>
      Осы тармақшаның талаптары ірі кәсіпкерлік субъектілеріне қолданылмайды;</w:t>
      </w:r>
    </w:p>
    <w:bookmarkEnd w:id="29"/>
    <w:bookmarkStart w:name="z35" w:id="30"/>
    <w:p>
      <w:pPr>
        <w:spacing w:after="0"/>
        <w:ind w:left="0"/>
        <w:jc w:val="both"/>
      </w:pPr>
      <w:r>
        <w:rPr>
          <w:rFonts w:ascii="Times New Roman"/>
          <w:b w:val="false"/>
          <w:i w:val="false"/>
          <w:color w:val="000000"/>
          <w:sz w:val="28"/>
        </w:rPr>
        <w:t>
      3) тауарларды сыртқы белгілері, таңбалануы (атауы, түрі, буып-түюі, сыныбы, дайындаушы кәсіпорын) бойынша сәйкестендіру тауардың және оның өндірілген жерінің фототүсірілімін өндірістің орналасқан жеріне барып жүзеге асыру.</w:t>
      </w:r>
    </w:p>
    <w:bookmarkEnd w:id="30"/>
    <w:bookmarkStart w:name="z36" w:id="31"/>
    <w:p>
      <w:pPr>
        <w:spacing w:after="0"/>
        <w:ind w:left="0"/>
        <w:jc w:val="both"/>
      </w:pPr>
      <w:r>
        <w:rPr>
          <w:rFonts w:ascii="Times New Roman"/>
          <w:b w:val="false"/>
          <w:i w:val="false"/>
          <w:color w:val="000000"/>
          <w:sz w:val="28"/>
        </w:rPr>
        <w:t>
      4) тауарды жеткілікті қайта өңдеу өлшемшарттарын белгілеу және тауардың қосылған құнын айқындау мақсатында тауарды өндіру кезінде технологиялық процесті сараптау;</w:t>
      </w:r>
    </w:p>
    <w:bookmarkEnd w:id="31"/>
    <w:bookmarkStart w:name="z37" w:id="32"/>
    <w:p>
      <w:pPr>
        <w:spacing w:after="0"/>
        <w:ind w:left="0"/>
        <w:jc w:val="both"/>
      </w:pPr>
      <w:r>
        <w:rPr>
          <w:rFonts w:ascii="Times New Roman"/>
          <w:b w:val="false"/>
          <w:i w:val="false"/>
          <w:color w:val="000000"/>
          <w:sz w:val="28"/>
        </w:rPr>
        <w:t>
      5) осы Қағидаларға 7-қосымшаға сәйкес формула бойынша жергілікті қамту үлесін есептеу;</w:t>
      </w:r>
    </w:p>
    <w:bookmarkEnd w:id="32"/>
    <w:bookmarkStart w:name="z38" w:id="33"/>
    <w:p>
      <w:pPr>
        <w:spacing w:after="0"/>
        <w:ind w:left="0"/>
        <w:jc w:val="both"/>
      </w:pPr>
      <w:r>
        <w:rPr>
          <w:rFonts w:ascii="Times New Roman"/>
          <w:b w:val="false"/>
          <w:i w:val="false"/>
          <w:color w:val="000000"/>
          <w:sz w:val="28"/>
        </w:rPr>
        <w:t>
      6) СЭҚ ТН және СЭҚ ӨЖ тауарлардың жіктеуішке сәйкес келуін тексеру.</w:t>
      </w:r>
    </w:p>
    <w:bookmarkEnd w:id="33"/>
    <w:bookmarkStart w:name="z39" w:id="34"/>
    <w:p>
      <w:pPr>
        <w:spacing w:after="0"/>
        <w:ind w:left="0"/>
        <w:jc w:val="both"/>
      </w:pPr>
      <w:r>
        <w:rPr>
          <w:rFonts w:ascii="Times New Roman"/>
          <w:b w:val="false"/>
          <w:i w:val="false"/>
          <w:color w:val="000000"/>
          <w:sz w:val="28"/>
        </w:rPr>
        <w:t>
      45. Тауардың шығу тегіне сараптама жүргізу үшін тауардың шығу тегіне сараптама жасауға өтінішпен бірге ішкі айналымға мынадай құжаттар ұсынылады:</w:t>
      </w:r>
    </w:p>
    <w:bookmarkEnd w:id="34"/>
    <w:bookmarkStart w:name="z40" w:id="35"/>
    <w:p>
      <w:pPr>
        <w:spacing w:after="0"/>
        <w:ind w:left="0"/>
        <w:jc w:val="both"/>
      </w:pPr>
      <w:r>
        <w:rPr>
          <w:rFonts w:ascii="Times New Roman"/>
          <w:b w:val="false"/>
          <w:i w:val="false"/>
          <w:color w:val="000000"/>
          <w:sz w:val="28"/>
        </w:rPr>
        <w:t>
      1) өтінім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мемлекеттік тіркеу туралы анықтама, заңды тұлғаның филиалын немесе өкілдігін мемлекеттік тіркеу туралы ереже, жеке кәсіпкерлер үшін – жеке кәсіпкердің тіркеу құжаты) жылына 1 рет ұсынылады;</w:t>
      </w:r>
    </w:p>
    <w:bookmarkEnd w:id="35"/>
    <w:bookmarkStart w:name="z41" w:id="36"/>
    <w:p>
      <w:pPr>
        <w:spacing w:after="0"/>
        <w:ind w:left="0"/>
        <w:jc w:val="both"/>
      </w:pPr>
      <w:r>
        <w:rPr>
          <w:rFonts w:ascii="Times New Roman"/>
          <w:b w:val="false"/>
          <w:i w:val="false"/>
          <w:color w:val="000000"/>
          <w:sz w:val="28"/>
        </w:rPr>
        <w:t>
      2) тауарды сатып алуды растайтын құжаттар (егер өтініш беруші мәлімделген тауарды өндіруші болып табылмаған жағдайда) - тауарды өндірушімен немесе тауарды сатып алуға арналған шарт, жүкқұжаттар, шот-фактуралар;</w:t>
      </w:r>
    </w:p>
    <w:bookmarkEnd w:id="36"/>
    <w:bookmarkStart w:name="z42" w:id="37"/>
    <w:p>
      <w:pPr>
        <w:spacing w:after="0"/>
        <w:ind w:left="0"/>
        <w:jc w:val="both"/>
      </w:pPr>
      <w:r>
        <w:rPr>
          <w:rFonts w:ascii="Times New Roman"/>
          <w:b w:val="false"/>
          <w:i w:val="false"/>
          <w:color w:val="000000"/>
          <w:sz w:val="28"/>
        </w:rPr>
        <w:t xml:space="preserve">
      3) "Рұқсаттар және хабарламалар туралы" 2014 жылғы 16 мамырдағы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 2 және 3-қосымшаларына сәйкес рұқсат немесе хабарлама;</w:t>
      </w:r>
    </w:p>
    <w:bookmarkEnd w:id="37"/>
    <w:bookmarkStart w:name="z43" w:id="38"/>
    <w:p>
      <w:pPr>
        <w:spacing w:after="0"/>
        <w:ind w:left="0"/>
        <w:jc w:val="both"/>
      </w:pPr>
      <w:r>
        <w:rPr>
          <w:rFonts w:ascii="Times New Roman"/>
          <w:b w:val="false"/>
          <w:i w:val="false"/>
          <w:color w:val="000000"/>
          <w:sz w:val="28"/>
        </w:rPr>
        <w:t>
      4) экспортқа рұқсат беру құжаттарын қоспағанда, Тізбенің 3-тармағының 2), 3) 4), 5), 6), 7), 8), 9), 10), 11), 12), 13), 14), 15), 16), 17), 18), 19), 20), 21) и 22) тармақшаларына сәйкес тауардың Қазақстан Республикасында толық өндірілгенін растайтын құжаттар (егер тауар Қазақстан Республикасында толық өндірілген жағдайда);</w:t>
      </w:r>
    </w:p>
    <w:bookmarkEnd w:id="38"/>
    <w:bookmarkStart w:name="z44" w:id="39"/>
    <w:p>
      <w:pPr>
        <w:spacing w:after="0"/>
        <w:ind w:left="0"/>
        <w:jc w:val="both"/>
      </w:pPr>
      <w:r>
        <w:rPr>
          <w:rFonts w:ascii="Times New Roman"/>
          <w:b w:val="false"/>
          <w:i w:val="false"/>
          <w:color w:val="000000"/>
          <w:sz w:val="28"/>
        </w:rPr>
        <w:t>
      5) тауарларды жеткілікті өңдеу өлшемшарттарын айқындауға арналған құжаттар (тауарды өндіруде пайдаланылатын шикізаттың және (немесе) компоненттердің құнын растау үшін, шикізатты жеткізуге арналған шарттар және (немесе) шот-фактуралар және (немесе) жүкқұжаттар, технологиялық операциялардың сипаттамасы бар, соған сәйкес тауар өндірілген нормативтік техникалық құжаттар тізбесі қоса берілген құжаттама, мәлімделген тауарды өндіруге арналған жабдықтар тізбесі, өндірістік үй-жайға арналған құжаттар, жұмыскерлердің тізімі, шетелде шығарылған пайдаланылатын шикізаттың немесе құрамдауыштың құнын ескере отырып, тауардың өзіндік құнын есептеу);</w:t>
      </w:r>
    </w:p>
    <w:bookmarkEnd w:id="39"/>
    <w:bookmarkStart w:name="z45" w:id="40"/>
    <w:p>
      <w:pPr>
        <w:spacing w:after="0"/>
        <w:ind w:left="0"/>
        <w:jc w:val="both"/>
      </w:pPr>
      <w:r>
        <w:rPr>
          <w:rFonts w:ascii="Times New Roman"/>
          <w:b w:val="false"/>
          <w:i w:val="false"/>
          <w:color w:val="000000"/>
          <w:sz w:val="28"/>
        </w:rPr>
        <w:t>
      Шикізаттың немесе компоненттердің шыққан жерін растайтын құжаттар болмаған жағдайда, бұл шикізаттар және (немесе) компоненттер шетелде шығарылған болып есептеледі;</w:t>
      </w:r>
    </w:p>
    <w:bookmarkEnd w:id="40"/>
    <w:bookmarkStart w:name="z46" w:id="41"/>
    <w:p>
      <w:pPr>
        <w:spacing w:after="0"/>
        <w:ind w:left="0"/>
        <w:jc w:val="both"/>
      </w:pPr>
      <w:r>
        <w:rPr>
          <w:rFonts w:ascii="Times New Roman"/>
          <w:b w:val="false"/>
          <w:i w:val="false"/>
          <w:color w:val="000000"/>
          <w:sz w:val="28"/>
        </w:rPr>
        <w:t>
      6) мемлекеттік тілде өтінім берілген өнім атауларының тізбесі;</w:t>
      </w:r>
    </w:p>
    <w:bookmarkEnd w:id="41"/>
    <w:bookmarkStart w:name="z47" w:id="42"/>
    <w:p>
      <w:pPr>
        <w:spacing w:after="0"/>
        <w:ind w:left="0"/>
        <w:jc w:val="both"/>
      </w:pPr>
      <w:r>
        <w:rPr>
          <w:rFonts w:ascii="Times New Roman"/>
          <w:b w:val="false"/>
          <w:i w:val="false"/>
          <w:color w:val="000000"/>
          <w:sz w:val="28"/>
        </w:rPr>
        <w:t>
      7) қойманың мекенжайы көрсетілген қоймадағы тауардың бар-жоғы және саны туралы қойма анықтамасы немесе сериялы өндірілген тауарды шығарудың жоспарланған жылдық көлемі туралы анықтама;</w:t>
      </w:r>
    </w:p>
    <w:bookmarkEnd w:id="42"/>
    <w:bookmarkStart w:name="z48" w:id="43"/>
    <w:p>
      <w:pPr>
        <w:spacing w:after="0"/>
        <w:ind w:left="0"/>
        <w:jc w:val="both"/>
      </w:pPr>
      <w:r>
        <w:rPr>
          <w:rFonts w:ascii="Times New Roman"/>
          <w:b w:val="false"/>
          <w:i w:val="false"/>
          <w:color w:val="000000"/>
          <w:sz w:val="28"/>
        </w:rPr>
        <w:t>
      8) өтініш берушінің мүдделерін білдіруге арналған сенімхат;</w:t>
      </w:r>
    </w:p>
    <w:bookmarkEnd w:id="43"/>
    <w:bookmarkStart w:name="z49" w:id="44"/>
    <w:p>
      <w:pPr>
        <w:spacing w:after="0"/>
        <w:ind w:left="0"/>
        <w:jc w:val="both"/>
      </w:pPr>
      <w:r>
        <w:rPr>
          <w:rFonts w:ascii="Times New Roman"/>
          <w:b w:val="false"/>
          <w:i w:val="false"/>
          <w:color w:val="000000"/>
          <w:sz w:val="28"/>
        </w:rPr>
        <w:t>
      9) өсімдік шаруашылығы өнімдері үшін: көрсетілген аумақта өнімнің мәлімделген партиясын өсіру туралы Қазақстан Республикасының тиісті әкімшілік-аумақтық бірлігінің жергілікті атқарушы органының растау анықтамасы;</w:t>
      </w:r>
    </w:p>
    <w:bookmarkEnd w:id="44"/>
    <w:bookmarkStart w:name="z50" w:id="45"/>
    <w:p>
      <w:pPr>
        <w:spacing w:after="0"/>
        <w:ind w:left="0"/>
        <w:jc w:val="both"/>
      </w:pPr>
      <w:r>
        <w:rPr>
          <w:rFonts w:ascii="Times New Roman"/>
          <w:b w:val="false"/>
          <w:i w:val="false"/>
          <w:color w:val="000000"/>
          <w:sz w:val="28"/>
        </w:rPr>
        <w:t>
      10) өткен тоқсандағы жеке табыс салығы және әлеуметтік салық бойынша Өткен тоқсандағы жеке табыс салығы және әлеуметтік салық бойынша декларация (200.00-нысан), алдыңғы жартыжылдық үшін шағын кәсіпкерлік субъектілері үшін оңайлатылған декларация (910.00-нысан) және (немесе) еңбек шарттары, соңғы үш айдағы қызметкерлердің табыстарынан міндетті төлемдерді төлеу туралы құжаттар (осы Қағидалардың 44-тармағы 2) тармақшасының екінші және үшінші абзацтарында көзделген жағдайларда).</w:t>
      </w:r>
    </w:p>
    <w:bookmarkEnd w:id="45"/>
    <w:bookmarkStart w:name="z51" w:id="46"/>
    <w:p>
      <w:pPr>
        <w:spacing w:after="0"/>
        <w:ind w:left="0"/>
        <w:jc w:val="both"/>
      </w:pPr>
      <w:r>
        <w:rPr>
          <w:rFonts w:ascii="Times New Roman"/>
          <w:b w:val="false"/>
          <w:i w:val="false"/>
          <w:color w:val="000000"/>
          <w:sz w:val="28"/>
        </w:rPr>
        <w:t>
      Осы тармақшаның талаптары ірі кәсіпкерлік субъектілеріне қолданылмайды.</w:t>
      </w:r>
    </w:p>
    <w:bookmarkEnd w:id="46"/>
    <w:bookmarkStart w:name="z52" w:id="47"/>
    <w:p>
      <w:pPr>
        <w:spacing w:after="0"/>
        <w:ind w:left="0"/>
        <w:jc w:val="both"/>
      </w:pPr>
      <w:r>
        <w:rPr>
          <w:rFonts w:ascii="Times New Roman"/>
          <w:b w:val="false"/>
          <w:i w:val="false"/>
          <w:color w:val="000000"/>
          <w:sz w:val="28"/>
        </w:rPr>
        <w:t xml:space="preserve">
      Осы Қағидалардың мақсаттары үшін тауардың тұрған жеріне шығу кезінде оның өндірісін қарау кезінде таныстыруға конструкторлық құжаттама немесе көлік құралының типін, шассиді (көлік құралдарын, шассиді өндіру үшін) мақұлдау немесе техникалық құжаттама (медициналық бұйымдар үшін) немесе рецептура немесе құрам (тамақ немесе химиялық өнімді өндіру және (немесе) дайындау үшін) ұсынылады. Осы абзацтың талабы "Мемлекеттік құпиялар туралы" 1999 жылғы 15 мамырдағы Қазақстан Республикасы Заңының 4-тарауына және "Ақпаратқа қол жеткізу туралы" 2015 жылғы 16 қарашадағы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құпияларды құрайтын немесе қорғалатын құпияға жататын құжаттамаға қолданылмайды.</w:t>
      </w:r>
    </w:p>
    <w:bookmarkEnd w:id="47"/>
    <w:bookmarkStart w:name="z53" w:id="48"/>
    <w:p>
      <w:pPr>
        <w:spacing w:after="0"/>
        <w:ind w:left="0"/>
        <w:jc w:val="both"/>
      </w:pPr>
      <w:r>
        <w:rPr>
          <w:rFonts w:ascii="Times New Roman"/>
          <w:b w:val="false"/>
          <w:i w:val="false"/>
          <w:color w:val="000000"/>
          <w:sz w:val="28"/>
        </w:rPr>
        <w:t xml:space="preserve">
      46. Сериялы өндіріс тауарының шығу тегіне сараптама жүргізу кезінде өндірісте пайдаланылатын шикізатқа және (немесе) компоненттерге жүкқұжаттар мен шот-фактуралар, сондай-ақ қоймалық анықтама және тауарды суретке түсіру талап етілмейді. </w:t>
      </w:r>
    </w:p>
    <w:bookmarkEnd w:id="48"/>
    <w:bookmarkStart w:name="z54" w:id="49"/>
    <w:p>
      <w:pPr>
        <w:spacing w:after="0"/>
        <w:ind w:left="0"/>
        <w:jc w:val="both"/>
      </w:pPr>
      <w:r>
        <w:rPr>
          <w:rFonts w:ascii="Times New Roman"/>
          <w:b w:val="false"/>
          <w:i w:val="false"/>
          <w:color w:val="000000"/>
          <w:sz w:val="28"/>
        </w:rPr>
        <w:t>
      47. Егер қосымша зерттеулер жүргізу қажет болса және тауарларды сыртқы белгілермен сәйкестендіру мүмкін болмаса, тауар шығарылған елді айқындау жөніндегі сарапшы-аудитор сұратады:</w:t>
      </w:r>
    </w:p>
    <w:bookmarkEnd w:id="49"/>
    <w:bookmarkStart w:name="z55" w:id="50"/>
    <w:p>
      <w:pPr>
        <w:spacing w:after="0"/>
        <w:ind w:left="0"/>
        <w:jc w:val="both"/>
      </w:pPr>
      <w:r>
        <w:rPr>
          <w:rFonts w:ascii="Times New Roman"/>
          <w:b w:val="false"/>
          <w:i w:val="false"/>
          <w:color w:val="000000"/>
          <w:sz w:val="28"/>
        </w:rPr>
        <w:t>
      1) өндірісте қолданылатын шикізатты, материалдарды, компоненттерді және (немесе) олардың шыққан жерін куәландыратын құжаттарды сәйкестендіруге мүмкіндік беретін құжаттар;</w:t>
      </w:r>
    </w:p>
    <w:bookmarkEnd w:id="50"/>
    <w:bookmarkStart w:name="z56" w:id="51"/>
    <w:p>
      <w:pPr>
        <w:spacing w:after="0"/>
        <w:ind w:left="0"/>
        <w:jc w:val="both"/>
      </w:pPr>
      <w:r>
        <w:rPr>
          <w:rFonts w:ascii="Times New Roman"/>
          <w:b w:val="false"/>
          <w:i w:val="false"/>
          <w:color w:val="000000"/>
          <w:sz w:val="28"/>
        </w:rPr>
        <w:t>
      2) егер тауарды зертханалық сынақтарсыз (өлшемдерсіз) сәйкестендіру мүмкін болмаса, аккредиттелген сынақ зертханалары (орталықтары) берген сынақ хаттамалары.</w:t>
      </w:r>
    </w:p>
    <w:bookmarkEnd w:id="51"/>
    <w:bookmarkStart w:name="z57" w:id="52"/>
    <w:p>
      <w:pPr>
        <w:spacing w:after="0"/>
        <w:ind w:left="0"/>
        <w:jc w:val="both"/>
      </w:pPr>
      <w:r>
        <w:rPr>
          <w:rFonts w:ascii="Times New Roman"/>
          <w:b w:val="false"/>
          <w:i w:val="false"/>
          <w:color w:val="000000"/>
          <w:sz w:val="28"/>
        </w:rPr>
        <w:t>
      Сұратылған құжаттар ұсынылмаған жағдайда, сондай-ақ тауардың шыққан жерін растайтын мәліметтер жеткіліксіз болса, тауардың шығарылған елін айқындау жөніндегі сарапшы-аудитор құжаттарды өтініш берушіге қайтарады, ал тауардың шығарылған елін айқындау сараптамасы шарттың талаптарына сәйкес аяқталады.</w:t>
      </w:r>
    </w:p>
    <w:bookmarkEnd w:id="52"/>
    <w:bookmarkStart w:name="z58" w:id="53"/>
    <w:p>
      <w:pPr>
        <w:spacing w:after="0"/>
        <w:ind w:left="0"/>
        <w:jc w:val="both"/>
      </w:pPr>
      <w:r>
        <w:rPr>
          <w:rFonts w:ascii="Times New Roman"/>
          <w:b w:val="false"/>
          <w:i w:val="false"/>
          <w:color w:val="000000"/>
          <w:sz w:val="28"/>
        </w:rPr>
        <w:t>
      48. Сараптама нәтижелері бойынша сараптама ұйымы осы Қағидаларға 8-қосымшаға сәйкес нысан бойынша ішкі айналым үшін тауардың шыққан жері туралы сараптама актісін куәландырады және береді:</w:t>
      </w:r>
    </w:p>
    <w:bookmarkEnd w:id="53"/>
    <w:bookmarkStart w:name="z59" w:id="54"/>
    <w:p>
      <w:pPr>
        <w:spacing w:after="0"/>
        <w:ind w:left="0"/>
        <w:jc w:val="both"/>
      </w:pPr>
      <w:r>
        <w:rPr>
          <w:rFonts w:ascii="Times New Roman"/>
          <w:b w:val="false"/>
          <w:i w:val="false"/>
          <w:color w:val="000000"/>
          <w:sz w:val="28"/>
        </w:rPr>
        <w:t>
      1) толығымен Қазақстанда шығарылған;</w:t>
      </w:r>
    </w:p>
    <w:bookmarkEnd w:id="54"/>
    <w:bookmarkStart w:name="z60" w:id="55"/>
    <w:p>
      <w:pPr>
        <w:spacing w:after="0"/>
        <w:ind w:left="0"/>
        <w:jc w:val="both"/>
      </w:pPr>
      <w:r>
        <w:rPr>
          <w:rFonts w:ascii="Times New Roman"/>
          <w:b w:val="false"/>
          <w:i w:val="false"/>
          <w:color w:val="000000"/>
          <w:sz w:val="28"/>
        </w:rPr>
        <w:t>
      2) тауарды жеткілікті дәрежеде қайта өңдеу өлшемшарттарын ескере отырып, Қазақстанда шығарылған.</w:t>
      </w:r>
    </w:p>
    <w:bookmarkEnd w:id="55"/>
    <w:bookmarkStart w:name="z61" w:id="56"/>
    <w:p>
      <w:pPr>
        <w:spacing w:after="0"/>
        <w:ind w:left="0"/>
        <w:jc w:val="both"/>
      </w:pPr>
      <w:r>
        <w:rPr>
          <w:rFonts w:ascii="Times New Roman"/>
          <w:b w:val="false"/>
          <w:i w:val="false"/>
          <w:color w:val="000000"/>
          <w:sz w:val="28"/>
        </w:rPr>
        <w:t>
      3) шетелде шыққан.</w:t>
      </w:r>
    </w:p>
    <w:bookmarkEnd w:id="56"/>
    <w:bookmarkStart w:name="z62" w:id="57"/>
    <w:p>
      <w:pPr>
        <w:spacing w:after="0"/>
        <w:ind w:left="0"/>
        <w:jc w:val="both"/>
      </w:pPr>
      <w:r>
        <w:rPr>
          <w:rFonts w:ascii="Times New Roman"/>
          <w:b w:val="false"/>
          <w:i w:val="false"/>
          <w:color w:val="000000"/>
          <w:sz w:val="28"/>
        </w:rPr>
        <w:t>
      Құжаттар пакеті толық ұсынылмаған жағдайда, сондай-ақ тауар шығарылған елдің өлшемін растау үшін мәліметтер жеткіліксіз болған кезде тауар шығарылған елді айқындау жөніндегі сарапшы-аудитор өтініш берушіге құжаттарды пысықтауға қайтарады. Бұл жағдайда тауардың шығу тегіне сараптама жүргізу мерзімі тиісті құжаттар ұсынылғанға дейін ұзартылады.</w:t>
      </w:r>
    </w:p>
    <w:bookmarkEnd w:id="57"/>
    <w:bookmarkStart w:name="z63" w:id="58"/>
    <w:p>
      <w:pPr>
        <w:spacing w:after="0"/>
        <w:ind w:left="0"/>
        <w:jc w:val="both"/>
      </w:pPr>
      <w:r>
        <w:rPr>
          <w:rFonts w:ascii="Times New Roman"/>
          <w:b w:val="false"/>
          <w:i w:val="false"/>
          <w:color w:val="000000"/>
          <w:sz w:val="28"/>
        </w:rPr>
        <w:t>
      Пысықталған құжаттар пакеті мен оларға өтінімнің нақты жіберілген күні пысықталған құжаттармен өтінім берілген күн болып есептеледі.</w:t>
      </w:r>
    </w:p>
    <w:bookmarkEnd w:id="58"/>
    <w:bookmarkStart w:name="z64" w:id="59"/>
    <w:p>
      <w:pPr>
        <w:spacing w:after="0"/>
        <w:ind w:left="0"/>
        <w:jc w:val="both"/>
      </w:pPr>
      <w:r>
        <w:rPr>
          <w:rFonts w:ascii="Times New Roman"/>
          <w:b w:val="false"/>
          <w:i w:val="false"/>
          <w:color w:val="000000"/>
          <w:sz w:val="28"/>
        </w:rPr>
        <w:t>
      Өтініш беруші осы Қағидалардың 3-тарауында көзделген құжаттар мен мәліметтерді ұсынудан бас тартқан жағдайда, шарт талаптарына сәйкес тауар шығарылған елді айқындау сараптамасы аяқталады.</w:t>
      </w:r>
    </w:p>
    <w:bookmarkEnd w:id="59"/>
    <w:bookmarkStart w:name="z65" w:id="60"/>
    <w:p>
      <w:pPr>
        <w:spacing w:after="0"/>
        <w:ind w:left="0"/>
        <w:jc w:val="both"/>
      </w:pPr>
      <w:r>
        <w:rPr>
          <w:rFonts w:ascii="Times New Roman"/>
          <w:b w:val="false"/>
          <w:i w:val="false"/>
          <w:color w:val="000000"/>
          <w:sz w:val="28"/>
        </w:rPr>
        <w:t>
      Ішкі айналым үшін тауардың шығу тегі туралы сараптама актісінің қолданылу мерзімі он екі айды құрайды.</w:t>
      </w:r>
    </w:p>
    <w:bookmarkEnd w:id="60"/>
    <w:bookmarkStart w:name="z66" w:id="61"/>
    <w:p>
      <w:pPr>
        <w:spacing w:after="0"/>
        <w:ind w:left="0"/>
        <w:jc w:val="both"/>
      </w:pPr>
      <w:r>
        <w:rPr>
          <w:rFonts w:ascii="Times New Roman"/>
          <w:b w:val="false"/>
          <w:i w:val="false"/>
          <w:color w:val="000000"/>
          <w:sz w:val="28"/>
        </w:rPr>
        <w:t>
      49. СЭҚ ТН ұқсас тауар позициясының шегінде тауарды сериялы өндіруді жүзеге асыратын өтініш берушілер үшін сериялы өндіріс тауарының шығу тегіне бір жылдан астам сараптама жүргізу кезінде сериялы өндіріс тауарының шығу тегі туралы сараптама актісінің қолданылу мерзімі он екі айды құрайды. Тауардың сериялық өндірісін бір жылдан астам жүзеге асырғанын растау үшін бұрын сериялық өндірістің "СТ-KZ" нысанындағы тауардың шығу тегі туралы сертификатты он екі айға алған өтініш беруші осы Қағидалардың 45-тармағында көрсетілген құжаттарға қосымша шикізат (материалдар) жеткізушісі елінің өзгермейтіндігін дәлелдейтін, сондай-ақ оның қолданылу кезеңінде пайдаланылған шикізат пен компоненттердің құны (шот-фактура, шот-фактура) құжаттарды ұсынады.</w:t>
      </w:r>
    </w:p>
    <w:bookmarkEnd w:id="61"/>
    <w:bookmarkStart w:name="z67" w:id="62"/>
    <w:p>
      <w:pPr>
        <w:spacing w:after="0"/>
        <w:ind w:left="0"/>
        <w:jc w:val="both"/>
      </w:pPr>
      <w:r>
        <w:rPr>
          <w:rFonts w:ascii="Times New Roman"/>
          <w:b w:val="false"/>
          <w:i w:val="false"/>
          <w:color w:val="000000"/>
          <w:sz w:val="28"/>
        </w:rPr>
        <w:t>
      Он екі ай қолданылу мерзіміне сериялы өндіріс тауарының шығу тегі туралы сараптама актісін алуға алғаш рет жүгінген өтініш беруші тіркеу куәлігін ұсынатын дәрілік заттар мен медициналық бұйымдарды өндірушілерді, сондай-ақ халықтың аз ұтқыр топтары үшін лифтілерді, эскалаторларды, траволаторларды, көтергіштерді қоспағанда, СЭҚ ТН ұқсас тауар позициясы шегінде бір жылдан астам тауар партиясына өзі бұрын алған "СТ-KZ" нысанындағы тауардың шығу тегі туралы сертификаттар туралы мәліметтерді ұсынады.</w:t>
      </w:r>
    </w:p>
    <w:bookmarkEnd w:id="62"/>
    <w:bookmarkStart w:name="z68" w:id="63"/>
    <w:p>
      <w:pPr>
        <w:spacing w:after="0"/>
        <w:ind w:left="0"/>
        <w:jc w:val="both"/>
      </w:pPr>
      <w:r>
        <w:rPr>
          <w:rFonts w:ascii="Times New Roman"/>
          <w:b w:val="false"/>
          <w:i w:val="false"/>
          <w:color w:val="000000"/>
          <w:sz w:val="28"/>
        </w:rPr>
        <w:t>
       Үш жылдан астам уақыт ішінде СЭҚ ТН -нің бірдей тауарлық позициясы шеңберінде тауарларды сериялы өндіруді жүзеге асыратын өтінім берушілер үшін партиялық өндірістің шығу тегі туралы сараптама куәлігінің қолданылуы отыз алты айды құрайды.Үш жылдан астам уақыт бойы тауарларды сериялық өндірудің жүзеге асырылуын растау үшін өтінім беруші осы Қағидалардың 45-тармағында көрсетілген құжаттардан басқа соңғы үш жыл ішіндегі, бұрын берілген "CT-KZ" сертификатын ұсынатын дәрілік заттар мен медициналық мақсаттағы бұйымдарды өндірушілерді қоспағанда, отыз алты айға берілетін сериялық өндірістің "CT-KZ" нысанындағы тауарлардың шығу сертификаты оның "CT-KZ" тауарларының шыққан тегі туралы сертификаттарын жыл сайын алғандығы туралы ақпарат ұсынады.</w:t>
      </w:r>
    </w:p>
    <w:bookmarkEnd w:id="63"/>
    <w:bookmarkStart w:name="z69" w:id="64"/>
    <w:p>
      <w:pPr>
        <w:spacing w:after="0"/>
        <w:ind w:left="0"/>
        <w:jc w:val="both"/>
      </w:pPr>
      <w:r>
        <w:rPr>
          <w:rFonts w:ascii="Times New Roman"/>
          <w:b w:val="false"/>
          <w:i w:val="false"/>
          <w:color w:val="000000"/>
          <w:sz w:val="28"/>
        </w:rPr>
        <w:t>
      Сериялы өндіріс тауарының шығу тегі туралы сараптама актісінен бұрын сериялы өндіріс "СТ-KZ" нысанындағы тауардың шығу тегі туралы сертификат алмаған өтініш берушіге отыз алты айға берілмейді.</w:t>
      </w:r>
    </w:p>
    <w:bookmarkEnd w:id="64"/>
    <w:bookmarkStart w:name="z70" w:id="65"/>
    <w:p>
      <w:pPr>
        <w:spacing w:after="0"/>
        <w:ind w:left="0"/>
        <w:jc w:val="both"/>
      </w:pPr>
      <w:r>
        <w:rPr>
          <w:rFonts w:ascii="Times New Roman"/>
          <w:b w:val="false"/>
          <w:i w:val="false"/>
          <w:color w:val="000000"/>
          <w:sz w:val="28"/>
        </w:rPr>
        <w:t>
      Сериялы өндіріс тауарының шығу тегі туралы сараптама актісін беру кезінде күші жойылған "СТ-KZ" нысанындағы тауардың шығу тегі туралы сертификаттар жөніндегі мәліметтер қаралмайды.</w:t>
      </w:r>
    </w:p>
    <w:bookmarkEnd w:id="65"/>
    <w:bookmarkStart w:name="z71" w:id="66"/>
    <w:p>
      <w:pPr>
        <w:spacing w:after="0"/>
        <w:ind w:left="0"/>
        <w:jc w:val="both"/>
      </w:pPr>
      <w:r>
        <w:rPr>
          <w:rFonts w:ascii="Times New Roman"/>
          <w:b w:val="false"/>
          <w:i w:val="false"/>
          <w:color w:val="000000"/>
          <w:sz w:val="28"/>
        </w:rPr>
        <w:t xml:space="preserve">
      Тауарды өндіру технологиясы, шикізатты (материалдарды) беруші ел, сондай-ақ мәлімделген тауардың шығарылған еліне әсер ететін шикізат пен компоненттердің құны өзгерген жағдайларда, өтініш беруші он жұмыс күні ішінде тауардың шығу тегі туралы жаңа сараптама актісін және ішкі айналым үшін тауардың шығу тегі туралы сертификатты алу мақсатында осы өзгерістер туралы сараптама ұйымына хабарлайды. </w:t>
      </w:r>
    </w:p>
    <w:bookmarkEnd w:id="66"/>
    <w:bookmarkStart w:name="z72" w:id="67"/>
    <w:p>
      <w:pPr>
        <w:spacing w:after="0"/>
        <w:ind w:left="0"/>
        <w:jc w:val="both"/>
      </w:pPr>
      <w:r>
        <w:rPr>
          <w:rFonts w:ascii="Times New Roman"/>
          <w:b w:val="false"/>
          <w:i w:val="false"/>
          <w:color w:val="000000"/>
          <w:sz w:val="28"/>
        </w:rPr>
        <w:t>
      50. Қазақстан Республикасы Инвестициялар және даму министрінің міндетін атқарушының 2015 жылғы 6 ақпандағы № 116 бұйрығымен бекітілген (Қазақстан Республикасының нормативтік құқықтық актілерді мемлекеттік тіркеу тізілімінде № 10513 болып тіркелген) сәйкестікті растау, тауардың шығарылған елін, Еуразиялық экономикалық одағы тауарының немесе шетел тауарының мәртебесін айқындау жөніндегі сарапшы-аудиторларға рұқсат беру талаптарына сәйкес біліктілік аттестатын алған, тауардың шығарылған елін айқындау жөніндегі сарапшы-аудитор), ішкі айналым үшін тауардың шығу тегі туралы сараптама жүргізеді және сараптама актісіне қол қояды.</w:t>
      </w:r>
    </w:p>
    <w:bookmarkEnd w:id="67"/>
    <w:bookmarkStart w:name="z73" w:id="68"/>
    <w:p>
      <w:pPr>
        <w:spacing w:after="0"/>
        <w:ind w:left="0"/>
        <w:jc w:val="both"/>
      </w:pPr>
      <w:r>
        <w:rPr>
          <w:rFonts w:ascii="Times New Roman"/>
          <w:b w:val="false"/>
          <w:i w:val="false"/>
          <w:color w:val="000000"/>
          <w:sz w:val="28"/>
        </w:rPr>
        <w:t>
      Тауар шығарылған елді айқындау жөніндегі сарапшы-аудиторлардың тізілімі мен сараптама ұйымдарының тізбесі уәкілетті органның интернет-ресурсында орналастырылады.</w:t>
      </w:r>
    </w:p>
    <w:bookmarkEnd w:id="68"/>
    <w:bookmarkStart w:name="z74" w:id="69"/>
    <w:p>
      <w:pPr>
        <w:spacing w:after="0"/>
        <w:ind w:left="0"/>
        <w:jc w:val="both"/>
      </w:pPr>
      <w:r>
        <w:rPr>
          <w:rFonts w:ascii="Times New Roman"/>
          <w:b w:val="false"/>
          <w:i w:val="false"/>
          <w:color w:val="000000"/>
          <w:sz w:val="28"/>
        </w:rPr>
        <w:t>
      Ішкі айналымға арналған тауардың шығу тегі туралы сараптама актісін алу үшін сараптама ұйымын таңдауды өтініш беруші дербес жүзеге асырады.";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55-тармақшалар</w:t>
      </w:r>
      <w:r>
        <w:rPr>
          <w:rFonts w:ascii="Times New Roman"/>
          <w:b w:val="false"/>
          <w:i w:val="false"/>
          <w:color w:val="000000"/>
          <w:sz w:val="28"/>
        </w:rPr>
        <w:t xml:space="preserve"> мынадай редакцияда жазылсын:</w:t>
      </w:r>
    </w:p>
    <w:bookmarkStart w:name="z76" w:id="70"/>
    <w:p>
      <w:pPr>
        <w:spacing w:after="0"/>
        <w:ind w:left="0"/>
        <w:jc w:val="both"/>
      </w:pPr>
      <w:r>
        <w:rPr>
          <w:rFonts w:ascii="Times New Roman"/>
          <w:b w:val="false"/>
          <w:i w:val="false"/>
          <w:color w:val="000000"/>
          <w:sz w:val="28"/>
        </w:rPr>
        <w:t>
      "52. "CT-KZ" нысанындағы тауардың шығу тегі туралы сертификатты ресімдеу алдында уәкілетті тұлға еркін нысанда тауардың шығу тегі туралы сертификатты ресімдеу туралы қорытынды жасайды. Бұл үшін осы Қағидалардың 45-тармағында көрсетілген өтініш беруші ұсынған құжаттарға талдау және осы Қағидалардың талаптарын сақтау тұрғысынан ішкі айналымға арналған тауардың шығу тегі туралы сараптама актісіне талдау жүргізіледі.</w:t>
      </w:r>
    </w:p>
    <w:bookmarkEnd w:id="70"/>
    <w:bookmarkStart w:name="z77" w:id="71"/>
    <w:p>
      <w:pPr>
        <w:spacing w:after="0"/>
        <w:ind w:left="0"/>
        <w:jc w:val="both"/>
      </w:pPr>
      <w:r>
        <w:rPr>
          <w:rFonts w:ascii="Times New Roman"/>
          <w:b w:val="false"/>
          <w:i w:val="false"/>
          <w:color w:val="000000"/>
          <w:sz w:val="28"/>
        </w:rPr>
        <w:t>
       Бұл жағдайда талдау:</w:t>
      </w:r>
    </w:p>
    <w:bookmarkEnd w:id="71"/>
    <w:bookmarkStart w:name="z78" w:id="72"/>
    <w:p>
      <w:pPr>
        <w:spacing w:after="0"/>
        <w:ind w:left="0"/>
        <w:jc w:val="both"/>
      </w:pPr>
      <w:r>
        <w:rPr>
          <w:rFonts w:ascii="Times New Roman"/>
          <w:b w:val="false"/>
          <w:i w:val="false"/>
          <w:color w:val="000000"/>
          <w:sz w:val="28"/>
        </w:rPr>
        <w:t>
      1) өтініш беруші ұсынған құжаттардың осы Қағидалардың 45-тармағында көрсетілген тізімге сәйкестігін тексеруді;</w:t>
      </w:r>
    </w:p>
    <w:bookmarkEnd w:id="72"/>
    <w:bookmarkStart w:name="z79" w:id="73"/>
    <w:p>
      <w:pPr>
        <w:spacing w:after="0"/>
        <w:ind w:left="0"/>
        <w:jc w:val="both"/>
      </w:pPr>
      <w:r>
        <w:rPr>
          <w:rFonts w:ascii="Times New Roman"/>
          <w:b w:val="false"/>
          <w:i w:val="false"/>
          <w:color w:val="000000"/>
          <w:sz w:val="28"/>
        </w:rPr>
        <w:t>
      2) осы Қағидалардың 3-тарауына сәйкес ішкі айналымға арналған тауарлардың шығарылған елін айқындау мәніне сараптама актісін тексеруді қамтиды.</w:t>
      </w:r>
    </w:p>
    <w:bookmarkEnd w:id="73"/>
    <w:bookmarkStart w:name="z80" w:id="74"/>
    <w:p>
      <w:pPr>
        <w:spacing w:after="0"/>
        <w:ind w:left="0"/>
        <w:jc w:val="both"/>
      </w:pPr>
      <w:r>
        <w:rPr>
          <w:rFonts w:ascii="Times New Roman"/>
          <w:b w:val="false"/>
          <w:i w:val="false"/>
          <w:color w:val="000000"/>
          <w:sz w:val="28"/>
        </w:rPr>
        <w:t>
      Ішкі өтініш үшін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3 (үш) жұмыс күнінен аспайды. Тауардың шығу тегі туралы сертификатты беруден бас тарту туралы дәлелді шешім уәкілетті органның ақпараттық жүйесі арқылы электрондық нысанда беріледі.</w:t>
      </w:r>
    </w:p>
    <w:bookmarkEnd w:id="74"/>
    <w:bookmarkStart w:name="z81" w:id="75"/>
    <w:p>
      <w:pPr>
        <w:spacing w:after="0"/>
        <w:ind w:left="0"/>
        <w:jc w:val="both"/>
      </w:pPr>
      <w:r>
        <w:rPr>
          <w:rFonts w:ascii="Times New Roman"/>
          <w:b w:val="false"/>
          <w:i w:val="false"/>
          <w:color w:val="000000"/>
          <w:sz w:val="28"/>
        </w:rPr>
        <w:t>
      Шығарылуы алғаш рет жүзеге асырылатын тауар позицияларына өтінім берген не негізгі жабдық тізбесі өзгерген жағдайда, сондай-ақ технологиялық операциялар өзгерген кезде уәкілетті тұлға өндірістік базаны, технологиялық жабдықты тексеру және тауардың сыртқы белгілері, таңбалануы (атауы, типі, буып-түюі, сыныбы, дайындаушы кәсіпорын) бойынша сәйкестендірілуі үшін мәлімделген тауар өндірісінің орналасқан жеріне баруды жүзеге асырады). Мұндай жағдайда ішкі өтініш үшін тауардың шығу тегі туралы сертификатты немесе оны беруден бас тарту туралы жазбаша дәлелді шешімді беру мерзімі өтінім уәкілетті ұйымда тіркелген күннен кейінгі 4 (төрт) жұмыс күнінен аспайды.</w:t>
      </w:r>
    </w:p>
    <w:bookmarkEnd w:id="75"/>
    <w:bookmarkStart w:name="z82" w:id="76"/>
    <w:p>
      <w:pPr>
        <w:spacing w:after="0"/>
        <w:ind w:left="0"/>
        <w:jc w:val="both"/>
      </w:pPr>
      <w:r>
        <w:rPr>
          <w:rFonts w:ascii="Times New Roman"/>
          <w:b w:val="false"/>
          <w:i w:val="false"/>
          <w:color w:val="000000"/>
          <w:sz w:val="28"/>
        </w:rPr>
        <w:t>
      Мәлімделген тауар өндірісінің орналасқан жеріне шыққан кезде уәкілетті тұлға осы Қағидалардың 45-тармағының он төртінші абзацында көрсетілген құжаттармен танысады.</w:t>
      </w:r>
    </w:p>
    <w:bookmarkEnd w:id="76"/>
    <w:bookmarkStart w:name="z83" w:id="77"/>
    <w:p>
      <w:pPr>
        <w:spacing w:after="0"/>
        <w:ind w:left="0"/>
        <w:jc w:val="both"/>
      </w:pPr>
      <w:r>
        <w:rPr>
          <w:rFonts w:ascii="Times New Roman"/>
          <w:b w:val="false"/>
          <w:i w:val="false"/>
          <w:color w:val="000000"/>
          <w:sz w:val="28"/>
        </w:rPr>
        <w:t>
      Тауарларға "CT-KZ" нысанындағы тауардың шығу тегі туралы сертификат уәкілетті ұйыммен ресімделеді, куәландырылады және беріледі:</w:t>
      </w:r>
    </w:p>
    <w:bookmarkEnd w:id="77"/>
    <w:bookmarkStart w:name="z84" w:id="78"/>
    <w:p>
      <w:pPr>
        <w:spacing w:after="0"/>
        <w:ind w:left="0"/>
        <w:jc w:val="both"/>
      </w:pPr>
      <w:r>
        <w:rPr>
          <w:rFonts w:ascii="Times New Roman"/>
          <w:b w:val="false"/>
          <w:i w:val="false"/>
          <w:color w:val="000000"/>
          <w:sz w:val="28"/>
        </w:rPr>
        <w:t>
      1) тауарды жеткілікті қайта өңдеу өлшемдеріне сәйкес жеткілікті қайта өңдеуге ұшыраған және арнайы экономикалық аймақтардың аумағынан және еркін қоймалардан Қазақстан Республикасы аумағының қалған бөлігіне әкетілетін тауарлар;</w:t>
      </w:r>
    </w:p>
    <w:bookmarkEnd w:id="78"/>
    <w:bookmarkStart w:name="z85" w:id="79"/>
    <w:p>
      <w:pPr>
        <w:spacing w:after="0"/>
        <w:ind w:left="0"/>
        <w:jc w:val="both"/>
      </w:pPr>
      <w:r>
        <w:rPr>
          <w:rFonts w:ascii="Times New Roman"/>
          <w:b w:val="false"/>
          <w:i w:val="false"/>
          <w:color w:val="000000"/>
          <w:sz w:val="28"/>
        </w:rPr>
        <w:t>
      2) Қазақстан Республикасының аумағында тауарды жеткілікті қайта өңдеу өлшемшарттарына сәйкес өндірілген немесе жеткілікті қайта өңдеуге ұшыраған және Қазақстан Республикасының аумағында өткізілетін тауарлар.</w:t>
      </w:r>
    </w:p>
    <w:bookmarkEnd w:id="79"/>
    <w:bookmarkStart w:name="z86" w:id="80"/>
    <w:p>
      <w:pPr>
        <w:spacing w:after="0"/>
        <w:ind w:left="0"/>
        <w:jc w:val="both"/>
      </w:pPr>
      <w:r>
        <w:rPr>
          <w:rFonts w:ascii="Times New Roman"/>
          <w:b w:val="false"/>
          <w:i w:val="false"/>
          <w:color w:val="000000"/>
          <w:sz w:val="28"/>
        </w:rPr>
        <w:t>
      "CT-KZ" нысанындағы тауардың шығу тегі туралы бланк нысаны Қазақстан Республикасы Инвестициялар және даму министрінің м.а. 2015 жылғы 9 қаңтардағы № 6 бұйрығымен (Қазақстан Республикасының нормативтік құқықтық актілерді мемлекеттік тіркеу тізілімінде № 10235 болып тіркелген) бекітілген.</w:t>
      </w:r>
    </w:p>
    <w:bookmarkEnd w:id="80"/>
    <w:bookmarkStart w:name="z87" w:id="81"/>
    <w:p>
      <w:pPr>
        <w:spacing w:after="0"/>
        <w:ind w:left="0"/>
        <w:jc w:val="both"/>
      </w:pPr>
      <w:r>
        <w:rPr>
          <w:rFonts w:ascii="Times New Roman"/>
          <w:b w:val="false"/>
          <w:i w:val="false"/>
          <w:color w:val="000000"/>
          <w:sz w:val="28"/>
        </w:rPr>
        <w:t>
      53. Тауарды арнайы экономикалық аймақтардың аумағынан және еркін қоймалардан Қазақстан Республикасы аумағының қалған бөлігіне әкелу және (немесе) тауарды Қазақстан Республикасының аумағында өткізу кезінде "CT-KZ" нысанындағы тауардың шығу тегі туралы сертификат тауарды жеткізуге немесе сериялық өндіруге ресімделеді және өндірушіге немесе ол уәкілеттік берген тұлғаға беріледі.</w:t>
      </w:r>
    </w:p>
    <w:bookmarkEnd w:id="81"/>
    <w:bookmarkStart w:name="z88" w:id="82"/>
    <w:p>
      <w:pPr>
        <w:spacing w:after="0"/>
        <w:ind w:left="0"/>
        <w:jc w:val="both"/>
      </w:pPr>
      <w:r>
        <w:rPr>
          <w:rFonts w:ascii="Times New Roman"/>
          <w:b w:val="false"/>
          <w:i w:val="false"/>
          <w:color w:val="000000"/>
          <w:sz w:val="28"/>
        </w:rPr>
        <w:t>
      Еркін қойма аумағында өндірілген және Қазақстан Республикасының аумағында еркін қойма иесі өткізетін тауарларға сериялық өндіріске берілген тауардың шығу тегі туралы сараптама актісінің қолданылу мерзімі ішінде "CT-KZ" нысанындағы тауардың шығу тегі туралы бірнеше сертификатты ресімдеуге жол беріледі.</w:t>
      </w:r>
    </w:p>
    <w:bookmarkEnd w:id="82"/>
    <w:bookmarkStart w:name="z89" w:id="83"/>
    <w:p>
      <w:pPr>
        <w:spacing w:after="0"/>
        <w:ind w:left="0"/>
        <w:jc w:val="both"/>
      </w:pPr>
      <w:r>
        <w:rPr>
          <w:rFonts w:ascii="Times New Roman"/>
          <w:b w:val="false"/>
          <w:i w:val="false"/>
          <w:color w:val="000000"/>
          <w:sz w:val="28"/>
        </w:rPr>
        <w:t>
      Сериялық өндіріске сараптама актісінің негізінде берілген шығу тегі туралы сертификаттардағы тауардың жалпы санын сараптама актісінде көрсетілген тауардың жылдық көлемінен асыруға болмайды.</w:t>
      </w:r>
    </w:p>
    <w:bookmarkEnd w:id="83"/>
    <w:bookmarkStart w:name="z90" w:id="84"/>
    <w:p>
      <w:pPr>
        <w:spacing w:after="0"/>
        <w:ind w:left="0"/>
        <w:jc w:val="both"/>
      </w:pPr>
      <w:r>
        <w:rPr>
          <w:rFonts w:ascii="Times New Roman"/>
          <w:b w:val="false"/>
          <w:i w:val="false"/>
          <w:color w:val="000000"/>
          <w:sz w:val="28"/>
        </w:rPr>
        <w:t>
      Тауардың бірегей нөмірін қамтитын жүкқұжат "СТ-KZ" нысанындағы сертификаттың ажырамас бөлігі болып табылады, оны өндіруші әкелінетін тауардың әрбір партиясына ресімдейді және мемлекеттік кіріс органы сұрау салған жағдайда ғана ұсынуға жатады.</w:t>
      </w:r>
    </w:p>
    <w:bookmarkEnd w:id="84"/>
    <w:bookmarkStart w:name="z91" w:id="85"/>
    <w:p>
      <w:pPr>
        <w:spacing w:after="0"/>
        <w:ind w:left="0"/>
        <w:jc w:val="both"/>
      </w:pPr>
      <w:r>
        <w:rPr>
          <w:rFonts w:ascii="Times New Roman"/>
          <w:b w:val="false"/>
          <w:i w:val="false"/>
          <w:color w:val="000000"/>
          <w:sz w:val="28"/>
        </w:rPr>
        <w:t>
      54. Сериялық өндірілген тауарлар үшін "CT-KZ" нысанындағы тауардың шығу тегі туралы сертификат сериялық өндіріс тауарын өндіруші болып табылатын өтініш берушіге тауардың шығу тегі туралы сараптама актісінің қолданылу мерзіміне және тауардың шығу тегі туралы сараптама актісінде көрсетілген тауар көлеміне беріледі. Сериялық өндіріске ішкі айналым үшін тауардың шығу тегі туралы сертификатта тауарды шығарудың жылдық көлемі көрсетіледі.</w:t>
      </w:r>
    </w:p>
    <w:bookmarkEnd w:id="85"/>
    <w:bookmarkStart w:name="z92" w:id="86"/>
    <w:p>
      <w:pPr>
        <w:spacing w:after="0"/>
        <w:ind w:left="0"/>
        <w:jc w:val="both"/>
      </w:pPr>
      <w:r>
        <w:rPr>
          <w:rFonts w:ascii="Times New Roman"/>
          <w:b w:val="false"/>
          <w:i w:val="false"/>
          <w:color w:val="000000"/>
          <w:sz w:val="28"/>
        </w:rPr>
        <w:t>
      Өтініш беруші Қағидалардың 49-тармағы алтыншы бөлігінің талаптарын сақтамағаны анықталған жағдайда уәкілетті ұйымның аумақтық бөлімшесі осы Қағидалардың 62-тармағының 7) тармақшасына сәйкес шешім қабылдайды.</w:t>
      </w:r>
    </w:p>
    <w:bookmarkEnd w:id="86"/>
    <w:bookmarkStart w:name="z93" w:id="87"/>
    <w:p>
      <w:pPr>
        <w:spacing w:after="0"/>
        <w:ind w:left="0"/>
        <w:jc w:val="both"/>
      </w:pPr>
      <w:r>
        <w:rPr>
          <w:rFonts w:ascii="Times New Roman"/>
          <w:b w:val="false"/>
          <w:i w:val="false"/>
          <w:color w:val="000000"/>
          <w:sz w:val="28"/>
        </w:rPr>
        <w:t>
      Егер отыз алты айға берілген сериялы өндірістің "СТ-KZ" нысанындағы тауардың шығу тегі туралы сертификат берілген күннен бастап күнтізбелік алпыс күн өткеннен кейін немесе жиырма төрт айдан кейін уәкілетті ұйымның аумақтық бөлімшесіне сараптама ұйымынан осы тармақта көзделген қорытынды мен құжаттар келіп түспесе, осындай тауардың шығу тегі туралы сертификаттың қолданылуы осы Қағидалардың 62-тармағының 8) тармақшасына сәйкес күшін жояды.</w:t>
      </w:r>
    </w:p>
    <w:bookmarkEnd w:id="87"/>
    <w:bookmarkStart w:name="z94" w:id="88"/>
    <w:p>
      <w:pPr>
        <w:spacing w:after="0"/>
        <w:ind w:left="0"/>
        <w:jc w:val="both"/>
      </w:pPr>
      <w:r>
        <w:rPr>
          <w:rFonts w:ascii="Times New Roman"/>
          <w:b w:val="false"/>
          <w:i w:val="false"/>
          <w:color w:val="000000"/>
          <w:sz w:val="28"/>
        </w:rPr>
        <w:t>
      55. "CT-KZ" нысанындағы тауардың шығу тегі туралы Сертификат ресімделеді, куәландырылады және мыналардың негізінде беріледі:</w:t>
      </w:r>
    </w:p>
    <w:bookmarkEnd w:id="88"/>
    <w:bookmarkStart w:name="z95" w:id="89"/>
    <w:p>
      <w:pPr>
        <w:spacing w:after="0"/>
        <w:ind w:left="0"/>
        <w:jc w:val="both"/>
      </w:pPr>
      <w:r>
        <w:rPr>
          <w:rFonts w:ascii="Times New Roman"/>
          <w:b w:val="false"/>
          <w:i w:val="false"/>
          <w:color w:val="000000"/>
          <w:sz w:val="28"/>
        </w:rPr>
        <w:t>
      1) осы Қағидаларға 9-қосымшаға сәйкес электрондық нысанда ішкі айналым үшін тауардың шығу тегі туралы сертификатты алуға арналған өтінімдер уәкілетті ұйымның ақпараттық жүйесі арқылы өндіріс орналасқан жердегі уәкілетті ұйымның аумақтық бөлімшесіне;</w:t>
      </w:r>
    </w:p>
    <w:bookmarkEnd w:id="89"/>
    <w:bookmarkStart w:name="z96" w:id="90"/>
    <w:p>
      <w:pPr>
        <w:spacing w:after="0"/>
        <w:ind w:left="0"/>
        <w:jc w:val="both"/>
      </w:pPr>
      <w:r>
        <w:rPr>
          <w:rFonts w:ascii="Times New Roman"/>
          <w:b w:val="false"/>
          <w:i w:val="false"/>
          <w:color w:val="000000"/>
          <w:sz w:val="28"/>
        </w:rPr>
        <w:t>
      2) 53-тармақтың екінші абзацында көзделген жағдайларды қоспағанда, ішкі айналымға шығарылған тауарлардың шығу тегі туралы сараптама куәлігі, жасалған күннен бастап бір айдан кешіктірілмей ұсынылады;</w:t>
      </w:r>
    </w:p>
    <w:bookmarkEnd w:id="90"/>
    <w:bookmarkStart w:name="z97" w:id="91"/>
    <w:p>
      <w:pPr>
        <w:spacing w:after="0"/>
        <w:ind w:left="0"/>
        <w:jc w:val="both"/>
      </w:pPr>
      <w:r>
        <w:rPr>
          <w:rFonts w:ascii="Times New Roman"/>
          <w:b w:val="false"/>
          <w:i w:val="false"/>
          <w:color w:val="000000"/>
          <w:sz w:val="28"/>
        </w:rPr>
        <w:t>
      3) өтінішке қоса берілген және өтініш берушінің электрондық цифрлық қолтаңбасымен куәландырылған, осы Қағидалардың 45-тармағына сәйкес олардың электрондық көшірмелері түріндегі құжаттар.</w:t>
      </w:r>
    </w:p>
    <w:bookmarkEnd w:id="91"/>
    <w:bookmarkStart w:name="z98" w:id="92"/>
    <w:p>
      <w:pPr>
        <w:spacing w:after="0"/>
        <w:ind w:left="0"/>
        <w:jc w:val="both"/>
      </w:pPr>
      <w:r>
        <w:rPr>
          <w:rFonts w:ascii="Times New Roman"/>
          <w:b w:val="false"/>
          <w:i w:val="false"/>
          <w:color w:val="000000"/>
          <w:sz w:val="28"/>
        </w:rPr>
        <w:t>
      "CT-KZ" нысанындағы тауардың шығу тегі туралы сертификат уәкілетті ұйымның ақпараттық жүйесі арқылы электронды түрде беріледі. Өтініш берушінің өтініші бойынша уәкілетті ұйымның мөрімен және уәкілетті тұлғаның қолымен расталған қағаз түрінде "CT-KZ" нысанындағы тауардың шығу тегі туралы сертификат берілуі мүмкін.</w:t>
      </w:r>
    </w:p>
    <w:bookmarkEnd w:id="92"/>
    <w:bookmarkStart w:name="z99" w:id="93"/>
    <w:p>
      <w:pPr>
        <w:spacing w:after="0"/>
        <w:ind w:left="0"/>
        <w:jc w:val="both"/>
      </w:pPr>
      <w:r>
        <w:rPr>
          <w:rFonts w:ascii="Times New Roman"/>
          <w:b w:val="false"/>
          <w:i w:val="false"/>
          <w:color w:val="000000"/>
          <w:sz w:val="28"/>
        </w:rPr>
        <w:t xml:space="preserve">
      Егер өтініш беруші өндірісінің орналасқан жерінен уәкілетті ұйымның тиісті аумақтық бөлімшесіне дейінгі қашықтық уәкілетті ұйымның басқа аумақтық бөлімшесіне дейінгі қашықтықтан екі есе мөлшерде асып кетсе, онда өтініш берушіге уәкілетті ұйымның жақын маңдағы аумақтық бөлімшесіне өтінім және оған қоса берілген құжаттарды беруге жол беріледі.";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 жазылсын:</w:t>
      </w:r>
    </w:p>
    <w:bookmarkStart w:name="z101" w:id="94"/>
    <w:p>
      <w:pPr>
        <w:spacing w:after="0"/>
        <w:ind w:left="0"/>
        <w:jc w:val="both"/>
      </w:pPr>
      <w:r>
        <w:rPr>
          <w:rFonts w:ascii="Times New Roman"/>
          <w:b w:val="false"/>
          <w:i w:val="false"/>
          <w:color w:val="000000"/>
          <w:sz w:val="28"/>
        </w:rPr>
        <w:t>
      "58. Уәкілетті ұйымның ақпараттық жүйесі арқылы:</w:t>
      </w:r>
    </w:p>
    <w:bookmarkEnd w:id="94"/>
    <w:bookmarkStart w:name="z102" w:id="95"/>
    <w:p>
      <w:pPr>
        <w:spacing w:after="0"/>
        <w:ind w:left="0"/>
        <w:jc w:val="both"/>
      </w:pPr>
      <w:r>
        <w:rPr>
          <w:rFonts w:ascii="Times New Roman"/>
          <w:b w:val="false"/>
          <w:i w:val="false"/>
          <w:color w:val="000000"/>
          <w:sz w:val="28"/>
        </w:rPr>
        <w:t>
      1) өтінім және осы Қағидалардың 45 және 47-тармақтарында көзделген және өтініш берушінің ішкі айналым үшін тауардың шығу тегіне сараптама жүргізуге электрондық цифрлық қолтаңбасымен куәландырылған электрондық нысандағы құжаттардың электрондық көшірмелері ұсынылады;</w:t>
      </w:r>
    </w:p>
    <w:bookmarkEnd w:id="95"/>
    <w:bookmarkStart w:name="z103" w:id="96"/>
    <w:p>
      <w:pPr>
        <w:spacing w:after="0"/>
        <w:ind w:left="0"/>
        <w:jc w:val="both"/>
      </w:pPr>
      <w:r>
        <w:rPr>
          <w:rFonts w:ascii="Times New Roman"/>
          <w:b w:val="false"/>
          <w:i w:val="false"/>
          <w:color w:val="000000"/>
          <w:sz w:val="28"/>
        </w:rPr>
        <w:t>
      2) ішкі айналым үшін тауардың шығу тегі туралы сараптама актісі ресімделеді және оған тауар шығарылған елді айқындау жөніндегі сарапшы-аудитордың электрондық цифрлық қолтаңбасы қойылады, ішкі айналым үшін тауардың шығу тегі туралы сараптама актісі;";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63-тармақтар</w:t>
      </w:r>
      <w:r>
        <w:rPr>
          <w:rFonts w:ascii="Times New Roman"/>
          <w:b w:val="false"/>
          <w:i w:val="false"/>
          <w:color w:val="000000"/>
          <w:sz w:val="28"/>
        </w:rPr>
        <w:t xml:space="preserve"> мынадай редакцияда жазылсын: </w:t>
      </w:r>
    </w:p>
    <w:bookmarkStart w:name="z105" w:id="97"/>
    <w:p>
      <w:pPr>
        <w:spacing w:after="0"/>
        <w:ind w:left="0"/>
        <w:jc w:val="both"/>
      </w:pPr>
      <w:r>
        <w:rPr>
          <w:rFonts w:ascii="Times New Roman"/>
          <w:b w:val="false"/>
          <w:i w:val="false"/>
          <w:color w:val="000000"/>
          <w:sz w:val="28"/>
        </w:rPr>
        <w:t>
      61. "CT-KZ" нысанындағы тауардың ішкі айналымы үшін тауардың шығу тегі туралы сертификаттың қолданылу мерзімі ішкі айналым үшін тауардың шығу тегі туралы сараптама актісінің қолданылу мерзіміне байланысты берілген күннен бастап он екі немесе отыз алты айды құрайды.</w:t>
      </w:r>
    </w:p>
    <w:bookmarkEnd w:id="97"/>
    <w:bookmarkStart w:name="z106" w:id="98"/>
    <w:p>
      <w:pPr>
        <w:spacing w:after="0"/>
        <w:ind w:left="0"/>
        <w:jc w:val="both"/>
      </w:pPr>
      <w:r>
        <w:rPr>
          <w:rFonts w:ascii="Times New Roman"/>
          <w:b w:val="false"/>
          <w:i w:val="false"/>
          <w:color w:val="000000"/>
          <w:sz w:val="28"/>
        </w:rPr>
        <w:t>
      "CT-KZ" нысанындағы тауарлардың шығу тегі туралы сертификат онда көрсетілген тауарлар санына қолданылады.</w:t>
      </w:r>
    </w:p>
    <w:bookmarkEnd w:id="98"/>
    <w:bookmarkStart w:name="z107" w:id="99"/>
    <w:p>
      <w:pPr>
        <w:spacing w:after="0"/>
        <w:ind w:left="0"/>
        <w:jc w:val="both"/>
      </w:pPr>
      <w:r>
        <w:rPr>
          <w:rFonts w:ascii="Times New Roman"/>
          <w:b w:val="false"/>
          <w:i w:val="false"/>
          <w:color w:val="000000"/>
          <w:sz w:val="28"/>
        </w:rPr>
        <w:t>
      62. "CT-KZ" нысанындағы тауарлардың шығу тегі туралы сертификаттың қолданысын ауыстыру уәкілетті ұйымның шешімімен мына жағдайларда/негізінде қабылданады:</w:t>
      </w:r>
    </w:p>
    <w:bookmarkEnd w:id="99"/>
    <w:bookmarkStart w:name="z108" w:id="100"/>
    <w:p>
      <w:pPr>
        <w:spacing w:after="0"/>
        <w:ind w:left="0"/>
        <w:jc w:val="both"/>
      </w:pPr>
      <w:r>
        <w:rPr>
          <w:rFonts w:ascii="Times New Roman"/>
          <w:b w:val="false"/>
          <w:i w:val="false"/>
          <w:color w:val="000000"/>
          <w:sz w:val="28"/>
        </w:rPr>
        <w:t>
      1) өтініш берушінің "CT-KZ" нысанындағы тауардың шығу тегі туралы сертификатта көрсетілген өндірістің тоқтатылуына немесе дайындаушы кәсіпорын қызметінің тоқтатылуына байланысты жүгінуі;</w:t>
      </w:r>
    </w:p>
    <w:bookmarkEnd w:id="100"/>
    <w:bookmarkStart w:name="z109" w:id="101"/>
    <w:p>
      <w:pPr>
        <w:spacing w:after="0"/>
        <w:ind w:left="0"/>
        <w:jc w:val="both"/>
      </w:pPr>
      <w:r>
        <w:rPr>
          <w:rFonts w:ascii="Times New Roman"/>
          <w:b w:val="false"/>
          <w:i w:val="false"/>
          <w:color w:val="000000"/>
          <w:sz w:val="28"/>
        </w:rPr>
        <w:t>
      2) осы өзгерістерді растайтын құжаттарды қоса бере отырып, тауардың шығу тегі туралы сертификаттың бағандарында қамтылған мәліметтердің өзгергені туралы өтініш берушінің өтініші;</w:t>
      </w:r>
    </w:p>
    <w:bookmarkEnd w:id="101"/>
    <w:bookmarkStart w:name="z110" w:id="102"/>
    <w:p>
      <w:pPr>
        <w:spacing w:after="0"/>
        <w:ind w:left="0"/>
        <w:jc w:val="both"/>
      </w:pPr>
      <w:r>
        <w:rPr>
          <w:rFonts w:ascii="Times New Roman"/>
          <w:b w:val="false"/>
          <w:i w:val="false"/>
          <w:color w:val="000000"/>
          <w:sz w:val="28"/>
        </w:rPr>
        <w:t>
      3) "Техникалық реттеу туралы" Қазақстан Республикасы Заңының 40-бабы 5-1) тармағына сәйкес шығарылған уәкілетті органның нұсқаулары;</w:t>
      </w:r>
    </w:p>
    <w:bookmarkEnd w:id="102"/>
    <w:bookmarkStart w:name="z111" w:id="103"/>
    <w:p>
      <w:pPr>
        <w:spacing w:after="0"/>
        <w:ind w:left="0"/>
        <w:jc w:val="both"/>
      </w:pPr>
      <w:r>
        <w:rPr>
          <w:rFonts w:ascii="Times New Roman"/>
          <w:b w:val="false"/>
          <w:i w:val="false"/>
          <w:color w:val="000000"/>
          <w:sz w:val="28"/>
        </w:rPr>
        <w:t>
      4) ішкі айналым үшін тауардың шығу тегі туралы сертификатты алу кезінде ұсынылатын, өтініш беруші ұсынған құжаттардың (мәліметтердің) анық еместігін анықтауға уәкілетті өзге мемлекеттік органдардың нұсқаулары (қаулылары);</w:t>
      </w:r>
    </w:p>
    <w:bookmarkEnd w:id="103"/>
    <w:bookmarkStart w:name="z112" w:id="104"/>
    <w:p>
      <w:pPr>
        <w:spacing w:after="0"/>
        <w:ind w:left="0"/>
        <w:jc w:val="both"/>
      </w:pPr>
      <w:r>
        <w:rPr>
          <w:rFonts w:ascii="Times New Roman"/>
          <w:b w:val="false"/>
          <w:i w:val="false"/>
          <w:color w:val="000000"/>
          <w:sz w:val="28"/>
        </w:rPr>
        <w:t>
      5) ішкі айналым үшін тауардың шығу тегі туралы сертификатқа ішкі аудит нәтижелері бойынша осы Қағидалардың талаптарын бұзушылықтарды анықтау;</w:t>
      </w:r>
    </w:p>
    <w:bookmarkEnd w:id="104"/>
    <w:bookmarkStart w:name="z113" w:id="105"/>
    <w:p>
      <w:pPr>
        <w:spacing w:after="0"/>
        <w:ind w:left="0"/>
        <w:jc w:val="both"/>
      </w:pPr>
      <w:r>
        <w:rPr>
          <w:rFonts w:ascii="Times New Roman"/>
          <w:b w:val="false"/>
          <w:i w:val="false"/>
          <w:color w:val="000000"/>
          <w:sz w:val="28"/>
        </w:rPr>
        <w:t>
      6) "Халық денсаулығы және денсаулық сақтау жүйесі туралы" 2020 жылғы 7 шілдедегі Қазақстан Республикасы Кодексінің 104-бабында көзделген жағдайларды қоспағанда, ішкі аудит жөніндегі комиссия мүшелерінің тауар өндірілген жерге фото және бейне тіркемесі бар қарап-тексеру жүргізу үшін кедергісіз кіруден бас тартуды ұсынады";</w:t>
      </w:r>
    </w:p>
    <w:bookmarkEnd w:id="105"/>
    <w:bookmarkStart w:name="z114" w:id="106"/>
    <w:p>
      <w:pPr>
        <w:spacing w:after="0"/>
        <w:ind w:left="0"/>
        <w:jc w:val="both"/>
      </w:pPr>
      <w:r>
        <w:rPr>
          <w:rFonts w:ascii="Times New Roman"/>
          <w:b w:val="false"/>
          <w:i w:val="false"/>
          <w:color w:val="000000"/>
          <w:sz w:val="28"/>
        </w:rPr>
        <w:t>
      7) өтініш берушіге он жұмыс күні ішінде осы Қағидалардың 49-тармағының алтыншы бөлігінде көзделген өзгерістер туралы хабарламау;</w:t>
      </w:r>
    </w:p>
    <w:bookmarkEnd w:id="106"/>
    <w:bookmarkStart w:name="z115" w:id="107"/>
    <w:p>
      <w:pPr>
        <w:spacing w:after="0"/>
        <w:ind w:left="0"/>
        <w:jc w:val="both"/>
      </w:pPr>
      <w:r>
        <w:rPr>
          <w:rFonts w:ascii="Times New Roman"/>
          <w:b w:val="false"/>
          <w:i w:val="false"/>
          <w:color w:val="000000"/>
          <w:sz w:val="28"/>
        </w:rPr>
        <w:t>
      8) сараптама ұйымынан уәкілетті ұйымға осы Қағидалардың 54-тармағында көзделген қорытындылар мен құжаттардың түспеуі.</w:t>
      </w:r>
    </w:p>
    <w:bookmarkEnd w:id="107"/>
    <w:bookmarkStart w:name="z116" w:id="108"/>
    <w:p>
      <w:pPr>
        <w:spacing w:after="0"/>
        <w:ind w:left="0"/>
        <w:jc w:val="both"/>
      </w:pPr>
      <w:r>
        <w:rPr>
          <w:rFonts w:ascii="Times New Roman"/>
          <w:b w:val="false"/>
          <w:i w:val="false"/>
          <w:color w:val="000000"/>
          <w:sz w:val="28"/>
        </w:rPr>
        <w:t>
      Осы тармақтың 1), 2) тармақшаларында көрсетілген өтініш берушінің өтініштері уәкілетті ұйымның ақпараттық жүйесі арқылы ұсынылады. Өтініш берушінің осы тармақтың 1), 2) тармақшаларында көрсетілген, уәкілетті ұйым ішкі аудит жүргізу кезеңінде берген өтініштері қарауға қабылданбайды.</w:t>
      </w:r>
    </w:p>
    <w:bookmarkEnd w:id="108"/>
    <w:bookmarkStart w:name="z117" w:id="109"/>
    <w:p>
      <w:pPr>
        <w:spacing w:after="0"/>
        <w:ind w:left="0"/>
        <w:jc w:val="both"/>
      </w:pPr>
      <w:r>
        <w:rPr>
          <w:rFonts w:ascii="Times New Roman"/>
          <w:b w:val="false"/>
          <w:i w:val="false"/>
          <w:color w:val="000000"/>
          <w:sz w:val="28"/>
        </w:rPr>
        <w:t>
      Ішкі айналым үшін тауардың шығу тегі туралы сертификатқа ішкі аудит жүргізу тәртібін уәкілетті ұйым айқындайды және уәкілетті ұйымның ресми интернет-ресурсында жариялануға тиіс. Ішкі аудитті жүргізу мерзімі отыз жұмыс күнінен аспауға тиіс.</w:t>
      </w:r>
    </w:p>
    <w:bookmarkEnd w:id="109"/>
    <w:bookmarkStart w:name="z118" w:id="110"/>
    <w:p>
      <w:pPr>
        <w:spacing w:after="0"/>
        <w:ind w:left="0"/>
        <w:jc w:val="both"/>
      </w:pPr>
      <w:r>
        <w:rPr>
          <w:rFonts w:ascii="Times New Roman"/>
          <w:b w:val="false"/>
          <w:i w:val="false"/>
          <w:color w:val="000000"/>
          <w:sz w:val="28"/>
        </w:rPr>
        <w:t>
      Осы тармақтың 3), 4), 5) тармақшалары негізінде шешім қабылдау кезінде ішкі айналымға арналған тауардың шығарылуы туралы сертификаттың өлшемшарттарға және тауар шығарылған елге әсер еткен жағдайларда, ол берілген күннен бастап күші жойылады:</w:t>
      </w:r>
    </w:p>
    <w:bookmarkEnd w:id="110"/>
    <w:bookmarkStart w:name="z119" w:id="111"/>
    <w:p>
      <w:pPr>
        <w:spacing w:after="0"/>
        <w:ind w:left="0"/>
        <w:jc w:val="both"/>
      </w:pPr>
      <w:r>
        <w:rPr>
          <w:rFonts w:ascii="Times New Roman"/>
          <w:b w:val="false"/>
          <w:i w:val="false"/>
          <w:color w:val="000000"/>
          <w:sz w:val="28"/>
        </w:rPr>
        <w:t>
      1) өтінімдегі және осы Қағидалардың 45-тармағына сәйкес ұсынылған құжаттардағы мәліметтерде бұрмалау және (немесе) дәйексіз фактілер анықталған кезде;</w:t>
      </w:r>
    </w:p>
    <w:bookmarkEnd w:id="111"/>
    <w:bookmarkStart w:name="z120" w:id="112"/>
    <w:p>
      <w:pPr>
        <w:spacing w:after="0"/>
        <w:ind w:left="0"/>
        <w:jc w:val="both"/>
      </w:pPr>
      <w:r>
        <w:rPr>
          <w:rFonts w:ascii="Times New Roman"/>
          <w:b w:val="false"/>
          <w:i w:val="false"/>
          <w:color w:val="000000"/>
          <w:sz w:val="28"/>
        </w:rPr>
        <w:t>
      2) өтініш беруші іс жүзінде пайдаланатын жабдық және (немесе) өндірістің технологиялық процесі ішкі айналым үшін тауардың шығу тегі туралы сертификатты алу кезінде өзі мәлімдеген жабдыққа сәйкес келмеген кезде.</w:t>
      </w:r>
    </w:p>
    <w:bookmarkEnd w:id="112"/>
    <w:bookmarkStart w:name="z121" w:id="113"/>
    <w:p>
      <w:pPr>
        <w:spacing w:after="0"/>
        <w:ind w:left="0"/>
        <w:jc w:val="both"/>
      </w:pPr>
      <w:r>
        <w:rPr>
          <w:rFonts w:ascii="Times New Roman"/>
          <w:b w:val="false"/>
          <w:i w:val="false"/>
          <w:color w:val="000000"/>
          <w:sz w:val="28"/>
        </w:rPr>
        <w:t>
      Қалған жағдайларда немесе негіздерде ішкі айналымға арналған тауардың шығу тегі туралы сертификаттың күшін жою туралы Уәкілетті ұйым шешім қабылдаған күннен бастап күші жойылады.</w:t>
      </w:r>
    </w:p>
    <w:bookmarkEnd w:id="113"/>
    <w:bookmarkStart w:name="z122" w:id="114"/>
    <w:p>
      <w:pPr>
        <w:spacing w:after="0"/>
        <w:ind w:left="0"/>
        <w:jc w:val="both"/>
      </w:pPr>
      <w:r>
        <w:rPr>
          <w:rFonts w:ascii="Times New Roman"/>
          <w:b w:val="false"/>
          <w:i w:val="false"/>
          <w:color w:val="000000"/>
          <w:sz w:val="28"/>
        </w:rPr>
        <w:t>
      Осы тармақтың 7) тармақшасының негізінде шешім қабылдау кезінде ішкі айналымға арналған тауардың шығу тегі туралы сертификаттың күші жойылады және осы Қағидалардың 49-тармағына сәйкес шарттардың өзгерістері енгізілген күннен бастап жарамсыз деп танылады.</w:t>
      </w:r>
    </w:p>
    <w:bookmarkEnd w:id="114"/>
    <w:bookmarkStart w:name="z123" w:id="115"/>
    <w:p>
      <w:pPr>
        <w:spacing w:after="0"/>
        <w:ind w:left="0"/>
        <w:jc w:val="both"/>
      </w:pPr>
      <w:r>
        <w:rPr>
          <w:rFonts w:ascii="Times New Roman"/>
          <w:b w:val="false"/>
          <w:i w:val="false"/>
          <w:color w:val="000000"/>
          <w:sz w:val="28"/>
        </w:rPr>
        <w:t>
      Осы тармақтың 8) тармақшасының негізінде шешім қабылдау кезінде отыз алты айға берілген сериялы өндірілген "CT-KZ" нысанындағы тауардың шығу тегі туралы сертификат осы Қағидалардың 54-тармағының он екі абзацына сәйкес күнтізбелік алпыс күн аяқталған күннен бастап күші жойылады және жарамсыз деп танылады.</w:t>
      </w:r>
    </w:p>
    <w:bookmarkEnd w:id="115"/>
    <w:bookmarkStart w:name="z124" w:id="116"/>
    <w:p>
      <w:pPr>
        <w:spacing w:after="0"/>
        <w:ind w:left="0"/>
        <w:jc w:val="both"/>
      </w:pPr>
      <w:r>
        <w:rPr>
          <w:rFonts w:ascii="Times New Roman"/>
          <w:b w:val="false"/>
          <w:i w:val="false"/>
          <w:color w:val="000000"/>
          <w:sz w:val="28"/>
        </w:rPr>
        <w:t>
      63. Уәкілетті ұйым ішкі айналым үшін берілген тауардың шығу тегі туралы сертификаттардың тізілімінде "CT-KZ" нысанындағы тауардың шығу тегі туралы сертификаттың күшін жою туралы ақпаратты, оның күшін жою күні мен себебін және ол қай уақыттан бастап күшін жойды деп есептелетінін көрсетеді.</w:t>
      </w:r>
    </w:p>
    <w:bookmarkEnd w:id="116"/>
    <w:bookmarkStart w:name="z125" w:id="117"/>
    <w:p>
      <w:pPr>
        <w:spacing w:after="0"/>
        <w:ind w:left="0"/>
        <w:jc w:val="both"/>
      </w:pPr>
      <w:r>
        <w:rPr>
          <w:rFonts w:ascii="Times New Roman"/>
          <w:b w:val="false"/>
          <w:i w:val="false"/>
          <w:color w:val="000000"/>
          <w:sz w:val="28"/>
        </w:rPr>
        <w:t>
      Осы Қағидалардың 62-тармағының 4), 5), 6) немесе 7) тармақшаларына сәйкес "CT-KZ" нысанындағы тауардың шығу тегі туралы сертификаттың қолданылуын жою туралы қабылданған шешім туралы уәкілетті ұйым уәкілетті органды осы шешім қабылданған күннен кейінгі үш жұмыс күні ішінде оның қабылдану себептерін көрсете отырып, жазбаша түрде хабардар етеді.</w:t>
      </w:r>
    </w:p>
    <w:bookmarkEnd w:id="117"/>
    <w:bookmarkStart w:name="z126" w:id="118"/>
    <w:p>
      <w:pPr>
        <w:spacing w:after="0"/>
        <w:ind w:left="0"/>
        <w:jc w:val="both"/>
      </w:pPr>
      <w:r>
        <w:rPr>
          <w:rFonts w:ascii="Times New Roman"/>
          <w:b w:val="false"/>
          <w:i w:val="false"/>
          <w:color w:val="000000"/>
          <w:sz w:val="28"/>
        </w:rPr>
        <w:t>
      Хабарламаға ішкі айналымға арналған тауардың шығу тегі туралы сараптама актісі және уәкілетті тұлғаның тауардың шығу тегі туралы сертификатты ресімдеу туралы қорытындысы қоса беріледі.";</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128" w:id="119"/>
    <w:p>
      <w:pPr>
        <w:spacing w:after="0"/>
        <w:ind w:left="0"/>
        <w:jc w:val="both"/>
      </w:pPr>
      <w:r>
        <w:rPr>
          <w:rFonts w:ascii="Times New Roman"/>
          <w:b w:val="false"/>
          <w:i w:val="false"/>
          <w:color w:val="000000"/>
          <w:sz w:val="28"/>
        </w:rPr>
        <w:t>
      "66. Осы Қағидалардың 62-тармағының 3), 4), 5), 6), 7) немесе 8) тармақшалары негізінде ішкі айналымға арналған тауарлардың шығу тегі туралы сертификаттың күшін жою туралы шешім қабылданған жағдайда, уәкілетті ұйым мұндай шешім қабылданған күннен кейінгі бес жұмыс күні ішінде оны қабылдау себептерін көрсете отырып, өтініш берушіні жазбаша түрде хабардар етеді.";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130" w:id="120"/>
    <w:p>
      <w:pPr>
        <w:spacing w:after="0"/>
        <w:ind w:left="0"/>
        <w:jc w:val="both"/>
      </w:pPr>
      <w:r>
        <w:rPr>
          <w:rFonts w:ascii="Times New Roman"/>
          <w:b w:val="false"/>
          <w:i w:val="false"/>
          <w:color w:val="000000"/>
          <w:sz w:val="28"/>
        </w:rPr>
        <w:t>
      "69. Уәкілетті ұйым тауардың шығу тегі туралы сертификатты кейіннен, яғни (ретроспективті түрде), егер тауардың шығарылуы туралы сертификат осы тауар еркін қоймадан немесе арнайы экономикалық аймақтардан Қазақстан Республикасының қалған аумағына экспортталған немесе өткізілген кезде берілмеген жағдайда және өтініш берушінің тиісті өтінішіндегі мәліметтер осы Қағидалардың 24 немесе 45-тармақтарында көзделген құжаттардағы мәліметтерге сәйкес келетіндігін тексергеннен, сондай-ақ тауардың нақты тиелгенін растағаннан кейін ғана (Қазақстан Республикасы кеден органының "Шығаруға рұқсат етілген" деген белгісі бар кедендік декларация) береді.</w:t>
      </w:r>
    </w:p>
    <w:bookmarkEnd w:id="120"/>
    <w:bookmarkStart w:name="z131" w:id="121"/>
    <w:p>
      <w:pPr>
        <w:spacing w:after="0"/>
        <w:ind w:left="0"/>
        <w:jc w:val="both"/>
      </w:pPr>
      <w:r>
        <w:rPr>
          <w:rFonts w:ascii="Times New Roman"/>
          <w:b w:val="false"/>
          <w:i w:val="false"/>
          <w:color w:val="000000"/>
          <w:sz w:val="28"/>
        </w:rPr>
        <w:t>
      Қазақстан Республикасы Инвестициялар және даму министрінің 2015 жылғы 30 қарашадағы № 1128 бұйрығымен бекітілген (Қазақстан Республикасының нормативтік құқықтық актілерді мемлекеттік тіркеу тізілімінде № 12730 болып тіркелген) Отандық өңделген тауарларды ілгерілету бойынша индустриялық-инновациялық қызмет субъектілері шығындарының бір бөлігін өтеу қағидаларында, оларды ілгерілету бойынша шығындары ішінара өтелетін отандық өңделген тауарлардың тізбесінде көзделген ерекше жағдайларда), бір келісімшарт шеңберінде жекелеген партиялармен жөнелтілген тауарларға ретроспективті түрде "Түпнұсқа" нысанындағы тауардың шығу тегі туралы бір сертификат беруге жол беріледі. Бұл ретте, "Қызметтік белгілер үшін" деген 4-бағанда "Сертификат Қазақстан Республикасының аумағында қолдану үшін берілді" деген белгі енгізіледі.;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72-тармақтар</w:t>
      </w:r>
      <w:r>
        <w:rPr>
          <w:rFonts w:ascii="Times New Roman"/>
          <w:b w:val="false"/>
          <w:i w:val="false"/>
          <w:color w:val="000000"/>
          <w:sz w:val="28"/>
        </w:rPr>
        <w:t xml:space="preserve"> мынадай редакцияда жазылсын:</w:t>
      </w:r>
    </w:p>
    <w:bookmarkStart w:name="z133" w:id="122"/>
    <w:p>
      <w:pPr>
        <w:spacing w:after="0"/>
        <w:ind w:left="0"/>
        <w:jc w:val="both"/>
      </w:pPr>
      <w:r>
        <w:rPr>
          <w:rFonts w:ascii="Times New Roman"/>
          <w:b w:val="false"/>
          <w:i w:val="false"/>
          <w:color w:val="000000"/>
          <w:sz w:val="28"/>
        </w:rPr>
        <w:t>
      "71. Уәкілетті ұйым өтініш берушіге бас тарту себептерін негіздей отырып, тауардың шығу тегі туралы сертификатты беруден бас тартады:</w:t>
      </w:r>
    </w:p>
    <w:bookmarkEnd w:id="122"/>
    <w:bookmarkStart w:name="z134" w:id="123"/>
    <w:p>
      <w:pPr>
        <w:spacing w:after="0"/>
        <w:ind w:left="0"/>
        <w:jc w:val="both"/>
      </w:pPr>
      <w:r>
        <w:rPr>
          <w:rFonts w:ascii="Times New Roman"/>
          <w:b w:val="false"/>
          <w:i w:val="false"/>
          <w:color w:val="000000"/>
          <w:sz w:val="28"/>
        </w:rPr>
        <w:t>
      1) осы Қағидалардың 55-тармағына сәйкес құжаттарды ұсынбау;</w:t>
      </w:r>
    </w:p>
    <w:bookmarkEnd w:id="123"/>
    <w:bookmarkStart w:name="z135" w:id="124"/>
    <w:p>
      <w:pPr>
        <w:spacing w:after="0"/>
        <w:ind w:left="0"/>
        <w:jc w:val="both"/>
      </w:pPr>
      <w:r>
        <w:rPr>
          <w:rFonts w:ascii="Times New Roman"/>
          <w:b w:val="false"/>
          <w:i w:val="false"/>
          <w:color w:val="000000"/>
          <w:sz w:val="28"/>
        </w:rPr>
        <w:t>
      2) тізбеге сәйкес құжаттарды ұсынбау;</w:t>
      </w:r>
    </w:p>
    <w:bookmarkEnd w:id="124"/>
    <w:bookmarkStart w:name="z136" w:id="125"/>
    <w:p>
      <w:pPr>
        <w:spacing w:after="0"/>
        <w:ind w:left="0"/>
        <w:jc w:val="both"/>
      </w:pPr>
      <w:r>
        <w:rPr>
          <w:rFonts w:ascii="Times New Roman"/>
          <w:b w:val="false"/>
          <w:i w:val="false"/>
          <w:color w:val="000000"/>
          <w:sz w:val="28"/>
        </w:rPr>
        <w:t>
      3) осы Қағидалардың және (немесе) қолданыстағы (ратификацияланған) халықаралық келісімдердің/шарттардың талаптарына сәйкес келмеу;</w:t>
      </w:r>
    </w:p>
    <w:bookmarkEnd w:id="125"/>
    <w:bookmarkStart w:name="z137" w:id="126"/>
    <w:p>
      <w:pPr>
        <w:spacing w:after="0"/>
        <w:ind w:left="0"/>
        <w:jc w:val="both"/>
      </w:pPr>
      <w:r>
        <w:rPr>
          <w:rFonts w:ascii="Times New Roman"/>
          <w:b w:val="false"/>
          <w:i w:val="false"/>
          <w:color w:val="000000"/>
          <w:sz w:val="28"/>
        </w:rPr>
        <w:t>
      4) шетелде шығарылған тауарға ішкі айналым үшін тауардың шығу тегі туралы сараптама актісін ұсыну.</w:t>
      </w:r>
    </w:p>
    <w:bookmarkEnd w:id="126"/>
    <w:bookmarkStart w:name="z138" w:id="127"/>
    <w:p>
      <w:pPr>
        <w:spacing w:after="0"/>
        <w:ind w:left="0"/>
        <w:jc w:val="both"/>
      </w:pPr>
      <w:r>
        <w:rPr>
          <w:rFonts w:ascii="Times New Roman"/>
          <w:b w:val="false"/>
          <w:i w:val="false"/>
          <w:color w:val="000000"/>
          <w:sz w:val="28"/>
        </w:rPr>
        <w:t>
      72. Тауардың шығу тегі туралы сертификаттың телнұсқасын немесе оны беруден бас тарту туралы жазбаша дәлелді шешімді беру мерзімі өтінімді уәкілетті ұйымда тіркеген күннен кейінгі бір жұмыс күнінен аспауға тиіс.</w:t>
      </w:r>
    </w:p>
    <w:bookmarkEnd w:id="127"/>
    <w:bookmarkStart w:name="z139" w:id="128"/>
    <w:p>
      <w:pPr>
        <w:spacing w:after="0"/>
        <w:ind w:left="0"/>
        <w:jc w:val="both"/>
      </w:pPr>
      <w:r>
        <w:rPr>
          <w:rFonts w:ascii="Times New Roman"/>
          <w:b w:val="false"/>
          <w:i w:val="false"/>
          <w:color w:val="000000"/>
          <w:sz w:val="28"/>
        </w:rPr>
        <w:t>
      Тауардың шығу тегі туралы сертификаттың телнұсқасы немесе оны беруден бас тарту туралы дәлелді шешім уәкілетті ұйымның ақпараттық жүйесі арқылы беріледі.".</w:t>
      </w:r>
    </w:p>
    <w:bookmarkEnd w:id="128"/>
    <w:bookmarkStart w:name="z140" w:id="12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4-қосымшадағы</w:t>
      </w:r>
      <w:r>
        <w:rPr>
          <w:rFonts w:ascii="Times New Roman"/>
          <w:b w:val="false"/>
          <w:i w:val="false"/>
          <w:color w:val="000000"/>
          <w:sz w:val="28"/>
        </w:rPr>
        <w:t xml:space="preserve"> мынадай жол:</w:t>
      </w:r>
    </w:p>
    <w:bookmarkEnd w:id="1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704"/>
        <w:gridCol w:w="3855"/>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топ</w:t>
            </w:r>
          </w:p>
        </w:tc>
        <w:tc>
          <w:tcPr>
            <w:tcW w:w="7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3003, 3004, 3005 және 3006 60 позицияларындағы тауарлардан басқа, фармацевтикалық өнім, олар үшін қолданылатын қағидалар бұдан әрі жазылады</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материалдар өнім позициясынан ерекшеленетін позицияда жіктелуі тиіс. Алайда, өнімдікіндей позицияның материалдары олардың құны түпкілікті өнім бағасының 70%-ынан аспауы шартымен пайдаланылуы мүмкін.</w:t>
            </w:r>
          </w:p>
        </w:tc>
      </w:tr>
    </w:tbl>
    <w:bookmarkStart w:name="z141" w:id="130"/>
    <w:p>
      <w:pPr>
        <w:spacing w:after="0"/>
        <w:ind w:left="0"/>
        <w:jc w:val="both"/>
      </w:pPr>
      <w:r>
        <w:rPr>
          <w:rFonts w:ascii="Times New Roman"/>
          <w:b w:val="false"/>
          <w:i w:val="false"/>
          <w:color w:val="000000"/>
          <w:sz w:val="28"/>
        </w:rPr>
        <w:t>
      Мынадай редакцияда жазылсын</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9221"/>
        <w:gridCol w:w="2637"/>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топ</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3002 12 000, 3002 15 000 0, 3002 20 000, 3003, 3004, 3005 және 3006 60 позицияларындағы тауарлардан басқа, фармацевтикалық өнім, олар үшін қолданылатын қағидалар бұдан әрі жазылады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жіктелуі тиіс. Алайда, өнімдікіндей позицияның материалдары олардың құны түпкілікті өнім бағасының 70%-ынан аспауы шартымен пайдаланылуы мүмкін.</w:t>
            </w:r>
          </w:p>
        </w:tc>
      </w:tr>
    </w:tbl>
    <w:bookmarkStart w:name="z142" w:id="13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w:t>
      </w:r>
      <w:r>
        <w:rPr>
          <w:rFonts w:ascii="Times New Roman"/>
          <w:b w:val="false"/>
          <w:i w:val="false"/>
          <w:color w:val="000000"/>
          <w:sz w:val="28"/>
        </w:rPr>
        <w:t xml:space="preserve"> 3002 15 000 0 жолы мынадай редакцияда жазылсын:</w:t>
      </w:r>
    </w:p>
    <w:bookmarkEnd w:id="131"/>
    <w:bookmarkStart w:name="z143" w:id="132"/>
    <w:p>
      <w:pPr>
        <w:spacing w:after="0"/>
        <w:ind w:left="0"/>
        <w:jc w:val="both"/>
      </w:pPr>
      <w:r>
        <w:rPr>
          <w:rFonts w:ascii="Times New Roman"/>
          <w:b w:val="false"/>
          <w:i w:val="false"/>
          <w:color w:val="000000"/>
          <w:sz w:val="28"/>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604"/>
        <w:gridCol w:w="10788"/>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3002 150000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мөлшерленген дәрілік нысандар түрінде немесе нысандарға немесе буып-түюге өлшеп оралған иммунологиялық өнімдер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 - ынан аспауы шартымен, сондай-ақ технологиялық операцияларды орындау шартымен ғана пайдаланылуы мүмкін: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ұстап тұру және (немесе) жартылай өнімді вирустық инактивациялау және (немесе) вирустық тазарту және (немесе) жартылай өнімді алу және (немесе) жартылай өнімді стерилдеу және (немесе) шикізат пен материалдарды ыдысқа салу, өлшеу және (немесе) кіріс бақылау, және (немесе) инъекцияға арналған тазартылған суды және (немесе)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стерилдеу, өндірістік процестердің валидациясы, талдамалық әдістемелердің валидациясы, жабдықтың біліктілігі, инженерлік жүйелердің біліктілігі, ішкі өндірістік бақылау, тұрақтылықты сынау, және (немесе)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bookmarkStart w:name="z144" w:id="133"/>
    <w:p>
      <w:pPr>
        <w:spacing w:after="0"/>
        <w:ind w:left="0"/>
        <w:jc w:val="both"/>
      </w:pPr>
      <w:r>
        <w:rPr>
          <w:rFonts w:ascii="Times New Roman"/>
          <w:b w:val="false"/>
          <w:i w:val="false"/>
          <w:color w:val="000000"/>
          <w:sz w:val="28"/>
        </w:rPr>
        <w:t>
      Келесі жолды:</w:t>
      </w:r>
    </w:p>
    <w:bookmarkEnd w:id="133"/>
    <w:bookmarkStart w:name="z145"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274"/>
        <w:gridCol w:w="9422"/>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басқа материалдарынан дайындау. Алайда, 3002 позицияның материалдары олардың құны түпкілікті өнім бағасының 50% - ынан аспауы шартымен ғана пайдаланылуы мүмкін</w:t>
            </w:r>
          </w:p>
        </w:tc>
      </w:tr>
    </w:tbl>
    <w:bookmarkStart w:name="z146" w:id="135"/>
    <w:p>
      <w:pPr>
        <w:spacing w:after="0"/>
        <w:ind w:left="0"/>
        <w:jc w:val="both"/>
      </w:pPr>
      <w:r>
        <w:rPr>
          <w:rFonts w:ascii="Times New Roman"/>
          <w:b w:val="false"/>
          <w:i w:val="false"/>
          <w:color w:val="000000"/>
          <w:sz w:val="28"/>
        </w:rPr>
        <w:t>
      мынадай редакцияда жазылсын:</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97"/>
        <w:gridCol w:w="1136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және өзге де қан фракциялары</w:t>
            </w:r>
          </w:p>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 - ынан аспауы шартымен, сондай-ақ технологиялық операцияларды орындау шартымен ғана пайдаланылуы мүмкін: плазмадан қан препараттарын өндіру кезінде: донор скринингі және (немесе) плазманы біріктіру және (немесе) біріктірілген қан плазмасын вирустық тазарту және (немесе) және (немесе) біріктірілген қан плазмасын фракциялау, және (немесе) жартылай өнімді алу және (немесе) жартылай өнімді стерильдеу (пастерлеу) жүргізу, шикізат пен материалдарды ыдысқа салу, өлшеу және (немесе)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флакондарды толтыру және (немесе) флакондарды тығындау, жартылай өнімі бар флакондарды стерилдеу, өндірістік процестердің валидациясы, талдамалық әдістемелердің валидациясы, жабдықтың біліктілігі, инженерлік жүйелердің біліктілігі, ішкі өндірістік бақылау, тұрақтылықты сынау, және (немесе)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bookmarkStart w:name="z147" w:id="136"/>
    <w:p>
      <w:pPr>
        <w:spacing w:after="0"/>
        <w:ind w:left="0"/>
        <w:jc w:val="both"/>
      </w:pPr>
      <w:r>
        <w:rPr>
          <w:rFonts w:ascii="Times New Roman"/>
          <w:b w:val="false"/>
          <w:i w:val="false"/>
          <w:color w:val="000000"/>
          <w:sz w:val="28"/>
        </w:rPr>
        <w:t>
      мынадай мазмұндағы жолмен толықтырылсын:</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60"/>
        <w:gridCol w:w="11180"/>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оның ішінде 3002 позицияның материалдарынан дайындау. Алайда, 3002 позицияның материалдары олардың құны түпкілікті өнім бағасының 80%-ынан аспауы шартымен, сондай-ақ технологиялық операцияларды орындау шартымен ғана пайдаланылуы мүмкін:</w:t>
            </w:r>
            <w:r>
              <w:br/>
            </w:r>
            <w:r>
              <w:rPr>
                <w:rFonts w:ascii="Times New Roman"/>
                <w:b w:val="false"/>
                <w:i w:val="false"/>
                <w:color w:val="000000"/>
                <w:sz w:val="20"/>
              </w:rPr>
              <w:t>
вакциналарды, иммундық-биологиялық препараттарды өндіру кезінде: жасуша штаммының бөлінуі және (немесе) жасуша штаммының генотиптелуі және фенотиптелуі және (немесе) жасушалардың бастапқы банкін құру және қолдау, және (немесе) жасушалардың жұмыс банкін құру және қолдау, және (немесе) жартылай өнімді вирустық инактивациялау және (немесе) вирустық тазарту, және (немесе) жартылай өнім алу, және (немесе) жартылай өнімді стерильдеу, және (немесе) ыдысқа салу, өлшеу, шикізат пен материалдарды кіріс бақылау, және (немесе) тазартылған суды және (немесе) инъекцияға арналған суды алу, және (немесе) құтыларды сыртқы және ішкі жуу, құтыларды кептіру және стерилдеу/депирогенизациялау, және (немесе) құтыларды толтыру, және (немесе) құтыларды тығындау, жартылай өнімі бар құтыларды стерильдеу, өндірістік процестердің валидациясы, талдамалық әдістемелердің валидациясы, жабдықтың біліктілігі, инженерлік жүйелердің біліктілігі, өндірісішілік бақылау, тұрақтылықты сынау, және (немесе) препараттың ерітіндісі бар флакондарды бақылау), және (немесе) жинақтау, дайын препараты бар құтылардың герметикалығын тексеру, және (немесе) дайын өнімнің сапасын бақылау, және (немесе) бастапқы және (немесе) қайталама ораманы таңбалау, және (немесе) құтыларды пішінді ұяшықты қаптамаға буып-түю, бумаларға буып-түю, картоннан жасалған қорапқа топтап буып-түю және (немесе) сатуға серия шығару.</w:t>
            </w:r>
          </w:p>
        </w:tc>
      </w:tr>
    </w:tbl>
    <w:bookmarkStart w:name="z148" w:id="137"/>
    <w:p>
      <w:pPr>
        <w:spacing w:after="0"/>
        <w:ind w:left="0"/>
        <w:jc w:val="both"/>
      </w:pPr>
      <w:r>
        <w:rPr>
          <w:rFonts w:ascii="Times New Roman"/>
          <w:b w:val="false"/>
          <w:i w:val="false"/>
          <w:color w:val="000000"/>
          <w:sz w:val="28"/>
        </w:rPr>
        <w:t>
      Жол:</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990"/>
        <w:gridCol w:w="966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араласқан немесе араласпаған өнімдерден тұратын, дозаланған дәрілік нысандар түрінде (трансдермалдық жүйелер нысанындағы дәрілік заттарды қоса алғанда) немесе бөлшек саудамен стуға арналған қалыпта немесе буып-түйіліп өлшеп оралған дәрілік заттар (3002, 3005 немесе 3006 тауар позициясының тауарларынан басқа)</w:t>
            </w:r>
          </w:p>
        </w:tc>
        <w:tc>
          <w:tcPr>
            <w:tcW w:w="9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өнім бағасының 70% - ынан аспауға тиіс, сондай-ақ технологиялық операцияларды орындау кезінде:</w:t>
            </w:r>
            <w:r>
              <w:br/>
            </w:r>
            <w:r>
              <w:rPr>
                <w:rFonts w:ascii="Times New Roman"/>
                <w:b w:val="false"/>
                <w:i w:val="false"/>
                <w:color w:val="000000"/>
                <w:sz w:val="20"/>
              </w:rPr>
              <w:t>
ампулалардағы иньекцияға арналған ерiтiндiлердi өндiру кезiнде:</w:t>
            </w:r>
            <w:r>
              <w:br/>
            </w:r>
            <w:r>
              <w:rPr>
                <w:rFonts w:ascii="Times New Roman"/>
                <w:b w:val="false"/>
                <w:i w:val="false"/>
                <w:color w:val="000000"/>
                <w:sz w:val="20"/>
              </w:rPr>
              <w:t>
ыдысқа салу, өлшеу, тазартылған суды және инъекцияға арналған суды алу ерiтiндi жасау, ампулаларды кесу, ампулаларды iшкi және сыртқы жуу, ампулаларды кептiру, ампулаларды, толтыру, ампулаларды дәнекерлеу, ампулаларды зарарсыздандыру, препарат ерiтiндiсi бар ампулаларды бақылау, таңбалау және қораптарға бiрiншi орап салу, картоннан жасалған қораптарға топтап орап салу; ылғалды түйiрлеу әдiсiмен таблеткаларды өндiру кезiнде:ыдысқа салу, ұсақтау және себу, өлшеу, ылғалдағышты дайындау, таблеткалау үшiн қоспа жасау, кептiру, құрғақ түйiршiктеу, опалау, таблеткалау, тозаңсыздандыру, блистерге бастапқы орап салу, картоннан жасалған қорапқа топтап орап салу;</w:t>
            </w:r>
            <w:r>
              <w:br/>
            </w:r>
            <w:r>
              <w:rPr>
                <w:rFonts w:ascii="Times New Roman"/>
                <w:b w:val="false"/>
                <w:i w:val="false"/>
                <w:color w:val="000000"/>
                <w:sz w:val="20"/>
              </w:rPr>
              <w:t>
таблеткаларды алдын ала сұйытылған қабатта өндiру кезiнде: ыдысқа салу, ұсақтау және себу, өлшеу, араластыру, таблеткалау, тозаңсыздандыру, блистерге бастапқы орап салу, картоннан жасалған қорапқа топтап орап салу; тiкелей нығыздау әдiсiмен таблеткаларды өндiру кезiнде: ыдысқа салу, ұсақтау және себу, өлшеу, ылғалдағышты дайындау, араластыру, ылғалды түйiршiктеу, таблеткалау үшiн қоспаны кептiру, құрғақ түйiршiктеу, опалау, таблеткалау, тозаңсыздандыру, жабынын салу, блистерге бастапқы орап салу, картоннан жасалған қорапқа топтап орап салу; таблеткаларға үлдiрлi жабын салуды өндiру кезiнде: ыдысқа салу, ұсақтау және себу, өлшеу, ылғалдағышты дайындау, араластыру, ылғалды түйiршiктеу, таблеткалау үшiн қоспаны кептiру, кұрғақ түйiршiктеу, опалау, таблеткалау, тозаңсыздандыру, жабынын салу, блистерге бастапқы орап салу, картоннан жасалған қорапқа топтап орап салу; капсулаландырылған дәрiлiк пiшiндердi өндiру кезiнде: ыдысқа салу, ұсақтау және себу, өлшеу, ылғалдағышты дайындау, араластыру, ылғалды түйiршiктеу,таблеткалау үшiн қоспаны кептiру, құрғақ түйiршiктеу, опалау капсулаларды толтыру, блистерге бастапқы орап салу, картоннан жасалған қорапқа топтап орап салу; зарарсыздандырылған ұнтақтарды өндiру кезiнде: тазартылған және инъекцияға арналған суды алу, бастапқы орам материалдарын ыдысқа салу, құтыларды сыртынан және iшінен жуу, құтыларды зарарсыздандыру, қақпақтарды әзiрлеу және зарарсыздандыру, ұнтақты дозамен салу және резеңке қақпақтармен құтыларды тығындау, құтыларды алюминий қақпақшалармен тығындау, құтыларды таңбалау, құтыларды бақылау, картоннан жасалған бумаға екiншi рет орап салу, картоннан жасалған қорапқа топтап орап салу; инфузиялық ерiтiндiлердi өндiру кезiнде: ыдысқа салу, өлшеу, тазартылған су және инъекцияға арналған су алу, ерiтiндi дайындау, пакеттердi таңбалау, пакеттердi толтыру және дәнекерлеу, пакеттердi ерiтiндiмен зарарсыздандыру, препарат ерiтiндiсi бар пакеттердi бақылау, картоннан жасалған қорапқа топтап орап салу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0" w:id="138"/>
    <w:p>
      <w:pPr>
        <w:spacing w:after="0"/>
        <w:ind w:left="0"/>
        <w:jc w:val="both"/>
      </w:pPr>
      <w:r>
        <w:rPr>
          <w:rFonts w:ascii="Times New Roman"/>
          <w:b w:val="false"/>
          <w:i w:val="false"/>
          <w:color w:val="000000"/>
          <w:sz w:val="28"/>
        </w:rPr>
        <w:t>
      мынадай редакцияда жазылсын:</w:t>
      </w:r>
    </w:p>
    <w:bookmarkEnd w:id="138"/>
    <w:bookmarkStart w:name="z151" w:id="139"/>
    <w:p>
      <w:pPr>
        <w:spacing w:after="0"/>
        <w:ind w:left="0"/>
        <w:jc w:val="both"/>
      </w:pPr>
      <w:r>
        <w:rPr>
          <w:rFonts w:ascii="Times New Roman"/>
          <w:b w:val="false"/>
          <w:i w:val="false"/>
          <w:color w:val="000000"/>
          <w:sz w:val="28"/>
        </w:rPr>
        <w:t>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349"/>
        <w:gridCol w:w="831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позициясындағы тауарлардан басқа)</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өнім позициясынан ерекшеленетін позицияда жіктелуі тиіс. Алайда, өнім де сол позициядағы материалдар да олардың құны түпкілікті өнім бағасының 70%-ынан аспауы кезінде, сондай-ақ технологиялық операцияларды орындау кезінде пайдаланылуы мүмкін:</w:t>
            </w:r>
            <w:r>
              <w:br/>
            </w:r>
            <w:r>
              <w:rPr>
                <w:rFonts w:ascii="Times New Roman"/>
                <w:b w:val="false"/>
                <w:i w:val="false"/>
                <w:color w:val="000000"/>
                <w:sz w:val="20"/>
              </w:rPr>
              <w:t>
ампулалардағы (құтылардағы) инъекцияға арналған ерітінділерді өндіру кезінде: ыдысқа салу, өлшеу, және (немесе) кіріс бақылау және (немесе) тазартылған суды және (немесе) инъекцияға арналған суды алу және (немесе) ерітіндіні дайындау, ампулаларды кесу, ампулаларды (құтыларды) сыртқы және ішкі жуу, ампулаларды (құтыларды) кептіру және зарарсыздандыру/ депирогенизациялау, және (немесе) ампулаларды (құтыларды) толтыру және (немесе) ампулаларды (құтыларды) және (немесе) (тығындау), ерітіндісі бар ампулаларды (құтыларды) зарарсыздандыру, өндірістік процестерді валидациялау, талдамалық әдістемелердің валидациясы, жабдықтың біліктілігі, инженерлік жүйелердің біліктілігі, өндірісішілік бақылау, тұрақтылығын сынау және (немесе) препарат ерітіндісі бар ампулаларды (құтыларды) бақылау, ерітіндісі бар ампулаларды (құтыларды) герметикалығына тексеру және (немесе) дайын өнімнің сапасын бақылау, және (немесе) буып-түюді бастапқы және (немесе) қайта таңбалау, және (немесе) ампулаларды (құтыларды) пішінді ұяшықты қаптамаға орау, қораптарға орау, бумаларға буып-түю, картоннан жасалған қорапқа топтық орау;</w:t>
            </w:r>
            <w:r>
              <w:br/>
            </w:r>
            <w:r>
              <w:rPr>
                <w:rFonts w:ascii="Times New Roman"/>
                <w:b w:val="false"/>
                <w:i w:val="false"/>
                <w:color w:val="000000"/>
                <w:sz w:val="20"/>
              </w:rPr>
              <w:t>
таблеткаларды дымқыл түйіршіктеу әдісімен өндіру кезінде: шикізатты және материалдарды ыдысқа салу, кіріс бақылау және (немесе) ұсақтау және елеу, және (немесе)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таблеткалау, шаңсыздандыру, және (немесе) қабықша жағу,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топтық буып-түю;</w:t>
            </w:r>
            <w:r>
              <w:br/>
            </w:r>
            <w:r>
              <w:rPr>
                <w:rFonts w:ascii="Times New Roman"/>
                <w:b w:val="false"/>
                <w:i w:val="false"/>
                <w:color w:val="000000"/>
                <w:sz w:val="20"/>
              </w:rPr>
              <w:t>
таблеткаларды жалған сұйылтылған қабатта өндіру кезінде: булау, шикізат пен материалдарды кіріс бақылау және (немесе) ұсақтау және себу, өлшеу және (немесе) ылғалдандырғышты дайындау және (немесе) таблеткалауға арналған массаны дайындау және (немесе) кептіру, түйіршіктеу және (немесе) құрғақ түйіршіктеу және (немесе) тозаңдандыру және (немесе) таблеткалау және (немесе) шаңсыздандыру,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орау, картоннан жасалған қорапқа топтық орау;</w:t>
            </w:r>
            <w:r>
              <w:br/>
            </w:r>
            <w:r>
              <w:rPr>
                <w:rFonts w:ascii="Times New Roman"/>
                <w:b w:val="false"/>
                <w:i w:val="false"/>
                <w:color w:val="000000"/>
                <w:sz w:val="20"/>
              </w:rPr>
              <w:t>
таблеткаларды тікелей престеу әдісімен өндіру кезінде: шикізатты және материалдарды ыдысқа салу, кіріс бақылау және (немесе) ұсақтау және себу, өлшеу және (немесе) араластыру және (немесе) таблеткалау және (немесе) шаңсыздандыру, қабықша жағу, өндірістік процестерді валидациялау, талдамалық әдістемелер валидациясы, жабдықтардың біліктілігі, инженерлік жүйелерді валидациялау, өндіріс ішіндегі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картоннан жасалған қорапқа топтық буып-түю;</w:t>
            </w:r>
            <w:r>
              <w:br/>
            </w:r>
            <w:r>
              <w:rPr>
                <w:rFonts w:ascii="Times New Roman"/>
                <w:b w:val="false"/>
                <w:i w:val="false"/>
                <w:color w:val="000000"/>
                <w:sz w:val="20"/>
              </w:rPr>
              <w:t>
таблеткаларға үлдірлі жабындарды жағу өндірісі кезінде: шикізатты және материалдарды ыдысқа салу, кіріс бақылау және (немесе) ұсақтау және себу, өлшеу және (немесе) ылғалдандырғышты дайындау және (немесе) араластыру және (немесе) дымқыл түйіршіктеу және (немесе) таблеткалауға арналған массаны кептіру және (немесе) құрғақ түйіршіктеу және (немесе) опалау және (немесе) таблеткалау және (немесе) шаңсыздандыру және (немесе) жабын жағу, өндірістік процестерді валидациялау, талдамалық әдістемелерді валидациялау, жабдықтардың біліктілігі, инженерлік жүйелердің валидациясы, өндірісішілік бақылау, тұрақтылықты сынау, дайын өнімнің сапасын бақылау, және (немесе) блистерге (құтыларға, банкаларға) алғашқы буып-түю, қорапқа екінші рет буып-түю, қораптарға буып-түю, картоннан жасалған қорапқа топтық буып-түю;</w:t>
            </w:r>
            <w:r>
              <w:br/>
            </w:r>
            <w:r>
              <w:rPr>
                <w:rFonts w:ascii="Times New Roman"/>
                <w:b w:val="false"/>
                <w:i w:val="false"/>
                <w:color w:val="000000"/>
                <w:sz w:val="20"/>
              </w:rPr>
              <w:t>
капсулаланған дәрілік түрлерді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кіріс бақылау және (немесе) ұсақтау және себу, ылғалдандырғышты өлшеу және (немесе) дайындау, және (немесе) капсулалау үшін массаны араластыру және (немесе) дымқыл түйіршіктеу және (немесе) таблеткалауды түйіршіктеуге арналған массаны кептіру және (немесе) құрғақ түйіршіктеу және (немесе) опалау, және (немесе) капсулаларды толтыру және (немесе) капсулаларды жылтырату, және (немесе) блистерге (құтыларға, банкаларға) алғашқы буып-түю, қорапқа екінші рет буып-түю, тұрақтылықты сынау, дайын өнімнің сапасын бақылау, картоннан жасалған қорапқа топтық буып-түю;</w:t>
            </w:r>
            <w:r>
              <w:br/>
            </w:r>
            <w:r>
              <w:rPr>
                <w:rFonts w:ascii="Times New Roman"/>
                <w:b w:val="false"/>
                <w:i w:val="false"/>
                <w:color w:val="000000"/>
                <w:sz w:val="20"/>
              </w:rPr>
              <w:t>
саше-пакеттерде ұнтақтарды өндіру кезінде: өндірістік процестерді валидациялау, талдамалық әдістемелерді валидациялау, жабдықтардың біліктілігі, инженерлік жүйелерді валидациялау, өндірісішілік бақылау, тұрақтылықты сынау, булау, шикізат пен материалдарды ыдысқа салу, кіріс бақылау және (немесе) ұнтақтау және себу, ылғалдағышты өлшеу және (немесе) дайындау және (немесе) араластыру және (немесе) ылғалды түйіршіктеу (немесе) құрғақ түйіршіктеу, саша-пакеттердің толтыру үшін массаны кептіру және (немесе) кептіру, және (немесе) саше-пакетте бөлшектеп өлшеу, бумада алғашқы буып-түю, тұрақтылықты сынау, дайын өнімнің сапасын бақылау, картоннан жасалған қорапқа топтық буып-түю;</w:t>
            </w:r>
            <w:r>
              <w:br/>
            </w:r>
            <w:r>
              <w:rPr>
                <w:rFonts w:ascii="Times New Roman"/>
                <w:b w:val="false"/>
                <w:i w:val="false"/>
                <w:color w:val="000000"/>
                <w:sz w:val="20"/>
              </w:rPr>
              <w:t>
зарарсыздандырылған ұнтақтарды (ерітінділерді) өндіру кезінде: шикізат пен материалдарды кіріс бақылау, тазартылған суды және (немесе) инъекцияға арналған суды алу, өндірістік процестерді валидациялау, талдау әдістемелерін валидациялау, жабдықтардың біліктілігі, инженерлік жүйелерді валидациялау, өндірісішілік бақылау, тұрақтылықты сынау, дайын өнімнің сапасын бақылау, және (немесе) бастапқы қаптама материалдарын булау және (немесе) құтыларды сыртқы және ішкі жуу және (немесе) құтыларды зарарсыздандыру және (немесе) тығындарды дайындау және зарарсыздандыру, және (немесе) құтыларға зарарсыздандырылған резеңке тығындармен тығындау және (немесе) құтыларды алюминий қалпақшалармен тығындау және (немесе) толтырылған өнімі бар сауытты зарарсыздандыру және (немесе) құтыларды таңбалау, және (немесе) еріткішпен жиынтықтау, дайын өнімді бақылау, картоннан жасалған бумадағы екінші рет буып-түю, картоннан жасалған қораптағы топтап буып-түю;</w:t>
            </w:r>
            <w:r>
              <w:br/>
            </w:r>
            <w:r>
              <w:rPr>
                <w:rFonts w:ascii="Times New Roman"/>
                <w:b w:val="false"/>
                <w:i w:val="false"/>
                <w:color w:val="000000"/>
                <w:sz w:val="20"/>
              </w:rPr>
              <w:t>
инфузиялық ерітінділерді өндіру кезінде: шикізат пен материалдарды ыдысқа салу, кіріс бақылау, тазартылған суды және (немесе) инъекцияға арналған суды өлшеу, алу және (немесе) ерітіндіні дайындау және (немесе) пакеттерді таңбалау және (немесе) пакеттерді, бөтелкелерді асептикалық толтыру және дәнекерлеу, шөлмектерді, ерітінді салынған пакеттерді термиялық өңдеу және (немесе) зарарсыздандыру, препарат, шөлмектер ерітіндісі бар пакеттерді бақылау, өндірістік процестерді валидациялау, талдамалық әдістемелерді валидациялау, жабдықтардың біліктілігі, инженерлік жүйелерді валидациялау, ішкі өндірістік бақылау, дайын өнімнің сапасын бақылау, шөлмектерді, пакеттерді таңбалау, картоннан жасалған қорапқа топтап буып-түю;</w:t>
            </w:r>
            <w:r>
              <w:br/>
            </w:r>
            <w:r>
              <w:rPr>
                <w:rFonts w:ascii="Times New Roman"/>
                <w:b w:val="false"/>
                <w:i w:val="false"/>
                <w:color w:val="000000"/>
                <w:sz w:val="20"/>
              </w:rPr>
              <w:t>
дәріхана жағдайында инфузиялық ерітінділерді дайындау кезінде: дәріханада дәрілік нысандарды дайындау қағидаларына сәйкес, шикізат пен материалдарды ыдысқа салу, кіріс бақылау, бөтелкелерді, тығындарды және алюминий қалпақшаларды дайындау және зарарсыздандыру, тазартылған суды және (немесе) инъекцияға арналған суды алу, ерітіндіні өлшеу және (немесе) дайындау, ерітінді сапасын бақылау, шөлмектерді тығындармен және алюминий қалпақшалармен толтыру, тығындау, шөлмектерді таңбалау, шөлмектерді зарарсыздандыру, препарат ерітіндісі бар шөлмектерді бақылау, дәріханадан кейінгі бақылау, жабдықтың біліктілігі, дайын өнімнің сапасын бақылау, шөлмектерді таңбалау, картоннан жасалған қорапқа немесе металл жәшіктерге топтап буып-түю.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3" w:id="140"/>
    <w:p>
      <w:pPr>
        <w:spacing w:after="0"/>
        <w:ind w:left="0"/>
        <w:jc w:val="both"/>
      </w:pPr>
      <w:r>
        <w:rPr>
          <w:rFonts w:ascii="Times New Roman"/>
          <w:b w:val="false"/>
          <w:i w:val="false"/>
          <w:color w:val="000000"/>
          <w:sz w:val="28"/>
        </w:rPr>
        <w:t>
      мына жол:</w:t>
      </w:r>
    </w:p>
    <w:bookmarkEnd w:id="140"/>
    <w:bookmarkStart w:name="z154" w:id="141"/>
    <w:p>
      <w:pPr>
        <w:spacing w:after="0"/>
        <w:ind w:left="0"/>
        <w:jc w:val="both"/>
      </w:pPr>
      <w:r>
        <w:rPr>
          <w:rFonts w:ascii="Times New Roman"/>
          <w:b w:val="false"/>
          <w:i w:val="false"/>
          <w:color w:val="000000"/>
          <w:sz w:val="28"/>
        </w:rPr>
        <w:t>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857"/>
        <w:gridCol w:w="7907"/>
      </w:tblGrid>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топ</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7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Өңдеу/қайта өңдеу технологиясына сәйкес мамандандырылған өндіріс жағдайларында кез келген позициялардағы материалдардан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6" w:id="142"/>
    <w:p>
      <w:pPr>
        <w:spacing w:after="0"/>
        <w:ind w:left="0"/>
        <w:jc w:val="both"/>
      </w:pPr>
      <w:r>
        <w:rPr>
          <w:rFonts w:ascii="Times New Roman"/>
          <w:b w:val="false"/>
          <w:i w:val="false"/>
          <w:color w:val="000000"/>
          <w:sz w:val="28"/>
        </w:rPr>
        <w:t>
      мынадай редакцияда жазылсын:</w:t>
      </w:r>
    </w:p>
    <w:bookmarkEnd w:id="142"/>
    <w:bookmarkStart w:name="z157" w:id="143"/>
    <w:p>
      <w:pPr>
        <w:spacing w:after="0"/>
        <w:ind w:left="0"/>
        <w:jc w:val="both"/>
      </w:pPr>
      <w:r>
        <w:rPr>
          <w:rFonts w:ascii="Times New Roman"/>
          <w:b w:val="false"/>
          <w:i w:val="false"/>
          <w:color w:val="000000"/>
          <w:sz w:val="28"/>
        </w:rPr>
        <w:t>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389"/>
        <w:gridCol w:w="10306"/>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топ</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материалдар өнім позициясынан ерекшеленетін позицияда жіктелуі тиіс кез келген позициядан материалдарды дайындау. Алайда, өнім де сол позициядағы материалдар да олардың құны түпкілікті өнім бағасының 50%-ынан аспауы кезінде пайдаланылуы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9" w:id="144"/>
    <w:p>
      <w:pPr>
        <w:spacing w:after="0"/>
        <w:ind w:left="0"/>
        <w:jc w:val="both"/>
      </w:pPr>
      <w:r>
        <w:rPr>
          <w:rFonts w:ascii="Times New Roman"/>
          <w:b w:val="false"/>
          <w:i w:val="false"/>
          <w:color w:val="000000"/>
          <w:sz w:val="28"/>
        </w:rPr>
        <w:t>
      мына жол:</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7094"/>
        <w:gridCol w:w="3658"/>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немесе үш қоректi элементтерден: азоттан, фосфордан және калийден тұратын минералдық немесе химиялық тыңайтқыштар; өзге де тыңайтқыштар; брутто-массасы 10 кг-нан аспайтын осы топтың таблеткадағы немесе ұқсас нысандағы немесе орамдардағы тауарлары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Технологияға:</w:t>
            </w:r>
            <w:r>
              <w:br/>
            </w:r>
            <w:r>
              <w:rPr>
                <w:rFonts w:ascii="Times New Roman"/>
                <w:b w:val="false"/>
                <w:i w:val="false"/>
                <w:color w:val="000000"/>
                <w:sz w:val="20"/>
              </w:rPr>
              <w:t>
рецептура әзірлеу;</w:t>
            </w:r>
            <w:r>
              <w:br/>
            </w:r>
            <w:r>
              <w:rPr>
                <w:rFonts w:ascii="Times New Roman"/>
                <w:b w:val="false"/>
                <w:i w:val="false"/>
                <w:color w:val="000000"/>
                <w:sz w:val="20"/>
              </w:rPr>
              <w:t>
топырақты агрохимиялық талдау негізінде есептелген макро және микроэлементтердің қатынасының оңтайлы формуласымен тыңайтқыштарды араластыруға сәйкес мамандандырылған өндіріс жағдайларында кез келген позициялардағы материалдардан дайындау</w:t>
            </w:r>
          </w:p>
        </w:tc>
      </w:tr>
    </w:tbl>
    <w:bookmarkStart w:name="z160" w:id="145"/>
    <w:p>
      <w:pPr>
        <w:spacing w:after="0"/>
        <w:ind w:left="0"/>
        <w:jc w:val="both"/>
      </w:pPr>
      <w:r>
        <w:rPr>
          <w:rFonts w:ascii="Times New Roman"/>
          <w:b w:val="false"/>
          <w:i w:val="false"/>
          <w:color w:val="000000"/>
          <w:sz w:val="28"/>
        </w:rPr>
        <w:t>
      Алып тасталсын;</w:t>
      </w:r>
    </w:p>
    <w:bookmarkEnd w:id="145"/>
    <w:bookmarkStart w:name="z161" w:id="146"/>
    <w:p>
      <w:pPr>
        <w:spacing w:after="0"/>
        <w:ind w:left="0"/>
        <w:jc w:val="both"/>
      </w:pPr>
      <w:r>
        <w:rPr>
          <w:rFonts w:ascii="Times New Roman"/>
          <w:b w:val="false"/>
          <w:i w:val="false"/>
          <w:color w:val="000000"/>
          <w:sz w:val="28"/>
        </w:rPr>
        <w:t>
      мына жол:</w:t>
      </w:r>
    </w:p>
    <w:bookmarkEnd w:id="146"/>
    <w:bookmarkStart w:name="z162" w:id="147"/>
    <w:p>
      <w:pPr>
        <w:spacing w:after="0"/>
        <w:ind w:left="0"/>
        <w:jc w:val="both"/>
      </w:pPr>
      <w:r>
        <w:rPr>
          <w:rFonts w:ascii="Times New Roman"/>
          <w:b w:val="false"/>
          <w:i w:val="false"/>
          <w:color w:val="000000"/>
          <w:sz w:val="28"/>
        </w:rPr>
        <w:t>
      "</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504"/>
        <w:gridCol w:w="6333"/>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34-топтан</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үстiңгi қабаты белсендi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"тiс дәрiгерi балауызы" және тiс дәрiгерлiк мақсаттарға арналған гипс негiзiндегi құрамдар, 3404 және 3404-тен позицияларындағы тауарлардан басқа, олар үшiн қолданылатын қағидалар бұдан әрi жазылған</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дайын өнiм позициясынан ерекшеленетiн позицияда жiктелуге тиiс. Алайда сол позициядағы материалдар олардың түпкiлiктi өнiм бағасының 50%-ынан аспаған жағдайда пайдаланыла алады.</w:t>
            </w:r>
            <w:r>
              <w:br/>
            </w:r>
            <w:r>
              <w:rPr>
                <w:rFonts w:ascii="Times New Roman"/>
                <w:b w:val="false"/>
                <w:i w:val="false"/>
                <w:color w:val="000000"/>
                <w:sz w:val="20"/>
              </w:rPr>
              <w:t>
Сабын үшiн: мынадай: рецептура бойынша май жиынтығы; сабынды қайнату; сабын жинағы; суыту және кептiру; механикалық өңдеу; қоспалармен араластыру; механикалық өңдеу; кесу; моңтаңбалау; буып-түю технологиялық операциялары орындалған жағдайда, кез келген позициялардағы материалдардан дайындау. Сұйық сабын үшін: су дайындау; рецептура бойынша үстінгі қабаты белсенді заттар жиынтығы; қыздыру (егер дайындау технологиясы бойынша қажет болса); суыту (егер дайындау технологиясы бойынша қажет болса); қоспалармен араластыру (егер дайындау технологиясы бойынша қажет болса); құю; буып-түю технологиялық операциялары орындалған жағдайда, кез келген позициялардағы материалдардан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4" w:id="148"/>
    <w:p>
      <w:pPr>
        <w:spacing w:after="0"/>
        <w:ind w:left="0"/>
        <w:jc w:val="both"/>
      </w:pPr>
      <w:r>
        <w:rPr>
          <w:rFonts w:ascii="Times New Roman"/>
          <w:b w:val="false"/>
          <w:i w:val="false"/>
          <w:color w:val="000000"/>
          <w:sz w:val="28"/>
        </w:rPr>
        <w:t>
      мынадай редакцияда жазылсын:</w:t>
      </w:r>
    </w:p>
    <w:bookmarkEnd w:id="148"/>
    <w:bookmarkStart w:name="z165" w:id="149"/>
    <w:p>
      <w:pPr>
        <w:spacing w:after="0"/>
        <w:ind w:left="0"/>
        <w:jc w:val="both"/>
      </w:pPr>
      <w:r>
        <w:rPr>
          <w:rFonts w:ascii="Times New Roman"/>
          <w:b w:val="false"/>
          <w:i w:val="false"/>
          <w:color w:val="000000"/>
          <w:sz w:val="28"/>
        </w:rPr>
        <w:t>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280"/>
        <w:gridCol w:w="6557"/>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34-топтан</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үстiңгi қабаты белсендi органикалық заттар, жуғыш заттар, майлау материалдары, жасанды және дайын балауыздар, тазалау мен әрлеуге арналған құрамдар, майшамдар мен ұқсас бұйымдар, жапсыруға арналған пасталар, пластилин, "тiс дәрiгерi балауызы" және тiс дәрiгерлiк мақсаттарға арналған гипс негiзiндегi құрамдар, 3404 және 3404-тен позицияларындағы тауарлардан басқа, олар үшiн қолданылатын қағидалар бұдан әрi жазылған</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 дайын өнiм позициясынан ерекшеленетiн позицияда жiктелуге тиiс. Алайда сол позициядағы материалдар олардың түпкiлiктi өнiм бағасының 50%-ынан аспаған жағдайда пайдаланыла алады.</w:t>
            </w:r>
            <w:r>
              <w:br/>
            </w:r>
            <w:r>
              <w:rPr>
                <w:rFonts w:ascii="Times New Roman"/>
                <w:b w:val="false"/>
                <w:i w:val="false"/>
                <w:color w:val="000000"/>
                <w:sz w:val="20"/>
              </w:rPr>
              <w:t>
Сабын үшiн: мынадай:</w:t>
            </w:r>
            <w:r>
              <w:br/>
            </w:r>
            <w:r>
              <w:rPr>
                <w:rFonts w:ascii="Times New Roman"/>
                <w:b w:val="false"/>
                <w:i w:val="false"/>
                <w:color w:val="000000"/>
                <w:sz w:val="20"/>
              </w:rPr>
              <w:t>
рецептура бойынша май жиынтығы (егер дайындау технологиясында көзделген болса); сабынды қайнату (егер дайындау технологиясында көзделген болса); сабын жинағы; суыту және кептiру; механикалық өңдеу; қоспалармен араластыру; механикалық өңдеу; кесу; моңтаңбалау; буып-түю технологиялық операциялары орындалған жағдайда, кез келген позициялардағы материалдардан дайындау. Сұйық сабын үшін: су дайындау; рецептура бойынша үстінгі қабаты белсенді заттар жиынтығы; қыздыру (егер дайындау технологиясы бойынша қажет болса); суыту (егер дайындау технологиясы бойынша қажет болса); қоспалармен араластыру (егер дайындау технологиясы бойынша қажет болса); құю; буып-түю технологиялық операциялары орындалған жағдайда, кез келген позициялардағы материалдардан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7" w:id="150"/>
    <w:p>
      <w:pPr>
        <w:spacing w:after="0"/>
        <w:ind w:left="0"/>
        <w:jc w:val="both"/>
      </w:pPr>
      <w:r>
        <w:rPr>
          <w:rFonts w:ascii="Times New Roman"/>
          <w:b w:val="false"/>
          <w:i w:val="false"/>
          <w:color w:val="000000"/>
          <w:sz w:val="28"/>
        </w:rPr>
        <w:t>
      мына жол:</w:t>
      </w:r>
    </w:p>
    <w:bookmarkEnd w:id="150"/>
    <w:bookmarkStart w:name="z168" w:id="151"/>
    <w:p>
      <w:pPr>
        <w:spacing w:after="0"/>
        <w:ind w:left="0"/>
        <w:jc w:val="both"/>
      </w:pPr>
      <w:r>
        <w:rPr>
          <w:rFonts w:ascii="Times New Roman"/>
          <w:b w:val="false"/>
          <w:i w:val="false"/>
          <w:color w:val="000000"/>
          <w:sz w:val="28"/>
        </w:rPr>
        <w:t>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4916"/>
        <w:gridCol w:w="5522"/>
      </w:tblGrid>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вулкандық резеңкеден жасалған құбырлар, түтіктер және шлангтер, фитингтерсіз немесе фитингтермен (мысалы, қосылыстармен, түтіктермен, шентемірлермен)</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50 %-ынан аспауы тиіс, мынадай операцияларды орындау шартымен:</w:t>
            </w:r>
            <w:r>
              <w:br/>
            </w:r>
            <w:r>
              <w:rPr>
                <w:rFonts w:ascii="Times New Roman"/>
                <w:b w:val="false"/>
                <w:i w:val="false"/>
                <w:color w:val="000000"/>
                <w:sz w:val="20"/>
              </w:rPr>
              <w:t>
- шлангты кесу;</w:t>
            </w:r>
            <w:r>
              <w:br/>
            </w:r>
            <w:r>
              <w:rPr>
                <w:rFonts w:ascii="Times New Roman"/>
                <w:b w:val="false"/>
                <w:i w:val="false"/>
                <w:color w:val="000000"/>
                <w:sz w:val="20"/>
              </w:rPr>
              <w:t>
- муфталық қосылыстарды кесу;</w:t>
            </w:r>
            <w:r>
              <w:br/>
            </w:r>
            <w:r>
              <w:rPr>
                <w:rFonts w:ascii="Times New Roman"/>
                <w:b w:val="false"/>
                <w:i w:val="false"/>
                <w:color w:val="000000"/>
                <w:sz w:val="20"/>
              </w:rPr>
              <w:t>
- муфталарды бұрау;</w:t>
            </w:r>
            <w:r>
              <w:br/>
            </w:r>
            <w:r>
              <w:rPr>
                <w:rFonts w:ascii="Times New Roman"/>
                <w:b w:val="false"/>
                <w:i w:val="false"/>
                <w:color w:val="000000"/>
                <w:sz w:val="20"/>
              </w:rPr>
              <w:t>
- шлангтарды сыққышта гидравликалық сынау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0" w:id="152"/>
    <w:p>
      <w:pPr>
        <w:spacing w:after="0"/>
        <w:ind w:left="0"/>
        <w:jc w:val="both"/>
      </w:pPr>
      <w:r>
        <w:rPr>
          <w:rFonts w:ascii="Times New Roman"/>
          <w:b w:val="false"/>
          <w:i w:val="false"/>
          <w:color w:val="000000"/>
          <w:sz w:val="28"/>
        </w:rPr>
        <w:t>
      мынадай редакцияда жазылсын:</w:t>
      </w:r>
    </w:p>
    <w:bookmarkEnd w:id="152"/>
    <w:bookmarkStart w:name="z171" w:id="153"/>
    <w:p>
      <w:pPr>
        <w:spacing w:after="0"/>
        <w:ind w:left="0"/>
        <w:jc w:val="both"/>
      </w:pPr>
      <w:r>
        <w:rPr>
          <w:rFonts w:ascii="Times New Roman"/>
          <w:b w:val="false"/>
          <w:i w:val="false"/>
          <w:color w:val="000000"/>
          <w:sz w:val="28"/>
        </w:rPr>
        <w:t>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548"/>
        <w:gridCol w:w="5797"/>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вулкандық резеңкеден жасалған құбырлар, түтіктер және шлангтер, фитингтермен және (немесе) басқа жалғастырғыш элементтермен.</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материалдардың құны түпкілікті өнім бағасының 50%-ынан аспауға тиіс, мынадай операцияларды орындау шартымен:</w:t>
            </w:r>
            <w:r>
              <w:br/>
            </w:r>
            <w:r>
              <w:rPr>
                <w:rFonts w:ascii="Times New Roman"/>
                <w:b w:val="false"/>
                <w:i w:val="false"/>
                <w:color w:val="000000"/>
                <w:sz w:val="20"/>
              </w:rPr>
              <w:t>
- шлангіні кесу немесе өлшегіш шлангіні қолдану (конструкциясына байланысты);</w:t>
            </w:r>
            <w:r>
              <w:br/>
            </w:r>
            <w:r>
              <w:rPr>
                <w:rFonts w:ascii="Times New Roman"/>
                <w:b w:val="false"/>
                <w:i w:val="false"/>
                <w:color w:val="000000"/>
                <w:sz w:val="20"/>
              </w:rPr>
              <w:t>
- фитингтерді кесу және (немесе) жалғастырғыш элементтерді дайындау;</w:t>
            </w:r>
            <w:r>
              <w:br/>
            </w:r>
            <w:r>
              <w:rPr>
                <w:rFonts w:ascii="Times New Roman"/>
                <w:b w:val="false"/>
                <w:i w:val="false"/>
                <w:color w:val="000000"/>
                <w:sz w:val="20"/>
              </w:rPr>
              <w:t>
- фитингтерді немесе басқа жалғастырғыш элементтерді орнату (егер өндірушінің нормативтік-технологиялық құжаттамасында қарастырылған болса);</w:t>
            </w:r>
            <w:r>
              <w:br/>
            </w:r>
            <w:r>
              <w:rPr>
                <w:rFonts w:ascii="Times New Roman"/>
                <w:b w:val="false"/>
                <w:i w:val="false"/>
                <w:color w:val="000000"/>
                <w:sz w:val="20"/>
              </w:rPr>
              <w:t>
- шлангтарды сыққышта гидравликалық сынау (егер өндірушінің нормативтік-технологиялық құжаттамасында қарастырылған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3" w:id="154"/>
    <w:p>
      <w:pPr>
        <w:spacing w:after="0"/>
        <w:ind w:left="0"/>
        <w:jc w:val="both"/>
      </w:pPr>
      <w:r>
        <w:rPr>
          <w:rFonts w:ascii="Times New Roman"/>
          <w:b w:val="false"/>
          <w:i w:val="false"/>
          <w:color w:val="000000"/>
          <w:sz w:val="28"/>
        </w:rPr>
        <w:t>
      мынадай мазмұндағы жолмен толықтырылсын:</w:t>
      </w:r>
    </w:p>
    <w:bookmarkEnd w:id="154"/>
    <w:bookmarkStart w:name="z174" w:id="155"/>
    <w:p>
      <w:pPr>
        <w:spacing w:after="0"/>
        <w:ind w:left="0"/>
        <w:jc w:val="both"/>
      </w:pPr>
      <w:r>
        <w:rPr>
          <w:rFonts w:ascii="Times New Roman"/>
          <w:b w:val="false"/>
          <w:i w:val="false"/>
          <w:color w:val="000000"/>
          <w:sz w:val="28"/>
        </w:rPr>
        <w:t>
      "</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3010"/>
        <w:gridCol w:w="4277"/>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 шайыры сіңдірілген қағазбен қапталған беті бар сүректен жасалған сүрек-жоңқа тақталар</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позициялардың материалдарынан дайындау:</w:t>
            </w:r>
            <w:r>
              <w:br/>
            </w:r>
            <w:r>
              <w:rPr>
                <w:rFonts w:ascii="Times New Roman"/>
                <w:b w:val="false"/>
                <w:i w:val="false"/>
                <w:color w:val="000000"/>
                <w:sz w:val="20"/>
              </w:rPr>
              <w:t>
- табақ материалды аралау;</w:t>
            </w:r>
            <w:r>
              <w:br/>
            </w:r>
            <w:r>
              <w:rPr>
                <w:rFonts w:ascii="Times New Roman"/>
                <w:b w:val="false"/>
                <w:i w:val="false"/>
                <w:color w:val="000000"/>
                <w:sz w:val="20"/>
              </w:rPr>
              <w:t>
- өрнектеу пластиналарын орнату</w:t>
            </w:r>
            <w:r>
              <w:br/>
            </w:r>
            <w:r>
              <w:rPr>
                <w:rFonts w:ascii="Times New Roman"/>
                <w:b w:val="false"/>
                <w:i w:val="false"/>
                <w:color w:val="000000"/>
                <w:sz w:val="20"/>
              </w:rPr>
              <w:t>
- негіз бетін дайындау, шаңсыздандыру;</w:t>
            </w:r>
            <w:r>
              <w:br/>
            </w:r>
            <w:r>
              <w:rPr>
                <w:rFonts w:ascii="Times New Roman"/>
                <w:b w:val="false"/>
                <w:i w:val="false"/>
                <w:color w:val="000000"/>
                <w:sz w:val="20"/>
              </w:rPr>
              <w:t>
- қаптау материалын төсеу;</w:t>
            </w:r>
            <w:r>
              <w:br/>
            </w:r>
            <w:r>
              <w:rPr>
                <w:rFonts w:ascii="Times New Roman"/>
                <w:b w:val="false"/>
                <w:i w:val="false"/>
                <w:color w:val="000000"/>
                <w:sz w:val="20"/>
              </w:rPr>
              <w:t>
- престеу аймағына жайпақ сэндвичті беру</w:t>
            </w:r>
            <w:r>
              <w:br/>
            </w:r>
            <w:r>
              <w:rPr>
                <w:rFonts w:ascii="Times New Roman"/>
                <w:b w:val="false"/>
                <w:i w:val="false"/>
                <w:color w:val="000000"/>
                <w:sz w:val="20"/>
              </w:rPr>
              <w:t>
- дайындамаларды 200С-тан астам температурада түйіспелі престерде престеу;</w:t>
            </w:r>
            <w:r>
              <w:br/>
            </w:r>
            <w:r>
              <w:rPr>
                <w:rFonts w:ascii="Times New Roman"/>
                <w:b w:val="false"/>
                <w:i w:val="false"/>
                <w:color w:val="000000"/>
                <w:sz w:val="20"/>
              </w:rPr>
              <w:t>
- престеу аймағынан шығару;</w:t>
            </w:r>
            <w:r>
              <w:br/>
            </w:r>
            <w:r>
              <w:rPr>
                <w:rFonts w:ascii="Times New Roman"/>
                <w:b w:val="false"/>
                <w:i w:val="false"/>
                <w:color w:val="000000"/>
                <w:sz w:val="20"/>
              </w:rPr>
              <w:t>
- қаптау материалының қадаларын пішімдеу, алу;</w:t>
            </w:r>
            <w:r>
              <w:br/>
            </w:r>
            <w:r>
              <w:rPr>
                <w:rFonts w:ascii="Times New Roman"/>
                <w:b w:val="false"/>
                <w:i w:val="false"/>
                <w:color w:val="000000"/>
                <w:sz w:val="20"/>
              </w:rPr>
              <w:t>
- салқындатуға арналған бумаларды қалыптастыру;</w:t>
            </w:r>
            <w:r>
              <w:br/>
            </w:r>
            <w:r>
              <w:rPr>
                <w:rFonts w:ascii="Times New Roman"/>
                <w:b w:val="false"/>
                <w:i w:val="false"/>
                <w:color w:val="000000"/>
                <w:sz w:val="20"/>
              </w:rPr>
              <w:t>
- температураны тұрақтандыру аймағына көшу;</w:t>
            </w:r>
            <w:r>
              <w:br/>
            </w:r>
            <w:r>
              <w:rPr>
                <w:rFonts w:ascii="Times New Roman"/>
                <w:b w:val="false"/>
                <w:i w:val="false"/>
                <w:color w:val="000000"/>
                <w:sz w:val="20"/>
              </w:rPr>
              <w:t>
- паллеттеу.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6" w:id="156"/>
    <w:p>
      <w:pPr>
        <w:spacing w:after="0"/>
        <w:ind w:left="0"/>
        <w:jc w:val="both"/>
      </w:pPr>
      <w:r>
        <w:rPr>
          <w:rFonts w:ascii="Times New Roman"/>
          <w:b w:val="false"/>
          <w:i w:val="false"/>
          <w:color w:val="000000"/>
          <w:sz w:val="28"/>
        </w:rPr>
        <w:t>
      мынадай мазмұндағы жолмен толықтырылсын:</w:t>
      </w:r>
    </w:p>
    <w:bookmarkEnd w:id="156"/>
    <w:bookmarkStart w:name="z177" w:id="157"/>
    <w:p>
      <w:pPr>
        <w:spacing w:after="0"/>
        <w:ind w:left="0"/>
        <w:jc w:val="both"/>
      </w:pPr>
      <w:r>
        <w:rPr>
          <w:rFonts w:ascii="Times New Roman"/>
          <w:b w:val="false"/>
          <w:i w:val="false"/>
          <w:color w:val="000000"/>
          <w:sz w:val="28"/>
        </w:rPr>
        <w:t>
      "</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6"/>
        <w:gridCol w:w="377"/>
        <w:gridCol w:w="6837"/>
      </w:tblGrid>
      <w:tr>
        <w:trPr>
          <w:trHeight w:val="30" w:hRule="atLeast"/>
        </w:trPr>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6211331000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Бронежилет</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кез келген позициялардың материалдарынан дайындау:</w:t>
            </w:r>
            <w:r>
              <w:br/>
            </w:r>
            <w:r>
              <w:rPr>
                <w:rFonts w:ascii="Times New Roman"/>
                <w:b w:val="false"/>
                <w:i w:val="false"/>
                <w:color w:val="000000"/>
                <w:sz w:val="20"/>
              </w:rPr>
              <w:t>
1. НТҚ-ға сәйкес бронежилет дайындауға арналған материалдар жаймаларын төсеу. 2. НТҚ сәйкес бронежилет дайындауға арналған материалдардан бронежилет бөлшектерін пішу.</w:t>
            </w:r>
            <w:r>
              <w:br/>
            </w:r>
            <w:r>
              <w:rPr>
                <w:rFonts w:ascii="Times New Roman"/>
                <w:b w:val="false"/>
                <w:i w:val="false"/>
                <w:color w:val="000000"/>
                <w:sz w:val="20"/>
              </w:rPr>
              <w:t>
3. Баллистикалық буманы дайындау.</w:t>
            </w:r>
            <w:r>
              <w:br/>
            </w:r>
            <w:r>
              <w:rPr>
                <w:rFonts w:ascii="Times New Roman"/>
                <w:b w:val="false"/>
                <w:i w:val="false"/>
                <w:color w:val="000000"/>
                <w:sz w:val="20"/>
              </w:rPr>
              <w:t>
4. Баллистикалық бума қаптамасын жасау.</w:t>
            </w:r>
            <w:r>
              <w:br/>
            </w:r>
            <w:r>
              <w:rPr>
                <w:rFonts w:ascii="Times New Roman"/>
                <w:b w:val="false"/>
                <w:i w:val="false"/>
                <w:color w:val="000000"/>
                <w:sz w:val="20"/>
              </w:rPr>
              <w:t>
5. Баллистикалық буманың сыртқы қаптамасын тігу.</w:t>
            </w:r>
            <w:r>
              <w:br/>
            </w:r>
            <w:r>
              <w:rPr>
                <w:rFonts w:ascii="Times New Roman"/>
                <w:b w:val="false"/>
                <w:i w:val="false"/>
                <w:color w:val="000000"/>
                <w:sz w:val="20"/>
              </w:rPr>
              <w:t>
6. Тазалау.</w:t>
            </w:r>
            <w:r>
              <w:br/>
            </w:r>
            <w:r>
              <w:rPr>
                <w:rFonts w:ascii="Times New Roman"/>
                <w:b w:val="false"/>
                <w:i w:val="false"/>
                <w:color w:val="000000"/>
                <w:sz w:val="20"/>
              </w:rPr>
              <w:t>
7. Таңбалау.</w:t>
            </w:r>
            <w:r>
              <w:br/>
            </w:r>
            <w:r>
              <w:rPr>
                <w:rFonts w:ascii="Times New Roman"/>
                <w:b w:val="false"/>
                <w:i w:val="false"/>
                <w:color w:val="000000"/>
                <w:sz w:val="20"/>
              </w:rPr>
              <w:t>
8. Бұйымды құрастыру.</w:t>
            </w:r>
            <w:r>
              <w:br/>
            </w:r>
            <w:r>
              <w:rPr>
                <w:rFonts w:ascii="Times New Roman"/>
                <w:b w:val="false"/>
                <w:i w:val="false"/>
                <w:color w:val="000000"/>
                <w:sz w:val="20"/>
              </w:rPr>
              <w:t>
9. Буып-түю.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9" w:id="158"/>
    <w:p>
      <w:pPr>
        <w:spacing w:after="0"/>
        <w:ind w:left="0"/>
        <w:jc w:val="both"/>
      </w:pPr>
      <w:r>
        <w:rPr>
          <w:rFonts w:ascii="Times New Roman"/>
          <w:b w:val="false"/>
          <w:i w:val="false"/>
          <w:color w:val="000000"/>
          <w:sz w:val="28"/>
        </w:rPr>
        <w:t>
      мынадай мазмұндағы жолмен толықтырылсын:</w:t>
      </w:r>
    </w:p>
    <w:bookmarkEnd w:id="158"/>
    <w:bookmarkStart w:name="z180" w:id="159"/>
    <w:p>
      <w:pPr>
        <w:spacing w:after="0"/>
        <w:ind w:left="0"/>
        <w:jc w:val="both"/>
      </w:pPr>
      <w:r>
        <w:rPr>
          <w:rFonts w:ascii="Times New Roman"/>
          <w:b w:val="false"/>
          <w:i w:val="false"/>
          <w:color w:val="000000"/>
          <w:sz w:val="28"/>
        </w:rPr>
        <w:t>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6"/>
        <w:gridCol w:w="797"/>
        <w:gridCol w:w="7037"/>
      </w:tblGrid>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шартымен кез келген позициялардың материалдарынан дайындау:</w:t>
            </w:r>
            <w:r>
              <w:br/>
            </w:r>
            <w:r>
              <w:rPr>
                <w:rFonts w:ascii="Times New Roman"/>
                <w:b w:val="false"/>
                <w:i w:val="false"/>
                <w:color w:val="000000"/>
                <w:sz w:val="20"/>
              </w:rPr>
              <w:t>
1. Материалдардың жаймаларын төсеу, дулыға корпусының бөлшектерін НТҚ-ға сәйкес дулыға дайындауға арналған материалдардан лекалолар бойынша пішу.</w:t>
            </w:r>
            <w:r>
              <w:br/>
            </w:r>
            <w:r>
              <w:rPr>
                <w:rFonts w:ascii="Times New Roman"/>
                <w:b w:val="false"/>
                <w:i w:val="false"/>
                <w:color w:val="000000"/>
                <w:sz w:val="20"/>
              </w:rPr>
              <w:t>
2. Дулыға корпусын дайындамасының бөлшектерінен қалыптастыру.</w:t>
            </w:r>
            <w:r>
              <w:br/>
            </w:r>
            <w:r>
              <w:rPr>
                <w:rFonts w:ascii="Times New Roman"/>
                <w:b w:val="false"/>
                <w:i w:val="false"/>
                <w:color w:val="000000"/>
                <w:sz w:val="20"/>
              </w:rPr>
              <w:t>
3. Дулыға дайындамасын дулығаның белгіленген техникалық сипаттамаларына қол жеткізуді қамтамасыз ететін температура мен қысым кезінде престеу.</w:t>
            </w:r>
            <w:r>
              <w:br/>
            </w:r>
            <w:r>
              <w:rPr>
                <w:rFonts w:ascii="Times New Roman"/>
                <w:b w:val="false"/>
                <w:i w:val="false"/>
                <w:color w:val="000000"/>
                <w:sz w:val="20"/>
              </w:rPr>
              <w:t>
4. Периметр бойынша механикалық өңдеу (бұйымның шеттерін кесу, тегістеу).</w:t>
            </w:r>
            <w:r>
              <w:br/>
            </w:r>
            <w:r>
              <w:rPr>
                <w:rFonts w:ascii="Times New Roman"/>
                <w:b w:val="false"/>
                <w:i w:val="false"/>
                <w:color w:val="000000"/>
                <w:sz w:val="20"/>
              </w:rPr>
              <w:t>
5.Қорғаныс жиегімен жиектеу.</w:t>
            </w:r>
            <w:r>
              <w:br/>
            </w:r>
            <w:r>
              <w:rPr>
                <w:rFonts w:ascii="Times New Roman"/>
                <w:b w:val="false"/>
                <w:i w:val="false"/>
                <w:color w:val="000000"/>
                <w:sz w:val="20"/>
              </w:rPr>
              <w:t>
6. аңылаулардыбелгілеу және бұрғылау.</w:t>
            </w:r>
            <w:r>
              <w:br/>
            </w:r>
            <w:r>
              <w:rPr>
                <w:rFonts w:ascii="Times New Roman"/>
                <w:b w:val="false"/>
                <w:i w:val="false"/>
                <w:color w:val="000000"/>
                <w:sz w:val="20"/>
              </w:rPr>
              <w:t>
7. Бояу.</w:t>
            </w:r>
            <w:r>
              <w:br/>
            </w:r>
            <w:r>
              <w:rPr>
                <w:rFonts w:ascii="Times New Roman"/>
                <w:b w:val="false"/>
                <w:i w:val="false"/>
                <w:color w:val="000000"/>
                <w:sz w:val="20"/>
              </w:rPr>
              <w:t>
8. Аспа жүйесін (тіреуіш бөлігін) монтаждау.</w:t>
            </w:r>
            <w:r>
              <w:br/>
            </w:r>
            <w:r>
              <w:rPr>
                <w:rFonts w:ascii="Times New Roman"/>
                <w:b w:val="false"/>
                <w:i w:val="false"/>
                <w:color w:val="000000"/>
                <w:sz w:val="20"/>
              </w:rPr>
              <w:t>
9. Бұйымды тазалау.</w:t>
            </w:r>
            <w:r>
              <w:br/>
            </w:r>
            <w:r>
              <w:rPr>
                <w:rFonts w:ascii="Times New Roman"/>
                <w:b w:val="false"/>
                <w:i w:val="false"/>
                <w:color w:val="000000"/>
                <w:sz w:val="20"/>
              </w:rPr>
              <w:t>
10. Таңбалау.</w:t>
            </w:r>
            <w:r>
              <w:br/>
            </w:r>
            <w:r>
              <w:rPr>
                <w:rFonts w:ascii="Times New Roman"/>
                <w:b w:val="false"/>
                <w:i w:val="false"/>
                <w:color w:val="000000"/>
                <w:sz w:val="20"/>
              </w:rPr>
              <w:t>
11. Буып-түю.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2" w:id="160"/>
    <w:p>
      <w:pPr>
        <w:spacing w:after="0"/>
        <w:ind w:left="0"/>
        <w:jc w:val="both"/>
      </w:pPr>
      <w:r>
        <w:rPr>
          <w:rFonts w:ascii="Times New Roman"/>
          <w:b w:val="false"/>
          <w:i w:val="false"/>
          <w:color w:val="000000"/>
          <w:sz w:val="28"/>
        </w:rPr>
        <w:t xml:space="preserve">
      мына жол: </w:t>
      </w:r>
    </w:p>
    <w:bookmarkEnd w:id="160"/>
    <w:bookmarkStart w:name="z183" w:id="161"/>
    <w:p>
      <w:pPr>
        <w:spacing w:after="0"/>
        <w:ind w:left="0"/>
        <w:jc w:val="both"/>
      </w:pPr>
      <w:r>
        <w:rPr>
          <w:rFonts w:ascii="Times New Roman"/>
          <w:b w:val="false"/>
          <w:i w:val="false"/>
          <w:color w:val="000000"/>
          <w:sz w:val="28"/>
        </w:rPr>
        <w:t>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720"/>
        <w:gridCol w:w="5640"/>
      </w:tblGrid>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7323 99990 0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қара металдан жасалған бұйымдар, өзге де (қоқысқа арналған еуроконтейнерлер)</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өнімнің 40 % - ынан аспауғатиіс, сондай-ақ технологиялық операцияларды орындау шартымен:</w:t>
            </w:r>
            <w:r>
              <w:br/>
            </w:r>
            <w:r>
              <w:rPr>
                <w:rFonts w:ascii="Times New Roman"/>
                <w:b w:val="false"/>
                <w:i w:val="false"/>
                <w:color w:val="000000"/>
                <w:sz w:val="20"/>
              </w:rPr>
              <w:t>
- дайындамаларды кесу;</w:t>
            </w:r>
            <w:r>
              <w:br/>
            </w:r>
            <w:r>
              <w:rPr>
                <w:rFonts w:ascii="Times New Roman"/>
                <w:b w:val="false"/>
                <w:i w:val="false"/>
                <w:color w:val="000000"/>
                <w:sz w:val="20"/>
              </w:rPr>
              <w:t>
- штампылау;</w:t>
            </w:r>
            <w:r>
              <w:br/>
            </w:r>
            <w:r>
              <w:rPr>
                <w:rFonts w:ascii="Times New Roman"/>
                <w:b w:val="false"/>
                <w:i w:val="false"/>
                <w:color w:val="000000"/>
                <w:sz w:val="20"/>
              </w:rPr>
              <w:t>
- жинақтау;</w:t>
            </w:r>
            <w:r>
              <w:br/>
            </w:r>
            <w:r>
              <w:rPr>
                <w:rFonts w:ascii="Times New Roman"/>
                <w:b w:val="false"/>
                <w:i w:val="false"/>
                <w:color w:val="000000"/>
                <w:sz w:val="20"/>
              </w:rPr>
              <w:t>
- пісіру;</w:t>
            </w:r>
            <w:r>
              <w:br/>
            </w:r>
            <w:r>
              <w:rPr>
                <w:rFonts w:ascii="Times New Roman"/>
                <w:b w:val="false"/>
                <w:i w:val="false"/>
                <w:color w:val="000000"/>
                <w:sz w:val="20"/>
              </w:rPr>
              <w:t>
- жабындылардың бекітілуі (ыстық мырыштау немесе эмальмен бояу немесе ұнтақпен тозаңдау);</w:t>
            </w:r>
            <w:r>
              <w:br/>
            </w:r>
            <w:r>
              <w:rPr>
                <w:rFonts w:ascii="Times New Roman"/>
                <w:b w:val="false"/>
                <w:i w:val="false"/>
                <w:color w:val="000000"/>
                <w:sz w:val="20"/>
              </w:rPr>
              <w:t>
- жинақтау.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5" w:id="162"/>
    <w:p>
      <w:pPr>
        <w:spacing w:after="0"/>
        <w:ind w:left="0"/>
        <w:jc w:val="both"/>
      </w:pPr>
      <w:r>
        <w:rPr>
          <w:rFonts w:ascii="Times New Roman"/>
          <w:b w:val="false"/>
          <w:i w:val="false"/>
          <w:color w:val="000000"/>
          <w:sz w:val="28"/>
        </w:rPr>
        <w:t>
       мынадай редакцияда жазылсын:</w:t>
      </w:r>
    </w:p>
    <w:bookmarkEnd w:id="162"/>
    <w:bookmarkStart w:name="z186" w:id="163"/>
    <w:p>
      <w:pPr>
        <w:spacing w:after="0"/>
        <w:ind w:left="0"/>
        <w:jc w:val="both"/>
      </w:pPr>
      <w:r>
        <w:rPr>
          <w:rFonts w:ascii="Times New Roman"/>
          <w:b w:val="false"/>
          <w:i w:val="false"/>
          <w:color w:val="000000"/>
          <w:sz w:val="28"/>
        </w:rPr>
        <w:t>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6"/>
        <w:gridCol w:w="1980"/>
        <w:gridCol w:w="5924"/>
      </w:tblGrid>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7323 99 0000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қара металдан жасалған бұйымдар, өзге де</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өнімнің 40 %-ынан аспауғатиіс, сондай-ақ технологиялық операцияларды орындау шартымен:</w:t>
            </w:r>
            <w:r>
              <w:br/>
            </w:r>
            <w:r>
              <w:rPr>
                <w:rFonts w:ascii="Times New Roman"/>
                <w:b w:val="false"/>
                <w:i w:val="false"/>
                <w:color w:val="000000"/>
                <w:sz w:val="20"/>
              </w:rPr>
              <w:t>
- дайындамаларды кесу;</w:t>
            </w:r>
            <w:r>
              <w:br/>
            </w:r>
            <w:r>
              <w:rPr>
                <w:rFonts w:ascii="Times New Roman"/>
                <w:b w:val="false"/>
                <w:i w:val="false"/>
                <w:color w:val="000000"/>
                <w:sz w:val="20"/>
              </w:rPr>
              <w:t>
- штампылау;</w:t>
            </w:r>
            <w:r>
              <w:br/>
            </w:r>
            <w:r>
              <w:rPr>
                <w:rFonts w:ascii="Times New Roman"/>
                <w:b w:val="false"/>
                <w:i w:val="false"/>
                <w:color w:val="000000"/>
                <w:sz w:val="20"/>
              </w:rPr>
              <w:t>
- жинақтау;</w:t>
            </w:r>
            <w:r>
              <w:br/>
            </w:r>
            <w:r>
              <w:rPr>
                <w:rFonts w:ascii="Times New Roman"/>
                <w:b w:val="false"/>
                <w:i w:val="false"/>
                <w:color w:val="000000"/>
                <w:sz w:val="20"/>
              </w:rPr>
              <w:t>
- пісіру;</w:t>
            </w:r>
            <w:r>
              <w:br/>
            </w:r>
            <w:r>
              <w:rPr>
                <w:rFonts w:ascii="Times New Roman"/>
                <w:b w:val="false"/>
                <w:i w:val="false"/>
                <w:color w:val="000000"/>
                <w:sz w:val="20"/>
              </w:rPr>
              <w:t>
- жабындылардың бекітілуі (ыстық мырыштау немесе эмальмен бояу немесе ұнтақпен тозаңдау);</w:t>
            </w:r>
            <w:r>
              <w:br/>
            </w:r>
            <w:r>
              <w:rPr>
                <w:rFonts w:ascii="Times New Roman"/>
                <w:b w:val="false"/>
                <w:i w:val="false"/>
                <w:color w:val="000000"/>
                <w:sz w:val="20"/>
              </w:rPr>
              <w:t>
- жинақтау.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8" w:id="164"/>
    <w:p>
      <w:pPr>
        <w:spacing w:after="0"/>
        <w:ind w:left="0"/>
        <w:jc w:val="both"/>
      </w:pPr>
      <w:r>
        <w:rPr>
          <w:rFonts w:ascii="Times New Roman"/>
          <w:b w:val="false"/>
          <w:i w:val="false"/>
          <w:color w:val="000000"/>
          <w:sz w:val="28"/>
        </w:rPr>
        <w:t xml:space="preserve">
      мына жол: </w:t>
      </w:r>
    </w:p>
    <w:bookmarkEnd w:id="164"/>
    <w:bookmarkStart w:name="z189" w:id="165"/>
    <w:p>
      <w:pPr>
        <w:spacing w:after="0"/>
        <w:ind w:left="0"/>
        <w:jc w:val="both"/>
      </w:pPr>
      <w:r>
        <w:rPr>
          <w:rFonts w:ascii="Times New Roman"/>
          <w:b w:val="false"/>
          <w:i w:val="false"/>
          <w:color w:val="000000"/>
          <w:sz w:val="28"/>
        </w:rPr>
        <w:t>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776"/>
        <w:gridCol w:w="6668"/>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контейнерлері</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80 %-ынан аспауға тиіс, сондай-ақ технологиялық операцияларды орындау шартымен:</w:t>
            </w:r>
            <w:r>
              <w:br/>
            </w:r>
            <w:r>
              <w:rPr>
                <w:rFonts w:ascii="Times New Roman"/>
                <w:b w:val="false"/>
                <w:i w:val="false"/>
                <w:color w:val="000000"/>
                <w:sz w:val="20"/>
              </w:rPr>
              <w:t>
- дайындамаларды (жіптеп аралау машиналарында кесу, газды плазмалық машиналарда ажырату, соғу);</w:t>
            </w:r>
            <w:r>
              <w:br/>
            </w:r>
            <w:r>
              <w:rPr>
                <w:rFonts w:ascii="Times New Roman"/>
                <w:b w:val="false"/>
                <w:i w:val="false"/>
                <w:color w:val="000000"/>
                <w:sz w:val="20"/>
              </w:rPr>
              <w:t>
- бөлшектердің механикалық өңделуі;</w:t>
            </w:r>
            <w:r>
              <w:br/>
            </w:r>
            <w:r>
              <w:rPr>
                <w:rFonts w:ascii="Times New Roman"/>
                <w:b w:val="false"/>
                <w:i w:val="false"/>
                <w:color w:val="000000"/>
                <w:sz w:val="20"/>
              </w:rPr>
              <w:t>
- бөлшектердің термиялық өңделуі;</w:t>
            </w:r>
            <w:r>
              <w:br/>
            </w:r>
            <w:r>
              <w:rPr>
                <w:rFonts w:ascii="Times New Roman"/>
                <w:b w:val="false"/>
                <w:i w:val="false"/>
                <w:color w:val="000000"/>
                <w:sz w:val="20"/>
              </w:rPr>
              <w:t>
- корпустық бөлшектер жасаудан және олардың механикалық өңдеуде жинақтық – балқытып біріктіру операциялары;</w:t>
            </w:r>
            <w:r>
              <w:br/>
            </w:r>
            <w:r>
              <w:rPr>
                <w:rFonts w:ascii="Times New Roman"/>
                <w:b w:val="false"/>
                <w:i w:val="false"/>
                <w:color w:val="000000"/>
                <w:sz w:val="20"/>
              </w:rPr>
              <w:t>
- жинақтау және жеке ілмектердің сынақтары;</w:t>
            </w:r>
            <w:r>
              <w:br/>
            </w:r>
            <w:r>
              <w:rPr>
                <w:rFonts w:ascii="Times New Roman"/>
                <w:b w:val="false"/>
                <w:i w:val="false"/>
                <w:color w:val="000000"/>
                <w:sz w:val="20"/>
              </w:rPr>
              <w:t>
- тапсырыс берушіден әдістемелік тапсырмамен және техникалық параметрлер бақылауымен алынған күштік сынақтарға байланысты конструкторлық құжаттамаларға салынған жалпы құрастыру.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1" w:id="166"/>
    <w:p>
      <w:pPr>
        <w:spacing w:after="0"/>
        <w:ind w:left="0"/>
        <w:jc w:val="both"/>
      </w:pPr>
      <w:r>
        <w:rPr>
          <w:rFonts w:ascii="Times New Roman"/>
          <w:b w:val="false"/>
          <w:i w:val="false"/>
          <w:color w:val="000000"/>
          <w:sz w:val="28"/>
        </w:rPr>
        <w:t>
      мынадай редакцияда жазылсын:</w:t>
      </w:r>
    </w:p>
    <w:bookmarkEnd w:id="166"/>
    <w:bookmarkStart w:name="z192" w:id="167"/>
    <w:p>
      <w:pPr>
        <w:spacing w:after="0"/>
        <w:ind w:left="0"/>
        <w:jc w:val="both"/>
      </w:pPr>
      <w:r>
        <w:rPr>
          <w:rFonts w:ascii="Times New Roman"/>
          <w:b w:val="false"/>
          <w:i w:val="false"/>
          <w:color w:val="000000"/>
          <w:sz w:val="28"/>
        </w:rPr>
        <w:t>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995"/>
        <w:gridCol w:w="8543"/>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7326-дан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контейнерлері</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80 %-ынан аспауға тиіс, сондай-ақ технологиялық операцияларды орындау шартымен:</w:t>
            </w:r>
            <w:r>
              <w:br/>
            </w:r>
            <w:r>
              <w:rPr>
                <w:rFonts w:ascii="Times New Roman"/>
                <w:b w:val="false"/>
                <w:i w:val="false"/>
                <w:color w:val="000000"/>
                <w:sz w:val="20"/>
              </w:rPr>
              <w:t>
- дайындамаларды (жіптеп аралау машиналарында кесу, газды плазмалық машиналарда ажырату, соғу);</w:t>
            </w:r>
            <w:r>
              <w:br/>
            </w:r>
            <w:r>
              <w:rPr>
                <w:rFonts w:ascii="Times New Roman"/>
                <w:b w:val="false"/>
                <w:i w:val="false"/>
                <w:color w:val="000000"/>
                <w:sz w:val="20"/>
              </w:rPr>
              <w:t>
- бөлшектердің механикалық өңделуі;</w:t>
            </w:r>
            <w:r>
              <w:br/>
            </w:r>
            <w:r>
              <w:rPr>
                <w:rFonts w:ascii="Times New Roman"/>
                <w:b w:val="false"/>
                <w:i w:val="false"/>
                <w:color w:val="000000"/>
                <w:sz w:val="20"/>
              </w:rPr>
              <w:t>
- бөлшектердің термиялық өңделуі;</w:t>
            </w:r>
            <w:r>
              <w:br/>
            </w:r>
            <w:r>
              <w:rPr>
                <w:rFonts w:ascii="Times New Roman"/>
                <w:b w:val="false"/>
                <w:i w:val="false"/>
                <w:color w:val="000000"/>
                <w:sz w:val="20"/>
              </w:rPr>
              <w:t>
- корпустық бөлшектер жасаудан және олардың механикалық өңдеуде жинақтық – балқытып біріктіру операциялары;</w:t>
            </w:r>
            <w:r>
              <w:br/>
            </w:r>
            <w:r>
              <w:rPr>
                <w:rFonts w:ascii="Times New Roman"/>
                <w:b w:val="false"/>
                <w:i w:val="false"/>
                <w:color w:val="000000"/>
                <w:sz w:val="20"/>
              </w:rPr>
              <w:t>
- жинақтау және жеке ілмектердің сынақтары; - тапсырыс берушіден әдістемелік тапсырмамен және техникалық параметрлер бақылауымен алынған күштік сынақтарға байланысты конструкторлық құжаттамаларға салынған жалпы құрастыру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4" w:id="168"/>
    <w:p>
      <w:pPr>
        <w:spacing w:after="0"/>
        <w:ind w:left="0"/>
        <w:jc w:val="both"/>
      </w:pPr>
      <w:r>
        <w:rPr>
          <w:rFonts w:ascii="Times New Roman"/>
          <w:b w:val="false"/>
          <w:i w:val="false"/>
          <w:color w:val="000000"/>
          <w:sz w:val="28"/>
        </w:rPr>
        <w:t>
      мына жол:</w:t>
      </w:r>
    </w:p>
    <w:bookmarkEnd w:id="168"/>
    <w:bookmarkStart w:name="z195" w:id="169"/>
    <w:p>
      <w:pPr>
        <w:spacing w:after="0"/>
        <w:ind w:left="0"/>
        <w:jc w:val="both"/>
      </w:pPr>
      <w:r>
        <w:rPr>
          <w:rFonts w:ascii="Times New Roman"/>
          <w:b w:val="false"/>
          <w:i w:val="false"/>
          <w:color w:val="000000"/>
          <w:sz w:val="28"/>
        </w:rPr>
        <w:t>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1151"/>
        <w:gridCol w:w="68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w:t>
            </w:r>
          </w:p>
        </w:tc>
        <w:tc>
          <w:tcPr>
            <w:tcW w:w="1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қазандықтар, жабдық пен механикалық құрылғылар, олардың бөлшектері мынадай позицияларға жататын, олар үшін пайданылатын қағидалар төменде жазылған өнімдерден басқа: 8403, 8404, 8404 10 000 0, 8406, 8407, 8408, 8408 90 850 0, 8411, 8412, 8412 21, 8413, 8413 50 800 0, 8413 60 7000, 8413 70290 0, 8413 70 750 0, 8412 70 8100, 8414, 8415, 8418, 8419 40 000 0, 8419 50 009, 8419 89, 8419 90, 8421, 8425-8428, 8425 42 000 0, 8425 49 000 0, 8429, 8430, 8430 41 000, 8430 49 000, 8430 50 000, 8431, 8431 43 000 0, 8432 30, 8433, 8433 51 000 9, 8433 59 110 9, 8433 59 850 9, 8444-8447, 8448, 8450, 8452, 8456-8466, 8469-8472, 8471, 8474 32 000, 8480, 8481 80 850, 8484, 8485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бағасының 50%-ынан аспауға тиіс. Жоғарыда көрсетілген шекте өнімнің сондай позициясында жіктелетін материалдар тек қана түпкілікті өнім бағасының 5%-ы шегіндегі сомаға дейін пайданыла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7" w:id="170"/>
    <w:p>
      <w:pPr>
        <w:spacing w:after="0"/>
        <w:ind w:left="0"/>
        <w:jc w:val="both"/>
      </w:pPr>
      <w:r>
        <w:rPr>
          <w:rFonts w:ascii="Times New Roman"/>
          <w:b w:val="false"/>
          <w:i w:val="false"/>
          <w:color w:val="000000"/>
          <w:sz w:val="28"/>
        </w:rPr>
        <w:t>
       мынадай редакцияда жазылсын:</w:t>
      </w:r>
    </w:p>
    <w:bookmarkEnd w:id="170"/>
    <w:bookmarkStart w:name="z198" w:id="171"/>
    <w:p>
      <w:pPr>
        <w:spacing w:after="0"/>
        <w:ind w:left="0"/>
        <w:jc w:val="both"/>
      </w:pPr>
      <w:r>
        <w:rPr>
          <w:rFonts w:ascii="Times New Roman"/>
          <w:b w:val="false"/>
          <w:i w:val="false"/>
          <w:color w:val="000000"/>
          <w:sz w:val="28"/>
        </w:rPr>
        <w:t>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1151"/>
        <w:gridCol w:w="68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84-топ</w:t>
            </w:r>
          </w:p>
        </w:tc>
        <w:tc>
          <w:tcPr>
            <w:tcW w:w="1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қазандықтар, жабдық пен механикалық құрылғылар, олардың бөлшектері мынадай позицияларға жататын, олар үшін пайданылатын қағидалар төменде жазылған өнімдерден басқа: 8403, 8404, 8404 10 000 0, 8406, 8407, 8408, 8408 90 850 0, 8411, 8412, 8412 21, 8413, 8413 50 800 0, 8413 60 700 0, 8413 70 290 0, 8413 70 750 0, 8414, 8415, 8418, 8419 40 000 0, 8419 50 000 0, 8419 89, 8419 90, 8421, 8425-8428, 8425 42 000 0, 8425 49 000 0, 8429, 8430, 8430 41 000, 8430 49 000, 8430 50 000, 8431, 8431 43 000 0, 8432 3, 8433, 8433 51 000 9, 8433 59 110 9, 8433 59 850 9, 8444 -8447, 8448, 8450, 8452, 8456-8466, 8469-8472, 8471, 8474 32 000, 8480, 8481808110, 8481808120, 8481808199, 8481 80 850, 8484, 8432 31 110 0, 8432 39 110 0, 8424 49 910 0, 8424 49 990 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бағасының 50%-ынан аспауға тиіс. Жоғарыда көрсетілген шекте өнімнің сондай позициясында жіктелетін материалдар тек қана түпкілікті өнім бағасының 5%-ы шегіндегі сомаға дейін пайданыла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0" w:id="172"/>
    <w:p>
      <w:pPr>
        <w:spacing w:after="0"/>
        <w:ind w:left="0"/>
        <w:jc w:val="both"/>
      </w:pPr>
      <w:r>
        <w:rPr>
          <w:rFonts w:ascii="Times New Roman"/>
          <w:b w:val="false"/>
          <w:i w:val="false"/>
          <w:color w:val="000000"/>
          <w:sz w:val="28"/>
        </w:rPr>
        <w:t>
      мына жол:</w:t>
      </w:r>
    </w:p>
    <w:bookmarkEnd w:id="172"/>
    <w:bookmarkStart w:name="z201" w:id="173"/>
    <w:p>
      <w:pPr>
        <w:spacing w:after="0"/>
        <w:ind w:left="0"/>
        <w:jc w:val="both"/>
      </w:pP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9"/>
        <w:gridCol w:w="483"/>
        <w:gridCol w:w="7248"/>
      </w:tblGrid>
      <w:tr>
        <w:trPr>
          <w:trHeight w:val="30" w:hRule="atLeast"/>
        </w:trPr>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8419 50 000 9</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бұл ретте мынадай технологиялық операцияларды орындау шартымен:</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қолда бар әдiстемелiк нұсқаулықтар бойынша және конструкторлық құжаттамаларда берiлген техникалық өлшемдердi бақылау бойынша сынақтар өткiзе отырып, жалпы құрастыру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3" w:id="174"/>
    <w:p>
      <w:pPr>
        <w:spacing w:after="0"/>
        <w:ind w:left="0"/>
        <w:jc w:val="both"/>
      </w:pPr>
      <w:r>
        <w:rPr>
          <w:rFonts w:ascii="Times New Roman"/>
          <w:b w:val="false"/>
          <w:i w:val="false"/>
          <w:color w:val="000000"/>
          <w:sz w:val="28"/>
        </w:rPr>
        <w:t>
       мынадай редакцияда жазылсын:</w:t>
      </w:r>
    </w:p>
    <w:bookmarkEnd w:id="174"/>
    <w:bookmarkStart w:name="z204" w:id="175"/>
    <w:p>
      <w:pPr>
        <w:spacing w:after="0"/>
        <w:ind w:left="0"/>
        <w:jc w:val="both"/>
      </w:pPr>
      <w:r>
        <w:rPr>
          <w:rFonts w:ascii="Times New Roman"/>
          <w:b w:val="false"/>
          <w:i w:val="false"/>
          <w:color w:val="000000"/>
          <w:sz w:val="28"/>
        </w:rPr>
        <w:t>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506"/>
        <w:gridCol w:w="7594"/>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8419500000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бұл ретте мынадай технологиялық операцияларды орындау шартымен:</w:t>
            </w:r>
            <w:r>
              <w:br/>
            </w:r>
            <w:r>
              <w:rPr>
                <w:rFonts w:ascii="Times New Roman"/>
                <w:b w:val="false"/>
                <w:i w:val="false"/>
                <w:color w:val="000000"/>
                <w:sz w:val="20"/>
              </w:rPr>
              <w:t>
- дайындамаларды дайындау;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құрастыру-дәнекерлеу операциялары;</w:t>
            </w:r>
            <w:r>
              <w:br/>
            </w:r>
            <w:r>
              <w:rPr>
                <w:rFonts w:ascii="Times New Roman"/>
                <w:b w:val="false"/>
                <w:i w:val="false"/>
                <w:color w:val="000000"/>
                <w:sz w:val="20"/>
              </w:rPr>
              <w:t>
- қолда бар әдiстемелiк нұсқаулықтар бойынша және конструкторлық құжаттамаларда берiлген техникалық өлшемдердi бақылау бойынша сынақтар өткiзе отырып, жалпы құрастыру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6" w:id="176"/>
    <w:p>
      <w:pPr>
        <w:spacing w:after="0"/>
        <w:ind w:left="0"/>
        <w:jc w:val="both"/>
      </w:pPr>
      <w:r>
        <w:rPr>
          <w:rFonts w:ascii="Times New Roman"/>
          <w:b w:val="false"/>
          <w:i w:val="false"/>
          <w:color w:val="000000"/>
          <w:sz w:val="28"/>
        </w:rPr>
        <w:t>
       мынадай мазмұндағы жолмен толықтырылсын:</w:t>
      </w:r>
    </w:p>
    <w:bookmarkEnd w:id="176"/>
    <w:bookmarkStart w:name="z207" w:id="177"/>
    <w:p>
      <w:pPr>
        <w:spacing w:after="0"/>
        <w:ind w:left="0"/>
        <w:jc w:val="both"/>
      </w:pPr>
      <w:r>
        <w:rPr>
          <w:rFonts w:ascii="Times New Roman"/>
          <w:b w:val="false"/>
          <w:i w:val="false"/>
          <w:color w:val="000000"/>
          <w:sz w:val="28"/>
        </w:rPr>
        <w:t>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2455"/>
        <w:gridCol w:w="6474"/>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8424 49 910 0, </w:t>
            </w:r>
            <w:r>
              <w:br/>
            </w:r>
            <w:r>
              <w:rPr>
                <w:rFonts w:ascii="Times New Roman"/>
                <w:b w:val="false"/>
                <w:i w:val="false"/>
                <w:color w:val="000000"/>
                <w:sz w:val="20"/>
              </w:rPr>
              <w:t>
8424 49 990 0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орнатуға немесе тракторларды сүйреуге арналған ауыл шаруашылығына немесе бағбандыққа арналған басқа да бүріккіштер. Өздігінен жүретін бүріккіштер</w:t>
            </w:r>
          </w:p>
        </w:tc>
        <w:tc>
          <w:tcPr>
            <w:tcW w:w="6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 орындалған жағдайда тауардың осы түрін дайындау басталған күннен бастап бірінші және екінші жылы:</w:t>
            </w:r>
            <w:r>
              <w:br/>
            </w:r>
            <w:r>
              <w:rPr>
                <w:rFonts w:ascii="Times New Roman"/>
                <w:b w:val="false"/>
                <w:i w:val="false"/>
                <w:color w:val="000000"/>
                <w:sz w:val="20"/>
              </w:rPr>
              <w:t>
- дөңгелек осінің арқалығын құрастыру және орнату;</w:t>
            </w:r>
            <w:r>
              <w:br/>
            </w:r>
            <w:r>
              <w:rPr>
                <w:rFonts w:ascii="Times New Roman"/>
                <w:b w:val="false"/>
                <w:i w:val="false"/>
                <w:color w:val="000000"/>
                <w:sz w:val="20"/>
              </w:rPr>
              <w:t>
- дөңгелек осінің арқалығына бекіте отырып, жарты жақтауды құрастыру және орнату;</w:t>
            </w:r>
            <w:r>
              <w:br/>
            </w:r>
            <w:r>
              <w:rPr>
                <w:rFonts w:ascii="Times New Roman"/>
                <w:b w:val="false"/>
                <w:i w:val="false"/>
                <w:color w:val="000000"/>
                <w:sz w:val="20"/>
              </w:rPr>
              <w:t>
- штангаларды құрастыру және орнату, кейіннен маятник механизміне бекіту;</w:t>
            </w:r>
            <w:r>
              <w:br/>
            </w:r>
            <w:r>
              <w:rPr>
                <w:rFonts w:ascii="Times New Roman"/>
                <w:b w:val="false"/>
                <w:i w:val="false"/>
                <w:color w:val="000000"/>
                <w:sz w:val="20"/>
              </w:rPr>
              <w:t>
- маятникті механизмді құрастыру және орнату, кейіннен параллелограмм аспаға бекіту;</w:t>
            </w:r>
            <w:r>
              <w:br/>
            </w:r>
            <w:r>
              <w:rPr>
                <w:rFonts w:ascii="Times New Roman"/>
                <w:b w:val="false"/>
                <w:i w:val="false"/>
                <w:color w:val="000000"/>
                <w:sz w:val="20"/>
              </w:rPr>
              <w:t>
- дөңгелектерді орнату;</w:t>
            </w:r>
            <w:r>
              <w:br/>
            </w:r>
            <w:r>
              <w:rPr>
                <w:rFonts w:ascii="Times New Roman"/>
                <w:b w:val="false"/>
                <w:i w:val="false"/>
                <w:color w:val="000000"/>
                <w:sz w:val="20"/>
              </w:rPr>
              <w:t>
- тыныштандырғышты және ажыратқышты орната отырып сыйымдылықты құрастыру;</w:t>
            </w:r>
            <w:r>
              <w:br/>
            </w:r>
            <w:r>
              <w:rPr>
                <w:rFonts w:ascii="Times New Roman"/>
                <w:b w:val="false"/>
                <w:i w:val="false"/>
                <w:color w:val="000000"/>
                <w:sz w:val="20"/>
              </w:rPr>
              <w:t>
- сорғы жетегінің гидромоторын орнату;</w:t>
            </w:r>
            <w:r>
              <w:br/>
            </w:r>
            <w:r>
              <w:rPr>
                <w:rFonts w:ascii="Times New Roman"/>
                <w:b w:val="false"/>
                <w:i w:val="false"/>
                <w:color w:val="000000"/>
                <w:sz w:val="20"/>
              </w:rPr>
              <w:t>
- жоғары қысымды сорғыны құрастыру және орнату;</w:t>
            </w:r>
            <w:r>
              <w:br/>
            </w:r>
            <w:r>
              <w:rPr>
                <w:rFonts w:ascii="Times New Roman"/>
                <w:b w:val="false"/>
                <w:i w:val="false"/>
                <w:color w:val="000000"/>
                <w:sz w:val="20"/>
              </w:rPr>
              <w:t>
- болған жағдайда қозғалтқышты орнату;</w:t>
            </w:r>
            <w:r>
              <w:br/>
            </w:r>
            <w:r>
              <w:rPr>
                <w:rFonts w:ascii="Times New Roman"/>
                <w:b w:val="false"/>
                <w:i w:val="false"/>
                <w:color w:val="000000"/>
                <w:sz w:val="20"/>
              </w:rPr>
              <w:t>
- болған жағдайда кабинаны орнату;</w:t>
            </w:r>
            <w:r>
              <w:br/>
            </w:r>
            <w:r>
              <w:rPr>
                <w:rFonts w:ascii="Times New Roman"/>
                <w:b w:val="false"/>
                <w:i w:val="false"/>
                <w:color w:val="000000"/>
                <w:sz w:val="20"/>
              </w:rPr>
              <w:t>
- гидротаратқышты, жоғары қысымды жеңдерді орнатып гидрожүйені құрастыру және параллелограмм аспаның гидроцилиндрлерімен қосу;</w:t>
            </w:r>
            <w:r>
              <w:br/>
            </w:r>
            <w:r>
              <w:rPr>
                <w:rFonts w:ascii="Times New Roman"/>
                <w:b w:val="false"/>
                <w:i w:val="false"/>
                <w:color w:val="000000"/>
                <w:sz w:val="20"/>
              </w:rPr>
              <w:t>
- басқару пультін құрастыру және орнату;</w:t>
            </w:r>
            <w:r>
              <w:br/>
            </w:r>
            <w:r>
              <w:rPr>
                <w:rFonts w:ascii="Times New Roman"/>
                <w:b w:val="false"/>
                <w:i w:val="false"/>
                <w:color w:val="000000"/>
                <w:sz w:val="20"/>
              </w:rPr>
              <w:t>
- жарты жақтауда электр жабдықтарының бұрауларын монтаждау;</w:t>
            </w:r>
            <w:r>
              <w:br/>
            </w:r>
            <w:r>
              <w:rPr>
                <w:rFonts w:ascii="Times New Roman"/>
                <w:b w:val="false"/>
                <w:i w:val="false"/>
                <w:color w:val="000000"/>
                <w:sz w:val="20"/>
              </w:rPr>
              <w:t>
- маятник механизмінің жұмыс қабілеттілігін, тербелістерді сөндірудің гидромеханикалық жүйесінің жұмыс қабілеттілігін, штангаларды жаю жетегін, гидрожүйенің герметикалығын, басқару пультін және электр жабдықтарын тексеру.</w:t>
            </w:r>
            <w:r>
              <w:br/>
            </w:r>
            <w:r>
              <w:rPr>
                <w:rFonts w:ascii="Times New Roman"/>
                <w:b w:val="false"/>
                <w:i w:val="false"/>
                <w:color w:val="000000"/>
                <w:sz w:val="20"/>
              </w:rPr>
              <w:t>
Тауардың осы түрін дайындау басталған күннен бастап үшінші және одан кейінгі жылдары бірінші және екінші жылдың технологиялық операцияларын, сондай-ақ мынадай технологиялық операциялардың кемінде 3-ін, төртінші жылы кемінде 5-ін, бесінші жылы кемінде 7-ін орындау:</w:t>
            </w:r>
            <w:r>
              <w:br/>
            </w:r>
            <w:r>
              <w:rPr>
                <w:rFonts w:ascii="Times New Roman"/>
                <w:b w:val="false"/>
                <w:i w:val="false"/>
                <w:color w:val="000000"/>
                <w:sz w:val="20"/>
              </w:rPr>
              <w:t>
- жарты жақтау дайындау;</w:t>
            </w:r>
            <w:r>
              <w:br/>
            </w:r>
            <w:r>
              <w:rPr>
                <w:rFonts w:ascii="Times New Roman"/>
                <w:b w:val="false"/>
                <w:i w:val="false"/>
                <w:color w:val="000000"/>
                <w:sz w:val="20"/>
              </w:rPr>
              <w:t>
- штангалар дайындау;</w:t>
            </w:r>
            <w:r>
              <w:br/>
            </w:r>
            <w:r>
              <w:rPr>
                <w:rFonts w:ascii="Times New Roman"/>
                <w:b w:val="false"/>
                <w:i w:val="false"/>
                <w:color w:val="000000"/>
                <w:sz w:val="20"/>
              </w:rPr>
              <w:t>
- сорғы кронштейнін дайындау;</w:t>
            </w:r>
            <w:r>
              <w:br/>
            </w:r>
            <w:r>
              <w:rPr>
                <w:rFonts w:ascii="Times New Roman"/>
                <w:b w:val="false"/>
                <w:i w:val="false"/>
                <w:color w:val="000000"/>
                <w:sz w:val="20"/>
              </w:rPr>
              <w:t>
- құрал-сайман жәшігін дайындау;</w:t>
            </w:r>
            <w:r>
              <w:br/>
            </w:r>
            <w:r>
              <w:rPr>
                <w:rFonts w:ascii="Times New Roman"/>
                <w:b w:val="false"/>
                <w:i w:val="false"/>
                <w:color w:val="000000"/>
                <w:sz w:val="20"/>
              </w:rPr>
              <w:t>
- сырғуға қарсы тіректерді дайындау;</w:t>
            </w:r>
            <w:r>
              <w:br/>
            </w:r>
            <w:r>
              <w:rPr>
                <w:rFonts w:ascii="Times New Roman"/>
                <w:b w:val="false"/>
                <w:i w:val="false"/>
                <w:color w:val="000000"/>
                <w:sz w:val="20"/>
              </w:rPr>
              <w:t>
- дөңгелектің қанаттарын дайындау;</w:t>
            </w:r>
            <w:r>
              <w:br/>
            </w:r>
            <w:r>
              <w:rPr>
                <w:rFonts w:ascii="Times New Roman"/>
                <w:b w:val="false"/>
                <w:i w:val="false"/>
                <w:color w:val="000000"/>
                <w:sz w:val="20"/>
              </w:rPr>
              <w:t>
- бояу.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9" w:id="178"/>
    <w:p>
      <w:pPr>
        <w:spacing w:after="0"/>
        <w:ind w:left="0"/>
        <w:jc w:val="both"/>
      </w:pPr>
      <w:r>
        <w:rPr>
          <w:rFonts w:ascii="Times New Roman"/>
          <w:b w:val="false"/>
          <w:i w:val="false"/>
          <w:color w:val="000000"/>
          <w:sz w:val="28"/>
        </w:rPr>
        <w:t>
       мына жол:</w:t>
      </w:r>
    </w:p>
    <w:bookmarkEnd w:id="178"/>
    <w:bookmarkStart w:name="z210" w:id="179"/>
    <w:p>
      <w:pPr>
        <w:spacing w:after="0"/>
        <w:ind w:left="0"/>
        <w:jc w:val="both"/>
      </w:pPr>
      <w:r>
        <w:rPr>
          <w:rFonts w:ascii="Times New Roman"/>
          <w:b w:val="false"/>
          <w:i w:val="false"/>
          <w:color w:val="000000"/>
          <w:sz w:val="28"/>
        </w:rPr>
        <w:t>
      "</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4685"/>
        <w:gridCol w:w="4731"/>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немесе 8430 49 қосалқы позицияларының бұрғылау немесе үңгiлеу машиналарының бөлiктерi</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пайданылатын материалдардың құны түпкiлiктi өнiм бағасының 80 %-ынан аспауға тиiс, сондай-ақ мынадай технологиялық операцияларды орындау шарты кезінде:</w:t>
            </w:r>
            <w:r>
              <w:br/>
            </w:r>
            <w:r>
              <w:rPr>
                <w:rFonts w:ascii="Times New Roman"/>
                <w:b w:val="false"/>
                <w:i w:val="false"/>
                <w:color w:val="000000"/>
                <w:sz w:val="20"/>
              </w:rPr>
              <w:t>
- дайындамаларды дайындау (таспа кесетiн машинада кесу, газ-плазмалық машинада пiшу, соғу);</w:t>
            </w:r>
            <w:r>
              <w:br/>
            </w:r>
            <w:r>
              <w:rPr>
                <w:rFonts w:ascii="Times New Roman"/>
                <w:b w:val="false"/>
                <w:i w:val="false"/>
                <w:color w:val="000000"/>
                <w:sz w:val="20"/>
              </w:rPr>
              <w:t>
- бөлшектердi механикалық өңдеу;</w:t>
            </w:r>
            <w:r>
              <w:br/>
            </w:r>
            <w:r>
              <w:rPr>
                <w:rFonts w:ascii="Times New Roman"/>
                <w:b w:val="false"/>
                <w:i w:val="false"/>
                <w:color w:val="000000"/>
                <w:sz w:val="20"/>
              </w:rPr>
              <w:t>
- бөлшектердi термиялық өңдеу;</w:t>
            </w:r>
            <w:r>
              <w:br/>
            </w:r>
            <w:r>
              <w:rPr>
                <w:rFonts w:ascii="Times New Roman"/>
                <w:b w:val="false"/>
                <w:i w:val="false"/>
                <w:color w:val="000000"/>
                <w:sz w:val="20"/>
              </w:rPr>
              <w:t>
- корпустық бөлшектердi дайындау және оларды механикалық өңдеу бойынша құрастыру-дәнекерлеу операциялары;</w:t>
            </w:r>
            <w:r>
              <w:br/>
            </w:r>
            <w:r>
              <w:rPr>
                <w:rFonts w:ascii="Times New Roman"/>
                <w:b w:val="false"/>
                <w:i w:val="false"/>
                <w:color w:val="000000"/>
                <w:sz w:val="20"/>
              </w:rPr>
              <w:t>
- жекелеген тораптарды (көтерiп тұратын металл конструкциялары) құрастыру және сынау;</w:t>
            </w:r>
            <w:r>
              <w:br/>
            </w:r>
            <w:r>
              <w:rPr>
                <w:rFonts w:ascii="Times New Roman"/>
                <w:b w:val="false"/>
                <w:i w:val="false"/>
                <w:color w:val="000000"/>
                <w:sz w:val="20"/>
              </w:rPr>
              <w:t>
- конструкторлық құжаттамаға енгізілген қолда бар әдістемелік нұсқаулар мен техникалық параметрлерді бақылау бойынша күш сынақтарын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2" w:id="180"/>
    <w:p>
      <w:pPr>
        <w:spacing w:after="0"/>
        <w:ind w:left="0"/>
        <w:jc w:val="both"/>
      </w:pPr>
      <w:r>
        <w:rPr>
          <w:rFonts w:ascii="Times New Roman"/>
          <w:b w:val="false"/>
          <w:i w:val="false"/>
          <w:color w:val="000000"/>
          <w:sz w:val="28"/>
        </w:rPr>
        <w:t>
       мынадай редакцияда жазылсын:</w:t>
      </w:r>
    </w:p>
    <w:bookmarkEnd w:id="180"/>
    <w:bookmarkStart w:name="z213" w:id="181"/>
    <w:p>
      <w:pPr>
        <w:spacing w:after="0"/>
        <w:ind w:left="0"/>
        <w:jc w:val="both"/>
      </w:pPr>
      <w:r>
        <w:rPr>
          <w:rFonts w:ascii="Times New Roman"/>
          <w:b w:val="false"/>
          <w:i w:val="false"/>
          <w:color w:val="000000"/>
          <w:sz w:val="28"/>
        </w:rPr>
        <w:t>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5235"/>
        <w:gridCol w:w="3842"/>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41 немесе 8430 49 қосалқы позицияларының бұрғылау немесе үңгiлеу машиналарының бөлiктерi</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позициялардың материалдарынан дайындау. Алайда дайын өнімдікіндей позицияның пайдаланылатын материалдарының құны түпкілікті өнім бағасының 50%-ынан аспауға тиіс.</w:t>
            </w:r>
          </w:p>
        </w:tc>
      </w:tr>
    </w:tbl>
    <w:bookmarkStart w:name="z214" w:id="182"/>
    <w:p>
      <w:pPr>
        <w:spacing w:after="0"/>
        <w:ind w:left="0"/>
        <w:jc w:val="both"/>
      </w:pPr>
      <w:r>
        <w:rPr>
          <w:rFonts w:ascii="Times New Roman"/>
          <w:b w:val="false"/>
          <w:i w:val="false"/>
          <w:color w:val="000000"/>
          <w:sz w:val="28"/>
        </w:rPr>
        <w:t>
      жолда:</w:t>
      </w:r>
    </w:p>
    <w:bookmarkEnd w:id="182"/>
    <w:bookmarkStart w:name="z215" w:id="183"/>
    <w:p>
      <w:pPr>
        <w:spacing w:after="0"/>
        <w:ind w:left="0"/>
        <w:jc w:val="both"/>
      </w:pPr>
      <w:r>
        <w:rPr>
          <w:rFonts w:ascii="Times New Roman"/>
          <w:b w:val="false"/>
          <w:i w:val="false"/>
          <w:color w:val="000000"/>
          <w:sz w:val="28"/>
        </w:rPr>
        <w:t>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5"/>
        <w:gridCol w:w="1770"/>
        <w:gridCol w:w="7875"/>
      </w:tblGrid>
      <w:tr>
        <w:trPr>
          <w:trHeight w:val="30" w:hRule="atLeast"/>
        </w:trPr>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сепкiштер, отырғызғыштар және көшет отырғызғыш машиналар</w:t>
            </w:r>
          </w:p>
        </w:tc>
        <w:tc>
          <w:tcPr>
            <w:tcW w:w="7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75 %-ынан аспауға тиiс;</w:t>
            </w:r>
            <w:r>
              <w:br/>
            </w:r>
            <w:r>
              <w:rPr>
                <w:rFonts w:ascii="Times New Roman"/>
                <w:b w:val="false"/>
                <w:i w:val="false"/>
                <w:color w:val="000000"/>
                <w:sz w:val="20"/>
              </w:rPr>
              <w:t>
мынадай технологиялық операцияларды орындау шартымен:</w:t>
            </w:r>
            <w:r>
              <w:br/>
            </w:r>
            <w:r>
              <w:rPr>
                <w:rFonts w:ascii="Times New Roman"/>
                <w:b w:val="false"/>
                <w:i w:val="false"/>
                <w:color w:val="000000"/>
                <w:sz w:val="20"/>
              </w:rPr>
              <w:t>
- аунақтар батареяларын дайындау және аунақтар батареяларын қондыру; тұқым сепкiштi бояу; тұқым сепкiштi жүрiп сынау;</w:t>
            </w:r>
            <w:r>
              <w:br/>
            </w:r>
            <w:r>
              <w:rPr>
                <w:rFonts w:ascii="Times New Roman"/>
                <w:b w:val="false"/>
                <w:i w:val="false"/>
                <w:color w:val="000000"/>
                <w:sz w:val="20"/>
              </w:rPr>
              <w:t>
екiншi жылы - түпкiлiктi өнiм бағасының 65%-ы, сондай-ақ мынадай технологиялық операцияларды орындау шарты кезінде:</w:t>
            </w:r>
            <w:r>
              <w:br/>
            </w:r>
            <w:r>
              <w:rPr>
                <w:rFonts w:ascii="Times New Roman"/>
                <w:b w:val="false"/>
                <w:i w:val="false"/>
                <w:color w:val="000000"/>
                <w:sz w:val="20"/>
              </w:rPr>
              <w:t>
- аунақтар батареяларын дайындау және аунақтар батареяларын қондыру; тұқым сепкiш рамасын дайындау, тұқым сепкiштi бояу; тұқым сепкiштi жүрiп сынау;</w:t>
            </w:r>
            <w:r>
              <w:br/>
            </w:r>
            <w:r>
              <w:rPr>
                <w:rFonts w:ascii="Times New Roman"/>
                <w:b w:val="false"/>
                <w:i w:val="false"/>
                <w:color w:val="000000"/>
                <w:sz w:val="20"/>
              </w:rPr>
              <w:t>
үшiншi жылы - түпкiлiктi өнiм бағасының 50%-ы, сондай-ақ мынадай технологиялық операцияларды орындау шарты кезінде:</w:t>
            </w:r>
            <w:r>
              <w:br/>
            </w:r>
            <w:r>
              <w:rPr>
                <w:rFonts w:ascii="Times New Roman"/>
                <w:b w:val="false"/>
                <w:i w:val="false"/>
                <w:color w:val="000000"/>
                <w:sz w:val="20"/>
              </w:rPr>
              <w:t>
- аунақтар батареяларын дайындау және аунақтар батареяларын қондыру; тұқымсепкiштiң алдыңғы шаншарларын, аунақты аунататын рамалар, тұқым сепкiш оталғышын дайындау, деңгелектiң күпшегiн дайындау;</w:t>
            </w:r>
            <w:r>
              <w:br/>
            </w:r>
            <w:r>
              <w:rPr>
                <w:rFonts w:ascii="Times New Roman"/>
                <w:b w:val="false"/>
                <w:i w:val="false"/>
                <w:color w:val="000000"/>
                <w:sz w:val="20"/>
              </w:rPr>
              <w:t>
- астық қалыптау жәшiгiн дайындау;</w:t>
            </w:r>
            <w:r>
              <w:br/>
            </w:r>
            <w:r>
              <w:rPr>
                <w:rFonts w:ascii="Times New Roman"/>
                <w:b w:val="false"/>
                <w:i w:val="false"/>
                <w:color w:val="000000"/>
                <w:sz w:val="20"/>
              </w:rPr>
              <w:t>
- тұқым сепкiш рамасын дайындау, тұқым сепкiштi бояу;</w:t>
            </w:r>
            <w:r>
              <w:br/>
            </w:r>
            <w:r>
              <w:rPr>
                <w:rFonts w:ascii="Times New Roman"/>
                <w:b w:val="false"/>
                <w:i w:val="false"/>
                <w:color w:val="000000"/>
                <w:sz w:val="20"/>
              </w:rPr>
              <w:t>
- тұқым сепкiштi жүргізіп сынау</w:t>
            </w:r>
          </w:p>
        </w:tc>
      </w:tr>
    </w:tbl>
    <w:bookmarkStart w:name="z216" w:id="184"/>
    <w:p>
      <w:pPr>
        <w:spacing w:after="0"/>
        <w:ind w:left="0"/>
        <w:jc w:val="both"/>
      </w:pPr>
      <w:r>
        <w:rPr>
          <w:rFonts w:ascii="Times New Roman"/>
          <w:b w:val="false"/>
          <w:i w:val="false"/>
          <w:color w:val="000000"/>
          <w:sz w:val="28"/>
        </w:rPr>
        <w:t>
      ";</w:t>
      </w:r>
    </w:p>
    <w:bookmarkEnd w:id="184"/>
    <w:bookmarkStart w:name="z217" w:id="185"/>
    <w:p>
      <w:pPr>
        <w:spacing w:after="0"/>
        <w:ind w:left="0"/>
        <w:jc w:val="both"/>
      </w:pPr>
      <w:r>
        <w:rPr>
          <w:rFonts w:ascii="Times New Roman"/>
          <w:b w:val="false"/>
          <w:i w:val="false"/>
          <w:color w:val="000000"/>
          <w:sz w:val="28"/>
        </w:rPr>
        <w:t>
      Келесі редакцияда жазылсын:</w:t>
      </w:r>
    </w:p>
    <w:bookmarkEnd w:id="185"/>
    <w:bookmarkStart w:name="z218" w:id="186"/>
    <w:p>
      <w:pPr>
        <w:spacing w:after="0"/>
        <w:ind w:left="0"/>
        <w:jc w:val="both"/>
      </w:pPr>
      <w:r>
        <w:rPr>
          <w:rFonts w:ascii="Times New Roman"/>
          <w:b w:val="false"/>
          <w:i w:val="false"/>
          <w:color w:val="000000"/>
          <w:sz w:val="28"/>
        </w:rPr>
        <w:t>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6203"/>
        <w:gridCol w:w="4850"/>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ережелер төменде келтірілген 8432 31 110 0 және 8432 39 110 0 дәл егу қондырғыларынан басқа сепкіштер, екпелер мен трансплантациялар</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 мен бөлшектердің құны өндіріс басталған күннен бастап бірінші жылы аспауы керек өндіріс</w:t>
            </w:r>
            <w:r>
              <w:br/>
            </w:r>
            <w:r>
              <w:rPr>
                <w:rFonts w:ascii="Times New Roman"/>
                <w:b w:val="false"/>
                <w:i w:val="false"/>
                <w:color w:val="000000"/>
                <w:sz w:val="20"/>
              </w:rPr>
              <w:t>
соңғы өнім бағасының 75% -ы, сондай-ақ технологиялық операцияларды орындауға жататын тауарлардың түрі:</w:t>
            </w:r>
            <w:r>
              <w:br/>
            </w:r>
            <w:r>
              <w:rPr>
                <w:rFonts w:ascii="Times New Roman"/>
                <w:b w:val="false"/>
                <w:i w:val="false"/>
                <w:color w:val="000000"/>
                <w:sz w:val="20"/>
              </w:rPr>
              <w:t>
- роликті аккумуляторларды орнату; сеялканы бояу; сепкіштің жұмыс сынағы;</w:t>
            </w:r>
            <w:r>
              <w:br/>
            </w:r>
            <w:r>
              <w:rPr>
                <w:rFonts w:ascii="Times New Roman"/>
                <w:b w:val="false"/>
                <w:i w:val="false"/>
                <w:color w:val="000000"/>
                <w:sz w:val="20"/>
              </w:rPr>
              <w:t>
- парақты кесу машинасында тұқым бункеріне арналған керек-жарақтарды өндіру, дәнекерлеу және тұқым бункерін құрастыру;</w:t>
            </w:r>
            <w:r>
              <w:br/>
            </w:r>
            <w:r>
              <w:rPr>
                <w:rFonts w:ascii="Times New Roman"/>
                <w:b w:val="false"/>
                <w:i w:val="false"/>
                <w:color w:val="000000"/>
                <w:sz w:val="20"/>
              </w:rPr>
              <w:t>
- бункер шассиін құрастыру;</w:t>
            </w:r>
            <w:r>
              <w:br/>
            </w:r>
            <w:r>
              <w:rPr>
                <w:rFonts w:ascii="Times New Roman"/>
                <w:b w:val="false"/>
                <w:i w:val="false"/>
                <w:color w:val="000000"/>
                <w:sz w:val="20"/>
              </w:rPr>
              <w:t>
- егер бар болса, тежегіш жүйесін орнату және құрастыру;</w:t>
            </w:r>
            <w:r>
              <w:br/>
            </w:r>
            <w:r>
              <w:rPr>
                <w:rFonts w:ascii="Times New Roman"/>
                <w:b w:val="false"/>
                <w:i w:val="false"/>
                <w:color w:val="000000"/>
                <w:sz w:val="20"/>
              </w:rPr>
              <w:t>
- гидравликалық жүйені орнату;</w:t>
            </w:r>
            <w:r>
              <w:br/>
            </w:r>
            <w:r>
              <w:rPr>
                <w:rFonts w:ascii="Times New Roman"/>
                <w:b w:val="false"/>
                <w:i w:val="false"/>
                <w:color w:val="000000"/>
                <w:sz w:val="20"/>
              </w:rPr>
              <w:t>
- егер бар болса, пневматикалық жүйені орнату;</w:t>
            </w:r>
            <w:r>
              <w:br/>
            </w:r>
            <w:r>
              <w:rPr>
                <w:rFonts w:ascii="Times New Roman"/>
                <w:b w:val="false"/>
                <w:i w:val="false"/>
                <w:color w:val="000000"/>
                <w:sz w:val="20"/>
              </w:rPr>
              <w:t>
- егер бар болса, бағдарламалық жасақтаманы орнату және конфигурациялау;</w:t>
            </w:r>
            <w:r>
              <w:br/>
            </w:r>
            <w:r>
              <w:rPr>
                <w:rFonts w:ascii="Times New Roman"/>
                <w:b w:val="false"/>
                <w:i w:val="false"/>
                <w:color w:val="000000"/>
                <w:sz w:val="20"/>
              </w:rPr>
              <w:t>
- рамалық компоненттерді және (егер бар болса, қанаттар) дайындау;</w:t>
            </w:r>
            <w:r>
              <w:br/>
            </w:r>
            <w:r>
              <w:rPr>
                <w:rFonts w:ascii="Times New Roman"/>
                <w:b w:val="false"/>
                <w:i w:val="false"/>
                <w:color w:val="000000"/>
                <w:sz w:val="20"/>
              </w:rPr>
              <w:t>
- дөңгелектерді орнату;</w:t>
            </w:r>
            <w:r>
              <w:br/>
            </w:r>
            <w:r>
              <w:rPr>
                <w:rFonts w:ascii="Times New Roman"/>
                <w:b w:val="false"/>
                <w:i w:val="false"/>
                <w:color w:val="000000"/>
                <w:sz w:val="20"/>
              </w:rPr>
              <w:t>
- домалақ дөңгелектерді орнату;</w:t>
            </w:r>
            <w:r>
              <w:br/>
            </w:r>
            <w:r>
              <w:rPr>
                <w:rFonts w:ascii="Times New Roman"/>
                <w:b w:val="false"/>
                <w:i w:val="false"/>
                <w:color w:val="000000"/>
                <w:sz w:val="20"/>
              </w:rPr>
              <w:t>
- жұмыс органдарын орнату;</w:t>
            </w:r>
            <w:r>
              <w:br/>
            </w:r>
            <w:r>
              <w:rPr>
                <w:rFonts w:ascii="Times New Roman"/>
                <w:b w:val="false"/>
                <w:i w:val="false"/>
                <w:color w:val="000000"/>
                <w:sz w:val="20"/>
              </w:rPr>
              <w:t>
- тұқым түтіктерін орнату;</w:t>
            </w:r>
            <w:r>
              <w:br/>
            </w:r>
            <w:r>
              <w:rPr>
                <w:rFonts w:ascii="Times New Roman"/>
                <w:b w:val="false"/>
                <w:i w:val="false"/>
                <w:color w:val="000000"/>
                <w:sz w:val="20"/>
              </w:rPr>
              <w:t>
- пневматикалық құбырларды орнату;</w:t>
            </w:r>
            <w:r>
              <w:br/>
            </w:r>
            <w:r>
              <w:rPr>
                <w:rFonts w:ascii="Times New Roman"/>
                <w:b w:val="false"/>
                <w:i w:val="false"/>
                <w:color w:val="000000"/>
                <w:sz w:val="20"/>
              </w:rPr>
              <w:t>
- электр әбзелдерін орнату;</w:t>
            </w:r>
            <w:r>
              <w:br/>
            </w:r>
            <w:r>
              <w:rPr>
                <w:rFonts w:ascii="Times New Roman"/>
                <w:b w:val="false"/>
                <w:i w:val="false"/>
                <w:color w:val="000000"/>
                <w:sz w:val="20"/>
              </w:rPr>
              <w:t>
- жағармай материалдарын толтыру;</w:t>
            </w:r>
            <w:r>
              <w:br/>
            </w:r>
            <w:r>
              <w:rPr>
                <w:rFonts w:ascii="Times New Roman"/>
                <w:b w:val="false"/>
                <w:i w:val="false"/>
                <w:color w:val="000000"/>
                <w:sz w:val="20"/>
              </w:rPr>
              <w:t>
- логотиптер мен тақтайшаларды шығару және таңбалау;</w:t>
            </w:r>
            <w:r>
              <w:br/>
            </w:r>
            <w:r>
              <w:rPr>
                <w:rFonts w:ascii="Times New Roman"/>
                <w:b w:val="false"/>
                <w:i w:val="false"/>
                <w:color w:val="000000"/>
                <w:sz w:val="20"/>
              </w:rPr>
              <w:t>
- сынақ процедурасына сәйкес сынақтарды өткізу.</w:t>
            </w:r>
            <w:r>
              <w:br/>
            </w:r>
            <w:r>
              <w:rPr>
                <w:rFonts w:ascii="Times New Roman"/>
                <w:b w:val="false"/>
                <w:i w:val="false"/>
                <w:color w:val="000000"/>
                <w:sz w:val="20"/>
              </w:rPr>
              <w:t>
екінші жылы - түпкілікті өнім бағасының 65% -ы, сонымен қатар технологиялық операциялардың орындалуына байланысты:</w:t>
            </w:r>
            <w:r>
              <w:br/>
            </w:r>
            <w:r>
              <w:rPr>
                <w:rFonts w:ascii="Times New Roman"/>
                <w:b w:val="false"/>
                <w:i w:val="false"/>
                <w:color w:val="000000"/>
                <w:sz w:val="20"/>
              </w:rPr>
              <w:t>
- бірінші жылдағы технологиялық операциялар;</w:t>
            </w:r>
            <w:r>
              <w:br/>
            </w:r>
            <w:r>
              <w:rPr>
                <w:rFonts w:ascii="Times New Roman"/>
                <w:b w:val="false"/>
                <w:i w:val="false"/>
                <w:color w:val="000000"/>
                <w:sz w:val="20"/>
              </w:rPr>
              <w:t>
- роликті батареяларды өндіру және роликті батареяларды орнату;</w:t>
            </w:r>
            <w:r>
              <w:br/>
            </w:r>
            <w:r>
              <w:rPr>
                <w:rFonts w:ascii="Times New Roman"/>
                <w:b w:val="false"/>
                <w:i w:val="false"/>
                <w:color w:val="000000"/>
                <w:sz w:val="20"/>
              </w:rPr>
              <w:t>
- сепкіштің қаңқасын өндіру,</w:t>
            </w:r>
            <w:r>
              <w:br/>
            </w:r>
            <w:r>
              <w:rPr>
                <w:rFonts w:ascii="Times New Roman"/>
                <w:b w:val="false"/>
                <w:i w:val="false"/>
                <w:color w:val="000000"/>
                <w:sz w:val="20"/>
              </w:rPr>
              <w:t>
сеялканы бояу; сепкіштің жұмыс сынағы;</w:t>
            </w:r>
            <w:r>
              <w:br/>
            </w:r>
            <w:r>
              <w:rPr>
                <w:rFonts w:ascii="Times New Roman"/>
                <w:b w:val="false"/>
                <w:i w:val="false"/>
                <w:color w:val="000000"/>
                <w:sz w:val="20"/>
              </w:rPr>
              <w:t>
үшінші және одан кейінгі жылдары - түпкілікті өнім бағасының 50% -ы, сондай-ақ технологиялық операцияларды орындау кезінде:</w:t>
            </w:r>
            <w:r>
              <w:br/>
            </w:r>
            <w:r>
              <w:rPr>
                <w:rFonts w:ascii="Times New Roman"/>
                <w:b w:val="false"/>
                <w:i w:val="false"/>
                <w:color w:val="000000"/>
                <w:sz w:val="20"/>
              </w:rPr>
              <w:t>
- бірінші және екінші курстардағы технологиялық операциялар;</w:t>
            </w:r>
            <w:r>
              <w:br/>
            </w:r>
            <w:r>
              <w:rPr>
                <w:rFonts w:ascii="Times New Roman"/>
                <w:b w:val="false"/>
                <w:i w:val="false"/>
                <w:color w:val="000000"/>
                <w:sz w:val="20"/>
              </w:rPr>
              <w:t>
- роликті батареяларды өндіру және роликті батареяларды монтаждау; - алдыңғы шанышқыны жасау сепкіштер, роликті жақтаулар, сеялкалар: - доңғалақ хабын жасау; астық қорапшасының өндірісі; - сепкіштің қаңқасын өндіру, сеялканы бояу; - сепкіштің жұмыс сынағы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0" w:id="187"/>
    <w:p>
      <w:pPr>
        <w:spacing w:after="0"/>
        <w:ind w:left="0"/>
        <w:jc w:val="both"/>
      </w:pPr>
      <w:r>
        <w:rPr>
          <w:rFonts w:ascii="Times New Roman"/>
          <w:b w:val="false"/>
          <w:i w:val="false"/>
          <w:color w:val="000000"/>
          <w:sz w:val="28"/>
        </w:rPr>
        <w:t>
      Жолды келесі құрамда толықтыру:</w:t>
      </w:r>
    </w:p>
    <w:bookmarkEnd w:id="187"/>
    <w:bookmarkStart w:name="z221" w:id="188"/>
    <w:p>
      <w:pPr>
        <w:spacing w:after="0"/>
        <w:ind w:left="0"/>
        <w:jc w:val="both"/>
      </w:pPr>
      <w:r>
        <w:rPr>
          <w:rFonts w:ascii="Times New Roman"/>
          <w:b w:val="false"/>
          <w:i w:val="false"/>
          <w:color w:val="000000"/>
          <w:sz w:val="28"/>
        </w:rPr>
        <w:t>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813"/>
        <w:gridCol w:w="6967"/>
      </w:tblGrid>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8432 31 110 0, </w:t>
            </w:r>
            <w:r>
              <w:br/>
            </w:r>
            <w:r>
              <w:rPr>
                <w:rFonts w:ascii="Times New Roman"/>
                <w:b w:val="false"/>
                <w:i w:val="false"/>
                <w:color w:val="000000"/>
                <w:sz w:val="20"/>
              </w:rPr>
              <w:t>
8432 39 110 0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жетектерді дәл отырғызу</w:t>
            </w:r>
          </w:p>
        </w:tc>
        <w:tc>
          <w:tcPr>
            <w:tcW w:w="6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операцияларды орындау кезінде өнімнің осы түрі жасалынған күннен бастап бірінші және екінші жылдары:</w:t>
            </w:r>
            <w:r>
              <w:br/>
            </w:r>
            <w:r>
              <w:rPr>
                <w:rFonts w:ascii="Times New Roman"/>
                <w:b w:val="false"/>
                <w:i w:val="false"/>
                <w:color w:val="000000"/>
                <w:sz w:val="20"/>
              </w:rPr>
              <w:t>
- бункер шассиін құрастыру;</w:t>
            </w:r>
            <w:r>
              <w:br/>
            </w:r>
            <w:r>
              <w:rPr>
                <w:rFonts w:ascii="Times New Roman"/>
                <w:b w:val="false"/>
                <w:i w:val="false"/>
                <w:color w:val="000000"/>
                <w:sz w:val="20"/>
              </w:rPr>
              <w:t>
- гидравликалық, пневматикалық жүйені орнату;</w:t>
            </w:r>
            <w:r>
              <w:br/>
            </w:r>
            <w:r>
              <w:rPr>
                <w:rFonts w:ascii="Times New Roman"/>
                <w:b w:val="false"/>
                <w:i w:val="false"/>
                <w:color w:val="000000"/>
                <w:sz w:val="20"/>
              </w:rPr>
              <w:t>
- сепкіштің қаңқасы мен қанаттарын құрастыру;</w:t>
            </w:r>
            <w:r>
              <w:br/>
            </w:r>
            <w:r>
              <w:rPr>
                <w:rFonts w:ascii="Times New Roman"/>
                <w:b w:val="false"/>
                <w:i w:val="false"/>
                <w:color w:val="000000"/>
                <w:sz w:val="20"/>
              </w:rPr>
              <w:t>
- айналмалы және көлік дөңгелектерін, жұмыс органдарын орнату;</w:t>
            </w:r>
            <w:r>
              <w:br/>
            </w:r>
            <w:r>
              <w:rPr>
                <w:rFonts w:ascii="Times New Roman"/>
                <w:b w:val="false"/>
                <w:i w:val="false"/>
                <w:color w:val="000000"/>
                <w:sz w:val="20"/>
              </w:rPr>
              <w:t>
- жағармай құю, сыртқы элементтерін орнату;</w:t>
            </w:r>
            <w:r>
              <w:br/>
            </w:r>
            <w:r>
              <w:rPr>
                <w:rFonts w:ascii="Times New Roman"/>
                <w:b w:val="false"/>
                <w:i w:val="false"/>
                <w:color w:val="000000"/>
                <w:sz w:val="20"/>
              </w:rPr>
              <w:t>
- теңіз сынақтарын өткізу.</w:t>
            </w:r>
            <w:r>
              <w:br/>
            </w:r>
            <w:r>
              <w:rPr>
                <w:rFonts w:ascii="Times New Roman"/>
                <w:b w:val="false"/>
                <w:i w:val="false"/>
                <w:color w:val="000000"/>
                <w:sz w:val="20"/>
              </w:rPr>
              <w:t>
Өнімнің осы түрін жасау басталған күннен бастап үшінші және одан кейінгі жылдары бірінші және екінші жылдардың технологиялық операциялары, сондай-ақ кемінде 3 және бесінші жылы келесі технологиялық операциялардың кем дегенде 7-сі:</w:t>
            </w:r>
            <w:r>
              <w:br/>
            </w:r>
            <w:r>
              <w:rPr>
                <w:rFonts w:ascii="Times New Roman"/>
                <w:b w:val="false"/>
                <w:i w:val="false"/>
                <w:color w:val="000000"/>
                <w:sz w:val="20"/>
              </w:rPr>
              <w:t>
- тұқым бункерін дайындау немесе дәнекерлеу;</w:t>
            </w:r>
            <w:r>
              <w:br/>
            </w:r>
            <w:r>
              <w:rPr>
                <w:rFonts w:ascii="Times New Roman"/>
                <w:b w:val="false"/>
                <w:i w:val="false"/>
                <w:color w:val="000000"/>
                <w:sz w:val="20"/>
              </w:rPr>
              <w:t>
- бункер қаңқасын дайындау, дәнекерлеу;</w:t>
            </w:r>
            <w:r>
              <w:br/>
            </w:r>
            <w:r>
              <w:rPr>
                <w:rFonts w:ascii="Times New Roman"/>
                <w:b w:val="false"/>
                <w:i w:val="false"/>
                <w:color w:val="000000"/>
                <w:sz w:val="20"/>
              </w:rPr>
              <w:t>
- бункер шассиін дайындау, дәнекерлеу;</w:t>
            </w:r>
            <w:r>
              <w:br/>
            </w:r>
            <w:r>
              <w:rPr>
                <w:rFonts w:ascii="Times New Roman"/>
                <w:b w:val="false"/>
                <w:i w:val="false"/>
                <w:color w:val="000000"/>
                <w:sz w:val="20"/>
              </w:rPr>
              <w:t>
- гидравликалық шлангтарды дайындау;</w:t>
            </w:r>
            <w:r>
              <w:br/>
            </w:r>
            <w:r>
              <w:rPr>
                <w:rFonts w:ascii="Times New Roman"/>
                <w:b w:val="false"/>
                <w:i w:val="false"/>
                <w:color w:val="000000"/>
                <w:sz w:val="20"/>
              </w:rPr>
              <w:t>
- тіреу рамасы мен рамалық құрылымдарды, корпустарды сырлау;</w:t>
            </w:r>
            <w:r>
              <w:br/>
            </w:r>
            <w:r>
              <w:rPr>
                <w:rFonts w:ascii="Times New Roman"/>
                <w:b w:val="false"/>
                <w:i w:val="false"/>
                <w:color w:val="000000"/>
                <w:sz w:val="20"/>
              </w:rPr>
              <w:t>
- бункерлерді (егер жобалық құжаттамада көзделген болса), жұмыс органдары мен сыртқы элементтерді бояу;</w:t>
            </w:r>
            <w:r>
              <w:br/>
            </w:r>
            <w:r>
              <w:rPr>
                <w:rFonts w:ascii="Times New Roman"/>
                <w:b w:val="false"/>
                <w:i w:val="false"/>
                <w:color w:val="000000"/>
                <w:sz w:val="20"/>
              </w:rPr>
              <w:t>
- илектеу және тасымалдау дөңгелектерін орнату, жұмыс органдарын монтаждау.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3" w:id="189"/>
    <w:p>
      <w:pPr>
        <w:spacing w:after="0"/>
        <w:ind w:left="0"/>
        <w:jc w:val="both"/>
      </w:pPr>
      <w:r>
        <w:rPr>
          <w:rFonts w:ascii="Times New Roman"/>
          <w:b w:val="false"/>
          <w:i w:val="false"/>
          <w:color w:val="000000"/>
          <w:sz w:val="28"/>
        </w:rPr>
        <w:t>
      жолда:</w:t>
      </w:r>
    </w:p>
    <w:bookmarkEnd w:id="189"/>
    <w:bookmarkStart w:name="z224" w:id="190"/>
    <w:p>
      <w:pPr>
        <w:spacing w:after="0"/>
        <w:ind w:left="0"/>
        <w:jc w:val="both"/>
      </w:pPr>
      <w:r>
        <w:rPr>
          <w:rFonts w:ascii="Times New Roman"/>
          <w:b w:val="false"/>
          <w:i w:val="false"/>
          <w:color w:val="000000"/>
          <w:sz w:val="28"/>
        </w:rPr>
        <w:t>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8536"/>
        <w:gridCol w:w="312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Теріп алғыш престерді, сабанды немесе пiшендi дестелерге буып-түюге арналған баспақтарды қоса алғанда, ауыл шаруашылығы дақылдарын жинауға немесе бастыруға арналған машиналар немесе механизмдер; пiшен шапқыштар немесе көгал шапқыштар; 8433 51 000 9, 8433 59 110 9, 8433 59 850 9 тауар позициясындағы машиналардан басқа жұмыртқаларды, жемiстерді немесе басқа да ауыл шаруашылығы өнiмдерiн тазалауға, сорттауға немесе калибрлеуге арналған машиналар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түпкілікті өнім бағасының 50 %-ынан аспауға тиіс. Жоғарыда көрсетілген шекте өнімнің сондай позициясында жіктелетін материалдар тек қана түпкілікті өнім бағасының 5 %-ы шегіндегі сомағ</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6" w:id="191"/>
    <w:p>
      <w:pPr>
        <w:spacing w:after="0"/>
        <w:ind w:left="0"/>
        <w:jc w:val="both"/>
      </w:pPr>
      <w:r>
        <w:rPr>
          <w:rFonts w:ascii="Times New Roman"/>
          <w:b w:val="false"/>
          <w:i w:val="false"/>
          <w:color w:val="000000"/>
          <w:sz w:val="28"/>
        </w:rPr>
        <w:t>
      Келесі реакцияда жазылсын:</w:t>
      </w:r>
    </w:p>
    <w:bookmarkEnd w:id="191"/>
    <w:bookmarkStart w:name="z227" w:id="192"/>
    <w:p>
      <w:pPr>
        <w:spacing w:after="0"/>
        <w:ind w:left="0"/>
        <w:jc w:val="both"/>
      </w:pPr>
      <w:r>
        <w:rPr>
          <w:rFonts w:ascii="Times New Roman"/>
          <w:b w:val="false"/>
          <w:i w:val="false"/>
          <w:color w:val="000000"/>
          <w:sz w:val="28"/>
        </w:rPr>
        <w:t>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163"/>
        <w:gridCol w:w="749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Теріп алғыш престерді, сабанды немесе пiшендi дестелерге буып-түюге арналған баспақтарды қоса алғанда, ауыл шаруашылығы дақылдарын жинауға немесе бастыруға арналған машиналар немесе механизмдер; пiшен шапқыштар немесе көгал шапқыштар; 8433 51 000 9, 8433 59 110 9, 8433 59 850 9 тауар позициясындағы машиналардан басқа жұмыртқаларды, жемiстерді немесе басқа да ауыл шаруашылығы өнiмдерiн тазалауға, сорттауға немесе калибрлеуге арналған машиналар</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 барлық материалдардың құны түпкілікті өнім бағасының 50% -нан аспауы керек өндіріс. Жоғарыда аталған шегінде өніммен бірдей тауар позициясында жіктелген материалдар тек соңғы өнім бағасының 5% шегінде болатын мөлшерге дейін пайдаланылуы мүмкін; 8433 51 000 9, 8433 59 110 9, 8433 59 110 9, 8433 59 110 9, 8433 59 110 9, 8433 51 000 9 тауар позицияларын қоспағанда, сыртқы экономикалық қызмет тауар номенклатурасының 8433 тармағын "өнеркәсіптік құрастыру туралы" тиісті келісімге сәйкес, Кеден одағының сыртқы экономикалық қызмет тауар номенклатурасының материалдарынан дайындау.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9" w:id="193"/>
    <w:p>
      <w:pPr>
        <w:spacing w:after="0"/>
        <w:ind w:left="0"/>
        <w:jc w:val="both"/>
      </w:pPr>
      <w:r>
        <w:rPr>
          <w:rFonts w:ascii="Times New Roman"/>
          <w:b w:val="false"/>
          <w:i w:val="false"/>
          <w:color w:val="000000"/>
          <w:sz w:val="28"/>
        </w:rPr>
        <w:t>
      жол:</w:t>
      </w:r>
    </w:p>
    <w:bookmarkEnd w:id="193"/>
    <w:bookmarkStart w:name="z230" w:id="194"/>
    <w:p>
      <w:pPr>
        <w:spacing w:after="0"/>
        <w:ind w:left="0"/>
        <w:jc w:val="both"/>
      </w:pPr>
      <w:r>
        <w:rPr>
          <w:rFonts w:ascii="Times New Roman"/>
          <w:b w:val="false"/>
          <w:i w:val="false"/>
          <w:color w:val="000000"/>
          <w:sz w:val="28"/>
        </w:rPr>
        <w:t>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997"/>
        <w:gridCol w:w="7022"/>
      </w:tblGrid>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тораптардың құны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аспалы орғышты дайындау (оқшаулау үлесі 50 %-дан кем емес) немесе Қазақстан Республикасында өндірілген аспалы орғышты орнату;</w:t>
            </w:r>
            <w:r>
              <w:br/>
            </w:r>
            <w:r>
              <w:rPr>
                <w:rFonts w:ascii="Times New Roman"/>
                <w:b w:val="false"/>
                <w:i w:val="false"/>
                <w:color w:val="000000"/>
                <w:sz w:val="20"/>
              </w:rPr>
              <w:t>
Қазақстан Республикасында өндірілген орғышты тасымалдау үшін арбаны дайындау немесе орғышты тасымалдау үшін арбамен жинау;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қозғалтқыштың жгутын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 пен қоршаулар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 орындалған жағдайда, тауардың осы түрін дайындау басталған күннен бастап бірінші жылы түпкiлiктi өнiм бағасының 90 %-ынан аспауға тиiс;</w:t>
            </w:r>
            <w:r>
              <w:br/>
            </w:r>
            <w:r>
              <w:rPr>
                <w:rFonts w:ascii="Times New Roman"/>
                <w:b w:val="false"/>
                <w:i w:val="false"/>
                <w:color w:val="000000"/>
                <w:sz w:val="20"/>
              </w:rPr>
              <w:t>
екiншi жылы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Қазақстан Республикасында өндірілген орғышты тасымалдауға арналған арбаны дайындау немесе орғышты тасымалдауға арналған арбамен жиынтықтау;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орнату орындалған жағдайда, түпкiлiктi өнiм бағасының 85 %-ынан аспауға тиіс.</w:t>
            </w:r>
            <w:r>
              <w:br/>
            </w:r>
            <w:r>
              <w:rPr>
                <w:rFonts w:ascii="Times New Roman"/>
                <w:b w:val="false"/>
                <w:i w:val="false"/>
                <w:color w:val="000000"/>
                <w:sz w:val="20"/>
              </w:rPr>
              <w:t>
Үшiншi жылы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Қазақстан Республикасында өндірілген орғышты тасымалдау үшін арбаны дайындау немесе орғышты тасымалдау үшін арбамен жинау;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қоршауларды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дайындау және орнату орындалған жағдайда, түпкiлiктi өнiм бағасының 80 %-ынан аспауға тиіс;</w:t>
            </w:r>
            <w:r>
              <w:br/>
            </w:r>
            <w:r>
              <w:rPr>
                <w:rFonts w:ascii="Times New Roman"/>
                <w:b w:val="false"/>
                <w:i w:val="false"/>
                <w:color w:val="000000"/>
                <w:sz w:val="20"/>
              </w:rPr>
              <w:t>
Төртінші жылы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Қазақстан Республикасында өндірілген орғышты тасымалдауға арналған арбаны дайындау немесе орғышты тасымалдауға арналған арбамен жиынтықтау;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орнату;габариттік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желімді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дайындау және орнату;</w:t>
            </w:r>
            <w:r>
              <w:br/>
            </w:r>
            <w:r>
              <w:rPr>
                <w:rFonts w:ascii="Times New Roman"/>
                <w:b w:val="false"/>
                <w:i w:val="false"/>
                <w:color w:val="000000"/>
                <w:sz w:val="20"/>
              </w:rPr>
              <w:t>
мотор астына қойылатын рама жасау;</w:t>
            </w:r>
            <w:r>
              <w:br/>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орғышты көтеру гидроцилиндрлерін орнату;</w:t>
            </w:r>
            <w:r>
              <w:br/>
            </w:r>
            <w:r>
              <w:rPr>
                <w:rFonts w:ascii="Times New Roman"/>
                <w:b w:val="false"/>
                <w:i w:val="false"/>
                <w:color w:val="000000"/>
                <w:sz w:val="20"/>
              </w:rPr>
              <w:t>
автоматты бақылау жүйесінің пультін монтаждау және жұмыс істеуін тексеру;</w:t>
            </w:r>
            <w:r>
              <w:br/>
            </w:r>
            <w:r>
              <w:rPr>
                <w:rFonts w:ascii="Times New Roman"/>
                <w:b w:val="false"/>
                <w:i w:val="false"/>
                <w:color w:val="000000"/>
                <w:sz w:val="20"/>
              </w:rPr>
              <w:t>
қиғаш камераның кері айналдыру жүйесін монтаждау;</w:t>
            </w:r>
            <w:r>
              <w:br/>
            </w:r>
            <w:r>
              <w:rPr>
                <w:rFonts w:ascii="Times New Roman"/>
                <w:b w:val="false"/>
                <w:i w:val="false"/>
                <w:color w:val="000000"/>
                <w:sz w:val="20"/>
              </w:rPr>
              <w:t>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орталықтандырылған майлау жүйесін монтаждау және сынау орындалған жағдайда, түпкiлiктi өнiм бағасының 70 %-ынан аспауға тиіс;</w:t>
            </w:r>
            <w:r>
              <w:br/>
            </w:r>
            <w:r>
              <w:rPr>
                <w:rFonts w:ascii="Times New Roman"/>
                <w:b w:val="false"/>
                <w:i w:val="false"/>
                <w:color w:val="000000"/>
                <w:sz w:val="20"/>
              </w:rPr>
              <w:t>
Бесінші жылы және одан кейінгі жылдары мынадай технологиялық операциялар:</w:t>
            </w:r>
            <w:r>
              <w:br/>
            </w:r>
            <w:r>
              <w:rPr>
                <w:rFonts w:ascii="Times New Roman"/>
                <w:b w:val="false"/>
                <w:i w:val="false"/>
                <w:color w:val="000000"/>
                <w:sz w:val="20"/>
              </w:rPr>
              <w:t>
қозғалтқышты орнату;</w:t>
            </w:r>
            <w:r>
              <w:br/>
            </w:r>
            <w:r>
              <w:rPr>
                <w:rFonts w:ascii="Times New Roman"/>
                <w:b w:val="false"/>
                <w:i w:val="false"/>
                <w:color w:val="000000"/>
                <w:sz w:val="20"/>
              </w:rPr>
              <w:t>
орғышты тасымалдауға арналған арбаны дайындау немесе Қазақстан Республикасында өндірілген орғышты жиынтықтау;</w:t>
            </w:r>
            <w:r>
              <w:br/>
            </w:r>
            <w:r>
              <w:rPr>
                <w:rFonts w:ascii="Times New Roman"/>
                <w:b w:val="false"/>
                <w:i w:val="false"/>
                <w:color w:val="000000"/>
                <w:sz w:val="20"/>
              </w:rPr>
              <w:t>
Қазақстан Республикасында өндірілген қозғалтқыштың ауа сүзгісін орнату;</w:t>
            </w:r>
            <w:r>
              <w:br/>
            </w:r>
            <w:r>
              <w:rPr>
                <w:rFonts w:ascii="Times New Roman"/>
                <w:b w:val="false"/>
                <w:i w:val="false"/>
                <w:color w:val="000000"/>
                <w:sz w:val="20"/>
              </w:rPr>
              <w:t>
Қазақстан Республикасында өндірілген аккумуляторлық батареяны орнату;</w:t>
            </w:r>
            <w:r>
              <w:br/>
            </w:r>
            <w:r>
              <w:rPr>
                <w:rFonts w:ascii="Times New Roman"/>
                <w:b w:val="false"/>
                <w:i w:val="false"/>
                <w:color w:val="000000"/>
                <w:sz w:val="20"/>
              </w:rPr>
              <w:t>
әйнек тазартқышты орнату, фараларды орнату;</w:t>
            </w:r>
            <w:r>
              <w:br/>
            </w:r>
            <w:r>
              <w:rPr>
                <w:rFonts w:ascii="Times New Roman"/>
                <w:b w:val="false"/>
                <w:i w:val="false"/>
                <w:color w:val="000000"/>
                <w:sz w:val="20"/>
              </w:rPr>
              <w:t>
габаритті фонарьларды орнату;</w:t>
            </w:r>
            <w:r>
              <w:br/>
            </w:r>
            <w:r>
              <w:rPr>
                <w:rFonts w:ascii="Times New Roman"/>
                <w:b w:val="false"/>
                <w:i w:val="false"/>
                <w:color w:val="000000"/>
                <w:sz w:val="20"/>
              </w:rPr>
              <w:t>
жарқырағыш фонарьларды орнату;</w:t>
            </w:r>
            <w:r>
              <w:br/>
            </w:r>
            <w:r>
              <w:rPr>
                <w:rFonts w:ascii="Times New Roman"/>
                <w:b w:val="false"/>
                <w:i w:val="false"/>
                <w:color w:val="000000"/>
                <w:sz w:val="20"/>
              </w:rPr>
              <w:t>
дыбыс сигналдарын орнату;</w:t>
            </w:r>
            <w:r>
              <w:br/>
            </w:r>
            <w:r>
              <w:rPr>
                <w:rFonts w:ascii="Times New Roman"/>
                <w:b w:val="false"/>
                <w:i w:val="false"/>
                <w:color w:val="000000"/>
                <w:sz w:val="20"/>
              </w:rPr>
              <w:t>
жарық шағылыстырғыштарды орнату;</w:t>
            </w:r>
            <w:r>
              <w:br/>
            </w:r>
            <w:r>
              <w:rPr>
                <w:rFonts w:ascii="Times New Roman"/>
                <w:b w:val="false"/>
                <w:i w:val="false"/>
                <w:color w:val="000000"/>
                <w:sz w:val="20"/>
              </w:rPr>
              <w:t>
қозғалтқыш бұрамасын орнату;</w:t>
            </w:r>
            <w:r>
              <w:br/>
            </w:r>
            <w:r>
              <w:rPr>
                <w:rFonts w:ascii="Times New Roman"/>
                <w:b w:val="false"/>
                <w:i w:val="false"/>
                <w:color w:val="000000"/>
                <w:sz w:val="20"/>
              </w:rPr>
              <w:t>
қиғаш камера орнату;</w:t>
            </w:r>
            <w:r>
              <w:br/>
            </w:r>
            <w:r>
              <w:rPr>
                <w:rFonts w:ascii="Times New Roman"/>
                <w:b w:val="false"/>
                <w:i w:val="false"/>
                <w:color w:val="000000"/>
                <w:sz w:val="20"/>
              </w:rPr>
              <w:t>
баспалдақтар мен қоршауларды орнату;</w:t>
            </w:r>
            <w:r>
              <w:br/>
            </w:r>
            <w:r>
              <w:rPr>
                <w:rFonts w:ascii="Times New Roman"/>
                <w:b w:val="false"/>
                <w:i w:val="false"/>
                <w:color w:val="000000"/>
                <w:sz w:val="20"/>
              </w:rPr>
              <w:t>
белбеулерді орнату;</w:t>
            </w:r>
            <w:r>
              <w:br/>
            </w:r>
            <w:r>
              <w:rPr>
                <w:rFonts w:ascii="Times New Roman"/>
                <w:b w:val="false"/>
                <w:i w:val="false"/>
                <w:color w:val="000000"/>
                <w:sz w:val="20"/>
              </w:rPr>
              <w:t>
жетекші және басқарушы дөңгелектерді орнату;</w:t>
            </w:r>
            <w:r>
              <w:br/>
            </w:r>
            <w:r>
              <w:rPr>
                <w:rFonts w:ascii="Times New Roman"/>
                <w:b w:val="false"/>
                <w:i w:val="false"/>
                <w:color w:val="000000"/>
                <w:sz w:val="20"/>
              </w:rPr>
              <w:t>
рөлмен басқарылатын гидроцилиндрлерді орнату;</w:t>
            </w:r>
            <w:r>
              <w:br/>
            </w:r>
            <w:r>
              <w:rPr>
                <w:rFonts w:ascii="Times New Roman"/>
                <w:b w:val="false"/>
                <w:i w:val="false"/>
                <w:color w:val="000000"/>
                <w:sz w:val="20"/>
              </w:rPr>
              <w:t>
ауа баптағышты орнату және толтыру;</w:t>
            </w:r>
            <w:r>
              <w:br/>
            </w:r>
            <w:r>
              <w:rPr>
                <w:rFonts w:ascii="Times New Roman"/>
                <w:b w:val="false"/>
                <w:i w:val="false"/>
                <w:color w:val="000000"/>
                <w:sz w:val="20"/>
              </w:rPr>
              <w:t>
басқару пультін орнату (компьютерлер);</w:t>
            </w:r>
            <w:r>
              <w:br/>
            </w:r>
            <w:r>
              <w:rPr>
                <w:rFonts w:ascii="Times New Roman"/>
                <w:b w:val="false"/>
                <w:i w:val="false"/>
                <w:color w:val="000000"/>
                <w:sz w:val="20"/>
              </w:rPr>
              <w:t>
жабысқақ аппликациялар жапсыру;</w:t>
            </w:r>
            <w:r>
              <w:br/>
            </w:r>
            <w:r>
              <w:rPr>
                <w:rFonts w:ascii="Times New Roman"/>
                <w:b w:val="false"/>
                <w:i w:val="false"/>
                <w:color w:val="000000"/>
                <w:sz w:val="20"/>
              </w:rPr>
              <w:t>
тақталар орнату;</w:t>
            </w:r>
            <w:r>
              <w:br/>
            </w:r>
            <w:r>
              <w:rPr>
                <w:rFonts w:ascii="Times New Roman"/>
                <w:b w:val="false"/>
                <w:i w:val="false"/>
                <w:color w:val="000000"/>
                <w:sz w:val="20"/>
              </w:rPr>
              <w:t>
комбайнға жанармай құю, оны сынау;</w:t>
            </w:r>
            <w:r>
              <w:br/>
            </w:r>
            <w:r>
              <w:rPr>
                <w:rFonts w:ascii="Times New Roman"/>
                <w:b w:val="false"/>
                <w:i w:val="false"/>
                <w:color w:val="000000"/>
                <w:sz w:val="20"/>
              </w:rPr>
              <w:t>
ҚҚК-ні жинақтау және орау;</w:t>
            </w:r>
            <w:r>
              <w:br/>
            </w:r>
            <w:r>
              <w:rPr>
                <w:rFonts w:ascii="Times New Roman"/>
                <w:b w:val="false"/>
                <w:i w:val="false"/>
                <w:color w:val="000000"/>
                <w:sz w:val="20"/>
              </w:rPr>
              <w:t>
ұсақтағыш-шашыратқышты немесе шөмелеге жинағышты дайындау және орнату;</w:t>
            </w:r>
            <w:r>
              <w:br/>
            </w:r>
            <w:r>
              <w:rPr>
                <w:rFonts w:ascii="Times New Roman"/>
                <w:b w:val="false"/>
                <w:i w:val="false"/>
                <w:color w:val="000000"/>
                <w:sz w:val="20"/>
              </w:rPr>
              <w:t>
мотор астына қойылатын рама жасау;</w:t>
            </w:r>
            <w:r>
              <w:br/>
            </w:r>
            <w:r>
              <w:rPr>
                <w:rFonts w:ascii="Times New Roman"/>
                <w:b w:val="false"/>
                <w:i w:val="false"/>
                <w:color w:val="000000"/>
                <w:sz w:val="20"/>
              </w:rPr>
              <w:t>
қозғалтқышты сыннан өткізу және мотор астына қойылатын рамаға орнату;</w:t>
            </w:r>
            <w:r>
              <w:br/>
            </w:r>
            <w:r>
              <w:rPr>
                <w:rFonts w:ascii="Times New Roman"/>
                <w:b w:val="false"/>
                <w:i w:val="false"/>
                <w:color w:val="000000"/>
                <w:sz w:val="20"/>
              </w:rPr>
              <w:t>
гидромоторды, тазарту сүзгісін, жүріс бөлігі жетегінің жоғары және төмен қысымды түтіктерін орнату;</w:t>
            </w:r>
            <w:r>
              <w:br/>
            </w:r>
            <w:r>
              <w:rPr>
                <w:rFonts w:ascii="Times New Roman"/>
                <w:b w:val="false"/>
                <w:i w:val="false"/>
                <w:color w:val="000000"/>
                <w:sz w:val="20"/>
              </w:rPr>
              <w:t>
орғышты көтеру гидроцилиндрлерін орнату;</w:t>
            </w:r>
            <w:r>
              <w:br/>
            </w:r>
            <w:r>
              <w:rPr>
                <w:rFonts w:ascii="Times New Roman"/>
                <w:b w:val="false"/>
                <w:i w:val="false"/>
                <w:color w:val="000000"/>
                <w:sz w:val="20"/>
              </w:rPr>
              <w:t>
автоматты бақылау жүйесінің пультін құрастыру және жұмыс істеуін тексеру;</w:t>
            </w:r>
            <w:r>
              <w:br/>
            </w:r>
            <w:r>
              <w:rPr>
                <w:rFonts w:ascii="Times New Roman"/>
                <w:b w:val="false"/>
                <w:i w:val="false"/>
                <w:color w:val="000000"/>
                <w:sz w:val="20"/>
              </w:rPr>
              <w:t>
қиғаш камераның кері айналдыру жүйесін монтаждау;</w:t>
            </w:r>
            <w:r>
              <w:br/>
            </w:r>
            <w:r>
              <w:rPr>
                <w:rFonts w:ascii="Times New Roman"/>
                <w:b w:val="false"/>
                <w:i w:val="false"/>
                <w:color w:val="000000"/>
                <w:sz w:val="20"/>
              </w:rPr>
              <w:t>
қиғаш камераны және оның транспортерін жасау, қиғаш камераны сыннан өткізу, комбайнға орнату;</w:t>
            </w:r>
            <w:r>
              <w:br/>
            </w:r>
            <w:r>
              <w:rPr>
                <w:rFonts w:ascii="Times New Roman"/>
                <w:b w:val="false"/>
                <w:i w:val="false"/>
                <w:color w:val="000000"/>
                <w:sz w:val="20"/>
              </w:rPr>
              <w:t>
орталықтандырылған майлау жүйесін монтаждау және сынау;</w:t>
            </w:r>
            <w:r>
              <w:br/>
            </w:r>
            <w:r>
              <w:rPr>
                <w:rFonts w:ascii="Times New Roman"/>
                <w:b w:val="false"/>
                <w:i w:val="false"/>
                <w:color w:val="000000"/>
                <w:sz w:val="20"/>
              </w:rPr>
              <w:t>
капот баспалдақтарын және қоршауларды дайындау және орнату орындалған жағдайда, түпкiлiктi өнiм бағасының 60 %-ынан аспауға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2" w:id="195"/>
    <w:p>
      <w:pPr>
        <w:spacing w:after="0"/>
        <w:ind w:left="0"/>
        <w:jc w:val="both"/>
      </w:pPr>
      <w:r>
        <w:rPr>
          <w:rFonts w:ascii="Times New Roman"/>
          <w:b w:val="false"/>
          <w:i w:val="false"/>
          <w:color w:val="000000"/>
          <w:sz w:val="28"/>
        </w:rPr>
        <w:t>
      Келесі редакцияда жазылсын:</w:t>
      </w:r>
    </w:p>
    <w:bookmarkEnd w:id="195"/>
    <w:bookmarkStart w:name="z233" w:id="196"/>
    <w:p>
      <w:pPr>
        <w:spacing w:after="0"/>
        <w:ind w:left="0"/>
        <w:jc w:val="both"/>
      </w:pPr>
      <w:r>
        <w:rPr>
          <w:rFonts w:ascii="Times New Roman"/>
          <w:b w:val="false"/>
          <w:i w:val="false"/>
          <w:color w:val="000000"/>
          <w:sz w:val="28"/>
        </w:rPr>
        <w:t>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5"/>
        <w:gridCol w:w="919"/>
        <w:gridCol w:w="7436"/>
      </w:tblGrid>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өзгелері</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r>
              <w:br/>
            </w:r>
            <w:r>
              <w:rPr>
                <w:rFonts w:ascii="Times New Roman"/>
                <w:b w:val="false"/>
                <w:i w:val="false"/>
                <w:color w:val="000000"/>
                <w:sz w:val="20"/>
              </w:rPr>
              <w:t>
8433 51 000 9 тауар позициясының "өнеркәсіптік құрастыру туралы" тиісті келісіміне сәйкес ТН ВЭД КС кез-келген тауарлық заттарынан материалдар жасау;</w:t>
            </w:r>
            <w:r>
              <w:br/>
            </w:r>
            <w:r>
              <w:rPr>
                <w:rFonts w:ascii="Times New Roman"/>
                <w:b w:val="false"/>
                <w:i w:val="false"/>
                <w:color w:val="000000"/>
                <w:sz w:val="20"/>
              </w:rPr>
              <w:t>
пайдаланылатын қондырғылардың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шығарылған колонкамен тасымалдау;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екінші жылы - келесі технологиялық операцияларды ескере отырып, соңғы өнім бағасының 85%:</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шығарылған колонкамен тасымалдау;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 - жайғыш немесе стекер орнату.</w:t>
            </w:r>
            <w:r>
              <w:br/>
            </w:r>
            <w:r>
              <w:rPr>
                <w:rFonts w:ascii="Times New Roman"/>
                <w:b w:val="false"/>
                <w:i w:val="false"/>
                <w:color w:val="000000"/>
                <w:sz w:val="20"/>
              </w:rPr>
              <w:t>
Үшінші жылы - келесі технологиялық операцияларды ескере отырып, соңғы өнім бағасының 80% -ы:</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өндірілген колонканы тасымалдау.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ұсақтағышты - жайғышты немесе стакерді дайындау және орнату.</w:t>
            </w:r>
            <w:r>
              <w:br/>
            </w:r>
            <w:r>
              <w:rPr>
                <w:rFonts w:ascii="Times New Roman"/>
                <w:b w:val="false"/>
                <w:i w:val="false"/>
                <w:color w:val="000000"/>
                <w:sz w:val="20"/>
              </w:rPr>
              <w:t>
Төртінші жылы - келесі технологиялық операцияларды ескере отырып, соңғы өнім бағасының 70% -ы:</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жасалған тақырыпты тасымалдауға арналған арбаны аяқтау;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ұсақтағышты - жайғышты немесе стакерді дайындау және орнату;</w:t>
            </w:r>
            <w:r>
              <w:br/>
            </w:r>
            <w:r>
              <w:rPr>
                <w:rFonts w:ascii="Times New Roman"/>
                <w:b w:val="false"/>
                <w:i w:val="false"/>
                <w:color w:val="000000"/>
                <w:sz w:val="20"/>
              </w:rPr>
              <w:t>
қосалқы қозғалтқыштың жақтауын жасау;</w:t>
            </w:r>
            <w:r>
              <w:br/>
            </w:r>
            <w:r>
              <w:rPr>
                <w:rFonts w:ascii="Times New Roman"/>
                <w:b w:val="false"/>
                <w:i w:val="false"/>
                <w:color w:val="000000"/>
                <w:sz w:val="20"/>
              </w:rPr>
              <w:t>
қозғалтқышты іске қосу және ішкі жақтауға орнату;</w:t>
            </w:r>
            <w:r>
              <w:br/>
            </w:r>
            <w:r>
              <w:rPr>
                <w:rFonts w:ascii="Times New Roman"/>
                <w:b w:val="false"/>
                <w:i w:val="false"/>
                <w:color w:val="000000"/>
                <w:sz w:val="20"/>
              </w:rPr>
              <w:t>
гидравликалық қозғалтқышты, тазалағыш сүзгіні, шасси жетегінің гидравликалық жүйесіне арналған жоғары және төмен қысымды шлангтарды орнату;</w:t>
            </w:r>
            <w:r>
              <w:br/>
            </w:r>
            <w:r>
              <w:rPr>
                <w:rFonts w:ascii="Times New Roman"/>
                <w:b w:val="false"/>
                <w:i w:val="false"/>
                <w:color w:val="000000"/>
                <w:sz w:val="20"/>
              </w:rPr>
              <w:t>
тақырыпты көтеруге арналған гидравликалық цилиндрлерді орнату;</w:t>
            </w:r>
            <w:r>
              <w:br/>
            </w:r>
            <w:r>
              <w:rPr>
                <w:rFonts w:ascii="Times New Roman"/>
                <w:b w:val="false"/>
                <w:i w:val="false"/>
                <w:color w:val="000000"/>
                <w:sz w:val="20"/>
              </w:rPr>
              <w:t>
автоматты басқару жүйесінің басқару панелін орнату және жұмыс істеуін тексеру;</w:t>
            </w:r>
            <w:r>
              <w:br/>
            </w:r>
            <w:r>
              <w:rPr>
                <w:rFonts w:ascii="Times New Roman"/>
                <w:b w:val="false"/>
                <w:i w:val="false"/>
                <w:color w:val="000000"/>
                <w:sz w:val="20"/>
              </w:rPr>
              <w:t>
фидер камерасының кері айналдыру жүйесін орнату;</w:t>
            </w:r>
            <w:r>
              <w:br/>
            </w:r>
            <w:r>
              <w:rPr>
                <w:rFonts w:ascii="Times New Roman"/>
                <w:b w:val="false"/>
                <w:i w:val="false"/>
                <w:color w:val="000000"/>
                <w:sz w:val="20"/>
              </w:rPr>
              <w:t>
қоректендіру камерасын және оған конвейерді дайындау, қоректендіру камерасын іске қосу, комбайнға орнату;</w:t>
            </w:r>
            <w:r>
              <w:br/>
            </w:r>
            <w:r>
              <w:rPr>
                <w:rFonts w:ascii="Times New Roman"/>
                <w:b w:val="false"/>
                <w:i w:val="false"/>
                <w:color w:val="000000"/>
                <w:sz w:val="20"/>
              </w:rPr>
              <w:t>
орталықтандырылған майлау жүйесін орнату және сынау.</w:t>
            </w:r>
            <w:r>
              <w:br/>
            </w:r>
            <w:r>
              <w:rPr>
                <w:rFonts w:ascii="Times New Roman"/>
                <w:b w:val="false"/>
                <w:i w:val="false"/>
                <w:color w:val="000000"/>
                <w:sz w:val="20"/>
              </w:rPr>
              <w:t>
Бесінші жылы және одан кейінгі жылдары - келесі технологиялық операцияларды ескере отырып, соңғы өнім бағасының 60% -ы:</w:t>
            </w:r>
            <w:r>
              <w:br/>
            </w:r>
            <w:r>
              <w:rPr>
                <w:rFonts w:ascii="Times New Roman"/>
                <w:b w:val="false"/>
                <w:i w:val="false"/>
                <w:color w:val="000000"/>
                <w:sz w:val="20"/>
              </w:rPr>
              <w:t>
қозғалтқышты орнату;</w:t>
            </w:r>
            <w:r>
              <w:br/>
            </w:r>
            <w:r>
              <w:rPr>
                <w:rFonts w:ascii="Times New Roman"/>
                <w:b w:val="false"/>
                <w:i w:val="false"/>
                <w:color w:val="000000"/>
                <w:sz w:val="20"/>
              </w:rPr>
              <w:t>
бекітілген тақырыпты жасау (оқшаулау коэффициенті кемінде 50%) немесе Қазақстан Республикасында шығарылған монтаждалған тақырыпты орнату;</w:t>
            </w:r>
            <w:r>
              <w:br/>
            </w:r>
            <w:r>
              <w:rPr>
                <w:rFonts w:ascii="Times New Roman"/>
                <w:b w:val="false"/>
                <w:i w:val="false"/>
                <w:color w:val="000000"/>
                <w:sz w:val="20"/>
              </w:rPr>
              <w:t>
тақырыпты тасымалдауға арналған арбаны жасау немесе Қазақстан Республикасында жасалған тақырыпты тасымалдауға арналған арбаны аяқтау.</w:t>
            </w:r>
            <w:r>
              <w:br/>
            </w:r>
            <w:r>
              <w:rPr>
                <w:rFonts w:ascii="Times New Roman"/>
                <w:b w:val="false"/>
                <w:i w:val="false"/>
                <w:color w:val="000000"/>
                <w:sz w:val="20"/>
              </w:rPr>
              <w:t>
Қазақстан Республикасында шығарылған қозғалтқыштың ауа сүзгісін орнату;</w:t>
            </w:r>
            <w:r>
              <w:br/>
            </w:r>
            <w:r>
              <w:rPr>
                <w:rFonts w:ascii="Times New Roman"/>
                <w:b w:val="false"/>
                <w:i w:val="false"/>
                <w:color w:val="000000"/>
                <w:sz w:val="20"/>
              </w:rPr>
              <w:t>
Қазақстан Республикасында өндірілген аккумуляторды орнату;</w:t>
            </w:r>
            <w:r>
              <w:br/>
            </w:r>
            <w:r>
              <w:rPr>
                <w:rFonts w:ascii="Times New Roman"/>
                <w:b w:val="false"/>
                <w:i w:val="false"/>
                <w:color w:val="000000"/>
                <w:sz w:val="20"/>
              </w:rPr>
              <w:t>
сүрткішті орнату, фараларды орнату;</w:t>
            </w:r>
            <w:r>
              <w:br/>
            </w:r>
            <w:r>
              <w:rPr>
                <w:rFonts w:ascii="Times New Roman"/>
                <w:b w:val="false"/>
                <w:i w:val="false"/>
                <w:color w:val="000000"/>
                <w:sz w:val="20"/>
              </w:rPr>
              <w:t>
бүйір шамдарды орнату;</w:t>
            </w:r>
            <w:r>
              <w:br/>
            </w:r>
            <w:r>
              <w:rPr>
                <w:rFonts w:ascii="Times New Roman"/>
                <w:b w:val="false"/>
                <w:i w:val="false"/>
                <w:color w:val="000000"/>
                <w:sz w:val="20"/>
              </w:rPr>
              <w:t>
жыпылықтайтын шамдарды орнату;</w:t>
            </w:r>
            <w:r>
              <w:br/>
            </w:r>
            <w:r>
              <w:rPr>
                <w:rFonts w:ascii="Times New Roman"/>
                <w:b w:val="false"/>
                <w:i w:val="false"/>
                <w:color w:val="000000"/>
                <w:sz w:val="20"/>
              </w:rPr>
              <w:t>
дыбыстық сигналдарды орнату;</w:t>
            </w:r>
            <w:r>
              <w:br/>
            </w:r>
            <w:r>
              <w:rPr>
                <w:rFonts w:ascii="Times New Roman"/>
                <w:b w:val="false"/>
                <w:i w:val="false"/>
                <w:color w:val="000000"/>
                <w:sz w:val="20"/>
              </w:rPr>
              <w:t>
рефлекторларды орнату;</w:t>
            </w:r>
            <w:r>
              <w:br/>
            </w:r>
            <w:r>
              <w:rPr>
                <w:rFonts w:ascii="Times New Roman"/>
                <w:b w:val="false"/>
                <w:i w:val="false"/>
                <w:color w:val="000000"/>
                <w:sz w:val="20"/>
              </w:rPr>
              <w:t>
қозғалтқыш байламын орнату;</w:t>
            </w:r>
            <w:r>
              <w:br/>
            </w:r>
            <w:r>
              <w:rPr>
                <w:rFonts w:ascii="Times New Roman"/>
                <w:b w:val="false"/>
                <w:i w:val="false"/>
                <w:color w:val="000000"/>
                <w:sz w:val="20"/>
              </w:rPr>
              <w:t>
көлбеу камераны орнату;</w:t>
            </w:r>
            <w:r>
              <w:br/>
            </w:r>
            <w:r>
              <w:rPr>
                <w:rFonts w:ascii="Times New Roman"/>
                <w:b w:val="false"/>
                <w:i w:val="false"/>
                <w:color w:val="000000"/>
                <w:sz w:val="20"/>
              </w:rPr>
              <w:t>
баспалдақтар мен қоршаулар орнату;</w:t>
            </w:r>
            <w:r>
              <w:br/>
            </w:r>
            <w:r>
              <w:rPr>
                <w:rFonts w:ascii="Times New Roman"/>
                <w:b w:val="false"/>
                <w:i w:val="false"/>
                <w:color w:val="000000"/>
                <w:sz w:val="20"/>
              </w:rPr>
              <w:t>
белдіктерді орнату;</w:t>
            </w:r>
            <w:r>
              <w:br/>
            </w:r>
            <w:r>
              <w:rPr>
                <w:rFonts w:ascii="Times New Roman"/>
                <w:b w:val="false"/>
                <w:i w:val="false"/>
                <w:color w:val="000000"/>
                <w:sz w:val="20"/>
              </w:rPr>
              <w:t>
жетекші және басқарылатын дөңгелектерді орнату;</w:t>
            </w:r>
            <w:r>
              <w:br/>
            </w:r>
            <w:r>
              <w:rPr>
                <w:rFonts w:ascii="Times New Roman"/>
                <w:b w:val="false"/>
                <w:i w:val="false"/>
                <w:color w:val="000000"/>
                <w:sz w:val="20"/>
              </w:rPr>
              <w:t>
гидравликалық цилиндрлерді басқару;</w:t>
            </w:r>
            <w:r>
              <w:br/>
            </w:r>
            <w:r>
              <w:rPr>
                <w:rFonts w:ascii="Times New Roman"/>
                <w:b w:val="false"/>
                <w:i w:val="false"/>
                <w:color w:val="000000"/>
                <w:sz w:val="20"/>
              </w:rPr>
              <w:t>
кондиционерді орнату және жанармай құю;</w:t>
            </w:r>
            <w:r>
              <w:br/>
            </w:r>
            <w:r>
              <w:rPr>
                <w:rFonts w:ascii="Times New Roman"/>
                <w:b w:val="false"/>
                <w:i w:val="false"/>
                <w:color w:val="000000"/>
                <w:sz w:val="20"/>
              </w:rPr>
              <w:t>
басқару панелін орнату (компьютерлер);</w:t>
            </w:r>
            <w:r>
              <w:br/>
            </w:r>
            <w:r>
              <w:rPr>
                <w:rFonts w:ascii="Times New Roman"/>
                <w:b w:val="false"/>
                <w:i w:val="false"/>
                <w:color w:val="000000"/>
                <w:sz w:val="20"/>
              </w:rPr>
              <w:t>
жабысқақ қосымшаларды қолдану;</w:t>
            </w:r>
            <w:r>
              <w:br/>
            </w:r>
            <w:r>
              <w:rPr>
                <w:rFonts w:ascii="Times New Roman"/>
                <w:b w:val="false"/>
                <w:i w:val="false"/>
                <w:color w:val="000000"/>
                <w:sz w:val="20"/>
              </w:rPr>
              <w:t>
плитаны орнату;</w:t>
            </w:r>
            <w:r>
              <w:br/>
            </w:r>
            <w:r>
              <w:rPr>
                <w:rFonts w:ascii="Times New Roman"/>
                <w:b w:val="false"/>
                <w:i w:val="false"/>
                <w:color w:val="000000"/>
                <w:sz w:val="20"/>
              </w:rPr>
              <w:t>
жанармай құю, комбайнды сынау;</w:t>
            </w:r>
            <w:r>
              <w:br/>
            </w:r>
            <w:r>
              <w:rPr>
                <w:rFonts w:ascii="Times New Roman"/>
                <w:b w:val="false"/>
                <w:i w:val="false"/>
                <w:color w:val="000000"/>
                <w:sz w:val="20"/>
              </w:rPr>
              <w:t>
қосалқы бөлшектерді жинау және орау;</w:t>
            </w:r>
            <w:r>
              <w:br/>
            </w:r>
            <w:r>
              <w:rPr>
                <w:rFonts w:ascii="Times New Roman"/>
                <w:b w:val="false"/>
                <w:i w:val="false"/>
                <w:color w:val="000000"/>
                <w:sz w:val="20"/>
              </w:rPr>
              <w:t>
ұсақтағышты - жайғышты немесе стакерді дайындау және орнату;</w:t>
            </w:r>
            <w:r>
              <w:br/>
            </w:r>
            <w:r>
              <w:rPr>
                <w:rFonts w:ascii="Times New Roman"/>
                <w:b w:val="false"/>
                <w:i w:val="false"/>
                <w:color w:val="000000"/>
                <w:sz w:val="20"/>
              </w:rPr>
              <w:t>
қосалқы қозғалтқыштың жақтауын жасау;</w:t>
            </w:r>
            <w:r>
              <w:br/>
            </w:r>
            <w:r>
              <w:rPr>
                <w:rFonts w:ascii="Times New Roman"/>
                <w:b w:val="false"/>
                <w:i w:val="false"/>
                <w:color w:val="000000"/>
                <w:sz w:val="20"/>
              </w:rPr>
              <w:t>
қозғалтқышты іске қосу және ішкі жақтауға орнату;</w:t>
            </w:r>
            <w:r>
              <w:br/>
            </w:r>
            <w:r>
              <w:rPr>
                <w:rFonts w:ascii="Times New Roman"/>
                <w:b w:val="false"/>
                <w:i w:val="false"/>
                <w:color w:val="000000"/>
                <w:sz w:val="20"/>
              </w:rPr>
              <w:t>
гидравликалық қозғалтқышты, тазалағыш сүзгіні, шасси жетегінің гидравликалық жүйесіне арналған жоғары және төмен қысымды шлангтарды орнату;</w:t>
            </w:r>
            <w:r>
              <w:br/>
            </w:r>
            <w:r>
              <w:rPr>
                <w:rFonts w:ascii="Times New Roman"/>
                <w:b w:val="false"/>
                <w:i w:val="false"/>
                <w:color w:val="000000"/>
                <w:sz w:val="20"/>
              </w:rPr>
              <w:t>
тақырыпты көтеруге арналған гидравликалық цилиндрлерді орнату;</w:t>
            </w:r>
            <w:r>
              <w:br/>
            </w:r>
            <w:r>
              <w:rPr>
                <w:rFonts w:ascii="Times New Roman"/>
                <w:b w:val="false"/>
                <w:i w:val="false"/>
                <w:color w:val="000000"/>
                <w:sz w:val="20"/>
              </w:rPr>
              <w:t>
автоматты басқару жүйесінің басқару панелін орнату және жұмыс істеуін тексеру;</w:t>
            </w:r>
            <w:r>
              <w:br/>
            </w:r>
            <w:r>
              <w:rPr>
                <w:rFonts w:ascii="Times New Roman"/>
                <w:b w:val="false"/>
                <w:i w:val="false"/>
                <w:color w:val="000000"/>
                <w:sz w:val="20"/>
              </w:rPr>
              <w:t>
фидер камерасының кері айналдыру жүйесін орнату;</w:t>
            </w:r>
            <w:r>
              <w:br/>
            </w:r>
            <w:r>
              <w:rPr>
                <w:rFonts w:ascii="Times New Roman"/>
                <w:b w:val="false"/>
                <w:i w:val="false"/>
                <w:color w:val="000000"/>
                <w:sz w:val="20"/>
              </w:rPr>
              <w:t>
қоректендіргіш камерасын және оған жеткізгішті дайындау, қоректендіру камерасын іске қосу, комбайнға орнату;</w:t>
            </w:r>
            <w:r>
              <w:br/>
            </w:r>
            <w:r>
              <w:rPr>
                <w:rFonts w:ascii="Times New Roman"/>
                <w:b w:val="false"/>
                <w:i w:val="false"/>
                <w:color w:val="000000"/>
                <w:sz w:val="20"/>
              </w:rPr>
              <w:t>
орталықтандырылған майлау жүйесін орнату және сынау;</w:t>
            </w:r>
            <w:r>
              <w:br/>
            </w:r>
            <w:r>
              <w:rPr>
                <w:rFonts w:ascii="Times New Roman"/>
                <w:b w:val="false"/>
                <w:i w:val="false"/>
                <w:color w:val="000000"/>
                <w:sz w:val="20"/>
              </w:rPr>
              <w:t>
баспалдақтарды, сорғыштар мен қоршауларды дайындау және орнату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5" w:id="197"/>
    <w:p>
      <w:pPr>
        <w:spacing w:after="0"/>
        <w:ind w:left="0"/>
        <w:jc w:val="both"/>
      </w:pPr>
      <w:r>
        <w:rPr>
          <w:rFonts w:ascii="Times New Roman"/>
          <w:b w:val="false"/>
          <w:i w:val="false"/>
          <w:color w:val="000000"/>
          <w:sz w:val="28"/>
        </w:rPr>
        <w:t>
      жолда:</w:t>
      </w:r>
    </w:p>
    <w:bookmarkEnd w:id="197"/>
    <w:bookmarkStart w:name="z236" w:id="198"/>
    <w:p>
      <w:pPr>
        <w:spacing w:after="0"/>
        <w:ind w:left="0"/>
        <w:jc w:val="both"/>
      </w:pPr>
      <w:r>
        <w:rPr>
          <w:rFonts w:ascii="Times New Roman"/>
          <w:b w:val="false"/>
          <w:i w:val="false"/>
          <w:color w:val="000000"/>
          <w:sz w:val="28"/>
        </w:rPr>
        <w:t>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1286"/>
        <w:gridCol w:w="7442"/>
      </w:tblGrid>
      <w:tr>
        <w:trPr>
          <w:trHeight w:val="30"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өздігінен жүретін: өзгелері</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тораптардың құны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Қазақстан Республикасында шығарылған аккумулятор батареясын орнату;</w:t>
            </w:r>
            <w:r>
              <w:br/>
            </w:r>
            <w:r>
              <w:rPr>
                <w:rFonts w:ascii="Times New Roman"/>
                <w:b w:val="false"/>
                <w:i w:val="false"/>
                <w:color w:val="000000"/>
                <w:sz w:val="20"/>
              </w:rPr>
              <w:t>
- Қазақстан Республикасында шығарылған қозғалтқыштың ауа сүзгішін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отын тазартатын сүзгі мен отын беру, ауа кіргізу, қозғалтқыштың пайдаланылған газдарын шығару жүйелерін орнату шартымен тауардың осы түрін дайындау басталған күннен бастап бірінші жылы түпкiлiктi өнiм бағасының 90 %-ынан аспауға тиiс.</w:t>
            </w:r>
            <w:r>
              <w:br/>
            </w:r>
            <w:r>
              <w:rPr>
                <w:rFonts w:ascii="Times New Roman"/>
                <w:b w:val="false"/>
                <w:i w:val="false"/>
                <w:color w:val="000000"/>
                <w:sz w:val="20"/>
              </w:rPr>
              <w:t>
Екінші жылы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Қазақстан Республикасында шығарылған аккумулятор батареясын орнату;</w:t>
            </w:r>
            <w:r>
              <w:br/>
            </w:r>
            <w:r>
              <w:rPr>
                <w:rFonts w:ascii="Times New Roman"/>
                <w:b w:val="false"/>
                <w:i w:val="false"/>
                <w:color w:val="000000"/>
                <w:sz w:val="20"/>
              </w:rPr>
              <w:t>
- Қазақстан Республикасында шығарылған қозғалтқыштың ауа сүзгішін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 автоматты бақылау жүйесінің пультін монтаждау және жұмыс істеуін тексеру;</w:t>
            </w:r>
            <w:r>
              <w:br/>
            </w:r>
            <w:r>
              <w:rPr>
                <w:rFonts w:ascii="Times New Roman"/>
                <w:b w:val="false"/>
                <w:i w:val="false"/>
                <w:color w:val="000000"/>
                <w:sz w:val="20"/>
              </w:rPr>
              <w:t>
- масса ұсақтағыштың кері айналдыру жүйесін монтаждау шартымен түпкiлiктi өнiм бағасының 85 %-ынан аспауға тиіс. Үшiншi жылы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Қазақстан Республикасында шығарылған аккумулятор батареясын орнату;</w:t>
            </w:r>
            <w:r>
              <w:br/>
            </w:r>
            <w:r>
              <w:rPr>
                <w:rFonts w:ascii="Times New Roman"/>
                <w:b w:val="false"/>
                <w:i w:val="false"/>
                <w:color w:val="000000"/>
                <w:sz w:val="20"/>
              </w:rPr>
              <w:t>
- Қазақстан Республикасында шығарылған қозғалтқыштың ауа сүзгішін орнату;</w:t>
            </w:r>
            <w:r>
              <w:br/>
            </w:r>
            <w:r>
              <w:rPr>
                <w:rFonts w:ascii="Times New Roman"/>
                <w:b w:val="false"/>
                <w:i w:val="false"/>
                <w:color w:val="000000"/>
                <w:sz w:val="20"/>
              </w:rPr>
              <w:t>
- баспалдақ пен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 автоматты бақылау жүйесінің пультін монтаждау және жұмыс істеуін тексеру;</w:t>
            </w:r>
            <w:r>
              <w:br/>
            </w:r>
            <w:r>
              <w:rPr>
                <w:rFonts w:ascii="Times New Roman"/>
                <w:b w:val="false"/>
                <w:i w:val="false"/>
                <w:color w:val="000000"/>
                <w:sz w:val="20"/>
              </w:rPr>
              <w:t>
- масса ұсақтағыштың кері айналдыру жүйесін монтаждау;</w:t>
            </w:r>
            <w:r>
              <w:br/>
            </w:r>
            <w:r>
              <w:rPr>
                <w:rFonts w:ascii="Times New Roman"/>
                <w:b w:val="false"/>
                <w:i w:val="false"/>
                <w:color w:val="000000"/>
                <w:sz w:val="20"/>
              </w:rPr>
              <w:t>
- сүйеніштер, қоршаулар дайындау, комбайндарға орнату шартымен түпкiлiктi өнiм бағасының 80 %-ынан аспауға тиіс.</w:t>
            </w:r>
            <w:r>
              <w:br/>
            </w:r>
            <w:r>
              <w:rPr>
                <w:rFonts w:ascii="Times New Roman"/>
                <w:b w:val="false"/>
                <w:i w:val="false"/>
                <w:color w:val="000000"/>
                <w:sz w:val="20"/>
              </w:rPr>
              <w:t>
Төртінші жылы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Қазақстан Республикасында шығарылған аккумулятор батареясын орнату;</w:t>
            </w:r>
            <w:r>
              <w:br/>
            </w:r>
            <w:r>
              <w:rPr>
                <w:rFonts w:ascii="Times New Roman"/>
                <w:b w:val="false"/>
                <w:i w:val="false"/>
                <w:color w:val="000000"/>
                <w:sz w:val="20"/>
              </w:rPr>
              <w:t>
- Қазақстан Республикасында шығарылған қозғалтқыштың ауа сүзгішін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 автоматты бақылау жүйесінің пультін монтаждау және жұмыс істеуін тексеру;</w:t>
            </w:r>
            <w:r>
              <w:br/>
            </w:r>
            <w:r>
              <w:rPr>
                <w:rFonts w:ascii="Times New Roman"/>
                <w:b w:val="false"/>
                <w:i w:val="false"/>
                <w:color w:val="000000"/>
                <w:sz w:val="20"/>
              </w:rPr>
              <w:t>
- масса ұсақтағыштың кері айналдыру жүйесін монтаждау шартымен түпкiлiктi өнiм бағасының 75 %-ынан аспауға тиіс.</w:t>
            </w:r>
            <w:r>
              <w:br/>
            </w:r>
            <w:r>
              <w:rPr>
                <w:rFonts w:ascii="Times New Roman"/>
                <w:b w:val="false"/>
                <w:i w:val="false"/>
                <w:color w:val="000000"/>
                <w:sz w:val="20"/>
              </w:rPr>
              <w:t>
Бесінші жылы және одан кейінгі жылдары - мынадай технологиялық операцияларды орындау:</w:t>
            </w:r>
            <w:r>
              <w:br/>
            </w:r>
            <w:r>
              <w:rPr>
                <w:rFonts w:ascii="Times New Roman"/>
                <w:b w:val="false"/>
                <w:i w:val="false"/>
                <w:color w:val="000000"/>
                <w:sz w:val="20"/>
              </w:rPr>
              <w:t>
- қозғалтқышты орнату;</w:t>
            </w:r>
            <w:r>
              <w:br/>
            </w:r>
            <w:r>
              <w:rPr>
                <w:rFonts w:ascii="Times New Roman"/>
                <w:b w:val="false"/>
                <w:i w:val="false"/>
                <w:color w:val="000000"/>
                <w:sz w:val="20"/>
              </w:rPr>
              <w:t>
- әйнек тазартқышты орнату, фараларды орнату;</w:t>
            </w:r>
            <w:r>
              <w:br/>
            </w:r>
            <w:r>
              <w:rPr>
                <w:rFonts w:ascii="Times New Roman"/>
                <w:b w:val="false"/>
                <w:i w:val="false"/>
                <w:color w:val="000000"/>
                <w:sz w:val="20"/>
              </w:rPr>
              <w:t>
- габариттік фонарьларды орнату;</w:t>
            </w:r>
            <w:r>
              <w:br/>
            </w:r>
            <w:r>
              <w:rPr>
                <w:rFonts w:ascii="Times New Roman"/>
                <w:b w:val="false"/>
                <w:i w:val="false"/>
                <w:color w:val="000000"/>
                <w:sz w:val="20"/>
              </w:rPr>
              <w:t>
- жарқырағыш фонарьларды орнату;</w:t>
            </w:r>
            <w:r>
              <w:br/>
            </w:r>
            <w:r>
              <w:rPr>
                <w:rFonts w:ascii="Times New Roman"/>
                <w:b w:val="false"/>
                <w:i w:val="false"/>
                <w:color w:val="000000"/>
                <w:sz w:val="20"/>
              </w:rPr>
              <w:t>
- дыбыс сигналдарын орнату;</w:t>
            </w:r>
            <w:r>
              <w:br/>
            </w:r>
            <w:r>
              <w:rPr>
                <w:rFonts w:ascii="Times New Roman"/>
                <w:b w:val="false"/>
                <w:i w:val="false"/>
                <w:color w:val="000000"/>
                <w:sz w:val="20"/>
              </w:rPr>
              <w:t>
- жарық шағылыстырғыштарды орнату;</w:t>
            </w:r>
            <w:r>
              <w:br/>
            </w:r>
            <w:r>
              <w:rPr>
                <w:rFonts w:ascii="Times New Roman"/>
                <w:b w:val="false"/>
                <w:i w:val="false"/>
                <w:color w:val="000000"/>
                <w:sz w:val="20"/>
              </w:rPr>
              <w:t>
- қозғалтқыштың жгутын орнату;</w:t>
            </w:r>
            <w:r>
              <w:br/>
            </w:r>
            <w:r>
              <w:rPr>
                <w:rFonts w:ascii="Times New Roman"/>
                <w:b w:val="false"/>
                <w:i w:val="false"/>
                <w:color w:val="000000"/>
                <w:sz w:val="20"/>
              </w:rPr>
              <w:t>
- Қазақстан Республикасында шығарылған аккумулятор батареясын орнату;</w:t>
            </w:r>
            <w:r>
              <w:br/>
            </w:r>
            <w:r>
              <w:rPr>
                <w:rFonts w:ascii="Times New Roman"/>
                <w:b w:val="false"/>
                <w:i w:val="false"/>
                <w:color w:val="000000"/>
                <w:sz w:val="20"/>
              </w:rPr>
              <w:t>
- Қазақстан Республикасында шығарылған қозғалтқыштың ауа сүзгішін орнату;</w:t>
            </w:r>
            <w:r>
              <w:br/>
            </w:r>
            <w:r>
              <w:rPr>
                <w:rFonts w:ascii="Times New Roman"/>
                <w:b w:val="false"/>
                <w:i w:val="false"/>
                <w:color w:val="000000"/>
                <w:sz w:val="20"/>
              </w:rPr>
              <w:t>
- баспалдақтар, қоршаулар орнату;</w:t>
            </w:r>
            <w:r>
              <w:br/>
            </w:r>
            <w:r>
              <w:rPr>
                <w:rFonts w:ascii="Times New Roman"/>
                <w:b w:val="false"/>
                <w:i w:val="false"/>
                <w:color w:val="000000"/>
                <w:sz w:val="20"/>
              </w:rPr>
              <w:t>
- белбеулерді орнату;</w:t>
            </w:r>
            <w:r>
              <w:br/>
            </w:r>
            <w:r>
              <w:rPr>
                <w:rFonts w:ascii="Times New Roman"/>
                <w:b w:val="false"/>
                <w:i w:val="false"/>
                <w:color w:val="000000"/>
                <w:sz w:val="20"/>
              </w:rPr>
              <w:t>
- рульдiк басқарудың гидроцилиндрлерiн орнату;</w:t>
            </w:r>
            <w:r>
              <w:br/>
            </w:r>
            <w:r>
              <w:rPr>
                <w:rFonts w:ascii="Times New Roman"/>
                <w:b w:val="false"/>
                <w:i w:val="false"/>
                <w:color w:val="000000"/>
                <w:sz w:val="20"/>
              </w:rPr>
              <w:t>
- ауа баптағыш орнату және толтыру;</w:t>
            </w:r>
            <w:r>
              <w:br/>
            </w:r>
            <w:r>
              <w:rPr>
                <w:rFonts w:ascii="Times New Roman"/>
                <w:b w:val="false"/>
                <w:i w:val="false"/>
                <w:color w:val="000000"/>
                <w:sz w:val="20"/>
              </w:rPr>
              <w:t>
- басқару пультін орнату (компьютерлер);</w:t>
            </w:r>
            <w:r>
              <w:br/>
            </w:r>
            <w:r>
              <w:rPr>
                <w:rFonts w:ascii="Times New Roman"/>
                <w:b w:val="false"/>
                <w:i w:val="false"/>
                <w:color w:val="000000"/>
                <w:sz w:val="20"/>
              </w:rPr>
              <w:t>
- желімді аппликациялар жапсыру;</w:t>
            </w:r>
            <w:r>
              <w:br/>
            </w:r>
            <w:r>
              <w:rPr>
                <w:rFonts w:ascii="Times New Roman"/>
                <w:b w:val="false"/>
                <w:i w:val="false"/>
                <w:color w:val="000000"/>
                <w:sz w:val="20"/>
              </w:rPr>
              <w:t>
- тақтайшалар орнату;</w:t>
            </w:r>
            <w:r>
              <w:br/>
            </w:r>
            <w:r>
              <w:rPr>
                <w:rFonts w:ascii="Times New Roman"/>
                <w:b w:val="false"/>
                <w:i w:val="false"/>
                <w:color w:val="000000"/>
                <w:sz w:val="20"/>
              </w:rPr>
              <w:t>
- комбайнға отын құю, оны сынақтан өткізу;</w:t>
            </w:r>
            <w:r>
              <w:br/>
            </w:r>
            <w:r>
              <w:rPr>
                <w:rFonts w:ascii="Times New Roman"/>
                <w:b w:val="false"/>
                <w:i w:val="false"/>
                <w:color w:val="000000"/>
                <w:sz w:val="20"/>
              </w:rPr>
              <w:t>
- ҚҚК-ні жинақтау және орау;</w:t>
            </w:r>
            <w:r>
              <w:br/>
            </w:r>
            <w:r>
              <w:rPr>
                <w:rFonts w:ascii="Times New Roman"/>
                <w:b w:val="false"/>
                <w:i w:val="false"/>
                <w:color w:val="000000"/>
                <w:sz w:val="20"/>
              </w:rPr>
              <w:t>
- қозғалтқышты сыннан өткізу және мотор астына қойылатын рамаға орнату;</w:t>
            </w:r>
            <w:r>
              <w:br/>
            </w:r>
            <w:r>
              <w:rPr>
                <w:rFonts w:ascii="Times New Roman"/>
                <w:b w:val="false"/>
                <w:i w:val="false"/>
                <w:color w:val="000000"/>
                <w:sz w:val="20"/>
              </w:rPr>
              <w:t>
- отын тазартатын сүзгі мен отын беру, ауа кіргізу, қозғалтқыштың пайдаланылған газдарын шығару жүйелерін орнату;</w:t>
            </w:r>
            <w:r>
              <w:br/>
            </w:r>
            <w:r>
              <w:rPr>
                <w:rFonts w:ascii="Times New Roman"/>
                <w:b w:val="false"/>
                <w:i w:val="false"/>
                <w:color w:val="000000"/>
                <w:sz w:val="20"/>
              </w:rPr>
              <w:t>
- гидромоторды, гидросорғышты, тазарту сүзгісін, жүріс бөлігі жетегінің жоғары және төмен қысымды түтіктерін орнату;</w:t>
            </w:r>
            <w:r>
              <w:br/>
            </w:r>
            <w:r>
              <w:rPr>
                <w:rFonts w:ascii="Times New Roman"/>
                <w:b w:val="false"/>
                <w:i w:val="false"/>
                <w:color w:val="000000"/>
                <w:sz w:val="20"/>
              </w:rPr>
              <w:t>
- автоматты бақылау жүйесінің пультін монтаждау және жұмыс істеуін тексеру;</w:t>
            </w:r>
            <w:r>
              <w:br/>
            </w:r>
            <w:r>
              <w:rPr>
                <w:rFonts w:ascii="Times New Roman"/>
                <w:b w:val="false"/>
                <w:i w:val="false"/>
                <w:color w:val="000000"/>
                <w:sz w:val="20"/>
              </w:rPr>
              <w:t>
- масса ұсақтағыштың кері айналдыру жүйесін монтаждау;</w:t>
            </w:r>
            <w:r>
              <w:br/>
            </w:r>
            <w:r>
              <w:rPr>
                <w:rFonts w:ascii="Times New Roman"/>
                <w:b w:val="false"/>
                <w:i w:val="false"/>
                <w:color w:val="000000"/>
                <w:sz w:val="20"/>
              </w:rPr>
              <w:t>
- сүйеніштер мен қоршауларды жасау, комбайнға орнату,</w:t>
            </w:r>
            <w:r>
              <w:br/>
            </w:r>
            <w:r>
              <w:rPr>
                <w:rFonts w:ascii="Times New Roman"/>
                <w:b w:val="false"/>
                <w:i w:val="false"/>
                <w:color w:val="000000"/>
                <w:sz w:val="20"/>
              </w:rPr>
              <w:t>
- капотар мен аккумулятор жәшіктерін жасау шартымен түпкiлiктi өнiм бағасының 60 %-ынан аспауға тиіс.</w:t>
            </w:r>
          </w:p>
        </w:tc>
      </w:tr>
    </w:tbl>
    <w:bookmarkStart w:name="z237" w:id="199"/>
    <w:p>
      <w:pPr>
        <w:spacing w:after="0"/>
        <w:ind w:left="0"/>
        <w:jc w:val="both"/>
      </w:pPr>
      <w:r>
        <w:rPr>
          <w:rFonts w:ascii="Times New Roman"/>
          <w:b w:val="false"/>
          <w:i w:val="false"/>
          <w:color w:val="000000"/>
          <w:sz w:val="28"/>
        </w:rPr>
        <w:t>
      Келесі редакция қосылсын:</w:t>
      </w:r>
    </w:p>
    <w:bookmarkEnd w:id="199"/>
    <w:bookmarkStart w:name="z238" w:id="200"/>
    <w:p>
      <w:pPr>
        <w:spacing w:after="0"/>
        <w:ind w:left="0"/>
        <w:jc w:val="both"/>
      </w:pPr>
      <w:r>
        <w:rPr>
          <w:rFonts w:ascii="Times New Roman"/>
          <w:b w:val="false"/>
          <w:i w:val="false"/>
          <w:color w:val="000000"/>
          <w:sz w:val="28"/>
        </w:rPr>
        <w:t>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705"/>
        <w:gridCol w:w="9636"/>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8433 59 110 9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комбайндар: өздігінен жүретін: өзгелері</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r>
              <w:br/>
            </w:r>
            <w:r>
              <w:rPr>
                <w:rFonts w:ascii="Times New Roman"/>
                <w:b w:val="false"/>
                <w:i w:val="false"/>
                <w:color w:val="000000"/>
                <w:sz w:val="20"/>
              </w:rPr>
              <w:t>
8433 59 1109 тауар позициясының "өнеркәсіптік құрастыру туралы" тиісті келісімі болған жағдайда, ТН ВЭД КС кез-келген тауарлық заттарынан материалдар жасау;</w:t>
            </w:r>
            <w:r>
              <w:br/>
            </w:r>
            <w:r>
              <w:rPr>
                <w:rFonts w:ascii="Times New Roman"/>
                <w:b w:val="false"/>
                <w:i w:val="false"/>
                <w:color w:val="000000"/>
                <w:sz w:val="20"/>
              </w:rPr>
              <w:t>
пайдаланылатын қондырғылардың құны келесі технологиялық операцияларды ескере отырып, өнімнің осы түрін шығарған күннен бастап бірінші жылы соңғы өнім бағасының 90% -нан аспауы керек өндіріс:</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 - қозғалтқышты іске қосу және ішкі жақтауға орнату; - отын сүзгісін және отын беру жүйелерін, қозғалтқыштың шығатын газдарын орнату. Екінші жылы келесі технологиялық операцияларды ескере отырып, соңғы өнім бағасының 85% -ы: - қозғалтқышты орнату; - сүрткішті орнату, фараларды орнату; - бүйір шамдарды орнату; - жыпылықтайтын шамдарды орнату; - дыбыстық сигналдарды орнату; - рефлекторларды орнату; - қозғалтқыш байламын орнату; - Қазақстан Республикасында өндірілген аккумуляторды орнату;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Үшінші жылы келесі технологиялық операцияларды ескере отырып, түпкілікті өнім бағасының 80% құрайды:</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 тұтқалар, қоршаулар жасау, комбайнға орнату.</w:t>
            </w:r>
            <w:r>
              <w:br/>
            </w:r>
            <w:r>
              <w:rPr>
                <w:rFonts w:ascii="Times New Roman"/>
                <w:b w:val="false"/>
                <w:i w:val="false"/>
                <w:color w:val="000000"/>
                <w:sz w:val="20"/>
              </w:rPr>
              <w:t>
Төртінші жылы келесі технологиялық операцияларды ескере отырып, соңғы өнім бағасының 75% -ы:</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 тұтқалар, қоршаулар жасау, комбайнға орнату;</w:t>
            </w:r>
            <w:r>
              <w:br/>
            </w:r>
            <w:r>
              <w:rPr>
                <w:rFonts w:ascii="Times New Roman"/>
                <w:b w:val="false"/>
                <w:i w:val="false"/>
                <w:color w:val="000000"/>
                <w:sz w:val="20"/>
              </w:rPr>
              <w:t>
- сорғышты дайындау. Бесінші жылы және одан кейінгі жылдары келесі технологиялық операцияларды ескере отырып, соңғы өнім бағасының 60% -ы:</w:t>
            </w:r>
            <w:r>
              <w:br/>
            </w:r>
            <w:r>
              <w:rPr>
                <w:rFonts w:ascii="Times New Roman"/>
                <w:b w:val="false"/>
                <w:i w:val="false"/>
                <w:color w:val="000000"/>
                <w:sz w:val="20"/>
              </w:rPr>
              <w:t>
- қозғалтқышты орнату;</w:t>
            </w:r>
            <w:r>
              <w:br/>
            </w:r>
            <w:r>
              <w:rPr>
                <w:rFonts w:ascii="Times New Roman"/>
                <w:b w:val="false"/>
                <w:i w:val="false"/>
                <w:color w:val="000000"/>
                <w:sz w:val="20"/>
              </w:rPr>
              <w:t>
- сүрткішті орнату, фараларды орнату;</w:t>
            </w:r>
            <w:r>
              <w:br/>
            </w:r>
            <w:r>
              <w:rPr>
                <w:rFonts w:ascii="Times New Roman"/>
                <w:b w:val="false"/>
                <w:i w:val="false"/>
                <w:color w:val="000000"/>
                <w:sz w:val="20"/>
              </w:rPr>
              <w:t>
- бүйір шамдарды орнату;</w:t>
            </w:r>
            <w:r>
              <w:br/>
            </w:r>
            <w:r>
              <w:rPr>
                <w:rFonts w:ascii="Times New Roman"/>
                <w:b w:val="false"/>
                <w:i w:val="false"/>
                <w:color w:val="000000"/>
                <w:sz w:val="20"/>
              </w:rPr>
              <w:t>
- жыпылықтайтын шамдарды орнату;</w:t>
            </w:r>
            <w:r>
              <w:br/>
            </w:r>
            <w:r>
              <w:rPr>
                <w:rFonts w:ascii="Times New Roman"/>
                <w:b w:val="false"/>
                <w:i w:val="false"/>
                <w:color w:val="000000"/>
                <w:sz w:val="20"/>
              </w:rPr>
              <w:t>
- дыбыстық сигналдарды орнату;</w:t>
            </w:r>
            <w:r>
              <w:br/>
            </w:r>
            <w:r>
              <w:rPr>
                <w:rFonts w:ascii="Times New Roman"/>
                <w:b w:val="false"/>
                <w:i w:val="false"/>
                <w:color w:val="000000"/>
                <w:sz w:val="20"/>
              </w:rPr>
              <w:t>
- рефлекторларды орнату;</w:t>
            </w:r>
            <w:r>
              <w:br/>
            </w:r>
            <w:r>
              <w:rPr>
                <w:rFonts w:ascii="Times New Roman"/>
                <w:b w:val="false"/>
                <w:i w:val="false"/>
                <w:color w:val="000000"/>
                <w:sz w:val="20"/>
              </w:rPr>
              <w:t>
- қозғалтқыш байламын орнату;</w:t>
            </w:r>
            <w:r>
              <w:br/>
            </w:r>
            <w:r>
              <w:rPr>
                <w:rFonts w:ascii="Times New Roman"/>
                <w:b w:val="false"/>
                <w:i w:val="false"/>
                <w:color w:val="000000"/>
                <w:sz w:val="20"/>
              </w:rPr>
              <w:t>
- Қазақстан Республикасында өндірілген аккумуляторды орнату;</w:t>
            </w:r>
            <w:r>
              <w:br/>
            </w:r>
            <w:r>
              <w:rPr>
                <w:rFonts w:ascii="Times New Roman"/>
                <w:b w:val="false"/>
                <w:i w:val="false"/>
                <w:color w:val="000000"/>
                <w:sz w:val="20"/>
              </w:rPr>
              <w:t>
- Қазақстан Республикасында шығарылатын қозғалтқыштың ауа сүзгісін орнату;</w:t>
            </w:r>
            <w:r>
              <w:br/>
            </w:r>
            <w:r>
              <w:rPr>
                <w:rFonts w:ascii="Times New Roman"/>
                <w:b w:val="false"/>
                <w:i w:val="false"/>
                <w:color w:val="000000"/>
                <w:sz w:val="20"/>
              </w:rPr>
              <w:t>
- баспалдақтар мен қоршаулар орнату;</w:t>
            </w:r>
            <w:r>
              <w:br/>
            </w:r>
            <w:r>
              <w:rPr>
                <w:rFonts w:ascii="Times New Roman"/>
                <w:b w:val="false"/>
                <w:i w:val="false"/>
                <w:color w:val="000000"/>
                <w:sz w:val="20"/>
              </w:rPr>
              <w:t>
- белдіктерді орнату;</w:t>
            </w:r>
            <w:r>
              <w:br/>
            </w:r>
            <w:r>
              <w:rPr>
                <w:rFonts w:ascii="Times New Roman"/>
                <w:b w:val="false"/>
                <w:i w:val="false"/>
                <w:color w:val="000000"/>
                <w:sz w:val="20"/>
              </w:rPr>
              <w:t>
- гидравликалық цилиндрлерді басқару;</w:t>
            </w:r>
            <w:r>
              <w:br/>
            </w:r>
            <w:r>
              <w:rPr>
                <w:rFonts w:ascii="Times New Roman"/>
                <w:b w:val="false"/>
                <w:i w:val="false"/>
                <w:color w:val="000000"/>
                <w:sz w:val="20"/>
              </w:rPr>
              <w:t>
- кондиционерді орнату және жанармай құю;</w:t>
            </w:r>
            <w:r>
              <w:br/>
            </w:r>
            <w:r>
              <w:rPr>
                <w:rFonts w:ascii="Times New Roman"/>
                <w:b w:val="false"/>
                <w:i w:val="false"/>
                <w:color w:val="000000"/>
                <w:sz w:val="20"/>
              </w:rPr>
              <w:t>
- басқару панелін орнату (компьютерлер);</w:t>
            </w:r>
            <w:r>
              <w:br/>
            </w:r>
            <w:r>
              <w:rPr>
                <w:rFonts w:ascii="Times New Roman"/>
                <w:b w:val="false"/>
                <w:i w:val="false"/>
                <w:color w:val="000000"/>
                <w:sz w:val="20"/>
              </w:rPr>
              <w:t>
- жабысқақ қосымшаларды қолдану;</w:t>
            </w:r>
            <w:r>
              <w:br/>
            </w:r>
            <w:r>
              <w:rPr>
                <w:rFonts w:ascii="Times New Roman"/>
                <w:b w:val="false"/>
                <w:i w:val="false"/>
                <w:color w:val="000000"/>
                <w:sz w:val="20"/>
              </w:rPr>
              <w:t>
- тәрелкені орнату;</w:t>
            </w:r>
            <w:r>
              <w:br/>
            </w:r>
            <w:r>
              <w:rPr>
                <w:rFonts w:ascii="Times New Roman"/>
                <w:b w:val="false"/>
                <w:i w:val="false"/>
                <w:color w:val="000000"/>
                <w:sz w:val="20"/>
              </w:rPr>
              <w:t>
- жанармай құю, комбайнды сынау;</w:t>
            </w:r>
            <w:r>
              <w:br/>
            </w:r>
            <w:r>
              <w:rPr>
                <w:rFonts w:ascii="Times New Roman"/>
                <w:b w:val="false"/>
                <w:i w:val="false"/>
                <w:color w:val="000000"/>
                <w:sz w:val="20"/>
              </w:rPr>
              <w:t>
- қосалқы бөлшектерді жинау және орау;</w:t>
            </w:r>
            <w:r>
              <w:br/>
            </w:r>
            <w:r>
              <w:rPr>
                <w:rFonts w:ascii="Times New Roman"/>
                <w:b w:val="false"/>
                <w:i w:val="false"/>
                <w:color w:val="000000"/>
                <w:sz w:val="20"/>
              </w:rPr>
              <w:t>
- қозғалтқышты іске қосу және ішкі жақтауға орнату;</w:t>
            </w:r>
            <w:r>
              <w:br/>
            </w:r>
            <w:r>
              <w:rPr>
                <w:rFonts w:ascii="Times New Roman"/>
                <w:b w:val="false"/>
                <w:i w:val="false"/>
                <w:color w:val="000000"/>
                <w:sz w:val="20"/>
              </w:rPr>
              <w:t>
- отын сүзгісін және отын беру жүйелерін, қозғалтқыштың пайдаланылған газдарын орнату;</w:t>
            </w:r>
            <w:r>
              <w:br/>
            </w:r>
            <w:r>
              <w:rPr>
                <w:rFonts w:ascii="Times New Roman"/>
                <w:b w:val="false"/>
                <w:i w:val="false"/>
                <w:color w:val="000000"/>
                <w:sz w:val="20"/>
              </w:rPr>
              <w:t>
- шасси жетегінің гидравликалық жүйесіне арналған гидравликалық қозғалтқышты, гидравликалық сорғыны, тазартқыш сүзгіні, жоғары және төмен қысымды шлангтарды орнату;</w:t>
            </w:r>
            <w:r>
              <w:br/>
            </w:r>
            <w:r>
              <w:rPr>
                <w:rFonts w:ascii="Times New Roman"/>
                <w:b w:val="false"/>
                <w:i w:val="false"/>
                <w:color w:val="000000"/>
                <w:sz w:val="20"/>
              </w:rPr>
              <w:t>
- автоматты басқару жүйесінің басқару панелін орнату және жұмыс істеуін тексеру;</w:t>
            </w:r>
            <w:r>
              <w:br/>
            </w:r>
            <w:r>
              <w:rPr>
                <w:rFonts w:ascii="Times New Roman"/>
                <w:b w:val="false"/>
                <w:i w:val="false"/>
                <w:color w:val="000000"/>
                <w:sz w:val="20"/>
              </w:rPr>
              <w:t>
- жаппай ұсақтағыштың артқа айналдыру жүйесін орнату;</w:t>
            </w:r>
            <w:r>
              <w:br/>
            </w:r>
            <w:r>
              <w:rPr>
                <w:rFonts w:ascii="Times New Roman"/>
                <w:b w:val="false"/>
                <w:i w:val="false"/>
                <w:color w:val="000000"/>
                <w:sz w:val="20"/>
              </w:rPr>
              <w:t>
- тұтқалар, қоршаулар жасау, комбайнға орнату;</w:t>
            </w:r>
            <w:r>
              <w:br/>
            </w:r>
            <w:r>
              <w:rPr>
                <w:rFonts w:ascii="Times New Roman"/>
                <w:b w:val="false"/>
                <w:i w:val="false"/>
                <w:color w:val="000000"/>
                <w:sz w:val="20"/>
              </w:rPr>
              <w:t>
- сорғыштар мен аккумулятор қораптарын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0" w:id="201"/>
    <w:p>
      <w:pPr>
        <w:spacing w:after="0"/>
        <w:ind w:left="0"/>
        <w:jc w:val="both"/>
      </w:pPr>
      <w:r>
        <w:rPr>
          <w:rFonts w:ascii="Times New Roman"/>
          <w:b w:val="false"/>
          <w:i w:val="false"/>
          <w:color w:val="000000"/>
          <w:sz w:val="28"/>
        </w:rPr>
        <w:t>
      жолда:</w:t>
      </w:r>
    </w:p>
    <w:bookmarkEnd w:id="201"/>
    <w:bookmarkStart w:name="z241" w:id="202"/>
    <w:p>
      <w:pPr>
        <w:spacing w:after="0"/>
        <w:ind w:left="0"/>
        <w:jc w:val="both"/>
      </w:pPr>
      <w:r>
        <w:rPr>
          <w:rFonts w:ascii="Times New Roman"/>
          <w:b w:val="false"/>
          <w:i w:val="false"/>
          <w:color w:val="000000"/>
          <w:sz w:val="28"/>
        </w:rPr>
        <w:t>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942"/>
        <w:gridCol w:w="6914"/>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өзге де машиналар; бастыруға арналған машиналар немесе механизмдер:өзгелері</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бөлшектердің және тораптардың құны, мынадай технологиялық операцияларды орындау:</w:t>
            </w:r>
            <w:r>
              <w:br/>
            </w:r>
            <w:r>
              <w:rPr>
                <w:rFonts w:ascii="Times New Roman"/>
                <w:b w:val="false"/>
                <w:i w:val="false"/>
                <w:color w:val="000000"/>
                <w:sz w:val="20"/>
              </w:rPr>
              <w:t>
- сұрыптағышты орнату;</w:t>
            </w:r>
            <w:r>
              <w:br/>
            </w:r>
            <w:r>
              <w:rPr>
                <w:rFonts w:ascii="Times New Roman"/>
                <w:b w:val="false"/>
                <w:i w:val="false"/>
                <w:color w:val="000000"/>
                <w:sz w:val="20"/>
              </w:rPr>
              <w:t>
- сұрыптағыш-платформаны стендте сыннан өткізу;</w:t>
            </w:r>
            <w:r>
              <w:br/>
            </w:r>
            <w:r>
              <w:rPr>
                <w:rFonts w:ascii="Times New Roman"/>
                <w:b w:val="false"/>
                <w:i w:val="false"/>
                <w:color w:val="000000"/>
                <w:sz w:val="20"/>
              </w:rPr>
              <w:t>
- сұрыптағыш-платформаны бояу;</w:t>
            </w:r>
            <w:r>
              <w:br/>
            </w:r>
            <w:r>
              <w:rPr>
                <w:rFonts w:ascii="Times New Roman"/>
                <w:b w:val="false"/>
                <w:i w:val="false"/>
                <w:color w:val="000000"/>
                <w:sz w:val="20"/>
              </w:rPr>
              <w:t>
- жарық шағылыстырғыш жапсырмаларды және қауіпсіздік белгілерін орнату;</w:t>
            </w:r>
            <w:r>
              <w:br/>
            </w:r>
            <w:r>
              <w:rPr>
                <w:rFonts w:ascii="Times New Roman"/>
                <w:b w:val="false"/>
                <w:i w:val="false"/>
                <w:color w:val="000000"/>
                <w:sz w:val="20"/>
              </w:rPr>
              <w:t>
- зауыттық тақтайшаны орнату шартымен тауардың осы түрін дайындау басталған күнінен бастап, бірінші жылы түпкiлiктi өнiм бағасының 80 %-ынан аспауға тиiс. Екінші жылы – мынадай технологиялық операцияларды орындау:</w:t>
            </w:r>
            <w:r>
              <w:br/>
            </w:r>
            <w:r>
              <w:rPr>
                <w:rFonts w:ascii="Times New Roman"/>
                <w:b w:val="false"/>
                <w:i w:val="false"/>
                <w:color w:val="000000"/>
                <w:sz w:val="20"/>
              </w:rPr>
              <w:t>
- сұрыптағышты орнату;</w:t>
            </w:r>
            <w:r>
              <w:br/>
            </w:r>
            <w:r>
              <w:rPr>
                <w:rFonts w:ascii="Times New Roman"/>
                <w:b w:val="false"/>
                <w:i w:val="false"/>
                <w:color w:val="000000"/>
                <w:sz w:val="20"/>
              </w:rPr>
              <w:t>
- сұрыптағыш-платформаны стендте сыннан өткізу;</w:t>
            </w:r>
            <w:r>
              <w:br/>
            </w:r>
            <w:r>
              <w:rPr>
                <w:rFonts w:ascii="Times New Roman"/>
                <w:b w:val="false"/>
                <w:i w:val="false"/>
                <w:color w:val="000000"/>
                <w:sz w:val="20"/>
              </w:rPr>
              <w:t>
- сұрыптағыш-платформаны бояу;</w:t>
            </w:r>
            <w:r>
              <w:br/>
            </w:r>
            <w:r>
              <w:rPr>
                <w:rFonts w:ascii="Times New Roman"/>
                <w:b w:val="false"/>
                <w:i w:val="false"/>
                <w:color w:val="000000"/>
                <w:sz w:val="20"/>
              </w:rPr>
              <w:t>
- жарық шағылыстырғыш жапсырмаларды және қауіпсіздік белгілерін орнату;</w:t>
            </w:r>
            <w:r>
              <w:br/>
            </w:r>
            <w:r>
              <w:rPr>
                <w:rFonts w:ascii="Times New Roman"/>
                <w:b w:val="false"/>
                <w:i w:val="false"/>
                <w:color w:val="000000"/>
                <w:sz w:val="20"/>
              </w:rPr>
              <w:t>
- зауыттық тақтайшаны орнату;</w:t>
            </w:r>
            <w:r>
              <w:br/>
            </w:r>
            <w:r>
              <w:rPr>
                <w:rFonts w:ascii="Times New Roman"/>
                <w:b w:val="false"/>
                <w:i w:val="false"/>
                <w:color w:val="000000"/>
                <w:sz w:val="20"/>
              </w:rPr>
              <w:t>
- вариаторды орнату;</w:t>
            </w:r>
            <w:r>
              <w:br/>
            </w:r>
            <w:r>
              <w:rPr>
                <w:rFonts w:ascii="Times New Roman"/>
                <w:b w:val="false"/>
                <w:i w:val="false"/>
                <w:color w:val="000000"/>
                <w:sz w:val="20"/>
              </w:rPr>
              <w:t>
- вариатордың гидрожүйесін орнату;</w:t>
            </w:r>
            <w:r>
              <w:br/>
            </w:r>
            <w:r>
              <w:rPr>
                <w:rFonts w:ascii="Times New Roman"/>
                <w:b w:val="false"/>
                <w:i w:val="false"/>
                <w:color w:val="000000"/>
                <w:sz w:val="20"/>
              </w:rPr>
              <w:t>
- консоль иірлігін орнату;</w:t>
            </w:r>
            <w:r>
              <w:br/>
            </w:r>
            <w:r>
              <w:rPr>
                <w:rFonts w:ascii="Times New Roman"/>
                <w:b w:val="false"/>
                <w:i w:val="false"/>
                <w:color w:val="000000"/>
                <w:sz w:val="20"/>
              </w:rPr>
              <w:t>
- консоль иірлігінің жетегін орнату шартымен түпкiлiктi өнiм бағасының 70 %-ынан аспауға тиіс.</w:t>
            </w:r>
            <w:r>
              <w:br/>
            </w:r>
            <w:r>
              <w:rPr>
                <w:rFonts w:ascii="Times New Roman"/>
                <w:b w:val="false"/>
                <w:i w:val="false"/>
                <w:color w:val="000000"/>
                <w:sz w:val="20"/>
              </w:rPr>
              <w:t>
Үшiншi жылы және одан кейінгі жылдары – мынадай технологиялық операцияларды орындау:</w:t>
            </w:r>
            <w:r>
              <w:br/>
            </w:r>
            <w:r>
              <w:rPr>
                <w:rFonts w:ascii="Times New Roman"/>
                <w:b w:val="false"/>
                <w:i w:val="false"/>
                <w:color w:val="000000"/>
                <w:sz w:val="20"/>
              </w:rPr>
              <w:t>
- сұрыптағышты орнату;</w:t>
            </w:r>
            <w:r>
              <w:br/>
            </w:r>
            <w:r>
              <w:rPr>
                <w:rFonts w:ascii="Times New Roman"/>
                <w:b w:val="false"/>
                <w:i w:val="false"/>
                <w:color w:val="000000"/>
                <w:sz w:val="20"/>
              </w:rPr>
              <w:t>
- сұрыптағыш-платформаны стендте сыннан өткізу;</w:t>
            </w:r>
            <w:r>
              <w:br/>
            </w:r>
            <w:r>
              <w:rPr>
                <w:rFonts w:ascii="Times New Roman"/>
                <w:b w:val="false"/>
                <w:i w:val="false"/>
                <w:color w:val="000000"/>
                <w:sz w:val="20"/>
              </w:rPr>
              <w:t>
- сұрыптағыш-платформаны бояу;</w:t>
            </w:r>
            <w:r>
              <w:br/>
            </w:r>
            <w:r>
              <w:rPr>
                <w:rFonts w:ascii="Times New Roman"/>
                <w:b w:val="false"/>
                <w:i w:val="false"/>
                <w:color w:val="000000"/>
                <w:sz w:val="20"/>
              </w:rPr>
              <w:t>
- жарық шағылыстырғыш жапсырмаларды және қауіпсіздік белгілерін орнату;</w:t>
            </w:r>
            <w:r>
              <w:br/>
            </w:r>
            <w:r>
              <w:rPr>
                <w:rFonts w:ascii="Times New Roman"/>
                <w:b w:val="false"/>
                <w:i w:val="false"/>
                <w:color w:val="000000"/>
                <w:sz w:val="20"/>
              </w:rPr>
              <w:t>
- зауыттық тақтайшаны орнату;</w:t>
            </w:r>
            <w:r>
              <w:br/>
            </w:r>
            <w:r>
              <w:rPr>
                <w:rFonts w:ascii="Times New Roman"/>
                <w:b w:val="false"/>
                <w:i w:val="false"/>
                <w:color w:val="000000"/>
                <w:sz w:val="20"/>
              </w:rPr>
              <w:t>
- вариаторды орнату;</w:t>
            </w:r>
            <w:r>
              <w:br/>
            </w:r>
            <w:r>
              <w:rPr>
                <w:rFonts w:ascii="Times New Roman"/>
                <w:b w:val="false"/>
                <w:i w:val="false"/>
                <w:color w:val="000000"/>
                <w:sz w:val="20"/>
              </w:rPr>
              <w:t>
- вариатордың гидрожүйесін орнату;</w:t>
            </w:r>
            <w:r>
              <w:br/>
            </w:r>
            <w:r>
              <w:rPr>
                <w:rFonts w:ascii="Times New Roman"/>
                <w:b w:val="false"/>
                <w:i w:val="false"/>
                <w:color w:val="000000"/>
                <w:sz w:val="20"/>
              </w:rPr>
              <w:t>
- консоль иірлігін орнату;</w:t>
            </w:r>
            <w:r>
              <w:br/>
            </w:r>
            <w:r>
              <w:rPr>
                <w:rFonts w:ascii="Times New Roman"/>
                <w:b w:val="false"/>
                <w:i w:val="false"/>
                <w:color w:val="000000"/>
                <w:sz w:val="20"/>
              </w:rPr>
              <w:t>
- консоль иірлігінің жетегін орнату;</w:t>
            </w:r>
            <w:r>
              <w:br/>
            </w:r>
            <w:r>
              <w:rPr>
                <w:rFonts w:ascii="Times New Roman"/>
                <w:b w:val="false"/>
                <w:i w:val="false"/>
                <w:color w:val="000000"/>
                <w:sz w:val="20"/>
              </w:rPr>
              <w:t>
- платформаның қаңқасын құрастыру-дәнекерлеу шартымен түпкiлiктi өнiм бағасының 60 %-ынан аспауға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3" w:id="203"/>
    <w:p>
      <w:pPr>
        <w:spacing w:after="0"/>
        <w:ind w:left="0"/>
        <w:jc w:val="both"/>
      </w:pPr>
      <w:r>
        <w:rPr>
          <w:rFonts w:ascii="Times New Roman"/>
          <w:b w:val="false"/>
          <w:i w:val="false"/>
          <w:color w:val="000000"/>
          <w:sz w:val="28"/>
        </w:rPr>
        <w:t>
      Келесі редакцияда келісілсін:</w:t>
      </w:r>
    </w:p>
    <w:bookmarkEnd w:id="203"/>
    <w:bookmarkStart w:name="z244" w:id="204"/>
    <w:p>
      <w:pPr>
        <w:spacing w:after="0"/>
        <w:ind w:left="0"/>
        <w:jc w:val="both"/>
      </w:pPr>
      <w:r>
        <w:rPr>
          <w:rFonts w:ascii="Times New Roman"/>
          <w:b w:val="false"/>
          <w:i w:val="false"/>
          <w:color w:val="000000"/>
          <w:sz w:val="28"/>
        </w:rPr>
        <w:t>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1185"/>
        <w:gridCol w:w="9013"/>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өзге де машиналар; бастыруға арналған машиналар немесе механизмдер:өзгелері</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w:t>
            </w:r>
            <w:r>
              <w:br/>
            </w:r>
            <w:r>
              <w:rPr>
                <w:rFonts w:ascii="Times New Roman"/>
                <w:b w:val="false"/>
                <w:i w:val="false"/>
                <w:color w:val="000000"/>
                <w:sz w:val="20"/>
              </w:rPr>
              <w:t>
8433 59 8509 тауар позициясының "өнеркәсіптік жинақтау туралы" тиісті келісіміне сәйкес ТН ВЭД КС кез-келген тауарлық заттарынан материалдар жасау;</w:t>
            </w:r>
            <w:r>
              <w:br/>
            </w:r>
            <w:r>
              <w:rPr>
                <w:rFonts w:ascii="Times New Roman"/>
                <w:b w:val="false"/>
                <w:i w:val="false"/>
                <w:color w:val="000000"/>
                <w:sz w:val="20"/>
              </w:rPr>
              <w:t>
пайдаланылатын бөлшектер мен тораптардың құны келесі технологиялық операцияларды ескере отырып, өнімнің осы түрін шығарған күннен бастап бірінші жылы соңғы өнім бағасының 80% -нан аспауы керек өндіріс:</w:t>
            </w:r>
            <w:r>
              <w:br/>
            </w:r>
            <w:r>
              <w:rPr>
                <w:rFonts w:ascii="Times New Roman"/>
                <w:b w:val="false"/>
                <w:i w:val="false"/>
                <w:color w:val="000000"/>
                <w:sz w:val="20"/>
              </w:rPr>
              <w:t>
- көтергішті немесе катушканы орнату;</w:t>
            </w:r>
            <w:r>
              <w:br/>
            </w:r>
            <w:r>
              <w:rPr>
                <w:rFonts w:ascii="Times New Roman"/>
                <w:b w:val="false"/>
                <w:i w:val="false"/>
                <w:color w:val="000000"/>
                <w:sz w:val="20"/>
              </w:rPr>
              <w:t>
- платформада жүгіру - көтергіш немесе тіреуіште орнатылған бас;</w:t>
            </w:r>
            <w:r>
              <w:br/>
            </w:r>
            <w:r>
              <w:rPr>
                <w:rFonts w:ascii="Times New Roman"/>
                <w:b w:val="false"/>
                <w:i w:val="false"/>
                <w:color w:val="000000"/>
                <w:sz w:val="20"/>
              </w:rPr>
              <w:t>
- платформаны алу немесе орнатылған тақырыпты бояу; - шағылыстыратын жапсырмалар мен қауіпсіздік белгілерін орнату;</w:t>
            </w:r>
            <w:r>
              <w:br/>
            </w:r>
            <w:r>
              <w:rPr>
                <w:rFonts w:ascii="Times New Roman"/>
                <w:b w:val="false"/>
                <w:i w:val="false"/>
                <w:color w:val="000000"/>
                <w:sz w:val="20"/>
              </w:rPr>
              <w:t>
- тақтайшаны орнату.</w:t>
            </w:r>
            <w:r>
              <w:br/>
            </w:r>
            <w:r>
              <w:rPr>
                <w:rFonts w:ascii="Times New Roman"/>
                <w:b w:val="false"/>
                <w:i w:val="false"/>
                <w:color w:val="000000"/>
                <w:sz w:val="20"/>
              </w:rPr>
              <w:t>
Екінші жылы - келесі технологиялық операцияларды ескере отырып, түпкілікті өнім бағасының 70% -ы:</w:t>
            </w:r>
            <w:r>
              <w:br/>
            </w:r>
            <w:r>
              <w:rPr>
                <w:rFonts w:ascii="Times New Roman"/>
                <w:b w:val="false"/>
                <w:i w:val="false"/>
                <w:color w:val="000000"/>
                <w:sz w:val="20"/>
              </w:rPr>
              <w:t>
- көтергішті немесе катушканы орнату;</w:t>
            </w:r>
            <w:r>
              <w:br/>
            </w:r>
            <w:r>
              <w:rPr>
                <w:rFonts w:ascii="Times New Roman"/>
                <w:b w:val="false"/>
                <w:i w:val="false"/>
                <w:color w:val="000000"/>
                <w:sz w:val="20"/>
              </w:rPr>
              <w:t>
- платформада жүгіру</w:t>
            </w:r>
            <w:r>
              <w:br/>
            </w:r>
            <w:r>
              <w:rPr>
                <w:rFonts w:ascii="Times New Roman"/>
                <w:b w:val="false"/>
                <w:i w:val="false"/>
                <w:color w:val="000000"/>
                <w:sz w:val="20"/>
              </w:rPr>
              <w:t>
- көтергіш немесе тіреуіште орнатылған бас;</w:t>
            </w:r>
            <w:r>
              <w:br/>
            </w:r>
            <w:r>
              <w:rPr>
                <w:rFonts w:ascii="Times New Roman"/>
                <w:b w:val="false"/>
                <w:i w:val="false"/>
                <w:color w:val="000000"/>
                <w:sz w:val="20"/>
              </w:rPr>
              <w:t>
- платформаны алу немесе орнатылған тақырыпты бояу; - шағылыстыратын жапсырмалар мен қауіпсіздік белгілерін орнату;</w:t>
            </w:r>
            <w:r>
              <w:br/>
            </w:r>
            <w:r>
              <w:rPr>
                <w:rFonts w:ascii="Times New Roman"/>
                <w:b w:val="false"/>
                <w:i w:val="false"/>
                <w:color w:val="000000"/>
                <w:sz w:val="20"/>
              </w:rPr>
              <w:t>
- тақтайшаны орнату; - вариаторды немесе гидравликалық қозғалтқышты орнату; - вариаторлық гидравликалық жүйені немесе гидравликалық жабдықты орнату; - консоль немесе конвейерлі ленталы шнекті орнату; - шнек жетек консолін немесе кардалық тізбек пен белдік жетектерін орнату. Үшінші жылы және одан кейінгі жылдары - келесі технологиялық операцияларды ескере отырып, соңғы өнім бағасының 60% -ы: - көтергішті немесе катушканы орнату; - тіреуіште көтеру платформасын немесе орнатылған тақырыпты іске қосу; - платформаны алу немесе орнатылған тақырыпты бояу;</w:t>
            </w:r>
            <w:r>
              <w:br/>
            </w:r>
            <w:r>
              <w:rPr>
                <w:rFonts w:ascii="Times New Roman"/>
                <w:b w:val="false"/>
                <w:i w:val="false"/>
                <w:color w:val="000000"/>
                <w:sz w:val="20"/>
              </w:rPr>
              <w:t>
- шағылыстыратын жапсырмалар мен қауіпсіздік белгілерін орнату;</w:t>
            </w:r>
            <w:r>
              <w:br/>
            </w:r>
            <w:r>
              <w:rPr>
                <w:rFonts w:ascii="Times New Roman"/>
                <w:b w:val="false"/>
                <w:i w:val="false"/>
                <w:color w:val="000000"/>
                <w:sz w:val="20"/>
              </w:rPr>
              <w:t>
- тақтайшаны орнату;</w:t>
            </w:r>
            <w:r>
              <w:br/>
            </w:r>
            <w:r>
              <w:rPr>
                <w:rFonts w:ascii="Times New Roman"/>
                <w:b w:val="false"/>
                <w:i w:val="false"/>
                <w:color w:val="000000"/>
                <w:sz w:val="20"/>
              </w:rPr>
              <w:t>
- вариаторды немесе гидравликалық қозғалтқышты орнату;</w:t>
            </w:r>
            <w:r>
              <w:br/>
            </w:r>
            <w:r>
              <w:rPr>
                <w:rFonts w:ascii="Times New Roman"/>
                <w:b w:val="false"/>
                <w:i w:val="false"/>
                <w:color w:val="000000"/>
                <w:sz w:val="20"/>
              </w:rPr>
              <w:t>
- вариаторлық гидравликалық жүйені немесе гидравликалық жабдықты орнату;</w:t>
            </w:r>
            <w:r>
              <w:br/>
            </w:r>
            <w:r>
              <w:rPr>
                <w:rFonts w:ascii="Times New Roman"/>
                <w:b w:val="false"/>
                <w:i w:val="false"/>
                <w:color w:val="000000"/>
                <w:sz w:val="20"/>
              </w:rPr>
              <w:t>
- консольді немесе конвейерлі ленталы шнекті орнату;</w:t>
            </w:r>
            <w:r>
              <w:br/>
            </w:r>
            <w:r>
              <w:rPr>
                <w:rFonts w:ascii="Times New Roman"/>
                <w:b w:val="false"/>
                <w:i w:val="false"/>
                <w:color w:val="000000"/>
                <w:sz w:val="20"/>
              </w:rPr>
              <w:t>
- шнек жетек консолін немесе кардан тізбегі мен белдік жетектерін орнату;</w:t>
            </w:r>
            <w:r>
              <w:br/>
            </w:r>
            <w:r>
              <w:rPr>
                <w:rFonts w:ascii="Times New Roman"/>
                <w:b w:val="false"/>
                <w:i w:val="false"/>
                <w:color w:val="000000"/>
                <w:sz w:val="20"/>
              </w:rPr>
              <w:t>
- жақтау-платформаны немесе бекітілген үстіңгі корпусты құрастыру-дәнекерлеу.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6" w:id="205"/>
    <w:p>
      <w:pPr>
        <w:spacing w:after="0"/>
        <w:ind w:left="0"/>
        <w:jc w:val="both"/>
      </w:pPr>
      <w:r>
        <w:rPr>
          <w:rFonts w:ascii="Times New Roman"/>
          <w:b w:val="false"/>
          <w:i w:val="false"/>
          <w:color w:val="000000"/>
          <w:sz w:val="28"/>
        </w:rPr>
        <w:t>
      Жолды қосу:</w:t>
      </w:r>
    </w:p>
    <w:bookmarkEnd w:id="205"/>
    <w:bookmarkStart w:name="z247" w:id="206"/>
    <w:p>
      <w:pPr>
        <w:spacing w:after="0"/>
        <w:ind w:left="0"/>
        <w:jc w:val="both"/>
      </w:pPr>
      <w:r>
        <w:rPr>
          <w:rFonts w:ascii="Times New Roman"/>
          <w:b w:val="false"/>
          <w:i w:val="false"/>
          <w:color w:val="000000"/>
          <w:sz w:val="28"/>
        </w:rPr>
        <w:t>
      "</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5"/>
        <w:gridCol w:w="767"/>
        <w:gridCol w:w="7438"/>
      </w:tblGrid>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8443 99 900 0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жабдықтарына арналған картридж</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 -нан аспауы керек өндіріс. Жоғарыда көрсетілген шектерде өніммен бірдей позицияда жіктелген материалдар тек түпкілікті өнім бағасының 5% мөлшерінде қолданыла алады,</w:t>
            </w:r>
            <w:r>
              <w:br/>
            </w:r>
            <w:r>
              <w:rPr>
                <w:rFonts w:ascii="Times New Roman"/>
                <w:b w:val="false"/>
                <w:i w:val="false"/>
                <w:color w:val="000000"/>
                <w:sz w:val="20"/>
              </w:rPr>
              <w:t>
және келесі технологиялық операцияларды орындау қажет:</w:t>
            </w:r>
            <w:r>
              <w:br/>
            </w:r>
            <w:r>
              <w:rPr>
                <w:rFonts w:ascii="Times New Roman"/>
                <w:b w:val="false"/>
                <w:i w:val="false"/>
                <w:color w:val="000000"/>
                <w:sz w:val="20"/>
              </w:rPr>
              <w:t>
- бұйым корпусын және / немесе фото-барабанды және / немесе магнитті роликті және / немесе өлшеуіш пышағын және / немесе тазартқыш пышақты және / немесе тонерді және / немесе чипті жасау;</w:t>
            </w:r>
            <w:r>
              <w:br/>
            </w:r>
            <w:r>
              <w:rPr>
                <w:rFonts w:ascii="Times New Roman"/>
                <w:b w:val="false"/>
                <w:i w:val="false"/>
                <w:color w:val="000000"/>
                <w:sz w:val="20"/>
              </w:rPr>
              <w:t>
- бұйым корпусының бөлшектерін дәнекерлеу ультрадыбыстық аппаратты және басқа да арнайы құрылғылар мен жабдықтарды қолдану арқылы жүзеге асырылуы керек;</w:t>
            </w:r>
            <w:r>
              <w:br/>
            </w:r>
            <w:r>
              <w:rPr>
                <w:rFonts w:ascii="Times New Roman"/>
                <w:b w:val="false"/>
                <w:i w:val="false"/>
                <w:color w:val="000000"/>
                <w:sz w:val="20"/>
              </w:rPr>
              <w:t>
-Денситометрде, климаттық камерада, вакуумдық аппаратта, діріл үстелінде және басқа арнайы жабдықта дайын өнімді сынау.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9" w:id="207"/>
    <w:p>
      <w:pPr>
        <w:spacing w:after="0"/>
        <w:ind w:left="0"/>
        <w:jc w:val="both"/>
      </w:pPr>
      <w:r>
        <w:rPr>
          <w:rFonts w:ascii="Times New Roman"/>
          <w:b w:val="false"/>
          <w:i w:val="false"/>
          <w:color w:val="000000"/>
          <w:sz w:val="28"/>
        </w:rPr>
        <w:t>
      жолды:</w:t>
      </w:r>
    </w:p>
    <w:bookmarkEnd w:id="207"/>
    <w:bookmarkStart w:name="z250" w:id="208"/>
    <w:p>
      <w:pPr>
        <w:spacing w:after="0"/>
        <w:ind w:left="0"/>
        <w:jc w:val="both"/>
      </w:pPr>
      <w:r>
        <w:rPr>
          <w:rFonts w:ascii="Times New Roman"/>
          <w:b w:val="false"/>
          <w:i w:val="false"/>
          <w:color w:val="000000"/>
          <w:sz w:val="28"/>
        </w:rPr>
        <w:t>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9972"/>
        <w:gridCol w:w="1865"/>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w:t>
            </w:r>
          </w:p>
        </w:tc>
        <w:tc>
          <w:tcPr>
            <w:tcW w:w="9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пайданылатын қағидалар төменде баяндалған мына позициялардың тауарларынан басқа: 8501, 8501 51-8501 53, 8502, 8507, 8508, 8515, 8516, 50 000 0, 8517, 8518-ден, 8519, 8521, 8521 90 000 1, 8523, 8525, 8526, 8527, 8528, 8528-ден, 8529-ден, 8530, 8535, 8536, 8537, 8539, 8541 40 900 9, 8542, 8544, 8545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барлық материалдардың құны түпкiлiктi өнiм бағасының 50 %-ынан аспауға тиiс. Жоғарыда көрсетiлген шектеуде өнiмдiкiндей позицияда жiктелетiн материалдар түпкiлiктi өнiм бағасының 10 %-ы шегiндегi сомаға дейiн ғана пайдаланылуы мүмкiн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2" w:id="209"/>
    <w:p>
      <w:pPr>
        <w:spacing w:after="0"/>
        <w:ind w:left="0"/>
        <w:jc w:val="both"/>
      </w:pPr>
      <w:r>
        <w:rPr>
          <w:rFonts w:ascii="Times New Roman"/>
          <w:b w:val="false"/>
          <w:i w:val="false"/>
          <w:color w:val="000000"/>
          <w:sz w:val="28"/>
        </w:rPr>
        <w:t>
      Келесі редакцияда жазылсын:</w:t>
      </w:r>
    </w:p>
    <w:bookmarkEnd w:id="209"/>
    <w:bookmarkStart w:name="z253" w:id="210"/>
    <w:p>
      <w:pPr>
        <w:spacing w:after="0"/>
        <w:ind w:left="0"/>
        <w:jc w:val="both"/>
      </w:pPr>
      <w:r>
        <w:rPr>
          <w:rFonts w:ascii="Times New Roman"/>
          <w:b w:val="false"/>
          <w:i w:val="false"/>
          <w:color w:val="000000"/>
          <w:sz w:val="28"/>
        </w:rPr>
        <w:t>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0527"/>
        <w:gridCol w:w="1310"/>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85-топ</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жазғыш және дыбыс шығарғыш аппаратура, телевизиялық бейне мен дыбысты жазуға және шығаруға арналған аппаратура, олардың бөлшектері мен керек-жарақтары, олар үшін пайданылатын қағидалар төменде баяндалған мына позициялардың тауарларынан басқа: 8501, 8501 51-8501 53, 8502, 8507, 8508, 8515, 8516, 50 000 0, 8517, 8518-ден, 8519, 8521, 8521 90 000 1, 8523, 8525, 8526, 8527, 8528, 8528-ден, 8529-ден, 8530, 8535, 8536, 8537, 8539, 8541 40 900 9, 8542, 8544, 8545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қолданылатын материалдардың құны түпкілікті өнім бағасының 50% -нан аспауы керек өндіріс. Жоғарыда аталған шегінде өніммен бірдей тауар позициясында жіктелген материалдар тек соңғы өнім бағасынан 10% дейінгі мөлшерде қолданыла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5" w:id="211"/>
    <w:p>
      <w:pPr>
        <w:spacing w:after="0"/>
        <w:ind w:left="0"/>
        <w:jc w:val="both"/>
      </w:pPr>
      <w:r>
        <w:rPr>
          <w:rFonts w:ascii="Times New Roman"/>
          <w:b w:val="false"/>
          <w:i w:val="false"/>
          <w:color w:val="000000"/>
          <w:sz w:val="28"/>
        </w:rPr>
        <w:t>
      жолда:</w:t>
      </w:r>
    </w:p>
    <w:bookmarkEnd w:id="211"/>
    <w:bookmarkStart w:name="z256" w:id="212"/>
    <w:p>
      <w:pPr>
        <w:spacing w:after="0"/>
        <w:ind w:left="0"/>
        <w:jc w:val="both"/>
      </w:pPr>
      <w:r>
        <w:rPr>
          <w:rFonts w:ascii="Times New Roman"/>
          <w:b w:val="false"/>
          <w:i w:val="false"/>
          <w:color w:val="000000"/>
          <w:sz w:val="28"/>
        </w:rPr>
        <w:t>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1605"/>
        <w:gridCol w:w="6424"/>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кристалл мониторлар</w:t>
            </w:r>
          </w:p>
        </w:tc>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шарттары кезiнде кез келген позиция материалдарынан дайындау:</w:t>
            </w:r>
            <w:r>
              <w:br/>
            </w:r>
            <w:r>
              <w:rPr>
                <w:rFonts w:ascii="Times New Roman"/>
                <w:b w:val="false"/>
                <w:i w:val="false"/>
                <w:color w:val="000000"/>
                <w:sz w:val="20"/>
              </w:rPr>
              <w:t>
- корпусты дайындау, электр өткiзгiш элементтерiн дайындау;</w:t>
            </w:r>
            <w:r>
              <w:br/>
            </w:r>
            <w:r>
              <w:rPr>
                <w:rFonts w:ascii="Times New Roman"/>
                <w:b w:val="false"/>
                <w:i w:val="false"/>
                <w:color w:val="000000"/>
                <w:sz w:val="20"/>
              </w:rPr>
              <w:t>
- блоктарды құрастыру және монтаждау;</w:t>
            </w:r>
            <w:r>
              <w:br/>
            </w:r>
            <w:r>
              <w:rPr>
                <w:rFonts w:ascii="Times New Roman"/>
                <w:b w:val="false"/>
                <w:i w:val="false"/>
                <w:color w:val="000000"/>
                <w:sz w:val="20"/>
              </w:rPr>
              <w:t>
- параметрлерiн реттеу және бақылау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8" w:id="213"/>
    <w:p>
      <w:pPr>
        <w:spacing w:after="0"/>
        <w:ind w:left="0"/>
        <w:jc w:val="both"/>
      </w:pPr>
      <w:r>
        <w:rPr>
          <w:rFonts w:ascii="Times New Roman"/>
          <w:b w:val="false"/>
          <w:i w:val="false"/>
          <w:color w:val="000000"/>
          <w:sz w:val="28"/>
        </w:rPr>
        <w:t>
      Алып тасталсын;</w:t>
      </w:r>
    </w:p>
    <w:bookmarkEnd w:id="213"/>
    <w:bookmarkStart w:name="z259" w:id="214"/>
    <w:p>
      <w:pPr>
        <w:spacing w:after="0"/>
        <w:ind w:left="0"/>
        <w:jc w:val="both"/>
      </w:pPr>
      <w:r>
        <w:rPr>
          <w:rFonts w:ascii="Times New Roman"/>
          <w:b w:val="false"/>
          <w:i w:val="false"/>
          <w:color w:val="000000"/>
          <w:sz w:val="28"/>
        </w:rPr>
        <w:t>
      жолды:</w:t>
      </w:r>
    </w:p>
    <w:bookmarkEnd w:id="214"/>
    <w:bookmarkStart w:name="z260" w:id="215"/>
    <w:p>
      <w:pPr>
        <w:spacing w:after="0"/>
        <w:ind w:left="0"/>
        <w:jc w:val="both"/>
      </w:pPr>
      <w:r>
        <w:rPr>
          <w:rFonts w:ascii="Times New Roman"/>
          <w:b w:val="false"/>
          <w:i w:val="false"/>
          <w:color w:val="000000"/>
          <w:sz w:val="28"/>
        </w:rPr>
        <w:t>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3365"/>
        <w:gridCol w:w="8096"/>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осы түрін дайындау, ол кезде пайдаланылатын материалдар мен жиынтықтауыштардың құны мынадай технологиялық операцияларды орындау:</w:t>
            </w:r>
            <w:r>
              <w:br/>
            </w:r>
            <w:r>
              <w:rPr>
                <w:rFonts w:ascii="Times New Roman"/>
                <w:b w:val="false"/>
                <w:i w:val="false"/>
                <w:color w:val="000000"/>
                <w:sz w:val="20"/>
              </w:rPr>
              <w:t>
-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 қисықтардан өту кезіндегі көрсеткіштерді өлшеу;</w:t>
            </w:r>
            <w:r>
              <w:br/>
            </w:r>
            <w:r>
              <w:rPr>
                <w:rFonts w:ascii="Times New Roman"/>
                <w:b w:val="false"/>
                <w:i w:val="false"/>
                <w:color w:val="000000"/>
                <w:sz w:val="20"/>
              </w:rPr>
              <w:t>
- тіркеу және статикалық сынақтар:</w:t>
            </w:r>
            <w:r>
              <w:br/>
            </w:r>
            <w:r>
              <w:rPr>
                <w:rFonts w:ascii="Times New Roman"/>
                <w:b w:val="false"/>
                <w:i w:val="false"/>
                <w:color w:val="000000"/>
                <w:sz w:val="20"/>
              </w:rPr>
              <w:t>
дөңгелек жұбын орнату, жоғарғы және төменгі амортизаторларды монтаждау,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құрастыру және мұнараға сақтандырушы арқан жіптерін бекіту, дөңгелек жұбын және мұнараны, бағыттаушы біліктерді және механикалық тіркеуді монтаждау шартымен бірінші жылы осы тауар түрін дайындау басталған күннен бастап түпкілікті өнім бағасының 97 %-ынан аспауға тиіс.</w:t>
            </w:r>
            <w:r>
              <w:br/>
            </w:r>
            <w:r>
              <w:rPr>
                <w:rFonts w:ascii="Times New Roman"/>
                <w:b w:val="false"/>
                <w:i w:val="false"/>
                <w:color w:val="000000"/>
                <w:sz w:val="20"/>
              </w:rPr>
              <w:t>
Екінші жылы – мынадай технологиялық операцияларды орындау:</w:t>
            </w:r>
            <w:r>
              <w:br/>
            </w:r>
            <w:r>
              <w:rPr>
                <w:rFonts w:ascii="Times New Roman"/>
                <w:b w:val="false"/>
                <w:i w:val="false"/>
                <w:color w:val="000000"/>
                <w:sz w:val="20"/>
              </w:rPr>
              <w:t>
-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 қисықтардан өту кезіндегі көрсеткіштерді өлшеу;</w:t>
            </w:r>
            <w:r>
              <w:br/>
            </w:r>
            <w:r>
              <w:rPr>
                <w:rFonts w:ascii="Times New Roman"/>
                <w:b w:val="false"/>
                <w:i w:val="false"/>
                <w:color w:val="000000"/>
                <w:sz w:val="20"/>
              </w:rPr>
              <w:t>
- тіркеу және статикалық сынақтар:</w:t>
            </w:r>
            <w:r>
              <w:br/>
            </w:r>
            <w:r>
              <w:rPr>
                <w:rFonts w:ascii="Times New Roman"/>
                <w:b w:val="false"/>
                <w:i w:val="false"/>
                <w:color w:val="000000"/>
                <w:sz w:val="20"/>
              </w:rPr>
              <w:t>
дөңгелек жұбын орнату, жоғарғы және төменгі амортизаторларды құрастыру,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 құрастыру: кертік қабырғалардың және ішкі есіктердің панельдерін ішкі жағынан қаптау, кабиналарды орналастыру (дәретхана және панель мен есіктер аймақтары), төбені түпкілікті монтаждау, жалпы жүруі, электрлік және электрондық жабдықты монтаждау мен схемасы, иілімді материалдар мен тетіктер тіркесін құрастыру, бүйір жағын қаптау шартымен түпкiлiктi өнiм бағасының 88 %-ынан аспауға тиіс.</w:t>
            </w:r>
            <w:r>
              <w:br/>
            </w:r>
            <w:r>
              <w:rPr>
                <w:rFonts w:ascii="Times New Roman"/>
                <w:b w:val="false"/>
                <w:i w:val="false"/>
                <w:color w:val="000000"/>
                <w:sz w:val="20"/>
              </w:rPr>
              <w:t>
Үшiншi жылы – мынадай технологиялық операцияларды орындау:</w:t>
            </w:r>
            <w:r>
              <w:br/>
            </w:r>
            <w:r>
              <w:rPr>
                <w:rFonts w:ascii="Times New Roman"/>
                <w:b w:val="false"/>
                <w:i w:val="false"/>
                <w:color w:val="000000"/>
                <w:sz w:val="20"/>
              </w:rPr>
              <w:t>
-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 қисықтардан өту кезіндегі көрсеткіштерді өлшеу;</w:t>
            </w:r>
            <w:r>
              <w:br/>
            </w:r>
            <w:r>
              <w:rPr>
                <w:rFonts w:ascii="Times New Roman"/>
                <w:b w:val="false"/>
                <w:i w:val="false"/>
                <w:color w:val="000000"/>
                <w:sz w:val="20"/>
              </w:rPr>
              <w:t>
- тіркеу және статикалық сынақтар:</w:t>
            </w:r>
            <w:r>
              <w:br/>
            </w:r>
            <w:r>
              <w:rPr>
                <w:rFonts w:ascii="Times New Roman"/>
                <w:b w:val="false"/>
                <w:i w:val="false"/>
                <w:color w:val="000000"/>
                <w:sz w:val="20"/>
              </w:rPr>
              <w:t>
дөңгелек жұбын орнату, жоғарғы және төменгі амортизаторларды құрастыру,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құрастыру,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құрастыру, жалпы жүруі, электрлік және электрондық жабдықты құрастыру мен схемасы, иілімді материалдар мен тетіктер тіркесін құрастыру, бүйір жағын қаптау;</w:t>
            </w:r>
            <w:r>
              <w:br/>
            </w:r>
            <w:r>
              <w:rPr>
                <w:rFonts w:ascii="Times New Roman"/>
                <w:b w:val="false"/>
                <w:i w:val="false"/>
                <w:color w:val="000000"/>
                <w:sz w:val="20"/>
              </w:rPr>
              <w:t>
- вагонның сыртқы қабатын түпкілікті бояу шартымен түпкiлiктi өнiм бағасының 86 %-ынан аспауға тиіс.</w:t>
            </w:r>
            <w:r>
              <w:br/>
            </w:r>
            <w:r>
              <w:rPr>
                <w:rFonts w:ascii="Times New Roman"/>
                <w:b w:val="false"/>
                <w:i w:val="false"/>
                <w:color w:val="000000"/>
                <w:sz w:val="20"/>
              </w:rPr>
              <w:t>
Төртінші жылы – мынадай технологиялық операцияларды орындау:</w:t>
            </w:r>
            <w:r>
              <w:br/>
            </w:r>
            <w:r>
              <w:rPr>
                <w:rFonts w:ascii="Times New Roman"/>
                <w:b w:val="false"/>
                <w:i w:val="false"/>
                <w:color w:val="000000"/>
                <w:sz w:val="20"/>
              </w:rPr>
              <w:t>
-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 қисықтардан өту кезіндегі көрсеткіштерді өлшеу;</w:t>
            </w:r>
            <w:r>
              <w:br/>
            </w:r>
            <w:r>
              <w:rPr>
                <w:rFonts w:ascii="Times New Roman"/>
                <w:b w:val="false"/>
                <w:i w:val="false"/>
                <w:color w:val="000000"/>
                <w:sz w:val="20"/>
              </w:rPr>
              <w:t>
- тіркеу және статикалық сынақтар:</w:t>
            </w:r>
            <w:r>
              <w:br/>
            </w:r>
            <w:r>
              <w:rPr>
                <w:rFonts w:ascii="Times New Roman"/>
                <w:b w:val="false"/>
                <w:i w:val="false"/>
                <w:color w:val="000000"/>
                <w:sz w:val="20"/>
              </w:rPr>
              <w:t>
дөңгелек жұбын орнату, жоғарғы және төменгі амортизаторларды монтаждау, су, тежегіш және ілмектерге арналған шлангілерді құрастыру,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құрастыру және мұнараға сақтандырушы арқан жіптерін бекіту, дөңгелек жұбын және мұнараны, бағыттаушы біліктерді және механикалық тіркеуді монтаждау;</w:t>
            </w:r>
            <w:r>
              <w:br/>
            </w:r>
            <w:r>
              <w:rPr>
                <w:rFonts w:ascii="Times New Roman"/>
                <w:b w:val="false"/>
                <w:i w:val="false"/>
                <w:color w:val="000000"/>
                <w:sz w:val="20"/>
              </w:rPr>
              <w:t>
-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құрастыру, жалпы жүруі, электрлік және электрондық жабдықты құрастыру мен схемасы, иілімді материалдар мен тетіктер тіркесін құрастыру, бүйір жағын қаптау;</w:t>
            </w:r>
            <w:r>
              <w:br/>
            </w:r>
            <w:r>
              <w:rPr>
                <w:rFonts w:ascii="Times New Roman"/>
                <w:b w:val="false"/>
                <w:i w:val="false"/>
                <w:color w:val="000000"/>
                <w:sz w:val="20"/>
              </w:rPr>
              <w:t>
- вагонның сыртқы қабатын түпкілікті бояу;</w:t>
            </w:r>
            <w:r>
              <w:br/>
            </w:r>
            <w:r>
              <w:rPr>
                <w:rFonts w:ascii="Times New Roman"/>
                <w:b w:val="false"/>
                <w:i w:val="false"/>
                <w:color w:val="000000"/>
                <w:sz w:val="20"/>
              </w:rPr>
              <w:t>
- дәнекерленген тігістерді ажарлау, тығындау; тегістеу, ажарлау шартымен түпкiлiктi өнiм бағасының 77 %-ынан аспауға тиіс.</w:t>
            </w:r>
            <w:r>
              <w:br/>
            </w:r>
            <w:r>
              <w:rPr>
                <w:rFonts w:ascii="Times New Roman"/>
                <w:b w:val="false"/>
                <w:i w:val="false"/>
                <w:color w:val="000000"/>
                <w:sz w:val="20"/>
              </w:rPr>
              <w:t>
Бесінші жылы – мынадай технологиялық операцияларды орындау:</w:t>
            </w:r>
            <w:r>
              <w:br/>
            </w:r>
            <w:r>
              <w:rPr>
                <w:rFonts w:ascii="Times New Roman"/>
                <w:b w:val="false"/>
                <w:i w:val="false"/>
                <w:color w:val="000000"/>
                <w:sz w:val="20"/>
              </w:rPr>
              <w:t>
-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 қисықтардан өту кезіндегі көрсеткіштерді өлшеу;</w:t>
            </w:r>
            <w:r>
              <w:br/>
            </w:r>
            <w:r>
              <w:rPr>
                <w:rFonts w:ascii="Times New Roman"/>
                <w:b w:val="false"/>
                <w:i w:val="false"/>
                <w:color w:val="000000"/>
                <w:sz w:val="20"/>
              </w:rPr>
              <w:t>
- тіркеу және статикалық сынақтар:</w:t>
            </w:r>
            <w:r>
              <w:br/>
            </w:r>
            <w:r>
              <w:rPr>
                <w:rFonts w:ascii="Times New Roman"/>
                <w:b w:val="false"/>
                <w:i w:val="false"/>
                <w:color w:val="000000"/>
                <w:sz w:val="20"/>
              </w:rPr>
              <w:t>
дөңгелек жұбын орнату, жоғарғы және төменгі амортизаторларды құрастыру, су, тежегіш және ілмектерге арналған шлангілерді монтаждау, деңгейдің клапан штангісін орнату, жоғарғы және төменгі бағыттаушы біліктерді орнату, бұғаттауға қарсы құралды монтаждау, мұнараларды орнату және оларға деңгейдің клапан штангісін бұрау, амортизаторларды монтаждау және мұнараға сақтандырушы арқан жіптерін бекіту, дөңгелек жұбын және мұнараны, бағыттаушы біліктерді және механикалық тіркеуді құрастыру;</w:t>
            </w:r>
            <w:r>
              <w:br/>
            </w:r>
            <w:r>
              <w:rPr>
                <w:rFonts w:ascii="Times New Roman"/>
                <w:b w:val="false"/>
                <w:i w:val="false"/>
                <w:color w:val="000000"/>
                <w:sz w:val="20"/>
              </w:rPr>
              <w:t>
- құрастыру: кертік қабырғалардың және ішкі есіктердің ішкі панельдерін ішкі жағынан қаптау, кабиналарды орналастыру (дәретхана және панель мен есіктер аймақтары), төбені түпкілікті құрастыру, жалпы жүруі, электрлік және электрондық жабдықты құрастыру мен схемасы, иілімді материалдар мен тетіктер тіркесін құрастыру, бүйір жағын қаптау;</w:t>
            </w:r>
            <w:r>
              <w:br/>
            </w:r>
            <w:r>
              <w:rPr>
                <w:rFonts w:ascii="Times New Roman"/>
                <w:b w:val="false"/>
                <w:i w:val="false"/>
                <w:color w:val="000000"/>
                <w:sz w:val="20"/>
              </w:rPr>
              <w:t>
- вагонның сыртқы қабатын түпкілікті бояу;- дәнекерленген тігістерді ажарлау, тығындау; тегістеу, ажарлау;- шанақ интеграциясы: қабырға мен төбені оқшаулау материалымен қаптау, құбырларды және қалдықтар жинақтаушты орнату, электрлік жұмыстар, еденді құрастыру шартымен түпкiлiктi өнiм бағасының 68 %-ынан аспауға тиіс.</w:t>
            </w:r>
            <w:r>
              <w:br/>
            </w:r>
            <w:r>
              <w:rPr>
                <w:rFonts w:ascii="Times New Roman"/>
                <w:b w:val="false"/>
                <w:i w:val="false"/>
                <w:color w:val="000000"/>
                <w:sz w:val="20"/>
              </w:rPr>
              <w:t>
Алтыншы жылы – мынадай технологиялық операцияларды орындау:</w:t>
            </w:r>
            <w:r>
              <w:br/>
            </w:r>
            <w:r>
              <w:rPr>
                <w:rFonts w:ascii="Times New Roman"/>
                <w:b w:val="false"/>
                <w:i w:val="false"/>
                <w:color w:val="000000"/>
                <w:sz w:val="20"/>
              </w:rPr>
              <w:t>
- серпінді сынаулар өткізу: тежеу жүйесін сынау, тездеткіш және тежегіш жылдамдықтарын өлшеу;</w:t>
            </w:r>
            <w:r>
              <w:br/>
            </w:r>
            <w:r>
              <w:rPr>
                <w:rFonts w:ascii="Times New Roman"/>
                <w:b w:val="false"/>
                <w:i w:val="false"/>
                <w:color w:val="000000"/>
                <w:sz w:val="20"/>
              </w:rPr>
              <w:t>
- қисықтардан өту кезіндегі көрсеткіштерді өлшеу;</w:t>
            </w:r>
            <w:r>
              <w:br/>
            </w:r>
            <w:r>
              <w:rPr>
                <w:rFonts w:ascii="Times New Roman"/>
                <w:b w:val="false"/>
                <w:i w:val="false"/>
                <w:color w:val="000000"/>
                <w:sz w:val="20"/>
              </w:rPr>
              <w:t>
- тіркеу және статикалық сынақтар:</w:t>
            </w:r>
            <w:r>
              <w:br/>
            </w:r>
            <w:r>
              <w:rPr>
                <w:rFonts w:ascii="Times New Roman"/>
                <w:b w:val="false"/>
                <w:i w:val="false"/>
                <w:color w:val="000000"/>
                <w:sz w:val="20"/>
              </w:rPr>
              <w:t>
дөңгелек жұбын орнату, жоғарғы және төменгі амортизаторларды құрастыру, су, тежегіш және ілмектерге арналған шлангілерді құрастыру, деңгейдің клапан штангісін орнату, жоғарғы және төменгі бағыттаушы біліктерді орнату, бұғаттауға қарсы құралды құрастыру, мұнараларды орнату және оларға деңгейдің клапан штангісін бұрау, амортизаторларды құрастыру және мұнараға сақтандырушы арқан жіптерін бекіту, дөңгелек жұбын және мұнараны, бағыттаушы біліктерді және механикалық тіркеуді құрастыру;</w:t>
            </w:r>
            <w:r>
              <w:br/>
            </w:r>
            <w:r>
              <w:rPr>
                <w:rFonts w:ascii="Times New Roman"/>
                <w:b w:val="false"/>
                <w:i w:val="false"/>
                <w:color w:val="000000"/>
                <w:sz w:val="20"/>
              </w:rPr>
              <w:t>
- құрастыру: кертік қабырғалардың және ішкі есіктердің панельдерін ішкі жағынан қаптау, кабиналарды орналастыру (дәретхана және панель мен есіктер аймақтары), төбені түпкілікті құрастыру, жалпы жүруі, электрлік және электрондық жабдықты құрастыру мен схемасы, иілімді материалдар мен тетіктер тіркесін құрастыру, бүйір жағын қаптау;</w:t>
            </w:r>
            <w:r>
              <w:br/>
            </w:r>
            <w:r>
              <w:rPr>
                <w:rFonts w:ascii="Times New Roman"/>
                <w:b w:val="false"/>
                <w:i w:val="false"/>
                <w:color w:val="000000"/>
                <w:sz w:val="20"/>
              </w:rPr>
              <w:t>
- вагонның сыртқы қабатын түпкілікті бояу;</w:t>
            </w:r>
            <w:r>
              <w:br/>
            </w:r>
            <w:r>
              <w:rPr>
                <w:rFonts w:ascii="Times New Roman"/>
                <w:b w:val="false"/>
                <w:i w:val="false"/>
                <w:color w:val="000000"/>
                <w:sz w:val="20"/>
              </w:rPr>
              <w:t>
- дәнекерленген тігістерді ажарлау, тығындау; тегістеу, ажарлау;</w:t>
            </w:r>
            <w:r>
              <w:br/>
            </w:r>
            <w:r>
              <w:rPr>
                <w:rFonts w:ascii="Times New Roman"/>
                <w:b w:val="false"/>
                <w:i w:val="false"/>
                <w:color w:val="000000"/>
                <w:sz w:val="20"/>
              </w:rPr>
              <w:t>
- шанақ интеграциясы: қабырға мен төбені оқшаулау материалымен қаптау, құбырларды және қалдықтар жинақтаушты орнату, электрлік жұмыстар, еденді құрастыру;</w:t>
            </w:r>
            <w:r>
              <w:br/>
            </w:r>
            <w:r>
              <w:rPr>
                <w:rFonts w:ascii="Times New Roman"/>
                <w:b w:val="false"/>
                <w:i w:val="false"/>
                <w:color w:val="000000"/>
                <w:sz w:val="20"/>
              </w:rPr>
              <w:t>
вагон қорабын жинау және дәнекерлеу, вагонның геометриялық параметрлерін тексеру шартымен түпкiлiктi өнiм бағасының 65 %-ынан аспауға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2" w:id="216"/>
    <w:p>
      <w:pPr>
        <w:spacing w:after="0"/>
        <w:ind w:left="0"/>
        <w:jc w:val="both"/>
      </w:pPr>
      <w:r>
        <w:rPr>
          <w:rFonts w:ascii="Times New Roman"/>
          <w:b w:val="false"/>
          <w:i w:val="false"/>
          <w:color w:val="000000"/>
          <w:sz w:val="28"/>
        </w:rPr>
        <w:t>
      Келесі редакцияда жазылсын:</w:t>
      </w:r>
    </w:p>
    <w:bookmarkEnd w:id="216"/>
    <w:bookmarkStart w:name="z263" w:id="217"/>
    <w:p>
      <w:pPr>
        <w:spacing w:after="0"/>
        <w:ind w:left="0"/>
        <w:jc w:val="both"/>
      </w:pPr>
      <w:r>
        <w:rPr>
          <w:rFonts w:ascii="Times New Roman"/>
          <w:b w:val="false"/>
          <w:i w:val="false"/>
          <w:color w:val="000000"/>
          <w:sz w:val="28"/>
        </w:rPr>
        <w:t>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4641"/>
        <w:gridCol w:w="6501"/>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өздігінен жүрмейтін жолаушылар вагондары; өздігінен жүрмейтін жүк, пошта және өзге де арнайы теміржол немесе трамвай вагондары (8604 тауар позициясына енгізілгендерден басқа)</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технологиясына сәйкес мамандандырылған өндіріс жағдайында кез-келген позициядағы материалдардан дайындау, онда пайдаланылатын материалдардың құны келесі технологиялық операцияларды ескере отырып, өнімнің үлгісін немесе түрін жасау басталған күннен бастап бірінші және екінші жылдары соңғы өнім бағасының 97% -нан аспауы керек:</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 - макет пен стандарттарға сәйкес арнайы ішкі және сыртқы белгілерді, плиталар мен пиктограммаларды орнату, автомобильді таңбалау. - стационарлық және жүгіру сынақтарын өткізу.</w:t>
            </w:r>
            <w:r>
              <w:br/>
            </w:r>
            <w:r>
              <w:rPr>
                <w:rFonts w:ascii="Times New Roman"/>
                <w:b w:val="false"/>
                <w:i w:val="false"/>
                <w:color w:val="000000"/>
                <w:sz w:val="20"/>
              </w:rPr>
              <w:t>
Үшінші жылы - келесі технологиялық операцияларды ескере отырып, соңғы өнім бағасының 93%:</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ішкі электрлік және электрондық жабдықтарын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r>
              <w:br/>
            </w:r>
            <w:r>
              <w:rPr>
                <w:rFonts w:ascii="Times New Roman"/>
                <w:b w:val="false"/>
                <w:i w:val="false"/>
                <w:color w:val="000000"/>
                <w:sz w:val="20"/>
              </w:rPr>
              <w:t>
Төртінші жылы - келесі технологиялық операцияларды ескере отырып, соңғы өнім бағасының 88%:</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ішкі электрлік және электрондық жабдықтарын орнату және реттеу;</w:t>
            </w:r>
            <w:r>
              <w:br/>
            </w:r>
            <w:r>
              <w:rPr>
                <w:rFonts w:ascii="Times New Roman"/>
                <w:b w:val="false"/>
                <w:i w:val="false"/>
                <w:color w:val="000000"/>
                <w:sz w:val="20"/>
              </w:rPr>
              <w:t>
- автомобильдің тұрмыстық техникалық құрылғыларын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r>
              <w:br/>
            </w:r>
            <w:r>
              <w:rPr>
                <w:rFonts w:ascii="Times New Roman"/>
                <w:b w:val="false"/>
                <w:i w:val="false"/>
                <w:color w:val="000000"/>
                <w:sz w:val="20"/>
              </w:rPr>
              <w:t>
Бесінші жылы - келесі технологиялық операцияларды ескере отырып, соңғы өнім бағасының 83%:</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ішкі электрлік және электрондық жабдықтарын орнату және реттеу;</w:t>
            </w:r>
            <w:r>
              <w:br/>
            </w:r>
            <w:r>
              <w:rPr>
                <w:rFonts w:ascii="Times New Roman"/>
                <w:b w:val="false"/>
                <w:i w:val="false"/>
                <w:color w:val="000000"/>
                <w:sz w:val="20"/>
              </w:rPr>
              <w:t>
- автомобильдің тұрмыстық техникалық құрылғыларын орнату және реттеу;</w:t>
            </w:r>
            <w:r>
              <w:br/>
            </w:r>
            <w:r>
              <w:rPr>
                <w:rFonts w:ascii="Times New Roman"/>
                <w:b w:val="false"/>
                <w:i w:val="false"/>
                <w:color w:val="000000"/>
                <w:sz w:val="20"/>
              </w:rPr>
              <w:t>
- вагондардың құрамдас бөліктерін теміржол көлігінде пайдалануды қамтамасыз ету үшін орнату және реттеу;</w:t>
            </w:r>
            <w:r>
              <w:br/>
            </w:r>
            <w:r>
              <w:rPr>
                <w:rFonts w:ascii="Times New Roman"/>
                <w:b w:val="false"/>
                <w:i w:val="false"/>
                <w:color w:val="000000"/>
                <w:sz w:val="20"/>
              </w:rPr>
              <w:t>
- автомобильдің санитарлық-техникалық жабдықтау элементтерін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r>
              <w:br/>
            </w:r>
            <w:r>
              <w:rPr>
                <w:rFonts w:ascii="Times New Roman"/>
                <w:b w:val="false"/>
                <w:i w:val="false"/>
                <w:color w:val="000000"/>
                <w:sz w:val="20"/>
              </w:rPr>
              <w:t>
Алтыншы және одан кейінгі жылдары - технологиялық операцияларды орындау кезінде соңғы өнім бағасының 78%:</w:t>
            </w:r>
            <w:r>
              <w:br/>
            </w:r>
            <w:r>
              <w:rPr>
                <w:rFonts w:ascii="Times New Roman"/>
                <w:b w:val="false"/>
                <w:i w:val="false"/>
                <w:color w:val="000000"/>
                <w:sz w:val="20"/>
              </w:rPr>
              <w:t>
- теміржол көлігімен жолаушыларды тасымалдау жағдайларын қамтамасыз ететін теміржол жолаушылар вагондарының техникалық сипаттамаларына және оларды құрастыру технологиясына сәйкес вагонның ішкі бөлігін аяқтау;</w:t>
            </w:r>
            <w:r>
              <w:br/>
            </w:r>
            <w:r>
              <w:rPr>
                <w:rFonts w:ascii="Times New Roman"/>
                <w:b w:val="false"/>
                <w:i w:val="false"/>
                <w:color w:val="000000"/>
                <w:sz w:val="20"/>
              </w:rPr>
              <w:t>
- жолаушылар креслолары мен вагондарға қызмет көрсету бөлімдері үшін жабдықтар мен интерьер элементтерін орнату;</w:t>
            </w:r>
            <w:r>
              <w:br/>
            </w:r>
            <w:r>
              <w:rPr>
                <w:rFonts w:ascii="Times New Roman"/>
                <w:b w:val="false"/>
                <w:i w:val="false"/>
                <w:color w:val="000000"/>
                <w:sz w:val="20"/>
              </w:rPr>
              <w:t>
- автомобильдің электр және электронды жабдықтарын орнату және реттеу;</w:t>
            </w:r>
            <w:r>
              <w:br/>
            </w:r>
            <w:r>
              <w:rPr>
                <w:rFonts w:ascii="Times New Roman"/>
                <w:b w:val="false"/>
                <w:i w:val="false"/>
                <w:color w:val="000000"/>
                <w:sz w:val="20"/>
              </w:rPr>
              <w:t>
- автомобильдің тұрмыстық техникалық құрылғыларын орнату және реттеу;</w:t>
            </w:r>
            <w:r>
              <w:br/>
            </w:r>
            <w:r>
              <w:rPr>
                <w:rFonts w:ascii="Times New Roman"/>
                <w:b w:val="false"/>
                <w:i w:val="false"/>
                <w:color w:val="000000"/>
                <w:sz w:val="20"/>
              </w:rPr>
              <w:t>
- өңдеу технологиясына сәйкес вагонға көлденең және бойлық бөлімдерді, қабырға қаптау элементтерін, еден панельдері мен вагон жабындарын орнатуды және таратуды қоса алғанда, теміржол көлігінде пайдалануды қамтамасыз ету үшін вагонның компоненттерін орнату және реттеу;</w:t>
            </w:r>
            <w:r>
              <w:br/>
            </w:r>
            <w:r>
              <w:rPr>
                <w:rFonts w:ascii="Times New Roman"/>
                <w:b w:val="false"/>
                <w:i w:val="false"/>
                <w:color w:val="000000"/>
                <w:sz w:val="20"/>
              </w:rPr>
              <w:t>
- электр тораптары мен шкафтарды орнату және реттеу;</w:t>
            </w:r>
            <w:r>
              <w:br/>
            </w:r>
            <w:r>
              <w:rPr>
                <w:rFonts w:ascii="Times New Roman"/>
                <w:b w:val="false"/>
                <w:i w:val="false"/>
                <w:color w:val="000000"/>
                <w:sz w:val="20"/>
              </w:rPr>
              <w:t>
- автомобильдің санитарлық-техникалық жабдықтау элементтерін орнату және реттеу;</w:t>
            </w:r>
            <w:r>
              <w:br/>
            </w:r>
            <w:r>
              <w:rPr>
                <w:rFonts w:ascii="Times New Roman"/>
                <w:b w:val="false"/>
                <w:i w:val="false"/>
                <w:color w:val="000000"/>
                <w:sz w:val="20"/>
              </w:rPr>
              <w:t>
- макет пен стандарттарға сәйкес арнайы ішкі және сыртқы белгілерді, плиталар мен пиктограммаларды орнату, автомобильді таңбалау;</w:t>
            </w:r>
            <w:r>
              <w:br/>
            </w:r>
            <w:r>
              <w:rPr>
                <w:rFonts w:ascii="Times New Roman"/>
                <w:b w:val="false"/>
                <w:i w:val="false"/>
                <w:color w:val="000000"/>
                <w:sz w:val="20"/>
              </w:rPr>
              <w:t>
- стационарлық және жүгіру сынақтарын өткізу.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5" w:id="218"/>
    <w:p>
      <w:pPr>
        <w:spacing w:after="0"/>
        <w:ind w:left="0"/>
        <w:jc w:val="both"/>
      </w:pPr>
      <w:r>
        <w:rPr>
          <w:rFonts w:ascii="Times New Roman"/>
          <w:b w:val="false"/>
          <w:i w:val="false"/>
          <w:color w:val="000000"/>
          <w:sz w:val="28"/>
        </w:rPr>
        <w:t>
      жол:</w:t>
      </w:r>
    </w:p>
    <w:bookmarkEnd w:id="218"/>
    <w:bookmarkStart w:name="z266" w:id="219"/>
    <w:p>
      <w:pPr>
        <w:spacing w:after="0"/>
        <w:ind w:left="0"/>
        <w:jc w:val="both"/>
      </w:pPr>
      <w:r>
        <w:rPr>
          <w:rFonts w:ascii="Times New Roman"/>
          <w:b w:val="false"/>
          <w:i w:val="false"/>
          <w:color w:val="000000"/>
          <w:sz w:val="28"/>
        </w:rPr>
        <w:t>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4744"/>
        <w:gridCol w:w="6480"/>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позициялы және 870120 101 тауар позициялы адам отыратын тартқыштардан басқа)</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95 %-ынан аспауға тиiс;</w:t>
            </w:r>
            <w:r>
              <w:br/>
            </w:r>
            <w:r>
              <w:rPr>
                <w:rFonts w:ascii="Times New Roman"/>
                <w:b w:val="false"/>
                <w:i w:val="false"/>
                <w:color w:val="000000"/>
                <w:sz w:val="20"/>
              </w:rPr>
              <w:t>
екiншi жылы - түпкiлiктi өнiм бағасының 90 %-ы;</w:t>
            </w:r>
            <w:r>
              <w:br/>
            </w:r>
            <w:r>
              <w:rPr>
                <w:rFonts w:ascii="Times New Roman"/>
                <w:b w:val="false"/>
                <w:i w:val="false"/>
                <w:color w:val="000000"/>
                <w:sz w:val="20"/>
              </w:rPr>
              <w:t>
үшiншi жылы - түпкiлiктi өнiм бағасының 85 %-ы;төртiншi жылы - түпкiлiктi өнiм бағасының 80 %-ы;</w:t>
            </w:r>
            <w:r>
              <w:br/>
            </w:r>
            <w:r>
              <w:rPr>
                <w:rFonts w:ascii="Times New Roman"/>
                <w:b w:val="false"/>
                <w:i w:val="false"/>
                <w:color w:val="000000"/>
                <w:sz w:val="20"/>
              </w:rPr>
              <w:t>
бесiншi жылы - түпкiлiктi өнiм бағасының 75 %-ы;</w:t>
            </w:r>
            <w:r>
              <w:br/>
            </w:r>
            <w:r>
              <w:rPr>
                <w:rFonts w:ascii="Times New Roman"/>
                <w:b w:val="false"/>
                <w:i w:val="false"/>
                <w:color w:val="000000"/>
                <w:sz w:val="20"/>
              </w:rPr>
              <w:t>
алтыншы жылы - түпкiлiктi өнiм бағасының 70 %-ы, сондай-ақ мынадай технологиялық операцияларды орындау шартымен: жартылай рамалы алдыңғы осьтi орнату;</w:t>
            </w:r>
            <w:r>
              <w:br/>
            </w:r>
            <w:r>
              <w:rPr>
                <w:rFonts w:ascii="Times New Roman"/>
                <w:b w:val="false"/>
                <w:i w:val="false"/>
                <w:color w:val="000000"/>
                <w:sz w:val="20"/>
              </w:rPr>
              <w:t>
қозғалтқышты орнату;</w:t>
            </w:r>
            <w:r>
              <w:br/>
            </w:r>
            <w:r>
              <w:rPr>
                <w:rFonts w:ascii="Times New Roman"/>
                <w:b w:val="false"/>
                <w:i w:val="false"/>
                <w:color w:val="000000"/>
                <w:sz w:val="20"/>
              </w:rPr>
              <w:t>
артқы мостты орнату;</w:t>
            </w:r>
            <w:r>
              <w:br/>
            </w:r>
            <w:r>
              <w:rPr>
                <w:rFonts w:ascii="Times New Roman"/>
                <w:b w:val="false"/>
                <w:i w:val="false"/>
                <w:color w:val="000000"/>
                <w:sz w:val="20"/>
              </w:rPr>
              <w:t>
гидробакты орнату; гидроаспаларды құрастыру және орнату;</w:t>
            </w:r>
            <w:r>
              <w:br/>
            </w:r>
            <w:r>
              <w:rPr>
                <w:rFonts w:ascii="Times New Roman"/>
                <w:b w:val="false"/>
                <w:i w:val="false"/>
                <w:color w:val="000000"/>
                <w:sz w:val="20"/>
              </w:rPr>
              <w:t>
карданды бiлiгi бар тiректердi құрастыру және орнату;</w:t>
            </w:r>
            <w:r>
              <w:br/>
            </w:r>
            <w:r>
              <w:rPr>
                <w:rFonts w:ascii="Times New Roman"/>
                <w:b w:val="false"/>
                <w:i w:val="false"/>
                <w:color w:val="000000"/>
                <w:sz w:val="20"/>
              </w:rPr>
              <w:t>
ауа баллондарын құрастыру және орнату;</w:t>
            </w:r>
            <w:r>
              <w:br/>
            </w:r>
            <w:r>
              <w:rPr>
                <w:rFonts w:ascii="Times New Roman"/>
                <w:b w:val="false"/>
                <w:i w:val="false"/>
                <w:color w:val="000000"/>
                <w:sz w:val="20"/>
              </w:rPr>
              <w:t>
гидрожүйенiң май өткiзгiштерiн орнату;</w:t>
            </w:r>
            <w:r>
              <w:br/>
            </w:r>
            <w:r>
              <w:rPr>
                <w:rFonts w:ascii="Times New Roman"/>
                <w:b w:val="false"/>
                <w:i w:val="false"/>
                <w:color w:val="000000"/>
                <w:sz w:val="20"/>
              </w:rPr>
              <w:t>
отын бактарын құрастыру және орнату;</w:t>
            </w:r>
            <w:r>
              <w:br/>
            </w:r>
            <w:r>
              <w:rPr>
                <w:rFonts w:ascii="Times New Roman"/>
                <w:b w:val="false"/>
                <w:i w:val="false"/>
                <w:color w:val="000000"/>
                <w:sz w:val="20"/>
              </w:rPr>
              <w:t>
цилиндрлi рульдiк тарту күшiн орнату;</w:t>
            </w:r>
            <w:r>
              <w:br/>
            </w:r>
            <w:r>
              <w:rPr>
                <w:rFonts w:ascii="Times New Roman"/>
                <w:b w:val="false"/>
                <w:i w:val="false"/>
                <w:color w:val="000000"/>
                <w:sz w:val="20"/>
              </w:rPr>
              <w:t>
рульдiк баған мен тосқауыл кранын құрастыру және орнату; алдыңғы қанаттардың кронштейндерiн орнату; май және су радиаторын құрастыру және орнату; гидрожүйенi және гидрокөлемдi рулдiк басқаруды орнату; дыбыстық белгiнi орнату; сөндiргiштi орнату; қозғалтқышқа, артқы мостқа және гидробакқа май құю;</w:t>
            </w:r>
            <w:r>
              <w:br/>
            </w:r>
            <w:r>
              <w:rPr>
                <w:rFonts w:ascii="Times New Roman"/>
                <w:b w:val="false"/>
                <w:i w:val="false"/>
                <w:color w:val="000000"/>
                <w:sz w:val="20"/>
              </w:rPr>
              <w:t>
гидрожүйе мен қозғалтқышты сынау және тексеру;</w:t>
            </w:r>
            <w:r>
              <w:br/>
            </w:r>
            <w:r>
              <w:rPr>
                <w:rFonts w:ascii="Times New Roman"/>
                <w:b w:val="false"/>
                <w:i w:val="false"/>
                <w:color w:val="000000"/>
                <w:sz w:val="20"/>
              </w:rPr>
              <w:t>
газ серiппелерiн, айналар мен күнге қарсы маңдайшаларды орнату;</w:t>
            </w:r>
            <w:r>
              <w:br/>
            </w:r>
            <w:r>
              <w:rPr>
                <w:rFonts w:ascii="Times New Roman"/>
                <w:b w:val="false"/>
                <w:i w:val="false"/>
                <w:color w:val="000000"/>
                <w:sz w:val="20"/>
              </w:rPr>
              <w:t>
фонарьлар мен артқы және алдыңғы габарит фарларды орнату;</w:t>
            </w:r>
            <w:r>
              <w:br/>
            </w:r>
            <w:r>
              <w:rPr>
                <w:rFonts w:ascii="Times New Roman"/>
                <w:b w:val="false"/>
                <w:i w:val="false"/>
                <w:color w:val="000000"/>
                <w:sz w:val="20"/>
              </w:rPr>
              <w:t>
аккумулятор батареяларының әйнек тазартқыштарын орнату;</w:t>
            </w:r>
            <w:r>
              <w:br/>
            </w:r>
            <w:r>
              <w:rPr>
                <w:rFonts w:ascii="Times New Roman"/>
                <w:b w:val="false"/>
                <w:i w:val="false"/>
                <w:color w:val="000000"/>
                <w:sz w:val="20"/>
              </w:rPr>
              <w:t>
артқы қанаттарды құрастыру және орнату;</w:t>
            </w:r>
            <w:r>
              <w:br/>
            </w:r>
            <w:r>
              <w:rPr>
                <w:rFonts w:ascii="Times New Roman"/>
                <w:b w:val="false"/>
                <w:i w:val="false"/>
                <w:color w:val="000000"/>
                <w:sz w:val="20"/>
              </w:rPr>
              <w:t>
тракторға кабина орнату;</w:t>
            </w:r>
            <w:r>
              <w:br/>
            </w:r>
            <w:r>
              <w:rPr>
                <w:rFonts w:ascii="Times New Roman"/>
                <w:b w:val="false"/>
                <w:i w:val="false"/>
                <w:color w:val="000000"/>
                <w:sz w:val="20"/>
              </w:rPr>
              <w:t>
аспаптар қалқаншалары мен электр-өткiзгiштер бұрауларын кұрастыру және орнату;</w:t>
            </w:r>
            <w:r>
              <w:br/>
            </w:r>
            <w:r>
              <w:rPr>
                <w:rFonts w:ascii="Times New Roman"/>
                <w:b w:val="false"/>
                <w:i w:val="false"/>
                <w:color w:val="000000"/>
                <w:sz w:val="20"/>
              </w:rPr>
              <w:t>
рулдiк колодканы, алдыңғы жетекшi мостының қосу тарту күшiн, тоқтау белгiсiн сөндiрудi орнату;</w:t>
            </w:r>
            <w:r>
              <w:br/>
            </w:r>
            <w:r>
              <w:rPr>
                <w:rFonts w:ascii="Times New Roman"/>
                <w:b w:val="false"/>
                <w:i w:val="false"/>
                <w:color w:val="000000"/>
                <w:sz w:val="20"/>
              </w:rPr>
              <w:t>
пердешелердi, тұру тежегiшiнiң рычагын, тарту күшiн, ажырату муфтасын орнату;</w:t>
            </w:r>
            <w:r>
              <w:br/>
            </w:r>
            <w:r>
              <w:rPr>
                <w:rFonts w:ascii="Times New Roman"/>
                <w:b w:val="false"/>
                <w:i w:val="false"/>
                <w:color w:val="000000"/>
                <w:sz w:val="20"/>
              </w:rPr>
              <w:t>
алдыңғы және артқы доңғалақтарды орнату;</w:t>
            </w:r>
            <w:r>
              <w:br/>
            </w:r>
            <w:r>
              <w:rPr>
                <w:rFonts w:ascii="Times New Roman"/>
                <w:b w:val="false"/>
                <w:i w:val="false"/>
                <w:color w:val="000000"/>
                <w:sz w:val="20"/>
              </w:rPr>
              <w:t>
шлангiлердi, жылытуды қосу және рулдiк доңғалақты орнату;</w:t>
            </w:r>
            <w:r>
              <w:br/>
            </w:r>
            <w:r>
              <w:rPr>
                <w:rFonts w:ascii="Times New Roman"/>
                <w:b w:val="false"/>
                <w:i w:val="false"/>
                <w:color w:val="000000"/>
                <w:sz w:val="20"/>
              </w:rPr>
              <w:t>
қаптаманы құрастыру және орнату;</w:t>
            </w:r>
            <w:r>
              <w:br/>
            </w:r>
            <w:r>
              <w:rPr>
                <w:rFonts w:ascii="Times New Roman"/>
                <w:b w:val="false"/>
                <w:i w:val="false"/>
                <w:color w:val="000000"/>
                <w:sz w:val="20"/>
              </w:rPr>
              <w:t>
маңдайшаларды, тұтқыштарды және тыстарды орнату;</w:t>
            </w:r>
            <w:r>
              <w:br/>
            </w:r>
            <w:r>
              <w:rPr>
                <w:rFonts w:ascii="Times New Roman"/>
                <w:b w:val="false"/>
                <w:i w:val="false"/>
                <w:color w:val="000000"/>
                <w:sz w:val="20"/>
              </w:rPr>
              <w:t>
төсенiштердi және қапталдық панелдердi орнату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8" w:id="220"/>
    <w:p>
      <w:pPr>
        <w:spacing w:after="0"/>
        <w:ind w:left="0"/>
        <w:jc w:val="both"/>
      </w:pPr>
      <w:r>
        <w:rPr>
          <w:rFonts w:ascii="Times New Roman"/>
          <w:b w:val="false"/>
          <w:i w:val="false"/>
          <w:color w:val="000000"/>
          <w:sz w:val="28"/>
        </w:rPr>
        <w:t>
      Келесі редакцияда жазылсын:</w:t>
      </w:r>
    </w:p>
    <w:bookmarkEnd w:id="220"/>
    <w:bookmarkStart w:name="z269" w:id="221"/>
    <w:p>
      <w:pPr>
        <w:spacing w:after="0"/>
        <w:ind w:left="0"/>
        <w:jc w:val="both"/>
      </w:pPr>
      <w:r>
        <w:rPr>
          <w:rFonts w:ascii="Times New Roman"/>
          <w:b w:val="false"/>
          <w:i w:val="false"/>
          <w:color w:val="000000"/>
          <w:sz w:val="28"/>
        </w:rPr>
        <w:t>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129"/>
        <w:gridCol w:w="846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 позициялы және 870120 101 тауар позициялы адам отыратын тартқыштардан басқа)</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шарттардың бірі орындалады: 8701 тауар позициясының ("8709 тауар позициясы тракторлары" және 8701 20 101 тауар позициясының жүк тракторларын қоспағанда) "өнеркәсіптік жинақтау туралы" тиісті келісімге сәйкес, ТН ВЭД КС кез-келген тауарлық заттарынан материалдар жасау; қолданылатын қондырғылар мен бөлшектердің құны өнімнің осы түрін жасау басталған күннен бастап бірінші жылдағы түпкілікті өнім бағасының 95% -нан аспауы тиіс өндіріс;</w:t>
            </w:r>
            <w:r>
              <w:br/>
            </w:r>
            <w:r>
              <w:rPr>
                <w:rFonts w:ascii="Times New Roman"/>
                <w:b w:val="false"/>
                <w:i w:val="false"/>
                <w:color w:val="000000"/>
                <w:sz w:val="20"/>
              </w:rPr>
              <w:t>
екінші жылы - соңғы өнім бағасының 90%;</w:t>
            </w:r>
            <w:r>
              <w:br/>
            </w:r>
            <w:r>
              <w:rPr>
                <w:rFonts w:ascii="Times New Roman"/>
                <w:b w:val="false"/>
                <w:i w:val="false"/>
                <w:color w:val="000000"/>
                <w:sz w:val="20"/>
              </w:rPr>
              <w:t>
үшінші жылы - соңғы өнім бағасының 85%;</w:t>
            </w:r>
            <w:r>
              <w:br/>
            </w:r>
            <w:r>
              <w:rPr>
                <w:rFonts w:ascii="Times New Roman"/>
                <w:b w:val="false"/>
                <w:i w:val="false"/>
                <w:color w:val="000000"/>
                <w:sz w:val="20"/>
              </w:rPr>
              <w:t>
төртінші жылы - соңғы өнім бағасының 80 пайызы;</w:t>
            </w:r>
            <w:r>
              <w:br/>
            </w:r>
            <w:r>
              <w:rPr>
                <w:rFonts w:ascii="Times New Roman"/>
                <w:b w:val="false"/>
                <w:i w:val="false"/>
                <w:color w:val="000000"/>
                <w:sz w:val="20"/>
              </w:rPr>
              <w:t>
бесінші жылы - соңғы өнім бағасының 75%;</w:t>
            </w:r>
            <w:r>
              <w:br/>
            </w:r>
            <w:r>
              <w:rPr>
                <w:rFonts w:ascii="Times New Roman"/>
                <w:b w:val="false"/>
                <w:i w:val="false"/>
                <w:color w:val="000000"/>
                <w:sz w:val="20"/>
              </w:rPr>
              <w:t>
алтыншы жылы - соңғы өнім бағасынан 70% және келесі технологиялық операциялар:</w:t>
            </w:r>
            <w:r>
              <w:br/>
            </w:r>
            <w:r>
              <w:rPr>
                <w:rFonts w:ascii="Times New Roman"/>
                <w:b w:val="false"/>
                <w:i w:val="false"/>
                <w:color w:val="000000"/>
                <w:sz w:val="20"/>
              </w:rPr>
              <w:t>
- жартылай рамамен алдыңғы осьті орнату;</w:t>
            </w:r>
            <w:r>
              <w:br/>
            </w:r>
            <w:r>
              <w:rPr>
                <w:rFonts w:ascii="Times New Roman"/>
                <w:b w:val="false"/>
                <w:i w:val="false"/>
                <w:color w:val="000000"/>
                <w:sz w:val="20"/>
              </w:rPr>
              <w:t>
- қозғалтқышты орнату; артқы осьті орнату;</w:t>
            </w:r>
            <w:r>
              <w:br/>
            </w:r>
            <w:r>
              <w:rPr>
                <w:rFonts w:ascii="Times New Roman"/>
                <w:b w:val="false"/>
                <w:i w:val="false"/>
                <w:color w:val="000000"/>
                <w:sz w:val="20"/>
              </w:rPr>
              <w:t>
- гидравликалық сыйымдылықты орнату;</w:t>
            </w:r>
            <w:r>
              <w:br/>
            </w:r>
            <w:r>
              <w:rPr>
                <w:rFonts w:ascii="Times New Roman"/>
                <w:b w:val="false"/>
                <w:i w:val="false"/>
                <w:color w:val="000000"/>
                <w:sz w:val="20"/>
              </w:rPr>
              <w:t>
- гидравликалық қондырмаларды құрастыру және орнату;</w:t>
            </w:r>
            <w:r>
              <w:br/>
            </w:r>
            <w:r>
              <w:rPr>
                <w:rFonts w:ascii="Times New Roman"/>
                <w:b w:val="false"/>
                <w:i w:val="false"/>
                <w:color w:val="000000"/>
                <w:sz w:val="20"/>
              </w:rPr>
              <w:t>
- кардан білігімен тіреуді құрастыру және орнату;</w:t>
            </w:r>
            <w:r>
              <w:br/>
            </w:r>
            <w:r>
              <w:rPr>
                <w:rFonts w:ascii="Times New Roman"/>
                <w:b w:val="false"/>
                <w:i w:val="false"/>
                <w:color w:val="000000"/>
                <w:sz w:val="20"/>
              </w:rPr>
              <w:t>
- ауа баллондарын құрастыру және орнату;</w:t>
            </w:r>
            <w:r>
              <w:br/>
            </w:r>
            <w:r>
              <w:rPr>
                <w:rFonts w:ascii="Times New Roman"/>
                <w:b w:val="false"/>
                <w:i w:val="false"/>
                <w:color w:val="000000"/>
                <w:sz w:val="20"/>
              </w:rPr>
              <w:t>
- гидравликалық мұнай құбырларын монтаждау;</w:t>
            </w:r>
            <w:r>
              <w:br/>
            </w:r>
            <w:r>
              <w:rPr>
                <w:rFonts w:ascii="Times New Roman"/>
                <w:b w:val="false"/>
                <w:i w:val="false"/>
                <w:color w:val="000000"/>
                <w:sz w:val="20"/>
              </w:rPr>
              <w:t>
- отын багтарын жинау және монтаждау;</w:t>
            </w:r>
            <w:r>
              <w:br/>
            </w:r>
            <w:r>
              <w:rPr>
                <w:rFonts w:ascii="Times New Roman"/>
                <w:b w:val="false"/>
                <w:i w:val="false"/>
                <w:color w:val="000000"/>
                <w:sz w:val="20"/>
              </w:rPr>
              <w:t>
- цилиндрі бар рульдік штанганы орнату;</w:t>
            </w:r>
            <w:r>
              <w:br/>
            </w:r>
            <w:r>
              <w:rPr>
                <w:rFonts w:ascii="Times New Roman"/>
                <w:b w:val="false"/>
                <w:i w:val="false"/>
                <w:color w:val="000000"/>
                <w:sz w:val="20"/>
              </w:rPr>
              <w:t>
- рульдік баған мен құлыптау клапанын құрастыру және орнату;</w:t>
            </w:r>
            <w:r>
              <w:br/>
            </w:r>
            <w:r>
              <w:rPr>
                <w:rFonts w:ascii="Times New Roman"/>
                <w:b w:val="false"/>
                <w:i w:val="false"/>
                <w:color w:val="000000"/>
                <w:sz w:val="20"/>
              </w:rPr>
              <w:t>
- Алдыңғы қорғаныс кронштейндерін орнату;</w:t>
            </w:r>
            <w:r>
              <w:br/>
            </w:r>
            <w:r>
              <w:rPr>
                <w:rFonts w:ascii="Times New Roman"/>
                <w:b w:val="false"/>
                <w:i w:val="false"/>
                <w:color w:val="000000"/>
                <w:sz w:val="20"/>
              </w:rPr>
              <w:t>
- майлы және су радиаторларын құрастыру және монтаждау;</w:t>
            </w:r>
            <w:r>
              <w:br/>
            </w:r>
            <w:r>
              <w:rPr>
                <w:rFonts w:ascii="Times New Roman"/>
                <w:b w:val="false"/>
                <w:i w:val="false"/>
                <w:color w:val="000000"/>
                <w:sz w:val="20"/>
              </w:rPr>
              <w:t>
- гидравликалық жүйені және гидростатикалық рульді орнату;</w:t>
            </w:r>
            <w:r>
              <w:br/>
            </w:r>
            <w:r>
              <w:rPr>
                <w:rFonts w:ascii="Times New Roman"/>
                <w:b w:val="false"/>
                <w:i w:val="false"/>
                <w:color w:val="000000"/>
                <w:sz w:val="20"/>
              </w:rPr>
              <w:t>
- дыбыстық сигналды орнату;</w:t>
            </w:r>
            <w:r>
              <w:br/>
            </w:r>
            <w:r>
              <w:rPr>
                <w:rFonts w:ascii="Times New Roman"/>
                <w:b w:val="false"/>
                <w:i w:val="false"/>
                <w:color w:val="000000"/>
                <w:sz w:val="20"/>
              </w:rPr>
              <w:t>
- глушительді орнату;</w:t>
            </w:r>
            <w:r>
              <w:br/>
            </w:r>
            <w:r>
              <w:rPr>
                <w:rFonts w:ascii="Times New Roman"/>
                <w:b w:val="false"/>
                <w:i w:val="false"/>
                <w:color w:val="000000"/>
                <w:sz w:val="20"/>
              </w:rPr>
              <w:t>
- қозғалтқышқа, артқы оське және гидравликалық бакқа май құю;</w:t>
            </w:r>
            <w:r>
              <w:br/>
            </w:r>
            <w:r>
              <w:rPr>
                <w:rFonts w:ascii="Times New Roman"/>
                <w:b w:val="false"/>
                <w:i w:val="false"/>
                <w:color w:val="000000"/>
                <w:sz w:val="20"/>
              </w:rPr>
              <w:t>
- гидравликалық жүйені және қозғалтқышты тексеру және тексеру;</w:t>
            </w:r>
            <w:r>
              <w:br/>
            </w:r>
            <w:r>
              <w:rPr>
                <w:rFonts w:ascii="Times New Roman"/>
                <w:b w:val="false"/>
                <w:i w:val="false"/>
                <w:color w:val="000000"/>
                <w:sz w:val="20"/>
              </w:rPr>
              <w:t>
- газ көздерін, айналарды және күн көзілдірігін орнату;</w:t>
            </w:r>
            <w:r>
              <w:br/>
            </w:r>
            <w:r>
              <w:rPr>
                <w:rFonts w:ascii="Times New Roman"/>
                <w:b w:val="false"/>
                <w:i w:val="false"/>
                <w:color w:val="000000"/>
                <w:sz w:val="20"/>
              </w:rPr>
              <w:t>
- алдыңғы және артқы шамдар мен бүйір шамдарды орнату;</w:t>
            </w:r>
            <w:r>
              <w:br/>
            </w:r>
            <w:r>
              <w:rPr>
                <w:rFonts w:ascii="Times New Roman"/>
                <w:b w:val="false"/>
                <w:i w:val="false"/>
                <w:color w:val="000000"/>
                <w:sz w:val="20"/>
              </w:rPr>
              <w:t>
- аккумуляторлық экран сүрткіштерін орнату;</w:t>
            </w:r>
            <w:r>
              <w:br/>
            </w:r>
            <w:r>
              <w:rPr>
                <w:rFonts w:ascii="Times New Roman"/>
                <w:b w:val="false"/>
                <w:i w:val="false"/>
                <w:color w:val="000000"/>
                <w:sz w:val="20"/>
              </w:rPr>
              <w:t>
- артқы қоршауларды құрастыру және орнату;</w:t>
            </w:r>
            <w:r>
              <w:br/>
            </w:r>
            <w:r>
              <w:rPr>
                <w:rFonts w:ascii="Times New Roman"/>
                <w:b w:val="false"/>
                <w:i w:val="false"/>
                <w:color w:val="000000"/>
                <w:sz w:val="20"/>
              </w:rPr>
              <w:t>
- кабинаны тракторға орнату;</w:t>
            </w:r>
            <w:r>
              <w:br/>
            </w:r>
            <w:r>
              <w:rPr>
                <w:rFonts w:ascii="Times New Roman"/>
                <w:b w:val="false"/>
                <w:i w:val="false"/>
                <w:color w:val="000000"/>
                <w:sz w:val="20"/>
              </w:rPr>
              <w:t>
- аспаптық панельді және сымдарды жинау және монтаждау;</w:t>
            </w:r>
            <w:r>
              <w:br/>
            </w:r>
            <w:r>
              <w:rPr>
                <w:rFonts w:ascii="Times New Roman"/>
                <w:b w:val="false"/>
                <w:i w:val="false"/>
                <w:color w:val="000000"/>
                <w:sz w:val="20"/>
              </w:rPr>
              <w:t>
- рульдік блокты орнату, алдыңғы жетек білігін бұруға, аялдамаларды өшіруге арналған итергіш;</w:t>
            </w:r>
            <w:r>
              <w:br/>
            </w:r>
            <w:r>
              <w:rPr>
                <w:rFonts w:ascii="Times New Roman"/>
                <w:b w:val="false"/>
                <w:i w:val="false"/>
                <w:color w:val="000000"/>
                <w:sz w:val="20"/>
              </w:rPr>
              <w:t>
- ысырманы, тұрақ тежегішінің рычагын, штанганы, іліністі орнату;</w:t>
            </w:r>
            <w:r>
              <w:br/>
            </w:r>
            <w:r>
              <w:rPr>
                <w:rFonts w:ascii="Times New Roman"/>
                <w:b w:val="false"/>
                <w:i w:val="false"/>
                <w:color w:val="000000"/>
                <w:sz w:val="20"/>
              </w:rPr>
              <w:t>
- алдыңғы және артқы дөңгелектерді орнату;</w:t>
            </w:r>
            <w:r>
              <w:br/>
            </w:r>
            <w:r>
              <w:rPr>
                <w:rFonts w:ascii="Times New Roman"/>
                <w:b w:val="false"/>
                <w:i w:val="false"/>
                <w:color w:val="000000"/>
                <w:sz w:val="20"/>
              </w:rPr>
              <w:t>
- шлангтарды қосу, рульді жылыту және орнату;</w:t>
            </w:r>
            <w:r>
              <w:br/>
            </w:r>
            <w:r>
              <w:rPr>
                <w:rFonts w:ascii="Times New Roman"/>
                <w:b w:val="false"/>
                <w:i w:val="false"/>
                <w:color w:val="000000"/>
                <w:sz w:val="20"/>
              </w:rPr>
              <w:t>
- қаптаманы құрастыру және орнату;</w:t>
            </w:r>
            <w:r>
              <w:br/>
            </w:r>
            <w:r>
              <w:rPr>
                <w:rFonts w:ascii="Times New Roman"/>
                <w:b w:val="false"/>
                <w:i w:val="false"/>
                <w:color w:val="000000"/>
                <w:sz w:val="20"/>
              </w:rPr>
              <w:t>
- плиталар, тұтқалар мен қақпақтар орнату;</w:t>
            </w:r>
            <w:r>
              <w:br/>
            </w:r>
            <w:r>
              <w:rPr>
                <w:rFonts w:ascii="Times New Roman"/>
                <w:b w:val="false"/>
                <w:i w:val="false"/>
                <w:color w:val="000000"/>
                <w:sz w:val="20"/>
              </w:rPr>
              <w:t>
- еден тақталарын және бүйірлік панельдерді орнату.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1" w:id="222"/>
    <w:p>
      <w:pPr>
        <w:spacing w:after="0"/>
        <w:ind w:left="0"/>
        <w:jc w:val="both"/>
      </w:pPr>
      <w:r>
        <w:rPr>
          <w:rFonts w:ascii="Times New Roman"/>
          <w:b w:val="false"/>
          <w:i w:val="false"/>
          <w:color w:val="000000"/>
          <w:sz w:val="28"/>
        </w:rPr>
        <w:t>
      жолды</w:t>
      </w:r>
    </w:p>
    <w:bookmarkEnd w:id="222"/>
    <w:bookmarkStart w:name="z272" w:id="223"/>
    <w:p>
      <w:pPr>
        <w:spacing w:after="0"/>
        <w:ind w:left="0"/>
        <w:jc w:val="both"/>
      </w:pPr>
      <w:r>
        <w:rPr>
          <w:rFonts w:ascii="Times New Roman"/>
          <w:b w:val="false"/>
          <w:i w:val="false"/>
          <w:color w:val="000000"/>
          <w:sz w:val="28"/>
        </w:rPr>
        <w:t>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3628"/>
        <w:gridCol w:w="3007"/>
      </w:tblGrid>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8702-8705жолдарда көрсетілген тауарлардан басқа 8704 10 102 9 ішінен, 8703 ішінен, 8705 20 000 1, 8705 30 000 1, 8705 90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өлшемшарттардың бірі орындалған жағдайда жасап шығарылған моторлы көлiк құралдары:</w:t>
            </w:r>
            <w:r>
              <w:br/>
            </w:r>
            <w:r>
              <w:rPr>
                <w:rFonts w:ascii="Times New Roman"/>
                <w:b w:val="false"/>
                <w:i w:val="false"/>
                <w:color w:val="000000"/>
                <w:sz w:val="20"/>
              </w:rPr>
              <w:t>
дайындау, ол кезде, сондай-ақ көлік құралы шанағын дәнекерлеу және сырлау, оны құрастыру және сынау бойынша технологиялық операциялар орындалған жағдайда, пайдаланылатын тораптар мен бөлшектердің құны түпкілікті өнім бағасының 50 %-ынан аспауға тиіс;</w:t>
            </w:r>
            <w:r>
              <w:br/>
            </w:r>
            <w:r>
              <w:rPr>
                <w:rFonts w:ascii="Times New Roman"/>
                <w:b w:val="false"/>
                <w:i w:val="false"/>
                <w:color w:val="000000"/>
                <w:sz w:val="20"/>
              </w:rPr>
              <w:t>
КО СЭҚ ТН 8701, 8702, 8703, 8704, 8705 тауар позицияларының моторлы көлік құралдарын "өнеркәсіптік жинау туралы" келісім болған жағдайда КО СЭҚ ТН кез келген тауар позицияларындағы материалдардан дайындау.</w:t>
            </w:r>
          </w:p>
        </w:tc>
      </w:tr>
    </w:tbl>
    <w:bookmarkStart w:name="z273" w:id="224"/>
    <w:p>
      <w:pPr>
        <w:spacing w:after="0"/>
        <w:ind w:left="0"/>
        <w:jc w:val="both"/>
      </w:pPr>
      <w:r>
        <w:rPr>
          <w:rFonts w:ascii="Times New Roman"/>
          <w:b w:val="false"/>
          <w:i w:val="false"/>
          <w:color w:val="000000"/>
          <w:sz w:val="28"/>
        </w:rPr>
        <w:t>
      Келесі құрамда жазылсын:</w:t>
      </w:r>
    </w:p>
    <w:bookmarkEnd w:id="224"/>
    <w:bookmarkStart w:name="z274" w:id="225"/>
    <w:p>
      <w:pPr>
        <w:spacing w:after="0"/>
        <w:ind w:left="0"/>
        <w:jc w:val="both"/>
      </w:pPr>
      <w:r>
        <w:rPr>
          <w:rFonts w:ascii="Times New Roman"/>
          <w:b w:val="false"/>
          <w:i w:val="false"/>
          <w:color w:val="000000"/>
          <w:sz w:val="28"/>
        </w:rPr>
        <w:t>
      "</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4"/>
        <w:gridCol w:w="3590"/>
        <w:gridCol w:w="3066"/>
      </w:tblGrid>
      <w:tr>
        <w:trPr>
          <w:trHeight w:val="3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8702-8705 жолдарда көрсетілген тауарлардан басқа 8704 10 102 9 ішінен, 8703 ішінен, 8705 20 000 1, 8705 30 000 1, 8705 90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адам отыратын тартқыштар, мотор көлік құралдары, жүк тасымалдауға арналған жүкжолаушы фургон-автомобильдерін және жарыс автомобильдерін, мотор көлік құралдарын, жолаушыларды немесе жүктерді тасымалдауға пайдаланатындардан (мысалы, жүк авариялық автомобильдер, автокрандар, өрт көлік құралдары, автобетонараластырғыш, жол жинауға арналған автомобильдер, су шашатын автомобильдер, автошеберханалар, рентген қондырғылары бар автомобильдер) басқа арнайы мотор көлік құралдарын қоса алғанда бастапқы күйде адамдарды тасымалдауға арналған басқа да мотор көлік құралдары.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 келесі шарттардың бірінде шығарылады:</w:t>
            </w:r>
            <w:r>
              <w:br/>
            </w:r>
            <w:r>
              <w:rPr>
                <w:rFonts w:ascii="Times New Roman"/>
                <w:b w:val="false"/>
                <w:i w:val="false"/>
                <w:color w:val="000000"/>
                <w:sz w:val="20"/>
              </w:rPr>
              <w:t>
пайдаланылатын тетіктер мен бөлшектердің құны түпкілікті өнім бағасының 50% -нан аспауы керек, сондай-ақ корпусты дәнекерлеу мен сырлау, көлік құралын құрастыру және сынау жөніндегі технологиялық операцияларды орындау кезінде өндірісті;</w:t>
            </w:r>
            <w:r>
              <w:br/>
            </w:r>
            <w:r>
              <w:rPr>
                <w:rFonts w:ascii="Times New Roman"/>
                <w:b w:val="false"/>
                <w:i w:val="false"/>
                <w:color w:val="000000"/>
                <w:sz w:val="20"/>
              </w:rPr>
              <w:t>
8701, 8702, 8703, 8704, 8705 ТН ВЭД КС тауар позициялары бар автокөлік құралдарын "өндірістік құрастыру туралы" тиісті келісім болған жағдайда, ТН ВЭД КС кез-келген тауарлық заттарынан материалдар жасау.</w:t>
            </w:r>
          </w:p>
        </w:tc>
      </w:tr>
    </w:tbl>
    <w:bookmarkStart w:name="z275" w:id="226"/>
    <w:p>
      <w:pPr>
        <w:spacing w:after="0"/>
        <w:ind w:left="0"/>
        <w:jc w:val="both"/>
      </w:pPr>
      <w:r>
        <w:rPr>
          <w:rFonts w:ascii="Times New Roman"/>
          <w:b w:val="false"/>
          <w:i w:val="false"/>
          <w:color w:val="000000"/>
          <w:sz w:val="28"/>
        </w:rPr>
        <w:t>
      Келесі жолда толықтыру:</w:t>
      </w:r>
    </w:p>
    <w:bookmarkEnd w:id="226"/>
    <w:bookmarkStart w:name="z276" w:id="227"/>
    <w:p>
      <w:pPr>
        <w:spacing w:after="0"/>
        <w:ind w:left="0"/>
        <w:jc w:val="both"/>
      </w:pPr>
      <w:r>
        <w:rPr>
          <w:rFonts w:ascii="Times New Roman"/>
          <w:b w:val="false"/>
          <w:i w:val="false"/>
          <w:color w:val="000000"/>
          <w:sz w:val="28"/>
        </w:rPr>
        <w:t>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767"/>
        <w:gridCol w:w="10481"/>
      </w:tblGrid>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Жабдықталған көліктің бос салмағы 2000 кг-нан аспайтын тікұшақтар</w:t>
            </w:r>
          </w:p>
        </w:tc>
        <w:tc>
          <w:tcPr>
            <w:tcW w:w="10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95% -нан аспайтын өндіріс, сондай-ақ технологиялық операцияларды орындау кезінде: - ашық құйрықты роторлы тікұшақтар үшін: әуе кемесінің фюзеляжын (негізгі корпусын) орнату; құйрықты бумды орнату;</w:t>
            </w:r>
            <w:r>
              <w:br/>
            </w:r>
            <w:r>
              <w:rPr>
                <w:rFonts w:ascii="Times New Roman"/>
                <w:b w:val="false"/>
                <w:i w:val="false"/>
                <w:color w:val="000000"/>
                <w:sz w:val="20"/>
              </w:rPr>
              <w:t>
бумды басқару жүйелерін қосу және қосу; аэронавигациялық шамдардың функционалды сынағын орындау; маяктың функционалды сынағын орындау;</w:t>
            </w:r>
            <w:r>
              <w:br/>
            </w:r>
            <w:r>
              <w:rPr>
                <w:rFonts w:ascii="Times New Roman"/>
                <w:b w:val="false"/>
                <w:i w:val="false"/>
                <w:color w:val="000000"/>
                <w:sz w:val="20"/>
              </w:rPr>
              <w:t>
Құйрық тісті доңғалақ металының жоңқасы индикаторының функционалды сынағын орындау; артқы ротордың басқару элементтерінің функционалды сынағын орындау; соңғы сәулені және артқы аэронавигациялық шамдарды орнату; VOR / LOC антеннасын құйрықты бумға орнату; тік тұрақтандырғышты орнату; көлденең тұрақтандырғышты орнату; артқы ротордың қалақтарын орнату және реттеу; қадамды басқарудың штангаларын орнатудың дұрыстығын тексеру;</w:t>
            </w:r>
            <w:r>
              <w:br/>
            </w:r>
            <w:r>
              <w:rPr>
                <w:rFonts w:ascii="Times New Roman"/>
                <w:b w:val="false"/>
                <w:i w:val="false"/>
                <w:color w:val="000000"/>
                <w:sz w:val="20"/>
              </w:rPr>
              <w:t>
гидравликалық цистерналарды орнату (егер бар болса); гидравликалық жүйенің сынағын орындау; ротор білігін көлік рамасынан алу; негізгі ротор білігін орнату; сорғыштарды орнату; ротор қалақтарын орнату; ротор қалақтарының динамикалық теңгерімін тексеру; борттық аккумуляторды орнату; жанармай багының консервациясы; отын мен гидравликалық жүйені айдау (қажет болса); тісті майлау (қажет болса); ұшақтарды тазарту;авиация инспекциясы; құрастырудан кейін жердегі және ұшу сынақтарын орындау; - туннель құйрықты роторы бар тікұшақтар үшін (фенестрон): әуе кемесінің фюзеляжын (негізгі корпусын) орнату; құйрықты бумды орнату; аэронавигациялық шамдардың функционалды сынағын орындау; маяктың функционалды сынағын орындау; магниттік штепсельдік көрсеткіштің функционалдық сынағын орындау; VOR / LOC антеннасын құйрықты бумға орнату; фенестронды құрастыру; тік тұрақтандырғышты орнату: ақырғы қоршауды, құйрықты тіреуішті және вентральды тұрақтандырғышты орнату; көлденең тұрақтандырғышты орнату; ротордың қалақтарын консервациялаудан тазарту: әр қалақтың күйін тазарту және толық тексеру; ротор қалақтарын орнату; динамикалық теңгерімді тексеру; Қозғалтқыш тығындарын, ауа және статикалық қысым порттарын алу; борттық аккумуляторды орнату; жанармай багының консервациясы; отын мен гидравликалық жүйені айдау (қажет болса); тісті майлау (қажет болса); ұшақтарды тазарту; авиация инспекциясы; құрастырудан кейін жер және ұшу сынақтарын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8" w:id="228"/>
    <w:p>
      <w:pPr>
        <w:spacing w:after="0"/>
        <w:ind w:left="0"/>
        <w:jc w:val="both"/>
      </w:pPr>
      <w:r>
        <w:rPr>
          <w:rFonts w:ascii="Times New Roman"/>
          <w:b w:val="false"/>
          <w:i w:val="false"/>
          <w:color w:val="000000"/>
          <w:sz w:val="28"/>
        </w:rPr>
        <w:t>
      жолда:</w:t>
      </w:r>
    </w:p>
    <w:bookmarkEnd w:id="228"/>
    <w:bookmarkStart w:name="z279" w:id="229"/>
    <w:p>
      <w:pPr>
        <w:spacing w:after="0"/>
        <w:ind w:left="0"/>
        <w:jc w:val="both"/>
      </w:pPr>
      <w:r>
        <w:rPr>
          <w:rFonts w:ascii="Times New Roman"/>
          <w:b w:val="false"/>
          <w:i w:val="false"/>
          <w:color w:val="000000"/>
          <w:sz w:val="28"/>
        </w:rPr>
        <w:t>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3"/>
        <w:gridCol w:w="2431"/>
        <w:gridCol w:w="5726"/>
      </w:tblGrid>
      <w:tr>
        <w:trPr>
          <w:trHeight w:val="30" w:hRule="atLeast"/>
        </w:trPr>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бос құрылғының массасы 2000 кг-нан асатын тікұшақтар</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пайдаланылатын тораптар мен бөлшектердiң құны алғашқы жылы осы тауар түрiн дайындау басталатын күннен бастап түпкiлiктi өнiм бағасының 95%-ынан аспауға тиiс;</w:t>
            </w:r>
            <w:r>
              <w:br/>
            </w:r>
            <w:r>
              <w:rPr>
                <w:rFonts w:ascii="Times New Roman"/>
                <w:b w:val="false"/>
                <w:i w:val="false"/>
                <w:color w:val="000000"/>
                <w:sz w:val="20"/>
              </w:rPr>
              <w:t>
екiншi жылы - түпкiлiктi өнiм бағасының 90 %, сондай-ақ мынадай технологиялық операцияларды орындау шартымен:</w:t>
            </w:r>
            <w:r>
              <w:br/>
            </w:r>
            <w:r>
              <w:rPr>
                <w:rFonts w:ascii="Times New Roman"/>
                <w:b w:val="false"/>
                <w:i w:val="false"/>
                <w:color w:val="000000"/>
                <w:sz w:val="20"/>
              </w:rPr>
              <w:t>
- ұшу аппараттарының негізгі қорабының түпнұсқалы шассиде орнатылуы;</w:t>
            </w:r>
            <w:r>
              <w:br/>
            </w:r>
            <w:r>
              <w:rPr>
                <w:rFonts w:ascii="Times New Roman"/>
                <w:b w:val="false"/>
                <w:i w:val="false"/>
                <w:color w:val="000000"/>
                <w:sz w:val="20"/>
              </w:rPr>
              <w:t>
- артқы бөліктің (артқы белдемдердің) ұшу аппараттарының қорабына орнатылуы;</w:t>
            </w:r>
            <w:r>
              <w:br/>
            </w:r>
            <w:r>
              <w:rPr>
                <w:rFonts w:ascii="Times New Roman"/>
                <w:b w:val="false"/>
                <w:i w:val="false"/>
                <w:color w:val="000000"/>
                <w:sz w:val="20"/>
              </w:rPr>
              <w:t>
- гидравликалық құбыр жолдардың және ұшуды басқару аспаптарының рульдік бұрамалардың жетегіне қосылуы;</w:t>
            </w:r>
            <w:r>
              <w:br/>
            </w:r>
            <w:r>
              <w:rPr>
                <w:rFonts w:ascii="Times New Roman"/>
                <w:b w:val="false"/>
                <w:i w:val="false"/>
                <w:color w:val="000000"/>
                <w:sz w:val="20"/>
              </w:rPr>
              <w:t>
- автопилоттың рульдік бұрамаларының, антенналар мен фонарлардың өткізгіш сымдарының іске қосылуы, артқы белдемдердің бекітілуі;</w:t>
            </w:r>
            <w:r>
              <w:br/>
            </w:r>
            <w:r>
              <w:rPr>
                <w:rFonts w:ascii="Times New Roman"/>
                <w:b w:val="false"/>
                <w:i w:val="false"/>
                <w:color w:val="000000"/>
                <w:sz w:val="20"/>
              </w:rPr>
              <w:t>
- трансмиссияның артқы біліктерінің іске қосылуы;</w:t>
            </w:r>
            <w:r>
              <w:br/>
            </w:r>
            <w:r>
              <w:rPr>
                <w:rFonts w:ascii="Times New Roman"/>
                <w:b w:val="false"/>
                <w:i w:val="false"/>
                <w:color w:val="000000"/>
                <w:sz w:val="20"/>
              </w:rPr>
              <w:t>
- жетелеуші бұрамалардың қалақтарын орнату;</w:t>
            </w:r>
            <w:r>
              <w:br/>
            </w:r>
            <w:r>
              <w:rPr>
                <w:rFonts w:ascii="Times New Roman"/>
                <w:b w:val="false"/>
                <w:i w:val="false"/>
                <w:color w:val="000000"/>
                <w:sz w:val="20"/>
              </w:rPr>
              <w:t>
- негізгі редуктор мен қозғалтқыштардың (оң жақ және сол жақ) орнатылуы;</w:t>
            </w:r>
            <w:r>
              <w:br/>
            </w:r>
            <w:r>
              <w:rPr>
                <w:rFonts w:ascii="Times New Roman"/>
                <w:b w:val="false"/>
                <w:i w:val="false"/>
                <w:color w:val="000000"/>
                <w:sz w:val="20"/>
              </w:rPr>
              <w:t>
- қозғалтқыштың негізгі білігінің және трансмиссияның артқы білігінің орнатылуы;</w:t>
            </w:r>
            <w:r>
              <w:br/>
            </w:r>
            <w:r>
              <w:rPr>
                <w:rFonts w:ascii="Times New Roman"/>
                <w:b w:val="false"/>
                <w:i w:val="false"/>
                <w:color w:val="000000"/>
                <w:sz w:val="20"/>
              </w:rPr>
              <w:t>
- қозғалтқышты басқару органдарының іске қосылуы мен реттелуі;</w:t>
            </w:r>
            <w:r>
              <w:br/>
            </w:r>
            <w:r>
              <w:rPr>
                <w:rFonts w:ascii="Times New Roman"/>
                <w:b w:val="false"/>
                <w:i w:val="false"/>
                <w:color w:val="000000"/>
                <w:sz w:val="20"/>
              </w:rPr>
              <w:t>
- жетелеуші біліктердің төлкелерінің барлық басқару элементтерімен бірге орнатылуы;</w:t>
            </w:r>
            <w:r>
              <w:br/>
            </w:r>
            <w:r>
              <w:rPr>
                <w:rFonts w:ascii="Times New Roman"/>
                <w:b w:val="false"/>
                <w:i w:val="false"/>
                <w:color w:val="000000"/>
                <w:sz w:val="20"/>
              </w:rPr>
              <w:t>
бояу;</w:t>
            </w:r>
            <w:r>
              <w:br/>
            </w:r>
            <w:r>
              <w:rPr>
                <w:rFonts w:ascii="Times New Roman"/>
                <w:b w:val="false"/>
                <w:i w:val="false"/>
                <w:color w:val="000000"/>
                <w:sz w:val="20"/>
              </w:rPr>
              <w:t>
- арнайы жабдықтардың орнатылуы;</w:t>
            </w:r>
            <w:r>
              <w:br/>
            </w:r>
            <w:r>
              <w:rPr>
                <w:rFonts w:ascii="Times New Roman"/>
                <w:b w:val="false"/>
                <w:i w:val="false"/>
                <w:color w:val="000000"/>
                <w:sz w:val="20"/>
              </w:rPr>
              <w:t>
- ішкі қаптаманың орнатылуы;</w:t>
            </w:r>
            <w:r>
              <w:br/>
            </w:r>
            <w:r>
              <w:rPr>
                <w:rFonts w:ascii="Times New Roman"/>
                <w:b w:val="false"/>
                <w:i w:val="false"/>
                <w:color w:val="000000"/>
                <w:sz w:val="20"/>
              </w:rPr>
              <w:t>
- монтаждық жабдықтардың (механикалық және электрлік) орнатылуы;</w:t>
            </w:r>
            <w:r>
              <w:br/>
            </w:r>
            <w:r>
              <w:rPr>
                <w:rFonts w:ascii="Times New Roman"/>
                <w:b w:val="false"/>
                <w:i w:val="false"/>
                <w:color w:val="000000"/>
                <w:sz w:val="20"/>
              </w:rPr>
              <w:t>
- интерфейстің жабдыққа бейімделуі және оның жұмысқа қабілеттілігін тексеру;</w:t>
            </w:r>
            <w:r>
              <w:br/>
            </w:r>
            <w:r>
              <w:rPr>
                <w:rFonts w:ascii="Times New Roman"/>
                <w:b w:val="false"/>
                <w:i w:val="false"/>
                <w:color w:val="000000"/>
                <w:sz w:val="20"/>
              </w:rPr>
              <w:t>
- борттағы радиоэлектрондық жабдықтардың интеграциясы;</w:t>
            </w:r>
            <w:r>
              <w:br/>
            </w:r>
            <w:r>
              <w:rPr>
                <w:rFonts w:ascii="Times New Roman"/>
                <w:b w:val="false"/>
                <w:i w:val="false"/>
                <w:color w:val="000000"/>
                <w:sz w:val="20"/>
              </w:rPr>
              <w:t>
- радиожабдықтардың барлық жиынтықтарының, навигациялық жабдықтардың, антенналардың орнатылуы;</w:t>
            </w:r>
            <w:r>
              <w:br/>
            </w:r>
            <w:r>
              <w:rPr>
                <w:rFonts w:ascii="Times New Roman"/>
                <w:b w:val="false"/>
                <w:i w:val="false"/>
                <w:color w:val="000000"/>
                <w:sz w:val="20"/>
              </w:rPr>
              <w:t>
- орнатылған барлық жүйелердің пайдалану сынағы;</w:t>
            </w:r>
            <w:r>
              <w:br/>
            </w:r>
            <w:r>
              <w:rPr>
                <w:rFonts w:ascii="Times New Roman"/>
                <w:b w:val="false"/>
                <w:i w:val="false"/>
                <w:color w:val="000000"/>
                <w:sz w:val="20"/>
              </w:rPr>
              <w:t>
- жердегі және ұшу сынақтары.</w:t>
            </w:r>
            <w:r>
              <w:br/>
            </w:r>
            <w:r>
              <w:rPr>
                <w:rFonts w:ascii="Times New Roman"/>
                <w:b w:val="false"/>
                <w:i w:val="false"/>
                <w:color w:val="000000"/>
                <w:sz w:val="20"/>
              </w:rPr>
              <w:t>
үшінші жылы - соңғы өнім құнының 85%-ы, сондай – ақ технологиялық операцияларды орындау шарттары кезінде:</w:t>
            </w:r>
            <w:r>
              <w:br/>
            </w:r>
            <w:r>
              <w:rPr>
                <w:rFonts w:ascii="Times New Roman"/>
                <w:b w:val="false"/>
                <w:i w:val="false"/>
                <w:color w:val="000000"/>
                <w:sz w:val="20"/>
              </w:rPr>
              <w:t>
- ұшу аппаратының негізгі қорабының түпнұсқалы шассиде орнатылуы;</w:t>
            </w:r>
            <w:r>
              <w:br/>
            </w:r>
            <w:r>
              <w:rPr>
                <w:rFonts w:ascii="Times New Roman"/>
                <w:b w:val="false"/>
                <w:i w:val="false"/>
                <w:color w:val="000000"/>
                <w:sz w:val="20"/>
              </w:rPr>
              <w:t>
- артқы бөліктің (артқы белдемдердің) ұшу аппаратының қорабына орнатылуы;</w:t>
            </w:r>
            <w:r>
              <w:br/>
            </w:r>
            <w:r>
              <w:rPr>
                <w:rFonts w:ascii="Times New Roman"/>
                <w:b w:val="false"/>
                <w:i w:val="false"/>
                <w:color w:val="000000"/>
                <w:sz w:val="20"/>
              </w:rPr>
              <w:t>
- гидравликалық құбыржолдардың және ұшуды басқару аспаптарының рульдік бұрамалардың жетегіне қосылуы;</w:t>
            </w:r>
            <w:r>
              <w:br/>
            </w:r>
            <w:r>
              <w:rPr>
                <w:rFonts w:ascii="Times New Roman"/>
                <w:b w:val="false"/>
                <w:i w:val="false"/>
                <w:color w:val="000000"/>
                <w:sz w:val="20"/>
              </w:rPr>
              <w:t>
- автопилоттың рульдік бұрамаларының, антенналар мен фонарлардың өткізгіш сымдарының іске қосылуы, артқы белдемдердің бекітілуі;</w:t>
            </w:r>
            <w:r>
              <w:br/>
            </w:r>
            <w:r>
              <w:rPr>
                <w:rFonts w:ascii="Times New Roman"/>
                <w:b w:val="false"/>
                <w:i w:val="false"/>
                <w:color w:val="000000"/>
                <w:sz w:val="20"/>
              </w:rPr>
              <w:t>
- трансмиссияның артқы біліктерінің іске қосылуы;</w:t>
            </w:r>
            <w:r>
              <w:br/>
            </w:r>
            <w:r>
              <w:rPr>
                <w:rFonts w:ascii="Times New Roman"/>
                <w:b w:val="false"/>
                <w:i w:val="false"/>
                <w:color w:val="000000"/>
                <w:sz w:val="20"/>
              </w:rPr>
              <w:t>
- жетелеуші бұрамалардың қалақтарын орнату;</w:t>
            </w:r>
            <w:r>
              <w:br/>
            </w:r>
            <w:r>
              <w:rPr>
                <w:rFonts w:ascii="Times New Roman"/>
                <w:b w:val="false"/>
                <w:i w:val="false"/>
                <w:color w:val="000000"/>
                <w:sz w:val="20"/>
              </w:rPr>
              <w:t>
- негізгі редуктор мен қозғалтқыштардың (оң жақ және сол жақ) орнатылуы;</w:t>
            </w:r>
            <w:r>
              <w:br/>
            </w:r>
            <w:r>
              <w:rPr>
                <w:rFonts w:ascii="Times New Roman"/>
                <w:b w:val="false"/>
                <w:i w:val="false"/>
                <w:color w:val="000000"/>
                <w:sz w:val="20"/>
              </w:rPr>
              <w:t>
- қозғалтқыштың негізгі білігінің және трансмиссияның артқы білігінің орнатылуы;</w:t>
            </w:r>
            <w:r>
              <w:br/>
            </w:r>
            <w:r>
              <w:rPr>
                <w:rFonts w:ascii="Times New Roman"/>
                <w:b w:val="false"/>
                <w:i w:val="false"/>
                <w:color w:val="000000"/>
                <w:sz w:val="20"/>
              </w:rPr>
              <w:t>
- қозғалтқышты басқару органдарының іске қосылуы мен реттелуі;</w:t>
            </w:r>
            <w:r>
              <w:br/>
            </w:r>
            <w:r>
              <w:rPr>
                <w:rFonts w:ascii="Times New Roman"/>
                <w:b w:val="false"/>
                <w:i w:val="false"/>
                <w:color w:val="000000"/>
                <w:sz w:val="20"/>
              </w:rPr>
              <w:t>
- жетелеуші біліктердің төлкелерінің барлық басқару элементтерімен бірге орнатылуы;</w:t>
            </w:r>
            <w:r>
              <w:br/>
            </w:r>
            <w:r>
              <w:rPr>
                <w:rFonts w:ascii="Times New Roman"/>
                <w:b w:val="false"/>
                <w:i w:val="false"/>
                <w:color w:val="000000"/>
                <w:sz w:val="20"/>
              </w:rPr>
              <w:t>
- бояу;</w:t>
            </w:r>
            <w:r>
              <w:br/>
            </w:r>
            <w:r>
              <w:rPr>
                <w:rFonts w:ascii="Times New Roman"/>
                <w:b w:val="false"/>
                <w:i w:val="false"/>
                <w:color w:val="000000"/>
                <w:sz w:val="20"/>
              </w:rPr>
              <w:t>
- арнайы жабдықтардың орнатылуы;</w:t>
            </w:r>
            <w:r>
              <w:br/>
            </w:r>
            <w:r>
              <w:rPr>
                <w:rFonts w:ascii="Times New Roman"/>
                <w:b w:val="false"/>
                <w:i w:val="false"/>
                <w:color w:val="000000"/>
                <w:sz w:val="20"/>
              </w:rPr>
              <w:t>
- ішкі қаптаманың орнатылуы;</w:t>
            </w:r>
            <w:r>
              <w:br/>
            </w:r>
            <w:r>
              <w:rPr>
                <w:rFonts w:ascii="Times New Roman"/>
                <w:b w:val="false"/>
                <w:i w:val="false"/>
                <w:color w:val="000000"/>
                <w:sz w:val="20"/>
              </w:rPr>
              <w:t>
- монтаждық жабдықтардың (механикалық және электрлік) орнатылуы;</w:t>
            </w:r>
            <w:r>
              <w:br/>
            </w:r>
            <w:r>
              <w:rPr>
                <w:rFonts w:ascii="Times New Roman"/>
                <w:b w:val="false"/>
                <w:i w:val="false"/>
                <w:color w:val="000000"/>
                <w:sz w:val="20"/>
              </w:rPr>
              <w:t>
- интерфейстің жабдыққа бейімделуі және оның жұмысқа қабілеттілігін тексеру;</w:t>
            </w:r>
            <w:r>
              <w:br/>
            </w:r>
            <w:r>
              <w:rPr>
                <w:rFonts w:ascii="Times New Roman"/>
                <w:b w:val="false"/>
                <w:i w:val="false"/>
                <w:color w:val="000000"/>
                <w:sz w:val="20"/>
              </w:rPr>
              <w:t>
- борттағы радиоэлектрондық жабдықтардың интеграциясы;</w:t>
            </w:r>
            <w:r>
              <w:br/>
            </w:r>
            <w:r>
              <w:rPr>
                <w:rFonts w:ascii="Times New Roman"/>
                <w:b w:val="false"/>
                <w:i w:val="false"/>
                <w:color w:val="000000"/>
                <w:sz w:val="20"/>
              </w:rPr>
              <w:t>
- радиожабдықтардың барлық жиынтықтарының, навигациялық жабдықтардың, антенналардың орнатылуы;</w:t>
            </w:r>
            <w:r>
              <w:br/>
            </w:r>
            <w:r>
              <w:rPr>
                <w:rFonts w:ascii="Times New Roman"/>
                <w:b w:val="false"/>
                <w:i w:val="false"/>
                <w:color w:val="000000"/>
                <w:sz w:val="20"/>
              </w:rPr>
              <w:t>
- орнатылған барлық жүйелерді пайдалану сынағы;</w:t>
            </w:r>
            <w:r>
              <w:br/>
            </w:r>
            <w:r>
              <w:rPr>
                <w:rFonts w:ascii="Times New Roman"/>
                <w:b w:val="false"/>
                <w:i w:val="false"/>
                <w:color w:val="000000"/>
                <w:sz w:val="20"/>
              </w:rPr>
              <w:t>
- жердегі және ұшу сынақтары;</w:t>
            </w:r>
            <w:r>
              <w:br/>
            </w:r>
            <w:r>
              <w:rPr>
                <w:rFonts w:ascii="Times New Roman"/>
                <w:b w:val="false"/>
                <w:i w:val="false"/>
                <w:color w:val="000000"/>
                <w:sz w:val="20"/>
              </w:rPr>
              <w:t>
- жабдықтар үшін құрастыру элементтерінің орнатылуы, жабдықтарды бекіту үшін кронштейндерді, антенналарға арналған пульттерді қосқанда;</w:t>
            </w:r>
            <w:r>
              <w:br/>
            </w:r>
            <w:r>
              <w:rPr>
                <w:rFonts w:ascii="Times New Roman"/>
                <w:b w:val="false"/>
                <w:i w:val="false"/>
                <w:color w:val="000000"/>
                <w:sz w:val="20"/>
              </w:rPr>
              <w:t>
- арнайы жабдықтарды, авионик пен жоғары жиілікті радионы орнату және сынау;</w:t>
            </w:r>
            <w:r>
              <w:br/>
            </w:r>
            <w:r>
              <w:rPr>
                <w:rFonts w:ascii="Times New Roman"/>
                <w:b w:val="false"/>
                <w:i w:val="false"/>
                <w:color w:val="000000"/>
                <w:sz w:val="20"/>
              </w:rPr>
              <w:t>
- өткізгіш сымдарға өткізілген сынақтарды қосқанда, қосымша жабдықтар мен коммуникациялық (навигациялық) жабдықтар үшін электрсымдарының ширақтарының орнатылуы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bookmarkStart w:name="z281" w:id="230"/>
    <w:p>
      <w:pPr>
        <w:spacing w:after="0"/>
        <w:ind w:left="0"/>
        <w:jc w:val="both"/>
      </w:pPr>
      <w:r>
        <w:rPr>
          <w:rFonts w:ascii="Times New Roman"/>
          <w:b w:val="false"/>
          <w:i w:val="false"/>
          <w:color w:val="000000"/>
          <w:sz w:val="28"/>
        </w:rPr>
        <w:t>
      Келесі редакцяда жазылсын:</w:t>
      </w:r>
    </w:p>
    <w:bookmarkEnd w:id="230"/>
    <w:bookmarkStart w:name="z282" w:id="231"/>
    <w:p>
      <w:pPr>
        <w:spacing w:after="0"/>
        <w:ind w:left="0"/>
        <w:jc w:val="both"/>
      </w:pPr>
      <w:r>
        <w:rPr>
          <w:rFonts w:ascii="Times New Roman"/>
          <w:b w:val="false"/>
          <w:i w:val="false"/>
          <w:color w:val="000000"/>
          <w:sz w:val="28"/>
        </w:rPr>
        <w:t>
      "</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1839"/>
        <w:gridCol w:w="7326"/>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Жарақтандырылған бос құрылғының массасы 2000 кг-нан асатын тікұшақтар</w:t>
            </w:r>
          </w:p>
        </w:tc>
        <w:tc>
          <w:tcPr>
            <w:tcW w:w="7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 мен бөлшектердің құны өнімнің осы түрін шығарған күннен бастап бірінші жылы соңғы өнім бағасының 95% -нан аспауы керек өндіріс. екінші жылы - түпкілікті өнім бағасының 90% -ы, сондай-ақ технологиялық операцияларды орындау кезінде:</w:t>
            </w:r>
            <w:r>
              <w:br/>
            </w:r>
            <w:r>
              <w:rPr>
                <w:rFonts w:ascii="Times New Roman"/>
                <w:b w:val="false"/>
                <w:i w:val="false"/>
                <w:color w:val="000000"/>
                <w:sz w:val="20"/>
              </w:rPr>
              <w:t>
- әуе кемесінің негізгі корпусын түпнұсқа шассиде орнату;</w:t>
            </w:r>
            <w:r>
              <w:br/>
            </w:r>
            <w:r>
              <w:rPr>
                <w:rFonts w:ascii="Times New Roman"/>
                <w:b w:val="false"/>
                <w:i w:val="false"/>
                <w:color w:val="000000"/>
                <w:sz w:val="20"/>
              </w:rPr>
              <w:t>
- ұшақтың корпусына артқы жағын (құйрықты бум) орнату;</w:t>
            </w:r>
            <w:r>
              <w:br/>
            </w:r>
            <w:r>
              <w:rPr>
                <w:rFonts w:ascii="Times New Roman"/>
                <w:b w:val="false"/>
                <w:i w:val="false"/>
                <w:color w:val="000000"/>
                <w:sz w:val="20"/>
              </w:rPr>
              <w:t>
- гидравликалық құбырларды және ұшуды басқару құрылғыларын артқы ротор жетегіне қосу;</w:t>
            </w:r>
            <w:r>
              <w:br/>
            </w:r>
            <w:r>
              <w:rPr>
                <w:rFonts w:ascii="Times New Roman"/>
                <w:b w:val="false"/>
                <w:i w:val="false"/>
                <w:color w:val="000000"/>
                <w:sz w:val="20"/>
              </w:rPr>
              <w:t>
- автопилот сымдарын құйрық роторына қосу, антенналар мен сыртқы жарық беру қондырғыларын құйрық бумына қосу; - беріліс қорабының білігін қосу; - ротор қалақтарын орнату; - негізгі беріліс қорабы мен қозғалтқыштарды орнату (солға және оңға); - қозғалтқыштың негізгі білігі мен беріліс қорабының артқы білігін орнату; - қозғалтқыштың басқару элементтерін қосу және реттеу;</w:t>
            </w:r>
            <w:r>
              <w:br/>
            </w:r>
            <w:r>
              <w:rPr>
                <w:rFonts w:ascii="Times New Roman"/>
                <w:b w:val="false"/>
                <w:i w:val="false"/>
                <w:color w:val="000000"/>
                <w:sz w:val="20"/>
              </w:rPr>
              <w:t>
- Барлық роторлы ротордың негізгі хабын орнату;</w:t>
            </w:r>
            <w:r>
              <w:br/>
            </w:r>
            <w:r>
              <w:rPr>
                <w:rFonts w:ascii="Times New Roman"/>
                <w:b w:val="false"/>
                <w:i w:val="false"/>
                <w:color w:val="000000"/>
                <w:sz w:val="20"/>
              </w:rPr>
              <w:t>
- кескіндеме;</w:t>
            </w:r>
            <w:r>
              <w:br/>
            </w:r>
            <w:r>
              <w:rPr>
                <w:rFonts w:ascii="Times New Roman"/>
                <w:b w:val="false"/>
                <w:i w:val="false"/>
                <w:color w:val="000000"/>
                <w:sz w:val="20"/>
              </w:rPr>
              <w:t>
- арнайы жабдықты орнату;</w:t>
            </w:r>
            <w:r>
              <w:br/>
            </w:r>
            <w:r>
              <w:rPr>
                <w:rFonts w:ascii="Times New Roman"/>
                <w:b w:val="false"/>
                <w:i w:val="false"/>
                <w:color w:val="000000"/>
                <w:sz w:val="20"/>
              </w:rPr>
              <w:t>
- ішкі қаптаманы орнату;</w:t>
            </w:r>
            <w:r>
              <w:br/>
            </w:r>
            <w:r>
              <w:rPr>
                <w:rFonts w:ascii="Times New Roman"/>
                <w:b w:val="false"/>
                <w:i w:val="false"/>
                <w:color w:val="000000"/>
                <w:sz w:val="20"/>
              </w:rPr>
              <w:t>
- қондырғы жабдықтарын монтаждау (механикалық және электрлік);</w:t>
            </w:r>
            <w:r>
              <w:br/>
            </w:r>
            <w:r>
              <w:rPr>
                <w:rFonts w:ascii="Times New Roman"/>
                <w:b w:val="false"/>
                <w:i w:val="false"/>
                <w:color w:val="000000"/>
                <w:sz w:val="20"/>
              </w:rPr>
              <w:t>
-борттық электр желісін ұшақтың құрамдас бөліктеріне қосу және оның жұмысын тексеру;</w:t>
            </w:r>
            <w:r>
              <w:br/>
            </w:r>
            <w:r>
              <w:rPr>
                <w:rFonts w:ascii="Times New Roman"/>
                <w:b w:val="false"/>
                <w:i w:val="false"/>
                <w:color w:val="000000"/>
                <w:sz w:val="20"/>
              </w:rPr>
              <w:t>
- борттық радиоэлектрондық жабдықты интеграциялау (кешенде функционалдылықты орнату және тексеру);</w:t>
            </w:r>
            <w:r>
              <w:br/>
            </w:r>
            <w:r>
              <w:rPr>
                <w:rFonts w:ascii="Times New Roman"/>
                <w:b w:val="false"/>
                <w:i w:val="false"/>
                <w:color w:val="000000"/>
                <w:sz w:val="20"/>
              </w:rPr>
              <w:t>
- радиоаппаратураның, навигациялық жабдықтың, антенналардың компоненттерін монтаждау;</w:t>
            </w:r>
            <w:r>
              <w:br/>
            </w:r>
            <w:r>
              <w:rPr>
                <w:rFonts w:ascii="Times New Roman"/>
                <w:b w:val="false"/>
                <w:i w:val="false"/>
                <w:color w:val="000000"/>
                <w:sz w:val="20"/>
              </w:rPr>
              <w:t>
- барлық орнатылған жүйелердің өнімділік сынақтары,</w:t>
            </w:r>
            <w:r>
              <w:br/>
            </w:r>
            <w:r>
              <w:rPr>
                <w:rFonts w:ascii="Times New Roman"/>
                <w:b w:val="false"/>
                <w:i w:val="false"/>
                <w:color w:val="000000"/>
                <w:sz w:val="20"/>
              </w:rPr>
              <w:t>
- жер және ұшу сынақтары;</w:t>
            </w:r>
            <w:r>
              <w:br/>
            </w:r>
            <w:r>
              <w:rPr>
                <w:rFonts w:ascii="Times New Roman"/>
                <w:b w:val="false"/>
                <w:i w:val="false"/>
                <w:color w:val="000000"/>
                <w:sz w:val="20"/>
              </w:rPr>
              <w:t>
үшінші жылы - түпкілікті өнім бағасының 85%, сондай-ақ технологиялық операциялардың орындалуына байланысты:</w:t>
            </w:r>
            <w:r>
              <w:br/>
            </w:r>
            <w:r>
              <w:rPr>
                <w:rFonts w:ascii="Times New Roman"/>
                <w:b w:val="false"/>
                <w:i w:val="false"/>
                <w:color w:val="000000"/>
                <w:sz w:val="20"/>
              </w:rPr>
              <w:t>
- әуе кемесінің негізгі корпусын түпнұсқа шассиде орнату;</w:t>
            </w:r>
            <w:r>
              <w:br/>
            </w:r>
            <w:r>
              <w:rPr>
                <w:rFonts w:ascii="Times New Roman"/>
                <w:b w:val="false"/>
                <w:i w:val="false"/>
                <w:color w:val="000000"/>
                <w:sz w:val="20"/>
              </w:rPr>
              <w:t>
- ұшақтың корпусына артқы жағын (құйрықты бум) орнату;</w:t>
            </w:r>
            <w:r>
              <w:br/>
            </w:r>
            <w:r>
              <w:rPr>
                <w:rFonts w:ascii="Times New Roman"/>
                <w:b w:val="false"/>
                <w:i w:val="false"/>
                <w:color w:val="000000"/>
                <w:sz w:val="20"/>
              </w:rPr>
              <w:t>
- гидравликалық құбырларды және ұшуды басқару құрылғыларын артқы ротор жетегіне қосу;</w:t>
            </w:r>
            <w:r>
              <w:br/>
            </w:r>
            <w:r>
              <w:rPr>
                <w:rFonts w:ascii="Times New Roman"/>
                <w:b w:val="false"/>
                <w:i w:val="false"/>
                <w:color w:val="000000"/>
                <w:sz w:val="20"/>
              </w:rPr>
              <w:t>
- автопилот сымдарын құйрық роторына қосу, антенналар мен сыртқы жарық беру қондырғыларын құйрық бумына қосу;</w:t>
            </w:r>
            <w:r>
              <w:br/>
            </w:r>
            <w:r>
              <w:rPr>
                <w:rFonts w:ascii="Times New Roman"/>
                <w:b w:val="false"/>
                <w:i w:val="false"/>
                <w:color w:val="000000"/>
                <w:sz w:val="20"/>
              </w:rPr>
              <w:t>
- беріліс құйрығының білігін қосу;</w:t>
            </w:r>
            <w:r>
              <w:br/>
            </w:r>
            <w:r>
              <w:rPr>
                <w:rFonts w:ascii="Times New Roman"/>
                <w:b w:val="false"/>
                <w:i w:val="false"/>
                <w:color w:val="000000"/>
                <w:sz w:val="20"/>
              </w:rPr>
              <w:t>
- ротор қалақтарын орнату;</w:t>
            </w:r>
            <w:r>
              <w:br/>
            </w:r>
            <w:r>
              <w:rPr>
                <w:rFonts w:ascii="Times New Roman"/>
                <w:b w:val="false"/>
                <w:i w:val="false"/>
                <w:color w:val="000000"/>
                <w:sz w:val="20"/>
              </w:rPr>
              <w:t>
- негізгі беріліс қорабы мен қозғалтқыштарды орнату (солға және оңға);</w:t>
            </w:r>
            <w:r>
              <w:br/>
            </w:r>
            <w:r>
              <w:rPr>
                <w:rFonts w:ascii="Times New Roman"/>
                <w:b w:val="false"/>
                <w:i w:val="false"/>
                <w:color w:val="000000"/>
                <w:sz w:val="20"/>
              </w:rPr>
              <w:t>
- қозғалтқыштың негізгі білігі мен беріліс қорабының артқы білігін орнату;</w:t>
            </w:r>
            <w:r>
              <w:br/>
            </w:r>
            <w:r>
              <w:rPr>
                <w:rFonts w:ascii="Times New Roman"/>
                <w:b w:val="false"/>
                <w:i w:val="false"/>
                <w:color w:val="000000"/>
                <w:sz w:val="20"/>
              </w:rPr>
              <w:t>
- қозғалтқыштың басқару элементтерін қосу және реттеу;</w:t>
            </w:r>
            <w:r>
              <w:br/>
            </w:r>
            <w:r>
              <w:rPr>
                <w:rFonts w:ascii="Times New Roman"/>
                <w:b w:val="false"/>
                <w:i w:val="false"/>
                <w:color w:val="000000"/>
                <w:sz w:val="20"/>
              </w:rPr>
              <w:t>
- Барлық роторлы ротордың негізгі хабын орнату;</w:t>
            </w:r>
            <w:r>
              <w:br/>
            </w:r>
            <w:r>
              <w:rPr>
                <w:rFonts w:ascii="Times New Roman"/>
                <w:b w:val="false"/>
                <w:i w:val="false"/>
                <w:color w:val="000000"/>
                <w:sz w:val="20"/>
              </w:rPr>
              <w:t>
- кескіндеме;</w:t>
            </w:r>
            <w:r>
              <w:br/>
            </w:r>
            <w:r>
              <w:rPr>
                <w:rFonts w:ascii="Times New Roman"/>
                <w:b w:val="false"/>
                <w:i w:val="false"/>
                <w:color w:val="000000"/>
                <w:sz w:val="20"/>
              </w:rPr>
              <w:t>
- арнайы жабдықты орнату;</w:t>
            </w:r>
            <w:r>
              <w:br/>
            </w:r>
            <w:r>
              <w:rPr>
                <w:rFonts w:ascii="Times New Roman"/>
                <w:b w:val="false"/>
                <w:i w:val="false"/>
                <w:color w:val="000000"/>
                <w:sz w:val="20"/>
              </w:rPr>
              <w:t>
- ішкі қаптаманы орнату;</w:t>
            </w:r>
            <w:r>
              <w:br/>
            </w:r>
            <w:r>
              <w:rPr>
                <w:rFonts w:ascii="Times New Roman"/>
                <w:b w:val="false"/>
                <w:i w:val="false"/>
                <w:color w:val="000000"/>
                <w:sz w:val="20"/>
              </w:rPr>
              <w:t>
- қондырғы жабдықтарын монтаждау (механикалық және электрлік);</w:t>
            </w:r>
            <w:r>
              <w:br/>
            </w:r>
            <w:r>
              <w:rPr>
                <w:rFonts w:ascii="Times New Roman"/>
                <w:b w:val="false"/>
                <w:i w:val="false"/>
                <w:color w:val="000000"/>
                <w:sz w:val="20"/>
              </w:rPr>
              <w:t>
- борттық электр желісін әуе кемесінің құрамдас бөліктеріне қосу және оның жұмысын тексеру;</w:t>
            </w:r>
            <w:r>
              <w:br/>
            </w:r>
            <w:r>
              <w:rPr>
                <w:rFonts w:ascii="Times New Roman"/>
                <w:b w:val="false"/>
                <w:i w:val="false"/>
                <w:color w:val="000000"/>
                <w:sz w:val="20"/>
              </w:rPr>
              <w:t>
- борттық радиоэлектрондық жабдықты интеграциялау (кешенде функционалдылықты орнату және тексеру);</w:t>
            </w:r>
            <w:r>
              <w:br/>
            </w:r>
            <w:r>
              <w:rPr>
                <w:rFonts w:ascii="Times New Roman"/>
                <w:b w:val="false"/>
                <w:i w:val="false"/>
                <w:color w:val="000000"/>
                <w:sz w:val="20"/>
              </w:rPr>
              <w:t>
- радиоаппаратураның, навигациялық жабдықтың, антенналардың компоненттерін монтаждау;</w:t>
            </w:r>
            <w:r>
              <w:br/>
            </w:r>
            <w:r>
              <w:rPr>
                <w:rFonts w:ascii="Times New Roman"/>
                <w:b w:val="false"/>
                <w:i w:val="false"/>
                <w:color w:val="000000"/>
                <w:sz w:val="20"/>
              </w:rPr>
              <w:t>
- барлық орнатылған жүйелердің өнімділік сынақтары, - жер және ұшу сынақтары; - жабдықты, консольдар мен антенналарды монтаждау үшін кронштейндерді қоса, қондырғы элементтерін монтаждау; - арнайы жабдықты, авиациялық және радиобайланыс жабдығын орнату және сынау; - сымдарды тексеруді қоса алғанда, қосымша жабдыққа (егер бар болса, навигациялық жабдықты қоса алғанда) сымдарды тарту мен қосылыстарды орнату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4" w:id="232"/>
    <w:p>
      <w:pPr>
        <w:spacing w:after="0"/>
        <w:ind w:left="0"/>
        <w:jc w:val="both"/>
      </w:pPr>
      <w:r>
        <w:rPr>
          <w:rFonts w:ascii="Times New Roman"/>
          <w:b w:val="false"/>
          <w:i w:val="false"/>
          <w:color w:val="000000"/>
          <w:sz w:val="28"/>
        </w:rPr>
        <w:t>
      жолда:</w:t>
      </w:r>
    </w:p>
    <w:bookmarkEnd w:id="232"/>
    <w:bookmarkStart w:name="z285" w:id="233"/>
    <w:p>
      <w:pPr>
        <w:spacing w:after="0"/>
        <w:ind w:left="0"/>
        <w:jc w:val="both"/>
      </w:pPr>
      <w:r>
        <w:rPr>
          <w:rFonts w:ascii="Times New Roman"/>
          <w:b w:val="false"/>
          <w:i w:val="false"/>
          <w:color w:val="000000"/>
          <w:sz w:val="28"/>
        </w:rPr>
        <w:t>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5300"/>
        <w:gridCol w:w="5646"/>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дәлме-дәл, медициналық немесе хирургиялық құралдар мен аппараттар; олардың бөліктерімен керек– жарақтары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7" w:id="234"/>
    <w:p>
      <w:pPr>
        <w:spacing w:after="0"/>
        <w:ind w:left="0"/>
        <w:jc w:val="both"/>
      </w:pPr>
      <w:r>
        <w:rPr>
          <w:rFonts w:ascii="Times New Roman"/>
          <w:b w:val="false"/>
          <w:i w:val="false"/>
          <w:color w:val="000000"/>
          <w:sz w:val="28"/>
        </w:rPr>
        <w:t>
      Келесі редакцияда жазылсын:</w:t>
      </w:r>
    </w:p>
    <w:bookmarkEnd w:id="234"/>
    <w:bookmarkStart w:name="z288" w:id="235"/>
    <w:p>
      <w:pPr>
        <w:spacing w:after="0"/>
        <w:ind w:left="0"/>
        <w:jc w:val="both"/>
      </w:pPr>
      <w:r>
        <w:rPr>
          <w:rFonts w:ascii="Times New Roman"/>
          <w:b w:val="false"/>
          <w:i w:val="false"/>
          <w:color w:val="000000"/>
          <w:sz w:val="28"/>
        </w:rPr>
        <w:t>
      "</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8939"/>
        <w:gridCol w:w="271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90-топ</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дәлдік, медициналық немесе хирургиялық құралдар мен аппараттар; олардың бөлшектері мен керек-жарақтары, төменде қолданылатын ережелер көрсетілген, келесі тауарлардың тауарлары қоспағанда: 9019 20 000 0, 9020 00 000 0, 9022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0" w:id="236"/>
    <w:p>
      <w:pPr>
        <w:spacing w:after="0"/>
        <w:ind w:left="0"/>
        <w:jc w:val="both"/>
      </w:pPr>
      <w:r>
        <w:rPr>
          <w:rFonts w:ascii="Times New Roman"/>
          <w:b w:val="false"/>
          <w:i w:val="false"/>
          <w:color w:val="000000"/>
          <w:sz w:val="28"/>
        </w:rPr>
        <w:t>
      Келесі редакцины:</w:t>
      </w:r>
    </w:p>
    <w:bookmarkEnd w:id="236"/>
    <w:bookmarkStart w:name="z291" w:id="237"/>
    <w:p>
      <w:pPr>
        <w:spacing w:after="0"/>
        <w:ind w:left="0"/>
        <w:jc w:val="both"/>
      </w:pPr>
      <w:r>
        <w:rPr>
          <w:rFonts w:ascii="Times New Roman"/>
          <w:b w:val="false"/>
          <w:i w:val="false"/>
          <w:color w:val="000000"/>
          <w:sz w:val="28"/>
        </w:rPr>
        <w:t>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336"/>
        <w:gridCol w:w="3727"/>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 басқа жерде аталмаған немесе қосылмаған прожекторларды, жарық беру бағыты аз шамдарды, фарлар мен олардың бөлшектерін қоса алғанда; басқа жерде аталмаған немесе қосылмаған жарықтық маңдайша жазулар, есімдермен немесе атауымен, немесе мекенжайымен және жарықтық маңдайша жазулар, ішіне жарық көзі қондырылған ұқсас өнімдер, және олардың бөліктері,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292" w:id="238"/>
    <w:p>
      <w:pPr>
        <w:spacing w:after="0"/>
        <w:ind w:left="0"/>
        <w:jc w:val="both"/>
      </w:pPr>
      <w:r>
        <w:rPr>
          <w:rFonts w:ascii="Times New Roman"/>
          <w:b w:val="false"/>
          <w:i w:val="false"/>
          <w:color w:val="000000"/>
          <w:sz w:val="28"/>
        </w:rPr>
        <w:t>
      Келесі редакцияда жазылсын:</w:t>
      </w:r>
    </w:p>
    <w:bookmarkEnd w:id="238"/>
    <w:bookmarkStart w:name="z293" w:id="239"/>
    <w:p>
      <w:pPr>
        <w:spacing w:after="0"/>
        <w:ind w:left="0"/>
        <w:jc w:val="both"/>
      </w:pPr>
      <w:r>
        <w:rPr>
          <w:rFonts w:ascii="Times New Roman"/>
          <w:b w:val="false"/>
          <w:i w:val="false"/>
          <w:color w:val="000000"/>
          <w:sz w:val="28"/>
        </w:rPr>
        <w:t>
      "</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6345"/>
        <w:gridCol w:w="4885"/>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 басқа жерде аталмаған немесе қосылмаған прожекторларды, жарық беру бағыты аз шамдарды, фарлар мен олардың бөлшектерін қоса алғанда; басқа жерде аталмаған немесе қосылмаған жарықтық маңдайша жазулар, есімдермен немесе атауымен, немесе мекенжайымен және жарықтық маңдайша жазулар, ішіне жарық көзі қондырылған ұқсас өнімдер, және олардың бөліктері,</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пайдаланылатын материалдардың құны түпкілікті өнім бағасының 50% -нан аспауы керек өндіріс, сондай-ақ технологиялық операцияларды орындау кезінде:</w:t>
            </w:r>
            <w:r>
              <w:br/>
            </w:r>
            <w:r>
              <w:rPr>
                <w:rFonts w:ascii="Times New Roman"/>
                <w:b w:val="false"/>
                <w:i w:val="false"/>
                <w:color w:val="000000"/>
                <w:sz w:val="20"/>
              </w:rPr>
              <w:t>
- өндіріс жабдығын қолдана отырып, құю, немесе штамптау, немесе экструзия және / немесе басқа тәсілмен өнім корпусын жасау;</w:t>
            </w:r>
            <w:r>
              <w:br/>
            </w:r>
            <w:r>
              <w:rPr>
                <w:rFonts w:ascii="Times New Roman"/>
                <w:b w:val="false"/>
                <w:i w:val="false"/>
                <w:color w:val="000000"/>
                <w:sz w:val="20"/>
              </w:rPr>
              <w:t>
- өнім корпусын механикалық өңдеу (кескішті пайдалану, немесе токарлық өңдеу, немесе фрезерлеу, немесе ұнтақтау және / немесе басқа машиналар);</w:t>
            </w:r>
            <w:r>
              <w:br/>
            </w:r>
            <w:r>
              <w:rPr>
                <w:rFonts w:ascii="Times New Roman"/>
                <w:b w:val="false"/>
                <w:i w:val="false"/>
                <w:color w:val="000000"/>
                <w:sz w:val="20"/>
              </w:rPr>
              <w:t>
- компоненттерді SMD-монтаждау арқылы монтаждау және дәнекерлеу, құрамына: экрандық принтер, SMD компоненттерін автоматты түрде орнатушы және дәнекерлеу пеші кіреді.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5" w:id="240"/>
    <w:p>
      <w:pPr>
        <w:spacing w:after="0"/>
        <w:ind w:left="0"/>
        <w:jc w:val="both"/>
      </w:pPr>
      <w:r>
        <w:rPr>
          <w:rFonts w:ascii="Times New Roman"/>
          <w:b w:val="false"/>
          <w:i w:val="false"/>
          <w:color w:val="000000"/>
          <w:sz w:val="28"/>
        </w:rPr>
        <w:t>
      Жол</w:t>
      </w:r>
    </w:p>
    <w:bookmarkEnd w:id="240"/>
    <w:bookmarkStart w:name="z296" w:id="241"/>
    <w:p>
      <w:pPr>
        <w:spacing w:after="0"/>
        <w:ind w:left="0"/>
        <w:jc w:val="both"/>
      </w:pPr>
      <w:r>
        <w:rPr>
          <w:rFonts w:ascii="Times New Roman"/>
          <w:b w:val="false"/>
          <w:i w:val="false"/>
          <w:color w:val="000000"/>
          <w:sz w:val="28"/>
        </w:rPr>
        <w:t xml:space="preserve">
      "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942"/>
        <w:gridCol w:w="7547"/>
      </w:tblGrid>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Жинақталатын құрылыстық конструкциялар</w:t>
            </w:r>
          </w:p>
        </w:tc>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297" w:id="242"/>
    <w:p>
      <w:pPr>
        <w:spacing w:after="0"/>
        <w:ind w:left="0"/>
        <w:jc w:val="both"/>
      </w:pPr>
      <w:r>
        <w:rPr>
          <w:rFonts w:ascii="Times New Roman"/>
          <w:b w:val="false"/>
          <w:i w:val="false"/>
          <w:color w:val="000000"/>
          <w:sz w:val="28"/>
        </w:rPr>
        <w:t>
      Келесі редакцияда жазылсын</w:t>
      </w:r>
    </w:p>
    <w:bookmarkEnd w:id="242"/>
    <w:bookmarkStart w:name="z298" w:id="243"/>
    <w:p>
      <w:pPr>
        <w:spacing w:after="0"/>
        <w:ind w:left="0"/>
        <w:jc w:val="both"/>
      </w:pPr>
      <w:r>
        <w:rPr>
          <w:rFonts w:ascii="Times New Roman"/>
          <w:b w:val="false"/>
          <w:i w:val="false"/>
          <w:color w:val="000000"/>
          <w:sz w:val="28"/>
        </w:rPr>
        <w:t>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1054"/>
        <w:gridCol w:w="8443"/>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Жинақталатын құрылыстық конструкциялар</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түпкiлiктi өнiм бағасының 50%-ынан аспауға тиiс</w:t>
            </w:r>
          </w:p>
        </w:tc>
      </w:tr>
    </w:tbl>
    <w:bookmarkStart w:name="z299" w:id="244"/>
    <w:p>
      <w:pPr>
        <w:spacing w:after="0"/>
        <w:ind w:left="0"/>
        <w:jc w:val="both"/>
      </w:pPr>
      <w:r>
        <w:rPr>
          <w:rFonts w:ascii="Times New Roman"/>
          <w:b w:val="false"/>
          <w:i w:val="false"/>
          <w:color w:val="000000"/>
          <w:sz w:val="28"/>
        </w:rPr>
        <w:t>
      Қағидалардың №4 қосымшасының "Ескертпе:" тарауының үшінші абзацы мынадай редакцияда жазылсын:</w:t>
      </w:r>
    </w:p>
    <w:bookmarkEnd w:id="244"/>
    <w:bookmarkStart w:name="z300" w:id="245"/>
    <w:p>
      <w:pPr>
        <w:spacing w:after="0"/>
        <w:ind w:left="0"/>
        <w:jc w:val="both"/>
      </w:pPr>
      <w:r>
        <w:rPr>
          <w:rFonts w:ascii="Times New Roman"/>
          <w:b w:val="false"/>
          <w:i w:val="false"/>
          <w:color w:val="000000"/>
          <w:sz w:val="28"/>
        </w:rPr>
        <w:t>
      "***Осы тауарларды жеткілікті дәрежеде қайта өңдеу өлшемшарттары тауар өндірісі басталған күні негізгі капиталға кемінде 0,5 млрд. теңге инвестициялаған заңды тұлға өндірген 8802 12 000 0 позициясының тауарларына қолданылады. Инвестиция көлемін аудиторлық есеппен растау қажет.".</w:t>
      </w:r>
    </w:p>
    <w:bookmarkEnd w:id="245"/>
    <w:bookmarkStart w:name="z301" w:id="24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46"/>
    <w:bookmarkStart w:name="z302" w:id="24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47"/>
    <w:bookmarkStart w:name="z303" w:id="248"/>
    <w:p>
      <w:pPr>
        <w:spacing w:after="0"/>
        <w:ind w:left="0"/>
        <w:jc w:val="both"/>
      </w:pPr>
      <w:r>
        <w:rPr>
          <w:rFonts w:ascii="Times New Roman"/>
          <w:b w:val="false"/>
          <w:i w:val="false"/>
          <w:color w:val="000000"/>
          <w:sz w:val="28"/>
        </w:rPr>
        <w:t xml:space="preserve">
      көрсетілген Ережелердің </w:t>
      </w:r>
      <w:r>
        <w:rPr>
          <w:rFonts w:ascii="Times New Roman"/>
          <w:b w:val="false"/>
          <w:i w:val="false"/>
          <w:color w:val="000000"/>
          <w:sz w:val="28"/>
        </w:rPr>
        <w:t>10-қосымшасына</w:t>
      </w:r>
    </w:p>
    <w:bookmarkEnd w:id="248"/>
    <w:bookmarkStart w:name="z304" w:id="249"/>
    <w:p>
      <w:pPr>
        <w:spacing w:after="0"/>
        <w:ind w:left="0"/>
        <w:jc w:val="both"/>
      </w:pPr>
      <w:r>
        <w:rPr>
          <w:rFonts w:ascii="Times New Roman"/>
          <w:b w:val="false"/>
          <w:i w:val="false"/>
          <w:color w:val="000000"/>
          <w:sz w:val="28"/>
        </w:rPr>
        <w:t>
      "СТ-KZ" нысанындағы тауардың шығу тегі сертификатын толтыру тәртібінде":</w:t>
      </w:r>
    </w:p>
    <w:bookmarkEnd w:id="249"/>
    <w:bookmarkStart w:name="z305" w:id="250"/>
    <w:p>
      <w:pPr>
        <w:spacing w:after="0"/>
        <w:ind w:left="0"/>
        <w:jc w:val="both"/>
      </w:pPr>
      <w:r>
        <w:rPr>
          <w:rFonts w:ascii="Times New Roman"/>
          <w:b w:val="false"/>
          <w:i w:val="false"/>
          <w:color w:val="000000"/>
          <w:sz w:val="28"/>
        </w:rPr>
        <w:t>
      11) және 12) тармақшалары мынадай редакцияда жазылсын:</w:t>
      </w:r>
    </w:p>
    <w:bookmarkEnd w:id="250"/>
    <w:bookmarkStart w:name="z306" w:id="251"/>
    <w:p>
      <w:pPr>
        <w:spacing w:after="0"/>
        <w:ind w:left="0"/>
        <w:jc w:val="both"/>
      </w:pPr>
      <w:r>
        <w:rPr>
          <w:rFonts w:ascii="Times New Roman"/>
          <w:b w:val="false"/>
          <w:i w:val="false"/>
          <w:color w:val="000000"/>
          <w:sz w:val="28"/>
        </w:rPr>
        <w:t xml:space="preserve">
      "11) 11-графа - "Куәлік" уәкілетті ұйымның атауын, оның мекенжайын, сертификатта көрсетілген мәліметтерді куәландыру күнін, сондай-ақ сертификатты куәландыруға уәкілетті адамның электрондық цифрлық қолтаңбасын, тегі мен аты-жөнін қамтиды; </w:t>
      </w:r>
    </w:p>
    <w:bookmarkEnd w:id="251"/>
    <w:bookmarkStart w:name="z307" w:id="252"/>
    <w:p>
      <w:pPr>
        <w:spacing w:after="0"/>
        <w:ind w:left="0"/>
        <w:jc w:val="both"/>
      </w:pPr>
      <w:r>
        <w:rPr>
          <w:rFonts w:ascii="Times New Roman"/>
          <w:b w:val="false"/>
          <w:i w:val="false"/>
          <w:color w:val="000000"/>
          <w:sz w:val="28"/>
        </w:rPr>
        <w:t>
      Қағаз тасығышта беру кезінде уәкілетті ұйымның атауы, оның мекенжайы, мөрі, сертификатта көрсетілген мәліметтерді куәландыру күні, сондай-ақ сертификатты куәландыруға уәкілетті адамның қолы, тегі және аты-жөні қамтылады;</w:t>
      </w:r>
    </w:p>
    <w:bookmarkEnd w:id="252"/>
    <w:bookmarkStart w:name="z308" w:id="253"/>
    <w:p>
      <w:pPr>
        <w:spacing w:after="0"/>
        <w:ind w:left="0"/>
        <w:jc w:val="both"/>
      </w:pPr>
      <w:r>
        <w:rPr>
          <w:rFonts w:ascii="Times New Roman"/>
          <w:b w:val="false"/>
          <w:i w:val="false"/>
          <w:color w:val="000000"/>
          <w:sz w:val="28"/>
        </w:rPr>
        <w:t>
       "12) 12-графа – "Өтінім берушінің декларациясы" тауар шығарылған елдің атауы, тауар шығарылған ел туралы мәліметтерді декларациялау орны мен күні, өтінім берушінің уәкілетті тұлғасының тегі мен аты-жөні, өтінім берушінің электрондық цифрлық қолтаңбасы көрсетіледі;</w:t>
      </w:r>
    </w:p>
    <w:bookmarkEnd w:id="253"/>
    <w:bookmarkStart w:name="z309" w:id="254"/>
    <w:p>
      <w:pPr>
        <w:spacing w:after="0"/>
        <w:ind w:left="0"/>
        <w:jc w:val="both"/>
      </w:pPr>
      <w:r>
        <w:rPr>
          <w:rFonts w:ascii="Times New Roman"/>
          <w:b w:val="false"/>
          <w:i w:val="false"/>
          <w:color w:val="000000"/>
          <w:sz w:val="28"/>
        </w:rPr>
        <w:t>
      Қағаз тасығышта беру кезінде тауар шығарылған елдің атауы, тауар шығарылған ел туралы мәліметтерді декларациялау орны мен күні, өтінім берушінің уәкілетті тұлғасының тегі мен аты-жөні көрсетіледі.".</w:t>
      </w:r>
    </w:p>
    <w:bookmarkEnd w:id="254"/>
    <w:bookmarkStart w:name="z310" w:id="255"/>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w:t>
      </w:r>
    </w:p>
    <w:bookmarkEnd w:id="255"/>
    <w:bookmarkStart w:name="z311" w:id="256"/>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256"/>
    <w:bookmarkStart w:name="z312" w:id="257"/>
    <w:p>
      <w:pPr>
        <w:spacing w:after="0"/>
        <w:ind w:left="0"/>
        <w:jc w:val="both"/>
      </w:pPr>
      <w:r>
        <w:rPr>
          <w:rFonts w:ascii="Times New Roman"/>
          <w:b w:val="false"/>
          <w:i w:val="false"/>
          <w:color w:val="000000"/>
          <w:sz w:val="28"/>
        </w:rPr>
        <w:t xml:space="preserve">
      2) осы бұйрықты Қазақстан Республикасы Сауда және интеграция министрлігінің интернет-ресурсында орналастыруды қамтамасыз етсін. </w:t>
      </w:r>
    </w:p>
    <w:bookmarkEnd w:id="257"/>
    <w:bookmarkStart w:name="z313" w:id="25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258"/>
    <w:bookmarkStart w:name="z314" w:id="259"/>
    <w:p>
      <w:pPr>
        <w:spacing w:after="0"/>
        <w:ind w:left="0"/>
        <w:jc w:val="both"/>
      </w:pPr>
      <w:r>
        <w:rPr>
          <w:rFonts w:ascii="Times New Roman"/>
          <w:b w:val="false"/>
          <w:i w:val="false"/>
          <w:color w:val="000000"/>
          <w:sz w:val="28"/>
        </w:rPr>
        <w:t>
      4. Осы бұйрық 2021 жылғы 1 тамыздан бастап қолданысқа енгізілетін 58-тармақты қоспағанда, алғашқы ресми жарияланған күннен кейін күнтізбелік он күн өткен соң қолданысқа енгізіледі.</w:t>
      </w:r>
    </w:p>
    <w:bookmarkEnd w:id="2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Сауда және интеграция</w:t>
            </w:r>
            <w:r>
              <w:br/>
            </w:r>
            <w:r>
              <w:rPr>
                <w:rFonts w:ascii="Times New Roman"/>
                <w:b w:val="false"/>
                <w:i/>
                <w:color w:val="000000"/>
                <w:sz w:val="20"/>
              </w:rPr>
              <w:t xml:space="preserve">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сәуірдегі</w:t>
            </w:r>
            <w:r>
              <w:br/>
            </w:r>
            <w:r>
              <w:rPr>
                <w:rFonts w:ascii="Times New Roman"/>
                <w:b w:val="false"/>
                <w:i w:val="false"/>
                <w:color w:val="000000"/>
                <w:sz w:val="20"/>
              </w:rPr>
              <w:t>№ 249-НҚ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қолданысын жою жөніндегі</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8" w:id="260"/>
    <w:p>
      <w:pPr>
        <w:spacing w:after="0"/>
        <w:ind w:left="0"/>
        <w:jc w:val="both"/>
      </w:pPr>
      <w:r>
        <w:rPr>
          <w:rFonts w:ascii="Times New Roman"/>
          <w:b w:val="false"/>
          <w:i w:val="false"/>
          <w:color w:val="000000"/>
          <w:sz w:val="28"/>
        </w:rPr>
        <w:t>
      Қазақстан Республикасынан экспортталатын, Қазақстан Республикасынан кері  экспортталатын тауардың шығу тегі туралы сертификатты алуға арналған өтінім</w:t>
      </w:r>
    </w:p>
    <w:bookmarkEnd w:id="260"/>
    <w:bookmarkStart w:name="z319" w:id="261"/>
    <w:p>
      <w:pPr>
        <w:spacing w:after="0"/>
        <w:ind w:left="0"/>
        <w:jc w:val="both"/>
      </w:pPr>
      <w:r>
        <w:rPr>
          <w:rFonts w:ascii="Times New Roman"/>
          <w:b w:val="false"/>
          <w:i w:val="false"/>
          <w:color w:val="000000"/>
          <w:sz w:val="28"/>
        </w:rPr>
        <w:t xml:space="preserve">
      _____________________________________________________________________  </w:t>
      </w:r>
    </w:p>
    <w:bookmarkEnd w:id="261"/>
    <w:bookmarkStart w:name="z320" w:id="262"/>
    <w:p>
      <w:pPr>
        <w:spacing w:after="0"/>
        <w:ind w:left="0"/>
        <w:jc w:val="both"/>
      </w:pPr>
      <w:r>
        <w:rPr>
          <w:rFonts w:ascii="Times New Roman"/>
          <w:b w:val="false"/>
          <w:i w:val="false"/>
          <w:color w:val="000000"/>
          <w:sz w:val="28"/>
        </w:rPr>
        <w:t>
      (уәкілетті органның атауы) Уәкілетті ұйымның басшысына</w:t>
      </w:r>
    </w:p>
    <w:bookmarkEnd w:id="262"/>
    <w:bookmarkStart w:name="z321" w:id="263"/>
    <w:p>
      <w:pPr>
        <w:spacing w:after="0"/>
        <w:ind w:left="0"/>
        <w:jc w:val="both"/>
      </w:pPr>
      <w:r>
        <w:rPr>
          <w:rFonts w:ascii="Times New Roman"/>
          <w:b w:val="false"/>
          <w:i w:val="false"/>
          <w:color w:val="000000"/>
          <w:sz w:val="28"/>
        </w:rPr>
        <w:t>
      ____________________________________________________________________</w:t>
      </w:r>
    </w:p>
    <w:bookmarkEnd w:id="263"/>
    <w:bookmarkStart w:name="z322" w:id="264"/>
    <w:p>
      <w:pPr>
        <w:spacing w:after="0"/>
        <w:ind w:left="0"/>
        <w:jc w:val="both"/>
      </w:pPr>
      <w:r>
        <w:rPr>
          <w:rFonts w:ascii="Times New Roman"/>
          <w:b w:val="false"/>
          <w:i w:val="false"/>
          <w:color w:val="000000"/>
          <w:sz w:val="28"/>
        </w:rPr>
        <w:t>
       (тегі, аты, әкесінің аты) (болған жағдайда)  20 __ жылғы "__" ________  № ___ өтінім</w:t>
      </w:r>
    </w:p>
    <w:bookmarkEnd w:id="264"/>
    <w:bookmarkStart w:name="z323" w:id="265"/>
    <w:p>
      <w:pPr>
        <w:spacing w:after="0"/>
        <w:ind w:left="0"/>
        <w:jc w:val="both"/>
      </w:pPr>
      <w:r>
        <w:rPr>
          <w:rFonts w:ascii="Times New Roman"/>
          <w:b w:val="false"/>
          <w:i w:val="false"/>
          <w:color w:val="000000"/>
          <w:sz w:val="28"/>
        </w:rPr>
        <w:t>
      _____________________________________________________________________</w:t>
      </w:r>
    </w:p>
    <w:bookmarkEnd w:id="265"/>
    <w:bookmarkStart w:name="z324" w:id="266"/>
    <w:p>
      <w:pPr>
        <w:spacing w:after="0"/>
        <w:ind w:left="0"/>
        <w:jc w:val="both"/>
      </w:pPr>
      <w:r>
        <w:rPr>
          <w:rFonts w:ascii="Times New Roman"/>
          <w:b w:val="false"/>
          <w:i w:val="false"/>
          <w:color w:val="000000"/>
          <w:sz w:val="28"/>
        </w:rPr>
        <w:t>
      Тауардың шығу тегі туралы сертификатты _______ нысанда ____________тілінде және мынадай деректемелерді беруді сұраймыз:</w:t>
      </w:r>
    </w:p>
    <w:bookmarkEnd w:id="266"/>
    <w:bookmarkStart w:name="z325" w:id="267"/>
    <w:p>
      <w:pPr>
        <w:spacing w:after="0"/>
        <w:ind w:left="0"/>
        <w:jc w:val="both"/>
      </w:pPr>
      <w:r>
        <w:rPr>
          <w:rFonts w:ascii="Times New Roman"/>
          <w:b w:val="false"/>
          <w:i w:val="false"/>
          <w:color w:val="000000"/>
          <w:sz w:val="28"/>
        </w:rPr>
        <w:t>
      1. Тауарды жөнелтуші, оның мекенжайы, телефоны, факсы _____________________</w:t>
      </w:r>
    </w:p>
    <w:bookmarkEnd w:id="267"/>
    <w:bookmarkStart w:name="z326" w:id="268"/>
    <w:p>
      <w:pPr>
        <w:spacing w:after="0"/>
        <w:ind w:left="0"/>
        <w:jc w:val="both"/>
      </w:pPr>
      <w:r>
        <w:rPr>
          <w:rFonts w:ascii="Times New Roman"/>
          <w:b w:val="false"/>
          <w:i w:val="false"/>
          <w:color w:val="000000"/>
          <w:sz w:val="28"/>
        </w:rPr>
        <w:t>
      2. * Тауарды алушы, оның мекенжайы, елі ___________________________________</w:t>
      </w:r>
    </w:p>
    <w:bookmarkEnd w:id="268"/>
    <w:bookmarkStart w:name="z327" w:id="269"/>
    <w:p>
      <w:pPr>
        <w:spacing w:after="0"/>
        <w:ind w:left="0"/>
        <w:jc w:val="both"/>
      </w:pPr>
      <w:r>
        <w:rPr>
          <w:rFonts w:ascii="Times New Roman"/>
          <w:b w:val="false"/>
          <w:i w:val="false"/>
          <w:color w:val="000000"/>
          <w:sz w:val="28"/>
        </w:rPr>
        <w:t>
      3.* Тауарды өндіруші, оның мекенжайы, елі (тауардың шығу тегін растайтын  құжаттардың көшірмелері: шарт № ______, жүкқұжаттар, шот-фактура және  т.б.)_________________________________________________________________</w:t>
      </w:r>
    </w:p>
    <w:bookmarkEnd w:id="269"/>
    <w:bookmarkStart w:name="z328" w:id="270"/>
    <w:p>
      <w:pPr>
        <w:spacing w:after="0"/>
        <w:ind w:left="0"/>
        <w:jc w:val="both"/>
      </w:pPr>
      <w:r>
        <w:rPr>
          <w:rFonts w:ascii="Times New Roman"/>
          <w:b w:val="false"/>
          <w:i w:val="false"/>
          <w:color w:val="000000"/>
          <w:sz w:val="28"/>
        </w:rPr>
        <w:t>
      4.* Сыртқы сауда келісімшарты (шарт), оның күні</w:t>
      </w:r>
    </w:p>
    <w:bookmarkEnd w:id="270"/>
    <w:bookmarkStart w:name="z329" w:id="271"/>
    <w:p>
      <w:pPr>
        <w:spacing w:after="0"/>
        <w:ind w:left="0"/>
        <w:jc w:val="both"/>
      </w:pPr>
      <w:r>
        <w:rPr>
          <w:rFonts w:ascii="Times New Roman"/>
          <w:b w:val="false"/>
          <w:i w:val="false"/>
          <w:color w:val="000000"/>
          <w:sz w:val="28"/>
        </w:rPr>
        <w:t>
      __________________________________________________ ______________________</w:t>
      </w:r>
    </w:p>
    <w:bookmarkEnd w:id="271"/>
    <w:bookmarkStart w:name="z330" w:id="272"/>
    <w:p>
      <w:pPr>
        <w:spacing w:after="0"/>
        <w:ind w:left="0"/>
        <w:jc w:val="both"/>
      </w:pPr>
      <w:r>
        <w:rPr>
          <w:rFonts w:ascii="Times New Roman"/>
          <w:b w:val="false"/>
          <w:i w:val="false"/>
          <w:color w:val="000000"/>
          <w:sz w:val="28"/>
        </w:rPr>
        <w:t>
      5.* Инвойс (шот-фактура), №, күні ____________________________________________</w:t>
      </w:r>
    </w:p>
    <w:bookmarkEnd w:id="272"/>
    <w:bookmarkStart w:name="z331" w:id="273"/>
    <w:p>
      <w:pPr>
        <w:spacing w:after="0"/>
        <w:ind w:left="0"/>
        <w:jc w:val="both"/>
      </w:pPr>
      <w:r>
        <w:rPr>
          <w:rFonts w:ascii="Times New Roman"/>
          <w:b w:val="false"/>
          <w:i w:val="false"/>
          <w:color w:val="000000"/>
          <w:sz w:val="28"/>
        </w:rPr>
        <w:t>
      6. Тауар туралы мәлімет:</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01"/>
        <w:gridCol w:w="1602"/>
        <w:gridCol w:w="3037"/>
        <w:gridCol w:w="1950"/>
        <w:gridCol w:w="1602"/>
        <w:gridCol w:w="1255"/>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нетто, кг*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орнының 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274"/>
    <w:p>
      <w:pPr>
        <w:spacing w:after="0"/>
        <w:ind w:left="0"/>
        <w:jc w:val="both"/>
      </w:pPr>
      <w:r>
        <w:rPr>
          <w:rFonts w:ascii="Times New Roman"/>
          <w:b w:val="false"/>
          <w:i w:val="false"/>
          <w:color w:val="000000"/>
          <w:sz w:val="28"/>
        </w:rPr>
        <w:t>
      7*. Жөнелту станциясы (пункті) __________________________________________</w:t>
      </w:r>
    </w:p>
    <w:bookmarkEnd w:id="274"/>
    <w:bookmarkStart w:name="z333" w:id="275"/>
    <w:p>
      <w:pPr>
        <w:spacing w:after="0"/>
        <w:ind w:left="0"/>
        <w:jc w:val="both"/>
      </w:pPr>
      <w:r>
        <w:rPr>
          <w:rFonts w:ascii="Times New Roman"/>
          <w:b w:val="false"/>
          <w:i w:val="false"/>
          <w:color w:val="000000"/>
          <w:sz w:val="28"/>
        </w:rPr>
        <w:t>
      8*. Межелі станция (пункт)  ______________________________________________</w:t>
      </w:r>
    </w:p>
    <w:bookmarkEnd w:id="275"/>
    <w:bookmarkStart w:name="z334" w:id="276"/>
    <w:p>
      <w:pPr>
        <w:spacing w:after="0"/>
        <w:ind w:left="0"/>
        <w:jc w:val="both"/>
      </w:pPr>
      <w:r>
        <w:rPr>
          <w:rFonts w:ascii="Times New Roman"/>
          <w:b w:val="false"/>
          <w:i w:val="false"/>
          <w:color w:val="000000"/>
          <w:sz w:val="28"/>
        </w:rPr>
        <w:t>
      9*. Көлік түрі мен саны  _________________________________________________</w:t>
      </w:r>
    </w:p>
    <w:bookmarkEnd w:id="276"/>
    <w:bookmarkStart w:name="z335" w:id="277"/>
    <w:p>
      <w:pPr>
        <w:spacing w:after="0"/>
        <w:ind w:left="0"/>
        <w:jc w:val="both"/>
      </w:pPr>
      <w:r>
        <w:rPr>
          <w:rFonts w:ascii="Times New Roman"/>
          <w:b w:val="false"/>
          <w:i w:val="false"/>
          <w:color w:val="000000"/>
          <w:sz w:val="28"/>
        </w:rPr>
        <w:t>
      10. Экспортқа және/немесе лицензияға рұқсат ______________________________</w:t>
      </w:r>
    </w:p>
    <w:bookmarkEnd w:id="277"/>
    <w:bookmarkStart w:name="z336" w:id="278"/>
    <w:p>
      <w:pPr>
        <w:spacing w:after="0"/>
        <w:ind w:left="0"/>
        <w:jc w:val="both"/>
      </w:pPr>
      <w:r>
        <w:rPr>
          <w:rFonts w:ascii="Times New Roman"/>
          <w:b w:val="false"/>
          <w:i w:val="false"/>
          <w:color w:val="000000"/>
          <w:sz w:val="28"/>
        </w:rPr>
        <w:t>
      11*. Мәміленің сипаты: сату, айырбастау, консигнация ______________________</w:t>
      </w:r>
    </w:p>
    <w:bookmarkEnd w:id="278"/>
    <w:bookmarkStart w:name="z337" w:id="279"/>
    <w:p>
      <w:pPr>
        <w:spacing w:after="0"/>
        <w:ind w:left="0"/>
        <w:jc w:val="both"/>
      </w:pPr>
      <w:r>
        <w:rPr>
          <w:rFonts w:ascii="Times New Roman"/>
          <w:b w:val="false"/>
          <w:i w:val="false"/>
          <w:color w:val="000000"/>
          <w:sz w:val="28"/>
        </w:rPr>
        <w:t>
      12*. Теңгедегі тауарлардың құны өтінім берген кездегі Қазақстан Республикасы Ұлттық банкінің бағамы бойынша ______________________________________________</w:t>
      </w:r>
    </w:p>
    <w:bookmarkEnd w:id="279"/>
    <w:bookmarkStart w:name="z338" w:id="280"/>
    <w:p>
      <w:pPr>
        <w:spacing w:after="0"/>
        <w:ind w:left="0"/>
        <w:jc w:val="both"/>
      </w:pPr>
      <w:r>
        <w:rPr>
          <w:rFonts w:ascii="Times New Roman"/>
          <w:b w:val="false"/>
          <w:i w:val="false"/>
          <w:color w:val="000000"/>
          <w:sz w:val="28"/>
        </w:rPr>
        <w:t>
      13. Есеп айырысу шоты, банк бөлімшесі, __________________________________</w:t>
      </w:r>
    </w:p>
    <w:bookmarkEnd w:id="280"/>
    <w:bookmarkStart w:name="z339" w:id="281"/>
    <w:p>
      <w:pPr>
        <w:spacing w:after="0"/>
        <w:ind w:left="0"/>
        <w:jc w:val="both"/>
      </w:pPr>
      <w:r>
        <w:rPr>
          <w:rFonts w:ascii="Times New Roman"/>
          <w:b w:val="false"/>
          <w:i w:val="false"/>
          <w:color w:val="000000"/>
          <w:sz w:val="28"/>
        </w:rPr>
        <w:t>
      14. Жеке тұлғалар үшін - жеке сәйкестендіру нөмірі, заңды тұлғалар үшін - бизнес  сәйкестендіру нөмірі _________________________________________________________</w:t>
      </w:r>
    </w:p>
    <w:bookmarkEnd w:id="281"/>
    <w:bookmarkStart w:name="z340" w:id="282"/>
    <w:p>
      <w:pPr>
        <w:spacing w:after="0"/>
        <w:ind w:left="0"/>
        <w:jc w:val="both"/>
      </w:pPr>
      <w:r>
        <w:rPr>
          <w:rFonts w:ascii="Times New Roman"/>
          <w:b w:val="false"/>
          <w:i w:val="false"/>
          <w:color w:val="000000"/>
          <w:sz w:val="28"/>
        </w:rPr>
        <w:t>
      15. Басшының тегі, аты, әкесінің аты (болған жағдайда), телефоны ____________</w:t>
      </w:r>
    </w:p>
    <w:bookmarkEnd w:id="282"/>
    <w:bookmarkStart w:name="z341" w:id="283"/>
    <w:p>
      <w:pPr>
        <w:spacing w:after="0"/>
        <w:ind w:left="0"/>
        <w:jc w:val="both"/>
      </w:pPr>
      <w:r>
        <w:rPr>
          <w:rFonts w:ascii="Times New Roman"/>
          <w:b w:val="false"/>
          <w:i w:val="false"/>
          <w:color w:val="000000"/>
          <w:sz w:val="28"/>
        </w:rPr>
        <w:t>
      Осы өтінімде және ұсынылған құжаттарда қамтылған мәліметтердің анықтығы үшін Қазақстан Республикасының Әкімшілік құқық бұзушылық туралы Кодексінің 417-бабына сәйкес жауапты боламыз.</w:t>
      </w:r>
    </w:p>
    <w:bookmarkEnd w:id="283"/>
    <w:bookmarkStart w:name="z342" w:id="284"/>
    <w:p>
      <w:pPr>
        <w:spacing w:after="0"/>
        <w:ind w:left="0"/>
        <w:jc w:val="both"/>
      </w:pPr>
      <w:r>
        <w:rPr>
          <w:rFonts w:ascii="Times New Roman"/>
          <w:b w:val="false"/>
          <w:i w:val="false"/>
          <w:color w:val="000000"/>
          <w:sz w:val="28"/>
        </w:rPr>
        <w:t>
      ** "Еуразиялық үкіметаралық кеңестің 2016 жылғы 12 тамыздағы № 5 шешіміне өзгеріс енгізу туралы және сериялық өнімнің шығу тегі туралы сертификатты қолдану туралы" Еуразиялық үкіметаралық кеңестің 2020 жылғы 10 сәуірдегі № 2 шешімінің талаптарына сәйкес сериялық өнімнің шығу тегі туралы сертификаттың бүкіл қолданылу мерзімі ішінде өндірістік процестің өзгермейтіндігін сақтауға міндеттенемін.</w:t>
      </w:r>
    </w:p>
    <w:bookmarkEnd w:id="284"/>
    <w:bookmarkStart w:name="z343" w:id="285"/>
    <w:p>
      <w:pPr>
        <w:spacing w:after="0"/>
        <w:ind w:left="0"/>
        <w:jc w:val="both"/>
      </w:pPr>
      <w:r>
        <w:rPr>
          <w:rFonts w:ascii="Times New Roman"/>
          <w:b w:val="false"/>
          <w:i w:val="false"/>
          <w:color w:val="000000"/>
          <w:sz w:val="28"/>
        </w:rPr>
        <w:t>
      Басшының қолы</w:t>
      </w:r>
    </w:p>
    <w:bookmarkEnd w:id="285"/>
    <w:bookmarkStart w:name="z344" w:id="286"/>
    <w:p>
      <w:pPr>
        <w:spacing w:after="0"/>
        <w:ind w:left="0"/>
        <w:jc w:val="both"/>
      </w:pPr>
      <w:r>
        <w:rPr>
          <w:rFonts w:ascii="Times New Roman"/>
          <w:b w:val="false"/>
          <w:i w:val="false"/>
          <w:color w:val="000000"/>
          <w:sz w:val="28"/>
        </w:rPr>
        <w:t>
      Ескертпе:</w:t>
      </w:r>
    </w:p>
    <w:bookmarkEnd w:id="286"/>
    <w:bookmarkStart w:name="z345" w:id="287"/>
    <w:p>
      <w:pPr>
        <w:spacing w:after="0"/>
        <w:ind w:left="0"/>
        <w:jc w:val="both"/>
      </w:pPr>
      <w:r>
        <w:rPr>
          <w:rFonts w:ascii="Times New Roman"/>
          <w:b w:val="false"/>
          <w:i w:val="false"/>
          <w:color w:val="000000"/>
          <w:sz w:val="28"/>
        </w:rPr>
        <w:t>
      * Сериялық өнімнің шығу тегі туралы сертификатты алуға өтінім берген жағдайда толтырылмайды.</w:t>
      </w:r>
    </w:p>
    <w:bookmarkEnd w:id="287"/>
    <w:bookmarkStart w:name="z346" w:id="288"/>
    <w:p>
      <w:pPr>
        <w:spacing w:after="0"/>
        <w:ind w:left="0"/>
        <w:jc w:val="both"/>
      </w:pPr>
      <w:r>
        <w:rPr>
          <w:rFonts w:ascii="Times New Roman"/>
          <w:b w:val="false"/>
          <w:i w:val="false"/>
          <w:color w:val="000000"/>
          <w:sz w:val="28"/>
        </w:rPr>
        <w:t>
      ** Сериялық өнімнің шығу тегі туралы сертификатты алуға өтінім берген жағдайда көрсетіледі.</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сәуірдегі</w:t>
            </w:r>
            <w:r>
              <w:br/>
            </w:r>
            <w:r>
              <w:rPr>
                <w:rFonts w:ascii="Times New Roman"/>
                <w:b w:val="false"/>
                <w:i w:val="false"/>
                <w:color w:val="000000"/>
                <w:sz w:val="20"/>
              </w:rPr>
              <w:t>№ 249-НҚ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w:t>
            </w:r>
            <w:r>
              <w:br/>
            </w:r>
            <w:r>
              <w:rPr>
                <w:rFonts w:ascii="Times New Roman"/>
                <w:b w:val="false"/>
                <w:i w:val="false"/>
                <w:color w:val="000000"/>
                <w:sz w:val="20"/>
              </w:rPr>
              <w:t>айқындау, тауардың шығарылуы</w:t>
            </w:r>
            <w:r>
              <w:br/>
            </w:r>
            <w:r>
              <w:rPr>
                <w:rFonts w:ascii="Times New Roman"/>
                <w:b w:val="false"/>
                <w:i w:val="false"/>
                <w:color w:val="000000"/>
                <w:sz w:val="20"/>
              </w:rPr>
              <w:t>туралы сертификат беру және</w:t>
            </w:r>
            <w:r>
              <w:br/>
            </w:r>
            <w:r>
              <w:rPr>
                <w:rFonts w:ascii="Times New Roman"/>
                <w:b w:val="false"/>
                <w:i w:val="false"/>
                <w:color w:val="000000"/>
                <w:sz w:val="20"/>
              </w:rPr>
              <w:t>оның күшін жою жөніндегі</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Ішкі айналысқа арналған тауардың шығарылуына сараптама жүргізуге арналған өтінім  _______________________________________________ (сараптамалық ұйым) ________________________________________________ (Тегі, аты, әкесінің аты (бар болған жағдайда)   № __өтінім 20__ жылғы "___" ____________________</w:t>
      </w:r>
    </w:p>
    <w:bookmarkStart w:name="z350" w:id="289"/>
    <w:p>
      <w:pPr>
        <w:spacing w:after="0"/>
        <w:ind w:left="0"/>
        <w:jc w:val="both"/>
      </w:pPr>
      <w:r>
        <w:rPr>
          <w:rFonts w:ascii="Times New Roman"/>
          <w:b w:val="false"/>
          <w:i w:val="false"/>
          <w:color w:val="000000"/>
          <w:sz w:val="28"/>
        </w:rPr>
        <w:t>
      Мынадай деректемелер негізінде _________ тілінде тауардың шығарылуына сараптама жүргізуді сұраймыз:</w:t>
      </w:r>
    </w:p>
    <w:bookmarkEnd w:id="289"/>
    <w:bookmarkStart w:name="z351" w:id="290"/>
    <w:p>
      <w:pPr>
        <w:spacing w:after="0"/>
        <w:ind w:left="0"/>
        <w:jc w:val="both"/>
      </w:pPr>
      <w:r>
        <w:rPr>
          <w:rFonts w:ascii="Times New Roman"/>
          <w:b w:val="false"/>
          <w:i w:val="false"/>
          <w:color w:val="000000"/>
          <w:sz w:val="28"/>
        </w:rPr>
        <w:t>
      1. Тауарды өндіруші, оның мекенжайы, телефоны, факсы ________________</w:t>
      </w:r>
    </w:p>
    <w:bookmarkEnd w:id="290"/>
    <w:bookmarkStart w:name="z352" w:id="291"/>
    <w:p>
      <w:pPr>
        <w:spacing w:after="0"/>
        <w:ind w:left="0"/>
        <w:jc w:val="both"/>
      </w:pPr>
      <w:r>
        <w:rPr>
          <w:rFonts w:ascii="Times New Roman"/>
          <w:b w:val="false"/>
          <w:i w:val="false"/>
          <w:color w:val="000000"/>
          <w:sz w:val="28"/>
        </w:rPr>
        <w:t>
      2. Тауарды алушы, оның мекенжайы, елі _______________________________</w:t>
      </w:r>
    </w:p>
    <w:bookmarkEnd w:id="291"/>
    <w:bookmarkStart w:name="z353" w:id="292"/>
    <w:p>
      <w:pPr>
        <w:spacing w:after="0"/>
        <w:ind w:left="0"/>
        <w:jc w:val="both"/>
      </w:pPr>
      <w:r>
        <w:rPr>
          <w:rFonts w:ascii="Times New Roman"/>
          <w:b w:val="false"/>
          <w:i w:val="false"/>
          <w:color w:val="000000"/>
          <w:sz w:val="28"/>
        </w:rPr>
        <w:t>
      3. Тауардың нақты атауы ____________________________________________</w:t>
      </w:r>
    </w:p>
    <w:bookmarkEnd w:id="292"/>
    <w:bookmarkStart w:name="z354" w:id="293"/>
    <w:p>
      <w:pPr>
        <w:spacing w:after="0"/>
        <w:ind w:left="0"/>
        <w:jc w:val="both"/>
      </w:pPr>
      <w:r>
        <w:rPr>
          <w:rFonts w:ascii="Times New Roman"/>
          <w:b w:val="false"/>
          <w:i w:val="false"/>
          <w:color w:val="000000"/>
          <w:sz w:val="28"/>
        </w:rPr>
        <w:t>
      СЭҚ ТН коды ___________________________________________________</w:t>
      </w:r>
    </w:p>
    <w:bookmarkEnd w:id="293"/>
    <w:bookmarkStart w:name="z355" w:id="294"/>
    <w:p>
      <w:pPr>
        <w:spacing w:after="0"/>
        <w:ind w:left="0"/>
        <w:jc w:val="both"/>
      </w:pPr>
      <w:r>
        <w:rPr>
          <w:rFonts w:ascii="Times New Roman"/>
          <w:b w:val="false"/>
          <w:i w:val="false"/>
          <w:color w:val="000000"/>
          <w:sz w:val="28"/>
        </w:rPr>
        <w:t>
      СЭҚ ӨЖ коды ___________________________________________________</w:t>
      </w:r>
    </w:p>
    <w:bookmarkEnd w:id="294"/>
    <w:bookmarkStart w:name="z356" w:id="295"/>
    <w:p>
      <w:pPr>
        <w:spacing w:after="0"/>
        <w:ind w:left="0"/>
        <w:jc w:val="both"/>
      </w:pPr>
      <w:r>
        <w:rPr>
          <w:rFonts w:ascii="Times New Roman"/>
          <w:b w:val="false"/>
          <w:i w:val="false"/>
          <w:color w:val="000000"/>
          <w:sz w:val="28"/>
        </w:rPr>
        <w:t>
      4. Жалпы/таза салмағы, кг _________________________________________</w:t>
      </w:r>
    </w:p>
    <w:bookmarkEnd w:id="295"/>
    <w:bookmarkStart w:name="z357" w:id="296"/>
    <w:p>
      <w:pPr>
        <w:spacing w:after="0"/>
        <w:ind w:left="0"/>
        <w:jc w:val="both"/>
      </w:pPr>
      <w:r>
        <w:rPr>
          <w:rFonts w:ascii="Times New Roman"/>
          <w:b w:val="false"/>
          <w:i w:val="false"/>
          <w:color w:val="000000"/>
          <w:sz w:val="28"/>
        </w:rPr>
        <w:t>
      5. Тауар орнының саны және орама түрі _____________________________</w:t>
      </w:r>
    </w:p>
    <w:bookmarkEnd w:id="296"/>
    <w:bookmarkStart w:name="z358" w:id="297"/>
    <w:p>
      <w:pPr>
        <w:spacing w:after="0"/>
        <w:ind w:left="0"/>
        <w:jc w:val="both"/>
      </w:pPr>
      <w:r>
        <w:rPr>
          <w:rFonts w:ascii="Times New Roman"/>
          <w:b w:val="false"/>
          <w:i w:val="false"/>
          <w:color w:val="000000"/>
          <w:sz w:val="28"/>
        </w:rPr>
        <w:t>
      6. Тауардағы және тауар орамасындағы таңбалау _____________________</w:t>
      </w:r>
    </w:p>
    <w:bookmarkEnd w:id="297"/>
    <w:bookmarkStart w:name="z359" w:id="298"/>
    <w:p>
      <w:pPr>
        <w:spacing w:after="0"/>
        <w:ind w:left="0"/>
        <w:jc w:val="both"/>
      </w:pPr>
      <w:r>
        <w:rPr>
          <w:rFonts w:ascii="Times New Roman"/>
          <w:b w:val="false"/>
          <w:i w:val="false"/>
          <w:color w:val="000000"/>
          <w:sz w:val="28"/>
        </w:rPr>
        <w:t>
      7. Тауардың теңгемен құны _______________________________________</w:t>
      </w:r>
    </w:p>
    <w:bookmarkEnd w:id="298"/>
    <w:bookmarkStart w:name="z360" w:id="299"/>
    <w:p>
      <w:pPr>
        <w:spacing w:after="0"/>
        <w:ind w:left="0"/>
        <w:jc w:val="both"/>
      </w:pPr>
      <w:r>
        <w:rPr>
          <w:rFonts w:ascii="Times New Roman"/>
          <w:b w:val="false"/>
          <w:i w:val="false"/>
          <w:color w:val="000000"/>
          <w:sz w:val="28"/>
        </w:rPr>
        <w:t>
      8. Есеп айырысу шоты, банк бөлімшесі _____________________________</w:t>
      </w:r>
    </w:p>
    <w:bookmarkEnd w:id="299"/>
    <w:bookmarkStart w:name="z361" w:id="300"/>
    <w:p>
      <w:pPr>
        <w:spacing w:after="0"/>
        <w:ind w:left="0"/>
        <w:jc w:val="both"/>
      </w:pPr>
      <w:r>
        <w:rPr>
          <w:rFonts w:ascii="Times New Roman"/>
          <w:b w:val="false"/>
          <w:i w:val="false"/>
          <w:color w:val="000000"/>
          <w:sz w:val="28"/>
        </w:rPr>
        <w:t>
      9. Жеке тұлғалар үшін – жеке сәйкестендіру нөмірі/заңды тұлғалар үшін –бизнес-сәйкестендіру нөмірі ________________________________________________</w:t>
      </w:r>
    </w:p>
    <w:bookmarkEnd w:id="300"/>
    <w:bookmarkStart w:name="z362" w:id="301"/>
    <w:p>
      <w:pPr>
        <w:spacing w:after="0"/>
        <w:ind w:left="0"/>
        <w:jc w:val="both"/>
      </w:pPr>
      <w:r>
        <w:rPr>
          <w:rFonts w:ascii="Times New Roman"/>
          <w:b w:val="false"/>
          <w:i w:val="false"/>
          <w:color w:val="000000"/>
          <w:sz w:val="28"/>
        </w:rPr>
        <w:t>
      10. Басшының тегі, аты, әкесінің аты (бар болған жағдайда), телефоны ________________________________________________________________________</w:t>
      </w:r>
    </w:p>
    <w:bookmarkEnd w:id="301"/>
    <w:bookmarkStart w:name="z363" w:id="302"/>
    <w:p>
      <w:pPr>
        <w:spacing w:after="0"/>
        <w:ind w:left="0"/>
        <w:jc w:val="both"/>
      </w:pPr>
      <w:r>
        <w:rPr>
          <w:rFonts w:ascii="Times New Roman"/>
          <w:b w:val="false"/>
          <w:i w:val="false"/>
          <w:color w:val="000000"/>
          <w:sz w:val="28"/>
        </w:rPr>
        <w:t>
      Ақысын төлеуге кепілдік береміз.</w:t>
      </w:r>
    </w:p>
    <w:bookmarkEnd w:id="302"/>
    <w:bookmarkStart w:name="z364" w:id="303"/>
    <w:p>
      <w:pPr>
        <w:spacing w:after="0"/>
        <w:ind w:left="0"/>
        <w:jc w:val="both"/>
      </w:pPr>
      <w:r>
        <w:rPr>
          <w:rFonts w:ascii="Times New Roman"/>
          <w:b w:val="false"/>
          <w:i w:val="false"/>
          <w:color w:val="000000"/>
          <w:sz w:val="28"/>
        </w:rPr>
        <w:t>
      Осы өтінімде және ұсынылған құжаттарда қамтылған мәліметтердің анықтығы үшін Қазақстан Республикасы Әкімшілік құқық бұзушылық туралы Кодексінің 417-бабына сәйкес жауапты боламыз.</w:t>
      </w:r>
    </w:p>
    <w:bookmarkEnd w:id="303"/>
    <w:bookmarkStart w:name="z365" w:id="304"/>
    <w:p>
      <w:pPr>
        <w:spacing w:after="0"/>
        <w:ind w:left="0"/>
        <w:jc w:val="both"/>
      </w:pPr>
      <w:r>
        <w:rPr>
          <w:rFonts w:ascii="Times New Roman"/>
          <w:b w:val="false"/>
          <w:i w:val="false"/>
          <w:color w:val="000000"/>
          <w:sz w:val="28"/>
        </w:rPr>
        <w:t>
      Басшының қолы</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249-НҚ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шығарылған елін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Тауардың шығарылуы туралы сертификат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және оның күшін жою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қағидаларға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 (ұйымның атауы және БСН)  Ішкі айналысқа арналған тауардың шығарылуы туралы  № _____ сараптама актісі</w:t>
      </w:r>
    </w:p>
    <w:bookmarkStart w:name="z375" w:id="305"/>
    <w:p>
      <w:pPr>
        <w:spacing w:after="0"/>
        <w:ind w:left="0"/>
        <w:jc w:val="both"/>
      </w:pPr>
      <w:r>
        <w:rPr>
          <w:rFonts w:ascii="Times New Roman"/>
          <w:b w:val="false"/>
          <w:i w:val="false"/>
          <w:color w:val="000000"/>
          <w:sz w:val="28"/>
        </w:rPr>
        <w:t>
      1. Тауарды өндіруші ________________________________________________</w:t>
      </w:r>
    </w:p>
    <w:bookmarkEnd w:id="305"/>
    <w:bookmarkStart w:name="z376" w:id="306"/>
    <w:p>
      <w:pPr>
        <w:spacing w:after="0"/>
        <w:ind w:left="0"/>
        <w:jc w:val="both"/>
      </w:pPr>
      <w:r>
        <w:rPr>
          <w:rFonts w:ascii="Times New Roman"/>
          <w:b w:val="false"/>
          <w:i w:val="false"/>
          <w:color w:val="000000"/>
          <w:sz w:val="28"/>
        </w:rPr>
        <w:t>
      2. Акт жасалған күні ________________________________________________</w:t>
      </w:r>
    </w:p>
    <w:bookmarkEnd w:id="306"/>
    <w:bookmarkStart w:name="z377" w:id="307"/>
    <w:p>
      <w:pPr>
        <w:spacing w:after="0"/>
        <w:ind w:left="0"/>
        <w:jc w:val="both"/>
      </w:pPr>
      <w:r>
        <w:rPr>
          <w:rFonts w:ascii="Times New Roman"/>
          <w:b w:val="false"/>
          <w:i w:val="false"/>
          <w:color w:val="000000"/>
          <w:sz w:val="28"/>
        </w:rPr>
        <w:t>
      3. Сараптама жасау үшін негіздеме ____________________________________</w:t>
      </w:r>
    </w:p>
    <w:bookmarkEnd w:id="307"/>
    <w:bookmarkStart w:name="z378" w:id="308"/>
    <w:p>
      <w:pPr>
        <w:spacing w:after="0"/>
        <w:ind w:left="0"/>
        <w:jc w:val="both"/>
      </w:pPr>
      <w:r>
        <w:rPr>
          <w:rFonts w:ascii="Times New Roman"/>
          <w:b w:val="false"/>
          <w:i w:val="false"/>
          <w:color w:val="000000"/>
          <w:sz w:val="28"/>
        </w:rPr>
        <w:t>
      4. Тауардың атауы (тауардың коммерциялық атауы және тауарды бірмәнді сәйкестендіруге мүмкіндік беретін басқа да мәліметтер) ____________________</w:t>
      </w:r>
    </w:p>
    <w:bookmarkEnd w:id="308"/>
    <w:bookmarkStart w:name="z379" w:id="309"/>
    <w:p>
      <w:pPr>
        <w:spacing w:after="0"/>
        <w:ind w:left="0"/>
        <w:jc w:val="both"/>
      </w:pPr>
      <w:r>
        <w:rPr>
          <w:rFonts w:ascii="Times New Roman"/>
          <w:b w:val="false"/>
          <w:i w:val="false"/>
          <w:color w:val="000000"/>
          <w:sz w:val="28"/>
        </w:rPr>
        <w:t>
      5. Саны ___________________________________________________________</w:t>
      </w:r>
    </w:p>
    <w:bookmarkEnd w:id="309"/>
    <w:bookmarkStart w:name="z380" w:id="310"/>
    <w:p>
      <w:pPr>
        <w:spacing w:after="0"/>
        <w:ind w:left="0"/>
        <w:jc w:val="both"/>
      </w:pPr>
      <w:r>
        <w:rPr>
          <w:rFonts w:ascii="Times New Roman"/>
          <w:b w:val="false"/>
          <w:i w:val="false"/>
          <w:color w:val="000000"/>
          <w:sz w:val="28"/>
        </w:rPr>
        <w:t>
       (орны, жалпы және таза салмағы, дана, жиынтық, м., көлемі)</w:t>
      </w:r>
    </w:p>
    <w:bookmarkEnd w:id="310"/>
    <w:bookmarkStart w:name="z381" w:id="311"/>
    <w:p>
      <w:pPr>
        <w:spacing w:after="0"/>
        <w:ind w:left="0"/>
        <w:jc w:val="both"/>
      </w:pPr>
      <w:r>
        <w:rPr>
          <w:rFonts w:ascii="Times New Roman"/>
          <w:b w:val="false"/>
          <w:i w:val="false"/>
          <w:color w:val="000000"/>
          <w:sz w:val="28"/>
        </w:rPr>
        <w:t>
      5.1. Егер сериялық өндіріс тауарларына сараптама актісі жасалса, онда сериялық өндіріс тауарларына сараптама сертификаты жасалғандығы көрсетіледі_____________</w:t>
      </w:r>
    </w:p>
    <w:bookmarkEnd w:id="311"/>
    <w:bookmarkStart w:name="z382" w:id="312"/>
    <w:p>
      <w:pPr>
        <w:spacing w:after="0"/>
        <w:ind w:left="0"/>
        <w:jc w:val="both"/>
      </w:pPr>
      <w:r>
        <w:rPr>
          <w:rFonts w:ascii="Times New Roman"/>
          <w:b w:val="false"/>
          <w:i w:val="false"/>
          <w:color w:val="000000"/>
          <w:sz w:val="28"/>
        </w:rPr>
        <w:t>
      6. Келісімшарт _______________________________________________________</w:t>
      </w:r>
    </w:p>
    <w:bookmarkEnd w:id="312"/>
    <w:bookmarkStart w:name="z383" w:id="313"/>
    <w:p>
      <w:pPr>
        <w:spacing w:after="0"/>
        <w:ind w:left="0"/>
        <w:jc w:val="both"/>
      </w:pPr>
      <w:r>
        <w:rPr>
          <w:rFonts w:ascii="Times New Roman"/>
          <w:b w:val="false"/>
          <w:i w:val="false"/>
          <w:color w:val="000000"/>
          <w:sz w:val="28"/>
        </w:rPr>
        <w:t>
      7. Тауарды алушы ____________________________________________________</w:t>
      </w:r>
    </w:p>
    <w:bookmarkEnd w:id="313"/>
    <w:bookmarkStart w:name="z384" w:id="314"/>
    <w:p>
      <w:pPr>
        <w:spacing w:after="0"/>
        <w:ind w:left="0"/>
        <w:jc w:val="both"/>
      </w:pPr>
      <w:r>
        <w:rPr>
          <w:rFonts w:ascii="Times New Roman"/>
          <w:b w:val="false"/>
          <w:i w:val="false"/>
          <w:color w:val="000000"/>
          <w:sz w:val="28"/>
        </w:rPr>
        <w:t>
      8. Орама түрі, таңбалау ________________________________________________</w:t>
      </w:r>
    </w:p>
    <w:bookmarkEnd w:id="314"/>
    <w:bookmarkStart w:name="z385" w:id="315"/>
    <w:p>
      <w:pPr>
        <w:spacing w:after="0"/>
        <w:ind w:left="0"/>
        <w:jc w:val="both"/>
      </w:pPr>
      <w:r>
        <w:rPr>
          <w:rFonts w:ascii="Times New Roman"/>
          <w:b w:val="false"/>
          <w:i w:val="false"/>
          <w:color w:val="000000"/>
          <w:sz w:val="28"/>
        </w:rPr>
        <w:t>
      9. Ұсынылған құжаттама ______________________________________________</w:t>
      </w:r>
    </w:p>
    <w:bookmarkEnd w:id="315"/>
    <w:bookmarkStart w:name="z386" w:id="316"/>
    <w:p>
      <w:pPr>
        <w:spacing w:after="0"/>
        <w:ind w:left="0"/>
        <w:jc w:val="both"/>
      </w:pPr>
      <w:r>
        <w:rPr>
          <w:rFonts w:ascii="Times New Roman"/>
          <w:b w:val="false"/>
          <w:i w:val="false"/>
          <w:color w:val="000000"/>
          <w:sz w:val="28"/>
        </w:rPr>
        <w:t>
      10. Сараптама бойынша:</w:t>
      </w:r>
    </w:p>
    <w:bookmarkEnd w:id="316"/>
    <w:bookmarkStart w:name="z387" w:id="317"/>
    <w:p>
      <w:pPr>
        <w:spacing w:after="0"/>
        <w:ind w:left="0"/>
        <w:jc w:val="both"/>
      </w:pPr>
      <w:r>
        <w:rPr>
          <w:rFonts w:ascii="Times New Roman"/>
          <w:b w:val="false"/>
          <w:i w:val="false"/>
          <w:color w:val="000000"/>
          <w:sz w:val="28"/>
        </w:rPr>
        <w:t>
      Өндірісті қарау бойынша мәліметтер толтырылады (мәлімделген тауар өндірісінің орналасқан орны туралы, негізгі және өндірістік қорлардың құрамы және керек-жарағы туралы (ғимараттар, меншіктегі, жалға алынатын жабдығы), тауар өндірген кездегі жабдық, өндірістің технологиялық өндіру процесінің орындалуы туралы, өтінім берушінің еңбек қатынасында болатын жұмыскерлер құрамы туралы, өтінім берушінің ұсынған құжаттар және тауардың (пайдаланылатын шикізаттың, материалдардың және түпкі өнімнің СЭҚ ТН кодтары) шығарылуына өткізілген сараптама негізінде мәлімделген тауардың шығу тегін анықтай отырып, жеткілікті қайта өңдеу өлшемшарттарын орындау туралы) анықталды:</w:t>
      </w:r>
    </w:p>
    <w:bookmarkEnd w:id="317"/>
    <w:bookmarkStart w:name="z388" w:id="318"/>
    <w:p>
      <w:pPr>
        <w:spacing w:after="0"/>
        <w:ind w:left="0"/>
        <w:jc w:val="both"/>
      </w:pPr>
      <w:r>
        <w:rPr>
          <w:rFonts w:ascii="Times New Roman"/>
          <w:b w:val="false"/>
          <w:i w:val="false"/>
          <w:color w:val="000000"/>
          <w:sz w:val="28"/>
        </w:rPr>
        <w:t>
      11. _________ парақтағы қосымша осы актінің ажырамас бөлігі болып табылады.</w:t>
      </w:r>
    </w:p>
    <w:bookmarkEnd w:id="318"/>
    <w:bookmarkStart w:name="z389" w:id="319"/>
    <w:p>
      <w:pPr>
        <w:spacing w:after="0"/>
        <w:ind w:left="0"/>
        <w:jc w:val="both"/>
      </w:pPr>
      <w:r>
        <w:rPr>
          <w:rFonts w:ascii="Times New Roman"/>
          <w:b w:val="false"/>
          <w:i w:val="false"/>
          <w:color w:val="000000"/>
          <w:sz w:val="28"/>
        </w:rPr>
        <w:t>
      12. Қорытынды: жоғарыда айтылғанғанның негізінде тауар осы актінің 5-тармағында көрсетілген мөлшерде ________________ ретінде айқындалуы мүмкін.</w:t>
      </w:r>
    </w:p>
    <w:bookmarkEnd w:id="319"/>
    <w:bookmarkStart w:name="z390" w:id="320"/>
    <w:p>
      <w:pPr>
        <w:spacing w:after="0"/>
        <w:ind w:left="0"/>
        <w:jc w:val="both"/>
      </w:pPr>
      <w:r>
        <w:rPr>
          <w:rFonts w:ascii="Times New Roman"/>
          <w:b w:val="false"/>
          <w:i w:val="false"/>
          <w:color w:val="000000"/>
          <w:sz w:val="28"/>
        </w:rPr>
        <w:t>
      Шығарылуының өлшемшарттары _______________________________________</w:t>
      </w:r>
    </w:p>
    <w:bookmarkEnd w:id="320"/>
    <w:bookmarkStart w:name="z391" w:id="321"/>
    <w:p>
      <w:pPr>
        <w:spacing w:after="0"/>
        <w:ind w:left="0"/>
        <w:jc w:val="both"/>
      </w:pPr>
      <w:r>
        <w:rPr>
          <w:rFonts w:ascii="Times New Roman"/>
          <w:b w:val="false"/>
          <w:i w:val="false"/>
          <w:color w:val="000000"/>
          <w:sz w:val="28"/>
        </w:rPr>
        <w:t>
      Жергілікті қамтудың үлесі _____________________________________________</w:t>
      </w:r>
    </w:p>
    <w:bookmarkEnd w:id="321"/>
    <w:bookmarkStart w:name="z392" w:id="322"/>
    <w:p>
      <w:pPr>
        <w:spacing w:after="0"/>
        <w:ind w:left="0"/>
        <w:jc w:val="both"/>
      </w:pPr>
      <w:r>
        <w:rPr>
          <w:rFonts w:ascii="Times New Roman"/>
          <w:b w:val="false"/>
          <w:i w:val="false"/>
          <w:color w:val="000000"/>
          <w:sz w:val="28"/>
        </w:rPr>
        <w:t>
      Дайын өнімнің СЭҚ ТН _______________________________________________</w:t>
      </w:r>
    </w:p>
    <w:bookmarkEnd w:id="322"/>
    <w:bookmarkStart w:name="z393" w:id="323"/>
    <w:p>
      <w:pPr>
        <w:spacing w:after="0"/>
        <w:ind w:left="0"/>
        <w:jc w:val="both"/>
      </w:pPr>
      <w:r>
        <w:rPr>
          <w:rFonts w:ascii="Times New Roman"/>
          <w:b w:val="false"/>
          <w:i w:val="false"/>
          <w:color w:val="000000"/>
          <w:sz w:val="28"/>
        </w:rPr>
        <w:t>
      Өндіріс орны мен тауардың фотосы (әр қырынан кемінде 3 фотосурет) _______</w:t>
      </w:r>
    </w:p>
    <w:bookmarkEnd w:id="323"/>
    <w:bookmarkStart w:name="z394" w:id="324"/>
    <w:p>
      <w:pPr>
        <w:spacing w:after="0"/>
        <w:ind w:left="0"/>
        <w:jc w:val="both"/>
      </w:pPr>
      <w:r>
        <w:rPr>
          <w:rFonts w:ascii="Times New Roman"/>
          <w:b w:val="false"/>
          <w:i w:val="false"/>
          <w:color w:val="000000"/>
          <w:sz w:val="28"/>
        </w:rPr>
        <w:t>
      Сарапшының қолы_____________Өкіл танысты____________</w:t>
      </w:r>
    </w:p>
    <w:bookmarkEnd w:id="324"/>
    <w:bookmarkStart w:name="z395" w:id="325"/>
    <w:p>
      <w:pPr>
        <w:spacing w:after="0"/>
        <w:ind w:left="0"/>
        <w:jc w:val="both"/>
      </w:pPr>
      <w:r>
        <w:rPr>
          <w:rFonts w:ascii="Times New Roman"/>
          <w:b w:val="false"/>
          <w:i w:val="false"/>
          <w:color w:val="000000"/>
          <w:sz w:val="28"/>
        </w:rPr>
        <w:t>
      Тегі, аты, әкесінің аты (болған жағдайда), Жеке сәйкестендіру нөмірі (сарапшының)</w:t>
      </w:r>
    </w:p>
    <w:bookmarkEnd w:id="325"/>
    <w:bookmarkStart w:name="z396" w:id="326"/>
    <w:p>
      <w:pPr>
        <w:spacing w:after="0"/>
        <w:ind w:left="0"/>
        <w:jc w:val="both"/>
      </w:pPr>
      <w:r>
        <w:rPr>
          <w:rFonts w:ascii="Times New Roman"/>
          <w:b w:val="false"/>
          <w:i w:val="false"/>
          <w:color w:val="000000"/>
          <w:sz w:val="28"/>
        </w:rPr>
        <w:t>
      Сараптама жүргізудің басталған күні __ Сараптама жүргізудің аяқталған күні __20 __ жыл.</w:t>
      </w:r>
    </w:p>
    <w:bookmarkEnd w:id="326"/>
    <w:bookmarkStart w:name="z397" w:id="327"/>
    <w:p>
      <w:pPr>
        <w:spacing w:after="0"/>
        <w:ind w:left="0"/>
        <w:jc w:val="both"/>
      </w:pPr>
      <w:r>
        <w:rPr>
          <w:rFonts w:ascii="Times New Roman"/>
          <w:b w:val="false"/>
          <w:i w:val="false"/>
          <w:color w:val="000000"/>
          <w:sz w:val="28"/>
        </w:rPr>
        <w:t>
      Дайын өнімнің СЭҚ ӨЖ ________________________________________________</w:t>
      </w:r>
    </w:p>
    <w:bookmarkEnd w:id="327"/>
    <w:bookmarkStart w:name="z398" w:id="328"/>
    <w:p>
      <w:pPr>
        <w:spacing w:after="0"/>
        <w:ind w:left="0"/>
        <w:jc w:val="both"/>
      </w:pPr>
      <w:r>
        <w:rPr>
          <w:rFonts w:ascii="Times New Roman"/>
          <w:b w:val="false"/>
          <w:i w:val="false"/>
          <w:color w:val="000000"/>
          <w:sz w:val="28"/>
        </w:rPr>
        <w:t>
      Тауардың шығарылуы туралы сараптаманың актісі және оның көшірмелері сарапшының электрондық цифрлық қолтаңбасысыз жарамсыз.</w:t>
      </w:r>
    </w:p>
    <w:bookmarkEnd w:id="3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