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47be6" w14:textId="d447b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жергілікті атқарушы органының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Қаржы министрінің 2021 жылғы 6 сәуірдегі № 308 бұйрығы. Қазақстан Республикасының Әділет министрлігінде 2021 жылғы 7 сәуірде № 22506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Алматы облысының жергілікті атқарушы органының ішкі нарықта айналысқа жіберуі үшін мемлекеттік бағалы қағаздар шығаруының мынадай шарттары, көлемі және нысаналы мақсаты айқындалсын:</w:t>
      </w:r>
    </w:p>
    <w:bookmarkEnd w:id="1"/>
    <w:bookmarkStart w:name="z3" w:id="2"/>
    <w:p>
      <w:pPr>
        <w:spacing w:after="0"/>
        <w:ind w:left="0"/>
        <w:jc w:val="both"/>
      </w:pPr>
      <w:r>
        <w:rPr>
          <w:rFonts w:ascii="Times New Roman"/>
          <w:b w:val="false"/>
          <w:i w:val="false"/>
          <w:color w:val="000000"/>
          <w:sz w:val="28"/>
        </w:rPr>
        <w:t xml:space="preserve">
      1) шарттар: </w:t>
      </w:r>
    </w:p>
    <w:bookmarkEnd w:id="2"/>
    <w:bookmarkStart w:name="z4" w:id="3"/>
    <w:p>
      <w:pPr>
        <w:spacing w:after="0"/>
        <w:ind w:left="0"/>
        <w:jc w:val="both"/>
      </w:pPr>
      <w:r>
        <w:rPr>
          <w:rFonts w:ascii="Times New Roman"/>
          <w:b w:val="false"/>
          <w:i w:val="false"/>
          <w:color w:val="000000"/>
          <w:sz w:val="28"/>
        </w:rPr>
        <w:t>
      мемлекеттік бағалы қағаздарды шығару жылы – 2021 жыл;</w:t>
      </w:r>
    </w:p>
    <w:bookmarkEnd w:id="3"/>
    <w:bookmarkStart w:name="z5" w:id="4"/>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жiберу үшiн арналған облыстардың, республикалық маңызы бар қалалардың, астананың жергілікті атқарушы органдары шығаратын мемлекеттік бағалы қағаздар;</w:t>
      </w:r>
    </w:p>
    <w:bookmarkEnd w:id="4"/>
    <w:bookmarkStart w:name="z6" w:id="5"/>
    <w:p>
      <w:pPr>
        <w:spacing w:after="0"/>
        <w:ind w:left="0"/>
        <w:jc w:val="both"/>
      </w:pPr>
      <w:r>
        <w:rPr>
          <w:rFonts w:ascii="Times New Roman"/>
          <w:b w:val="false"/>
          <w:i w:val="false"/>
          <w:color w:val="000000"/>
          <w:sz w:val="28"/>
        </w:rPr>
        <w:t>
      2) көлемі – 3 665 575 000 (үш миллиард алты жүз алпыс бес миллион бес жүз жетпіс бес мың) теңгеден артық емес;</w:t>
      </w:r>
    </w:p>
    <w:bookmarkEnd w:id="5"/>
    <w:bookmarkStart w:name="z7" w:id="6"/>
    <w:p>
      <w:pPr>
        <w:spacing w:after="0"/>
        <w:ind w:left="0"/>
        <w:jc w:val="both"/>
      </w:pPr>
      <w:r>
        <w:rPr>
          <w:rFonts w:ascii="Times New Roman"/>
          <w:b w:val="false"/>
          <w:i w:val="false"/>
          <w:color w:val="000000"/>
          <w:sz w:val="28"/>
        </w:rPr>
        <w:t>
      3) нысаналы мақсаты – мемлекеттік бағдарламаларды іске асыру шеңберінде тұрғын үй құрылысын қаржыландыру.</w:t>
      </w:r>
    </w:p>
    <w:bookmarkEnd w:id="6"/>
    <w:bookmarkStart w:name="z8" w:id="7"/>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Қазақстан Республикасының заңнамасында белгіленген тәртіппен:</w:t>
      </w:r>
    </w:p>
    <w:bookmarkEnd w:id="7"/>
    <w:bookmarkStart w:name="z9" w:id="8"/>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мемлекеттік тіркелуін; </w:t>
      </w:r>
    </w:p>
    <w:bookmarkEnd w:id="8"/>
    <w:bookmarkStart w:name="z10" w:id="9"/>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9"/>
    <w:bookmarkStart w:name="z11" w:id="10"/>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0"/>
    <w:bookmarkStart w:name="z12" w:id="1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