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e0d81" w14:textId="e1e0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"Құқықтық кадастрды қолдауға қойылатын талаптарды және құқықтық кадастрға қол жеткізу қағидаларын бекіту туралы" Қазақстан Республикасы Әділет министрінің 2018 жылғы 11 қыркүйектегі № 1382 бұйрығына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8 сәуірдегі № 278 бұйрығы. Қазақстан Республикасының Әділет министрлігінде 2021 жылғы 12 сәуірде № 22526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"Құқықтық кадастрды қолдауға қойылатын талаптарды және құқықтық кадастрға қол жеткізу қағидаларын бекіту туралы" Қазақстан Республикасы Әділет министрінің 2018 жылғы 11 қыркүйектегі № 1382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17360 болып тіркелген, 2018 жылғы 1 қазанда Қазақстан Республикасы Нормативтік құқықтық актілерді электрондық түрдегі эталондық бақылау банкі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Бұйрықпен бекітілген құқықтық кадастрды жүргізуге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Осы Талаптарда қолданылатын негізгі ұғымдар: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 – "Жылжымайтын мүлік тіркелімі" Мемлекеттік деректер қорын (бұдан әрі – ЖМТ МДҚ) қолдауды және техникалық қызмет көрсетуді жүзеге асыратын ұйым;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құқықтық кадастр – жылжымайтын мүлікке тіркелген құқықтардың (құқықтық ауыртпалықтардың) бірыңғай мемлекеттік тізілімі;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пайдаланушы – нақты функцияларды орындауға арналған қолданыстағы ЖМТ МДҚ пайдаланатын "Азаматтарға арналған үкімет" Мемлекеттік корпорациясы" коммерциялық емес акционерлік қоғамының (бұдан әрі – Мемкорпорация) қызметкері;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ЖМТ МДҚ әкімшісі – Оператордың қызметкері, ЖМТ МДҚ сүйемелдеуге және пайдаланушыларды қолдауға жауапты;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ЖМТ МДҚ өңірлік әкімшісі – ЖМТ МДҚ пайдаланушыларына кеңес берумен қолдау көрсететін Оператордың өңірлік филиалының маманы, ЖМТ МДҚ-ға қожетімділігі жоқ;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"Service Desk" автоматтандырылған жүйесі (бұдан әрі – SD АЖ) – ЖМТ МДҚ функционалы бойынша сұрау салуларды тіркеуге арналған портал;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іркіліс – ЖМТ МДҚ жоспардан тыс уақытша оны пайдалану мүмкіндігінің жоқтығына әкеледі;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сұрау салу – пайдаланушының ЖМТ МДҚ қызмет көрсету қажеттілігіне тіркелген өтініші;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1 - желідегі қызметкер – пайдаланушылардан қоңырауларды қабылдайтын, ЖМТ МДҚ жұмысы бойынша кеңес беретін, сонымен қатар SD АЖ сұрау салуларды тіркеу және эслакациялауды жүзеге асыратын Оператордың қызметкерлері;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2 - желідегі қызметкер – ЖМТ МДҚ функционалдық және техникалық қолдауды, сұрау салуларды шешуді, талдауды жүзеге асыратын Оператордың қызметкерлері;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3 - желідегі қызметкер – пайдаланушылардың ескертулері мен ұсыныстарын жинауды, талдауды жүзеге асыратын Оператордың қызметкерлері.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бұйрықпен құқықтық кадастрға қол жеткізу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Қағидада қолданылатын негізгі ұғымдар: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қол жеткізу – "Жылжымайтын мүлік тіркелімі" Мемлекеттік деректер қорына (бұдан әрі – ЖМТ МДҚ) есептік жазбаны құру бойынша шаралар, алғашқы парольді беру, бастапқы және негізгі парольді қолдану және ауыстыру;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 – ЖМТ МДҚ қолдауды және техникалық қызмет көрсетуді жүзеге асыратын ұйым;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құқықтық кадастр – жылжымайтын мүлікке тіркелген құқықтардың (құқықтық ауыртпалықтардың) бірыңғай мемлекеттік тізілімі;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пайдаланушы – нақты функцияларды орындауға арналған қолданыстағы ЖМТ МДҚ пайдаланатын "Азаматтарға арналған үкімет" Мемлекеттік корпорациясы" коммерциялық емес акционерлік қоғамының (бұдан әрі – Мемкорпорация) қызметкері;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ЖМТ МДҚ әкімшісі – Оператордың қызметкері, ЖМТ МДҚ сүйемелдеуге және пайдаланушыларды қолдауға жауапты;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ЖМТ МДҚ өңірлік әкімшісі – ЖМТ МДҚ пайдаланушыларына кеңес берумен қолдау көрсететін Оператордың өңірлік филиалының маманы, ЖМТ МДҚ-ға қожетімділігі жоқ;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есептік жазба – пайдаланушы туралы ақпарат: пайдаланушының аты, оның паролі, ЖМТ МДҚ жұмыс жасау кезіндегі ресурстарға қол жеткізу құқықтары;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бастапқы пароль – ЖМТ МДҚ әкімшісі есептік жазбаны құру кезінде белгілейтін символдардың қиыстырылуы (әріптер, сандар, арнайы символдар);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негізгі пароль – ЖМТ МДҚ пайдаланушысы белгілейтін символдардың қиыстырылуы (әріптер, сандар, арнайы символдар);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"Service Desk" автоматтандырылған жүйе (бұдан әрі –SD АЖ) – ЖМТ МДҚ функционалы бойынша сұрау салуларды тіркеуге арналған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IP мекенжай – IP хаттамасы бойынша құрастырылған компьютерлік желідегі түйіннің бірегей желілік мекенжайы;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электрондық цифрлық қолтаңба (бұдан әрі – ЭЦҚ) – электрондық цифрлық қолтаңба құралдарымен жасалған және электрондық құжаттың анықтығын, оның тиесілілігін және мазмұнының өзгермейтіндігін растайтын электрондық цифрлық нышандар жиынтығы.".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интернет-ресурсында жариялауды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