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99bb" w14:textId="bab9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5 сәуірдегі № 108 және Қазақстан Республикасы Ұлттық экономика министрінің 2021 жылғы 6 сәуірдегі № 37 бірлескен бұйрығы. Қазақстан Республикасының Әділет министрлігінде 2021 жылғы 12 сәуірде № 22530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"Өсімдіктерді қорғау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12744 болып тіркелген, 2016 жылғы 3 ақпанда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өсімдіктерді қорғау саласындағы тәуекел дәрежесін бағалау өлшемшарттары;</w:t>
      </w:r>
    </w:p>
    <w:bookmarkEnd w:id="3"/>
    <w:bookmarkStart w:name="z6"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субъектілеріне (объектілеріне) қатысты өсімдіктерді қорғау саласындағы тексеру парағы;</w:t>
      </w:r>
    </w:p>
    <w:bookmarkEnd w:id="4"/>
    <w:bookmarkStart w:name="z7"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өсімдіктерді қорғау саласында заңнамамен бекітілген фитосанитариялық есепке алу нысандарына сәйкес фитосанитариялық есептілікті ұсынуды, сол сияқты уақытылы ұсынуды жүзеге асыратын бақылау субъектілеріне (объектілеріне) қатысты өсімдіктерді қорғау саласындағы тексеру парағы;</w:t>
      </w:r>
    </w:p>
    <w:bookmarkEnd w:id="5"/>
    <w:bookmarkStart w:name="z8"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пестицидтерді аэрозольдік және фумигациялық тәсілдермен қолдану жөніндегі қызметті жүзеге асыратын бақылау субъектілеріне (объектілеріне) қатысты өсімдіктерді қорғау саласындағы тексеру парағы;</w:t>
      </w:r>
    </w:p>
    <w:bookmarkEnd w:id="6"/>
    <w:bookmarkStart w:name="z9" w:id="7"/>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пестицидтерді (аэрозольдік және фумигациялық тәсілдерді қоспағанда) авиациялық және жерүсті тәсілдерімен қолдану жөніндегі қызметті жүзеге асыратын бақылау субъектілеріне (объектілеріне) қатысты өсімдіктерді қорғау саласындағы тексеру парағы;</w:t>
      </w:r>
    </w:p>
    <w:bookmarkEnd w:id="7"/>
    <w:bookmarkStart w:name="z10" w:id="8"/>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пестицидтерді сақтау жөніндегі қызметті жүзеге асыратын бақылау субъектілеріне (объектілеріне) қатысты өсімдіктерді қорғау саласындағы тексеру парағы;</w:t>
      </w:r>
    </w:p>
    <w:bookmarkEnd w:id="8"/>
    <w:bookmarkStart w:name="z11" w:id="9"/>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субъектілеріне (объектілеріне) қатысты өсімдіктерді қорғау саласындағы тексеру парағы;</w:t>
      </w:r>
    </w:p>
    <w:bookmarkEnd w:id="9"/>
    <w:bookmarkStart w:name="z12" w:id="10"/>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арнаулы сақтау орындарын (көмінділерді) салуды, тиісті жағдайда ұстауды және күтіп-ұстауды жүзеге асыратын бақылау субъектілеріне (объектілеріне) қатысты өсімдіктерді қорғау саласындағы тексеру парағы;</w:t>
      </w:r>
    </w:p>
    <w:bookmarkEnd w:id="10"/>
    <w:bookmarkStart w:name="z13" w:id="11"/>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пестицидтерді тіркеу (өндірістік және ұсақ мөлдекті) сынақтарын жүргізу жөніндегі қызметті жүзеге асыратын бақылау субъектілеріне (объектілеріне) қатысты өсімдіктерді қорғау саласындағы тексеру парағы;</w:t>
      </w:r>
    </w:p>
    <w:bookmarkEnd w:id="11"/>
    <w:bookmarkStart w:name="z14" w:id="12"/>
    <w:p>
      <w:pPr>
        <w:spacing w:after="0"/>
        <w:ind w:left="0"/>
        <w:jc w:val="both"/>
      </w:pPr>
      <w:r>
        <w:rPr>
          <w:rFonts w:ascii="Times New Roman"/>
          <w:b w:val="false"/>
          <w:i w:val="false"/>
          <w:color w:val="000000"/>
          <w:sz w:val="28"/>
        </w:rPr>
        <w:t>
      10) осы бірлескен бұйрыққа 10-қосымшаға сәйкес пестицидтерді, биоагенттерді өткізу жөніндегі қызметті жүзеге асыратын бақылау субъектілеріне (объектілеріне) қатысты өсімдіктерді қорғау саласындағы тексеру парағы бекітілсін.";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Start w:name="z16" w:id="1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10-қосымшамен толықтырылсын.</w:t>
      </w:r>
    </w:p>
    <w:bookmarkEnd w:id="13"/>
    <w:bookmarkStart w:name="z17" w:id="1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4"/>
    <w:bookmarkStart w:name="z18" w:id="15"/>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5"/>
    <w:bookmarkStart w:name="z19" w:id="16"/>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6"/>
    <w:bookmarkStart w:name="z20" w:id="1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17"/>
    <w:bookmarkStart w:name="z21" w:id="1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64"/>
        <w:gridCol w:w="4236"/>
      </w:tblGrid>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Иргалиев</w:t>
            </w:r>
            <w:r>
              <w:rPr>
                <w:rFonts w:ascii="Times New Roman"/>
                <w:b w:val="false"/>
                <w:i w:val="false"/>
                <w:color w:val="000000"/>
                <w:sz w:val="20"/>
              </w:rPr>
              <w:t>
</w:t>
            </w:r>
          </w:p>
        </w:tc>
      </w:tr>
      <w:tr>
        <w:trPr>
          <w:trHeight w:val="30" w:hRule="atLeast"/>
        </w:trPr>
        <w:tc>
          <w:tcPr>
            <w:tcW w:w="77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1-қосымша</w:t>
            </w:r>
          </w:p>
        </w:tc>
      </w:tr>
    </w:tbl>
    <w:bookmarkStart w:name="z22" w:id="19"/>
    <w:p>
      <w:pPr>
        <w:spacing w:after="0"/>
        <w:ind w:left="0"/>
        <w:jc w:val="left"/>
      </w:pPr>
      <w:r>
        <w:rPr>
          <w:rFonts w:ascii="Times New Roman"/>
          <w:b/>
          <w:i w:val="false"/>
          <w:color w:val="000000"/>
        </w:rPr>
        <w:t xml:space="preserve"> Өсімдіктерді қорғау саласындағы тәуекел дәрежесін бағалау өлшемшарттары</w:t>
      </w:r>
    </w:p>
    <w:bookmarkEnd w:id="19"/>
    <w:bookmarkStart w:name="z23" w:id="20"/>
    <w:p>
      <w:pPr>
        <w:spacing w:after="0"/>
        <w:ind w:left="0"/>
        <w:jc w:val="left"/>
      </w:pPr>
      <w:r>
        <w:rPr>
          <w:rFonts w:ascii="Times New Roman"/>
          <w:b/>
          <w:i w:val="false"/>
          <w:color w:val="000000"/>
        </w:rPr>
        <w:t xml:space="preserve"> 1-тарау. Жалпы ережелер</w:t>
      </w:r>
    </w:p>
    <w:bookmarkEnd w:id="20"/>
    <w:bookmarkStart w:name="z24" w:id="21"/>
    <w:p>
      <w:pPr>
        <w:spacing w:after="0"/>
        <w:ind w:left="0"/>
        <w:jc w:val="both"/>
      </w:pPr>
      <w:r>
        <w:rPr>
          <w:rFonts w:ascii="Times New Roman"/>
          <w:b w:val="false"/>
          <w:i w:val="false"/>
          <w:color w:val="000000"/>
          <w:sz w:val="28"/>
        </w:rPr>
        <w:t xml:space="preserve">
      1. Осы Өсімдіктерді қорғау саласындағы тәуекел дәрежесін бағалау өлшемшарттары (бұдан әрі – Өлшемшарттар) 2015 жылғы 29 қазандағы Қазақстан Республикасы Кәсіпкерлік кодексінің 141-бабының 3-тармағына және Қазақстан Республикасы Ұлттық экономика министрінің міндетін атқарушының 2018 жылғы 31 шілдедегі № 3 бұйрығымен бекітілген (Нормативтік құқықтық актілерді мемлекеттік тіркеу тізілімінде № 17371 болып тіркелген) Мемлекеттік органдардың тәуекелдерді бағалау жүйесін қалыптастыру қағидаларына және тексеру парақтарынының нысанына сәйкес бақылау субъектілерін тәуекел дәрежелеріне жатқызу және бақылау субъектісіне (объектісіне) бару арқылы профилактикалық бақылау жүргізу кезінде бақылау субъектілерін іріктеу үшін әзірленді. </w:t>
      </w:r>
    </w:p>
    <w:bookmarkEnd w:id="21"/>
    <w:bookmarkStart w:name="z25" w:id="22"/>
    <w:p>
      <w:pPr>
        <w:spacing w:after="0"/>
        <w:ind w:left="0"/>
        <w:jc w:val="both"/>
      </w:pPr>
      <w:r>
        <w:rPr>
          <w:rFonts w:ascii="Times New Roman"/>
          <w:b w:val="false"/>
          <w:i w:val="false"/>
          <w:color w:val="000000"/>
          <w:sz w:val="28"/>
        </w:rPr>
        <w:t>
      2. Осы Өлшемшарттарда мынадай ұғымдар пайдаланылады:</w:t>
      </w:r>
    </w:p>
    <w:bookmarkEnd w:id="22"/>
    <w:bookmarkStart w:name="z26" w:id="23"/>
    <w:p>
      <w:pPr>
        <w:spacing w:after="0"/>
        <w:ind w:left="0"/>
        <w:jc w:val="both"/>
      </w:pPr>
      <w:r>
        <w:rPr>
          <w:rFonts w:ascii="Times New Roman"/>
          <w:b w:val="false"/>
          <w:i w:val="false"/>
          <w:color w:val="000000"/>
          <w:sz w:val="28"/>
        </w:rPr>
        <w:t xml:space="preserve">
      1) болмашы бұзушылық – Қазақстан Республикасының өсімдіктерді қорғау саласындағы заңнамасында белгіленген талаптарды пестицидтерді қолдану, сақтау, өткізу және әкелу кезіндегі жұмыстардың құжаттамалық есебінің (пестицидтерді есепке алудың тігілген және нөмірленген кіріс-шығыс кітабы, журналы) болмауы түріндегі бұзу; </w:t>
      </w:r>
    </w:p>
    <w:bookmarkEnd w:id="23"/>
    <w:bookmarkStart w:name="z27" w:id="24"/>
    <w:p>
      <w:pPr>
        <w:spacing w:after="0"/>
        <w:ind w:left="0"/>
        <w:jc w:val="both"/>
      </w:pPr>
      <w:r>
        <w:rPr>
          <w:rFonts w:ascii="Times New Roman"/>
          <w:b w:val="false"/>
          <w:i w:val="false"/>
          <w:color w:val="000000"/>
          <w:sz w:val="28"/>
        </w:rPr>
        <w:t>
      2) елеулі бұзушылық – Қазақстан Республикасының өсімдіктерді қорғау саласындағы заңнамасында белгіленген талаптарды пестицидтерді қолдану және сақтау, пестицидтерді және олардың ыдыстарын, сондай-ақ пайдаланылған пестицидтердің ыдыстарын зарарсыздандыру жөніндегі жұмыстарды жүргізу кезінде персоналда жеке қорғаныс құралдарының және арнайы киімнің болмауы, пестицидтерді өткізу кезінде тиісті (агрономиялық) білімі бар білікті маманның болмауы, сондай-ақ қарастыру бойынша өсімдіктерді қорғау жөніндегі мемлекеттік инспектор бақылау субъектісіне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берілген шағымның болуы түріндегі бұзу;</w:t>
      </w:r>
    </w:p>
    <w:bookmarkEnd w:id="24"/>
    <w:bookmarkStart w:name="z28" w:id="25"/>
    <w:p>
      <w:pPr>
        <w:spacing w:after="0"/>
        <w:ind w:left="0"/>
        <w:jc w:val="both"/>
      </w:pPr>
      <w:r>
        <w:rPr>
          <w:rFonts w:ascii="Times New Roman"/>
          <w:b w:val="false"/>
          <w:i w:val="false"/>
          <w:color w:val="000000"/>
          <w:sz w:val="28"/>
        </w:rPr>
        <w:t>
      3) тәуекел – саны зияндылықтың экономикалық шегінен жоғары зиянды және (немесе) аса қауіпті зиянды организмдердің дамуы мен таралуы, адамдардың және жануарлардың жаппай улануы, ауыл шаруашылығы егістіктеріне пестицидтермен химиялық өңдеу жүргізу кезінде егістердің жойылуы, пестицидтерді қолдану, өткізу және сақтау кезіндегі апаттың нәтижесінде топырақтың, судың және өсімдік жабынының ластануы, пестицидтерді зарарсыздандыру шарттарының бұзылуы кезінде жануарлар дүниесі объектілері санының азаюы және олардың тіршілік ету ортасының нашарлауы түрінде келтірілген адам өміріне немесе денсаулығына, қоршаған ортаға зиян келтіру ықтималдығы;</w:t>
      </w:r>
    </w:p>
    <w:bookmarkEnd w:id="25"/>
    <w:bookmarkStart w:name="z29" w:id="26"/>
    <w:p>
      <w:pPr>
        <w:spacing w:after="0"/>
        <w:ind w:left="0"/>
        <w:jc w:val="both"/>
      </w:pPr>
      <w:r>
        <w:rPr>
          <w:rFonts w:ascii="Times New Roman"/>
          <w:b w:val="false"/>
          <w:i w:val="false"/>
          <w:color w:val="000000"/>
          <w:sz w:val="28"/>
        </w:rPr>
        <w:t xml:space="preserve">
      4) тәуекелді бағалау жүйесі – өсімдіктерді қорғау саласындағы бақылау субъектісіне (объектісіне) бару арқылы профилактикалық бақылауды тағайындау мақсатында бақылау органы жүргізетін іс-шаралар кешені; </w:t>
      </w:r>
    </w:p>
    <w:bookmarkEnd w:id="26"/>
    <w:bookmarkStart w:name="z30" w:id="27"/>
    <w:p>
      <w:pPr>
        <w:spacing w:after="0"/>
        <w:ind w:left="0"/>
        <w:jc w:val="both"/>
      </w:pPr>
      <w:r>
        <w:rPr>
          <w:rFonts w:ascii="Times New Roman"/>
          <w:b w:val="false"/>
          <w:i w:val="false"/>
          <w:color w:val="000000"/>
          <w:sz w:val="28"/>
        </w:rPr>
        <w:t xml:space="preserve">
      5) тәуекел дәрежесін бағалаудың объективті өлшемшарттары (бұдан әрі – объективті өлшемшарттар) – өсімдіктерді қорғау саласындағы мемлекеттік бақылау жөніндегі жеке кәсіпкерлік аясында тәуекел дәрежесіне байланысты және жекелеген бақылау субъектісіне (объектісіне) тікелей байланысты емес бақылау субъектілерін (объектілерін) іріктеу үшін пайдаланылатын тәуекел дәрежесін бағалау өлшемшарттары; </w:t>
      </w:r>
    </w:p>
    <w:bookmarkEnd w:id="27"/>
    <w:bookmarkStart w:name="z31" w:id="28"/>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қолайлы фитосанитариялық жағдайды қамтамасыз ету үшін саны зияндылықтың экономикалық шегінен жоғары зиянды және аса қауіпті зиянды организмдердің дамуы мен таралуына жол бермеу мақсатында фитосанитариялық мониторинг және фитосанитариялық іс-шаралар жүргізу бойынша, пестицидтерді сақтау, өткізу, пестицидтерді аэрозольдік, фумигациялық, авиациялық және жер үсті тәсілдерімен қолдану бойынша және пестицидтерді тіркеу (ұсақмөлдекті және өндірістік) сынақтарын жүргізу, сондай-ақ пестицидтерді зарарсыздандыру, фитосанитариялық есептілікті ұсыну, сол сияқты уақтылы ұсыну бойынша, арнаулы сақтау орындарын (көмiндiлердi) салу, тиісті жағдайда ұстау және күтіп-ұстау бойынша, пестицидтерді, биоагенттерді өткізу бойынша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End w:id="28"/>
    <w:bookmarkStart w:name="z32" w:id="29"/>
    <w:p>
      <w:pPr>
        <w:spacing w:after="0"/>
        <w:ind w:left="0"/>
        <w:jc w:val="both"/>
      </w:pPr>
      <w:r>
        <w:rPr>
          <w:rFonts w:ascii="Times New Roman"/>
          <w:b w:val="false"/>
          <w:i w:val="false"/>
          <w:color w:val="000000"/>
          <w:sz w:val="28"/>
        </w:rPr>
        <w:t>
      7) тексеру парағы – өсімдіктерді қорғау саласындағы бақылау субъектілерінің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29"/>
    <w:bookmarkStart w:name="z33" w:id="30"/>
    <w:p>
      <w:pPr>
        <w:spacing w:after="0"/>
        <w:ind w:left="0"/>
        <w:jc w:val="both"/>
      </w:pPr>
      <w:r>
        <w:rPr>
          <w:rFonts w:ascii="Times New Roman"/>
          <w:b w:val="false"/>
          <w:i w:val="false"/>
          <w:color w:val="000000"/>
          <w:sz w:val="28"/>
        </w:rPr>
        <w:t>
      8) өрескел бұзушылық – Қазақстан Республикасының өсімдіктерді қорғау, химиялық өнімдердің қауіпсіздігі саласындағы заңнамасында белгіленген талаптарды "Әкімшілік құқық бұзушылық туралы" 2014 жылғы 5 шілдедегі Қазақстан Республикасының Кодексінде көзделген әкімшілік жауапкершілікке алып келетін, саны зияндылықтың экономикалық шегінен жоғары зиянды және (немесе) аса қауіпті зиянды организмдердің дамуы мен таралуына әкелетін фитосанитариялық бақылау объектілерінде фитосанитариялық мониторингті және фитосанитариялық іс-шараларды жүргізбеу, фитосанитариялық есептілікті өсімдіктерді қорғау саласындағы заңнамамен бекітілген фитосанитариялық есепке алу нысандарына сәйкес фитосанитариялық есептілікті уақтылы ұсынбау, сол сияқты уақтылы ұсынбау, саны зияндылықтың экономикалық шегінен жоғары зиянды организмдердің дамуы мен таралуына әкелетін фитосанитариялық бақылау объектілерінде фитосанитариялық мониторингті және фитосанитариялық iс-шараларды жүргiзбеу, пестицидтерді зарарсыздандырудың жүргізілмеуі, пестицидтерді және олардың ыдыстарын, сондай-ақ пайдаланылған пестицидтердің ыдыстарын зарарсыздандыру үшін арнаулы сақтау орындарының (көмінділердің) болмауы, пестицидтерді жеткізушілер (өндірушілер, импорттаушылар, сатушылар) әзірлеген және ұсынатын жарамсыз болып қалған пестицидтерді және олардың ыдыстарын, сондай-ақ пайдаланылған пестицидтердің ыдыстарын зарарсыздандыру әдістері мен технологияларының болмауы, қауіптілігі бірінші сыныпты, мақсаты бойынша одан әрі пайдалануға жарамсыз болып қалған пестицидтерді саңылаусыздықты қамтамасыз етпейтін және қоршаған ортаның пестицидтермен ластану мүмкіндігін жоққа шығармайтын ыдыстарда сақтау,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 бүтіндігі бұзылған қаптамадағы пестицидтерді қайта буып-түю, тыйым салынған, жарамсыз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болмауы, арнаулы сақтау орындарын (көмiндiлердi) салу бойынша шаралар қабылдамау, пестицидтерді өткізу, пестицидтерді аэрозолдік және фумигациялық тәсілдермен қолдану бойынша қызметті жүзеге асыруға лицензияның болмауы, Қазақстан Республикасында өткізілетін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пестицидтердің тізіміне енгізілген пестицидтерді мемлекеттік тіркеудің болмауы, бұрмаланған пестицидтерді әкелу, өткізу және сақтау фактілерінің болуы, пестицидтерді сақтау үшін пайдаланылатын жылжымайтын мүлікке меншік құқығы туралы куәліктің немесе өзге де заңды негіздердің болмауы, тіркеушінің (өндірушінің) пестицидтерді қолдану бойынша ұсынымдарының болмауы, тіркеуші (өндіруші, жеткізуші, импорттаушы) беретін пестицидтің қауіпсіздік паспортының болмауы, пестицидтерді тұтынушыларға өндірушілердің ыдысында босатпау, өндірушінің ыдысында пестицидтерді және олардың ыдыстарын, сондай-ақ пайдаланылған пестицидтердің ыдыстарын зарарсыздандыру туралы мәліметтерді қоса отырып, пестицидтерді қауіпсіз пайдалану шаралары туралы тиісті ақпараттың болмауы, өткізілетін пестицид ыдыстарының бүтін еместігі, ыдыстың бүтіндігі бұзылған кезде пестицидтерді қайта буып-түю бойынша шаралар қабылдамау және оларды жеткізушілерге қайтару түріндегі бұзу.</w:t>
      </w:r>
    </w:p>
    <w:bookmarkEnd w:id="30"/>
    <w:bookmarkStart w:name="z34" w:id="31"/>
    <w:p>
      <w:pPr>
        <w:spacing w:after="0"/>
        <w:ind w:left="0"/>
        <w:jc w:val="both"/>
      </w:pPr>
      <w:r>
        <w:rPr>
          <w:rFonts w:ascii="Times New Roman"/>
          <w:b w:val="false"/>
          <w:i w:val="false"/>
          <w:color w:val="000000"/>
          <w:sz w:val="28"/>
        </w:rPr>
        <w:t>
      3.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сондай-ақ жоспардан тыс тексерулер және бақылау субъектісіне (объектісіне) бармай профилактикалық бақылау жүргізіледі.</w:t>
      </w:r>
    </w:p>
    <w:bookmarkEnd w:id="31"/>
    <w:bookmarkStart w:name="z35" w:id="32"/>
    <w:p>
      <w:pPr>
        <w:spacing w:after="0"/>
        <w:ind w:left="0"/>
        <w:jc w:val="both"/>
      </w:pPr>
      <w:r>
        <w:rPr>
          <w:rFonts w:ascii="Times New Roman"/>
          <w:b w:val="false"/>
          <w:i w:val="false"/>
          <w:color w:val="000000"/>
          <w:sz w:val="28"/>
        </w:rPr>
        <w:t>
      Жоғары тәуекел дәрежесіне жатқызылмаған бақылау субъектілеріне (объектілеріне) қатысты бақылау субъектісіне (объектісіне) бармай профилактикалық бақылау және жоспардан тыс тексерулер жүргізіледі.</w:t>
      </w:r>
    </w:p>
    <w:bookmarkEnd w:id="32"/>
    <w:bookmarkStart w:name="z36" w:id="33"/>
    <w:p>
      <w:pPr>
        <w:spacing w:after="0"/>
        <w:ind w:left="0"/>
        <w:jc w:val="both"/>
      </w:pPr>
      <w:r>
        <w:rPr>
          <w:rFonts w:ascii="Times New Roman"/>
          <w:b w:val="false"/>
          <w:i w:val="false"/>
          <w:color w:val="000000"/>
          <w:sz w:val="28"/>
        </w:rPr>
        <w:t xml:space="preserve">
      4. Бақылау субъектісіне (объектісіне) бару арқылы профилактикалық бақылауды жүргізуге арналған өлшемшарттар объективті және субъективті өлшемшарттар арқылы қалыптастырылады. </w:t>
      </w:r>
    </w:p>
    <w:bookmarkEnd w:id="33"/>
    <w:bookmarkStart w:name="z37" w:id="34"/>
    <w:p>
      <w:pPr>
        <w:spacing w:after="0"/>
        <w:ind w:left="0"/>
        <w:jc w:val="left"/>
      </w:pPr>
      <w:r>
        <w:rPr>
          <w:rFonts w:ascii="Times New Roman"/>
          <w:b/>
          <w:i w:val="false"/>
          <w:color w:val="000000"/>
        </w:rPr>
        <w:t xml:space="preserve"> 2-тарау. Объективті өлшемшарттар</w:t>
      </w:r>
    </w:p>
    <w:bookmarkEnd w:id="34"/>
    <w:bookmarkStart w:name="z38" w:id="35"/>
    <w:p>
      <w:pPr>
        <w:spacing w:after="0"/>
        <w:ind w:left="0"/>
        <w:jc w:val="both"/>
      </w:pPr>
      <w:r>
        <w:rPr>
          <w:rFonts w:ascii="Times New Roman"/>
          <w:b w:val="false"/>
          <w:i w:val="false"/>
          <w:color w:val="000000"/>
          <w:sz w:val="28"/>
        </w:rPr>
        <w:t>
      5. Ауыл шаруашылығы өндірісінде пайдаланылатын пестицидтер қоршаған табиғи ортаға, адам өмірі мен денсаулығына және жануарларға қатер төндіретін әлеуетті қауіпті химиялық заттар болып табылады.</w:t>
      </w:r>
    </w:p>
    <w:bookmarkEnd w:id="35"/>
    <w:bookmarkStart w:name="z39" w:id="36"/>
    <w:p>
      <w:pPr>
        <w:spacing w:after="0"/>
        <w:ind w:left="0"/>
        <w:jc w:val="both"/>
      </w:pPr>
      <w:r>
        <w:rPr>
          <w:rFonts w:ascii="Times New Roman"/>
          <w:b w:val="false"/>
          <w:i w:val="false"/>
          <w:color w:val="000000"/>
          <w:sz w:val="28"/>
        </w:rPr>
        <w:t>
      Объективті өлшемшарттар бойынша тәуекел дәрежесін бағалауға сәйкес бақылау субъектісі қызметінің нәтижесінде адамның өмірі мен денсаулығына, қоршаған ортаға, жеке және заңды тұлғалардың заңды мүдделеріне, мемлекеттің мүліктік мүдделеріне ең көп зиян келтіру ықтималдығы, оның ықтимал кері салдарының ауырлық дәрежесін ескере отырып, қызметі пестицидтерді қолдануға, өткізуге, сақтауға және зарарсыздандыруға байланысты бақылау субъектісі тәуекелдің жоғары дәрежесіне жатады.</w:t>
      </w:r>
    </w:p>
    <w:bookmarkEnd w:id="36"/>
    <w:bookmarkStart w:name="z40" w:id="37"/>
    <w:p>
      <w:pPr>
        <w:spacing w:after="0"/>
        <w:ind w:left="0"/>
        <w:jc w:val="both"/>
      </w:pPr>
      <w:r>
        <w:rPr>
          <w:rFonts w:ascii="Times New Roman"/>
          <w:b w:val="false"/>
          <w:i w:val="false"/>
          <w:color w:val="000000"/>
          <w:sz w:val="28"/>
        </w:rPr>
        <w:t>
      6. Өсімдіктерді қорғау саласында ең көп әлеуетті қоғамдық тәуекелдерді ескере отырып, мынадай бағыттар бойынша қызметті жүзеге асыратын келесі бақылау субъектісі (объектісі) тәуекелдің жоғары дәрежесіне жатқызылады:</w:t>
      </w:r>
    </w:p>
    <w:bookmarkEnd w:id="37"/>
    <w:bookmarkStart w:name="z41" w:id="38"/>
    <w:p>
      <w:pPr>
        <w:spacing w:after="0"/>
        <w:ind w:left="0"/>
        <w:jc w:val="both"/>
      </w:pPr>
      <w:r>
        <w:rPr>
          <w:rFonts w:ascii="Times New Roman"/>
          <w:b w:val="false"/>
          <w:i w:val="false"/>
          <w:color w:val="000000"/>
          <w:sz w:val="28"/>
        </w:rPr>
        <w:t>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w:t>
      </w:r>
    </w:p>
    <w:bookmarkEnd w:id="38"/>
    <w:bookmarkStart w:name="z42" w:id="39"/>
    <w:p>
      <w:pPr>
        <w:spacing w:after="0"/>
        <w:ind w:left="0"/>
        <w:jc w:val="both"/>
      </w:pPr>
      <w:r>
        <w:rPr>
          <w:rFonts w:ascii="Times New Roman"/>
          <w:b w:val="false"/>
          <w:i w:val="false"/>
          <w:color w:val="000000"/>
          <w:sz w:val="28"/>
        </w:rPr>
        <w:t>
      Қазақстан Республикасы Ауыл шаруашылығы министрінің 2015 жылғы 29 маусымдағы № 15-02/584 бұйрығымен бекітілген (Нормативтік құқықтық актілерді мемлекеттік тіркеу тізілімінде № 11913 болып тіркелген) фитосанитариялық есепке алу нысандарына сәйкес фитосанитариялық есептілікті ұсынуды, сол сияқты уақтылы ұсынуды жүзеге асыратын бақылау субъектілері (объектілері);</w:t>
      </w:r>
    </w:p>
    <w:bookmarkEnd w:id="39"/>
    <w:bookmarkStart w:name="z43" w:id="40"/>
    <w:p>
      <w:pPr>
        <w:spacing w:after="0"/>
        <w:ind w:left="0"/>
        <w:jc w:val="both"/>
      </w:pPr>
      <w:r>
        <w:rPr>
          <w:rFonts w:ascii="Times New Roman"/>
          <w:b w:val="false"/>
          <w:i w:val="false"/>
          <w:color w:val="000000"/>
          <w:sz w:val="28"/>
        </w:rPr>
        <w:t>
      пестицидтерді аэрозольдік және фумигациялық тәсілдермен қолдану жөніндегі қызметті жүзеге асыратын бақылау субъектілері (объектілері);</w:t>
      </w:r>
    </w:p>
    <w:bookmarkEnd w:id="40"/>
    <w:bookmarkStart w:name="z44" w:id="41"/>
    <w:p>
      <w:pPr>
        <w:spacing w:after="0"/>
        <w:ind w:left="0"/>
        <w:jc w:val="both"/>
      </w:pPr>
      <w:r>
        <w:rPr>
          <w:rFonts w:ascii="Times New Roman"/>
          <w:b w:val="false"/>
          <w:i w:val="false"/>
          <w:color w:val="000000"/>
          <w:sz w:val="28"/>
        </w:rPr>
        <w:t>
      пестицидтерді (аэрозольдік және фумигациялық тәсілдерді қоспағанда) авиациялық және жерүсті тәсілдерімен қолдану жөніндегі қызметті жүзеге асыратын бақылау субъектілері (объектілері);</w:t>
      </w:r>
    </w:p>
    <w:bookmarkEnd w:id="41"/>
    <w:bookmarkStart w:name="z45" w:id="42"/>
    <w:p>
      <w:pPr>
        <w:spacing w:after="0"/>
        <w:ind w:left="0"/>
        <w:jc w:val="both"/>
      </w:pPr>
      <w:r>
        <w:rPr>
          <w:rFonts w:ascii="Times New Roman"/>
          <w:b w:val="false"/>
          <w:i w:val="false"/>
          <w:color w:val="000000"/>
          <w:sz w:val="28"/>
        </w:rPr>
        <w:t>
      пестицидтерді сақтау жөніндегі қызметті жүзеге асыратын бақылау субъектілері (объектілері);</w:t>
      </w:r>
    </w:p>
    <w:bookmarkEnd w:id="42"/>
    <w:bookmarkStart w:name="z46" w:id="43"/>
    <w:p>
      <w:pPr>
        <w:spacing w:after="0"/>
        <w:ind w:left="0"/>
        <w:jc w:val="both"/>
      </w:pPr>
      <w:r>
        <w:rPr>
          <w:rFonts w:ascii="Times New Roman"/>
          <w:b w:val="false"/>
          <w:i w:val="false"/>
          <w:color w:val="000000"/>
          <w:sz w:val="28"/>
        </w:rPr>
        <w:t>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w:t>
      </w:r>
    </w:p>
    <w:bookmarkEnd w:id="43"/>
    <w:bookmarkStart w:name="z47" w:id="44"/>
    <w:p>
      <w:pPr>
        <w:spacing w:after="0"/>
        <w:ind w:left="0"/>
        <w:jc w:val="both"/>
      </w:pPr>
      <w:r>
        <w:rPr>
          <w:rFonts w:ascii="Times New Roman"/>
          <w:b w:val="false"/>
          <w:i w:val="false"/>
          <w:color w:val="000000"/>
          <w:sz w:val="28"/>
        </w:rPr>
        <w:t>
      арнаулы сақтау орындарын (көмінділерді) салуды, тиісті жағдайда ұстауды және күтіп-ұстауды жүзеге асыратын бақылау субъектілері (объектілері);</w:t>
      </w:r>
    </w:p>
    <w:bookmarkEnd w:id="44"/>
    <w:bookmarkStart w:name="z48" w:id="45"/>
    <w:p>
      <w:pPr>
        <w:spacing w:after="0"/>
        <w:ind w:left="0"/>
        <w:jc w:val="both"/>
      </w:pPr>
      <w:r>
        <w:rPr>
          <w:rFonts w:ascii="Times New Roman"/>
          <w:b w:val="false"/>
          <w:i w:val="false"/>
          <w:color w:val="000000"/>
          <w:sz w:val="28"/>
        </w:rPr>
        <w:t>
      пестицидтерді тіркеу (өндірістік және ұсақ мөлдекті) сынақтарын жүргізу жөніндегі қызметті жүзеге асыратын бақылау субъектілері (объектілері);</w:t>
      </w:r>
    </w:p>
    <w:bookmarkEnd w:id="45"/>
    <w:bookmarkStart w:name="z49" w:id="46"/>
    <w:p>
      <w:pPr>
        <w:spacing w:after="0"/>
        <w:ind w:left="0"/>
        <w:jc w:val="both"/>
      </w:pPr>
      <w:r>
        <w:rPr>
          <w:rFonts w:ascii="Times New Roman"/>
          <w:b w:val="false"/>
          <w:i w:val="false"/>
          <w:color w:val="000000"/>
          <w:sz w:val="28"/>
        </w:rPr>
        <w:t>
      пестицидтерді, биоагенттерді өткізу жөніндегі қызметті жүзеге асыратын бақылау субъектілері (объектілері).</w:t>
      </w:r>
    </w:p>
    <w:bookmarkEnd w:id="46"/>
    <w:bookmarkStart w:name="z50" w:id="47"/>
    <w:p>
      <w:pPr>
        <w:spacing w:after="0"/>
        <w:ind w:left="0"/>
        <w:jc w:val="left"/>
      </w:pPr>
      <w:r>
        <w:rPr>
          <w:rFonts w:ascii="Times New Roman"/>
          <w:b/>
          <w:i w:val="false"/>
          <w:color w:val="000000"/>
        </w:rPr>
        <w:t xml:space="preserve"> 3-тарау. Субъективті өлшемшарттар</w:t>
      </w:r>
    </w:p>
    <w:bookmarkEnd w:id="47"/>
    <w:bookmarkStart w:name="z51" w:id="48"/>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(объектілеріне) қатысты субъективті өлшемшарттар қолданылады.</w:t>
      </w:r>
    </w:p>
    <w:bookmarkEnd w:id="48"/>
    <w:bookmarkStart w:name="z52" w:id="49"/>
    <w:p>
      <w:pPr>
        <w:spacing w:after="0"/>
        <w:ind w:left="0"/>
        <w:jc w:val="both"/>
      </w:pPr>
      <w:r>
        <w:rPr>
          <w:rFonts w:ascii="Times New Roman"/>
          <w:b w:val="false"/>
          <w:i w:val="false"/>
          <w:color w:val="000000"/>
          <w:sz w:val="28"/>
        </w:rPr>
        <w:t>
      Субъективті өлшемшарттарды айқындау мынадай кезеңдерді қолдана отырып, жүзеге асырылады:</w:t>
      </w:r>
    </w:p>
    <w:bookmarkEnd w:id="49"/>
    <w:bookmarkStart w:name="z53" w:id="50"/>
    <w:p>
      <w:pPr>
        <w:spacing w:after="0"/>
        <w:ind w:left="0"/>
        <w:jc w:val="both"/>
      </w:pPr>
      <w:r>
        <w:rPr>
          <w:rFonts w:ascii="Times New Roman"/>
          <w:b w:val="false"/>
          <w:i w:val="false"/>
          <w:color w:val="000000"/>
          <w:sz w:val="28"/>
        </w:rPr>
        <w:t>
      1) дерекқорларды қалыптастыру және ақпарат жинау;</w:t>
      </w:r>
    </w:p>
    <w:bookmarkEnd w:id="50"/>
    <w:bookmarkStart w:name="z54" w:id="51"/>
    <w:p>
      <w:pPr>
        <w:spacing w:after="0"/>
        <w:ind w:left="0"/>
        <w:jc w:val="both"/>
      </w:pPr>
      <w:r>
        <w:rPr>
          <w:rFonts w:ascii="Times New Roman"/>
          <w:b w:val="false"/>
          <w:i w:val="false"/>
          <w:color w:val="000000"/>
          <w:sz w:val="28"/>
        </w:rPr>
        <w:t>
      2) ақпаратты талдау және тәуекелді бағалау.</w:t>
      </w:r>
    </w:p>
    <w:bookmarkEnd w:id="51"/>
    <w:bookmarkStart w:name="z55" w:id="52"/>
    <w:p>
      <w:pPr>
        <w:spacing w:after="0"/>
        <w:ind w:left="0"/>
        <w:jc w:val="both"/>
      </w:pPr>
      <w:r>
        <w:rPr>
          <w:rFonts w:ascii="Times New Roman"/>
          <w:b w:val="false"/>
          <w:i w:val="false"/>
          <w:color w:val="000000"/>
          <w:sz w:val="28"/>
        </w:rPr>
        <w:t>
      8. Субъективті өлшемшарттар бойынша тәуекел дәрежесін бағалау үшін мынадай ақпарат көздері пайдаланылады:</w:t>
      </w:r>
    </w:p>
    <w:bookmarkEnd w:id="52"/>
    <w:bookmarkStart w:name="z56" w:id="53"/>
    <w:p>
      <w:pPr>
        <w:spacing w:after="0"/>
        <w:ind w:left="0"/>
        <w:jc w:val="both"/>
      </w:pPr>
      <w:r>
        <w:rPr>
          <w:rFonts w:ascii="Times New Roman"/>
          <w:b w:val="false"/>
          <w:i w:val="false"/>
          <w:color w:val="000000"/>
          <w:sz w:val="28"/>
        </w:rPr>
        <w:t>
      1) бақылау субъектісі,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жүйелер арқылы ұсынылатын есептілік пен мәліметтер мониторингісінің нәтижелері;</w:t>
      </w:r>
    </w:p>
    <w:bookmarkEnd w:id="53"/>
    <w:bookmarkStart w:name="z57" w:id="54"/>
    <w:p>
      <w:pPr>
        <w:spacing w:after="0"/>
        <w:ind w:left="0"/>
        <w:jc w:val="both"/>
      </w:pPr>
      <w:r>
        <w:rPr>
          <w:rFonts w:ascii="Times New Roman"/>
          <w:b w:val="false"/>
          <w:i w:val="false"/>
          <w:color w:val="000000"/>
          <w:sz w:val="28"/>
        </w:rPr>
        <w:t xml:space="preserve">
      2) алдыңғы тексерулердің және бақылау субъектілеріне (объектілеріне) бару арқылы профилактикалық бақылаудың нәтижелері; </w:t>
      </w:r>
    </w:p>
    <w:bookmarkEnd w:id="54"/>
    <w:bookmarkStart w:name="z58" w:id="55"/>
    <w:p>
      <w:pPr>
        <w:spacing w:after="0"/>
        <w:ind w:left="0"/>
        <w:jc w:val="both"/>
      </w:pPr>
      <w:r>
        <w:rPr>
          <w:rFonts w:ascii="Times New Roman"/>
          <w:b w:val="false"/>
          <w:i w:val="false"/>
          <w:color w:val="000000"/>
          <w:sz w:val="28"/>
        </w:rPr>
        <w:t xml:space="preserve">
      3) бақылау субъектісінің кінәсынан туындаған қолайсыз оқиғалардың болуы, оның ішінде бақылау субъектісінің аумағында саны зияндылықтың экономикалық шегінен жоғары зиянды және аса қауіпті зиянды организмдердің анықталуы, Қазақстан Республикасы аумағында өндіруге (формуляциялауға), әкелуге, сақтауға, тасымалдауға, өткізуге және қолдануға рұқсат етілген пестицидтердің тізіміне енгізілмеген пестицидтерді өткізу, әкелу, сақтау және қолдану фактілерінің болуы; </w:t>
      </w:r>
    </w:p>
    <w:bookmarkEnd w:id="55"/>
    <w:bookmarkStart w:name="z59" w:id="56"/>
    <w:p>
      <w:pPr>
        <w:spacing w:after="0"/>
        <w:ind w:left="0"/>
        <w:jc w:val="both"/>
      </w:pPr>
      <w:r>
        <w:rPr>
          <w:rFonts w:ascii="Times New Roman"/>
          <w:b w:val="false"/>
          <w:i w:val="false"/>
          <w:color w:val="000000"/>
          <w:sz w:val="28"/>
        </w:rPr>
        <w:t>
      4) жеке және (немесе) заңды тұлғалардың расталған шағымдары мен (немесе) арыздарының болуы;</w:t>
      </w:r>
    </w:p>
    <w:bookmarkEnd w:id="56"/>
    <w:bookmarkStart w:name="z60" w:id="57"/>
    <w:p>
      <w:pPr>
        <w:spacing w:after="0"/>
        <w:ind w:left="0"/>
        <w:jc w:val="both"/>
      </w:pPr>
      <w:r>
        <w:rPr>
          <w:rFonts w:ascii="Times New Roman"/>
          <w:b w:val="false"/>
          <w:i w:val="false"/>
          <w:color w:val="000000"/>
          <w:sz w:val="28"/>
        </w:rPr>
        <w:t>
      5) бақылау субъектілеріне (объектілеріне) бармай профилактикалық бақылау нәтижелері (өсімдіктерді қорғау саласындағы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bookmarkEnd w:id="57"/>
    <w:bookmarkStart w:name="z61" w:id="58"/>
    <w:p>
      <w:pPr>
        <w:spacing w:after="0"/>
        <w:ind w:left="0"/>
        <w:jc w:val="both"/>
      </w:pPr>
      <w:r>
        <w:rPr>
          <w:rFonts w:ascii="Times New Roman"/>
          <w:b w:val="false"/>
          <w:i w:val="false"/>
          <w:color w:val="000000"/>
          <w:sz w:val="28"/>
        </w:rPr>
        <w:t>
      6) мемлекеттік органдардың ресми интернет-ресурстарының, бұқаралық ақпарат құралдарының талдау нәтижелері;</w:t>
      </w:r>
    </w:p>
    <w:bookmarkEnd w:id="58"/>
    <w:bookmarkStart w:name="z62" w:id="59"/>
    <w:p>
      <w:pPr>
        <w:spacing w:after="0"/>
        <w:ind w:left="0"/>
        <w:jc w:val="both"/>
      </w:pPr>
      <w:r>
        <w:rPr>
          <w:rFonts w:ascii="Times New Roman"/>
          <w:b w:val="false"/>
          <w:i w:val="false"/>
          <w:color w:val="000000"/>
          <w:sz w:val="28"/>
        </w:rPr>
        <w:t>
      7) мемлекеттік органдар, мемлекеттік мекемелер мен ұйымдар, кәсіпкерлік субъектілері ұсынатын мәліметтерді талдау нәтижелері.</w:t>
      </w:r>
    </w:p>
    <w:bookmarkEnd w:id="59"/>
    <w:bookmarkStart w:name="z63" w:id="60"/>
    <w:p>
      <w:pPr>
        <w:spacing w:after="0"/>
        <w:ind w:left="0"/>
        <w:jc w:val="both"/>
      </w:pPr>
      <w:r>
        <w:rPr>
          <w:rFonts w:ascii="Times New Roman"/>
          <w:b w:val="false"/>
          <w:i w:val="false"/>
          <w:color w:val="000000"/>
          <w:sz w:val="28"/>
        </w:rPr>
        <w:t>
      9. Қолда бар ақпарат көздерінің негізінде бағалауға жататын субъективті өлшемшарттар қалыптастырылады.</w:t>
      </w:r>
    </w:p>
    <w:bookmarkEnd w:id="60"/>
    <w:bookmarkStart w:name="z64" w:id="61"/>
    <w:p>
      <w:pPr>
        <w:spacing w:after="0"/>
        <w:ind w:left="0"/>
        <w:jc w:val="both"/>
      </w:pPr>
      <w:r>
        <w:rPr>
          <w:rFonts w:ascii="Times New Roman"/>
          <w:b w:val="false"/>
          <w:i w:val="false"/>
          <w:color w:val="000000"/>
          <w:sz w:val="28"/>
        </w:rPr>
        <w:t xml:space="preserve">
      Бұл ретте тәуекел дәрежесін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азаматтық кодексіне сәйкес талап қою мерзімі өткен деректер қолданылмайды. </w:t>
      </w:r>
    </w:p>
    <w:bookmarkEnd w:id="61"/>
    <w:bookmarkStart w:name="z65" w:id="62"/>
    <w:p>
      <w:pPr>
        <w:spacing w:after="0"/>
        <w:ind w:left="0"/>
        <w:jc w:val="both"/>
      </w:pPr>
      <w:r>
        <w:rPr>
          <w:rFonts w:ascii="Times New Roman"/>
          <w:b w:val="false"/>
          <w:i w:val="false"/>
          <w:color w:val="000000"/>
          <w:sz w:val="28"/>
        </w:rPr>
        <w:t xml:space="preserve">
      10. Ықтимал тәуекел мен проблеманың маңыздылығына, бұзушылықтың бірлі-жарымды немесе жүйелілігіне, осы Өлшемшарттардың 8-тармағында көрсетілген әрбір ақпарат көздері бойынша бұрын қабылданған шешімдерді талдауға байланысты субъективті өлшемшарттар айқындалады. </w:t>
      </w:r>
    </w:p>
    <w:bookmarkEnd w:id="62"/>
    <w:bookmarkStart w:name="z66" w:id="63"/>
    <w:p>
      <w:pPr>
        <w:spacing w:after="0"/>
        <w:ind w:left="0"/>
        <w:jc w:val="both"/>
      </w:pPr>
      <w:r>
        <w:rPr>
          <w:rFonts w:ascii="Times New Roman"/>
          <w:b w:val="false"/>
          <w:i w:val="false"/>
          <w:color w:val="000000"/>
          <w:sz w:val="28"/>
        </w:rPr>
        <w:t>
      Субъективті өлшемшарттар өрескел, елеулі, болмашы болып үш дәрежеге бөлінген, тексеру парақтарында санамаланған өсімдіктерді қорғау саласындағы талаптардың (бұдан әрі – талаптар) негізінде әзірленді.</w:t>
      </w:r>
    </w:p>
    <w:bookmarkEnd w:id="63"/>
    <w:bookmarkStart w:name="z67" w:id="64"/>
    <w:p>
      <w:pPr>
        <w:spacing w:after="0"/>
        <w:ind w:left="0"/>
        <w:jc w:val="both"/>
      </w:pPr>
      <w:r>
        <w:rPr>
          <w:rFonts w:ascii="Times New Roman"/>
          <w:b w:val="false"/>
          <w:i w:val="false"/>
          <w:color w:val="000000"/>
          <w:sz w:val="28"/>
        </w:rPr>
        <w:t xml:space="preserve">
      Өсімдіктерді қорғау саласындағы талаптардың бұзылуын өрескел, елеулі және болмашы дәрежелерге бөлу өсімдіктерді қорғау саласындағы субъективті өлшемшарттарда келтірілген: </w:t>
      </w:r>
    </w:p>
    <w:bookmarkEnd w:id="64"/>
    <w:bookmarkStart w:name="z68" w:id="65"/>
    <w:p>
      <w:pPr>
        <w:spacing w:after="0"/>
        <w:ind w:left="0"/>
        <w:jc w:val="both"/>
      </w:pPr>
      <w:r>
        <w:rPr>
          <w:rFonts w:ascii="Times New Roman"/>
          <w:b w:val="false"/>
          <w:i w:val="false"/>
          <w:color w:val="000000"/>
          <w:sz w:val="28"/>
        </w:rPr>
        <w:t>
      1) осы Өлшемшарттарға 1-қосымшаға сәйкес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 үшін;</w:t>
      </w:r>
    </w:p>
    <w:bookmarkEnd w:id="65"/>
    <w:bookmarkStart w:name="z69" w:id="66"/>
    <w:p>
      <w:pPr>
        <w:spacing w:after="0"/>
        <w:ind w:left="0"/>
        <w:jc w:val="both"/>
      </w:pPr>
      <w:r>
        <w:rPr>
          <w:rFonts w:ascii="Times New Roman"/>
          <w:b w:val="false"/>
          <w:i w:val="false"/>
          <w:color w:val="000000"/>
          <w:sz w:val="28"/>
        </w:rPr>
        <w:t xml:space="preserve">
      2) осы Өлшемшарттарға 2-қосымшаға сәйкес өсімдіктерді қорғау саласындағы заңнамада бекітілген фитосанитариялық есепке алу нысандарына сәйкес фитосанитариялық есептілікті ұсынуды, сондай-ақ уақытылы ұсынуды жүзеге асыратын бақылау субъектілері (объектілері) үшін; </w:t>
      </w:r>
    </w:p>
    <w:bookmarkEnd w:id="66"/>
    <w:bookmarkStart w:name="z70" w:id="67"/>
    <w:p>
      <w:pPr>
        <w:spacing w:after="0"/>
        <w:ind w:left="0"/>
        <w:jc w:val="both"/>
      </w:pPr>
      <w:r>
        <w:rPr>
          <w:rFonts w:ascii="Times New Roman"/>
          <w:b w:val="false"/>
          <w:i w:val="false"/>
          <w:color w:val="000000"/>
          <w:sz w:val="28"/>
        </w:rPr>
        <w:t>
      3) осы Өлшемшарттарға 3-қосымшаға сәйкес пестицидтерді аэрозольдік және фумигациялық тәсілдермен қолдану жөніндегі қызметті жүзеге асыратын бақылау субъектілері (объектілері) үшін;</w:t>
      </w:r>
    </w:p>
    <w:bookmarkEnd w:id="67"/>
    <w:bookmarkStart w:name="z71" w:id="68"/>
    <w:p>
      <w:pPr>
        <w:spacing w:after="0"/>
        <w:ind w:left="0"/>
        <w:jc w:val="both"/>
      </w:pPr>
      <w:r>
        <w:rPr>
          <w:rFonts w:ascii="Times New Roman"/>
          <w:b w:val="false"/>
          <w:i w:val="false"/>
          <w:color w:val="000000"/>
          <w:sz w:val="28"/>
        </w:rPr>
        <w:t xml:space="preserve">
      4) осы Өлшемшарттарға 4-қосымшаға сәйкес пестицидтерді (аэрозольдік және фумигациялық тәсілдерді қоспағанда) авиациялық және жерүсті тәсілдерімен қолдану жөніндегі қызметті жүзеге асыратын бақылау субъектілері (объектілері) үшін; </w:t>
      </w:r>
    </w:p>
    <w:bookmarkEnd w:id="68"/>
    <w:bookmarkStart w:name="z72" w:id="69"/>
    <w:p>
      <w:pPr>
        <w:spacing w:after="0"/>
        <w:ind w:left="0"/>
        <w:jc w:val="both"/>
      </w:pPr>
      <w:r>
        <w:rPr>
          <w:rFonts w:ascii="Times New Roman"/>
          <w:b w:val="false"/>
          <w:i w:val="false"/>
          <w:color w:val="000000"/>
          <w:sz w:val="28"/>
        </w:rPr>
        <w:t>
      5) осы Өлшемшарттарға 5-қосымшаға сәйкес пестицидтерді сақтау жөніндегі қызметті жүзеге асыратын бақылау субъектілері (объектілері) үшін;</w:t>
      </w:r>
    </w:p>
    <w:bookmarkEnd w:id="69"/>
    <w:bookmarkStart w:name="z73" w:id="70"/>
    <w:p>
      <w:pPr>
        <w:spacing w:after="0"/>
        <w:ind w:left="0"/>
        <w:jc w:val="both"/>
      </w:pPr>
      <w:r>
        <w:rPr>
          <w:rFonts w:ascii="Times New Roman"/>
          <w:b w:val="false"/>
          <w:i w:val="false"/>
          <w:color w:val="000000"/>
          <w:sz w:val="28"/>
        </w:rPr>
        <w:t>
      6) осы Өлшемшарттарға 6-қосымшаға сәйкес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 үшін;</w:t>
      </w:r>
    </w:p>
    <w:bookmarkEnd w:id="70"/>
    <w:bookmarkStart w:name="z74" w:id="71"/>
    <w:p>
      <w:pPr>
        <w:spacing w:after="0"/>
        <w:ind w:left="0"/>
        <w:jc w:val="both"/>
      </w:pPr>
      <w:r>
        <w:rPr>
          <w:rFonts w:ascii="Times New Roman"/>
          <w:b w:val="false"/>
          <w:i w:val="false"/>
          <w:color w:val="000000"/>
          <w:sz w:val="28"/>
        </w:rPr>
        <w:t>
      7) осы Өлшемшарттарға 7-қосымшаға сәйкес сақтау орындарын (көмінділерді) салуды, тиісті жағдайда ұстауды және күтіп-ұстауды жүзеге асыратын бақылау субъектілері (объектілері) үшін;</w:t>
      </w:r>
    </w:p>
    <w:bookmarkEnd w:id="71"/>
    <w:bookmarkStart w:name="z75" w:id="72"/>
    <w:p>
      <w:pPr>
        <w:spacing w:after="0"/>
        <w:ind w:left="0"/>
        <w:jc w:val="both"/>
      </w:pPr>
      <w:r>
        <w:rPr>
          <w:rFonts w:ascii="Times New Roman"/>
          <w:b w:val="false"/>
          <w:i w:val="false"/>
          <w:color w:val="000000"/>
          <w:sz w:val="28"/>
        </w:rPr>
        <w:t xml:space="preserve">
      8) осы Өлшемшарттарға 8-қосымшаға сәйкес пестицидтерді тіркеу (ұсақмөлдекті және өндірістік) сынақтарын жүргізу жөніндегі қызметті жүзеге асыратын бақылау субъектілері (объектілері) үшін; </w:t>
      </w:r>
    </w:p>
    <w:bookmarkEnd w:id="72"/>
    <w:bookmarkStart w:name="z76" w:id="73"/>
    <w:p>
      <w:pPr>
        <w:spacing w:after="0"/>
        <w:ind w:left="0"/>
        <w:jc w:val="both"/>
      </w:pPr>
      <w:r>
        <w:rPr>
          <w:rFonts w:ascii="Times New Roman"/>
          <w:b w:val="false"/>
          <w:i w:val="false"/>
          <w:color w:val="000000"/>
          <w:sz w:val="28"/>
        </w:rPr>
        <w:t>
      9) осы Өлшемшарттарға 9-қосымшаға сәйкес пестицидтерді, биоагенттерді өткізу жөніндегі қызметті жүзеге асыратын бақылау субъектілері (объектілері) үшін.</w:t>
      </w:r>
    </w:p>
    <w:bookmarkEnd w:id="73"/>
    <w:bookmarkStart w:name="z77" w:id="74"/>
    <w:p>
      <w:pPr>
        <w:spacing w:after="0"/>
        <w:ind w:left="0"/>
        <w:jc w:val="both"/>
      </w:pPr>
      <w:r>
        <w:rPr>
          <w:rFonts w:ascii="Times New Roman"/>
          <w:b w:val="false"/>
          <w:i w:val="false"/>
          <w:color w:val="000000"/>
          <w:sz w:val="28"/>
        </w:rPr>
        <w:t>
      11. Бақылау субъектісін тәуекел дәрежесіне жатқызу үшін тәуекел дәрежесінің көрсеткішін есептеудің мынадай тәртібі қолданылады.</w:t>
      </w:r>
    </w:p>
    <w:bookmarkEnd w:id="74"/>
    <w:bookmarkStart w:name="z78" w:id="75"/>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беріледі және оған қатысты бақылау субъектісіне (объектісіне) бару арқылы профилактикалық бақылау жүргізіледі.</w:t>
      </w:r>
    </w:p>
    <w:bookmarkEnd w:id="75"/>
    <w:bookmarkStart w:name="z79" w:id="76"/>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End w:id="76"/>
    <w:bookmarkStart w:name="z80" w:id="77"/>
    <w:p>
      <w:pPr>
        <w:spacing w:after="0"/>
        <w:ind w:left="0"/>
        <w:jc w:val="both"/>
      </w:pPr>
      <w:r>
        <w:rPr>
          <w:rFonts w:ascii="Times New Roman"/>
          <w:b w:val="false"/>
          <w:i w:val="false"/>
          <w:color w:val="000000"/>
          <w:sz w:val="28"/>
        </w:rPr>
        <w:t>
      Елеулі бұзушылықтар көрсеткішін айқындау кезінде 0,7 коэффиценті қолданылады және аталған көрсеткіш мынадай формула бойынша есептеледі:</w:t>
      </w:r>
    </w:p>
    <w:bookmarkEnd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елеулі бұзушылықтардың жалпы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елеулі бұзушылықтар саны;</w:t>
      </w:r>
    </w:p>
    <w:bookmarkStart w:name="z81" w:id="78"/>
    <w:p>
      <w:pPr>
        <w:spacing w:after="0"/>
        <w:ind w:left="0"/>
        <w:jc w:val="both"/>
      </w:pPr>
      <w:r>
        <w:rPr>
          <w:rFonts w:ascii="Times New Roman"/>
          <w:b w:val="false"/>
          <w:i w:val="false"/>
          <w:color w:val="000000"/>
          <w:sz w:val="28"/>
        </w:rPr>
        <w:t>
      Болмашы бұзушылықтар көрсеткішін анықтау кезінде 0,3 коэффиценті қолданылады және аталған көрсеткіш мынадай формула бойынша есептеледі:</w:t>
      </w:r>
    </w:p>
    <w:bookmarkEnd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бұзушылықтардың жалпы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Р2 – данықталған болмашы бұзушылықтар саны; </w:t>
      </w:r>
    </w:p>
    <w:bookmarkStart w:name="z82" w:id="79"/>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мынадай формула бойынша елеулі және болмашы бұзушылықтардың көрсеткіштерін қосу арқылы анықталады:</w:t>
      </w:r>
    </w:p>
    <w:bookmarkEnd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елеулі бұзушылықтар көрсеткіші;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 көрсеткіші.</w:t>
      </w:r>
    </w:p>
    <w:bookmarkStart w:name="z83" w:id="80"/>
    <w:p>
      <w:pPr>
        <w:spacing w:after="0"/>
        <w:ind w:left="0"/>
        <w:jc w:val="both"/>
      </w:pPr>
      <w:r>
        <w:rPr>
          <w:rFonts w:ascii="Times New Roman"/>
          <w:b w:val="false"/>
          <w:i w:val="false"/>
          <w:color w:val="000000"/>
          <w:sz w:val="28"/>
        </w:rPr>
        <w:t>
      12. Тәуекел дәрежесінің жалпы көрсеткіштері бойынша бақылау субъектісі:</w:t>
      </w:r>
    </w:p>
    <w:bookmarkEnd w:id="80"/>
    <w:bookmarkStart w:name="z84" w:id="81"/>
    <w:p>
      <w:pPr>
        <w:spacing w:after="0"/>
        <w:ind w:left="0"/>
        <w:jc w:val="both"/>
      </w:pPr>
      <w:r>
        <w:rPr>
          <w:rFonts w:ascii="Times New Roman"/>
          <w:b w:val="false"/>
          <w:i w:val="false"/>
          <w:color w:val="000000"/>
          <w:sz w:val="28"/>
        </w:rPr>
        <w:t>
      1) 60-тан 100-ге дейінгі тәуекел дәрежесінің көрсеткіші кезінде тәуекелдің жоғарғы дәрежесіне жатқызылады және оған қатысты бақылау субъектісіне (объектісіне) бару арқылы профилактикалық бақылау жүргізіледі;</w:t>
      </w:r>
    </w:p>
    <w:bookmarkEnd w:id="81"/>
    <w:bookmarkStart w:name="z85" w:id="82"/>
    <w:p>
      <w:pPr>
        <w:spacing w:after="0"/>
        <w:ind w:left="0"/>
        <w:jc w:val="both"/>
      </w:pPr>
      <w:r>
        <w:rPr>
          <w:rFonts w:ascii="Times New Roman"/>
          <w:b w:val="false"/>
          <w:i w:val="false"/>
          <w:color w:val="000000"/>
          <w:sz w:val="28"/>
        </w:rPr>
        <w:t xml:space="preserve">
      2) 0-ден 60-қа дейінгі тәуекел дәрежесінің көрсеткіші кезінде тәуекелдің жоғарғы дәрежесіне жатқызылмағанға жатады және оған қатысты бақылау субъектісіне (объектісіне) бару арқылы профилактикалық бақылау жүргізілмейді. </w:t>
      </w:r>
    </w:p>
    <w:bookmarkEnd w:id="82"/>
    <w:bookmarkStart w:name="z86" w:id="83"/>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жиілігі субъективті өлшемшарттар бойынша алынатын мәліметтерге жүргізілетін талдау және бағалау нәтижелері бойынша айқындалады және жылына бір реттен жиі емес.</w:t>
      </w:r>
    </w:p>
    <w:bookmarkEnd w:id="83"/>
    <w:bookmarkStart w:name="z87" w:id="8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Кодекстің 141-бабының 3-тармағына сәйкес реттеуші мемлекеттік органның бірінші басшысы бекіткен, тәуекел дәрежесіне жүргізілетін талдау және бағалау нәтижелері бойынша жарты жылға қалыптастырылатын, бақылау субъектісіне (объектісіне) бару арқылы профилактикалық бақылауды жүргізудің жарты жылдық тізімінің негізінде жүргізіледі.</w:t>
      </w:r>
    </w:p>
    <w:bookmarkEnd w:id="84"/>
    <w:bookmarkStart w:name="z88" w:id="85"/>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жүргізудің тізімдері субъективті өлшемшарттар бойынша тәуекел дәрежесінің жоғары көрсеткішімен бақылау субъектісінің басымдылығын ескере отырып, жасалады.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90" w:id="86"/>
    <w:p>
      <w:pPr>
        <w:spacing w:after="0"/>
        <w:ind w:left="0"/>
        <w:jc w:val="left"/>
      </w:pPr>
      <w:r>
        <w:rPr>
          <w:rFonts w:ascii="Times New Roman"/>
          <w:b/>
          <w:i w:val="false"/>
          <w:color w:val="000000"/>
        </w:rPr>
        <w:t xml:space="preserve">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 (объектілері) үшін өсімдіктерді қорғау саласындағы субъективті өлшемшарттар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906"/>
        <w:gridCol w:w="68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жүйелер арқылы ұсынылатын есептілік пен мәліметтер мониторингісінің нәтижелері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объектілерінде зиянды және аса қауіпті зиянды организмдердің мекендеу орындары болып табылатын саны зияндылықтың экономикалық шегінен жоғары зиянды және аса қауіпті зиянды организмдердің болуы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саны зияндылықтың экономикалық шегінен жоғары зиянды және аса қауіпті зиянды организмдердің таралуын болдырмау мақсатында фитосанитариялық мониторинг жүргізу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фитосанитариялық іс-шараларды, атап айтқанда саны зияндылықтың экономикалық шегінен жоғары зиянды және аса қауіпті зиянды организмдердің таралуына жол бермеу мақсатында химиялық өңдеуді жүргізу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аумағын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қолдануы расталған фактілердің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аумағын химиялық өңдеу бойынша фитосанитариялық іс-шараларды жүргізу кезінде анықталған, адамдар мен жануарлардың жаппай улануына, ауыл шаруашылығы егістіктерінің жойылуына, топырақтың, судың және өсімдік жабынының ластануына әкелетін, бақылау субъектісінің (объектісінің) Қазақстан Республикасының аумағында рұқсат етілген пестицидтерді қолдану регламенттері мен технологияларын бұзудың расталған фактілерінің болуы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аумағында химиялық өңдеу жүргізу кезінде анықталған, зиянды және аса қауіпті зиянды организмдердің жаппай таралуына әкелетін, бақылау субъектісінің Қазақстан Республикасының аумағында қолдануға рұқсат етілген пестицидтерді қолдану регламенттері мен технологияларын бұзудың расталған фактілерінің болуы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аумақтарында саны зияндылықтың экономикалық шегінен жоғары зиянды және аса қауіпті зиянды организмдердің анықталуы мен таралуының расталған фактілерінің болуы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зияндылықтың экономикалық шегінен жоғары зиянды және аса қауіпті зиянды организмдердің дамуы мен таралуына жол берілген, фитосанитариялық мониторингтің және (немесе) фитосанитариялық іс-шаралардың жүргізілмеуі туралы бір және одан да көп расталған шағымның және (немесе) арыздың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аумағын химиялық өңдеу бойынша фитосанитариялық іс-шараларды жүргізу кезінде анықталған,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бақылау қолдануы расталған фактілердің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аумағын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қолдануға рұқсат етілген пестицидтерді қолдану регламенттері мен технологиясын бұзудың расталған фактілерінің болуы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аумақтарында саны зияндылықтың экономикалық шегінен жоғары зиянды және аса қауіпті зиянды организмдердің анықталуы мен таралуының расталған фактілерінің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саны зияндылықтың экономикалық шегінен жоғары зиянды және аса қауіпті зиянды организмдердің дамуы мен таралуына әкелетін, фитосанитариялық мониторингті және (немесе) фитосанитариялық іс-шараларды жүргізбеу фактілері туралы мемлекеттік органдардың интернет-ресурстарында орналастырылған, расталған мәліметтердің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саны зияндылықтың экономикалық шегінен жоғары зиянды және аса қауіпті зиянды организмдердің дамуы мен таралуына әкелетін, фитосанитариялық мониторингті және (немесе) фитосанитариялық іс-шараларды жүргізбеу фактілері туралы бұқаралық ақпарат құралдарынан алынған расталған мәліметтердің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(объектілері) ұсынатын мәліметтерді талдау нәтижелері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саны зияндылықтың экономикалық шегінен жоғары зиянды және аса қауіпті зиянды организмдердің дамуы мен таралуына әкелетін, фитосанитариялық іс-шараларды жүргізбеуінің анықталған фактілері туралы ресми ақпараттың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тіркелмеген немесе контрафактілі пестицидтерді қолдануы анықталған фактілер туралы ресми ақпараттың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2" w:id="87"/>
    <w:p>
      <w:pPr>
        <w:spacing w:after="0"/>
        <w:ind w:left="0"/>
        <w:jc w:val="left"/>
      </w:pPr>
      <w:r>
        <w:rPr>
          <w:rFonts w:ascii="Times New Roman"/>
          <w:b/>
          <w:i w:val="false"/>
          <w:color w:val="000000"/>
        </w:rPr>
        <w:t xml:space="preserve"> Өсімдіктерді қорғау саласында заңнамамен бекітілген фитосанитариялық есепке алу нысандарына сәйкес фитосанитариялық есептілікті ұсынуды, сол сияқты уақытылы ұсынуды жүзеге асыратын бақылау субъектілері (объектілері) үшін өсімдіктерді қорғау саласындағы субъективті өлшемшарттар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1252"/>
        <w:gridCol w:w="516"/>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бақылау субъектілерінің (объектілерінің) фитосанитариялық есепке алу нысанын (ФЕ-1), атап айтқанда пестицидтерді, биоагенттерді өндіру және (немесе) өткізу туралы есепті жылына екі рет, 20 шілдеге дейін бір рет және 20 қаңтарға дейін бір рет ұсынуы, сол сияқты уақтылы ұсынуы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жылына екі рет, нақты қозғалыс орны бойынша 10 шілдеге дейін бір рет және 10 қаңтарға дейін бір рет ұсынуы, сол сияқты уақтылы ұсынуы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ұсынуы, сол сияқты уақтылы ұсынуы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Қолында бүріккіш және дәрілегіш техника мен жабдық (ауыл шаруашылығы авиациясы, аэрозольдік генераторлар, атомайзерлік, штангалық, вентилятолық бүріккіштер, бүріккіш және дәрілегіш техниканың өзге де түрлері) бар бақылау субъектілерінің (объектілерінің) фитосанитариялық есепке алу нысанын (ФЕ-4), атап айтқанда, бүріккіш және дәрілегіш техниканың бар-жоғы туралы есепті жыл сайын, 10 қаңтарға дейін ұсынуы, сол сияқты уақтылы ұсынуы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өсімдік шаруашылығы өнімін өндіру үшін пестицидтерді, биоагенттерді қолдануды жүзеге асыратын бақылау субъектілерінің (объектілерінің) фитосанитариялық есепке алу нысанын (ФЕ-5), атап айтқанда, химиялық өңдеулер жүргізу туралы есепті ай сайын, наурыздан қыркүйекке дейін, есеп беруден кейінгі әр айдың 5-іне дейін, сол сияқты уақтылы ұсынуы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өңдеулер жөніндегі қызметті көрсететін бақылау субъектілерінің (объектілерінің) фитосанитариялық есепке алу нысанын (ФЕ-6), атап айтқанда, химиялық өңдеу жөніндегі қызметтер көрсету туралы есепті ай сайын, наурыздан қыркүйекке дейін, есеп беруден кейінгі әр айдың 5-іне дейін ұсынуы, сол сияқты уақтылы ұсынуы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салынған және жарамсыз пестицидтерді және олардың ыдыстарын, сондай-ақ пайдаланылған пестицидтердің ыдыстарын зарарсыздандыруды жүзеге асыратын бақылау субъектілерінің (объектілерінің) фитосанитариялық есепке алу нысанын (ФЕ-7), атап айтқанда, тыйым салынған және жарамсыз пестицидтерді және олардың ыдыстарын, сондай-ақ пайдаланылған пестицидтердің ыдыстарын зарарсыздандыру туралы есепті жыл сайын, 10 қаңтарға дейін ұсынуы, сол сияқты уақтылы ұсынуы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сақтауды жүзеге асыратын бақылау субъектілерінің (объектілерінің) фитосанитариялық есепке алу нысанын (ФЕ-8), атап айтқанда, қоймалық үй-жайлардың болуы туралы есепті жыл сайын, 10 қаңтарға дейін ұсынуы, сол сияқты уақтылы ұсынуы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қолдануы расталған фактілердің болуыетілген пестицидтер тізіміне енгізілмеген пестицидтерді қолдануы расталған фактілердің болуы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аумағын химиялық өңдеу бойынша фитосанитариялық іс-шараларды жүргізу кезінде адамдар мен жануарлардың жаппай улануына, ауыл шаруашылығы егістіктерінің жойылуына, топырақтың, судың және өсімдік жабынының ластануына әкелетін, бақылау субъектісінің (объектісінің) Қазақстан Республикасының аумағында рұқсат етілген пестицидтерді қолдану регламенттері мен технологияларын бұзудың расталған фактілерінің болуы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аумағында химиялық өңдеу жүргізу кезінде зиянды және аса қауіпті зиянды организмдердің жаппай таралуына әкелетін, бақылау субъектісінің (объектісінің) Қазақстан Республикасының аумағында қолдануға рұқсат етілген пестицидтерді қолдану регламенттері мен технологияларын бұзудың расталған фактілерінің болуы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аумақтарында ауыл шаруашылығы егістіктерінің жойылуына әкелетін, саны зияндылықтың экономикалық шегінен жоғары зиянды және аса қауіпті зиянды организмдердің таралуының расталған фактілерінің болуы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 заңнамамен бекітілген фитосанитариялық есепке алу нысандарына сәйкес фитосанитариялық есептілікті ұсынбау, сол сияқты уақтылы ұсынбау туралы бір және одан да көп расталған шағымның және (немесе) арыздың болуы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субъектілеріне (объектілеріне) бармай жүргізілген профилактикалық бақылау шеңберінде берілген ұсынымдарды орындау жөнінде ақпараттарды ұсынбау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есепке алу нысандарын ұсынбау, сол сияқты уақтылы ұсынбау бойынша бақылау субъектісі (объектісі) жіберген бұзушылықтар туралы мемлекеттік органдардың интернет-ресурстарында орналастырылған, расталған мәліметтердің болуы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фитосанитариялық есепке алу нысандарын ұсынбау, сол сияқты уақытылы ұсынбау фактілері туралы бұқаралық ақпарат құралдарынан алынған, расталған мәліметтердің болуы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ұсынатын мәліметтерді талдау нәтижелері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аумақтарында саны зияндылықтың экономикалық шегінен жоғары зиянды және аса қауіпті зиянды организмдердің таралуына әкелетін, фитосанитариялық мониторингті және (немесе) фитосанитариялық іс-шараларды бақылау субъектісінің (объектісінің) жүргізбеуі анықталған фактілер туралы ресми ақпараттың болуы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тіркелмеген немесе контрафактілі пестицидтерді бақылау субъектісінің аумақтарында қолданудың анықталған фактілері туралы ресми ақпараттың болуы</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94" w:id="88"/>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асыратын бақылау субъектілері (объектілері) үшін өсімдіктерді қорғау саласындағы субъективті өлшемшарттар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689"/>
        <w:gridCol w:w="632"/>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аумақтарын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қолдануға рұқсат етілген пестицидтер тізіміне енгізілмеген пестицидтерді қолдануы жөнінде ұсынылған фитосанитариялық есептерде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аумақтарын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рұқсат етілген пестицидтерді қолдану регламенттері мен технологиясын бұзуы бойынша ұсынылған фитосанитариялық есептерде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тәсілдермен қолдану жөніндегі қызметтің кіші түріне лицензияның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заңдық негізде пестицидтерді аэрозольдік және фумигациялық тәсілдермен қолдану үшін арнайы техниканың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аэрозольдік және фумигациялық тәсілдермен қолдану бойынша арнайы техника үшін пайдаланылатын көлік құралының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аэрозольдік және фумигациялық тәсілдермен қолдану жөніндегі ұсынымдарының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пестицидтерді аэрозольдік және фумигациялық тәсілдермен қауіпсіз қолдану шарттарының сақталуы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 (өндіруші, жеткізуші, импорттаушы) беретін пестицидтің қауіпсіздік паспортының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қолдану бойынша жұмыстарды жүргізу кезінде персоналда жеке қорғаныс құралдарының және арнайы киімдерінің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қолдануы расталған фактілердің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аэрозольдік және фумигациялық тәсілдермен химиялық өңдеу жүргізу кезінде адамдар мен жануарлардың жаппай улануына, ауыл шаруашылығы егістіктерінің жойылуына, топырақтың, судың және өсімдік жабынының ластануына әкелетін, Қазақстан Республикасының аумағында қолдануға рұқсат етілген пестицидтерді қолдану регламенттері мен технологияларын бұзудың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аэрозольдік және фумигациялық тәсілдермен химиялық өңдеу жүргізу кезінде зиянды және аса қауіпті зиянды организмдердің жаппай таралуына әкелетін, Қазақстан Республикасының аумағында қолдануға рұқсат етілген пестицидтерді қолдану регламенттері мен технологияларын бұзудың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өсімдіктерді қорғау туралы заңнамасын бұзған жағдайда әкімшілік жауапкершілікке тартуы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(объектісінің)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субъектісіне (объектісіне)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ұсынымдарды орындау жөнінде ақпараттарды ұсынбау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тәсілдермен қолдану кезінде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бақылау субъектісі (объектісі) жіберген бұзушылық фактілер туралы мемлекеттік органдардың интернет-ресурстарында орналастырылған, расталған мәліметтердің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аэрозольдік және фумигациялық тәсілдермен қолдану кезінде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бақылау субъектісі (объектісі) жіберген бұзушылық фактілер туралы бұқаралық ақпарат құралдарынан алынған, расталған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ұсынатын мәліметтерді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пестицидтерді аэрозольдік және фумигациялық тәсілдермен қолдануда анықталған фактілер туралы ресми ақпараттың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аумақтарында тіркелмеген немесе контрафактілі пестицидтердің аэрозольдік және фумигациялық тәсілдермен қолданылуы анықталған фактілер туралы ресми ақпараттың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96" w:id="89"/>
    <w:p>
      <w:pPr>
        <w:spacing w:after="0"/>
        <w:ind w:left="0"/>
        <w:jc w:val="left"/>
      </w:pPr>
      <w:r>
        <w:rPr>
          <w:rFonts w:ascii="Times New Roman"/>
          <w:b/>
          <w:i w:val="false"/>
          <w:color w:val="000000"/>
        </w:rPr>
        <w:t xml:space="preserve"> Пестицидтерді (аэрозольдік және фумигациялық тәсілдерді қоспағанда) авиациялық және жерүсті тәсілдерімен қолдануды жүзеге асыратын бақылау субъектілері (объектілері) үшін өсімдіктерді қорғау саласындағы субъективті өлшемшарттар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689"/>
        <w:gridCol w:w="632"/>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аумақтарын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қолдануы жөнінде ұсынылған фитосанитариялық есептерде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аумақтарын химиялық өңдеу бойынша фитосанитариялық іс-шараларды жүргізу кезінде анықталған, бақылау субъектісінің (объектісінің) Қазақстан Республикасының аумағында рұқсат етілген пестицидтерді қолдану регламенттері мен технологиясын бұзуы бойынша ұсынылған фитосанитариялық есептерде мәліметтердің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заңдық негізде пестицидтерді авиациялық және жерүсті тәсілдерімен қолдану үшін арнайы техниканың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авиациялық және жерүсті тәсілдерімен қолдану бойынша арнайы техника үшін пайдаланылатын көлік құралының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авиациялық және жерүсті тәсілдерімен қолдану жөніндегі ұсынымдарының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авиациялық және жерүсті тәсілдерімен қауіпсіз қолдану шарттарының сақталуы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 (өндіруші, жеткізуші, импорттаушы) беретін пестицидтің қауіпсіздік паспортының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Тігілген және нөмірленген пестицидтерді есепке алу журналының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кінәсынан туындаған қолайсыз оқиғалардың болуы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қолдануы расталған фактілердің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авиациялық және жерүсті тәсілдерімен химиялық өңдеу жүргізу кезінде адамдар мен жануарлардың жаппай улануына, ауыл шаруашылығы егістіктерінің жойылуына, топырақтың, судың және өсімдік жабынының ластануына әкелетін, Қазақстан Республикасының аумағында қолдануға рұқсат етілген пестицидтерді қолдану регламенттері мен технологияларын бұзудың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авиациялық және жерүсті тәсілдерімен химиялық өңдеу жүргізу кезінде зиянды және аса қауіпті зиянды организмдердің жаппай таралуына әкелетін, Қазақстан Республикасының аумағында қолдануға рұқсат етілген қолдану регламенттері мен технологияларын бұзудың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авиациялық және жерүсті тәсілдерімен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заңдарына сәйкес Қазақстан Республикасының өсімдіктерді қорғау туралы заңнамасын бұзған жағдайда әкімшілік жауапкершілікке тартуы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авиациялық және жерүсті тәсілдерімен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(объектісінің)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авиациялық және жерүсті тәсілдерімен қолдану жөнінде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субъектісіне (объектісіне)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авиациялық және жерүсті тәсілдерімен қолдану кезінде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бақылау субъектісі (объектісі) жіберген бұзушылық фактілер туралы мемлекеттік органдардың интернет-ресурстарында орналастырылған, расталған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авиациялық және жерүсті тәсілдерімен қолдану кезінде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бақылау субъектісі (объектісі) жіберген бұзушылық фактілер туралы бұқаралық ақпарат құралдарынан алынған, расталған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ұсынатын мәліметтерді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жануарлардың жаппай улануына, ауыл шаруашылығы егістіктерінің жойылуына және (немесе) саны зияндылықтың экономикалық шегінен жоғары зиянды және аса қауіпті зиянды организмдердің дамуы мен таралуына әкелетін, пестицидтерді авиациялық және жерүсті тәсілдерімен қолдануда анықталған фактілер туралы ресми ақпараттың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аумақтарында тіркелмеген немесе контрафактілі пестицидтердің авиациялық және жерүсті тәсілдерімен қолданылуы анықталған фактілер туралы ресми ақпараттың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98" w:id="90"/>
    <w:p>
      <w:pPr>
        <w:spacing w:after="0"/>
        <w:ind w:left="0"/>
        <w:jc w:val="left"/>
      </w:pPr>
      <w:r>
        <w:rPr>
          <w:rFonts w:ascii="Times New Roman"/>
          <w:b/>
          <w:i w:val="false"/>
          <w:color w:val="000000"/>
        </w:rPr>
        <w:t xml:space="preserve"> Пестицидтерді сақтау жөніндегі қызметті жүзеге асыратын бақылау субъектілері (объектілері) үшін өсімдіктерді қорғау саласындағы субъективті өлшемшарттар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1027"/>
        <w:gridCol w:w="499"/>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(объектісінің),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сақтауға арнайы арналған қоймалық үй-жайлардың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шешімдеріне сәйкес тіркеу (ұсақмөлдекті және өндірістік) сынақтарын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 негізінде тіркеу (ұсақмөлдекті және өндірістік) сынақтарын және (немесе) ғылыми зерттеулерді жүргізу үшін әкелінетін тәжірибелік үлгілерді қоспағанда, мемлекеттік тіркеуден өтпеген пестицидтерді, сондай-ақ тіркелмеген пестицидтерді өндіру (формуляциялау) үшін бастапқы компоненттерді сақтау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сақтау жөніндегі ұсынымдарының болуы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құралдарының (пестицидтердің) қауіпсіздігі туралы техникалық регламентте көрсетілген пестицидтерді қауіпсіз сақтау шарттарын сақтау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сақтау жөніндегі ұсынымдарында көрсетілген пестицидтерді қауіпсіз сақтау шарттарының сақталуы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сақтау кезінде қауіпсіздікті қамтамасыз ету бойынша шаралардың сақталуы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Сақтаулы пестицидтердің ыдыс затбелгілерінде көзделген пестицидтерді қауіпсіз сақтау шарттарының сақталуы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жобалық құжаттамасында көзделген қойманың сыйымдылығынан аспайтын мөлшерде пестицидтерді сақтау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(ұшуы, тотығуы және басқа қасиеттері), өрт және жарылыс қауіптілігі, реакциялық белсенділігі, сақтаудың температуралық режимі бойынша үйлеспейтін пестицидтерді бөлек сақтау талаптарының сақталуы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құрғақ сүзгіш элементтері бар ағындық және сорғыш желдету жабдығының болуы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төгілген жағдайда, оларды бейтараптандыру үшін сақтаулы пестицидтердің ыдыс затбелгілерінде көрсетілген қатерсіздендіргіш құралдарының қажетті мөлшерде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бойынша жұмыстарды жүргізу кезінде персоналда жеке қорғаныс құралдарының және арнайы киімдерінің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Тігілген және нөмірленген пестицидтердің кіріс-шығыс кітабының болуы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(обектісінің) кінәсынан туындаған қолайсыз оқиғалардың болуы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қолдануға рұқсат етілген пестицидтер тізіміне енгізілмеген пестицидтерді сақтауы расталған фактілердің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ауыл шаруашылығы егістіктерінің жойылуына, топырақтың, судың және өсімдік жабынының ластануына әкелетін пестицидтерді қауіпсіз сақтау талаптарын бұзудың расталған фактілерінің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сақтау бойынша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өсімдіктерді қорғау туралы заңнамасын бұзған жағдайда әкімшілік жауапкершілікке тартуы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сақтау бойынша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(объектісінің)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сақтау бойынша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субъектісіне (объектісіне)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береді</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кезінде бақылау субъектісі (объектісі) жіберген бұзушылық фактілері туралы мемлекеттік органдардың интернет-ресурстарында орналастырылған, расталған мәліметтердің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кезінде бақылау субъектісі (объектісі) жіберген бұзушылық фактілері туралы бұқаралық ақпарат құралдарынан алынған, расталған мәліметтердің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(объектілері) ұсынатын мәліметтерді талдау нәтижелері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тіркелмеген немесе контрафактілі пестицидтерді сақтауы анықталған фактілер туралы ресми ақпараттың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пестицидтерді қауіпсіз сақтау жөніндегі талаптарды бұзудың анықталған фактілері туралы ресми ақпараттың болуы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100" w:id="91"/>
    <w:p>
      <w:pPr>
        <w:spacing w:after="0"/>
        <w:ind w:left="0"/>
        <w:jc w:val="left"/>
      </w:pPr>
      <w:r>
        <w:rPr>
          <w:rFonts w:ascii="Times New Roman"/>
          <w:b/>
          <w:i w:val="false"/>
          <w:color w:val="000000"/>
        </w:rPr>
        <w:t xml:space="preserve">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 (объектілері) үшін өсімдіктерді қорғау саласындағы субъективті өлшемшарттар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0884"/>
        <w:gridCol w:w="697"/>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және олардың ыдыстарын, сондай-ақ пайдаланылған пестицидтердің ыдыстарын зарарсыздандыру жөнінде ұсынымдарының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зарарсыздандыру жөніндегі ұсынымдарында көрсетілген пестицидтерді және олардың ыдыстарын, сондай-ақ пайдаланылған пестицидтердің ыдыстарын зарарсыздандыру тәсілдерін сақтау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пестицидтің қауіпсіздік паспортында көрсетілген пестицидтерді және олардың ыдыстарын, сондай-ақ пайдаланылған пестицидтердің ыдыстарын зарарсыздандыру тәсілдерін сақтау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әрі қарай пайдалануға жарамсыз болып қалған қауіптілігі бірінші сыныпты пестицидтерді саңылаусыздықты қамтамасыз ететін және пестицидтің қоршаған ортаны ластауы мүмкіндігін болдырмайтын сыйымдылықтарда сақтау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екінші сыныпты пестицидтерді, қажет болған жағдайда арнайы жапсырмасы (пестицидтің ерекшелігіне байланысты) бар полимер материалдарынан жасалған көп қабатты ыдыстарға буып-түю</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тыйым салынған, жарамсыз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және олардың ыдыстарын, сондай-ақ пайдаланылған пестицидтердің ыдыстарын зарарсыздандыру бойынша жұмыстарды жүргізу кезінде персоналда жеке қорғаныс құралдарының және арнайы киімдерінің болуы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пестицидтермен ластануына әкелетін пестицидтерді зарарсыздандыру жөніндегі талаптарды сақтамауы расталған фактілердің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топырақтың, судың және өсімдік жабынының ластануына әкелетін, арнаулы сақтау орындары (көмінділер) аумақтарында пестицидтерді сақтау шарттарын сақтамаудың расталған фактілерінің болуы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зарарсыздандыру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өсімдіктерді қорғау туралы заңнамасын бұзған жағдайда әкімшілік жауапкершілікке тартуы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зарарсыздандыру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зарарсыздандыру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субъектісіне (объектісіне)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береді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субъектісіне (объектісіне) бармай жүргізілген профилактикалық бақылау шеңберінде берілген ұсынымдарды орындау жөнінде ақпараттарды ұсынбау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зарарсыздандыру кезінде адамдар мен жануарлардың жаппай улануына, өсімдіктердің жойылуына, топырақтың, судың және өсімдік жабынының ластануына әкелетін, бақылау субъектісі (объектісі) жіберген бұзушылық фактілері туралы мемлекеттік органдардың интернет-ресурстарында орналастырылған, расталған мәліметтердің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зарарсыздандыру кезінде адамдар мен жануарлардың жаппай улануына, өсімдіктердің жойылуына, топырақтың, судың және өсімдік жабынының ластануына әкелетін, бақылау субъектісі (объектісі) жіберген бұзушылық фактілері туралы бұқаралық ақпарат құралдарынан алынған, расталған мәліметтердің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(объектілері) ұсынатын мәліметтерді талдау нәтижелері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жаппай улануына, өсімдіктердің жойылуына, топырақтың, судың және өсімдік жабынының ластануына әкелетін, пестицидтерді зарарсыздандыру жөніндегі талаптарды бұзуы анықталған фактілер туралы ресми ақпараттың болуы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102" w:id="92"/>
    <w:p>
      <w:pPr>
        <w:spacing w:after="0"/>
        <w:ind w:left="0"/>
        <w:jc w:val="left"/>
      </w:pPr>
      <w:r>
        <w:rPr>
          <w:rFonts w:ascii="Times New Roman"/>
          <w:b/>
          <w:i w:val="false"/>
          <w:color w:val="000000"/>
        </w:rPr>
        <w:t xml:space="preserve"> Арнаулы сақтау орындарын (көмінділерді) салуды, тиісті жағдайда ұстауды және күтіп-ұстауды жүзеге асыратын бақылау субъектілері (объектілері) үшін өсімдіктерді қорғау саласындағы субъективті өлшемшарттар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798"/>
        <w:gridCol w:w="739"/>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пестицидтерді зарарсыздандыру жөніндегі жұмыстарды ұйымдастыру туралы ақпараттарының болмауы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салу туралы ақпараттарының болмауы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тиісті жағдайда ұстау және күтіп-ұстау туралы ақпараттарының болмауы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пестицидтерді зарарсыздандыру жөніндегі жұмыстарды ұйымдастыру туралы ресми ақпараттарының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салу туралы ресми ақпараттарының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тиісті жағдайда ұстау және күтіп-ұстау туралы ресми ақпараттарының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ортанының пестицидтермен және олардың ыдыстарымен, сондай-ақ пайдаланылған пестицидтердің ыдыстарымен ластануына әкелетін арнаулы сақтау орындары (көмінділер) құрылысының болмауы расталған фактілердің болуы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жануарлардың улануына, топырақтың, судың және өсімдік жабынының ластануына әкелетін арнаулы сақтау орындарын (көмінділерді) тиісті жағдайда ұстаудың және күтіп-ұстаудың расталған фактілердің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сақтау орындарын (көмінділерді) салу, тиісті жағдайда ұстау және күтіп-ұстау жөнінде шаралар қабылдамау туралы расталған шағымның және (немесе) арыздың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субъектісіне (объектісіне) бармай жүргізілген профилактикалық бақылау шеңберінде берілген ұсынымдарды орындау жөнінде ақпараттарды ұсынбау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өсімдіктердің жойылуына, топырақтың, судың және өсімдік жабынының ластануына әкелетін, арнаулы сақтау орындарын (көмінділерді) салу, тиісті жағдайда ұстау және күтіп-ұстау жөнінде шараларды қабылдамау фактілері туралы мемлекеттік органдардың интернет-ресурстарында орналастырылған, расталған мәліметтердің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өсімдіктердің жойылуына, топырақтың, судың және өсімдік жабынының ластануына әкелетін, арнаулы сақтау орындарын (көмінділерді) салу, тиісті жағдайда ұстау және күтіп-ұстау жөнінде шараларды қабылдамау фактілері туралы бұқаралық ақпарат құралдарынан алынған, расталған мәліметтердің болуы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(объектілері) ұсынатын мәліметтерді талдау нәтижелері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мен жануарлардың жаппай улануына, өсімдіктердің жойылуына, топырақтың, судың және өсімдік жабынының ластануына әкелетін, арнаулы сақтау орындарын (көмінділерді) салудың, тиісті жағдайда ұстаудың және күтіп-ұстаудың болмауы </w:t>
            </w:r>
            <w:r>
              <w:br/>
            </w:r>
            <w:r>
              <w:rPr>
                <w:rFonts w:ascii="Times New Roman"/>
                <w:b w:val="false"/>
                <w:i w:val="false"/>
                <w:color w:val="000000"/>
                <w:sz w:val="20"/>
              </w:rPr>
              <w:t xml:space="preserve">
анықталған фактілер туралы ресми ақпараттың болуы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8-қосымша</w:t>
            </w:r>
          </w:p>
        </w:tc>
      </w:tr>
    </w:tbl>
    <w:bookmarkStart w:name="z104" w:id="93"/>
    <w:p>
      <w:pPr>
        <w:spacing w:after="0"/>
        <w:ind w:left="0"/>
        <w:jc w:val="left"/>
      </w:pPr>
      <w:r>
        <w:rPr>
          <w:rFonts w:ascii="Times New Roman"/>
          <w:b/>
          <w:i w:val="false"/>
          <w:color w:val="000000"/>
        </w:rPr>
        <w:t xml:space="preserve"> Пестицидтерді тіркеу (ұсақмөлдекті және өндірістік) сынақтарын жүргізу жөніндегі қызметті жүзеге асыратын бақылау субъектілері (объектілері) үшін өсімдіктерді қорғау саласындағы субъективті өлшемшарттар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981"/>
        <w:gridCol w:w="649"/>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уақытылы ұсынбау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тексерулердің және профилактикалық бақылаудың нәтижелері (ауырлық дәрежесі төменде санамаланған талаптар сақталмаған кезде белгіленеді)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тіркеу (ұсақмөлдекті және өндірістік) сынақтарын жүргізу үшін тіркелуші ұсынатын сәйкестік сертификаты бар зауыттық қаптамадағы тәжірибелік үлгілердің және эталондық пестицидтердің болуы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пестицидтерді қолданудың тіркелуші мәлімдеген регламенттерін сақтау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зиянды организмдердің ерекшеліктерін (таралу ареалы, экономикалық мәні, ұрпақ беру саны, патогендігі, төзімділігі) ескере отырып, дақылдар өсірудің негізгі топырақтық-климаттық аймақтарында пестицидтерді тіркеу (ұсақмөлдекті және өндірістік) сынақтарын жүргізу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ұйымда өсімдіктерді қорғау саласындағы уәкілетті органның ведомствосы ұсынатын, зиянды және аса қауіпті зиянды организмдердің болуына фитосанитариялық мониторинг актісінің, сондай-ақ пестицидтердің тіркеу (ұсақ денелі және өндірістік) сынақтарын жүргізу аймағында зиянды организмдердің болуына зерттеп-қарау жөніндегі есепке алу нәтижелерінің және мәліметтердің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әдістемелері мен мерзімдерін сақтау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пестицидтің қауіпсіздік паспортында көрсетілген пестицидтерді қолдану кезінде қауіпсіздікті қамтамасыз ету жөніндегі шараларды сақтауы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Тігілген және нөмірленген пестицидтерді есепке алу журналының болуы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кінәсынан туындаған қолайсыз оқиғалардың болуы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ауыл шаруашылығы өсімдіктерінің жойылуына, топырақтың, судың және өсімдіктердің жойылуына әкелетін, тіркелуші мәлімдеген пестицидтерді қолдану регламенттерін сақтамаудың расталған фактілердің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адамдар мен жануарлардың улануына, ауыл шаруашылығы өсімдіктерінің жойылуына, топырақтың, судың және өсімдік жамылғысының ластануына әкеп соққан, өсімдіктердің жойылуына әкелетін, тіркелуші (өндіруші, жеткізуші, импорттаушы) беретін пестицидтің қауіпсіздік паспортында және ұсынымдарда көрсетілген пестицидтерді қауіпсіз қолдану, сақтау және зарарсыздандыру талаптарын бұзудың расталған фактілердің болуы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қолдану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өсімдіктерді қорғау туралы заңнамасын бұзған жағдайда әкімшілік жауапкершілікке тартуы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қауіпсіз қолдану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(объектісінің)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қауіпсіз қолдану жөніндегі талаптарды бұзу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субъектісіне (объектісіне) әкімшілік жауапкершілікке тартпай, Қазақстан Республикасының өсімдіктерді қорғау саласындағы заңнамасының анықталған бұзушылықтарын жою бойынша нұсқама береді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бақылаудың нәтижелері: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(объектісі) пестицидтерді тіркеу (ұсақмөлдекті және өндірістік) сынақтарын жүргізу кезінде жіберген, пестицидтерді қауіпсіз қолдану жөніндегі талаптарды бұзу фактілері туралы мемлекеттік органдардың интернет-ресурстарында орналастырылған, расталған мәліметтердің болуы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(объектісі) пестицидтерді тіркеу (ұсақмөлдекті және өндірістік) сынақтарын жүргізу кезінде жіберген, пестицидтерді қауіпсіз қолдану жөніндегі талаптарды бұзу фактілері туралы бұқаралық ақпарат құралдарынан алынған, расталған мәліметтердің болуы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ұсынатын мәліметтерді талдау нәтижелері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адамдар мен жануарлардың улануына, өсімдіктердің жойылуына, топырақтың, судың және өсімдік жабынының ластануына әкелетін, тіркелуші (өндіруші, жеткізуші, импорттаушы) беретін пестицидтің қауіпсіздік паспортында және ұсынымдарда көрсетілген пестицидтерді қауіпсіз қолдану, сақтау және зарарсыздандыру талаптарын бұзудың анықталған фактілер туралы ресми ақпараттардың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9-қосымша</w:t>
            </w:r>
          </w:p>
        </w:tc>
      </w:tr>
    </w:tbl>
    <w:bookmarkStart w:name="z106" w:id="94"/>
    <w:p>
      <w:pPr>
        <w:spacing w:after="0"/>
        <w:ind w:left="0"/>
        <w:jc w:val="left"/>
      </w:pPr>
      <w:r>
        <w:rPr>
          <w:rFonts w:ascii="Times New Roman"/>
          <w:b/>
          <w:i w:val="false"/>
          <w:color w:val="000000"/>
        </w:rPr>
        <w:t xml:space="preserve"> Пестицидтерді, биоагенттерді өткізу жөніндегі қызметті жүзеге асыратын бақылау субъектілері (объектілері) үшін өсімдіктерді қорғау саласындағы субъективті өлшемшарттар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689"/>
        <w:gridCol w:w="632"/>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оның ішінде Қазақстан Республикасы Ауыл шаруашылығы министрлігі Агроөнеркәсіптік кешендегі мемлекеттік инспекция комитетінің аумақтық инспекциялары жүргізетін автоматтандырылған ақпараттық жүйе арқылы ұсынылатын есептілік пен мәліметтер мониторингісінің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өсімдіктерді қорғау саласындағы заңнамада бекітілген фитосанитариялық есепке алу нысандарына сәйкес фитосанитариялық есептілікті ұсынбауы, сол сияқты уақтылы ұсынбауы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бару арқылы профилактикалық бақылау нәтижелері (ауырлық дәрежесі төменде көрсетілген талаптар сақталмаған кезде белгіленеді)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жөніндегі қызметті жүзеге асыруға лицензияның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сатылатын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мемлекеттік тіркеудің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қауіпсіздігі туралы техникалық регламентке сәйкес белгіленген талаптарға жауап беретін пестицидтерді сақтауға және босатуға арнайы арналған қоймадан немесе азық-түлік емес мамандандырылған бөлшек сауда дүкендері арқылы пестицидтерді сату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заңдық негізде пестицидтерді сақтауға арналған қоймалық үй-жайлардың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сондай-ақ пайдаланылған пестицидтердің ыдыстарын зарарсыздандыру туралы мәліметтерді қоса отырып, пестицидтерді қауіпсіз пайдалану шаралары туралы өндірушінің ыдысында тиісті ақпарат болған кезде тұтынушыларға пестицидтерді өндірушінің ыдысында жіберу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пестицидтер ыдысының бүтіндігін сақтау, ыдыстың бүтіндігі бұзылған және оларды жеткізушіге қайтарған жағдайда пестицидтерді қайта буып-түю жөнінде шаралар қабылдау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(агрономиялық) білімі бар білікті маманның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алудың кіріс-шығыс кітабының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енгізілмеген пестицидтерді өткізуді сақтамауының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пестицидтерді өткізу кезінде адамдар мен жануарлардың улануына, ауыл шаруашылығы өсімдіктерінің жойылуына, топырақтың, судың және өсімдік жамылғысының ластануына әкелетін, қауіпсіздік талаптарын бұзуының расталған фактілерінің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кезінде қауіпсіздік талаптарының бұзылуы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 (объектісін) Қазақстан Республикасының өсімдіктерді қорғау туралы заңнамасын бұзған жағдайда әкімшілік жауапкершілікке тартуы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кезінде қауіпсіздік талаптарының бұзылуы туралы бір және одан да көп расталған шағымның және (немесе) арыздың болуы, оны қарау бойынша өсімдіктерді қорғау жөніндегі мемлекеттік инспектор бақылау субъектісінің (объектісінің) қызметін сот шешімінсіз, айрықша жағдайларда үш күннен аспайтын мерзімге, аталған мерзімде сотқа міндетті түрде талап арызды бере отырып, тоқтатуы немесе тыйым салуы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кезінде қауіпсіздік талаптарының бұзылуы туралы бір және одан да көп расталған шағымның және (немесе) өтініштің болуы, оны қарау бойынша өсімдіктерді қорғау жөніндегі мемлекеттік инспектор әкімшілік жауаптылыққа тартпай, Қазақстан Республикасының өсімдіктерді қорғау саласындағы заңнамасын анықталған бұзушылықтарды жою жөнінде нұсқама берілуі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пестицидтерді әкелу, өткізу және сақтау фактілері туралы бір және одан да көп расталған шағымның және (немесе) арыздың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интернет-ресурстарының, бұқаралық ақпарат құралдарының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пестицидтерді өткізу кезінде жіберген қауіпсіздік талаптарын бұзу фактілері туралы мемлекеттік органдардың интернет-ресурстарында орналастырылған, расталған мәліметтердің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(объектісі) пестицидтерді өткізу кезінде жіберген қауіпсіздік талаптарын бұзу фактілері туралы бұқаралық ақпарат құралдарынан алынған, расталған мәліметтердің болуы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кәсіпкерлік субъектілері ұсынатын мәліметтерді талдау нәтижелері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пестицидтерді өткізу кезінде жіберген қауіпсіздік талаптарын бұзудың анықталған фактілері туралы ресми ақпараттың болуы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2-қосымша</w:t>
            </w:r>
          </w:p>
        </w:tc>
      </w:tr>
    </w:tbl>
    <w:bookmarkStart w:name="z108" w:id="95"/>
    <w:p>
      <w:pPr>
        <w:spacing w:after="0"/>
        <w:ind w:left="0"/>
        <w:jc w:val="left"/>
      </w:pPr>
      <w:r>
        <w:rPr>
          <w:rFonts w:ascii="Times New Roman"/>
          <w:b/>
          <w:i w:val="false"/>
          <w:color w:val="000000"/>
        </w:rPr>
        <w:t xml:space="preserve"> Ауыл шаруашылығы мақсатындағы объектілерде, сондай-ақ автомобиль, теміржол жолдарының бөлінетін жолақтары мен қорғау аймағында және зиянды және аса қауіпті зиянды организмдердің мекендеу орындары болып табылатын басқа да аумақтарда қызметін жүзеге асыратын бақылау субъектілеріне (объектілеріне) қатысты өсімдіктерді қорғау саласындағы тексеру парағы</w:t>
      </w:r>
    </w:p>
    <w:bookmarkEnd w:id="95"/>
    <w:p>
      <w:pPr>
        <w:spacing w:after="0"/>
        <w:ind w:left="0"/>
        <w:jc w:val="both"/>
      </w:pPr>
      <w:r>
        <w:rPr>
          <w:rFonts w:ascii="Times New Roman"/>
          <w:b w:val="false"/>
          <w:i w:val="false"/>
          <w:color w:val="000000"/>
          <w:sz w:val="28"/>
        </w:rPr>
        <w:t>
      Тексеруді тағайындаған мемлекеттік орган 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493"/>
        <w:gridCol w:w="614"/>
        <w:gridCol w:w="614"/>
        <w:gridCol w:w="850"/>
        <w:gridCol w:w="851"/>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зиянды және аса қауіпті зиянды организмдердің мекендеу орындары болып табылатын саны зияндылықтың экономикалық шегінен жоғары зиянды және аса қауіпті зиянды организмдердің болмауы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объектілерінде саны зияндылықтың экономикалық шегінен жоғары зиянды және аса қауіпті зиянды организмдердің таралуын болдырмау мақсатында өсімдіктерді қорғау саласындағы уәкілеттік орган бекіткен фитосанитариялық нормативтерде белгіленген фитосанитариялық мониторинг жүргізу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объектілерінде фитосанитариялық іс-шараларды, атап айтқанда саны зияндылықтың экономикалық шегінен жоғары зиянды және аса қауіпті зиянды организмдердің таралуына жол бермеу мақсатында өсімдіктерді қорғау саласындағы уәкілеттік орган бекіткен фитосанитариялық нормативтерде белгіленген химиялық өңдеуді жүргізу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_________________ ___________ 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 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 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3-қосымша</w:t>
            </w:r>
          </w:p>
        </w:tc>
      </w:tr>
    </w:tbl>
    <w:bookmarkStart w:name="z111" w:id="96"/>
    <w:p>
      <w:pPr>
        <w:spacing w:after="0"/>
        <w:ind w:left="0"/>
        <w:jc w:val="left"/>
      </w:pPr>
      <w:r>
        <w:rPr>
          <w:rFonts w:ascii="Times New Roman"/>
          <w:b/>
          <w:i w:val="false"/>
          <w:color w:val="000000"/>
        </w:rPr>
        <w:t xml:space="preserve"> Өсімдіктерді қорғау саласында заңнамамен бекітілген фитосанитариялық есепке алу нысандарына сәйкес фитосанитариялық есептілікті ұсынуды, сол сияқты уақытылы ұсынуды жүзеге асыратын бақылау субъектілеріне (объектілеріне) қатысты өсімдіктерді қорғау саласындағы тексеру парағы</w:t>
      </w:r>
    </w:p>
    <w:bookmarkEnd w:id="96"/>
    <w:p>
      <w:pPr>
        <w:spacing w:after="0"/>
        <w:ind w:left="0"/>
        <w:jc w:val="both"/>
      </w:pPr>
      <w:r>
        <w:rPr>
          <w:rFonts w:ascii="Times New Roman"/>
          <w:b w:val="false"/>
          <w:i w:val="false"/>
          <w:color w:val="000000"/>
          <w:sz w:val="28"/>
        </w:rPr>
        <w:t>
      Тексеруді тағайындаған мемлекеттік орган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0206"/>
        <w:gridCol w:w="337"/>
        <w:gridCol w:w="337"/>
        <w:gridCol w:w="468"/>
        <w:gridCol w:w="469"/>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бақылау субъектілерінің (объектілерінің) фитосанитариялық есепке алу нысанын (ФЕ-1), атап айтқанда пестицидтерді, биоагенттерді өндіру және (немесе) өткізу туралы есепті жылына екі рет, 20 шілдеге дейін бір рет және 20 қаңтарға дейін бір рет ұсынуы, сол сияқты уақтылы ұсынуы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фитосанитариялық есепке алу нысанын (ФЕ-2), атап айтқанда пестицидтердің, биоагенттердің қозғалысы туралы есепті нақты қозғалыс орны бойынша, жылына екі рет, 10 шілдеге дейін бір рет және 10 қаңтарға дейін бір рет ұсынуы, сол сияқты уақытылы ұсынуы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фитосанитариялық есепке алу нысанын (ФЕ-3), атап айтқанда пестицидтерді, биоагенттерді сақтау туралы есепті жыл сайын нақты сақтау орны бойынша 10 қаңтарға дейін ұсынуы, сол сияқты уақтылы ұсынуы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Қолында бүріккіш және дәрілегіш техника мен жабдық (ауыл шаруашылығы авиациясы, аэрозольдік генераторлар, атомайзерлік, штангалық, вентилятолық бүріккіштер, бүріккіш және дәрілегіш техниканың өзге де түрлері) бар бақылау субъектілерінің (объектілерінің) фитосанитариялық есепке алу нысанын (ФЕ-4), атап айтқанда, бүріккіш және дәрілегіш техниканың бар-жоғы туралы есепті жыл сайын 10 қаңтарға дейін ұсынуы, сол сияқты уақтылы ұсынуы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өсімдік шаруашылығы өнімін өндіру үшін пестицидтерді, биоагенттерді қолдануды жүзеге асыратын бақылау субъектілерінің (объектілерінің) фитосанитариялық есепке алу нысанын (ФЕ-5), атап айтқанда, химиялық өңдеулер жүргізу туралы есепті ай сайын, наурыздан қыркүйекке дейін, есеп беруден кейінгі әр айдың 5-іне дейін ұсынуы, сол сияқты уақтылы ұсынуы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өңдеулер жөніндегі қызметті көрсететін бақылау субъектілерінің (объектілерінің) фитосанитариялық есепке алу нысанын (ФЕ-6), атап айтқанда, химиялық өңдеу жөніндегі қызметтер көрсету туралы есепті ай сайын, наурыздан қыркүйекке дейін, есеп беруден кейінгі әр айдың 5-іне дейін, сол сияқты уақытылы ұсынуы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салынған және жарамсыз пестицидтерді және олардың ыдыстарын, сондай-ақ пайдаланылған пестицидтердің ыдыстарын зарарсыздандыруды жүзеге асыратын бақылау субъектілерінің (объектілерінің) фитосанитариялық есепке алу нысанын (ФЕ-7), атап айтқанда, тыйым салынған және жарамсыз пестицидтерді және олардың ыдыстарын, сондай-ақ пайдаланылған пестицидтердің ыдыстарын зарарсыздандыру туралы есепті жыл сайын, 10 қаңтарға дейін ұсынуы, сол сияқты уақтылы ұсынуы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сақтауды жүзеге асыратын бақылау субъектілерінің (объектілерінің) фитосанитариялық есепке алу нысанын (ФЕ-8), атап айтқанда, қоймалық үй-жайлардың болуы туралы есепті жыл сайын, 10 қаңтарға дейін ұсынуы, сол сияқты уақтылы ұсынуы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 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 ____________ 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 ____________ 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4-қосымша</w:t>
            </w:r>
          </w:p>
        </w:tc>
      </w:tr>
    </w:tbl>
    <w:bookmarkStart w:name="z113" w:id="97"/>
    <w:p>
      <w:pPr>
        <w:spacing w:after="0"/>
        <w:ind w:left="0"/>
        <w:jc w:val="left"/>
      </w:pPr>
      <w:r>
        <w:rPr>
          <w:rFonts w:ascii="Times New Roman"/>
          <w:b/>
          <w:i w:val="false"/>
          <w:color w:val="000000"/>
        </w:rPr>
        <w:t xml:space="preserve"> Пестицидтерді аэрозольдік және фумигациялық тәсілдермен қолдану жөніндегі қызметті жүзеге асыратын бақылау субъектілеріне (объектілеріне) қатысты өсімдіктерді қорғау саласындағы тексеру парағы</w:t>
      </w:r>
    </w:p>
    <w:bookmarkEnd w:id="97"/>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8546"/>
        <w:gridCol w:w="542"/>
        <w:gridCol w:w="542"/>
        <w:gridCol w:w="752"/>
        <w:gridCol w:w="752"/>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аэрозольдік және фумигациялық тәсілдермен қолдану жөніндегі қызметтің кіші түріне лицензияның болуы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аэрозольдік және фумигациялық тәсілдермен қолдану үшін арнайы техниканың болуы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аэрозольдік және фумигациялық тәсілдермен қолдану бойынша арнайы техника үшін пайдаланылатын көлік құралының болуы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аэрозольдік және фумигациялық тәсілдермен қолдану жөніндегі ұсынымдарының болуы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пестицидтерді аэрозольдік және фумигациялық тәсілдермен қауіпсіз қолдану шарттарының сақталуы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 (өндіруші, жеткізуші, импорттаушы) беретін пестицидтің қауіпсіздік паспортының болуы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қолдану бойынша жұмыстарды жүргізу кезінде персоналда жеке қорғаныс құралдарының және арнайы киімдерінің болуы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________________ ____________ 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 ____________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 ____________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5-қосымша</w:t>
            </w:r>
          </w:p>
        </w:tc>
      </w:tr>
    </w:tbl>
    <w:bookmarkStart w:name="z115" w:id="98"/>
    <w:p>
      <w:pPr>
        <w:spacing w:after="0"/>
        <w:ind w:left="0"/>
        <w:jc w:val="left"/>
      </w:pPr>
      <w:r>
        <w:rPr>
          <w:rFonts w:ascii="Times New Roman"/>
          <w:b/>
          <w:i w:val="false"/>
          <w:color w:val="000000"/>
        </w:rPr>
        <w:t xml:space="preserve"> Пестицидтерді (аэрозольдік және фумигациялық тәсілдерді қоспағанда) авиациялық және жерүсті тәсілдерімен қолдануды жүзеге асыратын бақылау субъектілеріне (объектілеріне) қатысты өсімдіктерді қорғау саласындағы тексеру парағы</w:t>
      </w:r>
    </w:p>
    <w:bookmarkEnd w:id="98"/>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8875"/>
        <w:gridCol w:w="495"/>
        <w:gridCol w:w="495"/>
        <w:gridCol w:w="686"/>
        <w:gridCol w:w="686"/>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қолдануы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субъектісінің (объектісінің)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тізімінде көрсетілген регламенттер мен технологияларға (шығыс нормасына, өңдеу тәсіліне және еселігіне, шектеулерге) сәйкес пестицидтерді қолдануы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заңдық негізде пестицидтерді авиациялық және жерүсті тәсілдерімен қолдану үшін арнайы техниканың болуы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авиациялық және жерүсті тәсілдерімен қолдану бойынша арнайы техника үшін пайдаланылатын көлік құралының болуы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авиациялық және жерүсті тәсілдерімен қолдану жөніндегі ұсынымдарының болуы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ұсынымдарында көрсетілген авиациялық және жерүсті тәсілдерімен қауіпсіз қолдану шарттарының сақталуы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 (өндіруші, жеткізуші, импорттаушы) беретін пестицидтің қауіпсіздік паспортының болуы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Тігілген және нөмірленген пестицидтерді есепке алу журналының болуы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________________ ___________ 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 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 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6-қосымша</w:t>
            </w:r>
          </w:p>
        </w:tc>
      </w:tr>
    </w:tbl>
    <w:bookmarkStart w:name="z117" w:id="99"/>
    <w:p>
      <w:pPr>
        <w:spacing w:after="0"/>
        <w:ind w:left="0"/>
        <w:jc w:val="left"/>
      </w:pPr>
      <w:r>
        <w:rPr>
          <w:rFonts w:ascii="Times New Roman"/>
          <w:b/>
          <w:i w:val="false"/>
          <w:color w:val="000000"/>
        </w:rPr>
        <w:t xml:space="preserve"> Пестицидтерді сақтау жөніндегі қызметті жүзеге асыратын бақылау субъектілеріне (объектілеріне) қатысты өсімдіктерді қорғау саласындағы тексеру парағы</w:t>
      </w:r>
    </w:p>
    <w:bookmarkEnd w:id="99"/>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033"/>
        <w:gridCol w:w="327"/>
        <w:gridCol w:w="327"/>
        <w:gridCol w:w="454"/>
        <w:gridCol w:w="45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сақтауға арнайы арналған қоймалық үй-жайлардың болуы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шешімдеріне сәйкес тіркеу (ұсақмөлдекті және өндірістік) сынақтарын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 негізінде тіркеу (ұсақмөлдекті және өндірістік) сынақтарын және (немесе) ғылыми зерттеулерді жүргізу үшін әкелінетін тәжірибелік үлгілерді қоспағанда, мемлекеттік тіркеуден өтпеген пестицидтерді, сондай-ақ тіркелмеген пестицидтерді өндіру (формуляциялау) үшін бастапқы компоненттерді сақтау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сақтау жөніндегі ұсынымдарының болуы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құралдарының (пестицидтердің) қауіпсіздігі туралы техникалық регламентте көрсетілген пестицидтерді қауіпсіз сақтау шарттарын сақтау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бойынша шаралардың сақталуы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Сақтаулы пестицидтердің ыдыс затбелгілерінде көзделген пестицидтерді қауіпсіз сақтау шарттарының сақталуы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жобалық құжаттамасында көзделген қойманың сыйымдылығынан аспайтын мөлшерде пестицидтерді сақтау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(ұшуы, тотығуы және басқа қасиеттері), өрт және жарылыс қауіптілігі, реакциялық белсенділігі, сақтаудың температуралық режимі бойынша үйлеспейтін пестицидтерді бөлек сақтау талаптарының сақталуы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құрғақ сүзгіш элементтері бар ағындық және сорғыш желдету жабдығының болуы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төгілген жағдайда, оларды бейтараптандыру үшін сақтаулы пестицидтердің ыдыс затбелгілерінде көрсетілген қатерсіздендіргіш құралдарының қажетті мөлшерде болуы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бойынша жұмыстарды жүргізу кезінде персоналда жеке қорғаныс құралдарының және арнайы киімдерінің болуы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Тігілген және нөмірленген пестицидтердің кіріс-шығыс кітабының болуы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 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 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 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7-қосымша</w:t>
            </w:r>
          </w:p>
        </w:tc>
      </w:tr>
    </w:tbl>
    <w:bookmarkStart w:name="z119" w:id="100"/>
    <w:p>
      <w:pPr>
        <w:spacing w:after="0"/>
        <w:ind w:left="0"/>
        <w:jc w:val="left"/>
      </w:pPr>
      <w:r>
        <w:rPr>
          <w:rFonts w:ascii="Times New Roman"/>
          <w:b/>
          <w:i w:val="false"/>
          <w:color w:val="000000"/>
        </w:rPr>
        <w:t xml:space="preserve"> Тыйым салынған және (немесе) жарамсыз болып қалған пестицидтерді және олардың ыдыстарын, сондай-ақ пайдаланылған пестицидтердің ыдыстарын зарарсыздандыру жөніндегі қызметті жүзеге асыратын бақылау субъектілеріне (объектілеріне) қатысты өсімдіктерді қорғау саласындағы тексеру парағы</w:t>
      </w:r>
    </w:p>
    <w:bookmarkEnd w:id="100"/>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8176"/>
        <w:gridCol w:w="665"/>
        <w:gridCol w:w="665"/>
        <w:gridCol w:w="921"/>
        <w:gridCol w:w="922"/>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және олардың ыдыстарын, сондай-ақ пайдаланылған пестицидтердің ыдыстарын зарарсыздандыру жөнінде ұсынымдарының болуы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пестицидтерді зарарсыздандыру жөніндегі ұсынымдарында көрсетілген пестицидтерді және олардың ыдыстарын, сондай-ақ пайдаланылған пестицидтердің ыдыстарын зарарсыздандыру тәсілдерін сақтау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Тіркелушінің (өндірушінің) пестицидтің қауіпсіздік паспортында көрсетілген пестицидтерді және олардың ыдыстарын, сондай-ақ пайдаланылған пестицидтердің ыдыстарын зарарсыздандыру тәсілдерін сақтау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әрі қарай пайдалануға жарамсыз болып қалған қауіптілігі бірінші сыныпты пестицидтерді саңылаусыздықты қамтамасыз ететін және пестицидтің қоршаған ортаны ластауы мүмкіндігін болдырмайтын сыйымдылықтарда сақтау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екінші сыныпты пестицидтерді, қажет болған жағдайда арнайы жапсырмасы (пестицидтің ерекшелігіне байланысты) бар полимер материалдарынан жасалған көп қабатты ыдыстарға буып-түю</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тыйым салынған, жармсыз болып қалған пестицидтерді және олардың ыдыстарын, сондай-ақ пайдаланылған пестицидтердің ыдыстарын тиеуге, тасымалдауға және түсіруге арналған механикаландыру құралдарының болуы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және олардың ыдыстарын, сондай-ақ пайдаланылған пестицидтердің ыдыстарын зарарсыздандыру бойынша жұмыстарды жүргізу кезінде персоналда жеке қорғаныс құралдарының және арнайы киімдерінің болуы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 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 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 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8-қосымша</w:t>
            </w:r>
          </w:p>
        </w:tc>
      </w:tr>
    </w:tbl>
    <w:bookmarkStart w:name="z121" w:id="101"/>
    <w:p>
      <w:pPr>
        <w:spacing w:after="0"/>
        <w:ind w:left="0"/>
        <w:jc w:val="left"/>
      </w:pPr>
      <w:r>
        <w:rPr>
          <w:rFonts w:ascii="Times New Roman"/>
          <w:b/>
          <w:i w:val="false"/>
          <w:color w:val="000000"/>
        </w:rPr>
        <w:t xml:space="preserve"> Арнаулы сақтау орындарын (көмінділерді) салуды, тиісті жағдайда ұстауды және күтіп-ұстауды жүзеге асыратын бақылау субъектілеріне (объектілеріне) қатысты өсімдіктерді қорғау саласындағы тексеру парағы</w:t>
      </w:r>
    </w:p>
    <w:bookmarkEnd w:id="101"/>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925"/>
        <w:gridCol w:w="544"/>
        <w:gridCol w:w="544"/>
        <w:gridCol w:w="754"/>
        <w:gridCol w:w="75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қаланың, астананың) жергілікті атқарушы органдарының пестицидтерді зарарсыздандыру жөніндегі жұмыстарды ұйымдастыруға қаражатты бөлу фактісін растайтын, қоршаған ортаны қорғау саласындағы уәкілетті мемлекеттік органмен және халықтың санитариялық-эпидемиологиялық саламаттылығы саласындағы уәкілетті мемлекеттік органмен келісілген құжаттың болуы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салу бойынша шаралар қабылдау фактісін растайтын құжаттың болуы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арнаулы сақтау орындарын (көмінділерді) тиісті жағдайда ұстау және күтіп-ұстау бойынша шаралар қабылдау фактісін растайтын құжаттың болуы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 ___________ 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 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 ___________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9-қосымша</w:t>
            </w:r>
          </w:p>
        </w:tc>
      </w:tr>
    </w:tbl>
    <w:bookmarkStart w:name="z123" w:id="102"/>
    <w:p>
      <w:pPr>
        <w:spacing w:after="0"/>
        <w:ind w:left="0"/>
        <w:jc w:val="left"/>
      </w:pPr>
      <w:r>
        <w:rPr>
          <w:rFonts w:ascii="Times New Roman"/>
          <w:b/>
          <w:i w:val="false"/>
          <w:color w:val="000000"/>
        </w:rPr>
        <w:t xml:space="preserve"> Пестицидтерді тіркеу (ұсақмөлдекті және өндірістік) сынақтарын жүргізу жөніндегі қызметті жүзеге асыратын бақылау субъектілеріне (объектілеріне) қатысты өсімдіктерді қорғау саласындағы тексеру парағы </w:t>
      </w:r>
    </w:p>
    <w:bookmarkEnd w:id="102"/>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9586"/>
        <w:gridCol w:w="437"/>
        <w:gridCol w:w="437"/>
        <w:gridCol w:w="607"/>
        <w:gridCol w:w="607"/>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үшін тіркелуші ұсынатын сәйкестік сертификаты бар зауыттық қаптамадағы тәжірибелік үлгілердің және эталондық пестицидтердің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пестицидтерді қолданудың тіркелуші мәлімдеген регламенттерін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органның ведомствосы бекіткен пестицидтерді тіркеу (ұсақмөлдекті және өндірістік) сынақтарын жүргізу жоспарларына сәйкес зиянды организмдердің ерекшеліктерін (таралу ареалы, экономикалық мәні, ұрпақ беру саны, патогендігі, төзімділігі) ескере отырып, дақылдар өсірудің негізгі топырақтық-климаттық аймақтарында пестицидтерді тіркеу (ұсақмөлдекті және өндірістік) сынақтарын жүргізу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ұйымда өсімдіктерді қорғау саласындағы уәкілетті органның ведомствосы ұсынатын, зиянды және аса қауіпті зиянды организмдердің болуына фитосанитариялық мониторинг актісінің, сондай-ақ пестицидтердің тіркеу (ұсақ денелі және өндірістік) сынақтарын жүргізу аймағында зиянды организмдердің болуына зерттеп-қарау жөніндегі есепке алу нәтижелерінің және мәліметтердің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 жүргізу әдістемелері мен мерзімдерін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пестицидтің қауіпсіздік паспортында көрсетілген пестицидтерді қолдану кезінде қауіпсіздікті қамтамасыз ету жөніндегі шараларды сақтауы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қолдану бойынша жұмыстарды жүргізу кезінде персоналда жеке қорғаныс құралдарының және арнайы киімдерінің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 журналының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 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 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 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сәуірдегі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5 сәуірдегі</w:t>
            </w:r>
            <w:r>
              <w:br/>
            </w:r>
            <w:r>
              <w:rPr>
                <w:rFonts w:ascii="Times New Roman"/>
                <w:b w:val="false"/>
                <w:i w:val="false"/>
                <w:color w:val="000000"/>
                <w:sz w:val="20"/>
              </w:rPr>
              <w:t>№ 108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821 бірлескен бұйрығына</w:t>
            </w:r>
            <w:r>
              <w:br/>
            </w:r>
            <w:r>
              <w:rPr>
                <w:rFonts w:ascii="Times New Roman"/>
                <w:b w:val="false"/>
                <w:i w:val="false"/>
                <w:color w:val="000000"/>
                <w:sz w:val="20"/>
              </w:rPr>
              <w:t>10-қосымша</w:t>
            </w:r>
          </w:p>
        </w:tc>
      </w:tr>
    </w:tbl>
    <w:bookmarkStart w:name="z125" w:id="103"/>
    <w:p>
      <w:pPr>
        <w:spacing w:after="0"/>
        <w:ind w:left="0"/>
        <w:jc w:val="left"/>
      </w:pPr>
      <w:r>
        <w:rPr>
          <w:rFonts w:ascii="Times New Roman"/>
          <w:b/>
          <w:i w:val="false"/>
          <w:color w:val="000000"/>
        </w:rPr>
        <w:t xml:space="preserve"> Пестицидтерді, биоагенттерді өткізу жөніндегі қызметті жүзеге асыратын бақылау субъектілеріне (объектісіне) қатысты өсімдіктерді қорғау саласындағы тексеру парағы </w:t>
      </w:r>
    </w:p>
    <w:bookmarkEnd w:id="103"/>
    <w:p>
      <w:pPr>
        <w:spacing w:after="0"/>
        <w:ind w:left="0"/>
        <w:jc w:val="both"/>
      </w:pPr>
      <w:r>
        <w:rPr>
          <w:rFonts w:ascii="Times New Roman"/>
          <w:b w:val="false"/>
          <w:i w:val="false"/>
          <w:color w:val="000000"/>
          <w:sz w:val="28"/>
        </w:rPr>
        <w:t>
      Тексеруді тағайындаған мемлекеттік орган ____________________________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бақылауды тағайындау туралы акт ___________________________________ (№, күні) Бақылау субъектінің (объектінің) атауы _______________________________</w:t>
      </w:r>
    </w:p>
    <w:p>
      <w:pPr>
        <w:spacing w:after="0"/>
        <w:ind w:left="0"/>
        <w:jc w:val="both"/>
      </w:pPr>
      <w:r>
        <w:rPr>
          <w:rFonts w:ascii="Times New Roman"/>
          <w:b w:val="false"/>
          <w:i w:val="false"/>
          <w:color w:val="000000"/>
          <w:sz w:val="28"/>
        </w:rPr>
        <w:t>
      Бақылау субъектінің (объектінің) бизнес-сәйкестендіру нөмірі (жеке 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8248"/>
        <w:gridCol w:w="585"/>
        <w:gridCol w:w="585"/>
        <w:gridCol w:w="812"/>
        <w:gridCol w:w="81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өткізу жөніндегі қызметті жүзеге асыруға лицензияның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сатылатын және Қазақстан Республикасының аумағында өндіруге (формуляциялауға), әкелуге, сақтауға, тасымалдауға, өткізуге және қолдануға рұқсат етілген пестицидтер тізіміне енгізілген пестицидтерді мемлекеттік тіркеудің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қорғау құралдарының (пестицидтердің) қауіпсіздігі туралы техникалық регаментке сәйкес белгіленген талаптарға жауап беретін пестицидтерді сақтауға және босатуға арнайы арналған қоймадан немесе азық-түлік емес мамандандырылған бөлшек сауда дүкендері арқылы қолдану үшін пестицидтерді сату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заңдық негізде пестицидтерді сақтауға арналған қоймалық үй-жайлардың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 пестицидтерді сату фактілерінің болмауы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(өндірушінің) пестицидтерді қолдану жөніндегі ұсынымдарының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 (өндіруші, жеткізуші, импорттаушы) беретін пестицидтің қауіпсіздік паспортының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олардың ыдыстарын зарарсыздандыру туралы мәліметтерді қоса отырып, пестицидтерді қауіпсіз пайдалану шаралары туралы өндірушінің ыдысында тиісті ақпарат болған кезде тұтынушыларға пестицидтерді өндірушінің ыдысында жіберу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пестицидтер ыдысының бүтіндігін сақтау, ыдыстың бүтіндігі бұзылған және оларды жеткізушіге қайтарған жағдайда пестицидтерді қайта буып-түю жөнінде шаралар қабылдау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(агрономиялық) білімі бар білікті маманның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және нөмірленген пестицидтерді есепке алудың кіріс-шығыс кітабының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 __________ 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 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 __________ 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