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38fc" w14:textId="56d3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"Сәйкестікті растау жөніндегі органның сынақ зертханасы қамтамасыз етуге жататын аккредиттеу саласындағы объектілердің сынақтар көлемін бекіту туралы" Қазақстан Республикасы Индустрия және сауда министрінің 2008 жылғы 29 қазандағы № 427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2021 жылғы 14 сәуірдегі № 277-НҚ бұйрығы. Қазақстан Республикасының Әділет министрлігінде 2021 жылғы 16 сәуірде № 22552 болып тіркелді. Күші жойылды - Қазақстан Республикасы Сауда және интеграция министрінің 2021 жылғы 24 мамырдағы № 356-НҚ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Сауда және интеграция министрінің 24.05.2021 </w:t>
      </w:r>
      <w:r>
        <w:rPr>
          <w:rFonts w:ascii="Times New Roman"/>
          <w:b w:val="false"/>
          <w:i w:val="false"/>
          <w:color w:val="ff0000"/>
          <w:sz w:val="28"/>
        </w:rPr>
        <w:t>№ 356-НҚ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"Сәйкестікті растау жөніндегі органның сынақ зертханасы қамтамасыз етуге жататын аккредиттеу саласындағы объектілердің сынақтар көлемін бекіту туралы" Қазақстан Республикасы Индустрия және сауда министрінің 2008 жылғы 29 қазандағы № 427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5353 болып тіркелген, 2008 жылғы 26 қарашада № 180 (1580) "Заң газеті" газетінде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"Сәйкестікті растау жөніндегі органның сынақ зертханасы қамтамасыз етуге жататын аккредиттеу саласындағы объектілердің сынақтар көлемі елу пайыздық шамада бекітілсін.".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