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5b2e" w14:textId="dea5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экономика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2021 жылғы 14 сәуірдегі № 40 бұйрығы. Қазақстан Республикасының Әділет министрлігінде 2021 жылғы 17 сәуірде № 22555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Қазақстан Республикасы Ұлттық экономика министрлігінің кейбір бұйрықтарының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Кәсіпкерлікті дамыту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Ұлттық экономика бірінші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министрлігінің күші жойылған кейбір бұйрықтарының тізбесі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"Бизнесті жүргізу жеңілдігі бойынша өңірлер мен қалалар рейтингісін жүргізу жөніндегі әдістемені бекіту туралы" Қазақстан Республикасы Ұлттық экономика министрінің 2018 жылғы 11 сәуірдегі № 149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16787 болып тіркелген, 2018 жылғы 27 сәуірде Қазақстан Республикасы нормативтік құқықтық актілерінің эталондық бақылау банкінде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"Бизнесті жүргізу жеңілдігі бойынша өңірлер мен қалалар рейтингісін жүргізу жөніндегі әдістемені бекіту туралы" Қазақстан Республикасы Ұлттық экономика министрінің 2018 жылғы 11 сәуірдегі № 149 бұйрығына өзгерістер енгізу туралы" Қазақстан Республикасы Ұлттық экономика министрінің 2018 жылғы 14 қыркүйектегі № 16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17504 болып тіркелген, 2018 жылғы 19 қазанда Қазақстан Республикасы нормативтік құқықтық актілерінің эталондық бақылау банкінде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"Бизнесті жүргізу жеңілдігі бойынша өңірлер мен қалалар рейтингісін жүргізу жөніндегі әдістемені бекіту туралы" Қазақстан Республикасы Ұлттық экономика министрінің 2018 жылғы 11 сәуірдегі № 149 бұйрығына өзгерістер енгізу туралы" Қазақстан Республикасы Ұлттық экономика министрі міндетін атқарушының 2018 жылғы 21 қарашадағы № 75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17770 болып тіркелген, 2018 жылғы 6 желтоқсанда Қазақстан Республикасы нормативтік құқықтық актілерінің эталондық бақылау банкінде жарияланған).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"Бизнесті жүргізу жеңілдігі бойынша өңірлер мен қалалар рейтингісін жүргізу жөніндегі әдістемені бекіту туралы" Қазақстан Республикасы Ұлттық экономика министрінің 2018 жылғы 11 сәуірдегі № 149 бұйрығына өзгерістер мен толықтыру енгізу туралы" Қазақстан Республикасы Ұлттық экономика министрінің 2019 жылғы 13 маусымдағы № 56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18850 болып тіркелген, 2019 жылғы 21 маусымда Қазақстан Республикасы нормативтік құқықтық актілерінің эталондық бақылау банкінде жарияланған).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