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b299" w14:textId="d16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республикалық мемлекеттік қазыналық кәсіпорындары өндіретін және сататын тауарларға (жұмыстарға, көрсетілетін қызметтерге) бағаларды белгілеу туралы" Қазақстан Республикасы Мәдениет және спорт министрінің 2020 жылғы 15 қыркүйектегі № 254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2021 жылғы 16 сәуірдегі № 99 бұйрығы. Қазақстан Республикасының Әділет министрлігінде 2021 жылғы 19 сәуірде № 22565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"Нұр-Сұлтан қаласы әкімдігінің "Қ. Қуанышбаев атындағы мемлекеттік академиялық қазақ музыкалық драма театры" мемлекеттік коммуналдық қазыналық кәсіпорнын коммуналдық меншіктен республикалық меншікке қабылдау туралы" Қазақстан Республикасы Үкіметінің 2020 жылғы 2 желтоқсандағы № 810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республикалық мемлекеттік қазыналық кәсіпорындары өндіретін және сататын тауарларға (жұмыстарға, көрсетілетін қызметтерге) бағаларды белгілеу туралы" Қазақстан Республикасы Мәдениет және спорт министрінің 2020 жылғы 15 қыркүйектегі № 254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21214 болып тіркелген, 2020 жылғы 21 қыркүйекте Қазақстан Республикасы нормативтік құқықтық актілерінің эталондық бақылау банкінде жарияланған)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бұйрыққа: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 атындағы Қазақ мемлекеттік академиялық опера және балет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"М. Әуезов атындағы Қазақ мемлекеттік академиялық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"М. Лермонтов атындағы Мемлекеттік академиялық орыс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"Ғ. Мүсірепов атындағы Қазақ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"Н. Сац атындағы Орыс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мемлекеттік корей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"Құдыс Қожамияров атындағы республикалық мемлекеттік ұйғыр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неміс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"Жамбыл атындағы Қазақ мемлекеттік филармониясы"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"Құрманғазы атындағы Қазақ мемлекеттік академиялық халық аспаптары оркестрі"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"Салтанат" мемлекеттік би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академиялық би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Камератасы" классикалық музыка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"Қазақконцерт" мемлекеттік концерттік ұйымы"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Ұлттық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орталық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"Ә. Қастеев атындағы Қазақстан Республикасының мемлекеттік өнер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"Сирек кездесетін қияқты саз аспаптарының мемлекеттік коллекциясы"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"Мәдениеттерді жақындастыру орталығы" мемлекеттік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"Ордабасы" ұлттық тарихи-мәдени 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"Берел" мемлекеттік тарихи-мәдени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"Есік" мемлекеттік тарихи-мәдени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"Отырар мемлекеттік археологиялық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"Ұлытау" ұлттық тарихи-мәдени және табиғи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"Әзірет Сұлтан" мемлекеттік тарихи-мәдени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"Абайдың "Жидебай-Бөрілі" мемлекеттік тарихи-мәдени және әдеби-мемориалдық қорық-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"Ежелгі Тараз ескерткіштері" мемлекеттік тарихи-мәдени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"Таңбалы" мемлекеттік тарихи-мәдени және табиғи қорық-музейі"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"Сарайшық"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"Ботай"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"Бозоқ" мемлекеттік тарихи-мәдени музей-қорығы" республикалық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"П. Чайковский атындағы Алматы музыкалық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"Ж. Елебеков атындағы республикалық эстрадалық-цирк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"А. Селезнев атындағы Алматы хореографиялық училищесі" республикалық мемлекеттік қазыналық кәсіпорны;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"О. Таңсықбаев атындағы Алматы сәндік-қолданбалы өнер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36-қосымшаға сәйкес "Қ.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 белгіленсін.";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36-қосымшамен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заңнамада белгіленген тәртіпте: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 көзделген іс-шаралар орындалғаннан кейін он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"Қ.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5411"/>
        <w:gridCol w:w="1404"/>
        <w:gridCol w:w="4163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үлкен залдағы спектакльдеріне кіру билеті: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1-2, 8-19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3-7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премьералық спектакліне кіру билеті: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1-7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8-19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(камералық) залда өткізілетін спектакльдер мен балаларға арналған ертегілерге кіру билеті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қойылымдарға кіру билеті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қойылымдарға кіру билеті: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спектакльдерге мектеп жасындағы балаларға (растайтын құжаттарды ұсынған кезде) кіру билеті: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(гримерлік бөлмелерін ұсына отырып) ұсыну бойынша қызметтер: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мерекелік күн)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шағын (камералық) залды жабдықтармен (гримерлік бөлмелерін ұсына отырып) ұсыну бойынша қызметтер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іс-шараларға арналған шағын (камералық) залды жабдықсыз ұсыну бойынша қызметтер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жабдықтармен ұсыну бойынша қызметтер: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(камералық)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 және қойылымдық іс-шараларды (спектакль, фестиваль, шығармашылық кеш) бірлесіп өткізу бойынша қызметтері, ұзақтығы: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фойені ұсыну бойынша қызметтер: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дайындық залын ұсыну бойынша қызметтер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шеберлік" дайындық курсы (курстың ұзақтығы - 1 сағаттан 8 сабақ)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