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dc42" w14:textId="874d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"Ішкі аудит қызметтері туралы үлгілік ережені бекіту туралы" Қазақстан Республикасы Қаржы министрінің 2015 жылғы 30 қарашадағы № 599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19 сәуірдегі № 367 бұйрығы. Қазақстан Республикасының Әділет министрлігінде 2021 жылғы 21 сәуірде № 22574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06.07.2021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"Ішкі аудит қызметтері туралы үлгілік ережені бекіту туралы" Қазақстан Республикасы Қаржы министрінің 2015 жылғы 30 қарашадағы № 599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12544 тіркелген, "Әділет" ақпараттық-құқықтық жүйесінде 2016 жылғы 18 қаңтарда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Ішкі аудит қызметтері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орталық мемлекеттік органның бірінші басшысымен, облыстың, республикалық маңызы бар қаланың, астананың әкімімен келісілген, ішкі мемлекеттік аудит жөніндегі уәкілетті орган жүргізетін, құрамына ІАҚ кіретін мемлекеттік органның қаржылық есептілігінің аудитіне қатысады;";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ІАҚ-ның жылдық жұмыс жоспарын әзірлейді, бірінші басшыға (облыстың, республикалық маңызы бар қаланың, астананың әкімі) бекітуге ұсынады және орындалуын қамтамасыз етеді.";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ІАҚ қызметі оларға жүктелген міндеттер мен өкілеттіктерді іске асыруды қамтамасыз ету мақсатында олардың бірінші басшылары бекітетін ІАҚ-ның жылдық жұмыс жоспарына және тиісті жылға арналған мемлекеттік аудит объектілерінің тізбесіне сәйкес жүзеге асырылады.".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Бухгалтерлік есеп, аудит және бағалау әдіснамасы департаменті Қазақстан Республикасының заңнамасында белгіленген тәртіппен: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орындау туралы мәліметтердің ұсынылуын қамтамасыз етсін.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Қаржы вице-министріне жүктелсін.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6 шілдеден бастап қолданысқа енгізіледі және ресми жариялауға жатады.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