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f4da" w14:textId="934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"Жылжымайтын мүлікке құқықтарды мемлекеттік тіркеу саласындағы статистикалық және өзге де есептік ақпаратты беру қағидаларын бекіту туралы" Қазақстан Республикасы Әділет министрінің міндетін атқарушы 2018 жылғы 31 шілдедегі № 1192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20 сәуірдегі № 313 бұйрығы. Қазақстан Республикасының Әділет министрлігінде 2021 жылғы 23 сәуірде № 22603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"Жылжымайтын мүлікке құқықтарды мемлекеттік тіркеу саласындағы статистикалық және өзге де есептік ақпаратты беру қағидаларын бекіту туралы" Қазақстан Республикасы Әділет министрінің міндетін атқарушы 2018 жылғы 31 шілдедегі № 1192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Бұйрық) (Нормативтік құқықтық актілердің мемлекеттік тіркеу тізілімінде № 17348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бұйрықпен бекітілген Жылжымайтын мүлікке құқықтарды мемлекеттік тіркеу саласындағы статистикалық және өзге де есептік ақпаратты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Әділет департаменттері тоқсан сайын өсу қорытындысымен келесі есептік кезеңнен кейінгі айдың 5-і күніне қарай Әділет министрлігіне жеке және заңды тұлғалардан келіп түскен шағым арыздар туралы есеп нысан бойынша жеке және заңды тұлғалардан келіп түскен шағым арыздар туралы есепті электронды түрде ұсынады.".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қызметтерін ұйымдастыру департаменті Қазақстан Республикасының заңнамасында белгіленген тәртіппен осы бұйрықты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Әділет вице-министріне жүктелсін.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және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