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48b6" w14:textId="63c4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2021 жылғы 21 сәуірдегі № 142/НҚ бұйрығы. Қазақстан Республикасының Әділет министрлігінде 2021 жылғы 23 сәуірде № 22606 болып тіркелді. Күші жойылды - Қазақстан Республикасының Цифрлық даму, инновациялар және аэроғарыш өнеркәсібі министрінің 2022 жылғы 11 қарашадағы № 428/НҚ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Цифрлық даму, инновациялар және аэроғарыш өнеркәсібі министрінің 11.11.2022 </w:t>
      </w:r>
      <w:r>
        <w:rPr>
          <w:rFonts w:ascii="Times New Roman"/>
          <w:b w:val="false"/>
          <w:i w:val="false"/>
          <w:color w:val="000000"/>
          <w:sz w:val="28"/>
        </w:rPr>
        <w:t>№ 428/НҚ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17191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әкімдіктің" үлгілік </w:t>
      </w:r>
      <w:r>
        <w:rPr>
          <w:rFonts w:ascii="Times New Roman"/>
          <w:b w:val="false"/>
          <w:i w:val="false"/>
          <w:color w:val="000000"/>
          <w:sz w:val="28"/>
        </w:rPr>
        <w:t>архитектурасында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1-бөлімнің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"1-бөлім. Облыс, республикалық маңызы бар қала, астана";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83 және 84-жолдар алып тасталсын;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382 және 383-жолдар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саласындағы мемлекеттік және өзге қызметтерді көрсету, есепке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 мәртебесін беру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"Қандас" ДҚ ААЖ (ішінара)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 тіркеу, қарау, шешімдерді құру және келісу процестерін автоматтандыру.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азаматтарынан өтініштерді электрондық түрде қабылдауды автоматтандыру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 мәртебесін беру туралы өтініштер тізілімі Қандас куәліктерінің тізілімі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ЖҚӘББ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Қандастарды бейімдеу және ықпалдастыру орталықтарын, уақытша орналастыру орталықтарын құрады және олардың қызметін ұйымдастырады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Қандастарды бейімдеу және ықпалдастыру орталықтарының, уақытша орналастыру орталықтарының тізбесі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ЖҚӘББ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389-жол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саласындағы мемлекеттік және өзге қызметтерді көрсету, есепке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Қандастарды есепке алуды және тіркеуді жүзеге асырады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"Қандас" ДҚ ААЖ (ішінара)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ЖҚӘББ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397-жол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 саласындағы есепке алу және мониторингілеу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қандастарға бюджеттік қаражат есебінен әлеуметтік көмек көрсетеді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"Е-собес" ААЖ, ӘК ААЖ, МОДҚ АЖ, ЭМС ААЖ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зорлық-зомбылықтан зардап шеккен кәмелетке толмағандарды және тұрмысы қолайсыз отбасыларды есепке алуды автоматтандыру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Қандастарға бюджеттік қаражат есебінен әлеуметтік көмек көрсету туралы мәліметтер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ЖҚӘББ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510-жол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қызметті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 мен көшіп келушілердің медициналық көмек алуын қамтамасыз етеді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"Медстат" ААЖ, "Денсаулық көрсеткіштері" АЖ, ДҚБЖ, МОИП, ЭМС ААЖ, ЭҚАБЖ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 мен көшіп келушілердің медициналық көмек алуы туралы мәліметтер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519-жол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қызметті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және қандастарды тегін медициналық көмектің кепілді көлемі шеңберінде медициналық көмекпен, дәрілік заттармен және медициналық мақсаттағы бұйымдармен, оның ішінде уақытша бейімдеу және уытсыздандыру жөніндегі қызметтермен қамтамасыз етеді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"Медстат" ААЖ, "Денсаулық көрсеткіштері" АЖ, ДҚБЖ, МОИП, ЭМС ААЖ, ЭҚАБЖ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және қандастарды тегін медициналық көмектің кепілді көлемі шеңберінде медициналық көмекпен және дәрілік заттармен, медициналық мақсаттағы бұйымдармен, оның ішінде уақытша бейімдеу және уытсыздандыру жөніндегі қызметтермен қамтамасыз ету туралы мәліметтер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"2-бөлім. Аудан, облыстық маңызы бар қала";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231-жол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саласындағы қызметті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халықты жұмыспен қамту туралы заңнамасына сәйкес халықтың нысаналы топтарына жататын қандастарға жұмысқа орналасуға, кәсiптiк даярлықтан өтуге, қайта даярлаудан өтуге және бiлiктiлiгiн арттыруға жәрдем көрсетедi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"Қандас" ДҚ ААЖ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Қандастарды жұмысқа орналастыру, кәсіби даярлау, қайта даярлау және біліктілігін арттыру туралы мәліметтерді есепке алуды автоматтандыру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халықты жұмыспен қамту туралы заңнамасына сәйкес халықтың нысаналы топтарына жататын қандастарға жұмысқа орналасуға, кәсiптiк даярлықтан өтуге, қайта даярлаудан өтуге және бiлiктiлiгiн арттыруға жәрдем көрсетуге өтініштер тізілімі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халықты жұмыспен қамту туралы заңнамасына сәйкес қандастарға арналған жұмысқа орналасу, кәсiптiк даярлықтан өту, қайта даярлаудан өту және бiлiктiлiгiн арттыру туралы хабарламалар тізілімі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233-жол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саласындағы қызметті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қандастарға қазақ тiлiн және өздерiнiң қалауы бойынша орыс тiлiн үйрену үшiн жағдай жасайды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"Қандас" ДҚ ААЖ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3-бөлімнің тақырыбы мынадай редакцияда жазылсын: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"3-бөлім. Қаладағы аудан, аудандық маңызы бар қала, кент, ауыл, ауыл округі";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 мынадай редакцияда жазылсын: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"ААЖ – Селекциялық және тұқым жұмысының бірыңғай ақпараттық қоры;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АЖБ – "Ауыл шаруашылық жануарларын бірдейлендіру";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АӨК БАБЖ – Агроөнеркәсіп кешенінің салаларын басқарудың бірыңғай автоматтандырылған басқару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АХАТ АЖ – Азаматтық хал актілерін тіркеу жөніндегі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АШБ – Ауыл шаруашылығы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ӘА – Әкім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"Әділет" НҚА АҚЖ – "Әділет" нормативтік-құқықтық актілер ақпараттық-құқықтық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ӘЕС БАЖ – Әлеуметтік-еңбек саласының бірыңғай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ӘҚ ААЖ – "Әлеуметтік қамсыздандыру"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ӘҚБ – Әкімшілік құқық бұзушылық;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 – Білім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 – Білім беру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БПМ АЖ – "Бюджеттік процестің мониторингі" ақпараттық жүйесі мемлекеттік мүлік тіркелімі;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БРК АЖ – "Балық ресурстарының кадастры"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БЭҚМ АЖ – "Бірыңғай электрондық құжаттар мұрағаты"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БЭПЖ – Бірыңғай электрондық пошталық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көрсеткіштері" АЖ – "Денсаулық көрсеткіштері"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Денсаулық сақтау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ДҚБЖ – Дәрімен қамсыздандыруды басқару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ДШСБ – Дене шынықтыру және спорт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ДШСБ – Дене шынықтыру және спорт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ДІБ – Дін істері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ЕҚТАК АЖ – "Ерекше қорғалатын табиғи аумақтар кадастры"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"Е-қызмет" ЫАЖ – "Е-қызмет" ықпалдастырылған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 МДҚ АЖ – "Е-лицензиялау" мемлекеттік деректер 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нарығы" ААЖ – "Еңбек нарығы"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"Е-собес" ААЖ – "Е-собес"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ЖББ – Жерді бақылау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ЖКАЖБ – Жолаушылар көлігі және автомобиль жолдары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ЖҚАШБ – Жер қатынастары және ауыл шаруашылығы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ЖҚӘББ – Жұмыспен қамту және әлеуметтік бағдарламалар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ЖҚБ – Жер қатынастары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ЖМК АЖ – "Жануарлар әлемінің мемлекеттік кадастры"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ЖСБ – Жастар саясаты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ЖҮӘББ – Жұмыспен қамтуды үйлестіру және әлеуметтік бағдарламалар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ИИДБ – Индустриалдық-инновациялық даму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"Кадрлар" ААЖ – "Кадрлар"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 – Кәсіпкерлік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 – Кәсіпкерлік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"Қандас" ДҚ" ААЖ – "Қандас" деректер қоры"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ҚБ – Құрылыс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ҚК АЖ – "Қазнашылық-клиент"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ҚОҚ БАЖ – Қоршаған ортаны қорғаудың бірыңғай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БП ҚСжАЕК АЖ – Қазақстан Республикасы Бас прокуратурасы Құқықтық статистика және арнайы есепке алу жөніндегі комитетінің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ҚТКШБ – Құрылыс және тұрғын үй–коммуналдық шаруашылық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"Медстат" ААЖ – "Медстат"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МЖК ААЖ – "Мемлекеттік жер кадастры"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ААЖ – "Мемлекеттік қала құрылысы кадастры"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ММҚБ – Мәдениет, мұрағат және құжаттама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МММ ЭДҚ – Меншіктің мемлекеттік мониторингі электрондық деректер қоры;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ММТ АЖ – Мемлекеттік мүлік тізілімі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МОДҚ ААЖ – "Мүгедектердің орталықтандырылған деректер қоры"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МОИП – Мемлекеттік органдардың интранет-порталы;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МСҚББ – Мемлекеттік сәулет-құрылыс бақылау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 АЖ – "Мекенжай тіркелімі"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МТДБ – Мәдениет және тілдерді дамыту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СЕӨС – "Салық есептілігін өңдеу сервистері"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СҚБ – Сәулет және қала құрылысы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СҚБ – Сәулет және қала құрылысы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СРББАТЖ – Су ресурстарын басқару жөніндегі бірыңғай ақпараттық-талдамалық жүйе;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ТДБ – Тілдерді дамыту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ТИБ – Тұрғын үй инспекциясы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ТРБ – Табиғи ресурстар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ТЭК АЖ – "Техникалық-экономикалық көрсеткіштер"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ШЖК АЖ – "Шетелдік жұмыс күші"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ІСБ – Ішкі саясат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ІСБ – Ішкі саясат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ЭҚАБЖ – Электрондық құжат айналымының бірыңғай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ЭҚБ – Экономика және қаржы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ЭҚБ – Экономика және қаржы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ЭМС ААЖ – "Электрондық мемлекеттік сатып алу"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ЭТКШБ – Энергетика және тұрғын үй–коммуналдық шаруашылық басқармасы;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ЭҮӨШ АЖ – "Электрондық үкіметтің" өңірлік шлюзі" қосалқы жүйесі ретінде"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ЭҮП – "Электрондық үкімет порталы";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ЭШК ААЖ – "Электрондық шаруашылық бойынша кітап"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"e-Learning" ЭОЖ – "e-Learning" электрондық оқыту жүйесі.".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Өңірлермен өзара іс-қимыл департаменті: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ресми жарияланған күнінен кейін 2022 жылғы 1 қаңтардан бастап қолданысқа енгізілетін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абзацын қоспағанда, күнтізбелік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