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3065" w14:textId="43a3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"Ұшу қауіпсіздігі мәселелері бойынша мемлекеттік авиацияның қызметіне мемлекеттік бақылауды және қадағалауды жүргізу қағидаларын бекіту туралы" Қазақстан Республикасы Қорғаныс министрінің 2017 жылғы 7 тамыздағы № 424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2021 жылғы 22 сәуірдегі № 249 бұйрығы. Қазақстан Республикасының Әділет министрлігінде 2021 жылғы 27 сәуірде № 22619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"Ұшу қауіпсіздігі мәселелері бойынша мемлекеттік авиацияның қызметіне мемлекеттік бақылауды және қадағалауды жүргізу қағидаларын бекіту туралы" Қазақстан Республикасы Қорғаныс министрінің 2017 жылғы 7 тамыздағы № 424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15928 болып тіркелген, 2017 жылғы 3 қарашада Қазақстан Республикасы нормативтік құқықтық актілерінің эталондық бақылау банкінде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Ұшу қауіпсіздігі мәселелері бойынша мемлекеттік авиацияның қызметіне мемлекеттік бақылауды және қадағалауды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Мемлекеттік авиацияның басқару органдарына: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Қарулы Күштері Әуе қорғанысы күштері бас қолбасшысының басқармасы;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Ұлттық ұланының бас қолбасшылығы;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Ұлттық қауіпсіздік комитетінің Авиация қызметі жатады.".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Қорғаныс министрлігінің Қазақстан Республикасы мемлекеттік авиациясының ұшу қауіпсіздігін қадағалау департаменті Қазақстан Республикасының заңнамасында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Қорғаныс министрлігінің интернет-ресурсына орналастыруды;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алғашқы ресми жарияланғанынан кейін күнтізбелік он күн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Қорғаныс министрінің бірінші орынбасары – Қазақстан Республикасы Қарулы Күштері Бас штабының бастығына жүктелсін.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мүдделі құрылымдық бөлімшелерге және лауазымды адамдарға жеткізілсін.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Қорғаныс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