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ef73" w14:textId="7a7e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аумағынан мұнай өнімдерін әкетудің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26 сәуірдегі № 146, Қазақстан Республикасы Ұлттық қауіпсіздік комитеті Төрағасының 2021 жылғы 27 сәуірдегі № 265/қе, Қазақстан Республикасы Қаржы министрінің 2021 жылғы 27 сәуірдегі № 400 және Қазақстан Республикасы Ішкі істер министрінің 2021 жылғы 27 сәуірдегі № 240 бірлескен бұйрығы. Қазақстан Республикасының Әділет министрлігінде 2021 жылғы 28 сәуірде № 22642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қауіпсіздігі туралы" 2012 жылғы 6 қаңтардағы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 2-тармағының </w:t>
      </w:r>
      <w:r>
        <w:rPr>
          <w:rFonts w:ascii="Times New Roman"/>
          <w:b w:val="false"/>
          <w:i w:val="false"/>
          <w:color w:val="000000"/>
          <w:sz w:val="28"/>
        </w:rPr>
        <w:t>1) тармақшасына</w:t>
      </w:r>
      <w:r>
        <w:rPr>
          <w:rFonts w:ascii="Times New Roman"/>
          <w:b w:val="false"/>
          <w:i w:val="false"/>
          <w:color w:val="000000"/>
          <w:sz w:val="28"/>
        </w:rPr>
        <w:t>, Еуразиялық экономикалық одақ туралы шарттың 29-бабына, сондай-ақ Шартқа 7-қосымшаның 10-бөліміне сәйкес БҰЙЫРАМЫЗ:</w:t>
      </w:r>
    </w:p>
    <w:bookmarkEnd w:id="0"/>
    <w:bookmarkStart w:name="z2" w:id="1"/>
    <w:p>
      <w:pPr>
        <w:spacing w:after="0"/>
        <w:ind w:left="0"/>
        <w:jc w:val="both"/>
      </w:pPr>
      <w:r>
        <w:rPr>
          <w:rFonts w:ascii="Times New Roman"/>
          <w:b w:val="false"/>
          <w:i w:val="false"/>
          <w:color w:val="000000"/>
          <w:sz w:val="28"/>
        </w:rPr>
        <w:t>
      1. Автомобиль көлік құралдарын дайындаушы зауытпен көзделген және техникалық шарттарға сәйкес орнатылған бензин бактарында, сондай-ақ жалпы көлемі 20 литрден аспайтын жеке ыдыстарда әкету жағдайларын қоспағанда, жағармайды (ЕАЭО СЭҚ ТН коды 2710 19 820 0, 2710 19 840 0, 2710 19 860 0, 2710 19 880 0, 2710 19 920 0, 2710 19 940 0, 2710 19 980 0, 3403 19 900 0, 3403 91 000 0) қоспағанда, бензиндерді, дизель отынын және мұнай өнімдерінің жекелеген түрлерін (ЕАЭО СЭҚ ТН коды 2709, 2710, 2902, 3403, 3811, 3826) Қазақстан Республикасының аумағынан автомобиль көлігімен әкетуге алты ай мерзімге тыйым салу енгізілсін.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 Ұлттық қауіпсіздік комитетінің Шекара қызметімен өзара іс-қимыл жасай отырып, Қазақстан Республикасының заңнамасында белгіленген тәртіппен өз құзыреті шегінде осы бірлескен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 өз құзыреті шегінде осы бірлескен бұйрықтың 1-тармағында көрсетілген тауарларды автомобиль көлік құралдары техникалық шарттарының стандарттарына сәйкес келмейтін және автомобиль көлік құралдары техникалық сипаттамаларының стандарттарына сәйкес келмейтін автомобиль көлік құралдарының бензин бактарында және 20 литрден аспайтын жеке ыдыстарда әкету жағдайларына жол бермеу бойынша көмек көрсетсін.</w:t>
      </w:r>
    </w:p>
    <w:bookmarkEnd w:id="3"/>
    <w:bookmarkStart w:name="z5" w:id="4"/>
    <w:p>
      <w:pPr>
        <w:spacing w:after="0"/>
        <w:ind w:left="0"/>
        <w:jc w:val="both"/>
      </w:pPr>
      <w:r>
        <w:rPr>
          <w:rFonts w:ascii="Times New Roman"/>
          <w:b w:val="false"/>
          <w:i w:val="false"/>
          <w:color w:val="000000"/>
          <w:sz w:val="28"/>
        </w:rPr>
        <w:t xml:space="preserve">
      4. Қазақстан Республикасы Энергетика министрлігінің Мұнай өнеркәсібін дамыту департаменті осы бірлескен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Еуразиялық экономикалық комиссияны хабардар ету қажеттілігі жөнінде белгіленген тәртіппен Қазақстан Республикасы Сауда және интеграция министрлігіне хабарласын.</w:t>
      </w:r>
    </w:p>
    <w:bookmarkEnd w:id="4"/>
    <w:bookmarkStart w:name="z6" w:id="5"/>
    <w:p>
      <w:pPr>
        <w:spacing w:after="0"/>
        <w:ind w:left="0"/>
        <w:jc w:val="both"/>
      </w:pPr>
      <w:r>
        <w:rPr>
          <w:rFonts w:ascii="Times New Roman"/>
          <w:b w:val="false"/>
          <w:i w:val="false"/>
          <w:color w:val="000000"/>
          <w:sz w:val="28"/>
        </w:rPr>
        <w:t>
      5.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 күннен бастап күнтізбелік он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6. Осы бірлескен бұйрықтың орындалуын бақылау тиісті бағытқа жетекшілік ететін Қазақстан Республикасының энергетика, қаржы, ішкі істер вице-министрлеріне және Қазақстан Республикасы Ұлттық қауіпсіздік комитеті төрағасының орынбасары – Шекара қызметінің директорына жүктелсін.</w:t>
      </w:r>
    </w:p>
    <w:bookmarkEnd w:id="9"/>
    <w:bookmarkStart w:name="z11" w:id="10"/>
    <w:p>
      <w:pPr>
        <w:spacing w:after="0"/>
        <w:ind w:left="0"/>
        <w:jc w:val="both"/>
      </w:pPr>
      <w:r>
        <w:rPr>
          <w:rFonts w:ascii="Times New Roman"/>
          <w:b w:val="false"/>
          <w:i w:val="false"/>
          <w:color w:val="000000"/>
          <w:sz w:val="28"/>
        </w:rPr>
        <w:t>
      7.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қауіпсіздік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