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d2a1" w14:textId="e08d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Өлшем құралдарын бастапқы салыстырып тексеру нәтижелері бойынша айналымға шығарылатын өлшем құралдарының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м.а. 2021 жылғы 29 сәуірдегі № 306-НҚ бұйрығы. Қазақстан Республикасының Әділет министрлігінде 2021 жылғы 1 мамырда № 22684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"Өлшем бірлігін қамтамасыз ету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21-1)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Өлшем құралдарын бастапқы салыстырып тексеру нәтижелері бойынша айналымға шығарылатын өлшем құралдарының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шілдеден бастап қолданысқа енгізіледі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 және интеграция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Өлшем құралдарын бастапқы салыстырып тексеру нәтижелері бойынша айналымға шығарылатын өлшем құралдарының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Қысым түсіруге арналған өлшемдік құбыр желісінде орнатылатын өлшем құралдары (тарылтушы құрылғы):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диафрагмалар;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шүмектер және Вентури шүмектері;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Вентури түтіктері.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 және мұнай өнімдерін сақтауға, қабылдауға, көлемін өлшеуге және жеткізуге арналған өлшем құралдары (жер үстіндегі және жерасты құрылыстары):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болаттан жасалған тік цилиндрлік резервуарлар;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болаттан жасалған көлденең цилиндрлік резервуарлар.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