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bc86f" w14:textId="00bc8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Жұмыстар мен жұмысшы кәсіптерінің бірыңғай тарифтік-біліктілік анықтамалығын (9-шығарылым)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2021 жылғы 30 сәуірдегі № 149 бұйрығы. Қазақстан Республикасының Әділет министрлігінде 2021 жылғы 11 мамырда № 22707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 Еңбек кодексінің 16-бабының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Жұмыстар мен жұмысшы кәсіптерінің бірыңғай тарифтік-біліктілік анықтамалығы (9-шығарылым)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министрлігінің Еңбек және әлеуметтік әріптестік департаменті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End w:id="5"/>
    <w:bookmarkStart w:name="z7" w:id="6"/>
    <w:p>
      <w:pPr>
        <w:spacing w:after="0"/>
        <w:ind w:left="0"/>
        <w:jc w:val="both"/>
      </w:pPr>
      <w:r>
        <w:rPr>
          <w:rFonts w:ascii="Times New Roman"/>
          <w:b w:val="false"/>
          <w:i w:val="false"/>
          <w:color w:val="000000"/>
          <w:sz w:val="28"/>
        </w:rPr>
        <w:t xml:space="preserve">
      3. "Жұмысшылардың жұмыстары мен кәсіптерінің бірыңғай-біліктілік анықтамалығы (9–шығарылым)" Қазақстан Республикасы Еңбек және халықты әлеуметтік қорғау министрінің 2012 жылғы 27 наурыздағы № 98-ө-м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7597 болып тіркелген, 2012 жылғы 19 маусымда № 88 (2096) "Заң газеті" газетте жарияланған) күші жойылды деп танылсын.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бірінші вице-министрі А.Ә. Сарбасовқа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Еңбек және халықты әлеуметтік</w:t>
            </w:r>
            <w:r>
              <w:br/>
            </w:r>
            <w:r>
              <w:rPr>
                <w:rFonts w:ascii="Times New Roman"/>
                <w:b w:val="false"/>
                <w:i/>
                <w:color w:val="000000"/>
                <w:sz w:val="20"/>
              </w:rPr>
              <w:t>қорғау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2021 жылғы 30 сәуірдегі</w:t>
            </w:r>
            <w:r>
              <w:br/>
            </w:r>
            <w:r>
              <w:rPr>
                <w:rFonts w:ascii="Times New Roman"/>
                <w:b w:val="false"/>
                <w:i w:val="false"/>
                <w:color w:val="000000"/>
                <w:sz w:val="20"/>
              </w:rPr>
              <w:t>№ 149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Жұмыстар мен жұмысшы кәсіптерінің бірыңғай тарифтік-біліктілік анықтамалығы (9-шығарылым)</w:t>
      </w:r>
    </w:p>
    <w:bookmarkEnd w:id="9"/>
    <w:bookmarkStart w:name="z12" w:id="10"/>
    <w:p>
      <w:pPr>
        <w:spacing w:after="0"/>
        <w:ind w:left="0"/>
        <w:jc w:val="left"/>
      </w:pPr>
      <w:r>
        <w:rPr>
          <w:rFonts w:ascii="Times New Roman"/>
          <w:b/>
          <w:i w:val="false"/>
          <w:color w:val="000000"/>
        </w:rPr>
        <w:t xml:space="preserve"> 1-тарау. Кіріспе</w:t>
      </w:r>
    </w:p>
    <w:bookmarkEnd w:id="10"/>
    <w:bookmarkStart w:name="z13" w:id="11"/>
    <w:p>
      <w:pPr>
        <w:spacing w:after="0"/>
        <w:ind w:left="0"/>
        <w:jc w:val="both"/>
      </w:pPr>
      <w:r>
        <w:rPr>
          <w:rFonts w:ascii="Times New Roman"/>
          <w:b w:val="false"/>
          <w:i w:val="false"/>
          <w:color w:val="000000"/>
          <w:sz w:val="28"/>
        </w:rPr>
        <w:t>
      1. Жұмыстар мен жұмысшы кәсіптерінің бірыңғай тарифтік-біліктілік анықтамалығы (9-шығарылым) (бұдан әрі – БТБА (9-шығарылым) электр станциялары мен желілерінің жабдықтарын жөндеу, электр станциялары мен желілерінің жабдықтарын пайдалану, энергия тұтынушыларына қызмет көрсету бойынша жүзеге асырылатын жұмыстарын көздейді.</w:t>
      </w:r>
    </w:p>
    <w:bookmarkEnd w:id="11"/>
    <w:bookmarkStart w:name="z14" w:id="12"/>
    <w:p>
      <w:pPr>
        <w:spacing w:after="0"/>
        <w:ind w:left="0"/>
        <w:jc w:val="both"/>
      </w:pPr>
      <w:r>
        <w:rPr>
          <w:rFonts w:ascii="Times New Roman"/>
          <w:b w:val="false"/>
          <w:i w:val="false"/>
          <w:color w:val="000000"/>
          <w:sz w:val="28"/>
        </w:rPr>
        <w:t>
      2. БТБА-ны (9-шығарылым) Қазақстан Республикасының Еңбек және халықты әлеуметтік қорғау министрлігі әзірлеген.</w:t>
      </w:r>
    </w:p>
    <w:bookmarkEnd w:id="12"/>
    <w:bookmarkStart w:name="z15" w:id="13"/>
    <w:p>
      <w:pPr>
        <w:spacing w:after="0"/>
        <w:ind w:left="0"/>
        <w:jc w:val="both"/>
      </w:pPr>
      <w:r>
        <w:rPr>
          <w:rFonts w:ascii="Times New Roman"/>
          <w:b w:val="false"/>
          <w:i w:val="false"/>
          <w:color w:val="000000"/>
          <w:sz w:val="28"/>
        </w:rPr>
        <w:t>
      3. Тарифтік-біліктілік сипаттамалар осы БТБА-да (9-шығарылым) көрсетілген өндірістер мен жұмыс түрлері бар ұйымдардың меншік мақсатына және ұйымдық-құқықтық мақсатына қарамастан, олардағы жұмысшылардың жұмыстарын тарификациялаған және біліктілік разрядтарын белгілеген кезде қолданылады.</w:t>
      </w:r>
    </w:p>
    <w:bookmarkEnd w:id="13"/>
    <w:bookmarkStart w:name="z16" w:id="14"/>
    <w:p>
      <w:pPr>
        <w:spacing w:after="0"/>
        <w:ind w:left="0"/>
        <w:jc w:val="left"/>
      </w:pPr>
      <w:r>
        <w:rPr>
          <w:rFonts w:ascii="Times New Roman"/>
          <w:b/>
          <w:i w:val="false"/>
          <w:color w:val="000000"/>
        </w:rPr>
        <w:t xml:space="preserve"> 2-тарау. Электр станциялары мен желілерінің жабдықтарын жөндеу жұмыстарына арналған разрядтар бойынша жұмысшы кәсіптерінің тарифтік - біліктілік сипаттамалары</w:t>
      </w:r>
    </w:p>
    <w:bookmarkEnd w:id="14"/>
    <w:bookmarkStart w:name="z17" w:id="15"/>
    <w:p>
      <w:pPr>
        <w:spacing w:after="0"/>
        <w:ind w:left="0"/>
        <w:jc w:val="left"/>
      </w:pPr>
      <w:r>
        <w:rPr>
          <w:rFonts w:ascii="Times New Roman"/>
          <w:b/>
          <w:i w:val="false"/>
          <w:color w:val="000000"/>
        </w:rPr>
        <w:t xml:space="preserve"> 1-параграф. Әуедегі электр беру желілерін жөндеу жөніндегі электрмонтер, 2-разряд</w:t>
      </w:r>
    </w:p>
    <w:bookmarkEnd w:id="15"/>
    <w:bookmarkStart w:name="z18" w:id="16"/>
    <w:p>
      <w:pPr>
        <w:spacing w:after="0"/>
        <w:ind w:left="0"/>
        <w:jc w:val="both"/>
      </w:pPr>
      <w:r>
        <w:rPr>
          <w:rFonts w:ascii="Times New Roman"/>
          <w:b w:val="false"/>
          <w:i w:val="false"/>
          <w:color w:val="000000"/>
          <w:sz w:val="28"/>
        </w:rPr>
        <w:t xml:space="preserve">
      4. Жұмыс сипаттамасы: </w:t>
      </w:r>
    </w:p>
    <w:bookmarkEnd w:id="16"/>
    <w:p>
      <w:pPr>
        <w:spacing w:after="0"/>
        <w:ind w:left="0"/>
        <w:jc w:val="both"/>
      </w:pPr>
      <w:r>
        <w:rPr>
          <w:rFonts w:ascii="Times New Roman"/>
          <w:b w:val="false"/>
          <w:i w:val="false"/>
          <w:color w:val="000000"/>
          <w:sz w:val="28"/>
        </w:rPr>
        <w:t xml:space="preserve">
      қарапайым құрылғылар мен бөлшектерді, кронштейндерді, ілмектерді, қайырмаларды, шплинттерді және өзгелерді дайындау жөніндегі қарапайым слесарь операцияларын орындау; </w:t>
      </w:r>
    </w:p>
    <w:p>
      <w:pPr>
        <w:spacing w:after="0"/>
        <w:ind w:left="0"/>
        <w:jc w:val="both"/>
      </w:pPr>
      <w:r>
        <w:rPr>
          <w:rFonts w:ascii="Times New Roman"/>
          <w:b w:val="false"/>
          <w:i w:val="false"/>
          <w:color w:val="000000"/>
          <w:sz w:val="28"/>
        </w:rPr>
        <w:t xml:space="preserve">
      механизмсіз жер қазу жұмыстары; </w:t>
      </w:r>
    </w:p>
    <w:p>
      <w:pPr>
        <w:spacing w:after="0"/>
        <w:ind w:left="0"/>
        <w:jc w:val="both"/>
      </w:pPr>
      <w:r>
        <w:rPr>
          <w:rFonts w:ascii="Times New Roman"/>
          <w:b w:val="false"/>
          <w:i w:val="false"/>
          <w:color w:val="000000"/>
          <w:sz w:val="28"/>
        </w:rPr>
        <w:t xml:space="preserve">
      біліктілігі анағұрлым жоғары электрмонтердің басшылығымен тіреулерді құрастыру; </w:t>
      </w:r>
    </w:p>
    <w:p>
      <w:pPr>
        <w:spacing w:after="0"/>
        <w:ind w:left="0"/>
        <w:jc w:val="both"/>
      </w:pPr>
      <w:r>
        <w:rPr>
          <w:rFonts w:ascii="Times New Roman"/>
          <w:b w:val="false"/>
          <w:i w:val="false"/>
          <w:color w:val="000000"/>
          <w:sz w:val="28"/>
        </w:rPr>
        <w:t xml:space="preserve">
      тіреулерді жоғарыға шықпай бояу; </w:t>
      </w:r>
    </w:p>
    <w:p>
      <w:pPr>
        <w:spacing w:after="0"/>
        <w:ind w:left="0"/>
        <w:jc w:val="both"/>
      </w:pPr>
      <w:r>
        <w:rPr>
          <w:rFonts w:ascii="Times New Roman"/>
          <w:b w:val="false"/>
          <w:i w:val="false"/>
          <w:color w:val="000000"/>
          <w:sz w:val="28"/>
        </w:rPr>
        <w:t xml:space="preserve">
      ажыратылған электр беру желісіне техникалық қызмет көрсету жөніндегі төмендегі қолқабыс қарапайым жұмыстар; </w:t>
      </w:r>
    </w:p>
    <w:p>
      <w:pPr>
        <w:spacing w:after="0"/>
        <w:ind w:left="0"/>
        <w:jc w:val="both"/>
      </w:pPr>
      <w:r>
        <w:rPr>
          <w:rFonts w:ascii="Times New Roman"/>
          <w:b w:val="false"/>
          <w:i w:val="false"/>
          <w:color w:val="000000"/>
          <w:sz w:val="28"/>
        </w:rPr>
        <w:t xml:space="preserve">
      ажыратылған электр беру желісінде габариттерді өлшеу, изоляцияны ауыстыру, тіреулердің жай-күйін тексеру жөніндегі төмендегі жұмыстар; </w:t>
      </w:r>
    </w:p>
    <w:p>
      <w:pPr>
        <w:spacing w:after="0"/>
        <w:ind w:left="0"/>
        <w:jc w:val="both"/>
      </w:pPr>
      <w:r>
        <w:rPr>
          <w:rFonts w:ascii="Times New Roman"/>
          <w:b w:val="false"/>
          <w:i w:val="false"/>
          <w:color w:val="000000"/>
          <w:sz w:val="28"/>
        </w:rPr>
        <w:t xml:space="preserve">
      жүктерді бекіту және босату кезіндегі такелаж жұмыстары; </w:t>
      </w:r>
    </w:p>
    <w:p>
      <w:pPr>
        <w:spacing w:after="0"/>
        <w:ind w:left="0"/>
        <w:jc w:val="both"/>
      </w:pPr>
      <w:r>
        <w:rPr>
          <w:rFonts w:ascii="Times New Roman"/>
          <w:b w:val="false"/>
          <w:i w:val="false"/>
          <w:color w:val="000000"/>
          <w:sz w:val="28"/>
        </w:rPr>
        <w:t>
      жөндеу, монтаждау және такелаж құрылғылары мен құралдарын орнынан қою.</w:t>
      </w:r>
    </w:p>
    <w:bookmarkStart w:name="z19" w:id="17"/>
    <w:p>
      <w:pPr>
        <w:spacing w:after="0"/>
        <w:ind w:left="0"/>
        <w:jc w:val="both"/>
      </w:pPr>
      <w:r>
        <w:rPr>
          <w:rFonts w:ascii="Times New Roman"/>
          <w:b w:val="false"/>
          <w:i w:val="false"/>
          <w:color w:val="000000"/>
          <w:sz w:val="28"/>
        </w:rPr>
        <w:t xml:space="preserve">
      5. Білуге тиіс: </w:t>
      </w:r>
    </w:p>
    <w:bookmarkEnd w:id="17"/>
    <w:p>
      <w:pPr>
        <w:spacing w:after="0"/>
        <w:ind w:left="0"/>
        <w:jc w:val="both"/>
      </w:pPr>
      <w:r>
        <w:rPr>
          <w:rFonts w:ascii="Times New Roman"/>
          <w:b w:val="false"/>
          <w:i w:val="false"/>
          <w:color w:val="000000"/>
          <w:sz w:val="28"/>
        </w:rPr>
        <w:t xml:space="preserve">
      электр берудің әуе желілерін анықтау және мақсаты; </w:t>
      </w:r>
    </w:p>
    <w:p>
      <w:pPr>
        <w:spacing w:after="0"/>
        <w:ind w:left="0"/>
        <w:jc w:val="both"/>
      </w:pPr>
      <w:r>
        <w:rPr>
          <w:rFonts w:ascii="Times New Roman"/>
          <w:b w:val="false"/>
          <w:i w:val="false"/>
          <w:color w:val="000000"/>
          <w:sz w:val="28"/>
        </w:rPr>
        <w:t xml:space="preserve">
      тіреулердің, сымдардың, изоляторлар мен желілік арматураның құрылымы мен түрлері; </w:t>
      </w:r>
    </w:p>
    <w:p>
      <w:pPr>
        <w:spacing w:after="0"/>
        <w:ind w:left="0"/>
        <w:jc w:val="both"/>
      </w:pPr>
      <w:r>
        <w:rPr>
          <w:rFonts w:ascii="Times New Roman"/>
          <w:b w:val="false"/>
          <w:i w:val="false"/>
          <w:color w:val="000000"/>
          <w:sz w:val="28"/>
        </w:rPr>
        <w:t xml:space="preserve">
      слесарлық және монтердің құрылғылары мен құралдарын пайдалану тәртібі; </w:t>
      </w:r>
    </w:p>
    <w:p>
      <w:pPr>
        <w:spacing w:after="0"/>
        <w:ind w:left="0"/>
        <w:jc w:val="both"/>
      </w:pPr>
      <w:r>
        <w:rPr>
          <w:rFonts w:ascii="Times New Roman"/>
          <w:b w:val="false"/>
          <w:i w:val="false"/>
          <w:color w:val="000000"/>
          <w:sz w:val="28"/>
        </w:rPr>
        <w:t xml:space="preserve">
      қолданылатын қорғаныс құралдарының түрлері; </w:t>
      </w:r>
    </w:p>
    <w:p>
      <w:pPr>
        <w:spacing w:after="0"/>
        <w:ind w:left="0"/>
        <w:jc w:val="both"/>
      </w:pPr>
      <w:r>
        <w:rPr>
          <w:rFonts w:ascii="Times New Roman"/>
          <w:b w:val="false"/>
          <w:i w:val="false"/>
          <w:color w:val="000000"/>
          <w:sz w:val="28"/>
        </w:rPr>
        <w:t>
      әуедегі электр беру желілерін қарау және олардың ақауларын анықтау тәртібі;</w:t>
      </w:r>
    </w:p>
    <w:p>
      <w:pPr>
        <w:spacing w:after="0"/>
        <w:ind w:left="0"/>
        <w:jc w:val="both"/>
      </w:pPr>
      <w:r>
        <w:rPr>
          <w:rFonts w:ascii="Times New Roman"/>
          <w:b w:val="false"/>
          <w:i w:val="false"/>
          <w:color w:val="000000"/>
          <w:sz w:val="28"/>
        </w:rPr>
        <w:t>
      электр желілерінің күзет аймақтарына қойылатын талаптар;</w:t>
      </w:r>
    </w:p>
    <w:p>
      <w:pPr>
        <w:spacing w:after="0"/>
        <w:ind w:left="0"/>
        <w:jc w:val="both"/>
      </w:pPr>
      <w:r>
        <w:rPr>
          <w:rFonts w:ascii="Times New Roman"/>
          <w:b w:val="false"/>
          <w:i w:val="false"/>
          <w:color w:val="000000"/>
          <w:sz w:val="28"/>
        </w:rPr>
        <w:t>
      кернеусіз электр беру желілерін жөндеу және алдын алу кезіндегі жоғарғы жұмыстардың жолдары;</w:t>
      </w:r>
    </w:p>
    <w:p>
      <w:pPr>
        <w:spacing w:after="0"/>
        <w:ind w:left="0"/>
        <w:jc w:val="both"/>
      </w:pPr>
      <w:r>
        <w:rPr>
          <w:rFonts w:ascii="Times New Roman"/>
          <w:b w:val="false"/>
          <w:i w:val="false"/>
          <w:color w:val="000000"/>
          <w:sz w:val="28"/>
        </w:rPr>
        <w:t>
      жоғары өрмелеу жұмыстарын қауіпсіз жүргізу жөніндегі талаптар;</w:t>
      </w:r>
    </w:p>
    <w:p>
      <w:pPr>
        <w:spacing w:after="0"/>
        <w:ind w:left="0"/>
        <w:jc w:val="both"/>
      </w:pPr>
      <w:r>
        <w:rPr>
          <w:rFonts w:ascii="Times New Roman"/>
          <w:b w:val="false"/>
          <w:i w:val="false"/>
          <w:color w:val="000000"/>
          <w:sz w:val="28"/>
        </w:rPr>
        <w:t>
      желілердің ток өткізгіш және жерге тұйықталған бөліктері арасындағы оқшаулау арақашықтығы;</w:t>
      </w:r>
    </w:p>
    <w:p>
      <w:pPr>
        <w:spacing w:after="0"/>
        <w:ind w:left="0"/>
        <w:jc w:val="both"/>
      </w:pPr>
      <w:r>
        <w:rPr>
          <w:rFonts w:ascii="Times New Roman"/>
          <w:b w:val="false"/>
          <w:i w:val="false"/>
          <w:color w:val="000000"/>
          <w:sz w:val="28"/>
        </w:rPr>
        <w:t>
      электротехника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p>
      <w:pPr>
        <w:spacing w:after="0"/>
        <w:ind w:left="0"/>
        <w:jc w:val="both"/>
      </w:pPr>
      <w:r>
        <w:rPr>
          <w:rFonts w:ascii="Times New Roman"/>
          <w:b w:val="false"/>
          <w:i w:val="false"/>
          <w:color w:val="000000"/>
          <w:sz w:val="28"/>
        </w:rPr>
        <w:t>
      кернеумен жұмыстарды қауіпсіз жүргізу бойынша талаптар.</w:t>
      </w:r>
    </w:p>
    <w:bookmarkStart w:name="z20" w:id="18"/>
    <w:p>
      <w:pPr>
        <w:spacing w:after="0"/>
        <w:ind w:left="0"/>
        <w:jc w:val="both"/>
      </w:pPr>
      <w:r>
        <w:rPr>
          <w:rFonts w:ascii="Times New Roman"/>
          <w:b w:val="false"/>
          <w:i w:val="false"/>
          <w:color w:val="000000"/>
          <w:sz w:val="28"/>
        </w:rPr>
        <w:t>
      6. Жұмыс үлгілері:</w:t>
      </w:r>
    </w:p>
    <w:bookmarkEnd w:id="18"/>
    <w:p>
      <w:pPr>
        <w:spacing w:after="0"/>
        <w:ind w:left="0"/>
        <w:jc w:val="both"/>
      </w:pPr>
      <w:r>
        <w:rPr>
          <w:rFonts w:ascii="Times New Roman"/>
          <w:b w:val="false"/>
          <w:i w:val="false"/>
          <w:color w:val="000000"/>
          <w:sz w:val="28"/>
        </w:rPr>
        <w:t>
      1) сымы бар барабандар – жазу құрылғыларына орнату және түсіру;</w:t>
      </w:r>
    </w:p>
    <w:p>
      <w:pPr>
        <w:spacing w:after="0"/>
        <w:ind w:left="0"/>
        <w:jc w:val="both"/>
      </w:pPr>
      <w:r>
        <w:rPr>
          <w:rFonts w:ascii="Times New Roman"/>
          <w:b w:val="false"/>
          <w:i w:val="false"/>
          <w:color w:val="000000"/>
          <w:sz w:val="28"/>
        </w:rPr>
        <w:t>
      2) монтаждау болттары – қимасын жетілдіру;</w:t>
      </w:r>
    </w:p>
    <w:p>
      <w:pPr>
        <w:spacing w:after="0"/>
        <w:ind w:left="0"/>
        <w:jc w:val="both"/>
      </w:pPr>
      <w:r>
        <w:rPr>
          <w:rFonts w:ascii="Times New Roman"/>
          <w:b w:val="false"/>
          <w:i w:val="false"/>
          <w:color w:val="000000"/>
          <w:sz w:val="28"/>
        </w:rPr>
        <w:t>
      3) жөндеу қысқыштары – дайындау және орнату;</w:t>
      </w:r>
    </w:p>
    <w:p>
      <w:pPr>
        <w:spacing w:after="0"/>
        <w:ind w:left="0"/>
        <w:jc w:val="both"/>
      </w:pPr>
      <w:r>
        <w:rPr>
          <w:rFonts w:ascii="Times New Roman"/>
          <w:b w:val="false"/>
          <w:i w:val="false"/>
          <w:color w:val="000000"/>
          <w:sz w:val="28"/>
        </w:rPr>
        <w:t>
      4) изоляторлар – орауын жазу, тазалау және қоймада сүрту;</w:t>
      </w:r>
    </w:p>
    <w:p>
      <w:pPr>
        <w:spacing w:after="0"/>
        <w:ind w:left="0"/>
        <w:jc w:val="both"/>
      </w:pPr>
      <w:r>
        <w:rPr>
          <w:rFonts w:ascii="Times New Roman"/>
          <w:b w:val="false"/>
          <w:i w:val="false"/>
          <w:color w:val="000000"/>
          <w:sz w:val="28"/>
        </w:rPr>
        <w:t>
      5) сымдар мен тростар – қолмен жазу;</w:t>
      </w:r>
    </w:p>
    <w:p>
      <w:pPr>
        <w:spacing w:after="0"/>
        <w:ind w:left="0"/>
        <w:jc w:val="both"/>
      </w:pPr>
      <w:r>
        <w:rPr>
          <w:rFonts w:ascii="Times New Roman"/>
          <w:b w:val="false"/>
          <w:i w:val="false"/>
          <w:color w:val="000000"/>
          <w:sz w:val="28"/>
        </w:rPr>
        <w:t>
      6) тіреу элементтері – болтты құрастыру.</w:t>
      </w:r>
    </w:p>
    <w:bookmarkStart w:name="z21" w:id="19"/>
    <w:p>
      <w:pPr>
        <w:spacing w:after="0"/>
        <w:ind w:left="0"/>
        <w:jc w:val="left"/>
      </w:pPr>
      <w:r>
        <w:rPr>
          <w:rFonts w:ascii="Times New Roman"/>
          <w:b/>
          <w:i w:val="false"/>
          <w:color w:val="000000"/>
        </w:rPr>
        <w:t xml:space="preserve"> 2-параграф. Әуедегі электр беру желілерін жөндеу жөніндегі электрмонтер, 3-разряд</w:t>
      </w:r>
    </w:p>
    <w:bookmarkEnd w:id="19"/>
    <w:bookmarkStart w:name="z22" w:id="20"/>
    <w:p>
      <w:pPr>
        <w:spacing w:after="0"/>
        <w:ind w:left="0"/>
        <w:jc w:val="both"/>
      </w:pPr>
      <w:r>
        <w:rPr>
          <w:rFonts w:ascii="Times New Roman"/>
          <w:b w:val="false"/>
          <w:i w:val="false"/>
          <w:color w:val="000000"/>
          <w:sz w:val="28"/>
        </w:rPr>
        <w:t xml:space="preserve">
      7. Жұмыс сипаттамасы: </w:t>
      </w:r>
    </w:p>
    <w:bookmarkEnd w:id="20"/>
    <w:p>
      <w:pPr>
        <w:spacing w:after="0"/>
        <w:ind w:left="0"/>
        <w:jc w:val="both"/>
      </w:pPr>
      <w:r>
        <w:rPr>
          <w:rFonts w:ascii="Times New Roman"/>
          <w:b w:val="false"/>
          <w:i w:val="false"/>
          <w:color w:val="000000"/>
          <w:sz w:val="28"/>
        </w:rPr>
        <w:t xml:space="preserve">
      барлық кернеу сыныптарындағы ажыратылған электр беру желісінде жоғарыдағы және төмендегі жөндеу жұмыстарын орындау; </w:t>
      </w:r>
    </w:p>
    <w:p>
      <w:pPr>
        <w:spacing w:after="0"/>
        <w:ind w:left="0"/>
        <w:jc w:val="both"/>
      </w:pPr>
      <w:r>
        <w:rPr>
          <w:rFonts w:ascii="Times New Roman"/>
          <w:b w:val="false"/>
          <w:i w:val="false"/>
          <w:color w:val="000000"/>
          <w:sz w:val="28"/>
        </w:rPr>
        <w:t xml:space="preserve">
      кернеуі 110 киловольт дейінгі электр беру желілерін жоғарыда қарау; </w:t>
      </w:r>
    </w:p>
    <w:p>
      <w:pPr>
        <w:spacing w:after="0"/>
        <w:ind w:left="0"/>
        <w:jc w:val="both"/>
      </w:pPr>
      <w:r>
        <w:rPr>
          <w:rFonts w:ascii="Times New Roman"/>
          <w:b w:val="false"/>
          <w:i w:val="false"/>
          <w:color w:val="000000"/>
          <w:sz w:val="28"/>
        </w:rPr>
        <w:t xml:space="preserve">
      ағаш тіреулерді түзете және бөлшектерін ауыстыра отырып жөндеу, қуат астындағы тіреу элементтерінің шірігенін тексеру; </w:t>
      </w:r>
    </w:p>
    <w:p>
      <w:pPr>
        <w:spacing w:after="0"/>
        <w:ind w:left="0"/>
        <w:jc w:val="both"/>
      </w:pPr>
      <w:r>
        <w:rPr>
          <w:rFonts w:ascii="Times New Roman"/>
          <w:b w:val="false"/>
          <w:i w:val="false"/>
          <w:color w:val="000000"/>
          <w:sz w:val="28"/>
        </w:rPr>
        <w:t xml:space="preserve">
      ажыратылмаған жоғары вольтті желілердегі металл тіреулерді жоғарыда бояу; </w:t>
      </w:r>
    </w:p>
    <w:p>
      <w:pPr>
        <w:spacing w:after="0"/>
        <w:ind w:left="0"/>
        <w:jc w:val="both"/>
      </w:pPr>
      <w:r>
        <w:rPr>
          <w:rFonts w:ascii="Times New Roman"/>
          <w:b w:val="false"/>
          <w:i w:val="false"/>
          <w:color w:val="000000"/>
          <w:sz w:val="28"/>
        </w:rPr>
        <w:t xml:space="preserve">
      іргетастарды жөндеу; </w:t>
      </w:r>
    </w:p>
    <w:p>
      <w:pPr>
        <w:spacing w:after="0"/>
        <w:ind w:left="0"/>
        <w:jc w:val="both"/>
      </w:pPr>
      <w:r>
        <w:rPr>
          <w:rFonts w:ascii="Times New Roman"/>
          <w:b w:val="false"/>
          <w:i w:val="false"/>
          <w:color w:val="000000"/>
          <w:sz w:val="28"/>
        </w:rPr>
        <w:t xml:space="preserve">
      сымдар мен тростарды механикалық тазарту; </w:t>
      </w:r>
    </w:p>
    <w:p>
      <w:pPr>
        <w:spacing w:after="0"/>
        <w:ind w:left="0"/>
        <w:jc w:val="both"/>
      </w:pPr>
      <w:r>
        <w:rPr>
          <w:rFonts w:ascii="Times New Roman"/>
          <w:b w:val="false"/>
          <w:i w:val="false"/>
          <w:color w:val="000000"/>
          <w:sz w:val="28"/>
        </w:rPr>
        <w:t>
      термиттік дәнекерлеу әдісін қоспағанда, сымдар мен тростарды ұзарту;</w:t>
      </w:r>
    </w:p>
    <w:p>
      <w:pPr>
        <w:spacing w:after="0"/>
        <w:ind w:left="0"/>
        <w:jc w:val="both"/>
      </w:pPr>
      <w:r>
        <w:rPr>
          <w:rFonts w:ascii="Times New Roman"/>
          <w:b w:val="false"/>
          <w:i w:val="false"/>
          <w:color w:val="000000"/>
          <w:sz w:val="28"/>
        </w:rPr>
        <w:t xml:space="preserve">
      изоляторларды гирляндыға құрастыру; </w:t>
      </w:r>
    </w:p>
    <w:p>
      <w:pPr>
        <w:spacing w:after="0"/>
        <w:ind w:left="0"/>
        <w:jc w:val="both"/>
      </w:pPr>
      <w:r>
        <w:rPr>
          <w:rFonts w:ascii="Times New Roman"/>
          <w:b w:val="false"/>
          <w:i w:val="false"/>
          <w:color w:val="000000"/>
          <w:sz w:val="28"/>
        </w:rPr>
        <w:t xml:space="preserve">
      кернеуі 110 киловольт дейінгі электр беру желілеріндегі труба разрядниктерін орнату және ауыстыру; </w:t>
      </w:r>
    </w:p>
    <w:p>
      <w:pPr>
        <w:spacing w:after="0"/>
        <w:ind w:left="0"/>
        <w:jc w:val="both"/>
      </w:pPr>
      <w:r>
        <w:rPr>
          <w:rFonts w:ascii="Times New Roman"/>
          <w:b w:val="false"/>
          <w:i w:val="false"/>
          <w:color w:val="000000"/>
          <w:sz w:val="28"/>
        </w:rPr>
        <w:t>
      қарапайым механизация құралдарының көмегімен жүктерді ауыстыру жөніндегі такелаж жұмыстары.</w:t>
      </w:r>
    </w:p>
    <w:bookmarkStart w:name="z23" w:id="21"/>
    <w:p>
      <w:pPr>
        <w:spacing w:after="0"/>
        <w:ind w:left="0"/>
        <w:jc w:val="both"/>
      </w:pPr>
      <w:r>
        <w:rPr>
          <w:rFonts w:ascii="Times New Roman"/>
          <w:b w:val="false"/>
          <w:i w:val="false"/>
          <w:color w:val="000000"/>
          <w:sz w:val="28"/>
        </w:rPr>
        <w:t xml:space="preserve">
      8. Білуге тиіс: </w:t>
      </w:r>
    </w:p>
    <w:bookmarkEnd w:id="21"/>
    <w:p>
      <w:pPr>
        <w:spacing w:after="0"/>
        <w:ind w:left="0"/>
        <w:jc w:val="both"/>
      </w:pPr>
      <w:r>
        <w:rPr>
          <w:rFonts w:ascii="Times New Roman"/>
          <w:b w:val="false"/>
          <w:i w:val="false"/>
          <w:color w:val="000000"/>
          <w:sz w:val="28"/>
        </w:rPr>
        <w:t xml:space="preserve">
      электр беру желілері тіреулерінің үлгілері мен құрылымдары; </w:t>
      </w:r>
    </w:p>
    <w:p>
      <w:pPr>
        <w:spacing w:after="0"/>
        <w:ind w:left="0"/>
        <w:jc w:val="both"/>
      </w:pPr>
      <w:r>
        <w:rPr>
          <w:rFonts w:ascii="Times New Roman"/>
          <w:b w:val="false"/>
          <w:i w:val="false"/>
          <w:color w:val="000000"/>
          <w:sz w:val="28"/>
        </w:rPr>
        <w:t xml:space="preserve">
      тартпалы қысқыштардың, ілмекті арматураның және сымдарды, тіреулерге тростар мен изоляторларды бекітудің басқа да бөлшектерінің құрылымдары, оларға қойылатын талаптар; </w:t>
      </w:r>
    </w:p>
    <w:p>
      <w:pPr>
        <w:spacing w:after="0"/>
        <w:ind w:left="0"/>
        <w:jc w:val="both"/>
      </w:pPr>
      <w:r>
        <w:rPr>
          <w:rFonts w:ascii="Times New Roman"/>
          <w:b w:val="false"/>
          <w:i w:val="false"/>
          <w:color w:val="000000"/>
          <w:sz w:val="28"/>
        </w:rPr>
        <w:t xml:space="preserve">
      электр беру желілерін жөндеу кезінде қолданылатын механизмдер мен құрылғылардың сипаттамалары; </w:t>
      </w:r>
    </w:p>
    <w:p>
      <w:pPr>
        <w:spacing w:after="0"/>
        <w:ind w:left="0"/>
        <w:jc w:val="both"/>
      </w:pPr>
      <w:r>
        <w:rPr>
          <w:rFonts w:ascii="Times New Roman"/>
          <w:b w:val="false"/>
          <w:i w:val="false"/>
          <w:color w:val="000000"/>
          <w:sz w:val="28"/>
        </w:rPr>
        <w:t xml:space="preserve">
      сымдар мен тростарға, изоляция мен желілік арматураға арналған техникалық сипаттамалар; </w:t>
      </w:r>
    </w:p>
    <w:p>
      <w:pPr>
        <w:spacing w:after="0"/>
        <w:ind w:left="0"/>
        <w:jc w:val="both"/>
      </w:pPr>
      <w:r>
        <w:rPr>
          <w:rFonts w:ascii="Times New Roman"/>
          <w:b w:val="false"/>
          <w:i w:val="false"/>
          <w:color w:val="000000"/>
          <w:sz w:val="28"/>
        </w:rPr>
        <w:t xml:space="preserve">
      кернеумен жұмыс істеген кезде қорғаныс құрылғыларына қойылатын талаптар; </w:t>
      </w:r>
    </w:p>
    <w:p>
      <w:pPr>
        <w:spacing w:after="0"/>
        <w:ind w:left="0"/>
        <w:jc w:val="both"/>
      </w:pPr>
      <w:r>
        <w:rPr>
          <w:rFonts w:ascii="Times New Roman"/>
          <w:b w:val="false"/>
          <w:i w:val="false"/>
          <w:color w:val="000000"/>
          <w:sz w:val="28"/>
        </w:rPr>
        <w:t xml:space="preserve">
      ағаштың шірікке бой алдыруын тексеру әдістері және тіреу ағаштарын антисептиктеу тәсілдері; </w:t>
      </w:r>
    </w:p>
    <w:p>
      <w:pPr>
        <w:spacing w:after="0"/>
        <w:ind w:left="0"/>
        <w:jc w:val="both"/>
      </w:pPr>
      <w:r>
        <w:rPr>
          <w:rFonts w:ascii="Times New Roman"/>
          <w:b w:val="false"/>
          <w:i w:val="false"/>
          <w:color w:val="000000"/>
          <w:sz w:val="28"/>
        </w:rPr>
        <w:t xml:space="preserve">
      қызмет көрсететін электр беру желісіндегі желі схемасы мен негізгі параметрлер, трассалар; </w:t>
      </w:r>
    </w:p>
    <w:p>
      <w:pPr>
        <w:spacing w:after="0"/>
        <w:ind w:left="0"/>
        <w:jc w:val="both"/>
      </w:pPr>
      <w:r>
        <w:rPr>
          <w:rFonts w:ascii="Times New Roman"/>
          <w:b w:val="false"/>
          <w:i w:val="false"/>
          <w:color w:val="000000"/>
          <w:sz w:val="28"/>
        </w:rPr>
        <w:t xml:space="preserve">
      сымдар мен тростарды бекіту және ұзарту тәсілдері; </w:t>
      </w:r>
    </w:p>
    <w:p>
      <w:pPr>
        <w:spacing w:after="0"/>
        <w:ind w:left="0"/>
        <w:jc w:val="both"/>
      </w:pPr>
      <w:r>
        <w:rPr>
          <w:rFonts w:ascii="Times New Roman"/>
          <w:b w:val="false"/>
          <w:i w:val="false"/>
          <w:color w:val="000000"/>
          <w:sz w:val="28"/>
        </w:rPr>
        <w:t>
      әуе желілері элементтерінің ақауларын анықтау және тексеру жүргізу тәртібі;</w:t>
      </w:r>
    </w:p>
    <w:p>
      <w:pPr>
        <w:spacing w:after="0"/>
        <w:ind w:left="0"/>
        <w:jc w:val="both"/>
      </w:pPr>
      <w:r>
        <w:rPr>
          <w:rFonts w:ascii="Times New Roman"/>
          <w:b w:val="false"/>
          <w:i w:val="false"/>
          <w:color w:val="000000"/>
          <w:sz w:val="28"/>
        </w:rPr>
        <w:t>
      электр желілерінің күзет аймақтарына қойылатын талаптар;</w:t>
      </w:r>
    </w:p>
    <w:p>
      <w:pPr>
        <w:spacing w:after="0"/>
        <w:ind w:left="0"/>
        <w:jc w:val="both"/>
      </w:pPr>
      <w:r>
        <w:rPr>
          <w:rFonts w:ascii="Times New Roman"/>
          <w:b w:val="false"/>
          <w:i w:val="false"/>
          <w:color w:val="000000"/>
          <w:sz w:val="28"/>
        </w:rPr>
        <w:t>
      кернеусіз электр беру желілерін жөндеу және алдын алу кезіндегі жоғарғы жұмыстардың жолдары;</w:t>
      </w:r>
    </w:p>
    <w:p>
      <w:pPr>
        <w:spacing w:after="0"/>
        <w:ind w:left="0"/>
        <w:jc w:val="both"/>
      </w:pPr>
      <w:r>
        <w:rPr>
          <w:rFonts w:ascii="Times New Roman"/>
          <w:b w:val="false"/>
          <w:i w:val="false"/>
          <w:color w:val="000000"/>
          <w:sz w:val="28"/>
        </w:rPr>
        <w:t>
      жоғары өрмелеу жұмыстарын қауіпсіз жүргізу жөніндегі талаптар;</w:t>
      </w:r>
    </w:p>
    <w:p>
      <w:pPr>
        <w:spacing w:after="0"/>
        <w:ind w:left="0"/>
        <w:jc w:val="both"/>
      </w:pPr>
      <w:r>
        <w:rPr>
          <w:rFonts w:ascii="Times New Roman"/>
          <w:b w:val="false"/>
          <w:i w:val="false"/>
          <w:color w:val="000000"/>
          <w:sz w:val="28"/>
        </w:rPr>
        <w:t xml:space="preserve">
      желілердің ток өткізуші және жерге жалғастырылған бөліктері арасындағы изоляциялық аралықтар; </w:t>
      </w:r>
    </w:p>
    <w:p>
      <w:pPr>
        <w:spacing w:after="0"/>
        <w:ind w:left="0"/>
        <w:jc w:val="both"/>
      </w:pPr>
      <w:r>
        <w:rPr>
          <w:rFonts w:ascii="Times New Roman"/>
          <w:b w:val="false"/>
          <w:i w:val="false"/>
          <w:color w:val="000000"/>
          <w:sz w:val="28"/>
        </w:rPr>
        <w:t xml:space="preserve">
      такелаж жабдығының құрылымы және оны пайдалану тәртібі; </w:t>
      </w:r>
    </w:p>
    <w:p>
      <w:pPr>
        <w:spacing w:after="0"/>
        <w:ind w:left="0"/>
        <w:jc w:val="both"/>
      </w:pPr>
      <w:r>
        <w:rPr>
          <w:rFonts w:ascii="Times New Roman"/>
          <w:b w:val="false"/>
          <w:i w:val="false"/>
          <w:color w:val="000000"/>
          <w:sz w:val="28"/>
        </w:rPr>
        <w:t xml:space="preserve">
      такелаж жұмыстарын жүргізу кезіндегі дабылдату; </w:t>
      </w:r>
    </w:p>
    <w:p>
      <w:pPr>
        <w:spacing w:after="0"/>
        <w:ind w:left="0"/>
        <w:jc w:val="both"/>
      </w:pPr>
      <w:r>
        <w:rPr>
          <w:rFonts w:ascii="Times New Roman"/>
          <w:b w:val="false"/>
          <w:i w:val="false"/>
          <w:color w:val="000000"/>
          <w:sz w:val="28"/>
        </w:rPr>
        <w:t xml:space="preserve">
      кернеуі 1000 вольттан жоғары электр желілерін қорғау тәртібі; </w:t>
      </w:r>
    </w:p>
    <w:p>
      <w:pPr>
        <w:spacing w:after="0"/>
        <w:ind w:left="0"/>
        <w:jc w:val="both"/>
      </w:pPr>
      <w:r>
        <w:rPr>
          <w:rFonts w:ascii="Times New Roman"/>
          <w:b w:val="false"/>
          <w:i w:val="false"/>
          <w:color w:val="000000"/>
          <w:sz w:val="28"/>
        </w:rPr>
        <w:t>
      электротехника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p>
      <w:pPr>
        <w:spacing w:after="0"/>
        <w:ind w:left="0"/>
        <w:jc w:val="both"/>
      </w:pPr>
      <w:r>
        <w:rPr>
          <w:rFonts w:ascii="Times New Roman"/>
          <w:b w:val="false"/>
          <w:i w:val="false"/>
          <w:color w:val="000000"/>
          <w:sz w:val="28"/>
        </w:rPr>
        <w:t>
      кернеумен жұмыстарды қауіпсіз жүргізу бойынша талаптар.</w:t>
      </w:r>
    </w:p>
    <w:bookmarkStart w:name="z24" w:id="22"/>
    <w:p>
      <w:pPr>
        <w:spacing w:after="0"/>
        <w:ind w:left="0"/>
        <w:jc w:val="both"/>
      </w:pPr>
      <w:r>
        <w:rPr>
          <w:rFonts w:ascii="Times New Roman"/>
          <w:b w:val="false"/>
          <w:i w:val="false"/>
          <w:color w:val="000000"/>
          <w:sz w:val="28"/>
        </w:rPr>
        <w:t>
      9. Жұмыс үлгілері:</w:t>
      </w:r>
    </w:p>
    <w:bookmarkEnd w:id="22"/>
    <w:p>
      <w:pPr>
        <w:spacing w:after="0"/>
        <w:ind w:left="0"/>
        <w:jc w:val="both"/>
      </w:pPr>
      <w:r>
        <w:rPr>
          <w:rFonts w:ascii="Times New Roman"/>
          <w:b w:val="false"/>
          <w:i w:val="false"/>
          <w:color w:val="000000"/>
          <w:sz w:val="28"/>
        </w:rPr>
        <w:t>
      1) сымы бар барабан – тиеу және түсіру;</w:t>
      </w:r>
    </w:p>
    <w:p>
      <w:pPr>
        <w:spacing w:after="0"/>
        <w:ind w:left="0"/>
        <w:jc w:val="both"/>
      </w:pPr>
      <w:r>
        <w:rPr>
          <w:rFonts w:ascii="Times New Roman"/>
          <w:b w:val="false"/>
          <w:i w:val="false"/>
          <w:color w:val="000000"/>
          <w:sz w:val="28"/>
        </w:rPr>
        <w:t>
      2) сымдар мен тростардағы дірілді өшірушілер – кернеуі 110 киловольт дейінгі ажыратылған желілерде орнату;</w:t>
      </w:r>
    </w:p>
    <w:p>
      <w:pPr>
        <w:spacing w:after="0"/>
        <w:ind w:left="0"/>
        <w:jc w:val="both"/>
      </w:pPr>
      <w:r>
        <w:rPr>
          <w:rFonts w:ascii="Times New Roman"/>
          <w:b w:val="false"/>
          <w:i w:val="false"/>
          <w:color w:val="000000"/>
          <w:sz w:val="28"/>
        </w:rPr>
        <w:t>
      3) тартпалы қысқыштар- гидравликалық қол прессінің көмегімен престеу;</w:t>
      </w:r>
    </w:p>
    <w:p>
      <w:pPr>
        <w:spacing w:after="0"/>
        <w:ind w:left="0"/>
        <w:jc w:val="both"/>
      </w:pPr>
      <w:r>
        <w:rPr>
          <w:rFonts w:ascii="Times New Roman"/>
          <w:b w:val="false"/>
          <w:i w:val="false"/>
          <w:color w:val="000000"/>
          <w:sz w:val="28"/>
        </w:rPr>
        <w:t>
      4) изоляторлар – бракқа шығару;</w:t>
      </w:r>
    </w:p>
    <w:p>
      <w:pPr>
        <w:spacing w:after="0"/>
        <w:ind w:left="0"/>
        <w:jc w:val="both"/>
      </w:pPr>
      <w:r>
        <w:rPr>
          <w:rFonts w:ascii="Times New Roman"/>
          <w:b w:val="false"/>
          <w:i w:val="false"/>
          <w:color w:val="000000"/>
          <w:sz w:val="28"/>
        </w:rPr>
        <w:t>
      5) кернеуі 35-110 киловольт электр беру желілері - жоғарыдан қарау, сымдарды тіректерге домалату және көтеру, оқшаулағыштардың гирляндаларын ауыстыру;</w:t>
      </w:r>
    </w:p>
    <w:p>
      <w:pPr>
        <w:spacing w:after="0"/>
        <w:ind w:left="0"/>
        <w:jc w:val="both"/>
      </w:pPr>
      <w:r>
        <w:rPr>
          <w:rFonts w:ascii="Times New Roman"/>
          <w:b w:val="false"/>
          <w:i w:val="false"/>
          <w:color w:val="000000"/>
          <w:sz w:val="28"/>
        </w:rPr>
        <w:t>
      6) электр беру желілерінің трассалары – аралықтарды тазарту, желіге жақын жердегі ағаштарды құлату.</w:t>
      </w:r>
    </w:p>
    <w:bookmarkStart w:name="z25" w:id="23"/>
    <w:p>
      <w:pPr>
        <w:spacing w:after="0"/>
        <w:ind w:left="0"/>
        <w:jc w:val="left"/>
      </w:pPr>
      <w:r>
        <w:rPr>
          <w:rFonts w:ascii="Times New Roman"/>
          <w:b/>
          <w:i w:val="false"/>
          <w:color w:val="000000"/>
        </w:rPr>
        <w:t xml:space="preserve"> 3-параграф. Әуедегі электр беру желілерін жөндеу жөніндегі электрмонтер, 4-разряд</w:t>
      </w:r>
    </w:p>
    <w:bookmarkEnd w:id="23"/>
    <w:bookmarkStart w:name="z26" w:id="24"/>
    <w:p>
      <w:pPr>
        <w:spacing w:after="0"/>
        <w:ind w:left="0"/>
        <w:jc w:val="both"/>
      </w:pPr>
      <w:r>
        <w:rPr>
          <w:rFonts w:ascii="Times New Roman"/>
          <w:b w:val="false"/>
          <w:i w:val="false"/>
          <w:color w:val="000000"/>
          <w:sz w:val="28"/>
        </w:rPr>
        <w:t xml:space="preserve">
      10. Жұмыс сипаттамасы: </w:t>
      </w:r>
    </w:p>
    <w:bookmarkEnd w:id="24"/>
    <w:p>
      <w:pPr>
        <w:spacing w:after="0"/>
        <w:ind w:left="0"/>
        <w:jc w:val="both"/>
      </w:pPr>
      <w:r>
        <w:rPr>
          <w:rFonts w:ascii="Times New Roman"/>
          <w:b w:val="false"/>
          <w:i w:val="false"/>
          <w:color w:val="000000"/>
          <w:sz w:val="28"/>
        </w:rPr>
        <w:t>
      механикаландыру құралдарын қолдана отырып, кернеуі 35-110 киловольт электр беру желілерін, оқшаулау және найзағайдан қорғау құралдарын жөндеу, монтаждау, демонтаждау;</w:t>
      </w:r>
    </w:p>
    <w:p>
      <w:pPr>
        <w:spacing w:after="0"/>
        <w:ind w:left="0"/>
        <w:jc w:val="both"/>
      </w:pPr>
      <w:r>
        <w:rPr>
          <w:rFonts w:ascii="Times New Roman"/>
          <w:b w:val="false"/>
          <w:i w:val="false"/>
          <w:color w:val="000000"/>
          <w:sz w:val="28"/>
        </w:rPr>
        <w:t>
      сымдарды термиттік дәнекерлеу арқылы қосу, термиттік дәнекерлеу әдісімен арқылы қоса алғанда тростар мен сымдарды жалғау;</w:t>
      </w:r>
    </w:p>
    <w:p>
      <w:pPr>
        <w:spacing w:after="0"/>
        <w:ind w:left="0"/>
        <w:jc w:val="both"/>
      </w:pPr>
      <w:r>
        <w:rPr>
          <w:rFonts w:ascii="Times New Roman"/>
          <w:b w:val="false"/>
          <w:i w:val="false"/>
          <w:color w:val="000000"/>
          <w:sz w:val="28"/>
        </w:rPr>
        <w:t xml:space="preserve">
      барлық кернеудегі электр беру желілеріне техникалық қызмет көрсету; </w:t>
      </w:r>
    </w:p>
    <w:p>
      <w:pPr>
        <w:spacing w:after="0"/>
        <w:ind w:left="0"/>
        <w:jc w:val="both"/>
      </w:pPr>
      <w:r>
        <w:rPr>
          <w:rFonts w:ascii="Times New Roman"/>
          <w:b w:val="false"/>
          <w:i w:val="false"/>
          <w:color w:val="000000"/>
          <w:sz w:val="28"/>
        </w:rPr>
        <w:t xml:space="preserve">
      зерттеу нәтижелерін ресімдеу және техникалық құжаттама жасау; </w:t>
      </w:r>
    </w:p>
    <w:p>
      <w:pPr>
        <w:spacing w:after="0"/>
        <w:ind w:left="0"/>
        <w:jc w:val="both"/>
      </w:pPr>
      <w:r>
        <w:rPr>
          <w:rFonts w:ascii="Times New Roman"/>
          <w:b w:val="false"/>
          <w:i w:val="false"/>
          <w:color w:val="000000"/>
          <w:sz w:val="28"/>
        </w:rPr>
        <w:t xml:space="preserve">
      кернеуі 35-110 киловольт электр беру желілерінде жұмыс орындарын дайындау және жұмысшыларға жұмыс істеуге рұқсат беру; </w:t>
      </w:r>
    </w:p>
    <w:p>
      <w:pPr>
        <w:spacing w:after="0"/>
        <w:ind w:left="0"/>
        <w:jc w:val="both"/>
      </w:pPr>
      <w:r>
        <w:rPr>
          <w:rFonts w:ascii="Times New Roman"/>
          <w:b w:val="false"/>
          <w:i w:val="false"/>
          <w:color w:val="000000"/>
          <w:sz w:val="28"/>
        </w:rPr>
        <w:t xml:space="preserve">
      жоғары вольтті электр беру желілерін аспалы және тартпалы арматураны егжей-тегжейлі тексере отырып, қысқыштардан сымдар мен торстарды шығарып жоғарыдан тексеру, жоғары вольтті желі элементтерін жоғарыдан түгендеу; </w:t>
      </w:r>
    </w:p>
    <w:p>
      <w:pPr>
        <w:spacing w:after="0"/>
        <w:ind w:left="0"/>
        <w:jc w:val="both"/>
      </w:pPr>
      <w:r>
        <w:rPr>
          <w:rFonts w:ascii="Times New Roman"/>
          <w:b w:val="false"/>
          <w:i w:val="false"/>
          <w:color w:val="000000"/>
          <w:sz w:val="28"/>
        </w:rPr>
        <w:t xml:space="preserve">
      тіреулердің жерге жалғану контурларының қарсылығын өлшеу; </w:t>
      </w:r>
    </w:p>
    <w:p>
      <w:pPr>
        <w:spacing w:after="0"/>
        <w:ind w:left="0"/>
        <w:jc w:val="both"/>
      </w:pPr>
      <w:r>
        <w:rPr>
          <w:rFonts w:ascii="Times New Roman"/>
          <w:b w:val="false"/>
          <w:i w:val="false"/>
          <w:color w:val="000000"/>
          <w:sz w:val="28"/>
        </w:rPr>
        <w:t>
      қуат асты және ажыратылған желіде жоғарыда жұмыс істеу кезінде металл және темірбетон тіреулердің, механизмдер мен қорғаныс құралдарының жай-күйін тексеру;</w:t>
      </w:r>
    </w:p>
    <w:p>
      <w:pPr>
        <w:spacing w:after="0"/>
        <w:ind w:left="0"/>
        <w:jc w:val="both"/>
      </w:pPr>
      <w:r>
        <w:rPr>
          <w:rFonts w:ascii="Times New Roman"/>
          <w:b w:val="false"/>
          <w:i w:val="false"/>
          <w:color w:val="000000"/>
          <w:sz w:val="28"/>
        </w:rPr>
        <w:t xml:space="preserve">
      қиын жағдайларда қуат астындағы металл тіреулерді қолмен және механизмдердің көмегімен тазалау және бояу; </w:t>
      </w:r>
    </w:p>
    <w:p>
      <w:pPr>
        <w:spacing w:after="0"/>
        <w:ind w:left="0"/>
        <w:jc w:val="both"/>
      </w:pPr>
      <w:r>
        <w:rPr>
          <w:rFonts w:ascii="Times New Roman"/>
          <w:b w:val="false"/>
          <w:i w:val="false"/>
          <w:color w:val="000000"/>
          <w:sz w:val="28"/>
        </w:rPr>
        <w:t xml:space="preserve">
      жүк көтеру және арнаулы құрылғылардың көмегімен жүктермен такелаж жұмыстарын атқару; </w:t>
      </w:r>
    </w:p>
    <w:p>
      <w:pPr>
        <w:spacing w:after="0"/>
        <w:ind w:left="0"/>
        <w:jc w:val="both"/>
      </w:pPr>
      <w:r>
        <w:rPr>
          <w:rFonts w:ascii="Times New Roman"/>
          <w:b w:val="false"/>
          <w:i w:val="false"/>
          <w:color w:val="000000"/>
          <w:sz w:val="28"/>
        </w:rPr>
        <w:t>
      қуаты 35 киловольт дейінгі жоғары вольтті желілердегі қарапайым жұмыстарға басшылық ету.</w:t>
      </w:r>
    </w:p>
    <w:bookmarkStart w:name="z27" w:id="25"/>
    <w:p>
      <w:pPr>
        <w:spacing w:after="0"/>
        <w:ind w:left="0"/>
        <w:jc w:val="both"/>
      </w:pPr>
      <w:r>
        <w:rPr>
          <w:rFonts w:ascii="Times New Roman"/>
          <w:b w:val="false"/>
          <w:i w:val="false"/>
          <w:color w:val="000000"/>
          <w:sz w:val="28"/>
        </w:rPr>
        <w:t xml:space="preserve">
      11. Білуге тиіс: </w:t>
      </w:r>
    </w:p>
    <w:bookmarkEnd w:id="25"/>
    <w:p>
      <w:pPr>
        <w:spacing w:after="0"/>
        <w:ind w:left="0"/>
        <w:jc w:val="both"/>
      </w:pPr>
      <w:r>
        <w:rPr>
          <w:rFonts w:ascii="Times New Roman"/>
          <w:b w:val="false"/>
          <w:i w:val="false"/>
          <w:color w:val="000000"/>
          <w:sz w:val="28"/>
        </w:rPr>
        <w:t xml:space="preserve">
      әуедегі электр беру желілерінің негізгі сипаттамалары мен сыныптамасы; </w:t>
      </w:r>
    </w:p>
    <w:p>
      <w:pPr>
        <w:spacing w:after="0"/>
        <w:ind w:left="0"/>
        <w:jc w:val="both"/>
      </w:pPr>
      <w:r>
        <w:rPr>
          <w:rFonts w:ascii="Times New Roman"/>
          <w:b w:val="false"/>
          <w:i w:val="false"/>
          <w:color w:val="000000"/>
          <w:sz w:val="28"/>
        </w:rPr>
        <w:t xml:space="preserve">
      электр қабылдағыштардың оларды электрмен жабдықтау бөлігіндегі сенімділігін қамтамасыз ету бөлігіндегі санаттар; </w:t>
      </w:r>
    </w:p>
    <w:p>
      <w:pPr>
        <w:spacing w:after="0"/>
        <w:ind w:left="0"/>
        <w:jc w:val="both"/>
      </w:pPr>
      <w:r>
        <w:rPr>
          <w:rFonts w:ascii="Times New Roman"/>
          <w:b w:val="false"/>
          <w:i w:val="false"/>
          <w:color w:val="000000"/>
          <w:sz w:val="28"/>
        </w:rPr>
        <w:t xml:space="preserve">
      желі элементтерінің физикалық-механикалық сипатталары және оларға қойылатын талаптар; </w:t>
      </w:r>
    </w:p>
    <w:p>
      <w:pPr>
        <w:spacing w:after="0"/>
        <w:ind w:left="0"/>
        <w:jc w:val="both"/>
      </w:pPr>
      <w:r>
        <w:rPr>
          <w:rFonts w:ascii="Times New Roman"/>
          <w:b w:val="false"/>
          <w:i w:val="false"/>
          <w:color w:val="000000"/>
          <w:sz w:val="28"/>
        </w:rPr>
        <w:t xml:space="preserve">
      сымдар мен тростардың құрылымы, олардың маркировкасы мен қолданылу саласы; </w:t>
      </w:r>
    </w:p>
    <w:p>
      <w:pPr>
        <w:spacing w:after="0"/>
        <w:ind w:left="0"/>
        <w:jc w:val="both"/>
      </w:pPr>
      <w:r>
        <w:rPr>
          <w:rFonts w:ascii="Times New Roman"/>
          <w:b w:val="false"/>
          <w:i w:val="false"/>
          <w:color w:val="000000"/>
          <w:sz w:val="28"/>
        </w:rPr>
        <w:t xml:space="preserve">
      тіреу іргетастарына қойылатын тараптар; </w:t>
      </w:r>
    </w:p>
    <w:p>
      <w:pPr>
        <w:spacing w:after="0"/>
        <w:ind w:left="0"/>
        <w:jc w:val="both"/>
      </w:pPr>
      <w:r>
        <w:rPr>
          <w:rFonts w:ascii="Times New Roman"/>
          <w:b w:val="false"/>
          <w:i w:val="false"/>
          <w:color w:val="000000"/>
          <w:sz w:val="28"/>
        </w:rPr>
        <w:t xml:space="preserve">
      іргетастарды салу кезіндегі құрылыс-монтаж жұмыстарын өндірісіне және қабылдауға қойылатын техникалық шарттар; </w:t>
      </w:r>
    </w:p>
    <w:p>
      <w:pPr>
        <w:spacing w:after="0"/>
        <w:ind w:left="0"/>
        <w:jc w:val="both"/>
      </w:pPr>
      <w:r>
        <w:rPr>
          <w:rFonts w:ascii="Times New Roman"/>
          <w:b w:val="false"/>
          <w:i w:val="false"/>
          <w:color w:val="000000"/>
          <w:sz w:val="28"/>
        </w:rPr>
        <w:t xml:space="preserve">
      тіреу параметрлерін өлшеу кезінде қолданылатын құралдар; </w:t>
      </w:r>
    </w:p>
    <w:p>
      <w:pPr>
        <w:spacing w:after="0"/>
        <w:ind w:left="0"/>
        <w:jc w:val="both"/>
      </w:pPr>
      <w:r>
        <w:rPr>
          <w:rFonts w:ascii="Times New Roman"/>
          <w:b w:val="false"/>
          <w:i w:val="false"/>
          <w:color w:val="000000"/>
          <w:sz w:val="28"/>
        </w:rPr>
        <w:t xml:space="preserve">
      металл тіреулерді дайындау кезінде қолданылатын болат маркалары; </w:t>
      </w:r>
    </w:p>
    <w:p>
      <w:pPr>
        <w:spacing w:after="0"/>
        <w:ind w:left="0"/>
        <w:jc w:val="both"/>
      </w:pPr>
      <w:r>
        <w:rPr>
          <w:rFonts w:ascii="Times New Roman"/>
          <w:b w:val="false"/>
          <w:i w:val="false"/>
          <w:color w:val="000000"/>
          <w:sz w:val="28"/>
        </w:rPr>
        <w:t>
      ағаш тіреулерге қойылатын техникалықталаптар және оларды жинау кезіндегі рұқсаттар;</w:t>
      </w:r>
    </w:p>
    <w:p>
      <w:pPr>
        <w:spacing w:after="0"/>
        <w:ind w:left="0"/>
        <w:jc w:val="both"/>
      </w:pPr>
      <w:r>
        <w:rPr>
          <w:rFonts w:ascii="Times New Roman"/>
          <w:b w:val="false"/>
          <w:i w:val="false"/>
          <w:color w:val="000000"/>
          <w:sz w:val="28"/>
        </w:rPr>
        <w:t xml:space="preserve">
      ағашты антисептиктеу технологиясы; </w:t>
      </w:r>
    </w:p>
    <w:p>
      <w:pPr>
        <w:spacing w:after="0"/>
        <w:ind w:left="0"/>
        <w:jc w:val="both"/>
      </w:pPr>
      <w:r>
        <w:rPr>
          <w:rFonts w:ascii="Times New Roman"/>
          <w:b w:val="false"/>
          <w:i w:val="false"/>
          <w:color w:val="000000"/>
          <w:sz w:val="28"/>
        </w:rPr>
        <w:t xml:space="preserve">
      изоляторлардың құрылымы және техникалық деректері, оларды бракка шығару тәсілдері; </w:t>
      </w:r>
    </w:p>
    <w:p>
      <w:pPr>
        <w:spacing w:after="0"/>
        <w:ind w:left="0"/>
        <w:jc w:val="both"/>
      </w:pPr>
      <w:r>
        <w:rPr>
          <w:rFonts w:ascii="Times New Roman"/>
          <w:b w:val="false"/>
          <w:i w:val="false"/>
          <w:color w:val="000000"/>
          <w:sz w:val="28"/>
        </w:rPr>
        <w:t xml:space="preserve">
      ілмекті арматура құрылымы; </w:t>
      </w:r>
    </w:p>
    <w:p>
      <w:pPr>
        <w:spacing w:after="0"/>
        <w:ind w:left="0"/>
        <w:jc w:val="both"/>
      </w:pPr>
      <w:r>
        <w:rPr>
          <w:rFonts w:ascii="Times New Roman"/>
          <w:b w:val="false"/>
          <w:i w:val="false"/>
          <w:color w:val="000000"/>
          <w:sz w:val="28"/>
        </w:rPr>
        <w:t xml:space="preserve">
      ұстап тұрушы және тартпалы қысқыштардың құрылымы; </w:t>
      </w:r>
    </w:p>
    <w:p>
      <w:pPr>
        <w:spacing w:after="0"/>
        <w:ind w:left="0"/>
        <w:jc w:val="both"/>
      </w:pPr>
      <w:r>
        <w:rPr>
          <w:rFonts w:ascii="Times New Roman"/>
          <w:b w:val="false"/>
          <w:i w:val="false"/>
          <w:color w:val="000000"/>
          <w:sz w:val="28"/>
        </w:rPr>
        <w:t xml:space="preserve">
      қорғаныс арматурасының құрылымы; </w:t>
      </w:r>
    </w:p>
    <w:p>
      <w:pPr>
        <w:spacing w:after="0"/>
        <w:ind w:left="0"/>
        <w:jc w:val="both"/>
      </w:pPr>
      <w:r>
        <w:rPr>
          <w:rFonts w:ascii="Times New Roman"/>
          <w:b w:val="false"/>
          <w:i w:val="false"/>
          <w:color w:val="000000"/>
          <w:sz w:val="28"/>
        </w:rPr>
        <w:t xml:space="preserve">
      электр беру желілерінде жөндеу жұмыстары кезінде қолданылатын күрделі монтаждау құрылғыларын, қорғаныс және такелаж құралдарын, жүк көтергіш машиналар мен механизмдерді пайдалану тәртібі; </w:t>
      </w:r>
    </w:p>
    <w:p>
      <w:pPr>
        <w:spacing w:after="0"/>
        <w:ind w:left="0"/>
        <w:jc w:val="both"/>
      </w:pPr>
      <w:r>
        <w:rPr>
          <w:rFonts w:ascii="Times New Roman"/>
          <w:b w:val="false"/>
          <w:i w:val="false"/>
          <w:color w:val="000000"/>
          <w:sz w:val="28"/>
        </w:rPr>
        <w:t xml:space="preserve">
      қосқыштардың түрлері және оларды монтаждау технологиясы; </w:t>
      </w:r>
    </w:p>
    <w:p>
      <w:pPr>
        <w:spacing w:after="0"/>
        <w:ind w:left="0"/>
        <w:jc w:val="both"/>
      </w:pPr>
      <w:r>
        <w:rPr>
          <w:rFonts w:ascii="Times New Roman"/>
          <w:b w:val="false"/>
          <w:i w:val="false"/>
          <w:color w:val="000000"/>
          <w:sz w:val="28"/>
        </w:rPr>
        <w:t xml:space="preserve">
      электр беру желілеріндегі арматурада, нажағайдан қорғану жабдықтарында пайда болатын ақауларды және оларды жою тәсілдері; </w:t>
      </w:r>
    </w:p>
    <w:p>
      <w:pPr>
        <w:spacing w:after="0"/>
        <w:ind w:left="0"/>
        <w:jc w:val="both"/>
      </w:pPr>
      <w:r>
        <w:rPr>
          <w:rFonts w:ascii="Times New Roman"/>
          <w:b w:val="false"/>
          <w:i w:val="false"/>
          <w:color w:val="000000"/>
          <w:sz w:val="28"/>
        </w:rPr>
        <w:t>
      термиттік дәнекерлеу әдісімен арқылы қоса алғанда, арқандарды, сондай-ақ сымдарды бекіту және қосу тәсілдерін;</w:t>
      </w:r>
    </w:p>
    <w:p>
      <w:pPr>
        <w:spacing w:after="0"/>
        <w:ind w:left="0"/>
        <w:jc w:val="both"/>
      </w:pPr>
      <w:r>
        <w:rPr>
          <w:rFonts w:ascii="Times New Roman"/>
          <w:b w:val="false"/>
          <w:i w:val="false"/>
          <w:color w:val="000000"/>
          <w:sz w:val="28"/>
        </w:rPr>
        <w:t>
      әуе желілері элементтерінің ақауларын анықтау және тексеру жүргізу тәртібі;</w:t>
      </w:r>
    </w:p>
    <w:p>
      <w:pPr>
        <w:spacing w:after="0"/>
        <w:ind w:left="0"/>
        <w:jc w:val="both"/>
      </w:pPr>
      <w:r>
        <w:rPr>
          <w:rFonts w:ascii="Times New Roman"/>
          <w:b w:val="false"/>
          <w:i w:val="false"/>
          <w:color w:val="000000"/>
          <w:sz w:val="28"/>
        </w:rPr>
        <w:t>
      электр желілерінің күзет аймақтарына қойылатын талаптар;</w:t>
      </w:r>
    </w:p>
    <w:p>
      <w:pPr>
        <w:spacing w:after="0"/>
        <w:ind w:left="0"/>
        <w:jc w:val="both"/>
      </w:pPr>
      <w:r>
        <w:rPr>
          <w:rFonts w:ascii="Times New Roman"/>
          <w:b w:val="false"/>
          <w:i w:val="false"/>
          <w:color w:val="000000"/>
          <w:sz w:val="28"/>
        </w:rPr>
        <w:t>
      кернеусіз электр беру желілерін жөндеу және алдын алу кезіндегі жоғарғы жұмыстардың жолдары;</w:t>
      </w:r>
    </w:p>
    <w:p>
      <w:pPr>
        <w:spacing w:after="0"/>
        <w:ind w:left="0"/>
        <w:jc w:val="both"/>
      </w:pPr>
      <w:r>
        <w:rPr>
          <w:rFonts w:ascii="Times New Roman"/>
          <w:b w:val="false"/>
          <w:i w:val="false"/>
          <w:color w:val="000000"/>
          <w:sz w:val="28"/>
        </w:rPr>
        <w:t>
      жоғары өрмелеу жұмыстары мен кернеу астындағы жұмысты қауіпсіз жүргізу жөніндегі талаптар;</w:t>
      </w:r>
    </w:p>
    <w:p>
      <w:pPr>
        <w:spacing w:after="0"/>
        <w:ind w:left="0"/>
        <w:jc w:val="both"/>
      </w:pPr>
      <w:r>
        <w:rPr>
          <w:rFonts w:ascii="Times New Roman"/>
          <w:b w:val="false"/>
          <w:i w:val="false"/>
          <w:color w:val="000000"/>
          <w:sz w:val="28"/>
        </w:rPr>
        <w:t>
      желілердің ток өткізгіш және жерге тұйықталған бөліктері арасындағы оқшаулау арақашықтығы;</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p>
      <w:pPr>
        <w:spacing w:after="0"/>
        <w:ind w:left="0"/>
        <w:jc w:val="both"/>
      </w:pPr>
      <w:r>
        <w:rPr>
          <w:rFonts w:ascii="Times New Roman"/>
          <w:b w:val="false"/>
          <w:i w:val="false"/>
          <w:color w:val="000000"/>
          <w:sz w:val="28"/>
        </w:rPr>
        <w:t>
      кернеумен жұмыстарды қауіпсіз жүргізу бойынша талаптар;</w:t>
      </w:r>
    </w:p>
    <w:p>
      <w:pPr>
        <w:spacing w:after="0"/>
        <w:ind w:left="0"/>
        <w:jc w:val="both"/>
      </w:pPr>
      <w:r>
        <w:rPr>
          <w:rFonts w:ascii="Times New Roman"/>
          <w:b w:val="false"/>
          <w:i w:val="false"/>
          <w:color w:val="000000"/>
          <w:sz w:val="28"/>
        </w:rPr>
        <w:t>
      электротехника негіздері.</w:t>
      </w:r>
    </w:p>
    <w:bookmarkStart w:name="z28" w:id="26"/>
    <w:p>
      <w:pPr>
        <w:spacing w:after="0"/>
        <w:ind w:left="0"/>
        <w:jc w:val="both"/>
      </w:pPr>
      <w:r>
        <w:rPr>
          <w:rFonts w:ascii="Times New Roman"/>
          <w:b w:val="false"/>
          <w:i w:val="false"/>
          <w:color w:val="000000"/>
          <w:sz w:val="28"/>
        </w:rPr>
        <w:t>
      12. Жұмыс үлгілері:</w:t>
      </w:r>
    </w:p>
    <w:bookmarkEnd w:id="26"/>
    <w:p>
      <w:pPr>
        <w:spacing w:after="0"/>
        <w:ind w:left="0"/>
        <w:jc w:val="both"/>
      </w:pPr>
      <w:r>
        <w:rPr>
          <w:rFonts w:ascii="Times New Roman"/>
          <w:b w:val="false"/>
          <w:i w:val="false"/>
          <w:color w:val="000000"/>
          <w:sz w:val="28"/>
        </w:rPr>
        <w:t>
      1) изолятор гирляндылары – изоляторлар мен оқшаулаушы аспаларды ауыстыру;</w:t>
      </w:r>
    </w:p>
    <w:p>
      <w:pPr>
        <w:spacing w:after="0"/>
        <w:ind w:left="0"/>
        <w:jc w:val="both"/>
      </w:pPr>
      <w:r>
        <w:rPr>
          <w:rFonts w:ascii="Times New Roman"/>
          <w:b w:val="false"/>
          <w:i w:val="false"/>
          <w:color w:val="000000"/>
          <w:sz w:val="28"/>
        </w:rPr>
        <w:t>
      2) жерге жалғау – тіреулерді жерге жалғау контурларын орнату және түгендеу;</w:t>
      </w:r>
    </w:p>
    <w:p>
      <w:pPr>
        <w:spacing w:after="0"/>
        <w:ind w:left="0"/>
        <w:jc w:val="both"/>
      </w:pPr>
      <w:r>
        <w:rPr>
          <w:rFonts w:ascii="Times New Roman"/>
          <w:b w:val="false"/>
          <w:i w:val="false"/>
          <w:color w:val="000000"/>
          <w:sz w:val="28"/>
        </w:rPr>
        <w:t>
      3) кернеуі 35 киловольт және одан жоғары электр беру желілері – жоғарыдан тексеру, ауыспалы жерге жалғауды орналастыру, жерге жалғау контурларын жөндеу;</w:t>
      </w:r>
    </w:p>
    <w:p>
      <w:pPr>
        <w:spacing w:after="0"/>
        <w:ind w:left="0"/>
        <w:jc w:val="both"/>
      </w:pPr>
      <w:r>
        <w:rPr>
          <w:rFonts w:ascii="Times New Roman"/>
          <w:b w:val="false"/>
          <w:i w:val="false"/>
          <w:color w:val="000000"/>
          <w:sz w:val="28"/>
        </w:rPr>
        <w:t>
      4) кернеуі 35 - 110 киловольт электр беру желілері – тартпа, якорь және расчалка құрылымдары, схемалар мен паспорттарды жасау;</w:t>
      </w:r>
    </w:p>
    <w:p>
      <w:pPr>
        <w:spacing w:after="0"/>
        <w:ind w:left="0"/>
        <w:jc w:val="both"/>
      </w:pPr>
      <w:r>
        <w:rPr>
          <w:rFonts w:ascii="Times New Roman"/>
          <w:b w:val="false"/>
          <w:i w:val="false"/>
          <w:color w:val="000000"/>
          <w:sz w:val="28"/>
        </w:rPr>
        <w:t>
      5) сымдар мен тростар – аралық стрелкаларды нысаналау, орамамен және престеумен қосындылау, орамын жазу және монтаж роликтеріне салу;</w:t>
      </w:r>
    </w:p>
    <w:p>
      <w:pPr>
        <w:spacing w:after="0"/>
        <w:ind w:left="0"/>
        <w:jc w:val="both"/>
      </w:pPr>
      <w:r>
        <w:rPr>
          <w:rFonts w:ascii="Times New Roman"/>
          <w:b w:val="false"/>
          <w:i w:val="false"/>
          <w:color w:val="000000"/>
          <w:sz w:val="28"/>
        </w:rPr>
        <w:t>
      6) кернеуі 35-110 киловольт желілердегі разрядтағыштар - кернеу астында орнату және алу;</w:t>
      </w:r>
    </w:p>
    <w:p>
      <w:pPr>
        <w:spacing w:after="0"/>
        <w:ind w:left="0"/>
        <w:jc w:val="both"/>
      </w:pPr>
      <w:r>
        <w:rPr>
          <w:rFonts w:ascii="Times New Roman"/>
          <w:b w:val="false"/>
          <w:i w:val="false"/>
          <w:color w:val="000000"/>
          <w:sz w:val="28"/>
        </w:rPr>
        <w:t>
      7) қосқыштар – монтаждау және жөндеу.</w:t>
      </w:r>
    </w:p>
    <w:bookmarkStart w:name="z29" w:id="27"/>
    <w:p>
      <w:pPr>
        <w:spacing w:after="0"/>
        <w:ind w:left="0"/>
        <w:jc w:val="left"/>
      </w:pPr>
      <w:r>
        <w:rPr>
          <w:rFonts w:ascii="Times New Roman"/>
          <w:b/>
          <w:i w:val="false"/>
          <w:color w:val="000000"/>
        </w:rPr>
        <w:t xml:space="preserve"> 4-параграф. Әуедегі электр беру желілерін жөндеу жөніндегі электрмонтер, 5-разряд</w:t>
      </w:r>
    </w:p>
    <w:bookmarkEnd w:id="27"/>
    <w:bookmarkStart w:name="z30" w:id="28"/>
    <w:p>
      <w:pPr>
        <w:spacing w:after="0"/>
        <w:ind w:left="0"/>
        <w:jc w:val="both"/>
      </w:pPr>
      <w:r>
        <w:rPr>
          <w:rFonts w:ascii="Times New Roman"/>
          <w:b w:val="false"/>
          <w:i w:val="false"/>
          <w:color w:val="000000"/>
          <w:sz w:val="28"/>
        </w:rPr>
        <w:t xml:space="preserve">
      13. Жұмыс сипаттамасы: </w:t>
      </w:r>
    </w:p>
    <w:bookmarkEnd w:id="28"/>
    <w:p>
      <w:pPr>
        <w:spacing w:after="0"/>
        <w:ind w:left="0"/>
        <w:jc w:val="both"/>
      </w:pPr>
      <w:r>
        <w:rPr>
          <w:rFonts w:ascii="Times New Roman"/>
          <w:b w:val="false"/>
          <w:i w:val="false"/>
          <w:color w:val="000000"/>
          <w:sz w:val="28"/>
        </w:rPr>
        <w:t xml:space="preserve">
      кернеуі 220 киловольт электр беру желілерін арнаулы машиналар мен механизмдерді пайдалана отырып жөндеу, монтаждау және бөлшектеу; </w:t>
      </w:r>
    </w:p>
    <w:p>
      <w:pPr>
        <w:spacing w:after="0"/>
        <w:ind w:left="0"/>
        <w:jc w:val="both"/>
      </w:pPr>
      <w:r>
        <w:rPr>
          <w:rFonts w:ascii="Times New Roman"/>
          <w:b w:val="false"/>
          <w:i w:val="false"/>
          <w:color w:val="000000"/>
          <w:sz w:val="28"/>
        </w:rPr>
        <w:t xml:space="preserve">
      екі тізбекті желінің ажыратылған тізбесінде жұмыс істеу және кернеуі 110- 220 киловольт электр беру желілерін әр фаза бойынша жөндеу; </w:t>
      </w:r>
    </w:p>
    <w:p>
      <w:pPr>
        <w:spacing w:after="0"/>
        <w:ind w:left="0"/>
        <w:jc w:val="both"/>
      </w:pPr>
      <w:r>
        <w:rPr>
          <w:rFonts w:ascii="Times New Roman"/>
          <w:b w:val="false"/>
          <w:i w:val="false"/>
          <w:color w:val="000000"/>
          <w:sz w:val="28"/>
        </w:rPr>
        <w:t>
      тіректің жоғарғы жағына дейін көтерумен немесе оның конструктивтік элементтерін бөлшектеумен кернеуді түсірмей желілердегі жұмыстар;</w:t>
      </w:r>
    </w:p>
    <w:p>
      <w:pPr>
        <w:spacing w:after="0"/>
        <w:ind w:left="0"/>
        <w:jc w:val="both"/>
      </w:pPr>
      <w:r>
        <w:rPr>
          <w:rFonts w:ascii="Times New Roman"/>
          <w:b w:val="false"/>
          <w:i w:val="false"/>
          <w:color w:val="000000"/>
          <w:sz w:val="28"/>
        </w:rPr>
        <w:t xml:space="preserve">
      тіреулерді, қадалар мен іргетастарды жөндеу; </w:t>
      </w:r>
    </w:p>
    <w:p>
      <w:pPr>
        <w:spacing w:after="0"/>
        <w:ind w:left="0"/>
        <w:jc w:val="both"/>
      </w:pPr>
      <w:r>
        <w:rPr>
          <w:rFonts w:ascii="Times New Roman"/>
          <w:b w:val="false"/>
          <w:i w:val="false"/>
          <w:color w:val="000000"/>
          <w:sz w:val="28"/>
        </w:rPr>
        <w:t>
      термиттік дәнекерлеу әдісімен арқылы қоса алғанда тростар мен сымдарды қосу;</w:t>
      </w:r>
    </w:p>
    <w:p>
      <w:pPr>
        <w:spacing w:after="0"/>
        <w:ind w:left="0"/>
        <w:jc w:val="both"/>
      </w:pPr>
      <w:r>
        <w:rPr>
          <w:rFonts w:ascii="Times New Roman"/>
          <w:b w:val="false"/>
          <w:i w:val="false"/>
          <w:color w:val="000000"/>
          <w:sz w:val="28"/>
        </w:rPr>
        <w:t xml:space="preserve">
      баруға қиын жерлердегі электр беру желілерін аралап өту; </w:t>
      </w:r>
    </w:p>
    <w:p>
      <w:pPr>
        <w:spacing w:after="0"/>
        <w:ind w:left="0"/>
        <w:jc w:val="both"/>
      </w:pPr>
      <w:r>
        <w:rPr>
          <w:rFonts w:ascii="Times New Roman"/>
          <w:b w:val="false"/>
          <w:i w:val="false"/>
          <w:color w:val="000000"/>
          <w:sz w:val="28"/>
        </w:rPr>
        <w:t xml:space="preserve">
      өлшеуіш штангалардың көмегімен изоляторлардың ақауларын анықтау; </w:t>
      </w:r>
    </w:p>
    <w:p>
      <w:pPr>
        <w:spacing w:after="0"/>
        <w:ind w:left="0"/>
        <w:jc w:val="both"/>
      </w:pPr>
      <w:r>
        <w:rPr>
          <w:rFonts w:ascii="Times New Roman"/>
          <w:b w:val="false"/>
          <w:i w:val="false"/>
          <w:color w:val="000000"/>
          <w:sz w:val="28"/>
        </w:rPr>
        <w:t>
      трассаларды тазалау жұмыстарына, кернеуі 220 киловольт электр беру желілеріндегі жұмыстарға және қуаттардың барлық сыныптарындағы ажыратылған электр беру желілеріндегі жұмыстарға басшылық ету;</w:t>
      </w:r>
    </w:p>
    <w:p>
      <w:pPr>
        <w:spacing w:after="0"/>
        <w:ind w:left="0"/>
        <w:jc w:val="both"/>
      </w:pPr>
      <w:r>
        <w:rPr>
          <w:rFonts w:ascii="Times New Roman"/>
          <w:b w:val="false"/>
          <w:i w:val="false"/>
          <w:color w:val="000000"/>
          <w:sz w:val="28"/>
        </w:rPr>
        <w:t>
      электр беру желілерінің паспорттарын жасау.</w:t>
      </w:r>
    </w:p>
    <w:bookmarkStart w:name="z31" w:id="29"/>
    <w:p>
      <w:pPr>
        <w:spacing w:after="0"/>
        <w:ind w:left="0"/>
        <w:jc w:val="both"/>
      </w:pPr>
      <w:r>
        <w:rPr>
          <w:rFonts w:ascii="Times New Roman"/>
          <w:b w:val="false"/>
          <w:i w:val="false"/>
          <w:color w:val="000000"/>
          <w:sz w:val="28"/>
        </w:rPr>
        <w:t xml:space="preserve">
      14. Білуге тиіс: </w:t>
      </w:r>
    </w:p>
    <w:bookmarkEnd w:id="29"/>
    <w:p>
      <w:pPr>
        <w:spacing w:after="0"/>
        <w:ind w:left="0"/>
        <w:jc w:val="both"/>
      </w:pPr>
      <w:r>
        <w:rPr>
          <w:rFonts w:ascii="Times New Roman"/>
          <w:b w:val="false"/>
          <w:i w:val="false"/>
          <w:color w:val="000000"/>
          <w:sz w:val="28"/>
        </w:rPr>
        <w:t xml:space="preserve">
      электр беру желілерінің барлық элементтерінің конструктивтік ерекшеліктері, оларды қабылдау мен жарамсыздыққа шығарудың техникалық шарттары; </w:t>
      </w:r>
    </w:p>
    <w:p>
      <w:pPr>
        <w:spacing w:after="0"/>
        <w:ind w:left="0"/>
        <w:jc w:val="both"/>
      </w:pPr>
      <w:r>
        <w:rPr>
          <w:rFonts w:ascii="Times New Roman"/>
          <w:b w:val="false"/>
          <w:i w:val="false"/>
          <w:color w:val="000000"/>
          <w:sz w:val="28"/>
        </w:rPr>
        <w:t xml:space="preserve">
      қуатты түсірмей, тіреудің басына дейін көтеріліп немесе оның құрылымдық элементтерін бөлшектей отырып желіде әр фаза бойынша жөндеу жұмыстарының номенклатурасы; </w:t>
      </w:r>
    </w:p>
    <w:p>
      <w:pPr>
        <w:spacing w:after="0"/>
        <w:ind w:left="0"/>
        <w:jc w:val="both"/>
      </w:pPr>
      <w:r>
        <w:rPr>
          <w:rFonts w:ascii="Times New Roman"/>
          <w:b w:val="false"/>
          <w:i w:val="false"/>
          <w:color w:val="000000"/>
          <w:sz w:val="28"/>
        </w:rPr>
        <w:t xml:space="preserve">
      берілген схема бойынша технологиялық, күштік және такелаждық жабдықтарды орналастыра отырып, трассада қазаншұңқырларды, іргетастарға арналған алаңдарды және электр беру желісі тіректерінің негізін бөлуге байланысты есептеу әдістемесі; </w:t>
      </w:r>
    </w:p>
    <w:p>
      <w:pPr>
        <w:spacing w:after="0"/>
        <w:ind w:left="0"/>
        <w:jc w:val="both"/>
      </w:pPr>
      <w:r>
        <w:rPr>
          <w:rFonts w:ascii="Times New Roman"/>
          <w:b w:val="false"/>
          <w:i w:val="false"/>
          <w:color w:val="000000"/>
          <w:sz w:val="28"/>
        </w:rPr>
        <w:t xml:space="preserve">
      уақытша көтеру құрылғыларын қолданумен байланысты жүк көтеру машиналары мен механизмдерінің такелаж құралына арналған жүктемені таңдау және есептеу тәртібі; </w:t>
      </w:r>
    </w:p>
    <w:p>
      <w:pPr>
        <w:spacing w:after="0"/>
        <w:ind w:left="0"/>
        <w:jc w:val="both"/>
      </w:pPr>
      <w:r>
        <w:rPr>
          <w:rFonts w:ascii="Times New Roman"/>
          <w:b w:val="false"/>
          <w:i w:val="false"/>
          <w:color w:val="000000"/>
          <w:sz w:val="28"/>
        </w:rPr>
        <w:t xml:space="preserve">
      қуат астында жұмыс істеуге арналған оқшаулаушы құрылғылардың, құрылғылар мен қорғаныс құралдарының қолдану тәртібі мен құрылымы, оларды сынаудың мерзімдері мен тәсілдері; </w:t>
      </w:r>
    </w:p>
    <w:p>
      <w:pPr>
        <w:spacing w:after="0"/>
        <w:ind w:left="0"/>
        <w:jc w:val="both"/>
      </w:pPr>
      <w:r>
        <w:rPr>
          <w:rFonts w:ascii="Times New Roman"/>
          <w:b w:val="false"/>
          <w:i w:val="false"/>
          <w:color w:val="000000"/>
          <w:sz w:val="28"/>
        </w:rPr>
        <w:t xml:space="preserve">
      антисептикалық пасталар мен гидро оқшаулағыш жабындардың құрамы; </w:t>
      </w:r>
    </w:p>
    <w:p>
      <w:pPr>
        <w:spacing w:after="0"/>
        <w:ind w:left="0"/>
        <w:jc w:val="both"/>
      </w:pPr>
      <w:r>
        <w:rPr>
          <w:rFonts w:ascii="Times New Roman"/>
          <w:b w:val="false"/>
          <w:i w:val="false"/>
          <w:color w:val="000000"/>
          <w:sz w:val="28"/>
        </w:rPr>
        <w:t xml:space="preserve">
      линиялардың ток жеткізуші элементтері мен жердің және түрлі ғимараттар мен имараттардың үстіңгі қабатына дейінгі жол берілетін аралықтар; </w:t>
      </w:r>
    </w:p>
    <w:p>
      <w:pPr>
        <w:spacing w:after="0"/>
        <w:ind w:left="0"/>
        <w:jc w:val="both"/>
      </w:pPr>
      <w:r>
        <w:rPr>
          <w:rFonts w:ascii="Times New Roman"/>
          <w:b w:val="false"/>
          <w:i w:val="false"/>
          <w:color w:val="000000"/>
          <w:sz w:val="28"/>
        </w:rPr>
        <w:t>
      қызмет көрсетілетін аудандағы электр беру желілерінің электр схемалары мен техникалық сипаттамалары;</w:t>
      </w:r>
    </w:p>
    <w:p>
      <w:pPr>
        <w:spacing w:after="0"/>
        <w:ind w:left="0"/>
        <w:jc w:val="both"/>
      </w:pPr>
      <w:r>
        <w:rPr>
          <w:rFonts w:ascii="Times New Roman"/>
          <w:b w:val="false"/>
          <w:i w:val="false"/>
          <w:color w:val="000000"/>
          <w:sz w:val="28"/>
        </w:rPr>
        <w:t>
      термиттік дәнекерлеу әдісімен арқылы қоса алғанда, арқандарды, сондай-ақ сымдарды бекіту және қосу тәсілдері;</w:t>
      </w:r>
    </w:p>
    <w:p>
      <w:pPr>
        <w:spacing w:after="0"/>
        <w:ind w:left="0"/>
        <w:jc w:val="both"/>
      </w:pPr>
      <w:r>
        <w:rPr>
          <w:rFonts w:ascii="Times New Roman"/>
          <w:b w:val="false"/>
          <w:i w:val="false"/>
          <w:color w:val="000000"/>
          <w:sz w:val="28"/>
        </w:rPr>
        <w:t>
      әуе желілері элементтерінің ақауларын анықтау және тексеру жүргізу тәртібі;</w:t>
      </w:r>
    </w:p>
    <w:p>
      <w:pPr>
        <w:spacing w:after="0"/>
        <w:ind w:left="0"/>
        <w:jc w:val="both"/>
      </w:pPr>
      <w:r>
        <w:rPr>
          <w:rFonts w:ascii="Times New Roman"/>
          <w:b w:val="false"/>
          <w:i w:val="false"/>
          <w:color w:val="000000"/>
          <w:sz w:val="28"/>
        </w:rPr>
        <w:t>
      электр желілерінің күзет аймақтарына қойылатын талаптар;</w:t>
      </w:r>
    </w:p>
    <w:p>
      <w:pPr>
        <w:spacing w:after="0"/>
        <w:ind w:left="0"/>
        <w:jc w:val="both"/>
      </w:pPr>
      <w:r>
        <w:rPr>
          <w:rFonts w:ascii="Times New Roman"/>
          <w:b w:val="false"/>
          <w:i w:val="false"/>
          <w:color w:val="000000"/>
          <w:sz w:val="28"/>
        </w:rPr>
        <w:t>
      кернеусіз электр беру желілерін жөндеу және алдын алу кезіндегі жоғарғы жұмыстардың жолдары;</w:t>
      </w:r>
    </w:p>
    <w:p>
      <w:pPr>
        <w:spacing w:after="0"/>
        <w:ind w:left="0"/>
        <w:jc w:val="both"/>
      </w:pPr>
      <w:r>
        <w:rPr>
          <w:rFonts w:ascii="Times New Roman"/>
          <w:b w:val="false"/>
          <w:i w:val="false"/>
          <w:color w:val="000000"/>
          <w:sz w:val="28"/>
        </w:rPr>
        <w:t>
      жоғары өрмелеу жұмыстарын қауіпсіз жүргізу жөніндегі талаптар;</w:t>
      </w:r>
    </w:p>
    <w:p>
      <w:pPr>
        <w:spacing w:after="0"/>
        <w:ind w:left="0"/>
        <w:jc w:val="both"/>
      </w:pPr>
      <w:r>
        <w:rPr>
          <w:rFonts w:ascii="Times New Roman"/>
          <w:b w:val="false"/>
          <w:i w:val="false"/>
          <w:color w:val="000000"/>
          <w:sz w:val="28"/>
        </w:rPr>
        <w:t>
      желілердің ток өткізгіш және жерге тұйықталған бөліктері арасындағы оқшаулау арақашықтығы;</w:t>
      </w:r>
    </w:p>
    <w:p>
      <w:pPr>
        <w:spacing w:after="0"/>
        <w:ind w:left="0"/>
        <w:jc w:val="both"/>
      </w:pPr>
      <w:r>
        <w:rPr>
          <w:rFonts w:ascii="Times New Roman"/>
          <w:b w:val="false"/>
          <w:i w:val="false"/>
          <w:color w:val="000000"/>
          <w:sz w:val="28"/>
        </w:rPr>
        <w:t>
      электротехника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p>
      <w:pPr>
        <w:spacing w:after="0"/>
        <w:ind w:left="0"/>
        <w:jc w:val="both"/>
      </w:pPr>
      <w:r>
        <w:rPr>
          <w:rFonts w:ascii="Times New Roman"/>
          <w:b w:val="false"/>
          <w:i w:val="false"/>
          <w:color w:val="000000"/>
          <w:sz w:val="28"/>
        </w:rPr>
        <w:t>
      кернеумен жұмыстарды қауіпсіз жүргізу бойынша талаптар.</w:t>
      </w:r>
    </w:p>
    <w:bookmarkStart w:name="z32" w:id="30"/>
    <w:p>
      <w:pPr>
        <w:spacing w:after="0"/>
        <w:ind w:left="0"/>
        <w:jc w:val="both"/>
      </w:pPr>
      <w:r>
        <w:rPr>
          <w:rFonts w:ascii="Times New Roman"/>
          <w:b w:val="false"/>
          <w:i w:val="false"/>
          <w:color w:val="000000"/>
          <w:sz w:val="28"/>
        </w:rPr>
        <w:t>
      15. Жұмыс үлгілері:</w:t>
      </w:r>
    </w:p>
    <w:bookmarkEnd w:id="30"/>
    <w:p>
      <w:pPr>
        <w:spacing w:after="0"/>
        <w:ind w:left="0"/>
        <w:jc w:val="both"/>
      </w:pPr>
      <w:r>
        <w:rPr>
          <w:rFonts w:ascii="Times New Roman"/>
          <w:b w:val="false"/>
          <w:i w:val="false"/>
          <w:color w:val="000000"/>
          <w:sz w:val="28"/>
        </w:rPr>
        <w:t>
      1) престеу агрегаттары – түгендеу;</w:t>
      </w:r>
    </w:p>
    <w:p>
      <w:pPr>
        <w:spacing w:after="0"/>
        <w:ind w:left="0"/>
        <w:jc w:val="both"/>
      </w:pPr>
      <w:r>
        <w:rPr>
          <w:rFonts w:ascii="Times New Roman"/>
          <w:b w:val="false"/>
          <w:i w:val="false"/>
          <w:color w:val="000000"/>
          <w:sz w:val="28"/>
        </w:rPr>
        <w:t>
      2) изоляторлар - фарфордың электр беріктігін бақылау;</w:t>
      </w:r>
    </w:p>
    <w:p>
      <w:pPr>
        <w:spacing w:after="0"/>
        <w:ind w:left="0"/>
        <w:jc w:val="both"/>
      </w:pPr>
      <w:r>
        <w:rPr>
          <w:rFonts w:ascii="Times New Roman"/>
          <w:b w:val="false"/>
          <w:i w:val="false"/>
          <w:color w:val="000000"/>
          <w:sz w:val="28"/>
        </w:rPr>
        <w:t>
      3) кернеуі 220 киловольт электр беру желілері – аралық стрелкаларды нысаналау және сымдарды монтаж роликтерінен қысқыштарға салу, аралық стрелкаларды тексеру және сымдарды реттеу, қуатсыз желілердегі сымдар мен тростарды жөндеу;</w:t>
      </w:r>
    </w:p>
    <w:p>
      <w:pPr>
        <w:spacing w:after="0"/>
        <w:ind w:left="0"/>
        <w:jc w:val="both"/>
      </w:pPr>
      <w:r>
        <w:rPr>
          <w:rFonts w:ascii="Times New Roman"/>
          <w:b w:val="false"/>
          <w:i w:val="false"/>
          <w:color w:val="000000"/>
          <w:sz w:val="28"/>
        </w:rPr>
        <w:t>
      4) кернеуі 110 киловольт электр беру желілеріндегі "П"-үлгісіндегі ағаш тіреулер – тіректерді қуатты түсірмей ауыстыру;</w:t>
      </w:r>
    </w:p>
    <w:p>
      <w:pPr>
        <w:spacing w:after="0"/>
        <w:ind w:left="0"/>
        <w:jc w:val="both"/>
      </w:pPr>
      <w:r>
        <w:rPr>
          <w:rFonts w:ascii="Times New Roman"/>
          <w:b w:val="false"/>
          <w:i w:val="false"/>
          <w:color w:val="000000"/>
          <w:sz w:val="28"/>
        </w:rPr>
        <w:t>
      5) метал және бос орналастырылған темірбетон тіреулер – құрастыру және құлама сидақ көмегімен және автокранмен орнату;</w:t>
      </w:r>
    </w:p>
    <w:p>
      <w:pPr>
        <w:spacing w:after="0"/>
        <w:ind w:left="0"/>
        <w:jc w:val="both"/>
      </w:pPr>
      <w:r>
        <w:rPr>
          <w:rFonts w:ascii="Times New Roman"/>
          <w:b w:val="false"/>
          <w:i w:val="false"/>
          <w:color w:val="000000"/>
          <w:sz w:val="28"/>
        </w:rPr>
        <w:t>
      6) іргетастар – гидроизоляциялық жабын және жерге жалғау құрылғысы.</w:t>
      </w:r>
    </w:p>
    <w:bookmarkStart w:name="z33" w:id="31"/>
    <w:p>
      <w:pPr>
        <w:spacing w:after="0"/>
        <w:ind w:left="0"/>
        <w:jc w:val="left"/>
      </w:pPr>
      <w:r>
        <w:rPr>
          <w:rFonts w:ascii="Times New Roman"/>
          <w:b/>
          <w:i w:val="false"/>
          <w:color w:val="000000"/>
        </w:rPr>
        <w:t xml:space="preserve"> 5-параграф. Әуедегі электр беру желілерін жөндеу жөніндегі электрмонтер, 6-разряд</w:t>
      </w:r>
    </w:p>
    <w:bookmarkEnd w:id="31"/>
    <w:bookmarkStart w:name="z34" w:id="32"/>
    <w:p>
      <w:pPr>
        <w:spacing w:after="0"/>
        <w:ind w:left="0"/>
        <w:jc w:val="both"/>
      </w:pPr>
      <w:r>
        <w:rPr>
          <w:rFonts w:ascii="Times New Roman"/>
          <w:b w:val="false"/>
          <w:i w:val="false"/>
          <w:color w:val="000000"/>
          <w:sz w:val="28"/>
        </w:rPr>
        <w:t xml:space="preserve">
      16. Жұмыс сипаттамасы: </w:t>
      </w:r>
    </w:p>
    <w:bookmarkEnd w:id="32"/>
    <w:p>
      <w:pPr>
        <w:spacing w:after="0"/>
        <w:ind w:left="0"/>
        <w:jc w:val="both"/>
      </w:pPr>
      <w:r>
        <w:rPr>
          <w:rFonts w:ascii="Times New Roman"/>
          <w:b w:val="false"/>
          <w:i w:val="false"/>
          <w:color w:val="000000"/>
          <w:sz w:val="28"/>
        </w:rPr>
        <w:t xml:space="preserve">
      күрделі, арнайы ерекше күрделі жөндеу-монтаждау механизмдерін, жүк көтергіш машиналар мен механизмдерді, такелаждық жабдықтау құралдарын, өлшеу құралдарын және кез келген күрделіктегі қорғау құралдарын қолдана отырып, кернеуі 220 киловольт және одан жоғары электр беру желілеріне техникалық қызмет көрсету, жөндеу, монтаждау және демонтаждау; </w:t>
      </w:r>
    </w:p>
    <w:p>
      <w:pPr>
        <w:spacing w:after="0"/>
        <w:ind w:left="0"/>
        <w:jc w:val="both"/>
      </w:pPr>
      <w:r>
        <w:rPr>
          <w:rFonts w:ascii="Times New Roman"/>
          <w:b w:val="false"/>
          <w:i w:val="false"/>
          <w:color w:val="000000"/>
          <w:sz w:val="28"/>
        </w:rPr>
        <w:t xml:space="preserve">
      сымдарды термиттік дәнекерлеу әдісімен арқылы қосу; </w:t>
      </w:r>
    </w:p>
    <w:p>
      <w:pPr>
        <w:spacing w:after="0"/>
        <w:ind w:left="0"/>
        <w:jc w:val="both"/>
      </w:pPr>
      <w:r>
        <w:rPr>
          <w:rFonts w:ascii="Times New Roman"/>
          <w:b w:val="false"/>
          <w:i w:val="false"/>
          <w:color w:val="000000"/>
          <w:sz w:val="28"/>
        </w:rPr>
        <w:t xml:space="preserve">
      жұмыстарды орындау кезінде қолданылатын такелаждық жабдықты тексеру, ақауын тексеру және сынау; </w:t>
      </w:r>
    </w:p>
    <w:p>
      <w:pPr>
        <w:spacing w:after="0"/>
        <w:ind w:left="0"/>
        <w:jc w:val="both"/>
      </w:pPr>
      <w:r>
        <w:rPr>
          <w:rFonts w:ascii="Times New Roman"/>
          <w:b w:val="false"/>
          <w:i w:val="false"/>
          <w:color w:val="000000"/>
          <w:sz w:val="28"/>
        </w:rPr>
        <w:t xml:space="preserve">
      кернеудегі жабдықтың ток өткізгіш бөліктерін жөндеу жұмыстарын орындау; </w:t>
      </w:r>
    </w:p>
    <w:p>
      <w:pPr>
        <w:spacing w:after="0"/>
        <w:ind w:left="0"/>
        <w:jc w:val="both"/>
      </w:pPr>
      <w:r>
        <w:rPr>
          <w:rFonts w:ascii="Times New Roman"/>
          <w:b w:val="false"/>
          <w:i w:val="false"/>
          <w:color w:val="000000"/>
          <w:sz w:val="28"/>
        </w:rPr>
        <w:t xml:space="preserve">
      кернеуі 220 киловольт және одан жоғары желілердегі механикаландырылған буындармен соқпақтарды тазарту жөніндегі жұмыстарға басшылық ету; </w:t>
      </w:r>
    </w:p>
    <w:p>
      <w:pPr>
        <w:spacing w:after="0"/>
        <w:ind w:left="0"/>
        <w:jc w:val="both"/>
      </w:pPr>
      <w:r>
        <w:rPr>
          <w:rFonts w:ascii="Times New Roman"/>
          <w:b w:val="false"/>
          <w:i w:val="false"/>
          <w:color w:val="000000"/>
          <w:sz w:val="28"/>
        </w:rPr>
        <w:t xml:space="preserve">
      сызбалар мен эскиздер бойынша жөнделетін конструкциялар мен көтеру-тасымалдау механизмдерін құрастыру және бөлшектеу, реттеу және сынау бойынша күрделі жұмыстарды орындау; </w:t>
      </w:r>
    </w:p>
    <w:p>
      <w:pPr>
        <w:spacing w:after="0"/>
        <w:ind w:left="0"/>
        <w:jc w:val="both"/>
      </w:pPr>
      <w:r>
        <w:rPr>
          <w:rFonts w:ascii="Times New Roman"/>
          <w:b w:val="false"/>
          <w:i w:val="false"/>
          <w:color w:val="000000"/>
          <w:sz w:val="28"/>
        </w:rPr>
        <w:t xml:space="preserve">
      кернеуі 220 киловольт және одан жоғары электр беру желілеріндегі жұмыстарға және аса күрделі тиеу-түсіру жұмыстарына басшылық ету; </w:t>
      </w:r>
    </w:p>
    <w:p>
      <w:pPr>
        <w:spacing w:after="0"/>
        <w:ind w:left="0"/>
        <w:jc w:val="both"/>
      </w:pPr>
      <w:r>
        <w:rPr>
          <w:rFonts w:ascii="Times New Roman"/>
          <w:b w:val="false"/>
          <w:i w:val="false"/>
          <w:color w:val="000000"/>
          <w:sz w:val="28"/>
        </w:rPr>
        <w:t>
      жұмыс өндірісінің қауіпсіздігі бойынша іс-шараларды қамтамасыз ету.</w:t>
      </w:r>
    </w:p>
    <w:bookmarkStart w:name="z35" w:id="33"/>
    <w:p>
      <w:pPr>
        <w:spacing w:after="0"/>
        <w:ind w:left="0"/>
        <w:jc w:val="both"/>
      </w:pPr>
      <w:r>
        <w:rPr>
          <w:rFonts w:ascii="Times New Roman"/>
          <w:b w:val="false"/>
          <w:i w:val="false"/>
          <w:color w:val="000000"/>
          <w:sz w:val="28"/>
        </w:rPr>
        <w:t xml:space="preserve">
      17. Білуге тиіс: </w:t>
      </w:r>
    </w:p>
    <w:bookmarkEnd w:id="33"/>
    <w:p>
      <w:pPr>
        <w:spacing w:after="0"/>
        <w:ind w:left="0"/>
        <w:jc w:val="both"/>
      </w:pPr>
      <w:r>
        <w:rPr>
          <w:rFonts w:ascii="Times New Roman"/>
          <w:b w:val="false"/>
          <w:i w:val="false"/>
          <w:color w:val="000000"/>
          <w:sz w:val="28"/>
        </w:rPr>
        <w:t xml:space="preserve">
      кез келген кернеудегі жұмыс істеп тұрған электр беру желілерінде техникалық қызмет көрсету және жөндеу жұмыстарының тәртібі; </w:t>
      </w:r>
    </w:p>
    <w:p>
      <w:pPr>
        <w:spacing w:after="0"/>
        <w:ind w:left="0"/>
        <w:jc w:val="both"/>
      </w:pPr>
      <w:r>
        <w:rPr>
          <w:rFonts w:ascii="Times New Roman"/>
          <w:b w:val="false"/>
          <w:i w:val="false"/>
          <w:color w:val="000000"/>
          <w:sz w:val="28"/>
        </w:rPr>
        <w:t xml:space="preserve">
      жаңадан салынып жатқан электр беру желілерін пайдалануға қабылдау тәртібі; </w:t>
      </w:r>
    </w:p>
    <w:p>
      <w:pPr>
        <w:spacing w:after="0"/>
        <w:ind w:left="0"/>
        <w:jc w:val="both"/>
      </w:pPr>
      <w:r>
        <w:rPr>
          <w:rFonts w:ascii="Times New Roman"/>
          <w:b w:val="false"/>
          <w:i w:val="false"/>
          <w:color w:val="000000"/>
          <w:sz w:val="28"/>
        </w:rPr>
        <w:t xml:space="preserve">
      күрделі жүк көтергіш механизмдер, такелаждық жабдықтарды пайдалану тәртібі, оларды сынаудың мерзімдері мен әдістері; </w:t>
      </w:r>
    </w:p>
    <w:p>
      <w:pPr>
        <w:spacing w:after="0"/>
        <w:ind w:left="0"/>
        <w:jc w:val="both"/>
      </w:pPr>
      <w:r>
        <w:rPr>
          <w:rFonts w:ascii="Times New Roman"/>
          <w:b w:val="false"/>
          <w:i w:val="false"/>
          <w:color w:val="000000"/>
          <w:sz w:val="28"/>
        </w:rPr>
        <w:t xml:space="preserve">
      сымдар мен найзағайдан қорғау тростарын престеу, дәнекерлеу және дәнекерлеу технологиясы; </w:t>
      </w:r>
    </w:p>
    <w:p>
      <w:pPr>
        <w:spacing w:after="0"/>
        <w:ind w:left="0"/>
        <w:jc w:val="both"/>
      </w:pPr>
      <w:r>
        <w:rPr>
          <w:rFonts w:ascii="Times New Roman"/>
          <w:b w:val="false"/>
          <w:i w:val="false"/>
          <w:color w:val="000000"/>
          <w:sz w:val="28"/>
        </w:rPr>
        <w:t xml:space="preserve">
      металл конструкцияларын дәнекерлеу сапасын бақылау әдістері; </w:t>
      </w:r>
    </w:p>
    <w:p>
      <w:pPr>
        <w:spacing w:after="0"/>
        <w:ind w:left="0"/>
        <w:jc w:val="both"/>
      </w:pPr>
      <w:r>
        <w:rPr>
          <w:rFonts w:ascii="Times New Roman"/>
          <w:b w:val="false"/>
          <w:i w:val="false"/>
          <w:color w:val="000000"/>
          <w:sz w:val="28"/>
        </w:rPr>
        <w:t xml:space="preserve">
      электр желілерін қарап тексерудің, профилактикалық өлшеудің және қорғаудың қолданыстағы тәртібі; </w:t>
      </w:r>
    </w:p>
    <w:p>
      <w:pPr>
        <w:spacing w:after="0"/>
        <w:ind w:left="0"/>
        <w:jc w:val="both"/>
      </w:pPr>
      <w:r>
        <w:rPr>
          <w:rFonts w:ascii="Times New Roman"/>
          <w:b w:val="false"/>
          <w:i w:val="false"/>
          <w:color w:val="000000"/>
          <w:sz w:val="28"/>
        </w:rPr>
        <w:t>
      желі элементтерінің барлық түрлеріне пайдалану рұқсаттары мен жарамсыздану нормалары</w:t>
      </w:r>
    </w:p>
    <w:p>
      <w:pPr>
        <w:spacing w:after="0"/>
        <w:ind w:left="0"/>
        <w:jc w:val="both"/>
      </w:pPr>
      <w:r>
        <w:rPr>
          <w:rFonts w:ascii="Times New Roman"/>
          <w:b w:val="false"/>
          <w:i w:val="false"/>
          <w:color w:val="000000"/>
          <w:sz w:val="28"/>
        </w:rPr>
        <w:t xml:space="preserve">
      тіректердің, сымдардың, арқандардың, арматуралардың барлық түрлерін жөндеу технологиясы; </w:t>
      </w:r>
    </w:p>
    <w:p>
      <w:pPr>
        <w:spacing w:after="0"/>
        <w:ind w:left="0"/>
        <w:jc w:val="both"/>
      </w:pPr>
      <w:r>
        <w:rPr>
          <w:rFonts w:ascii="Times New Roman"/>
          <w:b w:val="false"/>
          <w:i w:val="false"/>
          <w:color w:val="000000"/>
          <w:sz w:val="28"/>
        </w:rPr>
        <w:t>
      электр беру желілерін жөндеу кезінде қолданылатын жөндеу-монтаждау құралдары мен құрылғылардың, машиналар мен механизмдердің негізгі техникалық сипаттамалары;</w:t>
      </w:r>
    </w:p>
    <w:p>
      <w:pPr>
        <w:spacing w:after="0"/>
        <w:ind w:left="0"/>
        <w:jc w:val="both"/>
      </w:pPr>
      <w:r>
        <w:rPr>
          <w:rFonts w:ascii="Times New Roman"/>
          <w:b w:val="false"/>
          <w:i w:val="false"/>
          <w:color w:val="000000"/>
          <w:sz w:val="28"/>
        </w:rPr>
        <w:t>
      термиттік дәнекерлеу әдісімен арқылы қоса алғанда, арқандарды, сондай-ақ сымдарды бекіту және қосу тәсілдері;</w:t>
      </w:r>
    </w:p>
    <w:p>
      <w:pPr>
        <w:spacing w:after="0"/>
        <w:ind w:left="0"/>
        <w:jc w:val="both"/>
      </w:pPr>
      <w:r>
        <w:rPr>
          <w:rFonts w:ascii="Times New Roman"/>
          <w:b w:val="false"/>
          <w:i w:val="false"/>
          <w:color w:val="000000"/>
          <w:sz w:val="28"/>
        </w:rPr>
        <w:t>
      әуе желілері элементтерінің ақауларын анықтау және тексеру жүргізу тәртібі;</w:t>
      </w:r>
    </w:p>
    <w:p>
      <w:pPr>
        <w:spacing w:after="0"/>
        <w:ind w:left="0"/>
        <w:jc w:val="both"/>
      </w:pPr>
      <w:r>
        <w:rPr>
          <w:rFonts w:ascii="Times New Roman"/>
          <w:b w:val="false"/>
          <w:i w:val="false"/>
          <w:color w:val="000000"/>
          <w:sz w:val="28"/>
        </w:rPr>
        <w:t>
      электр желілерінің күзет аймақтарына қойылатын талаптар;</w:t>
      </w:r>
    </w:p>
    <w:p>
      <w:pPr>
        <w:spacing w:after="0"/>
        <w:ind w:left="0"/>
        <w:jc w:val="both"/>
      </w:pPr>
      <w:r>
        <w:rPr>
          <w:rFonts w:ascii="Times New Roman"/>
          <w:b w:val="false"/>
          <w:i w:val="false"/>
          <w:color w:val="000000"/>
          <w:sz w:val="28"/>
        </w:rPr>
        <w:t>
      кернеусіз электр беру желілерін жөндеу және алдын алу кезіндегі жоғарғы жұмыстардың жолдары;</w:t>
      </w:r>
    </w:p>
    <w:p>
      <w:pPr>
        <w:spacing w:after="0"/>
        <w:ind w:left="0"/>
        <w:jc w:val="both"/>
      </w:pPr>
      <w:r>
        <w:rPr>
          <w:rFonts w:ascii="Times New Roman"/>
          <w:b w:val="false"/>
          <w:i w:val="false"/>
          <w:color w:val="000000"/>
          <w:sz w:val="28"/>
        </w:rPr>
        <w:t>
      жоғары өрмелеу жұмыстарын қауіпсіз жүргізу жөніндегі талаптар;</w:t>
      </w:r>
    </w:p>
    <w:p>
      <w:pPr>
        <w:spacing w:after="0"/>
        <w:ind w:left="0"/>
        <w:jc w:val="both"/>
      </w:pPr>
      <w:r>
        <w:rPr>
          <w:rFonts w:ascii="Times New Roman"/>
          <w:b w:val="false"/>
          <w:i w:val="false"/>
          <w:color w:val="000000"/>
          <w:sz w:val="28"/>
        </w:rPr>
        <w:t>
      желілердің ток өткізгіш және жерге тұйықталған бөліктері арасындағы оқшаулау арақашықтығы;</w:t>
      </w:r>
    </w:p>
    <w:p>
      <w:pPr>
        <w:spacing w:after="0"/>
        <w:ind w:left="0"/>
        <w:jc w:val="both"/>
      </w:pPr>
      <w:r>
        <w:rPr>
          <w:rFonts w:ascii="Times New Roman"/>
          <w:b w:val="false"/>
          <w:i w:val="false"/>
          <w:color w:val="000000"/>
          <w:sz w:val="28"/>
        </w:rPr>
        <w:t>
      электротехника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p>
      <w:pPr>
        <w:spacing w:after="0"/>
        <w:ind w:left="0"/>
        <w:jc w:val="both"/>
      </w:pPr>
      <w:r>
        <w:rPr>
          <w:rFonts w:ascii="Times New Roman"/>
          <w:b w:val="false"/>
          <w:i w:val="false"/>
          <w:color w:val="000000"/>
          <w:sz w:val="28"/>
        </w:rPr>
        <w:t>
      кернеумен жұмыстарды қауіпсіз жүргізу бойынша талаптар.</w:t>
      </w:r>
    </w:p>
    <w:bookmarkStart w:name="z36" w:id="34"/>
    <w:p>
      <w:pPr>
        <w:spacing w:after="0"/>
        <w:ind w:left="0"/>
        <w:jc w:val="both"/>
      </w:pPr>
      <w:r>
        <w:rPr>
          <w:rFonts w:ascii="Times New Roman"/>
          <w:b w:val="false"/>
          <w:i w:val="false"/>
          <w:color w:val="000000"/>
          <w:sz w:val="28"/>
        </w:rPr>
        <w:t>
      18. Жұмыс үлгілері:</w:t>
      </w:r>
    </w:p>
    <w:bookmarkEnd w:id="34"/>
    <w:p>
      <w:pPr>
        <w:spacing w:after="0"/>
        <w:ind w:left="0"/>
        <w:jc w:val="both"/>
      </w:pPr>
      <w:r>
        <w:rPr>
          <w:rFonts w:ascii="Times New Roman"/>
          <w:b w:val="false"/>
          <w:i w:val="false"/>
          <w:color w:val="000000"/>
          <w:sz w:val="28"/>
        </w:rPr>
        <w:t>
      1) кернеуі 220 киловольт және одан жоғары электр беру желілері-оқшаулағыштар мен арматураларды ауыстыру, кернеуі бар сымдар мен тростарды жөндеу;</w:t>
      </w:r>
    </w:p>
    <w:p>
      <w:pPr>
        <w:spacing w:after="0"/>
        <w:ind w:left="0"/>
        <w:jc w:val="both"/>
      </w:pPr>
      <w:r>
        <w:rPr>
          <w:rFonts w:ascii="Times New Roman"/>
          <w:b w:val="false"/>
          <w:i w:val="false"/>
          <w:color w:val="000000"/>
          <w:sz w:val="28"/>
        </w:rPr>
        <w:t>
      2) кернеуі 220 киловольт және одан жоғары электр беру желілері-ажыратылған желіде бөлінген фаза сымын ауыстыру;</w:t>
      </w:r>
    </w:p>
    <w:p>
      <w:pPr>
        <w:spacing w:after="0"/>
        <w:ind w:left="0"/>
        <w:jc w:val="both"/>
      </w:pPr>
      <w:r>
        <w:rPr>
          <w:rFonts w:ascii="Times New Roman"/>
          <w:b w:val="false"/>
          <w:i w:val="false"/>
          <w:color w:val="000000"/>
          <w:sz w:val="28"/>
        </w:rPr>
        <w:t>
      3) металл тіректер-құрастыру және орнату;</w:t>
      </w:r>
    </w:p>
    <w:p>
      <w:pPr>
        <w:spacing w:after="0"/>
        <w:ind w:left="0"/>
        <w:jc w:val="both"/>
      </w:pPr>
      <w:r>
        <w:rPr>
          <w:rFonts w:ascii="Times New Roman"/>
          <w:b w:val="false"/>
          <w:i w:val="false"/>
          <w:color w:val="000000"/>
          <w:sz w:val="28"/>
        </w:rPr>
        <w:t>
      4) сымдар-анкерлік тіректердің шлейфтерінде монтаждау;</w:t>
      </w:r>
    </w:p>
    <w:p>
      <w:pPr>
        <w:spacing w:after="0"/>
        <w:ind w:left="0"/>
        <w:jc w:val="both"/>
      </w:pPr>
      <w:r>
        <w:rPr>
          <w:rFonts w:ascii="Times New Roman"/>
          <w:b w:val="false"/>
          <w:i w:val="false"/>
          <w:color w:val="000000"/>
          <w:sz w:val="28"/>
        </w:rPr>
        <w:t>
      5) сымдар мен тростар - анкерлік аралықтағы монтаждау;</w:t>
      </w:r>
    </w:p>
    <w:p>
      <w:pPr>
        <w:spacing w:after="0"/>
        <w:ind w:left="0"/>
        <w:jc w:val="both"/>
      </w:pPr>
      <w:r>
        <w:rPr>
          <w:rFonts w:ascii="Times New Roman"/>
          <w:b w:val="false"/>
          <w:i w:val="false"/>
          <w:color w:val="000000"/>
          <w:sz w:val="28"/>
        </w:rPr>
        <w:t>
      6) іргетастар - күрделі іргетастар мен анкерлік плиталарды орнату және монтаждау.</w:t>
      </w:r>
    </w:p>
    <w:bookmarkStart w:name="z37" w:id="35"/>
    <w:p>
      <w:pPr>
        <w:spacing w:after="0"/>
        <w:ind w:left="0"/>
        <w:jc w:val="left"/>
      </w:pPr>
      <w:r>
        <w:rPr>
          <w:rFonts w:ascii="Times New Roman"/>
          <w:b/>
          <w:i w:val="false"/>
          <w:color w:val="000000"/>
        </w:rPr>
        <w:t xml:space="preserve"> 6-параграф. Әуедегі электр беру желілерін жөндеу жөніндегі электрмонтер, 7-разряд</w:t>
      </w:r>
    </w:p>
    <w:bookmarkEnd w:id="35"/>
    <w:bookmarkStart w:name="z38" w:id="36"/>
    <w:p>
      <w:pPr>
        <w:spacing w:after="0"/>
        <w:ind w:left="0"/>
        <w:jc w:val="both"/>
      </w:pPr>
      <w:r>
        <w:rPr>
          <w:rFonts w:ascii="Times New Roman"/>
          <w:b w:val="false"/>
          <w:i w:val="false"/>
          <w:color w:val="000000"/>
          <w:sz w:val="28"/>
        </w:rPr>
        <w:t xml:space="preserve">
      19. Жұмыс сипаттамасы: </w:t>
      </w:r>
    </w:p>
    <w:bookmarkEnd w:id="36"/>
    <w:p>
      <w:pPr>
        <w:spacing w:after="0"/>
        <w:ind w:left="0"/>
        <w:jc w:val="both"/>
      </w:pPr>
      <w:r>
        <w:rPr>
          <w:rFonts w:ascii="Times New Roman"/>
          <w:b w:val="false"/>
          <w:i w:val="false"/>
          <w:color w:val="000000"/>
          <w:sz w:val="28"/>
        </w:rPr>
        <w:t xml:space="preserve">
      кернеуі 220 киловольт және одан жоғары электр беру желілерінің ток өткізгіш бөліктеріндегі арнайы құрылғыларды, оқшаулағыш құрылғыларды және арнайы қорғау құралдарын қолдана отырып, кернеудегі жұмыстар; </w:t>
      </w:r>
    </w:p>
    <w:p>
      <w:pPr>
        <w:spacing w:after="0"/>
        <w:ind w:left="0"/>
        <w:jc w:val="both"/>
      </w:pPr>
      <w:r>
        <w:rPr>
          <w:rFonts w:ascii="Times New Roman"/>
          <w:b w:val="false"/>
          <w:i w:val="false"/>
          <w:color w:val="000000"/>
          <w:sz w:val="28"/>
        </w:rPr>
        <w:t xml:space="preserve">
      қуаты 220 киловольт және одан жоғары электр беру желілерін қорғаныс құралдарын, аса күрделі жүк көтеру және көмекші механизмдерді қолдана отырып әр фаза бойынша жөндеу; </w:t>
      </w:r>
    </w:p>
    <w:p>
      <w:pPr>
        <w:spacing w:after="0"/>
        <w:ind w:left="0"/>
        <w:jc w:val="both"/>
      </w:pPr>
      <w:r>
        <w:rPr>
          <w:rFonts w:ascii="Times New Roman"/>
          <w:b w:val="false"/>
          <w:i w:val="false"/>
          <w:color w:val="000000"/>
          <w:sz w:val="28"/>
        </w:rPr>
        <w:t xml:space="preserve">
      кернеу келіп тұрған желідегі жұмыстар; </w:t>
      </w:r>
    </w:p>
    <w:p>
      <w:pPr>
        <w:spacing w:after="0"/>
        <w:ind w:left="0"/>
        <w:jc w:val="both"/>
      </w:pPr>
      <w:r>
        <w:rPr>
          <w:rFonts w:ascii="Times New Roman"/>
          <w:b w:val="false"/>
          <w:i w:val="false"/>
          <w:color w:val="000000"/>
          <w:sz w:val="28"/>
        </w:rPr>
        <w:t xml:space="preserve">
      трассаларды химиялық тәсілмен тазарту және сымдарды жарылыс тәсілімен қосу кезіндегі жұмыстарға басшылық ету; </w:t>
      </w:r>
    </w:p>
    <w:p>
      <w:pPr>
        <w:spacing w:after="0"/>
        <w:ind w:left="0"/>
        <w:jc w:val="both"/>
      </w:pPr>
      <w:r>
        <w:rPr>
          <w:rFonts w:ascii="Times New Roman"/>
          <w:b w:val="false"/>
          <w:i w:val="false"/>
          <w:color w:val="000000"/>
          <w:sz w:val="28"/>
        </w:rPr>
        <w:t>
      қуаты 220 киловольт және одан жоғары электр беру желілерінде және баруға қиын жерлер мен аса күрделі табиғи жағдайларда жұмыстың барлық түрлеріне басшылық ету.</w:t>
      </w:r>
    </w:p>
    <w:bookmarkStart w:name="z39" w:id="37"/>
    <w:p>
      <w:pPr>
        <w:spacing w:after="0"/>
        <w:ind w:left="0"/>
        <w:jc w:val="both"/>
      </w:pPr>
      <w:r>
        <w:rPr>
          <w:rFonts w:ascii="Times New Roman"/>
          <w:b w:val="false"/>
          <w:i w:val="false"/>
          <w:color w:val="000000"/>
          <w:sz w:val="28"/>
        </w:rPr>
        <w:t xml:space="preserve">
      20. Білуге тиіс: </w:t>
      </w:r>
    </w:p>
    <w:bookmarkEnd w:id="37"/>
    <w:p>
      <w:pPr>
        <w:spacing w:after="0"/>
        <w:ind w:left="0"/>
        <w:jc w:val="both"/>
      </w:pPr>
      <w:r>
        <w:rPr>
          <w:rFonts w:ascii="Times New Roman"/>
          <w:b w:val="false"/>
          <w:i w:val="false"/>
          <w:color w:val="000000"/>
          <w:sz w:val="28"/>
        </w:rPr>
        <w:t xml:space="preserve">
      қуат астындағы жұмыс өндірісінің әдістері мен шарттары; </w:t>
      </w:r>
    </w:p>
    <w:p>
      <w:pPr>
        <w:spacing w:after="0"/>
        <w:ind w:left="0"/>
        <w:jc w:val="both"/>
      </w:pPr>
      <w:r>
        <w:rPr>
          <w:rFonts w:ascii="Times New Roman"/>
          <w:b w:val="false"/>
          <w:i w:val="false"/>
          <w:color w:val="000000"/>
          <w:sz w:val="28"/>
        </w:rPr>
        <w:t xml:space="preserve">
      жұмыс өндірісі кезінде қауіпсіздікті қамтамасыз ету жөніндегі ұйымдық-техникалық іс-шаралар; </w:t>
      </w:r>
    </w:p>
    <w:p>
      <w:pPr>
        <w:spacing w:after="0"/>
        <w:ind w:left="0"/>
        <w:jc w:val="both"/>
      </w:pPr>
      <w:r>
        <w:rPr>
          <w:rFonts w:ascii="Times New Roman"/>
          <w:b w:val="false"/>
          <w:i w:val="false"/>
          <w:color w:val="000000"/>
          <w:sz w:val="28"/>
        </w:rPr>
        <w:t>
      қорғаныс құралдары, оның ішінде электр аумағының әсерінен жеке қорғануға арналған экрандаушы жиынтықтарын қолдану мен сынау тәртібі;</w:t>
      </w:r>
    </w:p>
    <w:p>
      <w:pPr>
        <w:spacing w:after="0"/>
        <w:ind w:left="0"/>
        <w:jc w:val="both"/>
      </w:pPr>
      <w:r>
        <w:rPr>
          <w:rFonts w:ascii="Times New Roman"/>
          <w:b w:val="false"/>
          <w:i w:val="false"/>
          <w:color w:val="000000"/>
          <w:sz w:val="28"/>
        </w:rPr>
        <w:t>
      әуе желілері элементтерінің ақауларын анықтау және тексеру жүргізу тәртібі;</w:t>
      </w:r>
    </w:p>
    <w:p>
      <w:pPr>
        <w:spacing w:after="0"/>
        <w:ind w:left="0"/>
        <w:jc w:val="both"/>
      </w:pPr>
      <w:r>
        <w:rPr>
          <w:rFonts w:ascii="Times New Roman"/>
          <w:b w:val="false"/>
          <w:i w:val="false"/>
          <w:color w:val="000000"/>
          <w:sz w:val="28"/>
        </w:rPr>
        <w:t>
      электр желілерінің күзет аймақтарына қойылатын талаптар;</w:t>
      </w:r>
    </w:p>
    <w:p>
      <w:pPr>
        <w:spacing w:after="0"/>
        <w:ind w:left="0"/>
        <w:jc w:val="both"/>
      </w:pPr>
      <w:r>
        <w:rPr>
          <w:rFonts w:ascii="Times New Roman"/>
          <w:b w:val="false"/>
          <w:i w:val="false"/>
          <w:color w:val="000000"/>
          <w:sz w:val="28"/>
        </w:rPr>
        <w:t>
      кернеусіз электр беру желілерін жөндеу және алдын алу кезіндегі жоғарғы жұмыстардың жолдары;</w:t>
      </w:r>
    </w:p>
    <w:p>
      <w:pPr>
        <w:spacing w:after="0"/>
        <w:ind w:left="0"/>
        <w:jc w:val="both"/>
      </w:pPr>
      <w:r>
        <w:rPr>
          <w:rFonts w:ascii="Times New Roman"/>
          <w:b w:val="false"/>
          <w:i w:val="false"/>
          <w:color w:val="000000"/>
          <w:sz w:val="28"/>
        </w:rPr>
        <w:t>
      жоғары өрмелеу жұмыстарын қауіпсіз жүргізу жөніндегі талаптар;</w:t>
      </w:r>
    </w:p>
    <w:p>
      <w:pPr>
        <w:spacing w:after="0"/>
        <w:ind w:left="0"/>
        <w:jc w:val="both"/>
      </w:pPr>
      <w:r>
        <w:rPr>
          <w:rFonts w:ascii="Times New Roman"/>
          <w:b w:val="false"/>
          <w:i w:val="false"/>
          <w:color w:val="000000"/>
          <w:sz w:val="28"/>
        </w:rPr>
        <w:t>
      желілердің ток өткізгіш және жерге тұйықталған бөліктері арасындағы оқшаулау арақашықтығы;</w:t>
      </w:r>
    </w:p>
    <w:p>
      <w:pPr>
        <w:spacing w:after="0"/>
        <w:ind w:left="0"/>
        <w:jc w:val="both"/>
      </w:pPr>
      <w:r>
        <w:rPr>
          <w:rFonts w:ascii="Times New Roman"/>
          <w:b w:val="false"/>
          <w:i w:val="false"/>
          <w:color w:val="000000"/>
          <w:sz w:val="28"/>
        </w:rPr>
        <w:t>
      электротехника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p>
      <w:pPr>
        <w:spacing w:after="0"/>
        <w:ind w:left="0"/>
        <w:jc w:val="both"/>
      </w:pPr>
      <w:r>
        <w:rPr>
          <w:rFonts w:ascii="Times New Roman"/>
          <w:b w:val="false"/>
          <w:i w:val="false"/>
          <w:color w:val="000000"/>
          <w:sz w:val="28"/>
        </w:rPr>
        <w:t>
      кернеумен жұмыстарды қауіпсіз жүргізу бойынша талаптар.</w:t>
      </w:r>
    </w:p>
    <w:bookmarkStart w:name="z40" w:id="38"/>
    <w:p>
      <w:pPr>
        <w:spacing w:after="0"/>
        <w:ind w:left="0"/>
        <w:jc w:val="both"/>
      </w:pPr>
      <w:r>
        <w:rPr>
          <w:rFonts w:ascii="Times New Roman"/>
          <w:b w:val="false"/>
          <w:i w:val="false"/>
          <w:color w:val="000000"/>
          <w:sz w:val="28"/>
        </w:rPr>
        <w:t>
      21. Жұмыс үлгілері:</w:t>
      </w:r>
    </w:p>
    <w:bookmarkEnd w:id="38"/>
    <w:p>
      <w:pPr>
        <w:spacing w:after="0"/>
        <w:ind w:left="0"/>
        <w:jc w:val="both"/>
      </w:pPr>
      <w:r>
        <w:rPr>
          <w:rFonts w:ascii="Times New Roman"/>
          <w:b w:val="false"/>
          <w:i w:val="false"/>
          <w:color w:val="000000"/>
          <w:sz w:val="28"/>
        </w:rPr>
        <w:t>
      1) арматура – ілме арматураны ауыстыру және жөндеу;</w:t>
      </w:r>
    </w:p>
    <w:p>
      <w:pPr>
        <w:spacing w:after="0"/>
        <w:ind w:left="0"/>
        <w:jc w:val="both"/>
      </w:pPr>
      <w:r>
        <w:rPr>
          <w:rFonts w:ascii="Times New Roman"/>
          <w:b w:val="false"/>
          <w:i w:val="false"/>
          <w:color w:val="000000"/>
          <w:sz w:val="28"/>
        </w:rPr>
        <w:t>
      2) изоляторлар – гирляндалар мен жекелеген изоляторларды ауыстыру;</w:t>
      </w:r>
    </w:p>
    <w:p>
      <w:pPr>
        <w:spacing w:after="0"/>
        <w:ind w:left="0"/>
        <w:jc w:val="both"/>
      </w:pPr>
      <w:r>
        <w:rPr>
          <w:rFonts w:ascii="Times New Roman"/>
          <w:b w:val="false"/>
          <w:i w:val="false"/>
          <w:color w:val="000000"/>
          <w:sz w:val="28"/>
        </w:rPr>
        <w:t>
      3) қысқыштар – ұстап тұратын қысқыштарды ауыстыру және жөндеу;</w:t>
      </w:r>
    </w:p>
    <w:p>
      <w:pPr>
        <w:spacing w:after="0"/>
        <w:ind w:left="0"/>
        <w:jc w:val="both"/>
      </w:pPr>
      <w:r>
        <w:rPr>
          <w:rFonts w:ascii="Times New Roman"/>
          <w:b w:val="false"/>
          <w:i w:val="false"/>
          <w:color w:val="000000"/>
          <w:sz w:val="28"/>
        </w:rPr>
        <w:t>
      4) жоғары вольтті желі сымдары – сымды жөндеу, тарқатылған сымдардың дистанциялық жіктемелері мен дірілді сөндіргіштерді жөндеу.</w:t>
      </w:r>
    </w:p>
    <w:bookmarkStart w:name="z41" w:id="39"/>
    <w:p>
      <w:pPr>
        <w:spacing w:after="0"/>
        <w:ind w:left="0"/>
        <w:jc w:val="both"/>
      </w:pPr>
      <w:r>
        <w:rPr>
          <w:rFonts w:ascii="Times New Roman"/>
          <w:b w:val="false"/>
          <w:i w:val="false"/>
          <w:color w:val="000000"/>
          <w:sz w:val="28"/>
        </w:rPr>
        <w:t>
      22. Қуаты 500 киловольт және одан жоғары электр беру желілерінде және қуатты ажыратып жұмыс істеу кезінде - 8-разряд.</w:t>
      </w:r>
    </w:p>
    <w:bookmarkEnd w:id="39"/>
    <w:bookmarkStart w:name="z42" w:id="40"/>
    <w:p>
      <w:pPr>
        <w:spacing w:after="0"/>
        <w:ind w:left="0"/>
        <w:jc w:val="both"/>
      </w:pPr>
      <w:r>
        <w:rPr>
          <w:rFonts w:ascii="Times New Roman"/>
          <w:b w:val="false"/>
          <w:i w:val="false"/>
          <w:color w:val="000000"/>
          <w:sz w:val="28"/>
        </w:rPr>
        <w:t>
      23. 7-8-разрядтарды беру үшін техникалық және кәсіптік (арнайы орта, кәсіптік орта) білім талап етіледі.</w:t>
      </w:r>
    </w:p>
    <w:bookmarkEnd w:id="40"/>
    <w:bookmarkStart w:name="z43" w:id="41"/>
    <w:p>
      <w:pPr>
        <w:spacing w:after="0"/>
        <w:ind w:left="0"/>
        <w:jc w:val="left"/>
      </w:pPr>
      <w:r>
        <w:rPr>
          <w:rFonts w:ascii="Times New Roman"/>
          <w:b/>
          <w:i w:val="false"/>
          <w:color w:val="000000"/>
        </w:rPr>
        <w:t xml:space="preserve"> 7-параграф. Бу-газ-турбинді жабдықты жөндеу жөніндегі слесарь, 2-разряд</w:t>
      </w:r>
    </w:p>
    <w:bookmarkEnd w:id="41"/>
    <w:bookmarkStart w:name="z44" w:id="42"/>
    <w:p>
      <w:pPr>
        <w:spacing w:after="0"/>
        <w:ind w:left="0"/>
        <w:jc w:val="both"/>
      </w:pPr>
      <w:r>
        <w:rPr>
          <w:rFonts w:ascii="Times New Roman"/>
          <w:b w:val="false"/>
          <w:i w:val="false"/>
          <w:color w:val="000000"/>
          <w:sz w:val="28"/>
        </w:rPr>
        <w:t xml:space="preserve">
      24. Жұмыс сипаттамасы: </w:t>
      </w:r>
    </w:p>
    <w:bookmarkEnd w:id="42"/>
    <w:p>
      <w:pPr>
        <w:spacing w:after="0"/>
        <w:ind w:left="0"/>
        <w:jc w:val="both"/>
      </w:pPr>
      <w:r>
        <w:rPr>
          <w:rFonts w:ascii="Times New Roman"/>
          <w:b w:val="false"/>
          <w:i w:val="false"/>
          <w:color w:val="000000"/>
          <w:sz w:val="28"/>
        </w:rPr>
        <w:t xml:space="preserve">
      бөлшектерді 12-14 квалитеттер бойынша (5-7 дәлдік сыныптары) жетілдіре отырып слесарлық өңдеу; </w:t>
      </w:r>
    </w:p>
    <w:p>
      <w:pPr>
        <w:spacing w:after="0"/>
        <w:ind w:left="0"/>
        <w:jc w:val="both"/>
      </w:pPr>
      <w:r>
        <w:rPr>
          <w:rFonts w:ascii="Times New Roman"/>
          <w:b w:val="false"/>
          <w:i w:val="false"/>
          <w:color w:val="000000"/>
          <w:sz w:val="28"/>
        </w:rPr>
        <w:t xml:space="preserve">
      бөлшектелген бөлшектерді жуу және сүрту; </w:t>
      </w:r>
    </w:p>
    <w:p>
      <w:pPr>
        <w:spacing w:after="0"/>
        <w:ind w:left="0"/>
        <w:jc w:val="both"/>
      </w:pPr>
      <w:r>
        <w:rPr>
          <w:rFonts w:ascii="Times New Roman"/>
          <w:b w:val="false"/>
          <w:i w:val="false"/>
          <w:color w:val="000000"/>
          <w:sz w:val="28"/>
        </w:rPr>
        <w:t xml:space="preserve">
      күрделі емес метал және изоляция құрылымдарын дайындау; </w:t>
      </w:r>
    </w:p>
    <w:p>
      <w:pPr>
        <w:spacing w:after="0"/>
        <w:ind w:left="0"/>
        <w:jc w:val="both"/>
      </w:pPr>
      <w:r>
        <w:rPr>
          <w:rFonts w:ascii="Times New Roman"/>
          <w:b w:val="false"/>
          <w:i w:val="false"/>
          <w:color w:val="000000"/>
          <w:sz w:val="28"/>
        </w:rPr>
        <w:t xml:space="preserve">
      слесарлық құралды, құрылғылар мен материалдарды жұмыс орнына жеткізу, жұмысқа дайындау және жинау; </w:t>
      </w:r>
    </w:p>
    <w:p>
      <w:pPr>
        <w:spacing w:after="0"/>
        <w:ind w:left="0"/>
        <w:jc w:val="both"/>
      </w:pPr>
      <w:r>
        <w:rPr>
          <w:rFonts w:ascii="Times New Roman"/>
          <w:b w:val="false"/>
          <w:i w:val="false"/>
          <w:color w:val="000000"/>
          <w:sz w:val="28"/>
        </w:rPr>
        <w:t xml:space="preserve">
      цех ішінде, ашық алаңда, жабық ыдыстарда электрмен, газбен пісірушілермен бірге жұмыс істеу; </w:t>
      </w:r>
    </w:p>
    <w:p>
      <w:pPr>
        <w:spacing w:after="0"/>
        <w:ind w:left="0"/>
        <w:jc w:val="both"/>
      </w:pPr>
      <w:r>
        <w:rPr>
          <w:rFonts w:ascii="Times New Roman"/>
          <w:b w:val="false"/>
          <w:i w:val="false"/>
          <w:color w:val="000000"/>
          <w:sz w:val="28"/>
        </w:rPr>
        <w:t xml:space="preserve">
      үстіңгі қабатты қалайылау және дәнекерлеу үшін тазалау; </w:t>
      </w:r>
    </w:p>
    <w:p>
      <w:pPr>
        <w:spacing w:after="0"/>
        <w:ind w:left="0"/>
        <w:jc w:val="both"/>
      </w:pPr>
      <w:r>
        <w:rPr>
          <w:rFonts w:ascii="Times New Roman"/>
          <w:b w:val="false"/>
          <w:i w:val="false"/>
          <w:color w:val="000000"/>
          <w:sz w:val="28"/>
        </w:rPr>
        <w:t xml:space="preserve">
      негізгі және көмекші жабдықтың, жүк көтеру машиналары мен механизмдердің қарапайым элементтері мен тораптарын қарапайым слесарлық және өлшеу құралдары мен құрылғыларды қолдана отырып бөлшектеу, жөндеу және құрастыру; </w:t>
      </w:r>
    </w:p>
    <w:p>
      <w:pPr>
        <w:spacing w:after="0"/>
        <w:ind w:left="0"/>
        <w:jc w:val="both"/>
      </w:pPr>
      <w:r>
        <w:rPr>
          <w:rFonts w:ascii="Times New Roman"/>
          <w:b w:val="false"/>
          <w:i w:val="false"/>
          <w:color w:val="000000"/>
          <w:sz w:val="28"/>
        </w:rPr>
        <w:t xml:space="preserve">
      фасонды бөлшектер мен арматураны орналастыра отырып, құбырларды жөндеу және салу; </w:t>
      </w:r>
    </w:p>
    <w:p>
      <w:pPr>
        <w:spacing w:after="0"/>
        <w:ind w:left="0"/>
        <w:jc w:val="both"/>
      </w:pPr>
      <w:r>
        <w:rPr>
          <w:rFonts w:ascii="Times New Roman"/>
          <w:b w:val="false"/>
          <w:i w:val="false"/>
          <w:color w:val="000000"/>
          <w:sz w:val="28"/>
        </w:rPr>
        <w:t>
      анағұрлым жоғары білікті слесардың басшылығымен жабдықтың тораптары мен бөлшектерінің орнын ауыстыру кезінде күрделі емес такелаж жұмыстарын орындау.</w:t>
      </w:r>
    </w:p>
    <w:bookmarkStart w:name="z45" w:id="43"/>
    <w:p>
      <w:pPr>
        <w:spacing w:after="0"/>
        <w:ind w:left="0"/>
        <w:jc w:val="both"/>
      </w:pPr>
      <w:r>
        <w:rPr>
          <w:rFonts w:ascii="Times New Roman"/>
          <w:b w:val="false"/>
          <w:i w:val="false"/>
          <w:color w:val="000000"/>
          <w:sz w:val="28"/>
        </w:rPr>
        <w:t xml:space="preserve">
      25. Білуге тиіс: </w:t>
      </w:r>
    </w:p>
    <w:bookmarkEnd w:id="43"/>
    <w:p>
      <w:pPr>
        <w:spacing w:after="0"/>
        <w:ind w:left="0"/>
        <w:jc w:val="both"/>
      </w:pPr>
      <w:r>
        <w:rPr>
          <w:rFonts w:ascii="Times New Roman"/>
          <w:b w:val="false"/>
          <w:i w:val="false"/>
          <w:color w:val="000000"/>
          <w:sz w:val="28"/>
        </w:rPr>
        <w:t xml:space="preserve">
      жөнделетін жабдықтың және оның тораптарының жұмыс істеу принциптері, орналасуы мен мақсаты; </w:t>
      </w:r>
    </w:p>
    <w:p>
      <w:pPr>
        <w:spacing w:after="0"/>
        <w:ind w:left="0"/>
        <w:jc w:val="both"/>
      </w:pPr>
      <w:r>
        <w:rPr>
          <w:rFonts w:ascii="Times New Roman"/>
          <w:b w:val="false"/>
          <w:i w:val="false"/>
          <w:color w:val="000000"/>
          <w:sz w:val="28"/>
        </w:rPr>
        <w:t xml:space="preserve">
      жабдықтың қарапайым бөлшектері мен тораптарын бөлшектеу, жөндеу және құрастыру жөніндегі жұмысты орындау тәртібі; </w:t>
      </w:r>
    </w:p>
    <w:p>
      <w:pPr>
        <w:spacing w:after="0"/>
        <w:ind w:left="0"/>
        <w:jc w:val="both"/>
      </w:pPr>
      <w:r>
        <w:rPr>
          <w:rFonts w:ascii="Times New Roman"/>
          <w:b w:val="false"/>
          <w:i w:val="false"/>
          <w:color w:val="000000"/>
          <w:sz w:val="28"/>
        </w:rPr>
        <w:t xml:space="preserve">
      күрделі емес слесарлық өлшеу құралы мен құрылғылар, қолмен атқарылатын пневматикалық және электрлендірілген құралмен жұмыс істеу кезіндегі қорғану және алдын алу құралдары; </w:t>
      </w:r>
    </w:p>
    <w:p>
      <w:pPr>
        <w:spacing w:after="0"/>
        <w:ind w:left="0"/>
        <w:jc w:val="both"/>
      </w:pPr>
      <w:r>
        <w:rPr>
          <w:rFonts w:ascii="Times New Roman"/>
          <w:b w:val="false"/>
          <w:i w:val="false"/>
          <w:color w:val="000000"/>
          <w:sz w:val="28"/>
        </w:rPr>
        <w:t xml:space="preserve">
      инвентарлық лестарды орнату тәртібі; </w:t>
      </w:r>
    </w:p>
    <w:p>
      <w:pPr>
        <w:spacing w:after="0"/>
        <w:ind w:left="0"/>
        <w:jc w:val="both"/>
      </w:pPr>
      <w:r>
        <w:rPr>
          <w:rFonts w:ascii="Times New Roman"/>
          <w:b w:val="false"/>
          <w:i w:val="false"/>
          <w:color w:val="000000"/>
          <w:sz w:val="28"/>
        </w:rPr>
        <w:t xml:space="preserve">
      қарапайым такелаждық құралдар құрылғысы және пайдалану тәртібі; </w:t>
      </w:r>
    </w:p>
    <w:p>
      <w:pPr>
        <w:spacing w:after="0"/>
        <w:ind w:left="0"/>
        <w:jc w:val="both"/>
      </w:pPr>
      <w:r>
        <w:rPr>
          <w:rFonts w:ascii="Times New Roman"/>
          <w:b w:val="false"/>
          <w:i w:val="false"/>
          <w:color w:val="000000"/>
          <w:sz w:val="28"/>
        </w:rPr>
        <w:t xml:space="preserve">
      массасы шағын жүктерді ілмектеу тәртібі; </w:t>
      </w:r>
    </w:p>
    <w:p>
      <w:pPr>
        <w:spacing w:after="0"/>
        <w:ind w:left="0"/>
        <w:jc w:val="both"/>
      </w:pPr>
      <w:r>
        <w:rPr>
          <w:rFonts w:ascii="Times New Roman"/>
          <w:b w:val="false"/>
          <w:i w:val="false"/>
          <w:color w:val="000000"/>
          <w:sz w:val="28"/>
        </w:rPr>
        <w:t xml:space="preserve">
      жылу жеткізгіштің ортасына орай құбырлардың ерекшелік боямасы; </w:t>
      </w:r>
    </w:p>
    <w:p>
      <w:pPr>
        <w:spacing w:after="0"/>
        <w:ind w:left="0"/>
        <w:jc w:val="both"/>
      </w:pPr>
      <w:r>
        <w:rPr>
          <w:rFonts w:ascii="Times New Roman"/>
          <w:b w:val="false"/>
          <w:i w:val="false"/>
          <w:color w:val="000000"/>
          <w:sz w:val="28"/>
        </w:rPr>
        <w:t xml:space="preserve">
      әртүрлі нысандағы құбырлардың құрылымы мен орналасуы, оларды арналарда, тоннельдерде, жер үстінде, қабырғалар мен колонналарда төсеу мен бекіту тәсілдері; </w:t>
      </w:r>
    </w:p>
    <w:p>
      <w:pPr>
        <w:spacing w:after="0"/>
        <w:ind w:left="0"/>
        <w:jc w:val="both"/>
      </w:pPr>
      <w:r>
        <w:rPr>
          <w:rFonts w:ascii="Times New Roman"/>
          <w:b w:val="false"/>
          <w:i w:val="false"/>
          <w:color w:val="000000"/>
          <w:sz w:val="28"/>
        </w:rPr>
        <w:t xml:space="preserve">
      бекітпен, алдын алу және реттеу арматурасының құрылымы мен мақсаты; </w:t>
      </w:r>
    </w:p>
    <w:p>
      <w:pPr>
        <w:spacing w:after="0"/>
        <w:ind w:left="0"/>
        <w:jc w:val="both"/>
      </w:pPr>
      <w:r>
        <w:rPr>
          <w:rFonts w:ascii="Times New Roman"/>
          <w:b w:val="false"/>
          <w:i w:val="false"/>
          <w:color w:val="000000"/>
          <w:sz w:val="28"/>
        </w:rPr>
        <w:t>
      материал тану туралы жалпы деректер;</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46" w:id="44"/>
    <w:p>
      <w:pPr>
        <w:spacing w:after="0"/>
        <w:ind w:left="0"/>
        <w:jc w:val="both"/>
      </w:pPr>
      <w:r>
        <w:rPr>
          <w:rFonts w:ascii="Times New Roman"/>
          <w:b w:val="false"/>
          <w:i w:val="false"/>
          <w:color w:val="000000"/>
          <w:sz w:val="28"/>
        </w:rPr>
        <w:t>
      26. Жұмыс үлгілері:</w:t>
      </w:r>
    </w:p>
    <w:bookmarkEnd w:id="44"/>
    <w:p>
      <w:pPr>
        <w:spacing w:after="0"/>
        <w:ind w:left="0"/>
        <w:jc w:val="both"/>
      </w:pPr>
      <w:r>
        <w:rPr>
          <w:rFonts w:ascii="Times New Roman"/>
          <w:b w:val="false"/>
          <w:i w:val="false"/>
          <w:color w:val="000000"/>
          <w:sz w:val="28"/>
        </w:rPr>
        <w:t>
      1) арматура – сальниктерді қайта ұру;</w:t>
      </w:r>
    </w:p>
    <w:p>
      <w:pPr>
        <w:spacing w:after="0"/>
        <w:ind w:left="0"/>
        <w:jc w:val="both"/>
      </w:pPr>
      <w:r>
        <w:rPr>
          <w:rFonts w:ascii="Times New Roman"/>
          <w:b w:val="false"/>
          <w:i w:val="false"/>
          <w:color w:val="000000"/>
          <w:sz w:val="28"/>
        </w:rPr>
        <w:t>
      2) бактар – тазалау;</w:t>
      </w:r>
    </w:p>
    <w:p>
      <w:pPr>
        <w:spacing w:after="0"/>
        <w:ind w:left="0"/>
        <w:jc w:val="both"/>
      </w:pPr>
      <w:r>
        <w:rPr>
          <w:rFonts w:ascii="Times New Roman"/>
          <w:b w:val="false"/>
          <w:i w:val="false"/>
          <w:color w:val="000000"/>
          <w:sz w:val="28"/>
        </w:rPr>
        <w:t>
      3) ротор турбинасының дискілері – қоқыстан және таттан тазарту;</w:t>
      </w:r>
    </w:p>
    <w:p>
      <w:pPr>
        <w:spacing w:after="0"/>
        <w:ind w:left="0"/>
        <w:jc w:val="both"/>
      </w:pPr>
      <w:r>
        <w:rPr>
          <w:rFonts w:ascii="Times New Roman"/>
          <w:b w:val="false"/>
          <w:i w:val="false"/>
          <w:color w:val="000000"/>
          <w:sz w:val="28"/>
        </w:rPr>
        <w:t>
      4) машина корпустары қаптамасының каркасы - бөлшектеу және құрастыру;</w:t>
      </w:r>
    </w:p>
    <w:p>
      <w:pPr>
        <w:spacing w:after="0"/>
        <w:ind w:left="0"/>
        <w:jc w:val="both"/>
      </w:pPr>
      <w:r>
        <w:rPr>
          <w:rFonts w:ascii="Times New Roman"/>
          <w:b w:val="false"/>
          <w:i w:val="false"/>
          <w:color w:val="000000"/>
          <w:sz w:val="28"/>
        </w:rPr>
        <w:t>
      5) конденсаторлар – механикалық тазалау, қақпақтары мен лөктерін алу және орнату;</w:t>
      </w:r>
    </w:p>
    <w:p>
      <w:pPr>
        <w:spacing w:after="0"/>
        <w:ind w:left="0"/>
        <w:jc w:val="both"/>
      </w:pPr>
      <w:r>
        <w:rPr>
          <w:rFonts w:ascii="Times New Roman"/>
          <w:b w:val="false"/>
          <w:i w:val="false"/>
          <w:color w:val="000000"/>
          <w:sz w:val="28"/>
        </w:rPr>
        <w:t>
      6) муфталар – қоршауын бөлшектеу және құрастыру;</w:t>
      </w:r>
    </w:p>
    <w:p>
      <w:pPr>
        <w:spacing w:after="0"/>
        <w:ind w:left="0"/>
        <w:jc w:val="both"/>
      </w:pPr>
      <w:r>
        <w:rPr>
          <w:rFonts w:ascii="Times New Roman"/>
          <w:b w:val="false"/>
          <w:i w:val="false"/>
          <w:color w:val="000000"/>
          <w:sz w:val="28"/>
        </w:rPr>
        <w:t>
      7) подшипниктер – майын ауыстыру;</w:t>
      </w:r>
    </w:p>
    <w:p>
      <w:pPr>
        <w:spacing w:after="0"/>
        <w:ind w:left="0"/>
        <w:jc w:val="both"/>
      </w:pPr>
      <w:r>
        <w:rPr>
          <w:rFonts w:ascii="Times New Roman"/>
          <w:b w:val="false"/>
          <w:i w:val="false"/>
          <w:color w:val="000000"/>
          <w:sz w:val="28"/>
        </w:rPr>
        <w:t>
      8) асбестен, резинадан, картоннан, парониттен жасалған қарапайым конфигурациялы төсемдер – белгілеу және белгі бойынша кесу;</w:t>
      </w:r>
    </w:p>
    <w:p>
      <w:pPr>
        <w:spacing w:after="0"/>
        <w:ind w:left="0"/>
        <w:jc w:val="both"/>
      </w:pPr>
      <w:r>
        <w:rPr>
          <w:rFonts w:ascii="Times New Roman"/>
          <w:b w:val="false"/>
          <w:i w:val="false"/>
          <w:color w:val="000000"/>
          <w:sz w:val="28"/>
        </w:rPr>
        <w:t>
      9) сүзгілердің, су қабылдағыштардың сеткалары – тазалау;</w:t>
      </w:r>
    </w:p>
    <w:p>
      <w:pPr>
        <w:spacing w:after="0"/>
        <w:ind w:left="0"/>
        <w:jc w:val="both"/>
      </w:pPr>
      <w:r>
        <w:rPr>
          <w:rFonts w:ascii="Times New Roman"/>
          <w:b w:val="false"/>
          <w:i w:val="false"/>
          <w:color w:val="000000"/>
          <w:sz w:val="28"/>
        </w:rPr>
        <w:t>
      10) болт қосындылары – бөлшектеу, жуу, құрастыру және шплинттеу;</w:t>
      </w:r>
    </w:p>
    <w:p>
      <w:pPr>
        <w:spacing w:after="0"/>
        <w:ind w:left="0"/>
        <w:jc w:val="both"/>
      </w:pPr>
      <w:r>
        <w:rPr>
          <w:rFonts w:ascii="Times New Roman"/>
          <w:b w:val="false"/>
          <w:i w:val="false"/>
          <w:color w:val="000000"/>
          <w:sz w:val="28"/>
        </w:rPr>
        <w:t>
      11) конденсаторлардың, май тоңазытқыштардың, ауа тоңазытқыштардың құбырлары – тазалау, құбыр шетін кемерлеу кезіндегі көмекші жұмыстар;</w:t>
      </w:r>
    </w:p>
    <w:p>
      <w:pPr>
        <w:spacing w:after="0"/>
        <w:ind w:left="0"/>
        <w:jc w:val="both"/>
      </w:pPr>
      <w:r>
        <w:rPr>
          <w:rFonts w:ascii="Times New Roman"/>
          <w:b w:val="false"/>
          <w:i w:val="false"/>
          <w:color w:val="000000"/>
          <w:sz w:val="28"/>
        </w:rPr>
        <w:t>
      12) фаскілер – пісірумен кесу;</w:t>
      </w:r>
    </w:p>
    <w:p>
      <w:pPr>
        <w:spacing w:after="0"/>
        <w:ind w:left="0"/>
        <w:jc w:val="both"/>
      </w:pPr>
      <w:r>
        <w:rPr>
          <w:rFonts w:ascii="Times New Roman"/>
          <w:b w:val="false"/>
          <w:i w:val="false"/>
          <w:color w:val="000000"/>
          <w:sz w:val="28"/>
        </w:rPr>
        <w:t>
      13) сүзгілер – таттан және шламнан тазарту, қолданылған жүктеме материалдарды алу.</w:t>
      </w:r>
    </w:p>
    <w:bookmarkStart w:name="z47" w:id="45"/>
    <w:p>
      <w:pPr>
        <w:spacing w:after="0"/>
        <w:ind w:left="0"/>
        <w:jc w:val="left"/>
      </w:pPr>
      <w:r>
        <w:rPr>
          <w:rFonts w:ascii="Times New Roman"/>
          <w:b/>
          <w:i w:val="false"/>
          <w:color w:val="000000"/>
        </w:rPr>
        <w:t xml:space="preserve"> 8-параграф. Бу-газ-турбинді жабдықты жөндеу жөніндегі слесарь, 3-разряд</w:t>
      </w:r>
    </w:p>
    <w:bookmarkEnd w:id="45"/>
    <w:bookmarkStart w:name="z48" w:id="46"/>
    <w:p>
      <w:pPr>
        <w:spacing w:after="0"/>
        <w:ind w:left="0"/>
        <w:jc w:val="both"/>
      </w:pPr>
      <w:r>
        <w:rPr>
          <w:rFonts w:ascii="Times New Roman"/>
          <w:b w:val="false"/>
          <w:i w:val="false"/>
          <w:color w:val="000000"/>
          <w:sz w:val="28"/>
        </w:rPr>
        <w:t xml:space="preserve">
      27. Жұмыс сипаттамасы: </w:t>
      </w:r>
    </w:p>
    <w:bookmarkEnd w:id="46"/>
    <w:p>
      <w:pPr>
        <w:spacing w:after="0"/>
        <w:ind w:left="0"/>
        <w:jc w:val="both"/>
      </w:pPr>
      <w:r>
        <w:rPr>
          <w:rFonts w:ascii="Times New Roman"/>
          <w:b w:val="false"/>
          <w:i w:val="false"/>
          <w:color w:val="000000"/>
          <w:sz w:val="28"/>
        </w:rPr>
        <w:t xml:space="preserve">
      негізгі және көмекші жабдықтың, күрделі емес жүк көтеру машиналары мен механизмдердің тораптары мен механизмдерін бөлшектеу, жөндеу, құрастыру; </w:t>
      </w:r>
    </w:p>
    <w:p>
      <w:pPr>
        <w:spacing w:after="0"/>
        <w:ind w:left="0"/>
        <w:jc w:val="both"/>
      </w:pPr>
      <w:r>
        <w:rPr>
          <w:rFonts w:ascii="Times New Roman"/>
          <w:b w:val="false"/>
          <w:i w:val="false"/>
          <w:color w:val="000000"/>
          <w:sz w:val="28"/>
        </w:rPr>
        <w:t xml:space="preserve">
      бөлшектерді 11-12 квалитеттер бойынша (4-5 дәлдік сыныптары) слесарлық өңдеу; </w:t>
      </w:r>
    </w:p>
    <w:p>
      <w:pPr>
        <w:spacing w:after="0"/>
        <w:ind w:left="0"/>
        <w:jc w:val="both"/>
      </w:pPr>
      <w:r>
        <w:rPr>
          <w:rFonts w:ascii="Times New Roman"/>
          <w:b w:val="false"/>
          <w:i w:val="false"/>
          <w:color w:val="000000"/>
          <w:sz w:val="28"/>
        </w:rPr>
        <w:t xml:space="preserve">
      металл конструкцияларының күрделі емес тораптарын дәнекерлеуге дайындау және құрастыру; </w:t>
      </w:r>
    </w:p>
    <w:p>
      <w:pPr>
        <w:spacing w:after="0"/>
        <w:ind w:left="0"/>
        <w:jc w:val="both"/>
      </w:pPr>
      <w:r>
        <w:rPr>
          <w:rFonts w:ascii="Times New Roman"/>
          <w:b w:val="false"/>
          <w:i w:val="false"/>
          <w:color w:val="000000"/>
          <w:sz w:val="28"/>
        </w:rPr>
        <w:t xml:space="preserve">
      табиғи түрінен бөлшек эскиздерін түсіру; </w:t>
      </w:r>
    </w:p>
    <w:p>
      <w:pPr>
        <w:spacing w:after="0"/>
        <w:ind w:left="0"/>
        <w:jc w:val="both"/>
      </w:pPr>
      <w:r>
        <w:rPr>
          <w:rFonts w:ascii="Times New Roman"/>
          <w:b w:val="false"/>
          <w:i w:val="false"/>
          <w:color w:val="000000"/>
          <w:sz w:val="28"/>
        </w:rPr>
        <w:t xml:space="preserve">
      пісірілген қосындыларды дефектоскопияға дайындау жұмыстары; </w:t>
      </w:r>
    </w:p>
    <w:p>
      <w:pPr>
        <w:spacing w:after="0"/>
        <w:ind w:left="0"/>
        <w:jc w:val="both"/>
      </w:pPr>
      <w:r>
        <w:rPr>
          <w:rFonts w:ascii="Times New Roman"/>
          <w:b w:val="false"/>
          <w:i w:val="false"/>
          <w:color w:val="000000"/>
          <w:sz w:val="28"/>
        </w:rPr>
        <w:t>
      күрделі конфигурациялы төсемдерді белгілеу және дайындау;</w:t>
      </w:r>
    </w:p>
    <w:p>
      <w:pPr>
        <w:spacing w:after="0"/>
        <w:ind w:left="0"/>
        <w:jc w:val="both"/>
      </w:pPr>
      <w:r>
        <w:rPr>
          <w:rFonts w:ascii="Times New Roman"/>
          <w:b w:val="false"/>
          <w:i w:val="false"/>
          <w:color w:val="000000"/>
          <w:sz w:val="28"/>
        </w:rPr>
        <w:t xml:space="preserve">
      конденсаторлар мен жылытқыштардағы болат және латунь құбырларды дайындау және орнату; </w:t>
      </w:r>
    </w:p>
    <w:p>
      <w:pPr>
        <w:spacing w:after="0"/>
        <w:ind w:left="0"/>
        <w:jc w:val="both"/>
      </w:pPr>
      <w:r>
        <w:rPr>
          <w:rFonts w:ascii="Times New Roman"/>
          <w:b w:val="false"/>
          <w:i w:val="false"/>
          <w:color w:val="000000"/>
          <w:sz w:val="28"/>
        </w:rPr>
        <w:t xml:space="preserve">
      парақты және профильді металлды қалайымен дәнекерлеу, газбен кесу және пісіру; </w:t>
      </w:r>
    </w:p>
    <w:p>
      <w:pPr>
        <w:spacing w:after="0"/>
        <w:ind w:left="0"/>
        <w:jc w:val="both"/>
      </w:pPr>
      <w:r>
        <w:rPr>
          <w:rFonts w:ascii="Times New Roman"/>
          <w:b w:val="false"/>
          <w:i w:val="false"/>
          <w:color w:val="000000"/>
          <w:sz w:val="28"/>
        </w:rPr>
        <w:t xml:space="preserve">
      қол, пневматикалық және электрлендірілген құралды жөндеу және реттеу; </w:t>
      </w:r>
    </w:p>
    <w:p>
      <w:pPr>
        <w:spacing w:after="0"/>
        <w:ind w:left="0"/>
        <w:jc w:val="both"/>
      </w:pPr>
      <w:r>
        <w:rPr>
          <w:rFonts w:ascii="Times New Roman"/>
          <w:b w:val="false"/>
          <w:i w:val="false"/>
          <w:color w:val="000000"/>
          <w:sz w:val="28"/>
        </w:rPr>
        <w:t>
      қарапайым механизация құралдарының көмегімен тораптар мен бөлшектердің орнын ауыстыру, құрастыру, бөлшектеу және орнату кезінде такелаж жұмыстарын орындау.</w:t>
      </w:r>
    </w:p>
    <w:bookmarkStart w:name="z49" w:id="47"/>
    <w:p>
      <w:pPr>
        <w:spacing w:after="0"/>
        <w:ind w:left="0"/>
        <w:jc w:val="both"/>
      </w:pPr>
      <w:r>
        <w:rPr>
          <w:rFonts w:ascii="Times New Roman"/>
          <w:b w:val="false"/>
          <w:i w:val="false"/>
          <w:color w:val="000000"/>
          <w:sz w:val="28"/>
        </w:rPr>
        <w:t xml:space="preserve">
      28. Білуге тиіс: </w:t>
      </w:r>
    </w:p>
    <w:bookmarkEnd w:id="47"/>
    <w:p>
      <w:pPr>
        <w:spacing w:after="0"/>
        <w:ind w:left="0"/>
        <w:jc w:val="both"/>
      </w:pPr>
      <w:r>
        <w:rPr>
          <w:rFonts w:ascii="Times New Roman"/>
          <w:b w:val="false"/>
          <w:i w:val="false"/>
          <w:color w:val="000000"/>
          <w:sz w:val="28"/>
        </w:rPr>
        <w:t xml:space="preserve">
      жөнделетін бу-газ турбинді жабдықтың, қолданылатын жүк көтеру машиналары мен механизмдерінің құрылымы; </w:t>
      </w:r>
    </w:p>
    <w:p>
      <w:pPr>
        <w:spacing w:after="0"/>
        <w:ind w:left="0"/>
        <w:jc w:val="both"/>
      </w:pPr>
      <w:r>
        <w:rPr>
          <w:rFonts w:ascii="Times New Roman"/>
          <w:b w:val="false"/>
          <w:i w:val="false"/>
          <w:color w:val="000000"/>
          <w:sz w:val="28"/>
        </w:rPr>
        <w:t xml:space="preserve">
      тораптар мен механизмдердің мақсаты мен өзара іс-қимылы; </w:t>
      </w:r>
    </w:p>
    <w:p>
      <w:pPr>
        <w:spacing w:after="0"/>
        <w:ind w:left="0"/>
        <w:jc w:val="both"/>
      </w:pPr>
      <w:r>
        <w:rPr>
          <w:rFonts w:ascii="Times New Roman"/>
          <w:b w:val="false"/>
          <w:i w:val="false"/>
          <w:color w:val="000000"/>
          <w:sz w:val="28"/>
        </w:rPr>
        <w:t xml:space="preserve">
      жабдықты бөлшектеудің, жөндеу және құрастырудың технологиялық кезектілігі; </w:t>
      </w:r>
    </w:p>
    <w:p>
      <w:pPr>
        <w:spacing w:after="0"/>
        <w:ind w:left="0"/>
        <w:jc w:val="both"/>
      </w:pPr>
      <w:r>
        <w:rPr>
          <w:rFonts w:ascii="Times New Roman"/>
          <w:b w:val="false"/>
          <w:i w:val="false"/>
          <w:color w:val="000000"/>
          <w:sz w:val="28"/>
        </w:rPr>
        <w:t xml:space="preserve">
      болат және латунь құбырларды вальцовкалау технологиясы; </w:t>
      </w:r>
    </w:p>
    <w:p>
      <w:pPr>
        <w:spacing w:after="0"/>
        <w:ind w:left="0"/>
        <w:jc w:val="both"/>
      </w:pPr>
      <w:r>
        <w:rPr>
          <w:rFonts w:ascii="Times New Roman"/>
          <w:b w:val="false"/>
          <w:i w:val="false"/>
          <w:color w:val="000000"/>
          <w:sz w:val="28"/>
        </w:rPr>
        <w:t xml:space="preserve">
      құбырларда станокта және жылыта отырып ию тәсілдері; </w:t>
      </w:r>
    </w:p>
    <w:p>
      <w:pPr>
        <w:spacing w:after="0"/>
        <w:ind w:left="0"/>
        <w:jc w:val="both"/>
      </w:pPr>
      <w:r>
        <w:rPr>
          <w:rFonts w:ascii="Times New Roman"/>
          <w:b w:val="false"/>
          <w:i w:val="false"/>
          <w:color w:val="000000"/>
          <w:sz w:val="28"/>
        </w:rPr>
        <w:t xml:space="preserve">
      сызбалар мен эскиздерді оқу тәртібі; </w:t>
      </w:r>
    </w:p>
    <w:p>
      <w:pPr>
        <w:spacing w:after="0"/>
        <w:ind w:left="0"/>
        <w:jc w:val="both"/>
      </w:pPr>
      <w:r>
        <w:rPr>
          <w:rFonts w:ascii="Times New Roman"/>
          <w:b w:val="false"/>
          <w:i w:val="false"/>
          <w:color w:val="000000"/>
          <w:sz w:val="28"/>
        </w:rPr>
        <w:t xml:space="preserve">
      гидравликалық сынаудың техникалық шарттары; </w:t>
      </w:r>
    </w:p>
    <w:p>
      <w:pPr>
        <w:spacing w:after="0"/>
        <w:ind w:left="0"/>
        <w:jc w:val="both"/>
      </w:pPr>
      <w:r>
        <w:rPr>
          <w:rFonts w:ascii="Times New Roman"/>
          <w:b w:val="false"/>
          <w:i w:val="false"/>
          <w:color w:val="000000"/>
          <w:sz w:val="28"/>
        </w:rPr>
        <w:t xml:space="preserve">
      әртүрлі нысандағы құбырларды қосу мен ажырату тәртібі; </w:t>
      </w:r>
    </w:p>
    <w:p>
      <w:pPr>
        <w:spacing w:after="0"/>
        <w:ind w:left="0"/>
        <w:jc w:val="both"/>
      </w:pPr>
      <w:r>
        <w:rPr>
          <w:rFonts w:ascii="Times New Roman"/>
          <w:b w:val="false"/>
          <w:i w:val="false"/>
          <w:color w:val="000000"/>
          <w:sz w:val="28"/>
        </w:rPr>
        <w:t xml:space="preserve">
      бекітпенің гидроприводпен жұмыс істеу принципі; </w:t>
      </w:r>
    </w:p>
    <w:p>
      <w:pPr>
        <w:spacing w:after="0"/>
        <w:ind w:left="0"/>
        <w:jc w:val="both"/>
      </w:pPr>
      <w:r>
        <w:rPr>
          <w:rFonts w:ascii="Times New Roman"/>
          <w:b w:val="false"/>
          <w:i w:val="false"/>
          <w:color w:val="000000"/>
          <w:sz w:val="28"/>
        </w:rPr>
        <w:t xml:space="preserve">
      құбырлар мен орнатпа материалдарды газбен және электрмен пісіру туралы негізгі деректер; </w:t>
      </w:r>
    </w:p>
    <w:p>
      <w:pPr>
        <w:spacing w:after="0"/>
        <w:ind w:left="0"/>
        <w:jc w:val="both"/>
      </w:pPr>
      <w:r>
        <w:rPr>
          <w:rFonts w:ascii="Times New Roman"/>
          <w:b w:val="false"/>
          <w:i w:val="false"/>
          <w:color w:val="000000"/>
          <w:sz w:val="28"/>
        </w:rPr>
        <w:t xml:space="preserve">
      пар бөлудің, машинаны реттеу мен майлаудың принциптік схемасы; </w:t>
      </w:r>
    </w:p>
    <w:p>
      <w:pPr>
        <w:spacing w:after="0"/>
        <w:ind w:left="0"/>
        <w:jc w:val="both"/>
      </w:pPr>
      <w:r>
        <w:rPr>
          <w:rFonts w:ascii="Times New Roman"/>
          <w:b w:val="false"/>
          <w:i w:val="false"/>
          <w:color w:val="000000"/>
          <w:sz w:val="28"/>
        </w:rPr>
        <w:t xml:space="preserve">
      бөлшектер мен құбырларды дәнекерлеуге дайындау тәртібі; </w:t>
      </w:r>
    </w:p>
    <w:p>
      <w:pPr>
        <w:spacing w:after="0"/>
        <w:ind w:left="0"/>
        <w:jc w:val="both"/>
      </w:pPr>
      <w:r>
        <w:rPr>
          <w:rFonts w:ascii="Times New Roman"/>
          <w:b w:val="false"/>
          <w:i w:val="false"/>
          <w:color w:val="000000"/>
          <w:sz w:val="28"/>
        </w:rPr>
        <w:t xml:space="preserve">
      ортаның параметрлеріне қарай фланецтерге, арматураға, құбырларға, төсемдерге, бекіту материалдарына қойылатын талаптар; </w:t>
      </w:r>
    </w:p>
    <w:p>
      <w:pPr>
        <w:spacing w:after="0"/>
        <w:ind w:left="0"/>
        <w:jc w:val="both"/>
      </w:pPr>
      <w:r>
        <w:rPr>
          <w:rFonts w:ascii="Times New Roman"/>
          <w:b w:val="false"/>
          <w:i w:val="false"/>
          <w:color w:val="000000"/>
          <w:sz w:val="28"/>
        </w:rPr>
        <w:t xml:space="preserve">
      арнаулы құралдың, құрылғылар мен орташа күрделі өлшеу құралдарының құрылымы мен мақсаты; </w:t>
      </w:r>
    </w:p>
    <w:p>
      <w:pPr>
        <w:spacing w:after="0"/>
        <w:ind w:left="0"/>
        <w:jc w:val="both"/>
      </w:pPr>
      <w:r>
        <w:rPr>
          <w:rFonts w:ascii="Times New Roman"/>
          <w:b w:val="false"/>
          <w:i w:val="false"/>
          <w:color w:val="000000"/>
          <w:sz w:val="28"/>
        </w:rPr>
        <w:t xml:space="preserve">
      слесарлық құралды шыңдаудың, май құюдың және берудің тәртібі; </w:t>
      </w:r>
    </w:p>
    <w:p>
      <w:pPr>
        <w:spacing w:after="0"/>
        <w:ind w:left="0"/>
        <w:jc w:val="both"/>
      </w:pPr>
      <w:r>
        <w:rPr>
          <w:rFonts w:ascii="Times New Roman"/>
          <w:b w:val="false"/>
          <w:i w:val="false"/>
          <w:color w:val="000000"/>
          <w:sz w:val="28"/>
        </w:rPr>
        <w:t xml:space="preserve">
      валдардың ортасын анықтау тәртібі; </w:t>
      </w:r>
    </w:p>
    <w:p>
      <w:pPr>
        <w:spacing w:after="0"/>
        <w:ind w:left="0"/>
        <w:jc w:val="both"/>
      </w:pPr>
      <w:r>
        <w:rPr>
          <w:rFonts w:ascii="Times New Roman"/>
          <w:b w:val="false"/>
          <w:i w:val="false"/>
          <w:color w:val="000000"/>
          <w:sz w:val="28"/>
        </w:rPr>
        <w:t xml:space="preserve">
      кедір-бұдырлардың жол берілу жүйесін, квалитеттері мен параметрлері; </w:t>
      </w:r>
    </w:p>
    <w:p>
      <w:pPr>
        <w:spacing w:after="0"/>
        <w:ind w:left="0"/>
        <w:jc w:val="both"/>
      </w:pPr>
      <w:r>
        <w:rPr>
          <w:rFonts w:ascii="Times New Roman"/>
          <w:b w:val="false"/>
          <w:i w:val="false"/>
          <w:color w:val="000000"/>
          <w:sz w:val="28"/>
        </w:rPr>
        <w:t>
      механика, материал тану, жылы техникасы, электр техникасы жөніндегі жалпы деректер;</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50" w:id="48"/>
    <w:p>
      <w:pPr>
        <w:spacing w:after="0"/>
        <w:ind w:left="0"/>
        <w:jc w:val="both"/>
      </w:pPr>
      <w:r>
        <w:rPr>
          <w:rFonts w:ascii="Times New Roman"/>
          <w:b w:val="false"/>
          <w:i w:val="false"/>
          <w:color w:val="000000"/>
          <w:sz w:val="28"/>
        </w:rPr>
        <w:t>
      29. Жұмыс үлгілері:</w:t>
      </w:r>
    </w:p>
    <w:bookmarkEnd w:id="48"/>
    <w:p>
      <w:pPr>
        <w:spacing w:after="0"/>
        <w:ind w:left="0"/>
        <w:jc w:val="both"/>
      </w:pPr>
      <w:r>
        <w:rPr>
          <w:rFonts w:ascii="Times New Roman"/>
          <w:b w:val="false"/>
          <w:i w:val="false"/>
          <w:color w:val="000000"/>
          <w:sz w:val="28"/>
        </w:rPr>
        <w:t>
      1) төмен және орташа қысымды арматура: май-бу-су бекітуді реттеу, алдын алу – тығыздау сақиналарын, ершік пен клапанды реттеу;</w:t>
      </w:r>
    </w:p>
    <w:p>
      <w:pPr>
        <w:spacing w:after="0"/>
        <w:ind w:left="0"/>
        <w:jc w:val="both"/>
      </w:pPr>
      <w:r>
        <w:rPr>
          <w:rFonts w:ascii="Times New Roman"/>
          <w:b w:val="false"/>
          <w:i w:val="false"/>
          <w:color w:val="000000"/>
          <w:sz w:val="28"/>
        </w:rPr>
        <w:t>
      2) турбоагрегаттардың валы – мойынды тегістеу;</w:t>
      </w:r>
    </w:p>
    <w:p>
      <w:pPr>
        <w:spacing w:after="0"/>
        <w:ind w:left="0"/>
        <w:jc w:val="both"/>
      </w:pPr>
      <w:r>
        <w:rPr>
          <w:rFonts w:ascii="Times New Roman"/>
          <w:b w:val="false"/>
          <w:i w:val="false"/>
          <w:color w:val="000000"/>
          <w:sz w:val="28"/>
        </w:rPr>
        <w:t>
      3) турбина цилиндрлерінің диафрагмасы – түгендеу;</w:t>
      </w:r>
    </w:p>
    <w:p>
      <w:pPr>
        <w:spacing w:after="0"/>
        <w:ind w:left="0"/>
        <w:jc w:val="both"/>
      </w:pPr>
      <w:r>
        <w:rPr>
          <w:rFonts w:ascii="Times New Roman"/>
          <w:b w:val="false"/>
          <w:i w:val="false"/>
          <w:color w:val="000000"/>
          <w:sz w:val="28"/>
        </w:rPr>
        <w:t>
      4) шпондаушы арнашалар – белгі салу және жетілдіру;</w:t>
      </w:r>
    </w:p>
    <w:p>
      <w:pPr>
        <w:spacing w:after="0"/>
        <w:ind w:left="0"/>
        <w:jc w:val="both"/>
      </w:pPr>
      <w:r>
        <w:rPr>
          <w:rFonts w:ascii="Times New Roman"/>
          <w:b w:val="false"/>
          <w:i w:val="false"/>
          <w:color w:val="000000"/>
          <w:sz w:val="28"/>
        </w:rPr>
        <w:t>
      5) компенсаторлар – ауыстыру, орнату;</w:t>
      </w:r>
    </w:p>
    <w:p>
      <w:pPr>
        <w:spacing w:after="0"/>
        <w:ind w:left="0"/>
        <w:jc w:val="both"/>
      </w:pPr>
      <w:r>
        <w:rPr>
          <w:rFonts w:ascii="Times New Roman"/>
          <w:b w:val="false"/>
          <w:i w:val="false"/>
          <w:color w:val="000000"/>
          <w:sz w:val="28"/>
        </w:rPr>
        <w:t>
      6) турбина күрегі – заклепкаларды алу және түсіру;</w:t>
      </w:r>
    </w:p>
    <w:p>
      <w:pPr>
        <w:spacing w:after="0"/>
        <w:ind w:left="0"/>
        <w:jc w:val="both"/>
      </w:pPr>
      <w:r>
        <w:rPr>
          <w:rFonts w:ascii="Times New Roman"/>
          <w:b w:val="false"/>
          <w:i w:val="false"/>
          <w:color w:val="000000"/>
          <w:sz w:val="28"/>
        </w:rPr>
        <w:t>
      7) насостар – бөлшектеу, жекелеген бөлшектерді жөндеу, құрастыру;</w:t>
      </w:r>
    </w:p>
    <w:p>
      <w:pPr>
        <w:spacing w:after="0"/>
        <w:ind w:left="0"/>
        <w:jc w:val="both"/>
      </w:pPr>
      <w:r>
        <w:rPr>
          <w:rFonts w:ascii="Times New Roman"/>
          <w:b w:val="false"/>
          <w:i w:val="false"/>
          <w:color w:val="000000"/>
          <w:sz w:val="28"/>
        </w:rPr>
        <w:t>
      8) орташа қысымды бу құбыры – прокладкаларды ауыстыру;</w:t>
      </w:r>
    </w:p>
    <w:p>
      <w:pPr>
        <w:spacing w:after="0"/>
        <w:ind w:left="0"/>
        <w:jc w:val="both"/>
      </w:pPr>
      <w:r>
        <w:rPr>
          <w:rFonts w:ascii="Times New Roman"/>
          <w:b w:val="false"/>
          <w:i w:val="false"/>
          <w:color w:val="000000"/>
          <w:sz w:val="28"/>
        </w:rPr>
        <w:t>
      9 )желі суын жылытқыштар – жөндеу, құбырды ауыстыру:</w:t>
      </w:r>
    </w:p>
    <w:p>
      <w:pPr>
        <w:spacing w:after="0"/>
        <w:ind w:left="0"/>
        <w:jc w:val="both"/>
      </w:pPr>
      <w:r>
        <w:rPr>
          <w:rFonts w:ascii="Times New Roman"/>
          <w:b w:val="false"/>
          <w:i w:val="false"/>
          <w:color w:val="000000"/>
          <w:sz w:val="28"/>
        </w:rPr>
        <w:t>
      10) тіреу подшипниктері – цилиндрлі және дөңгелетіп егеу кезендегі саңлауларды анықтау;</w:t>
      </w:r>
    </w:p>
    <w:p>
      <w:pPr>
        <w:spacing w:after="0"/>
        <w:ind w:left="0"/>
        <w:jc w:val="both"/>
      </w:pPr>
      <w:r>
        <w:rPr>
          <w:rFonts w:ascii="Times New Roman"/>
          <w:b w:val="false"/>
          <w:i w:val="false"/>
          <w:color w:val="000000"/>
          <w:sz w:val="28"/>
        </w:rPr>
        <w:t>
      11) сырғанау және тербеліс подшипниктері – ауыстыру;</w:t>
      </w:r>
    </w:p>
    <w:p>
      <w:pPr>
        <w:spacing w:after="0"/>
        <w:ind w:left="0"/>
        <w:jc w:val="both"/>
      </w:pPr>
      <w:r>
        <w:rPr>
          <w:rFonts w:ascii="Times New Roman"/>
          <w:b w:val="false"/>
          <w:i w:val="false"/>
          <w:color w:val="000000"/>
          <w:sz w:val="28"/>
        </w:rPr>
        <w:t>
      12) тазартушы, айналмалы торшалар – жөндеу және тозған бөліктерін ауыстыру;</w:t>
      </w:r>
    </w:p>
    <w:p>
      <w:pPr>
        <w:spacing w:after="0"/>
        <w:ind w:left="0"/>
        <w:jc w:val="both"/>
      </w:pPr>
      <w:r>
        <w:rPr>
          <w:rFonts w:ascii="Times New Roman"/>
          <w:b w:val="false"/>
          <w:i w:val="false"/>
          <w:color w:val="000000"/>
          <w:sz w:val="28"/>
        </w:rPr>
        <w:t>
      13) сүзгілер – бөлшектеу, жөндеу және құрастыру.</w:t>
      </w:r>
    </w:p>
    <w:bookmarkStart w:name="z51" w:id="49"/>
    <w:p>
      <w:pPr>
        <w:spacing w:after="0"/>
        <w:ind w:left="0"/>
        <w:jc w:val="left"/>
      </w:pPr>
      <w:r>
        <w:rPr>
          <w:rFonts w:ascii="Times New Roman"/>
          <w:b/>
          <w:i w:val="false"/>
          <w:color w:val="000000"/>
        </w:rPr>
        <w:t xml:space="preserve"> 9-параграф. Бу-газ-турбинді жабдықты жөндеу жөніндегі слесарь, 4-разряд</w:t>
      </w:r>
    </w:p>
    <w:bookmarkEnd w:id="49"/>
    <w:bookmarkStart w:name="z52" w:id="50"/>
    <w:p>
      <w:pPr>
        <w:spacing w:after="0"/>
        <w:ind w:left="0"/>
        <w:jc w:val="both"/>
      </w:pPr>
      <w:r>
        <w:rPr>
          <w:rFonts w:ascii="Times New Roman"/>
          <w:b w:val="false"/>
          <w:i w:val="false"/>
          <w:color w:val="000000"/>
          <w:sz w:val="28"/>
        </w:rPr>
        <w:t xml:space="preserve">
      30. Жұмыс сипаттамасы: </w:t>
      </w:r>
    </w:p>
    <w:bookmarkEnd w:id="50"/>
    <w:p>
      <w:pPr>
        <w:spacing w:after="0"/>
        <w:ind w:left="0"/>
        <w:jc w:val="both"/>
      </w:pPr>
      <w:r>
        <w:rPr>
          <w:rFonts w:ascii="Times New Roman"/>
          <w:b w:val="false"/>
          <w:i w:val="false"/>
          <w:color w:val="000000"/>
          <w:sz w:val="28"/>
        </w:rPr>
        <w:t xml:space="preserve">
      негізгі және көмекші жабдықтың, күрделі емес жүк көтеру машиналары мен механизмдердің тораптары мен механизмдерін күрделі пневматикалық және электрлендірілген құралды, арнаулы құрылғыларды, жабдықтар мен өлшеу құралдарын қолдана отырып бөлшектеу, жөндеу, құрастыру, сынау; </w:t>
      </w:r>
    </w:p>
    <w:p>
      <w:pPr>
        <w:spacing w:after="0"/>
        <w:ind w:left="0"/>
        <w:jc w:val="both"/>
      </w:pPr>
      <w:r>
        <w:rPr>
          <w:rFonts w:ascii="Times New Roman"/>
          <w:b w:val="false"/>
          <w:i w:val="false"/>
          <w:color w:val="000000"/>
          <w:sz w:val="28"/>
        </w:rPr>
        <w:t xml:space="preserve">
      түрлі орнату және белгі салу шаблондарын дайындау; </w:t>
      </w:r>
    </w:p>
    <w:p>
      <w:pPr>
        <w:spacing w:after="0"/>
        <w:ind w:left="0"/>
        <w:jc w:val="both"/>
      </w:pPr>
      <w:r>
        <w:rPr>
          <w:rFonts w:ascii="Times New Roman"/>
          <w:b w:val="false"/>
          <w:i w:val="false"/>
          <w:color w:val="000000"/>
          <w:sz w:val="28"/>
        </w:rPr>
        <w:t xml:space="preserve">
      жөнделген жабдықты гидравликалық сынау; </w:t>
      </w:r>
    </w:p>
    <w:p>
      <w:pPr>
        <w:spacing w:after="0"/>
        <w:ind w:left="0"/>
        <w:jc w:val="both"/>
      </w:pPr>
      <w:r>
        <w:rPr>
          <w:rFonts w:ascii="Times New Roman"/>
          <w:b w:val="false"/>
          <w:i w:val="false"/>
          <w:color w:val="000000"/>
          <w:sz w:val="28"/>
        </w:rPr>
        <w:t xml:space="preserve">
      бөлшектерді 7-10 квалитеттер бойынша (2-3 дәлдік сыныптары) слесарлық өңдеу; </w:t>
      </w:r>
    </w:p>
    <w:p>
      <w:pPr>
        <w:spacing w:after="0"/>
        <w:ind w:left="0"/>
        <w:jc w:val="both"/>
      </w:pPr>
      <w:r>
        <w:rPr>
          <w:rFonts w:ascii="Times New Roman"/>
          <w:b w:val="false"/>
          <w:i w:val="false"/>
          <w:color w:val="000000"/>
          <w:sz w:val="28"/>
        </w:rPr>
        <w:t xml:space="preserve">
      насостарды, айналмалы механизмдерді, қуаты әртүрлі компенсаторларды, жылу айырбастағыштарды, сүзгілерді, әртүрлі жүйенің реттеуіштерін, құбырларды, алдын алу және реттеуші, оның ішінде автоматты түрде істейтін арматураны жөндеу кезінде қажетті өлшеулерді жасау; </w:t>
      </w:r>
    </w:p>
    <w:p>
      <w:pPr>
        <w:spacing w:after="0"/>
        <w:ind w:left="0"/>
        <w:jc w:val="both"/>
      </w:pPr>
      <w:r>
        <w:rPr>
          <w:rFonts w:ascii="Times New Roman"/>
          <w:b w:val="false"/>
          <w:i w:val="false"/>
          <w:color w:val="000000"/>
          <w:sz w:val="28"/>
        </w:rPr>
        <w:t xml:space="preserve">
      сызбалар мен схемалар бойынша барлық санаттағы құбырларды салу; </w:t>
      </w:r>
    </w:p>
    <w:p>
      <w:pPr>
        <w:spacing w:after="0"/>
        <w:ind w:left="0"/>
        <w:jc w:val="both"/>
      </w:pPr>
      <w:r>
        <w:rPr>
          <w:rFonts w:ascii="Times New Roman"/>
          <w:b w:val="false"/>
          <w:i w:val="false"/>
          <w:color w:val="000000"/>
          <w:sz w:val="28"/>
        </w:rPr>
        <w:t xml:space="preserve">
      пайда болатын ақауларды анықтау және оларды жою; </w:t>
      </w:r>
    </w:p>
    <w:p>
      <w:pPr>
        <w:spacing w:after="0"/>
        <w:ind w:left="0"/>
        <w:jc w:val="both"/>
      </w:pPr>
      <w:r>
        <w:rPr>
          <w:rFonts w:ascii="Times New Roman"/>
          <w:b w:val="false"/>
          <w:i w:val="false"/>
          <w:color w:val="000000"/>
          <w:sz w:val="28"/>
        </w:rPr>
        <w:t xml:space="preserve">
      электр стансаларының жұмыс істеп тұрған стансалық құбырлары мен цехтарында құрастыру, реконструкциялау және монтаждау жұмыстары; </w:t>
      </w:r>
    </w:p>
    <w:p>
      <w:pPr>
        <w:spacing w:after="0"/>
        <w:ind w:left="0"/>
        <w:jc w:val="both"/>
      </w:pPr>
      <w:r>
        <w:rPr>
          <w:rFonts w:ascii="Times New Roman"/>
          <w:b w:val="false"/>
          <w:i w:val="false"/>
          <w:color w:val="000000"/>
          <w:sz w:val="28"/>
        </w:rPr>
        <w:t xml:space="preserve">
      жүк көтеру машиналарының, механизмдері мен құрылғыдардың көмегімен тораптар мен бөлшектердің тік және жазықтықта орнын ауыстыру жөніндегі такелаж жұмыстарын атқару; </w:t>
      </w:r>
    </w:p>
    <w:p>
      <w:pPr>
        <w:spacing w:after="0"/>
        <w:ind w:left="0"/>
        <w:jc w:val="both"/>
      </w:pPr>
      <w:r>
        <w:rPr>
          <w:rFonts w:ascii="Times New Roman"/>
          <w:b w:val="false"/>
          <w:i w:val="false"/>
          <w:color w:val="000000"/>
          <w:sz w:val="28"/>
        </w:rPr>
        <w:t>
      такелаж жабдықтары мен құралдарын сынау.</w:t>
      </w:r>
    </w:p>
    <w:bookmarkStart w:name="z53" w:id="51"/>
    <w:p>
      <w:pPr>
        <w:spacing w:after="0"/>
        <w:ind w:left="0"/>
        <w:jc w:val="both"/>
      </w:pPr>
      <w:r>
        <w:rPr>
          <w:rFonts w:ascii="Times New Roman"/>
          <w:b w:val="false"/>
          <w:i w:val="false"/>
          <w:color w:val="000000"/>
          <w:sz w:val="28"/>
        </w:rPr>
        <w:t xml:space="preserve">
      31. Білуге тиіс: </w:t>
      </w:r>
    </w:p>
    <w:bookmarkEnd w:id="51"/>
    <w:p>
      <w:pPr>
        <w:spacing w:after="0"/>
        <w:ind w:left="0"/>
        <w:jc w:val="both"/>
      </w:pPr>
      <w:r>
        <w:rPr>
          <w:rFonts w:ascii="Times New Roman"/>
          <w:b w:val="false"/>
          <w:i w:val="false"/>
          <w:color w:val="000000"/>
          <w:sz w:val="28"/>
        </w:rPr>
        <w:t xml:space="preserve">
      негізгі және көмекші жабдықтың, жүк көтеру машиналары мен механизмдердің құрылымы; </w:t>
      </w:r>
    </w:p>
    <w:p>
      <w:pPr>
        <w:spacing w:after="0"/>
        <w:ind w:left="0"/>
        <w:jc w:val="both"/>
      </w:pPr>
      <w:r>
        <w:rPr>
          <w:rFonts w:ascii="Times New Roman"/>
          <w:b w:val="false"/>
          <w:i w:val="false"/>
          <w:color w:val="000000"/>
          <w:sz w:val="28"/>
        </w:rPr>
        <w:t xml:space="preserve">
      турбина қондырғысы құбырларының схемалары; </w:t>
      </w:r>
    </w:p>
    <w:p>
      <w:pPr>
        <w:spacing w:after="0"/>
        <w:ind w:left="0"/>
        <w:jc w:val="both"/>
      </w:pPr>
      <w:r>
        <w:rPr>
          <w:rFonts w:ascii="Times New Roman"/>
          <w:b w:val="false"/>
          <w:i w:val="false"/>
          <w:color w:val="000000"/>
          <w:sz w:val="28"/>
        </w:rPr>
        <w:t xml:space="preserve">
      турбина жабдығының күрделілігі орташа тораптары мен элементтерін жөндеуге, құрастыруға және дайындауға арналған техникалық жағдайлар; </w:t>
      </w:r>
    </w:p>
    <w:p>
      <w:pPr>
        <w:spacing w:after="0"/>
        <w:ind w:left="0"/>
        <w:jc w:val="both"/>
      </w:pPr>
      <w:r>
        <w:rPr>
          <w:rFonts w:ascii="Times New Roman"/>
          <w:b w:val="false"/>
          <w:i w:val="false"/>
          <w:color w:val="000000"/>
          <w:sz w:val="28"/>
        </w:rPr>
        <w:t xml:space="preserve">
      жөнделген жабдықты реттеу және орталау жөніндегі жұмысты орындау тәртібі; </w:t>
      </w:r>
    </w:p>
    <w:p>
      <w:pPr>
        <w:spacing w:after="0"/>
        <w:ind w:left="0"/>
        <w:jc w:val="both"/>
      </w:pPr>
      <w:r>
        <w:rPr>
          <w:rFonts w:ascii="Times New Roman"/>
          <w:b w:val="false"/>
          <w:i w:val="false"/>
          <w:color w:val="000000"/>
          <w:sz w:val="28"/>
        </w:rPr>
        <w:t xml:space="preserve">
      жабдықтың негізгі ақаулары мен оларды жою әдістері; </w:t>
      </w:r>
    </w:p>
    <w:p>
      <w:pPr>
        <w:spacing w:after="0"/>
        <w:ind w:left="0"/>
        <w:jc w:val="both"/>
      </w:pPr>
      <w:r>
        <w:rPr>
          <w:rFonts w:ascii="Times New Roman"/>
          <w:b w:val="false"/>
          <w:i w:val="false"/>
          <w:color w:val="000000"/>
          <w:sz w:val="28"/>
        </w:rPr>
        <w:t xml:space="preserve">
      құбырларды айналмасоғу тәртібі; </w:t>
      </w:r>
    </w:p>
    <w:p>
      <w:pPr>
        <w:spacing w:after="0"/>
        <w:ind w:left="0"/>
        <w:jc w:val="both"/>
      </w:pPr>
      <w:r>
        <w:rPr>
          <w:rFonts w:ascii="Times New Roman"/>
          <w:b w:val="false"/>
          <w:i w:val="false"/>
          <w:color w:val="000000"/>
          <w:sz w:val="28"/>
        </w:rPr>
        <w:t xml:space="preserve">
      сырғанау және тербеліс подшипниктерінің құрылымы; </w:t>
      </w:r>
    </w:p>
    <w:p>
      <w:pPr>
        <w:spacing w:after="0"/>
        <w:ind w:left="0"/>
        <w:jc w:val="both"/>
      </w:pPr>
      <w:r>
        <w:rPr>
          <w:rFonts w:ascii="Times New Roman"/>
          <w:b w:val="false"/>
          <w:i w:val="false"/>
          <w:color w:val="000000"/>
          <w:sz w:val="28"/>
        </w:rPr>
        <w:t xml:space="preserve">
      түрлі тәсілдермен дайындалған (жікті, жіксіз, қақталған, тұтас тартылған) құбырлардың қолданылуы салалары; </w:t>
      </w:r>
    </w:p>
    <w:p>
      <w:pPr>
        <w:spacing w:after="0"/>
        <w:ind w:left="0"/>
        <w:jc w:val="both"/>
      </w:pPr>
      <w:r>
        <w:rPr>
          <w:rFonts w:ascii="Times New Roman"/>
          <w:b w:val="false"/>
          <w:i w:val="false"/>
          <w:color w:val="000000"/>
          <w:sz w:val="28"/>
        </w:rPr>
        <w:t xml:space="preserve">
      турбина жабдығын жөндеу кезінде қолданылатын арнаулы жабдықтың, құрылғылар мен құралдардың конструктивтік ерекшеліктері; </w:t>
      </w:r>
    </w:p>
    <w:p>
      <w:pPr>
        <w:spacing w:after="0"/>
        <w:ind w:left="0"/>
        <w:jc w:val="both"/>
      </w:pPr>
      <w:r>
        <w:rPr>
          <w:rFonts w:ascii="Times New Roman"/>
          <w:b w:val="false"/>
          <w:i w:val="false"/>
          <w:color w:val="000000"/>
          <w:sz w:val="28"/>
        </w:rPr>
        <w:t xml:space="preserve">
      ыдыстар мен құбырларды сынау, жабдықты жөндеуге шығару және наряд-рұқсатты ресімдеу тәртібі; </w:t>
      </w:r>
    </w:p>
    <w:p>
      <w:pPr>
        <w:spacing w:after="0"/>
        <w:ind w:left="0"/>
        <w:jc w:val="both"/>
      </w:pPr>
      <w:r>
        <w:rPr>
          <w:rFonts w:ascii="Times New Roman"/>
          <w:b w:val="false"/>
          <w:i w:val="false"/>
          <w:color w:val="000000"/>
          <w:sz w:val="28"/>
        </w:rPr>
        <w:t xml:space="preserve">
      жоспарлы-алдын алу жөндеудің негізгі ережелері; </w:t>
      </w:r>
    </w:p>
    <w:p>
      <w:pPr>
        <w:spacing w:after="0"/>
        <w:ind w:left="0"/>
        <w:jc w:val="both"/>
      </w:pPr>
      <w:r>
        <w:rPr>
          <w:rFonts w:ascii="Times New Roman"/>
          <w:b w:val="false"/>
          <w:i w:val="false"/>
          <w:color w:val="000000"/>
          <w:sz w:val="28"/>
        </w:rPr>
        <w:t>
      жылу техникасы, механика, материал тану, гидравлика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54" w:id="52"/>
    <w:p>
      <w:pPr>
        <w:spacing w:after="0"/>
        <w:ind w:left="0"/>
        <w:jc w:val="both"/>
      </w:pPr>
      <w:r>
        <w:rPr>
          <w:rFonts w:ascii="Times New Roman"/>
          <w:b w:val="false"/>
          <w:i w:val="false"/>
          <w:color w:val="000000"/>
          <w:sz w:val="28"/>
        </w:rPr>
        <w:t>
      32. Жұмыс үлгілері:</w:t>
      </w:r>
    </w:p>
    <w:bookmarkEnd w:id="52"/>
    <w:p>
      <w:pPr>
        <w:spacing w:after="0"/>
        <w:ind w:left="0"/>
        <w:jc w:val="both"/>
      </w:pPr>
      <w:r>
        <w:rPr>
          <w:rFonts w:ascii="Times New Roman"/>
          <w:b w:val="false"/>
          <w:i w:val="false"/>
          <w:color w:val="000000"/>
          <w:sz w:val="28"/>
        </w:rPr>
        <w:t>
      1) жоғары қысымды арматура - тығыздау сақиналарын, ершік пен клапанды реттеу, тығыздығын тексеру;</w:t>
      </w:r>
    </w:p>
    <w:p>
      <w:pPr>
        <w:spacing w:after="0"/>
        <w:ind w:left="0"/>
        <w:jc w:val="both"/>
      </w:pPr>
      <w:r>
        <w:rPr>
          <w:rFonts w:ascii="Times New Roman"/>
          <w:b w:val="false"/>
          <w:i w:val="false"/>
          <w:color w:val="000000"/>
          <w:sz w:val="28"/>
        </w:rPr>
        <w:t>
      2) бактар – ашу, тығыздығын тексеру, жабу;</w:t>
      </w:r>
    </w:p>
    <w:p>
      <w:pPr>
        <w:spacing w:after="0"/>
        <w:ind w:left="0"/>
        <w:jc w:val="both"/>
      </w:pPr>
      <w:r>
        <w:rPr>
          <w:rFonts w:ascii="Times New Roman"/>
          <w:b w:val="false"/>
          <w:i w:val="false"/>
          <w:color w:val="000000"/>
          <w:sz w:val="28"/>
        </w:rPr>
        <w:t>
      3) деаэраторлар – бүркуші құрылымды реттеу;</w:t>
      </w:r>
    </w:p>
    <w:p>
      <w:pPr>
        <w:spacing w:after="0"/>
        <w:ind w:left="0"/>
        <w:jc w:val="both"/>
      </w:pPr>
      <w:r>
        <w:rPr>
          <w:rFonts w:ascii="Times New Roman"/>
          <w:b w:val="false"/>
          <w:i w:val="false"/>
          <w:color w:val="000000"/>
          <w:sz w:val="28"/>
        </w:rPr>
        <w:t>
      4) диафрагма – жаңа металл керамикалық тығыздамаларды алу және орнату;</w:t>
      </w:r>
    </w:p>
    <w:p>
      <w:pPr>
        <w:spacing w:after="0"/>
        <w:ind w:left="0"/>
        <w:jc w:val="both"/>
      </w:pPr>
      <w:r>
        <w:rPr>
          <w:rFonts w:ascii="Times New Roman"/>
          <w:b w:val="false"/>
          <w:i w:val="false"/>
          <w:color w:val="000000"/>
          <w:sz w:val="28"/>
        </w:rPr>
        <w:t>
      5) конденсаторлар – химиялық тазарту, құбыршаларды ауыстыру, ауыстыру кезінде құбыр шеттерін айналмасоғу, гидравликалық сынау;</w:t>
      </w:r>
    </w:p>
    <w:p>
      <w:pPr>
        <w:spacing w:after="0"/>
        <w:ind w:left="0"/>
        <w:jc w:val="both"/>
      </w:pPr>
      <w:r>
        <w:rPr>
          <w:rFonts w:ascii="Times New Roman"/>
          <w:b w:val="false"/>
          <w:i w:val="false"/>
          <w:color w:val="000000"/>
          <w:sz w:val="28"/>
        </w:rPr>
        <w:t>
      6) май тоңазытушылар – құбыршаларды ауыстыру;</w:t>
      </w:r>
    </w:p>
    <w:p>
      <w:pPr>
        <w:spacing w:after="0"/>
        <w:ind w:left="0"/>
        <w:jc w:val="both"/>
      </w:pPr>
      <w:r>
        <w:rPr>
          <w:rFonts w:ascii="Times New Roman"/>
          <w:b w:val="false"/>
          <w:i w:val="false"/>
          <w:color w:val="000000"/>
          <w:sz w:val="28"/>
        </w:rPr>
        <w:t>
      7) осьті және көп сатылылардан басқа, барлық үлгідегі насостар - бөлшектеу, жөндеу, құрастыру, жүктемемен сынау;</w:t>
      </w:r>
    </w:p>
    <w:p>
      <w:pPr>
        <w:spacing w:after="0"/>
        <w:ind w:left="0"/>
        <w:jc w:val="both"/>
      </w:pPr>
      <w:r>
        <w:rPr>
          <w:rFonts w:ascii="Times New Roman"/>
          <w:b w:val="false"/>
          <w:i w:val="false"/>
          <w:color w:val="000000"/>
          <w:sz w:val="28"/>
        </w:rPr>
        <w:t>
      8) су тазарту жабдығы – сүзгілердегі, ыдыстардағы ақауларды анықтау;</w:t>
      </w:r>
    </w:p>
    <w:p>
      <w:pPr>
        <w:spacing w:after="0"/>
        <w:ind w:left="0"/>
        <w:jc w:val="both"/>
      </w:pPr>
      <w:r>
        <w:rPr>
          <w:rFonts w:ascii="Times New Roman"/>
          <w:b w:val="false"/>
          <w:i w:val="false"/>
          <w:color w:val="000000"/>
          <w:sz w:val="28"/>
        </w:rPr>
        <w:t>
      9) компрессор крейцкопфтарындағы саусақтар-конус бойынша жетілдіру;</w:t>
      </w:r>
    </w:p>
    <w:p>
      <w:pPr>
        <w:spacing w:after="0"/>
        <w:ind w:left="0"/>
        <w:jc w:val="both"/>
      </w:pPr>
      <w:r>
        <w:rPr>
          <w:rFonts w:ascii="Times New Roman"/>
          <w:b w:val="false"/>
          <w:i w:val="false"/>
          <w:color w:val="000000"/>
          <w:sz w:val="28"/>
        </w:rPr>
        <w:t>
      10) аражіктердің үстіңгі қабаттары – шабрлеу;</w:t>
      </w:r>
    </w:p>
    <w:p>
      <w:pPr>
        <w:spacing w:after="0"/>
        <w:ind w:left="0"/>
        <w:jc w:val="both"/>
      </w:pPr>
      <w:r>
        <w:rPr>
          <w:rFonts w:ascii="Times New Roman"/>
          <w:b w:val="false"/>
          <w:i w:val="false"/>
          <w:color w:val="000000"/>
          <w:sz w:val="28"/>
        </w:rPr>
        <w:t>
      11) төмен қысымды жылытқыштар-құбыршаны ауыстыра отырып жөндеу;</w:t>
      </w:r>
    </w:p>
    <w:p>
      <w:pPr>
        <w:spacing w:after="0"/>
        <w:ind w:left="0"/>
        <w:jc w:val="both"/>
      </w:pPr>
      <w:r>
        <w:rPr>
          <w:rFonts w:ascii="Times New Roman"/>
          <w:b w:val="false"/>
          <w:i w:val="false"/>
          <w:color w:val="000000"/>
          <w:sz w:val="28"/>
        </w:rPr>
        <w:t>
      12) турбоагрегаттардың подшипниктері – саңлауларды анықта, калибр бойынша шабрлеу;</w:t>
      </w:r>
    </w:p>
    <w:p>
      <w:pPr>
        <w:spacing w:after="0"/>
        <w:ind w:left="0"/>
        <w:jc w:val="both"/>
      </w:pPr>
      <w:r>
        <w:rPr>
          <w:rFonts w:ascii="Times New Roman"/>
          <w:b w:val="false"/>
          <w:i w:val="false"/>
          <w:color w:val="000000"/>
          <w:sz w:val="28"/>
        </w:rPr>
        <w:t>
      13) құбырлар – пресстеу;</w:t>
      </w:r>
    </w:p>
    <w:p>
      <w:pPr>
        <w:spacing w:after="0"/>
        <w:ind w:left="0"/>
        <w:jc w:val="both"/>
      </w:pPr>
      <w:r>
        <w:rPr>
          <w:rFonts w:ascii="Times New Roman"/>
          <w:b w:val="false"/>
          <w:i w:val="false"/>
          <w:color w:val="000000"/>
          <w:sz w:val="28"/>
        </w:rPr>
        <w:t>
      14) бандаж үсті нығыздау – нығыздау сегменттерін ауыстыру;</w:t>
      </w:r>
    </w:p>
    <w:p>
      <w:pPr>
        <w:spacing w:after="0"/>
        <w:ind w:left="0"/>
        <w:jc w:val="both"/>
      </w:pPr>
      <w:r>
        <w:rPr>
          <w:rFonts w:ascii="Times New Roman"/>
          <w:b w:val="false"/>
          <w:i w:val="false"/>
          <w:color w:val="000000"/>
          <w:sz w:val="28"/>
        </w:rPr>
        <w:t>
      15) газ турбинді орнату – газ жалын құбырларын, жану форсункаларын жөндеу, құрастыру және жұмысқа дайындау;</w:t>
      </w:r>
    </w:p>
    <w:p>
      <w:pPr>
        <w:spacing w:after="0"/>
        <w:ind w:left="0"/>
        <w:jc w:val="both"/>
      </w:pPr>
      <w:r>
        <w:rPr>
          <w:rFonts w:ascii="Times New Roman"/>
          <w:b w:val="false"/>
          <w:i w:val="false"/>
          <w:color w:val="000000"/>
          <w:sz w:val="28"/>
        </w:rPr>
        <w:t>
      16) бу турбиналары күректерінің саптары – мөлшері және шаблон бойынша аралап кесу;</w:t>
      </w:r>
    </w:p>
    <w:p>
      <w:pPr>
        <w:spacing w:after="0"/>
        <w:ind w:left="0"/>
        <w:jc w:val="both"/>
      </w:pPr>
      <w:r>
        <w:rPr>
          <w:rFonts w:ascii="Times New Roman"/>
          <w:b w:val="false"/>
          <w:i w:val="false"/>
          <w:color w:val="000000"/>
          <w:sz w:val="28"/>
        </w:rPr>
        <w:t>
      17) бу эжекторлары – бөлшектеу, жөндеу және құрастыру.</w:t>
      </w:r>
    </w:p>
    <w:bookmarkStart w:name="z55" w:id="53"/>
    <w:p>
      <w:pPr>
        <w:spacing w:after="0"/>
        <w:ind w:left="0"/>
        <w:jc w:val="left"/>
      </w:pPr>
      <w:r>
        <w:rPr>
          <w:rFonts w:ascii="Times New Roman"/>
          <w:b/>
          <w:i w:val="false"/>
          <w:color w:val="000000"/>
        </w:rPr>
        <w:t xml:space="preserve"> 10-параграф. Бу-газ-турбинді жабдықты жөндеу жөніндегі слесарь, 5-разряд</w:t>
      </w:r>
    </w:p>
    <w:bookmarkEnd w:id="53"/>
    <w:bookmarkStart w:name="z56" w:id="54"/>
    <w:p>
      <w:pPr>
        <w:spacing w:after="0"/>
        <w:ind w:left="0"/>
        <w:jc w:val="both"/>
      </w:pPr>
      <w:r>
        <w:rPr>
          <w:rFonts w:ascii="Times New Roman"/>
          <w:b w:val="false"/>
          <w:i w:val="false"/>
          <w:color w:val="000000"/>
          <w:sz w:val="28"/>
        </w:rPr>
        <w:t xml:space="preserve">
      33. Жұмыс сипаттамасы: </w:t>
      </w:r>
    </w:p>
    <w:bookmarkEnd w:id="54"/>
    <w:p>
      <w:pPr>
        <w:spacing w:after="0"/>
        <w:ind w:left="0"/>
        <w:jc w:val="both"/>
      </w:pPr>
      <w:r>
        <w:rPr>
          <w:rFonts w:ascii="Times New Roman"/>
          <w:b w:val="false"/>
          <w:i w:val="false"/>
          <w:color w:val="000000"/>
          <w:sz w:val="28"/>
        </w:rPr>
        <w:t xml:space="preserve">
      негізгі және көмекші жабдықтың: су және газ турбиналарының, бу машиналарының, компрессорлардың, насостардың, жылытқыштардың, майды суытушылардың, құбырлардың, жылу ауыстыру аппараттарының күрделі тораптары мен механизмдерін бөлшектеу, жөндеу, реконструкциялау, құрастыру, реттеу және сынау; </w:t>
      </w:r>
    </w:p>
    <w:p>
      <w:pPr>
        <w:spacing w:after="0"/>
        <w:ind w:left="0"/>
        <w:jc w:val="both"/>
      </w:pPr>
      <w:r>
        <w:rPr>
          <w:rFonts w:ascii="Times New Roman"/>
          <w:b w:val="false"/>
          <w:i w:val="false"/>
          <w:color w:val="000000"/>
          <w:sz w:val="28"/>
        </w:rPr>
        <w:t xml:space="preserve">
      әртүрлі параметрлі арматураны қалпына келтіріп жөндеу; </w:t>
      </w:r>
    </w:p>
    <w:p>
      <w:pPr>
        <w:spacing w:after="0"/>
        <w:ind w:left="0"/>
        <w:jc w:val="both"/>
      </w:pPr>
      <w:r>
        <w:rPr>
          <w:rFonts w:ascii="Times New Roman"/>
          <w:b w:val="false"/>
          <w:i w:val="false"/>
          <w:color w:val="000000"/>
          <w:sz w:val="28"/>
        </w:rPr>
        <w:t xml:space="preserve">
      жүк көтеру машиналары мен механизмдерінің күрделі тораптарын жөндеу, қалпына келтіру, құрастыру, реттеу, жөндеуден кейін сынау және пайдалануға тапсыру; </w:t>
      </w:r>
    </w:p>
    <w:p>
      <w:pPr>
        <w:spacing w:after="0"/>
        <w:ind w:left="0"/>
        <w:jc w:val="both"/>
      </w:pPr>
      <w:r>
        <w:rPr>
          <w:rFonts w:ascii="Times New Roman"/>
          <w:b w:val="false"/>
          <w:i w:val="false"/>
          <w:color w:val="000000"/>
          <w:sz w:val="28"/>
        </w:rPr>
        <w:t>
      бөлшектерді 6-7 квалитеттер бойынша (1-2 дәлдік сыныптары) жетілдіре отырып слесарлық өңдеу;</w:t>
      </w:r>
    </w:p>
    <w:p>
      <w:pPr>
        <w:spacing w:after="0"/>
        <w:ind w:left="0"/>
        <w:jc w:val="both"/>
      </w:pPr>
      <w:r>
        <w:rPr>
          <w:rFonts w:ascii="Times New Roman"/>
          <w:b w:val="false"/>
          <w:i w:val="false"/>
          <w:color w:val="000000"/>
          <w:sz w:val="28"/>
        </w:rPr>
        <w:t xml:space="preserve">
      ақауларды анықтау және жабдық мен арматураның жекелеген тораптары мен бөлшектерінің тозу себебі мен дәрежесін айқындау; </w:t>
      </w:r>
    </w:p>
    <w:p>
      <w:pPr>
        <w:spacing w:after="0"/>
        <w:ind w:left="0"/>
        <w:jc w:val="both"/>
      </w:pPr>
      <w:r>
        <w:rPr>
          <w:rFonts w:ascii="Times New Roman"/>
          <w:b w:val="false"/>
          <w:i w:val="false"/>
          <w:color w:val="000000"/>
          <w:sz w:val="28"/>
        </w:rPr>
        <w:t xml:space="preserve">
      бөлшектердің бұдан әрі жұмысқа жарамдылығын, оларды қалпына келтіру мүмкіндігін анықтау; </w:t>
      </w:r>
    </w:p>
    <w:p>
      <w:pPr>
        <w:spacing w:after="0"/>
        <w:ind w:left="0"/>
        <w:jc w:val="both"/>
      </w:pPr>
      <w:r>
        <w:rPr>
          <w:rFonts w:ascii="Times New Roman"/>
          <w:b w:val="false"/>
          <w:i w:val="false"/>
          <w:color w:val="000000"/>
          <w:sz w:val="28"/>
        </w:rPr>
        <w:t xml:space="preserve">
      ерекше күрделі бөлшектерге белгі салу; </w:t>
      </w:r>
    </w:p>
    <w:p>
      <w:pPr>
        <w:spacing w:after="0"/>
        <w:ind w:left="0"/>
        <w:jc w:val="both"/>
      </w:pPr>
      <w:r>
        <w:rPr>
          <w:rFonts w:ascii="Times New Roman"/>
          <w:b w:val="false"/>
          <w:i w:val="false"/>
          <w:color w:val="000000"/>
          <w:sz w:val="28"/>
        </w:rPr>
        <w:t xml:space="preserve">
      негізгі және қосымша жабдықты жөндеуден және оны тапсыруға бергеннен кейін жұмыста тексеру; </w:t>
      </w:r>
    </w:p>
    <w:p>
      <w:pPr>
        <w:spacing w:after="0"/>
        <w:ind w:left="0"/>
        <w:jc w:val="both"/>
      </w:pPr>
      <w:r>
        <w:rPr>
          <w:rFonts w:ascii="Times New Roman"/>
          <w:b w:val="false"/>
          <w:i w:val="false"/>
          <w:color w:val="000000"/>
          <w:sz w:val="28"/>
        </w:rPr>
        <w:t>
      жабдықтың күрделі және жауапты тораптары мен механизмдерін тік және жазықтықта орнын ауыстыру, құрастыру, бөлшектеу және орнату жөніндегі такелаж жұмыстарын орындау.</w:t>
      </w:r>
    </w:p>
    <w:bookmarkStart w:name="z57" w:id="55"/>
    <w:p>
      <w:pPr>
        <w:spacing w:after="0"/>
        <w:ind w:left="0"/>
        <w:jc w:val="both"/>
      </w:pPr>
      <w:r>
        <w:rPr>
          <w:rFonts w:ascii="Times New Roman"/>
          <w:b w:val="false"/>
          <w:i w:val="false"/>
          <w:color w:val="000000"/>
          <w:sz w:val="28"/>
        </w:rPr>
        <w:t xml:space="preserve">
      34. Білуге тиіс: </w:t>
      </w:r>
    </w:p>
    <w:bookmarkEnd w:id="55"/>
    <w:p>
      <w:pPr>
        <w:spacing w:after="0"/>
        <w:ind w:left="0"/>
        <w:jc w:val="both"/>
      </w:pPr>
      <w:r>
        <w:rPr>
          <w:rFonts w:ascii="Times New Roman"/>
          <w:b w:val="false"/>
          <w:i w:val="false"/>
          <w:color w:val="000000"/>
          <w:sz w:val="28"/>
        </w:rPr>
        <w:t xml:space="preserve">
      бу, газ турбиналы жабдықтың күрделі және жауапты тораптарын бөлшектеу, жөндеу, реконструкциялау, құрастыру, реттеу және сынау жөніндегі техникалық шарттар; </w:t>
      </w:r>
    </w:p>
    <w:p>
      <w:pPr>
        <w:spacing w:after="0"/>
        <w:ind w:left="0"/>
        <w:jc w:val="both"/>
      </w:pPr>
      <w:r>
        <w:rPr>
          <w:rFonts w:ascii="Times New Roman"/>
          <w:b w:val="false"/>
          <w:i w:val="false"/>
          <w:color w:val="000000"/>
          <w:sz w:val="28"/>
        </w:rPr>
        <w:t xml:space="preserve">
      роторларды теңгермелеудің статикалық және динамикалық тәртібі; </w:t>
      </w:r>
    </w:p>
    <w:p>
      <w:pPr>
        <w:spacing w:after="0"/>
        <w:ind w:left="0"/>
        <w:jc w:val="both"/>
      </w:pPr>
      <w:r>
        <w:rPr>
          <w:rFonts w:ascii="Times New Roman"/>
          <w:b w:val="false"/>
          <w:i w:val="false"/>
          <w:color w:val="000000"/>
          <w:sz w:val="28"/>
        </w:rPr>
        <w:t>
      қысыммен жұмыс істейтін ыдыстар мен құбырларға қойылатын негізгі талаптар;</w:t>
      </w:r>
    </w:p>
    <w:p>
      <w:pPr>
        <w:spacing w:after="0"/>
        <w:ind w:left="0"/>
        <w:jc w:val="both"/>
      </w:pPr>
      <w:r>
        <w:rPr>
          <w:rFonts w:ascii="Times New Roman"/>
          <w:b w:val="false"/>
          <w:i w:val="false"/>
          <w:color w:val="000000"/>
          <w:sz w:val="28"/>
        </w:rPr>
        <w:t>
      турбоагрегаттың жекелеген элементтері мен бөлшектерінің тозу нормативтері;</w:t>
      </w:r>
    </w:p>
    <w:p>
      <w:pPr>
        <w:spacing w:after="0"/>
        <w:ind w:left="0"/>
        <w:jc w:val="both"/>
      </w:pPr>
      <w:r>
        <w:rPr>
          <w:rFonts w:ascii="Times New Roman"/>
          <w:b w:val="false"/>
          <w:i w:val="false"/>
          <w:color w:val="000000"/>
          <w:sz w:val="28"/>
        </w:rPr>
        <w:t>
      фланецті қосындыларға, арматураның тығыздаушы үстіңгі қабатына, қысыммен жұмыс істейтін құбырларға, күрделі жүк көтеру машиналары мен механизмдерге, жүк ұстау құрылғыларына қойылатын талаптар;</w:t>
      </w:r>
    </w:p>
    <w:p>
      <w:pPr>
        <w:spacing w:after="0"/>
        <w:ind w:left="0"/>
        <w:jc w:val="both"/>
      </w:pPr>
      <w:r>
        <w:rPr>
          <w:rFonts w:ascii="Times New Roman"/>
          <w:b w:val="false"/>
          <w:i w:val="false"/>
          <w:color w:val="000000"/>
          <w:sz w:val="28"/>
        </w:rPr>
        <w:t xml:space="preserve">
      тісті ауыстырғыштарды құрастыру және ортасын табу ерекшеліктері; </w:t>
      </w:r>
    </w:p>
    <w:p>
      <w:pPr>
        <w:spacing w:after="0"/>
        <w:ind w:left="0"/>
        <w:jc w:val="both"/>
      </w:pPr>
      <w:r>
        <w:rPr>
          <w:rFonts w:ascii="Times New Roman"/>
          <w:b w:val="false"/>
          <w:i w:val="false"/>
          <w:color w:val="000000"/>
          <w:sz w:val="28"/>
        </w:rPr>
        <w:t xml:space="preserve">
      турбоагрегаттың элементтері мен бөлшектерінің уақытынан бұрын тозуының алдын алу жөніндегі шаралар; </w:t>
      </w:r>
    </w:p>
    <w:p>
      <w:pPr>
        <w:spacing w:after="0"/>
        <w:ind w:left="0"/>
        <w:jc w:val="both"/>
      </w:pPr>
      <w:r>
        <w:rPr>
          <w:rFonts w:ascii="Times New Roman"/>
          <w:b w:val="false"/>
          <w:i w:val="false"/>
          <w:color w:val="000000"/>
          <w:sz w:val="28"/>
        </w:rPr>
        <w:t>
      такелаж жұмыстарын жүргізу тәртібі;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58" w:id="56"/>
    <w:p>
      <w:pPr>
        <w:spacing w:after="0"/>
        <w:ind w:left="0"/>
        <w:jc w:val="both"/>
      </w:pPr>
      <w:r>
        <w:rPr>
          <w:rFonts w:ascii="Times New Roman"/>
          <w:b w:val="false"/>
          <w:i w:val="false"/>
          <w:color w:val="000000"/>
          <w:sz w:val="28"/>
        </w:rPr>
        <w:t>
      35. Жұмыс үлгілері:</w:t>
      </w:r>
    </w:p>
    <w:bookmarkEnd w:id="56"/>
    <w:p>
      <w:pPr>
        <w:spacing w:after="0"/>
        <w:ind w:left="0"/>
        <w:jc w:val="both"/>
      </w:pPr>
      <w:r>
        <w:rPr>
          <w:rFonts w:ascii="Times New Roman"/>
          <w:b w:val="false"/>
          <w:i w:val="false"/>
          <w:color w:val="000000"/>
          <w:sz w:val="28"/>
        </w:rPr>
        <w:t>
      1) бекітпе, реттеуші арматура-алдын ала бөлшектеу, түгендеу, тығыздаушы бөлшектерді қалпына келтіру, корпусты және штокты сальниктерді ауыстыру;</w:t>
      </w:r>
    </w:p>
    <w:p>
      <w:pPr>
        <w:spacing w:after="0"/>
        <w:ind w:left="0"/>
        <w:jc w:val="both"/>
      </w:pPr>
      <w:r>
        <w:rPr>
          <w:rFonts w:ascii="Times New Roman"/>
          <w:b w:val="false"/>
          <w:i w:val="false"/>
          <w:color w:val="000000"/>
          <w:sz w:val="28"/>
        </w:rPr>
        <w:t>
      2) стопорлы, реттеуші клапандар - бөлшектеу, түгендеу, құрастыру;</w:t>
      </w:r>
    </w:p>
    <w:p>
      <w:pPr>
        <w:spacing w:after="0"/>
        <w:ind w:left="0"/>
        <w:jc w:val="both"/>
      </w:pPr>
      <w:r>
        <w:rPr>
          <w:rFonts w:ascii="Times New Roman"/>
          <w:b w:val="false"/>
          <w:i w:val="false"/>
          <w:color w:val="000000"/>
          <w:sz w:val="28"/>
        </w:rPr>
        <w:t>
      3) негізгі май насостары - бөлшектеу, түгендеу, құрастыру;</w:t>
      </w:r>
    </w:p>
    <w:p>
      <w:pPr>
        <w:spacing w:after="0"/>
        <w:ind w:left="0"/>
        <w:jc w:val="both"/>
      </w:pPr>
      <w:r>
        <w:rPr>
          <w:rFonts w:ascii="Times New Roman"/>
          <w:b w:val="false"/>
          <w:i w:val="false"/>
          <w:color w:val="000000"/>
          <w:sz w:val="28"/>
        </w:rPr>
        <w:t>
      4) осьтік, көп сатылы, оның ішінде қоректендіруші электронасостар мен осьті тік циркуляциялы насостар-бөлшектеу, түгендеу, құрастыру, жүктемемен сынау;</w:t>
      </w:r>
    </w:p>
    <w:p>
      <w:pPr>
        <w:spacing w:after="0"/>
        <w:ind w:left="0"/>
        <w:jc w:val="both"/>
      </w:pPr>
      <w:r>
        <w:rPr>
          <w:rFonts w:ascii="Times New Roman"/>
          <w:b w:val="false"/>
          <w:i w:val="false"/>
          <w:color w:val="000000"/>
          <w:sz w:val="28"/>
        </w:rPr>
        <w:t>
      5) төмен және жоғары қысымды компрессорлар поршеньдері – цилиндрге орнату, крейцкопфпен қосу және бекіту;</w:t>
      </w:r>
    </w:p>
    <w:p>
      <w:pPr>
        <w:spacing w:after="0"/>
        <w:ind w:left="0"/>
        <w:jc w:val="both"/>
      </w:pPr>
      <w:r>
        <w:rPr>
          <w:rFonts w:ascii="Times New Roman"/>
          <w:b w:val="false"/>
          <w:i w:val="false"/>
          <w:color w:val="000000"/>
          <w:sz w:val="28"/>
        </w:rPr>
        <w:t>
      6) кері байланыс пен кесінді золотнигі бар жоғары қысымды бөлімнің сервомоторы - бөлшектеу, жөндеу, түгендеу, құрастыру;</w:t>
      </w:r>
    </w:p>
    <w:p>
      <w:pPr>
        <w:spacing w:after="0"/>
        <w:ind w:left="0"/>
        <w:jc w:val="both"/>
      </w:pPr>
      <w:r>
        <w:rPr>
          <w:rFonts w:ascii="Times New Roman"/>
          <w:b w:val="false"/>
          <w:i w:val="false"/>
          <w:color w:val="000000"/>
          <w:sz w:val="28"/>
        </w:rPr>
        <w:t>
      7) турбиналарды реттеу жүйелері – тораптарды жөндеу және реттеу;</w:t>
      </w:r>
    </w:p>
    <w:p>
      <w:pPr>
        <w:spacing w:after="0"/>
        <w:ind w:left="0"/>
        <w:jc w:val="both"/>
      </w:pPr>
      <w:r>
        <w:rPr>
          <w:rFonts w:ascii="Times New Roman"/>
          <w:b w:val="false"/>
          <w:i w:val="false"/>
          <w:color w:val="000000"/>
          <w:sz w:val="28"/>
        </w:rPr>
        <w:t>
      8) түрлі контрукциядағы жылуауыстырғыштар, оның ішінде жоғары қысымды жылытқыштар мен дәаэраторлар - құбыр жүйесін ауыстыру, деаэрациялық колонканы жөндеу және түгендеу, гидравликалық сынау;</w:t>
      </w:r>
    </w:p>
    <w:p>
      <w:pPr>
        <w:spacing w:after="0"/>
        <w:ind w:left="0"/>
        <w:jc w:val="both"/>
      </w:pPr>
      <w:r>
        <w:rPr>
          <w:rFonts w:ascii="Times New Roman"/>
          <w:b w:val="false"/>
          <w:i w:val="false"/>
          <w:color w:val="000000"/>
          <w:sz w:val="28"/>
        </w:rPr>
        <w:t>
      9) диафрагмалық және бандаж үстілік тығыздамалар-ең ұсақ саңылауларды тексеру, жетілдіру және орнату;</w:t>
      </w:r>
    </w:p>
    <w:p>
      <w:pPr>
        <w:spacing w:after="0"/>
        <w:ind w:left="0"/>
        <w:jc w:val="both"/>
      </w:pPr>
      <w:r>
        <w:rPr>
          <w:rFonts w:ascii="Times New Roman"/>
          <w:b w:val="false"/>
          <w:i w:val="false"/>
          <w:color w:val="000000"/>
          <w:sz w:val="28"/>
        </w:rPr>
        <w:t>
      10) газ турбинді қондырғылар – цилиндрлерді ашу, жөндеу, құрастыру;</w:t>
      </w:r>
    </w:p>
    <w:p>
      <w:pPr>
        <w:spacing w:after="0"/>
        <w:ind w:left="0"/>
        <w:jc w:val="both"/>
      </w:pPr>
      <w:r>
        <w:rPr>
          <w:rFonts w:ascii="Times New Roman"/>
          <w:b w:val="false"/>
          <w:i w:val="false"/>
          <w:color w:val="000000"/>
          <w:sz w:val="28"/>
        </w:rPr>
        <w:t>
      11) сүзгілер – ақауларды анықтау, дренаж жүйелерін жөндеу және реттеу.</w:t>
      </w:r>
    </w:p>
    <w:bookmarkStart w:name="z59" w:id="57"/>
    <w:p>
      <w:pPr>
        <w:spacing w:after="0"/>
        <w:ind w:left="0"/>
        <w:jc w:val="left"/>
      </w:pPr>
      <w:r>
        <w:rPr>
          <w:rFonts w:ascii="Times New Roman"/>
          <w:b/>
          <w:i w:val="false"/>
          <w:color w:val="000000"/>
        </w:rPr>
        <w:t xml:space="preserve"> 11-параграф. Бу-газ-турбинді жабдықты жөндеу жөніндегі слесарь, 6-разряд</w:t>
      </w:r>
    </w:p>
    <w:bookmarkEnd w:id="57"/>
    <w:bookmarkStart w:name="z60" w:id="58"/>
    <w:p>
      <w:pPr>
        <w:spacing w:after="0"/>
        <w:ind w:left="0"/>
        <w:jc w:val="both"/>
      </w:pPr>
      <w:r>
        <w:rPr>
          <w:rFonts w:ascii="Times New Roman"/>
          <w:b w:val="false"/>
          <w:i w:val="false"/>
          <w:color w:val="000000"/>
          <w:sz w:val="28"/>
        </w:rPr>
        <w:t xml:space="preserve">
      36. Жұмыс сипаттамасы: </w:t>
      </w:r>
    </w:p>
    <w:bookmarkEnd w:id="58"/>
    <w:p>
      <w:pPr>
        <w:spacing w:after="0"/>
        <w:ind w:left="0"/>
        <w:jc w:val="both"/>
      </w:pPr>
      <w:r>
        <w:rPr>
          <w:rFonts w:ascii="Times New Roman"/>
          <w:b w:val="false"/>
          <w:i w:val="false"/>
          <w:color w:val="000000"/>
          <w:sz w:val="28"/>
        </w:rPr>
        <w:t xml:space="preserve">
      бу және газ турбоагрегаттарының аса күрделі тораптары мен механизмдерін пневмоэлектрлі приводы бар аса күрделі механизация құралдарын, күрделі өлшеу құралдарын, такелаж және көлік құралдарын пайдалан отырып жөндеу, реконструкциялау, құрастыру, реттеу, және сынау; </w:t>
      </w:r>
    </w:p>
    <w:p>
      <w:pPr>
        <w:spacing w:after="0"/>
        <w:ind w:left="0"/>
        <w:jc w:val="both"/>
      </w:pPr>
      <w:r>
        <w:rPr>
          <w:rFonts w:ascii="Times New Roman"/>
          <w:b w:val="false"/>
          <w:i w:val="false"/>
          <w:color w:val="000000"/>
          <w:sz w:val="28"/>
        </w:rPr>
        <w:t xml:space="preserve">
      дайындалған бөлшектердің сапасын және мөлшерінің сызбаларға сәйкестігін тексеру; </w:t>
      </w:r>
    </w:p>
    <w:p>
      <w:pPr>
        <w:spacing w:after="0"/>
        <w:ind w:left="0"/>
        <w:jc w:val="both"/>
      </w:pPr>
      <w:r>
        <w:rPr>
          <w:rFonts w:ascii="Times New Roman"/>
          <w:b w:val="false"/>
          <w:i w:val="false"/>
          <w:color w:val="000000"/>
          <w:sz w:val="28"/>
        </w:rPr>
        <w:t xml:space="preserve">
      турбоагрегаттың реттеу қорғау және бу тарату жүйесін жөндеу және реттеу; </w:t>
      </w:r>
    </w:p>
    <w:p>
      <w:pPr>
        <w:spacing w:after="0"/>
        <w:ind w:left="0"/>
        <w:jc w:val="both"/>
      </w:pPr>
      <w:r>
        <w:rPr>
          <w:rFonts w:ascii="Times New Roman"/>
          <w:b w:val="false"/>
          <w:i w:val="false"/>
          <w:color w:val="000000"/>
          <w:sz w:val="28"/>
        </w:rPr>
        <w:t xml:space="preserve">
      өлшеулер жүргізу және формулярларды толтыру; </w:t>
      </w:r>
    </w:p>
    <w:p>
      <w:pPr>
        <w:spacing w:after="0"/>
        <w:ind w:left="0"/>
        <w:jc w:val="both"/>
      </w:pPr>
      <w:r>
        <w:rPr>
          <w:rFonts w:ascii="Times New Roman"/>
          <w:b w:val="false"/>
          <w:i w:val="false"/>
          <w:color w:val="000000"/>
          <w:sz w:val="28"/>
        </w:rPr>
        <w:t xml:space="preserve">
      турбоагрегаттың жөнделген тораптарын тексеру және сынауға дайындау, оларды жүктемемен реттеу және пайдалануға тапсыру; </w:t>
      </w:r>
    </w:p>
    <w:p>
      <w:pPr>
        <w:spacing w:after="0"/>
        <w:ind w:left="0"/>
        <w:jc w:val="both"/>
      </w:pPr>
      <w:r>
        <w:rPr>
          <w:rFonts w:ascii="Times New Roman"/>
          <w:b w:val="false"/>
          <w:i w:val="false"/>
          <w:color w:val="000000"/>
          <w:sz w:val="28"/>
        </w:rPr>
        <w:t xml:space="preserve">
      жабдықты, жөндеу құрылғыларын жүк көтеру машиналары мен механизмдерін жөндеу мен реттеу жөніндегі жұмыстарды ұйымдастыру; </w:t>
      </w:r>
    </w:p>
    <w:p>
      <w:pPr>
        <w:spacing w:after="0"/>
        <w:ind w:left="0"/>
        <w:jc w:val="both"/>
      </w:pPr>
      <w:r>
        <w:rPr>
          <w:rFonts w:ascii="Times New Roman"/>
          <w:b w:val="false"/>
          <w:i w:val="false"/>
          <w:color w:val="000000"/>
          <w:sz w:val="28"/>
        </w:rPr>
        <w:t xml:space="preserve">
      жұмыс істеп тұрған цех жағдайында жабдықтың ірі габаритті тораптарының орнын ауыстыру жөніндегі аса күрделі такелаж жұмыстарын жүргізу; </w:t>
      </w:r>
    </w:p>
    <w:p>
      <w:pPr>
        <w:spacing w:after="0"/>
        <w:ind w:left="0"/>
        <w:jc w:val="both"/>
      </w:pPr>
      <w:r>
        <w:rPr>
          <w:rFonts w:ascii="Times New Roman"/>
          <w:b w:val="false"/>
          <w:i w:val="false"/>
          <w:color w:val="000000"/>
          <w:sz w:val="28"/>
        </w:rPr>
        <w:t>
      турбина цилиндрлерінің жоғарғы бөлігін аудару.</w:t>
      </w:r>
    </w:p>
    <w:bookmarkStart w:name="z61" w:id="59"/>
    <w:p>
      <w:pPr>
        <w:spacing w:after="0"/>
        <w:ind w:left="0"/>
        <w:jc w:val="both"/>
      </w:pPr>
      <w:r>
        <w:rPr>
          <w:rFonts w:ascii="Times New Roman"/>
          <w:b w:val="false"/>
          <w:i w:val="false"/>
          <w:color w:val="000000"/>
          <w:sz w:val="28"/>
        </w:rPr>
        <w:t xml:space="preserve">
      37. Білуге тиіс: </w:t>
      </w:r>
    </w:p>
    <w:bookmarkEnd w:id="59"/>
    <w:p>
      <w:pPr>
        <w:spacing w:after="0"/>
        <w:ind w:left="0"/>
        <w:jc w:val="both"/>
      </w:pPr>
      <w:r>
        <w:rPr>
          <w:rFonts w:ascii="Times New Roman"/>
          <w:b w:val="false"/>
          <w:i w:val="false"/>
          <w:color w:val="000000"/>
          <w:sz w:val="28"/>
        </w:rPr>
        <w:t>
      жөнделетін негізгі және қосалқы жабдықтың техникалық сипаттамалары, кинематикалық және гидравликалық схемалары;</w:t>
      </w:r>
    </w:p>
    <w:p>
      <w:pPr>
        <w:spacing w:after="0"/>
        <w:ind w:left="0"/>
        <w:jc w:val="both"/>
      </w:pPr>
      <w:r>
        <w:rPr>
          <w:rFonts w:ascii="Times New Roman"/>
          <w:b w:val="false"/>
          <w:i w:val="false"/>
          <w:color w:val="000000"/>
          <w:sz w:val="28"/>
        </w:rPr>
        <w:t xml:space="preserve">
      жөнделетін жабдықты жөндеу, құрастыру, бөлшектеу және монтаждау, дәлдігін тексеру және сынау әдістері; </w:t>
      </w:r>
    </w:p>
    <w:p>
      <w:pPr>
        <w:spacing w:after="0"/>
        <w:ind w:left="0"/>
        <w:jc w:val="both"/>
      </w:pPr>
      <w:r>
        <w:rPr>
          <w:rFonts w:ascii="Times New Roman"/>
          <w:b w:val="false"/>
          <w:i w:val="false"/>
          <w:color w:val="000000"/>
          <w:sz w:val="28"/>
        </w:rPr>
        <w:t xml:space="preserve">
      бөлшектерге, тораптар мен механизмдерге жол берілетін жүктемелер; </w:t>
      </w:r>
    </w:p>
    <w:p>
      <w:pPr>
        <w:spacing w:after="0"/>
        <w:ind w:left="0"/>
        <w:jc w:val="both"/>
      </w:pPr>
      <w:r>
        <w:rPr>
          <w:rFonts w:ascii="Times New Roman"/>
          <w:b w:val="false"/>
          <w:i w:val="false"/>
          <w:color w:val="000000"/>
          <w:sz w:val="28"/>
        </w:rPr>
        <w:t xml:space="preserve">
      зақымданудың, коррозиялық тозу мен авариялардың алдын алу жөніндегі профилактикалық шаралар; </w:t>
      </w:r>
    </w:p>
    <w:p>
      <w:pPr>
        <w:spacing w:after="0"/>
        <w:ind w:left="0"/>
        <w:jc w:val="both"/>
      </w:pPr>
      <w:r>
        <w:rPr>
          <w:rFonts w:ascii="Times New Roman"/>
          <w:b w:val="false"/>
          <w:i w:val="false"/>
          <w:color w:val="000000"/>
          <w:sz w:val="28"/>
        </w:rPr>
        <w:t>
      турбоагрегаттың қалыпты жұмысының негізгі техникалық көрсеткіштері, оның негізгі зақымдану түрлері;</w:t>
      </w:r>
    </w:p>
    <w:p>
      <w:pPr>
        <w:spacing w:after="0"/>
        <w:ind w:left="0"/>
        <w:jc w:val="both"/>
      </w:pPr>
      <w:r>
        <w:rPr>
          <w:rFonts w:ascii="Times New Roman"/>
          <w:b w:val="false"/>
          <w:i w:val="false"/>
          <w:color w:val="000000"/>
          <w:sz w:val="28"/>
        </w:rPr>
        <w:t>
      басты бу құбырларының, май жүйесінің, турбиналық қондырғыны реттеу, қорғау және бу тарату жүйелерінің схемалары;</w:t>
      </w:r>
    </w:p>
    <w:p>
      <w:pPr>
        <w:spacing w:after="0"/>
        <w:ind w:left="0"/>
        <w:jc w:val="both"/>
      </w:pPr>
      <w:r>
        <w:rPr>
          <w:rFonts w:ascii="Times New Roman"/>
          <w:b w:val="false"/>
          <w:i w:val="false"/>
          <w:color w:val="000000"/>
          <w:sz w:val="28"/>
        </w:rPr>
        <w:t>
      қысыммен жұмыс істейтін ыдыстардың, көтергіштердің, крандардың куәландыру мерзімдері;</w:t>
      </w:r>
    </w:p>
    <w:p>
      <w:pPr>
        <w:spacing w:after="0"/>
        <w:ind w:left="0"/>
        <w:jc w:val="both"/>
      </w:pPr>
      <w:r>
        <w:rPr>
          <w:rFonts w:ascii="Times New Roman"/>
          <w:b w:val="false"/>
          <w:i w:val="false"/>
          <w:color w:val="000000"/>
          <w:sz w:val="28"/>
        </w:rPr>
        <w:t xml:space="preserve">
      материалдардың сапасы мен арматураның жарамдылығын қоршаған ортаның параметрлеріне орай айқындау әдістері; </w:t>
      </w:r>
    </w:p>
    <w:p>
      <w:pPr>
        <w:spacing w:after="0"/>
        <w:ind w:left="0"/>
        <w:jc w:val="both"/>
      </w:pPr>
      <w:r>
        <w:rPr>
          <w:rFonts w:ascii="Times New Roman"/>
          <w:b w:val="false"/>
          <w:i w:val="false"/>
          <w:color w:val="000000"/>
          <w:sz w:val="28"/>
        </w:rPr>
        <w:t xml:space="preserve">
      такелаж құрылғылары мен құралдары, жүк көтеру машиналары мен механизмдерін сынау мен сақтау тәртібі; </w:t>
      </w:r>
    </w:p>
    <w:p>
      <w:pPr>
        <w:spacing w:after="0"/>
        <w:ind w:left="0"/>
        <w:jc w:val="both"/>
      </w:pPr>
      <w:r>
        <w:rPr>
          <w:rFonts w:ascii="Times New Roman"/>
          <w:b w:val="false"/>
          <w:i w:val="false"/>
          <w:color w:val="000000"/>
          <w:sz w:val="28"/>
        </w:rPr>
        <w:t>
      турбиналарды жөндеу жөніндегі жұмыстың тәртібі мен ұйымдастырылуы;</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62" w:id="60"/>
    <w:p>
      <w:pPr>
        <w:spacing w:after="0"/>
        <w:ind w:left="0"/>
        <w:jc w:val="both"/>
      </w:pPr>
      <w:r>
        <w:rPr>
          <w:rFonts w:ascii="Times New Roman"/>
          <w:b w:val="false"/>
          <w:i w:val="false"/>
          <w:color w:val="000000"/>
          <w:sz w:val="28"/>
        </w:rPr>
        <w:t>
      38. Жұмыс үлгілері:</w:t>
      </w:r>
    </w:p>
    <w:bookmarkEnd w:id="60"/>
    <w:p>
      <w:pPr>
        <w:spacing w:after="0"/>
        <w:ind w:left="0"/>
        <w:jc w:val="both"/>
      </w:pPr>
      <w:r>
        <w:rPr>
          <w:rFonts w:ascii="Times New Roman"/>
          <w:b w:val="false"/>
          <w:i w:val="false"/>
          <w:color w:val="000000"/>
          <w:sz w:val="28"/>
        </w:rPr>
        <w:t>
      1) турбина валы – вал тысын ауыстыру;</w:t>
      </w:r>
    </w:p>
    <w:p>
      <w:pPr>
        <w:spacing w:after="0"/>
        <w:ind w:left="0"/>
        <w:jc w:val="both"/>
      </w:pPr>
      <w:r>
        <w:rPr>
          <w:rFonts w:ascii="Times New Roman"/>
          <w:b w:val="false"/>
          <w:i w:val="false"/>
          <w:color w:val="000000"/>
          <w:sz w:val="28"/>
        </w:rPr>
        <w:t>
      2) турбина роторларының тірек дискілері – сынғанын тексеру, дискілерді ауыстыру;</w:t>
      </w:r>
    </w:p>
    <w:p>
      <w:pPr>
        <w:spacing w:after="0"/>
        <w:ind w:left="0"/>
        <w:jc w:val="both"/>
      </w:pPr>
      <w:r>
        <w:rPr>
          <w:rFonts w:ascii="Times New Roman"/>
          <w:b w:val="false"/>
          <w:i w:val="false"/>
          <w:color w:val="000000"/>
          <w:sz w:val="28"/>
        </w:rPr>
        <w:t>
      3) турбиналардың тіреу-тіреу подшипниктері - жөндеу, құрастыру;</w:t>
      </w:r>
    </w:p>
    <w:p>
      <w:pPr>
        <w:spacing w:after="0"/>
        <w:ind w:left="0"/>
        <w:jc w:val="both"/>
      </w:pPr>
      <w:r>
        <w:rPr>
          <w:rFonts w:ascii="Times New Roman"/>
          <w:b w:val="false"/>
          <w:i w:val="false"/>
          <w:color w:val="000000"/>
          <w:sz w:val="28"/>
        </w:rPr>
        <w:t>
      4) генераторлардың тығыздаушы подшипниктері - жөндеу, құрастыру;</w:t>
      </w:r>
    </w:p>
    <w:p>
      <w:pPr>
        <w:spacing w:after="0"/>
        <w:ind w:left="0"/>
        <w:jc w:val="both"/>
      </w:pPr>
      <w:r>
        <w:rPr>
          <w:rFonts w:ascii="Times New Roman"/>
          <w:b w:val="false"/>
          <w:i w:val="false"/>
          <w:color w:val="000000"/>
          <w:sz w:val="28"/>
        </w:rPr>
        <w:t>
      5) турбина роторларының жарты муфталары - турбинаның суағар бөлігі – оптикалық орта белгілеу;</w:t>
      </w:r>
    </w:p>
    <w:p>
      <w:pPr>
        <w:spacing w:after="0"/>
        <w:ind w:left="0"/>
        <w:jc w:val="both"/>
      </w:pPr>
      <w:r>
        <w:rPr>
          <w:rFonts w:ascii="Times New Roman"/>
          <w:b w:val="false"/>
          <w:i w:val="false"/>
          <w:color w:val="000000"/>
          <w:sz w:val="28"/>
        </w:rPr>
        <w:t>
      6) турбина роторлары – турбина мен генераторлардың ротор валдары желісін орната отырып жартылай муфталар бойынша орта белгілеу;</w:t>
      </w:r>
    </w:p>
    <w:p>
      <w:pPr>
        <w:spacing w:after="0"/>
        <w:ind w:left="0"/>
        <w:jc w:val="both"/>
      </w:pPr>
      <w:r>
        <w:rPr>
          <w:rFonts w:ascii="Times New Roman"/>
          <w:b w:val="false"/>
          <w:i w:val="false"/>
          <w:color w:val="000000"/>
          <w:sz w:val="28"/>
        </w:rPr>
        <w:t>
      7) турбиналарды реттеу жүйелері - жөндеу,реттеу, сипаттамасын түсіру;</w:t>
      </w:r>
    </w:p>
    <w:p>
      <w:pPr>
        <w:spacing w:after="0"/>
        <w:ind w:left="0"/>
        <w:jc w:val="both"/>
      </w:pPr>
      <w:r>
        <w:rPr>
          <w:rFonts w:ascii="Times New Roman"/>
          <w:b w:val="false"/>
          <w:i w:val="false"/>
          <w:color w:val="000000"/>
          <w:sz w:val="28"/>
        </w:rPr>
        <w:t>
      8) гидромуфталы турбоқоректендіруші насостар - толық жөндеу, өлшемдерін жасау, жүктемемен сынау;</w:t>
      </w:r>
    </w:p>
    <w:p>
      <w:pPr>
        <w:spacing w:after="0"/>
        <w:ind w:left="0"/>
        <w:jc w:val="both"/>
      </w:pPr>
      <w:r>
        <w:rPr>
          <w:rFonts w:ascii="Times New Roman"/>
          <w:b w:val="false"/>
          <w:i w:val="false"/>
          <w:color w:val="000000"/>
          <w:sz w:val="28"/>
        </w:rPr>
        <w:t>
      9) аса күрделі және жауапты жұмыстарды.</w:t>
      </w:r>
    </w:p>
    <w:bookmarkStart w:name="z63" w:id="61"/>
    <w:p>
      <w:pPr>
        <w:spacing w:after="0"/>
        <w:ind w:left="0"/>
        <w:jc w:val="both"/>
      </w:pPr>
      <w:r>
        <w:rPr>
          <w:rFonts w:ascii="Times New Roman"/>
          <w:b w:val="false"/>
          <w:i w:val="false"/>
          <w:color w:val="000000"/>
          <w:sz w:val="28"/>
        </w:rPr>
        <w:t>
      39. Бірлік қуаттағы турбоагрегаттарда аса күрделі және жауапты жұмыстарды орындау кезінде:</w:t>
      </w:r>
    </w:p>
    <w:bookmarkEnd w:id="61"/>
    <w:p>
      <w:pPr>
        <w:spacing w:after="0"/>
        <w:ind w:left="0"/>
        <w:jc w:val="both"/>
      </w:pPr>
      <w:r>
        <w:rPr>
          <w:rFonts w:ascii="Times New Roman"/>
          <w:b w:val="false"/>
          <w:i w:val="false"/>
          <w:color w:val="000000"/>
          <w:sz w:val="28"/>
        </w:rPr>
        <w:t>
      150-240 мың киловатт кезінде - 7-разряд;</w:t>
      </w:r>
    </w:p>
    <w:p>
      <w:pPr>
        <w:spacing w:after="0"/>
        <w:ind w:left="0"/>
        <w:jc w:val="both"/>
      </w:pPr>
      <w:r>
        <w:rPr>
          <w:rFonts w:ascii="Times New Roman"/>
          <w:b w:val="false"/>
          <w:i w:val="false"/>
          <w:color w:val="000000"/>
          <w:sz w:val="28"/>
        </w:rPr>
        <w:t>
      240 мың киловатт жоғары болса - 8-разряд.</w:t>
      </w:r>
    </w:p>
    <w:bookmarkStart w:name="z64" w:id="62"/>
    <w:p>
      <w:pPr>
        <w:spacing w:after="0"/>
        <w:ind w:left="0"/>
        <w:jc w:val="both"/>
      </w:pPr>
      <w:r>
        <w:rPr>
          <w:rFonts w:ascii="Times New Roman"/>
          <w:b w:val="false"/>
          <w:i w:val="false"/>
          <w:color w:val="000000"/>
          <w:sz w:val="28"/>
        </w:rPr>
        <w:t>
      40. 7-8-разрядтарды беру үшін техникалық және кәсіптік (арнайы орта, кәсіптік орта) білім талап етіледі.</w:t>
      </w:r>
    </w:p>
    <w:bookmarkEnd w:id="62"/>
    <w:bookmarkStart w:name="z65" w:id="63"/>
    <w:p>
      <w:pPr>
        <w:spacing w:after="0"/>
        <w:ind w:left="0"/>
        <w:jc w:val="left"/>
      </w:pPr>
      <w:r>
        <w:rPr>
          <w:rFonts w:ascii="Times New Roman"/>
          <w:b/>
          <w:i w:val="false"/>
          <w:color w:val="000000"/>
        </w:rPr>
        <w:t xml:space="preserve"> 12-параграф. Гидротурбиналық жабдықты жөндеу жөніндегі слесарь, 2-разряд</w:t>
      </w:r>
    </w:p>
    <w:bookmarkEnd w:id="63"/>
    <w:bookmarkStart w:name="z66" w:id="64"/>
    <w:p>
      <w:pPr>
        <w:spacing w:after="0"/>
        <w:ind w:left="0"/>
        <w:jc w:val="both"/>
      </w:pPr>
      <w:r>
        <w:rPr>
          <w:rFonts w:ascii="Times New Roman"/>
          <w:b w:val="false"/>
          <w:i w:val="false"/>
          <w:color w:val="000000"/>
          <w:sz w:val="28"/>
        </w:rPr>
        <w:t xml:space="preserve">
      41. Жұмыс сипаттамасы: </w:t>
      </w:r>
    </w:p>
    <w:bookmarkEnd w:id="64"/>
    <w:p>
      <w:pPr>
        <w:spacing w:after="0"/>
        <w:ind w:left="0"/>
        <w:jc w:val="both"/>
      </w:pPr>
      <w:r>
        <w:rPr>
          <w:rFonts w:ascii="Times New Roman"/>
          <w:b w:val="false"/>
          <w:i w:val="false"/>
          <w:color w:val="000000"/>
          <w:sz w:val="28"/>
        </w:rPr>
        <w:t xml:space="preserve">
      12-14 квалитеттер (5-7 сыныптар дәлдігімен) бойынша тетіктерді слесарлық өңдеу; </w:t>
      </w:r>
    </w:p>
    <w:p>
      <w:pPr>
        <w:spacing w:after="0"/>
        <w:ind w:left="0"/>
        <w:jc w:val="both"/>
      </w:pPr>
      <w:r>
        <w:rPr>
          <w:rFonts w:ascii="Times New Roman"/>
          <w:b w:val="false"/>
          <w:i w:val="false"/>
          <w:color w:val="000000"/>
          <w:sz w:val="28"/>
        </w:rPr>
        <w:t xml:space="preserve">
      бөлшектенген тетіктерді тазалау, жуу және сүрту, оларды жұмыс орындарына жеткізу; </w:t>
      </w:r>
    </w:p>
    <w:p>
      <w:pPr>
        <w:spacing w:after="0"/>
        <w:ind w:left="0"/>
        <w:jc w:val="both"/>
      </w:pPr>
      <w:r>
        <w:rPr>
          <w:rFonts w:ascii="Times New Roman"/>
          <w:b w:val="false"/>
          <w:i w:val="false"/>
          <w:color w:val="000000"/>
          <w:sz w:val="28"/>
        </w:rPr>
        <w:t xml:space="preserve">
      жұмысқа дайындық және слесарлық құрал-саймандарды, инвентарды, құрал жабдықтар мен материалдарды тазалау; </w:t>
      </w:r>
    </w:p>
    <w:p>
      <w:pPr>
        <w:spacing w:after="0"/>
        <w:ind w:left="0"/>
        <w:jc w:val="both"/>
      </w:pPr>
      <w:r>
        <w:rPr>
          <w:rFonts w:ascii="Times New Roman"/>
          <w:b w:val="false"/>
          <w:i w:val="false"/>
          <w:color w:val="000000"/>
          <w:sz w:val="28"/>
        </w:rPr>
        <w:t xml:space="preserve">
      цехта, гидротурбина мен түсірімді сегменттің жұмыстық доңғалақ камерасында электр газбен пісірушімен бірлесіп жұмыс істеу; </w:t>
      </w:r>
    </w:p>
    <w:p>
      <w:pPr>
        <w:spacing w:after="0"/>
        <w:ind w:left="0"/>
        <w:jc w:val="both"/>
      </w:pPr>
      <w:r>
        <w:rPr>
          <w:rFonts w:ascii="Times New Roman"/>
          <w:b w:val="false"/>
          <w:i w:val="false"/>
          <w:color w:val="000000"/>
          <w:sz w:val="28"/>
        </w:rPr>
        <w:t xml:space="preserve">
      қалайылау және дәнекерлеу үшін беткі жақты тазалау; </w:t>
      </w:r>
    </w:p>
    <w:p>
      <w:pPr>
        <w:spacing w:after="0"/>
        <w:ind w:left="0"/>
        <w:jc w:val="both"/>
      </w:pPr>
      <w:r>
        <w:rPr>
          <w:rFonts w:ascii="Times New Roman"/>
          <w:b w:val="false"/>
          <w:i w:val="false"/>
          <w:color w:val="000000"/>
          <w:sz w:val="28"/>
        </w:rPr>
        <w:t xml:space="preserve">
      гидротурбинаны ұштастыру бөлігінде қалыптар бойынша қысымды құрал-саймандармен балқыту кезінде және балқытқаннан кейін камераның беткі жағы мен жұмыстық доңғалақ төлкесінің көпіршіктеніп бұзылуын ажарлау; </w:t>
      </w:r>
    </w:p>
    <w:p>
      <w:pPr>
        <w:spacing w:after="0"/>
        <w:ind w:left="0"/>
        <w:jc w:val="both"/>
      </w:pPr>
      <w:r>
        <w:rPr>
          <w:rFonts w:ascii="Times New Roman"/>
          <w:b w:val="false"/>
          <w:i w:val="false"/>
          <w:color w:val="000000"/>
          <w:sz w:val="28"/>
        </w:rPr>
        <w:t xml:space="preserve">
      бағыттаушы гидроагрегат аппаратын, бағыттаушы турбиналық мойынтіректі (резеңкелі немесе лигнофольді ішпек) бөлшектеу, жөндеу және жинау, күрделі емес слесарлық және өлшеу құрал-саймандар мен құрал-жабдықтарды қолданумен айналма-қалақты гидротурбинаның жұмыстық доңғалағының қалақтарын тығындауды ауыстыру кезіндегі қол жұмыстары; </w:t>
      </w:r>
    </w:p>
    <w:p>
      <w:pPr>
        <w:spacing w:after="0"/>
        <w:ind w:left="0"/>
        <w:jc w:val="both"/>
      </w:pPr>
      <w:r>
        <w:rPr>
          <w:rFonts w:ascii="Times New Roman"/>
          <w:b w:val="false"/>
          <w:i w:val="false"/>
          <w:color w:val="000000"/>
          <w:sz w:val="28"/>
        </w:rPr>
        <w:t>
      құбырларды жөндеу және төсеу, гидротурбинаны ұштастыру бөлігінде қалқыманы пайдаланумен ағаштардың металл бөлігін құрастыру және бөлшектеу;</w:t>
      </w:r>
    </w:p>
    <w:p>
      <w:pPr>
        <w:spacing w:after="0"/>
        <w:ind w:left="0"/>
        <w:jc w:val="both"/>
      </w:pPr>
      <w:r>
        <w:rPr>
          <w:rFonts w:ascii="Times New Roman"/>
          <w:b w:val="false"/>
          <w:i w:val="false"/>
          <w:color w:val="000000"/>
          <w:sz w:val="28"/>
        </w:rPr>
        <w:t>
      жоғары білікті слесарьдің басшылығымен гидротурбина жабдықтарының тораптары мен тетіктерін ауыстыру кезіндегі күрделі емес такелажды жұмыстарды орындау.</w:t>
      </w:r>
    </w:p>
    <w:bookmarkStart w:name="z67" w:id="65"/>
    <w:p>
      <w:pPr>
        <w:spacing w:after="0"/>
        <w:ind w:left="0"/>
        <w:jc w:val="both"/>
      </w:pPr>
      <w:r>
        <w:rPr>
          <w:rFonts w:ascii="Times New Roman"/>
          <w:b w:val="false"/>
          <w:i w:val="false"/>
          <w:color w:val="000000"/>
          <w:sz w:val="28"/>
        </w:rPr>
        <w:t xml:space="preserve">
      42. Білуге тиіс: </w:t>
      </w:r>
    </w:p>
    <w:bookmarkEnd w:id="65"/>
    <w:p>
      <w:pPr>
        <w:spacing w:after="0"/>
        <w:ind w:left="0"/>
        <w:jc w:val="both"/>
      </w:pPr>
      <w:r>
        <w:rPr>
          <w:rFonts w:ascii="Times New Roman"/>
          <w:b w:val="false"/>
          <w:i w:val="false"/>
          <w:color w:val="000000"/>
          <w:sz w:val="28"/>
        </w:rPr>
        <w:t xml:space="preserve">
      жөнделетін жабдықтары мен оның тораптары қызметінің принципін, орналасуы және мақсаты; </w:t>
      </w:r>
    </w:p>
    <w:p>
      <w:pPr>
        <w:spacing w:after="0"/>
        <w:ind w:left="0"/>
        <w:jc w:val="both"/>
      </w:pPr>
      <w:r>
        <w:rPr>
          <w:rFonts w:ascii="Times New Roman"/>
          <w:b w:val="false"/>
          <w:i w:val="false"/>
          <w:color w:val="000000"/>
          <w:sz w:val="28"/>
        </w:rPr>
        <w:t xml:space="preserve">
      қарапайым тораптарды және гидротурбина жабдықтарының тетіктерін бөлшектеу, жөндеу және құрастыру бойынша жұмыстарды орындау тәртібі; </w:t>
      </w:r>
    </w:p>
    <w:p>
      <w:pPr>
        <w:spacing w:after="0"/>
        <w:ind w:left="0"/>
        <w:jc w:val="both"/>
      </w:pPr>
      <w:r>
        <w:rPr>
          <w:rFonts w:ascii="Times New Roman"/>
          <w:b w:val="false"/>
          <w:i w:val="false"/>
          <w:color w:val="000000"/>
          <w:sz w:val="28"/>
        </w:rPr>
        <w:t xml:space="preserve">
      күрделі емес слесарлық және өлшеу құрал-саймандарының мақсаты және қолдану тәртібі; </w:t>
      </w:r>
    </w:p>
    <w:p>
      <w:pPr>
        <w:spacing w:after="0"/>
        <w:ind w:left="0"/>
        <w:jc w:val="both"/>
      </w:pPr>
      <w:r>
        <w:rPr>
          <w:rFonts w:ascii="Times New Roman"/>
          <w:b w:val="false"/>
          <w:i w:val="false"/>
          <w:color w:val="000000"/>
          <w:sz w:val="28"/>
        </w:rPr>
        <w:t xml:space="preserve">
      инвентарлы ағаштарды орнату тәртібі; </w:t>
      </w:r>
    </w:p>
    <w:p>
      <w:pPr>
        <w:spacing w:after="0"/>
        <w:ind w:left="0"/>
        <w:jc w:val="both"/>
      </w:pPr>
      <w:r>
        <w:rPr>
          <w:rFonts w:ascii="Times New Roman"/>
          <w:b w:val="false"/>
          <w:i w:val="false"/>
          <w:color w:val="000000"/>
          <w:sz w:val="28"/>
        </w:rPr>
        <w:t xml:space="preserve">
      қарапайым такелажды құралдардың құрылғысы және пайдалану тәртібі; </w:t>
      </w:r>
    </w:p>
    <w:p>
      <w:pPr>
        <w:spacing w:after="0"/>
        <w:ind w:left="0"/>
        <w:jc w:val="both"/>
      </w:pPr>
      <w:r>
        <w:rPr>
          <w:rFonts w:ascii="Times New Roman"/>
          <w:b w:val="false"/>
          <w:i w:val="false"/>
          <w:color w:val="000000"/>
          <w:sz w:val="28"/>
        </w:rPr>
        <w:t>
      аз салмақты жүктерді шылбырлаудың тәртібі;</w:t>
      </w:r>
    </w:p>
    <w:p>
      <w:pPr>
        <w:spacing w:after="0"/>
        <w:ind w:left="0"/>
        <w:jc w:val="both"/>
      </w:pPr>
      <w:r>
        <w:rPr>
          <w:rFonts w:ascii="Times New Roman"/>
          <w:b w:val="false"/>
          <w:i w:val="false"/>
          <w:color w:val="000000"/>
          <w:sz w:val="28"/>
        </w:rPr>
        <w:t xml:space="preserve">
      әртүрлі мақсаты бар су құбырлары мен май құбырларының орналасу схемаларын, оларды арналарға, тоннелдерге, жерге қабырға және колонна бойынша төсеу тәсілдері; </w:t>
      </w:r>
    </w:p>
    <w:p>
      <w:pPr>
        <w:spacing w:after="0"/>
        <w:ind w:left="0"/>
        <w:jc w:val="both"/>
      </w:pPr>
      <w:r>
        <w:rPr>
          <w:rFonts w:ascii="Times New Roman"/>
          <w:b w:val="false"/>
          <w:i w:val="false"/>
          <w:color w:val="000000"/>
          <w:sz w:val="28"/>
        </w:rPr>
        <w:t xml:space="preserve">
      жапқыш және сақтандырғыш арматуралардың мақсаты мен конструкциясы; </w:t>
      </w:r>
    </w:p>
    <w:p>
      <w:pPr>
        <w:spacing w:after="0"/>
        <w:ind w:left="0"/>
        <w:jc w:val="both"/>
      </w:pPr>
      <w:r>
        <w:rPr>
          <w:rFonts w:ascii="Times New Roman"/>
          <w:b w:val="false"/>
          <w:i w:val="false"/>
          <w:color w:val="000000"/>
          <w:sz w:val="28"/>
        </w:rPr>
        <w:t>
      материалтану жөнінде жалпы мәліметтер;</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68" w:id="66"/>
    <w:p>
      <w:pPr>
        <w:spacing w:after="0"/>
        <w:ind w:left="0"/>
        <w:jc w:val="both"/>
      </w:pPr>
      <w:r>
        <w:rPr>
          <w:rFonts w:ascii="Times New Roman"/>
          <w:b w:val="false"/>
          <w:i w:val="false"/>
          <w:color w:val="000000"/>
          <w:sz w:val="28"/>
        </w:rPr>
        <w:t>
      43. Жұмыс үлгілері:</w:t>
      </w:r>
    </w:p>
    <w:bookmarkEnd w:id="66"/>
    <w:p>
      <w:pPr>
        <w:spacing w:after="0"/>
        <w:ind w:left="0"/>
        <w:jc w:val="both"/>
      </w:pPr>
      <w:r>
        <w:rPr>
          <w:rFonts w:ascii="Times New Roman"/>
          <w:b w:val="false"/>
          <w:i w:val="false"/>
          <w:color w:val="000000"/>
          <w:sz w:val="28"/>
        </w:rPr>
        <w:t>
      1) майсужапқыш арматура – майлықтарды қаптау;</w:t>
      </w:r>
    </w:p>
    <w:p>
      <w:pPr>
        <w:spacing w:after="0"/>
        <w:ind w:left="0"/>
        <w:jc w:val="both"/>
      </w:pPr>
      <w:r>
        <w:rPr>
          <w:rFonts w:ascii="Times New Roman"/>
          <w:b w:val="false"/>
          <w:i w:val="false"/>
          <w:color w:val="000000"/>
          <w:sz w:val="28"/>
        </w:rPr>
        <w:t>
      2) жұмыстық доңғалақтардың камералары, төлкелері – бейімдерді қайта қалпына келтіру;</w:t>
      </w:r>
    </w:p>
    <w:p>
      <w:pPr>
        <w:spacing w:after="0"/>
        <w:ind w:left="0"/>
        <w:jc w:val="both"/>
      </w:pPr>
      <w:r>
        <w:rPr>
          <w:rFonts w:ascii="Times New Roman"/>
          <w:b w:val="false"/>
          <w:i w:val="false"/>
          <w:color w:val="000000"/>
          <w:sz w:val="28"/>
        </w:rPr>
        <w:t>
      3) өкше асты люктері, гидротурбина қақпақтары – ашу және жабу;</w:t>
      </w:r>
    </w:p>
    <w:p>
      <w:pPr>
        <w:spacing w:after="0"/>
        <w:ind w:left="0"/>
        <w:jc w:val="both"/>
      </w:pPr>
      <w:r>
        <w:rPr>
          <w:rFonts w:ascii="Times New Roman"/>
          <w:b w:val="false"/>
          <w:i w:val="false"/>
          <w:color w:val="000000"/>
          <w:sz w:val="28"/>
        </w:rPr>
        <w:t>
      4) май – мен ауа салқындатқыш – тазарту, түтіктердің шеттерін жаншу кезінде қол жұмыстары;</w:t>
      </w:r>
    </w:p>
    <w:p>
      <w:pPr>
        <w:spacing w:after="0"/>
        <w:ind w:left="0"/>
        <w:jc w:val="both"/>
      </w:pPr>
      <w:r>
        <w:rPr>
          <w:rFonts w:ascii="Times New Roman"/>
          <w:b w:val="false"/>
          <w:i w:val="false"/>
          <w:color w:val="000000"/>
          <w:sz w:val="28"/>
        </w:rPr>
        <w:t>
      5) муфталар – қорғаныс қаптарын бөлшектеу, құрастыру;</w:t>
      </w:r>
    </w:p>
    <w:p>
      <w:pPr>
        <w:spacing w:after="0"/>
        <w:ind w:left="0"/>
        <w:jc w:val="both"/>
      </w:pPr>
      <w:r>
        <w:rPr>
          <w:rFonts w:ascii="Times New Roman"/>
          <w:b w:val="false"/>
          <w:i w:val="false"/>
          <w:color w:val="000000"/>
          <w:sz w:val="28"/>
        </w:rPr>
        <w:t>
      6) гидроагрегат мойынтіректері – тазалау, жуу;</w:t>
      </w:r>
    </w:p>
    <w:p>
      <w:pPr>
        <w:spacing w:after="0"/>
        <w:ind w:left="0"/>
        <w:jc w:val="both"/>
      </w:pPr>
      <w:r>
        <w:rPr>
          <w:rFonts w:ascii="Times New Roman"/>
          <w:b w:val="false"/>
          <w:i w:val="false"/>
          <w:color w:val="000000"/>
          <w:sz w:val="28"/>
        </w:rPr>
        <w:t>
      7) резеңкеден, қатты ғаңаздан, парониттен жасалған қарапайым кескінді төсемдер – бөлу және бөлу бойынша шабу;</w:t>
      </w:r>
    </w:p>
    <w:p>
      <w:pPr>
        <w:spacing w:after="0"/>
        <w:ind w:left="0"/>
        <w:jc w:val="both"/>
      </w:pPr>
      <w:r>
        <w:rPr>
          <w:rFonts w:ascii="Times New Roman"/>
          <w:b w:val="false"/>
          <w:i w:val="false"/>
          <w:color w:val="000000"/>
          <w:sz w:val="28"/>
        </w:rPr>
        <w:t>
      8) сүзгіштердің, су қабылдағыштардың торлары – тазалау;</w:t>
      </w:r>
    </w:p>
    <w:p>
      <w:pPr>
        <w:spacing w:after="0"/>
        <w:ind w:left="0"/>
        <w:jc w:val="both"/>
      </w:pPr>
      <w:r>
        <w:rPr>
          <w:rFonts w:ascii="Times New Roman"/>
          <w:b w:val="false"/>
          <w:i w:val="false"/>
          <w:color w:val="000000"/>
          <w:sz w:val="28"/>
        </w:rPr>
        <w:t>
      9) бұрандамалы қосылулар – бөлшектеу, жуу, құрастыру және шплинттеу;</w:t>
      </w:r>
    </w:p>
    <w:p>
      <w:pPr>
        <w:spacing w:after="0"/>
        <w:ind w:left="0"/>
        <w:jc w:val="both"/>
      </w:pPr>
      <w:r>
        <w:rPr>
          <w:rFonts w:ascii="Times New Roman"/>
          <w:b w:val="false"/>
          <w:i w:val="false"/>
          <w:color w:val="000000"/>
          <w:sz w:val="28"/>
        </w:rPr>
        <w:t>
      10) фаскалар – дәнекерлеу бойынша шабу.</w:t>
      </w:r>
    </w:p>
    <w:bookmarkStart w:name="z69" w:id="67"/>
    <w:p>
      <w:pPr>
        <w:spacing w:after="0"/>
        <w:ind w:left="0"/>
        <w:jc w:val="left"/>
      </w:pPr>
      <w:r>
        <w:rPr>
          <w:rFonts w:ascii="Times New Roman"/>
          <w:b/>
          <w:i w:val="false"/>
          <w:color w:val="000000"/>
        </w:rPr>
        <w:t xml:space="preserve"> 13-параграф. Гидротурбиналық жабдықты жөндеу жөніндегі слесарь, 3-разряд</w:t>
      </w:r>
    </w:p>
    <w:bookmarkEnd w:id="67"/>
    <w:bookmarkStart w:name="z70" w:id="68"/>
    <w:p>
      <w:pPr>
        <w:spacing w:after="0"/>
        <w:ind w:left="0"/>
        <w:jc w:val="both"/>
      </w:pPr>
      <w:r>
        <w:rPr>
          <w:rFonts w:ascii="Times New Roman"/>
          <w:b w:val="false"/>
          <w:i w:val="false"/>
          <w:color w:val="000000"/>
          <w:sz w:val="28"/>
        </w:rPr>
        <w:t xml:space="preserve">
      44. Жұмыс сипаттамасы: </w:t>
      </w:r>
    </w:p>
    <w:bookmarkEnd w:id="68"/>
    <w:p>
      <w:pPr>
        <w:spacing w:after="0"/>
        <w:ind w:left="0"/>
        <w:jc w:val="both"/>
      </w:pPr>
      <w:r>
        <w:rPr>
          <w:rFonts w:ascii="Times New Roman"/>
          <w:b w:val="false"/>
          <w:i w:val="false"/>
          <w:color w:val="000000"/>
          <w:sz w:val="28"/>
        </w:rPr>
        <w:t xml:space="preserve">
      бөлшектерді 11-12 квалитет (дәлдіктің 4-5 сыныбы) бойынша слесарлық өңдеу; </w:t>
      </w:r>
    </w:p>
    <w:p>
      <w:pPr>
        <w:spacing w:after="0"/>
        <w:ind w:left="0"/>
        <w:jc w:val="both"/>
      </w:pPr>
      <w:r>
        <w:rPr>
          <w:rFonts w:ascii="Times New Roman"/>
          <w:b w:val="false"/>
          <w:i w:val="false"/>
          <w:color w:val="000000"/>
          <w:sz w:val="28"/>
        </w:rPr>
        <w:t>
      негізгі және қосалқы гидротурбина жабдықтарының: жұмыстық доңғалақтардың қалақтары, бағыттаушы турбина мойынтіректері, бағыттаушы аппараттардың түсірімді сегменттері, құрғату сорғылары, жапқыш және сақтандырғыш арматуралар, қарымталауыштар, жүк көтергіш машиналар және механизмдер қарапайым тораптары мен механизімдерін бөлшектеу, жөндеу және құрастыру;</w:t>
      </w:r>
    </w:p>
    <w:p>
      <w:pPr>
        <w:spacing w:after="0"/>
        <w:ind w:left="0"/>
        <w:jc w:val="both"/>
      </w:pPr>
      <w:r>
        <w:rPr>
          <w:rFonts w:ascii="Times New Roman"/>
          <w:b w:val="false"/>
          <w:i w:val="false"/>
          <w:color w:val="000000"/>
          <w:sz w:val="28"/>
        </w:rPr>
        <w:t xml:space="preserve">
      бұрылмалы-қалақты гидротурбиналардың ұштастырғыш бөлігінде жұмыстық доңғалақтардың қалақтарының шығыс және шалғай жиектерінің бейімдерін қалпына келтіру; </w:t>
      </w:r>
    </w:p>
    <w:p>
      <w:pPr>
        <w:spacing w:after="0"/>
        <w:ind w:left="0"/>
        <w:jc w:val="both"/>
      </w:pPr>
      <w:r>
        <w:rPr>
          <w:rFonts w:ascii="Times New Roman"/>
          <w:b w:val="false"/>
          <w:i w:val="false"/>
          <w:color w:val="000000"/>
          <w:sz w:val="28"/>
        </w:rPr>
        <w:t xml:space="preserve">
      дәнекерлеу астынан сызу бойынша металл-конструкцияның қарапайым тораптарын дайындау және құрастыру; </w:t>
      </w:r>
    </w:p>
    <w:p>
      <w:pPr>
        <w:spacing w:after="0"/>
        <w:ind w:left="0"/>
        <w:jc w:val="both"/>
      </w:pPr>
      <w:r>
        <w:rPr>
          <w:rFonts w:ascii="Times New Roman"/>
          <w:b w:val="false"/>
          <w:i w:val="false"/>
          <w:color w:val="000000"/>
          <w:sz w:val="28"/>
        </w:rPr>
        <w:t xml:space="preserve">
      табиғи заттан қарапайым тетіктер нобайларын жасау; </w:t>
      </w:r>
    </w:p>
    <w:p>
      <w:pPr>
        <w:spacing w:after="0"/>
        <w:ind w:left="0"/>
        <w:jc w:val="both"/>
      </w:pPr>
      <w:r>
        <w:rPr>
          <w:rFonts w:ascii="Times New Roman"/>
          <w:b w:val="false"/>
          <w:i w:val="false"/>
          <w:color w:val="000000"/>
          <w:sz w:val="28"/>
        </w:rPr>
        <w:t xml:space="preserve">
      дәнекерлеп қосудың ақаутапқылары үшін дайындық жұмыстарын жасау; </w:t>
      </w:r>
    </w:p>
    <w:p>
      <w:pPr>
        <w:spacing w:after="0"/>
        <w:ind w:left="0"/>
        <w:jc w:val="both"/>
      </w:pPr>
      <w:r>
        <w:rPr>
          <w:rFonts w:ascii="Times New Roman"/>
          <w:b w:val="false"/>
          <w:i w:val="false"/>
          <w:color w:val="000000"/>
          <w:sz w:val="28"/>
        </w:rPr>
        <w:t xml:space="preserve">
      болатты және жезді түтіктерді жаншып қаптауға дайындау және орнату; </w:t>
      </w:r>
    </w:p>
    <w:p>
      <w:pPr>
        <w:spacing w:after="0"/>
        <w:ind w:left="0"/>
        <w:jc w:val="both"/>
      </w:pPr>
      <w:r>
        <w:rPr>
          <w:rFonts w:ascii="Times New Roman"/>
          <w:b w:val="false"/>
          <w:i w:val="false"/>
          <w:color w:val="000000"/>
          <w:sz w:val="28"/>
        </w:rPr>
        <w:t xml:space="preserve">
      күрделі емес кескінді табақты және профильді металды қалайымен дәнекерлеу, газбен кесу және дәнекерлеу; </w:t>
      </w:r>
    </w:p>
    <w:p>
      <w:pPr>
        <w:spacing w:after="0"/>
        <w:ind w:left="0"/>
        <w:jc w:val="both"/>
      </w:pPr>
      <w:r>
        <w:rPr>
          <w:rFonts w:ascii="Times New Roman"/>
          <w:b w:val="false"/>
          <w:i w:val="false"/>
          <w:color w:val="000000"/>
          <w:sz w:val="28"/>
        </w:rPr>
        <w:t>
      қол және пневматикалық құралдарды жөндеу және баптау;</w:t>
      </w:r>
    </w:p>
    <w:p>
      <w:pPr>
        <w:spacing w:after="0"/>
        <w:ind w:left="0"/>
        <w:jc w:val="both"/>
      </w:pPr>
      <w:r>
        <w:rPr>
          <w:rFonts w:ascii="Times New Roman"/>
          <w:b w:val="false"/>
          <w:i w:val="false"/>
          <w:color w:val="000000"/>
          <w:sz w:val="28"/>
        </w:rPr>
        <w:t>
      күрделі конфигурациялы төсемдерді белгілеу және дайындау;</w:t>
      </w:r>
    </w:p>
    <w:p>
      <w:pPr>
        <w:spacing w:after="0"/>
        <w:ind w:left="0"/>
        <w:jc w:val="both"/>
      </w:pPr>
      <w:r>
        <w:rPr>
          <w:rFonts w:ascii="Times New Roman"/>
          <w:b w:val="false"/>
          <w:i w:val="false"/>
          <w:color w:val="000000"/>
          <w:sz w:val="28"/>
        </w:rPr>
        <w:t>
      механикаландырудың қарапайым құралдарының көмегімен жабдықтардың тораптарын мен тетіктерін ауыстыру, құрастыру және бөлшектеу бойынша такелажды жұмыстарды орындау.</w:t>
      </w:r>
    </w:p>
    <w:bookmarkStart w:name="z71" w:id="69"/>
    <w:p>
      <w:pPr>
        <w:spacing w:after="0"/>
        <w:ind w:left="0"/>
        <w:jc w:val="both"/>
      </w:pPr>
      <w:r>
        <w:rPr>
          <w:rFonts w:ascii="Times New Roman"/>
          <w:b w:val="false"/>
          <w:i w:val="false"/>
          <w:color w:val="000000"/>
          <w:sz w:val="28"/>
        </w:rPr>
        <w:t xml:space="preserve">
      45. Білуге тиіс: </w:t>
      </w:r>
    </w:p>
    <w:bookmarkEnd w:id="69"/>
    <w:p>
      <w:pPr>
        <w:spacing w:after="0"/>
        <w:ind w:left="0"/>
        <w:jc w:val="both"/>
      </w:pPr>
      <w:r>
        <w:rPr>
          <w:rFonts w:ascii="Times New Roman"/>
          <w:b w:val="false"/>
          <w:i w:val="false"/>
          <w:color w:val="000000"/>
          <w:sz w:val="28"/>
        </w:rPr>
        <w:t xml:space="preserve">
      жүк көтергіш машиналар мен механизмдерде қолданылатын жөнделетін гидротурбиналы жабдықтардың құрылғысы; </w:t>
      </w:r>
    </w:p>
    <w:p>
      <w:pPr>
        <w:spacing w:after="0"/>
        <w:ind w:left="0"/>
        <w:jc w:val="both"/>
      </w:pPr>
      <w:r>
        <w:rPr>
          <w:rFonts w:ascii="Times New Roman"/>
          <w:b w:val="false"/>
          <w:i w:val="false"/>
          <w:color w:val="000000"/>
          <w:sz w:val="28"/>
        </w:rPr>
        <w:t xml:space="preserve">
      тораптар мен механизмдердің мақсаты және өзара іс-әрекеті; </w:t>
      </w:r>
    </w:p>
    <w:p>
      <w:pPr>
        <w:spacing w:after="0"/>
        <w:ind w:left="0"/>
        <w:jc w:val="both"/>
      </w:pPr>
      <w:r>
        <w:rPr>
          <w:rFonts w:ascii="Times New Roman"/>
          <w:b w:val="false"/>
          <w:i w:val="false"/>
          <w:color w:val="000000"/>
          <w:sz w:val="28"/>
        </w:rPr>
        <w:t xml:space="preserve">
      жабдықтарды бөлшектеудің, жөндеудің, және құрастырудың технологиялық жүйелілігі; </w:t>
      </w:r>
    </w:p>
    <w:p>
      <w:pPr>
        <w:spacing w:after="0"/>
        <w:ind w:left="0"/>
        <w:jc w:val="both"/>
      </w:pPr>
      <w:r>
        <w:rPr>
          <w:rFonts w:ascii="Times New Roman"/>
          <w:b w:val="false"/>
          <w:i w:val="false"/>
          <w:color w:val="000000"/>
          <w:sz w:val="28"/>
        </w:rPr>
        <w:t xml:space="preserve">
      болат және жезді түтіктердің шеттерін жаншып қаптау технологиясы; </w:t>
      </w:r>
    </w:p>
    <w:p>
      <w:pPr>
        <w:spacing w:after="0"/>
        <w:ind w:left="0"/>
        <w:jc w:val="both"/>
      </w:pPr>
      <w:r>
        <w:rPr>
          <w:rFonts w:ascii="Times New Roman"/>
          <w:b w:val="false"/>
          <w:i w:val="false"/>
          <w:color w:val="000000"/>
          <w:sz w:val="28"/>
        </w:rPr>
        <w:t xml:space="preserve">
      сызбалар мен схемаларды оқу тәртібі; </w:t>
      </w:r>
    </w:p>
    <w:p>
      <w:pPr>
        <w:spacing w:after="0"/>
        <w:ind w:left="0"/>
        <w:jc w:val="both"/>
      </w:pPr>
      <w:r>
        <w:rPr>
          <w:rFonts w:ascii="Times New Roman"/>
          <w:b w:val="false"/>
          <w:i w:val="false"/>
          <w:color w:val="000000"/>
          <w:sz w:val="28"/>
        </w:rPr>
        <w:t xml:space="preserve">
      гидравликалық сынаудың техникалық шарттары; </w:t>
      </w:r>
    </w:p>
    <w:p>
      <w:pPr>
        <w:spacing w:after="0"/>
        <w:ind w:left="0"/>
        <w:jc w:val="both"/>
      </w:pPr>
      <w:r>
        <w:rPr>
          <w:rFonts w:ascii="Times New Roman"/>
          <w:b w:val="false"/>
          <w:i w:val="false"/>
          <w:color w:val="000000"/>
          <w:sz w:val="28"/>
        </w:rPr>
        <w:t xml:space="preserve">
      әртүрлі мақсаты бар құбырларды қосу және сөндіру тәртібі; </w:t>
      </w:r>
    </w:p>
    <w:p>
      <w:pPr>
        <w:spacing w:after="0"/>
        <w:ind w:left="0"/>
        <w:jc w:val="both"/>
      </w:pPr>
      <w:r>
        <w:rPr>
          <w:rFonts w:ascii="Times New Roman"/>
          <w:b w:val="false"/>
          <w:i w:val="false"/>
          <w:color w:val="000000"/>
          <w:sz w:val="28"/>
        </w:rPr>
        <w:t xml:space="preserve">
      гидрожетекпен ысырманың жұмыс принципі; </w:t>
      </w:r>
    </w:p>
    <w:p>
      <w:pPr>
        <w:spacing w:after="0"/>
        <w:ind w:left="0"/>
        <w:jc w:val="both"/>
      </w:pPr>
      <w:r>
        <w:rPr>
          <w:rFonts w:ascii="Times New Roman"/>
          <w:b w:val="false"/>
          <w:i w:val="false"/>
          <w:color w:val="000000"/>
          <w:sz w:val="28"/>
        </w:rPr>
        <w:t xml:space="preserve">
      газды және электрлі дәнекерлеуші және жапсырма материалдар туралы негізгі мәліметтер; </w:t>
      </w:r>
    </w:p>
    <w:p>
      <w:pPr>
        <w:spacing w:after="0"/>
        <w:ind w:left="0"/>
        <w:jc w:val="both"/>
      </w:pPr>
      <w:r>
        <w:rPr>
          <w:rFonts w:ascii="Times New Roman"/>
          <w:b w:val="false"/>
          <w:i w:val="false"/>
          <w:color w:val="000000"/>
          <w:sz w:val="28"/>
        </w:rPr>
        <w:t xml:space="preserve">
      дәнекерлеуге тетіктерді және түтіктерді даярлау тәртібі; </w:t>
      </w:r>
    </w:p>
    <w:p>
      <w:pPr>
        <w:spacing w:after="0"/>
        <w:ind w:left="0"/>
        <w:jc w:val="both"/>
      </w:pPr>
      <w:r>
        <w:rPr>
          <w:rFonts w:ascii="Times New Roman"/>
          <w:b w:val="false"/>
          <w:i w:val="false"/>
          <w:color w:val="000000"/>
          <w:sz w:val="28"/>
        </w:rPr>
        <w:t xml:space="preserve">
      ернемекке, арматураға төсемдерге, бекітетін материалдарға қойылатын талаптар; </w:t>
      </w:r>
    </w:p>
    <w:p>
      <w:pPr>
        <w:spacing w:after="0"/>
        <w:ind w:left="0"/>
        <w:jc w:val="both"/>
      </w:pPr>
      <w:r>
        <w:rPr>
          <w:rFonts w:ascii="Times New Roman"/>
          <w:b w:val="false"/>
          <w:i w:val="false"/>
          <w:color w:val="000000"/>
          <w:sz w:val="28"/>
        </w:rPr>
        <w:t xml:space="preserve">
      арнаулы құрал-саймандардың, құрал-жабдықтар мен өлшеу және күрделілігі орташа құралдардың құрылғысы мен мақсаты; </w:t>
      </w:r>
    </w:p>
    <w:p>
      <w:pPr>
        <w:spacing w:after="0"/>
        <w:ind w:left="0"/>
        <w:jc w:val="both"/>
      </w:pPr>
      <w:r>
        <w:rPr>
          <w:rFonts w:ascii="Times New Roman"/>
          <w:b w:val="false"/>
          <w:i w:val="false"/>
          <w:color w:val="000000"/>
          <w:sz w:val="28"/>
        </w:rPr>
        <w:t xml:space="preserve">
      слесарлық құрал-саймандарды шыңдау, толтыру және жіберу тәртібі; </w:t>
      </w:r>
    </w:p>
    <w:p>
      <w:pPr>
        <w:spacing w:after="0"/>
        <w:ind w:left="0"/>
        <w:jc w:val="both"/>
      </w:pPr>
      <w:r>
        <w:rPr>
          <w:rFonts w:ascii="Times New Roman"/>
          <w:b w:val="false"/>
          <w:i w:val="false"/>
          <w:color w:val="000000"/>
          <w:sz w:val="28"/>
        </w:rPr>
        <w:t xml:space="preserve">
      біліктерді орталықтау тәртібі; </w:t>
      </w:r>
    </w:p>
    <w:p>
      <w:pPr>
        <w:spacing w:after="0"/>
        <w:ind w:left="0"/>
        <w:jc w:val="both"/>
      </w:pPr>
      <w:r>
        <w:rPr>
          <w:rFonts w:ascii="Times New Roman"/>
          <w:b w:val="false"/>
          <w:i w:val="false"/>
          <w:color w:val="000000"/>
          <w:sz w:val="28"/>
        </w:rPr>
        <w:t xml:space="preserve">
      шақтамалар мен қонулар жүйесі, кедір-бұдырлық квалитеттері мен параметрлері; </w:t>
      </w:r>
    </w:p>
    <w:p>
      <w:pPr>
        <w:spacing w:after="0"/>
        <w:ind w:left="0"/>
        <w:jc w:val="both"/>
      </w:pPr>
      <w:r>
        <w:rPr>
          <w:rFonts w:ascii="Times New Roman"/>
          <w:b w:val="false"/>
          <w:i w:val="false"/>
          <w:color w:val="000000"/>
          <w:sz w:val="28"/>
        </w:rPr>
        <w:t>
      механика, гидравлика, электр техника бойынша негізгі мәліметтер;</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72" w:id="70"/>
    <w:p>
      <w:pPr>
        <w:spacing w:after="0"/>
        <w:ind w:left="0"/>
        <w:jc w:val="both"/>
      </w:pPr>
      <w:r>
        <w:rPr>
          <w:rFonts w:ascii="Times New Roman"/>
          <w:b w:val="false"/>
          <w:i w:val="false"/>
          <w:color w:val="000000"/>
          <w:sz w:val="28"/>
        </w:rPr>
        <w:t>
      46. Жұмыс үлгілері:</w:t>
      </w:r>
    </w:p>
    <w:bookmarkEnd w:id="70"/>
    <w:p>
      <w:pPr>
        <w:spacing w:after="0"/>
        <w:ind w:left="0"/>
        <w:jc w:val="both"/>
      </w:pPr>
      <w:r>
        <w:rPr>
          <w:rFonts w:ascii="Times New Roman"/>
          <w:b w:val="false"/>
          <w:i w:val="false"/>
          <w:color w:val="000000"/>
          <w:sz w:val="28"/>
        </w:rPr>
        <w:t>
      1) майауажапқыш арматура – тығыздалған үстіртті уқалаумен жөндеу;</w:t>
      </w:r>
    </w:p>
    <w:p>
      <w:pPr>
        <w:spacing w:after="0"/>
        <w:ind w:left="0"/>
        <w:jc w:val="both"/>
      </w:pPr>
      <w:r>
        <w:rPr>
          <w:rFonts w:ascii="Times New Roman"/>
          <w:b w:val="false"/>
          <w:i w:val="false"/>
          <w:color w:val="000000"/>
          <w:sz w:val="28"/>
        </w:rPr>
        <w:t>
      2) жабулар торлар – демонтаждау, орнату, тығыздауды ауыстыру және іске қосылған бөлігін жөндеу;</w:t>
      </w:r>
    </w:p>
    <w:p>
      <w:pPr>
        <w:spacing w:after="0"/>
        <w:ind w:left="0"/>
        <w:jc w:val="both"/>
      </w:pPr>
      <w:r>
        <w:rPr>
          <w:rFonts w:ascii="Times New Roman"/>
          <w:b w:val="false"/>
          <w:i w:val="false"/>
          <w:color w:val="000000"/>
          <w:sz w:val="28"/>
        </w:rPr>
        <w:t>
      3) жырашық кілтектер – өлшеу және қиыстырып келтіру;</w:t>
      </w:r>
    </w:p>
    <w:p>
      <w:pPr>
        <w:spacing w:after="0"/>
        <w:ind w:left="0"/>
        <w:jc w:val="both"/>
      </w:pPr>
      <w:r>
        <w:rPr>
          <w:rFonts w:ascii="Times New Roman"/>
          <w:b w:val="false"/>
          <w:i w:val="false"/>
          <w:color w:val="000000"/>
          <w:sz w:val="28"/>
        </w:rPr>
        <w:t>
      4) бұрылмалы-қалақты гидротурбинаның жұмыстық доңғалақтары-гидротурбинаның ұштастырғыш бөлігінде тығыздалған жұмыстық доңғалақтың қалақтарын қисынына келтіріп ауыстыру;</w:t>
      </w:r>
    </w:p>
    <w:p>
      <w:pPr>
        <w:spacing w:after="0"/>
        <w:ind w:left="0"/>
        <w:jc w:val="both"/>
      </w:pPr>
      <w:r>
        <w:rPr>
          <w:rFonts w:ascii="Times New Roman"/>
          <w:b w:val="false"/>
          <w:i w:val="false"/>
          <w:color w:val="000000"/>
          <w:sz w:val="28"/>
        </w:rPr>
        <w:t>
      5) компенсаторлар – ауыстыру, орнату;</w:t>
      </w:r>
    </w:p>
    <w:p>
      <w:pPr>
        <w:spacing w:after="0"/>
        <w:ind w:left="0"/>
        <w:jc w:val="both"/>
      </w:pPr>
      <w:r>
        <w:rPr>
          <w:rFonts w:ascii="Times New Roman"/>
          <w:b w:val="false"/>
          <w:i w:val="false"/>
          <w:color w:val="000000"/>
          <w:sz w:val="28"/>
        </w:rPr>
        <w:t>
      6) жұмыстық доңғалақтың қалақтары – шаблон бойынша бейіндерді ажарлау;</w:t>
      </w:r>
    </w:p>
    <w:p>
      <w:pPr>
        <w:spacing w:after="0"/>
        <w:ind w:left="0"/>
        <w:jc w:val="both"/>
      </w:pPr>
      <w:r>
        <w:rPr>
          <w:rFonts w:ascii="Times New Roman"/>
          <w:b w:val="false"/>
          <w:i w:val="false"/>
          <w:color w:val="000000"/>
          <w:sz w:val="28"/>
        </w:rPr>
        <w:t>
      7) құрғату сорғылары – бөлшектеу, жөндеу, құрастыру, сорғылар мен электр қозғалтқыштардың біліктерін орталықтау;</w:t>
      </w:r>
    </w:p>
    <w:p>
      <w:pPr>
        <w:spacing w:after="0"/>
        <w:ind w:left="0"/>
        <w:jc w:val="both"/>
      </w:pPr>
      <w:r>
        <w:rPr>
          <w:rFonts w:ascii="Times New Roman"/>
          <w:b w:val="false"/>
          <w:i w:val="false"/>
          <w:color w:val="000000"/>
          <w:sz w:val="28"/>
        </w:rPr>
        <w:t>
      8) тербелу мойынтірегі – сорғыларда ауыстыру;</w:t>
      </w:r>
    </w:p>
    <w:p>
      <w:pPr>
        <w:spacing w:after="0"/>
        <w:ind w:left="0"/>
        <w:jc w:val="both"/>
      </w:pPr>
      <w:r>
        <w:rPr>
          <w:rFonts w:ascii="Times New Roman"/>
          <w:b w:val="false"/>
          <w:i w:val="false"/>
          <w:color w:val="000000"/>
          <w:sz w:val="28"/>
        </w:rPr>
        <w:t>
      9) сырғанау мойынтірегі – сорғыларда саңылаулар мен керілулерді алу;</w:t>
      </w:r>
    </w:p>
    <w:p>
      <w:pPr>
        <w:spacing w:after="0"/>
        <w:ind w:left="0"/>
        <w:jc w:val="both"/>
      </w:pPr>
      <w:r>
        <w:rPr>
          <w:rFonts w:ascii="Times New Roman"/>
          <w:b w:val="false"/>
          <w:i w:val="false"/>
          <w:color w:val="000000"/>
          <w:sz w:val="28"/>
        </w:rPr>
        <w:t>
      10) түсірім сегменттері – бекітулерді және тіреуіш жүздерін ауыстыру;</w:t>
      </w:r>
    </w:p>
    <w:p>
      <w:pPr>
        <w:spacing w:after="0"/>
        <w:ind w:left="0"/>
        <w:jc w:val="both"/>
      </w:pPr>
      <w:r>
        <w:rPr>
          <w:rFonts w:ascii="Times New Roman"/>
          <w:b w:val="false"/>
          <w:i w:val="false"/>
          <w:color w:val="000000"/>
          <w:sz w:val="28"/>
        </w:rPr>
        <w:t>
      11) май қысымы қондырғыларының май өлшеу шынылары-ауыстыру;</w:t>
      </w:r>
    </w:p>
    <w:p>
      <w:pPr>
        <w:spacing w:after="0"/>
        <w:ind w:left="0"/>
        <w:jc w:val="both"/>
      </w:pPr>
      <w:r>
        <w:rPr>
          <w:rFonts w:ascii="Times New Roman"/>
          <w:b w:val="false"/>
          <w:i w:val="false"/>
          <w:color w:val="000000"/>
          <w:sz w:val="28"/>
        </w:rPr>
        <w:t>
      12) жұмыстық доңғалақтардың бұрандалы қалақтарын қатайту - алу, ауыстыру, тоқтатқыш штифттерді және бұқтырмаларды қиыстырып келтіру.</w:t>
      </w:r>
    </w:p>
    <w:bookmarkStart w:name="z73" w:id="71"/>
    <w:p>
      <w:pPr>
        <w:spacing w:after="0"/>
        <w:ind w:left="0"/>
        <w:jc w:val="left"/>
      </w:pPr>
      <w:r>
        <w:rPr>
          <w:rFonts w:ascii="Times New Roman"/>
          <w:b/>
          <w:i w:val="false"/>
          <w:color w:val="000000"/>
        </w:rPr>
        <w:t xml:space="preserve"> 14-параграф. Гидротурбиналық жабдықты жөндеу жөніндегі слесарь, 4-разряд</w:t>
      </w:r>
    </w:p>
    <w:bookmarkEnd w:id="71"/>
    <w:bookmarkStart w:name="z74" w:id="72"/>
    <w:p>
      <w:pPr>
        <w:spacing w:after="0"/>
        <w:ind w:left="0"/>
        <w:jc w:val="both"/>
      </w:pPr>
      <w:r>
        <w:rPr>
          <w:rFonts w:ascii="Times New Roman"/>
          <w:b w:val="false"/>
          <w:i w:val="false"/>
          <w:color w:val="000000"/>
          <w:sz w:val="28"/>
        </w:rPr>
        <w:t xml:space="preserve">
      47. Жұмыс сипаттамасы: </w:t>
      </w:r>
    </w:p>
    <w:bookmarkEnd w:id="72"/>
    <w:p>
      <w:pPr>
        <w:spacing w:after="0"/>
        <w:ind w:left="0"/>
        <w:jc w:val="both"/>
      </w:pPr>
      <w:r>
        <w:rPr>
          <w:rFonts w:ascii="Times New Roman"/>
          <w:b w:val="false"/>
          <w:i w:val="false"/>
          <w:color w:val="000000"/>
          <w:sz w:val="28"/>
        </w:rPr>
        <w:t xml:space="preserve">
      ротордың айналу жылдамдығы минутына 500 айналымға дейін бұрылмалы-қалақты, радиалды-осьтік және шөмішті гидротурбиналардың негізгі және қосалқы жабдықтарының күрделілігі орташа тораптары мен механизмдерін: жұмыс дөңгелектерін, бағыттаушы аппараттарды, турбиналық бағыттаушы подшипниктерді, техводпен жабдықтау жүйесін, май- және ауа салқындатқыштарды, су эжекторлары мен барлық үлгідегі сорғыларды, күрделілігі орташа пневматикалық және электрлендірілген құралды, арнайы құрылғыларды, жабдықтар мен өлшеу құралдарын қолдана отырып, құбырлар мен май құю арматурасын бөлшектеу, жөндеу, құрастыру, реттеу және сынау; </w:t>
      </w:r>
    </w:p>
    <w:p>
      <w:pPr>
        <w:spacing w:after="0"/>
        <w:ind w:left="0"/>
        <w:jc w:val="both"/>
      </w:pPr>
      <w:r>
        <w:rPr>
          <w:rFonts w:ascii="Times New Roman"/>
          <w:b w:val="false"/>
          <w:i w:val="false"/>
          <w:color w:val="000000"/>
          <w:sz w:val="28"/>
        </w:rPr>
        <w:t xml:space="preserve">
      май салқындатқыш және оларды гидравликалық сынаудың болат және жезді түтіктерін шеттерін жаншып қақтау; </w:t>
      </w:r>
    </w:p>
    <w:p>
      <w:pPr>
        <w:spacing w:after="0"/>
        <w:ind w:left="0"/>
        <w:jc w:val="both"/>
      </w:pPr>
      <w:r>
        <w:rPr>
          <w:rFonts w:ascii="Times New Roman"/>
          <w:b w:val="false"/>
          <w:i w:val="false"/>
          <w:color w:val="000000"/>
          <w:sz w:val="28"/>
        </w:rPr>
        <w:t xml:space="preserve">
      7-10 квалитет (2-3 сыныптар дәлдігімен) бойынша тетіктерді, оларды қиыстырып келтіру және жетілдірумен слесарлық өңдеу; </w:t>
      </w:r>
    </w:p>
    <w:p>
      <w:pPr>
        <w:spacing w:after="0"/>
        <w:ind w:left="0"/>
        <w:jc w:val="both"/>
      </w:pPr>
      <w:r>
        <w:rPr>
          <w:rFonts w:ascii="Times New Roman"/>
          <w:b w:val="false"/>
          <w:i w:val="false"/>
          <w:color w:val="000000"/>
          <w:sz w:val="28"/>
        </w:rPr>
        <w:t xml:space="preserve">
      сорғыларды, айналмалы механизмдерді, әртүрлі қуатты компенсаторларды, сүзгіштерді, барлық жүйедегі реттегіштерді, құбырларды, арматураларды, оның ішінде автоматты қолданылатын, жөндеу кезінде қажетті өлшеулерді жүргізу; </w:t>
      </w:r>
    </w:p>
    <w:p>
      <w:pPr>
        <w:spacing w:after="0"/>
        <w:ind w:left="0"/>
        <w:jc w:val="both"/>
      </w:pPr>
      <w:r>
        <w:rPr>
          <w:rFonts w:ascii="Times New Roman"/>
          <w:b w:val="false"/>
          <w:i w:val="false"/>
          <w:color w:val="000000"/>
          <w:sz w:val="28"/>
        </w:rPr>
        <w:t xml:space="preserve">
      жабдықтардың ақауларын айқындау және оларды жою; </w:t>
      </w:r>
    </w:p>
    <w:p>
      <w:pPr>
        <w:spacing w:after="0"/>
        <w:ind w:left="0"/>
        <w:jc w:val="both"/>
      </w:pPr>
      <w:r>
        <w:rPr>
          <w:rFonts w:ascii="Times New Roman"/>
          <w:b w:val="false"/>
          <w:i w:val="false"/>
          <w:color w:val="000000"/>
          <w:sz w:val="28"/>
        </w:rPr>
        <w:t xml:space="preserve">
      гидроэлектр станцияларының цехында құбырлар мен арматураларға құрастыру, қайта құрастыру және монтаждау жұмыстар; </w:t>
      </w:r>
    </w:p>
    <w:p>
      <w:pPr>
        <w:spacing w:after="0"/>
        <w:ind w:left="0"/>
        <w:jc w:val="both"/>
      </w:pPr>
      <w:r>
        <w:rPr>
          <w:rFonts w:ascii="Times New Roman"/>
          <w:b w:val="false"/>
          <w:i w:val="false"/>
          <w:color w:val="000000"/>
          <w:sz w:val="28"/>
        </w:rPr>
        <w:t xml:space="preserve">
      жүк көтергіш машиналардың, механизмдердің және құрал-жабдықтардың көмегімен тораптар мен тетіктердің тік және көлденең ауысуы бойынша такелажды жұмыстарды орындау; </w:t>
      </w:r>
    </w:p>
    <w:p>
      <w:pPr>
        <w:spacing w:after="0"/>
        <w:ind w:left="0"/>
        <w:jc w:val="both"/>
      </w:pPr>
      <w:r>
        <w:rPr>
          <w:rFonts w:ascii="Times New Roman"/>
          <w:b w:val="false"/>
          <w:i w:val="false"/>
          <w:color w:val="000000"/>
          <w:sz w:val="28"/>
        </w:rPr>
        <w:t>
      такелажды жабдықтарды және жабдықтауларды сынау.</w:t>
      </w:r>
    </w:p>
    <w:bookmarkStart w:name="z75" w:id="73"/>
    <w:p>
      <w:pPr>
        <w:spacing w:after="0"/>
        <w:ind w:left="0"/>
        <w:jc w:val="both"/>
      </w:pPr>
      <w:r>
        <w:rPr>
          <w:rFonts w:ascii="Times New Roman"/>
          <w:b w:val="false"/>
          <w:i w:val="false"/>
          <w:color w:val="000000"/>
          <w:sz w:val="28"/>
        </w:rPr>
        <w:t xml:space="preserve">
      48. Білуге тиіс: </w:t>
      </w:r>
    </w:p>
    <w:bookmarkEnd w:id="73"/>
    <w:p>
      <w:pPr>
        <w:spacing w:after="0"/>
        <w:ind w:left="0"/>
        <w:jc w:val="both"/>
      </w:pPr>
      <w:r>
        <w:rPr>
          <w:rFonts w:ascii="Times New Roman"/>
          <w:b w:val="false"/>
          <w:i w:val="false"/>
          <w:color w:val="000000"/>
          <w:sz w:val="28"/>
        </w:rPr>
        <w:t xml:space="preserve">
      негізгі және қосалқы гидротурбиналық жабдықтардың, жүк көтергіш машиналар мен механизмдердің тораптары мен элементтерінің құрылысы; </w:t>
      </w:r>
    </w:p>
    <w:p>
      <w:pPr>
        <w:spacing w:after="0"/>
        <w:ind w:left="0"/>
        <w:jc w:val="both"/>
      </w:pPr>
      <w:r>
        <w:rPr>
          <w:rFonts w:ascii="Times New Roman"/>
          <w:b w:val="false"/>
          <w:i w:val="false"/>
          <w:color w:val="000000"/>
          <w:sz w:val="28"/>
        </w:rPr>
        <w:t xml:space="preserve">
      гидротурбина қондырғылары құбырларының схемалары; </w:t>
      </w:r>
    </w:p>
    <w:p>
      <w:pPr>
        <w:spacing w:after="0"/>
        <w:ind w:left="0"/>
        <w:jc w:val="both"/>
      </w:pPr>
      <w:r>
        <w:rPr>
          <w:rFonts w:ascii="Times New Roman"/>
          <w:b w:val="false"/>
          <w:i w:val="false"/>
          <w:color w:val="000000"/>
          <w:sz w:val="28"/>
        </w:rPr>
        <w:t xml:space="preserve">
      жабдықтардың негізгі ақаулықтарынжәне оны жоюдың әдістері; </w:t>
      </w:r>
    </w:p>
    <w:p>
      <w:pPr>
        <w:spacing w:after="0"/>
        <w:ind w:left="0"/>
        <w:jc w:val="both"/>
      </w:pPr>
      <w:r>
        <w:rPr>
          <w:rFonts w:ascii="Times New Roman"/>
          <w:b w:val="false"/>
          <w:i w:val="false"/>
          <w:color w:val="000000"/>
          <w:sz w:val="28"/>
        </w:rPr>
        <w:t xml:space="preserve">
      жабдықтарды жөндеуге шығару және жолдама-рұқсат қағаздарын рәсімдеу тәртібі; </w:t>
      </w:r>
    </w:p>
    <w:p>
      <w:pPr>
        <w:spacing w:after="0"/>
        <w:ind w:left="0"/>
        <w:jc w:val="both"/>
      </w:pPr>
      <w:r>
        <w:rPr>
          <w:rFonts w:ascii="Times New Roman"/>
          <w:b w:val="false"/>
          <w:i w:val="false"/>
          <w:color w:val="000000"/>
          <w:sz w:val="28"/>
        </w:rPr>
        <w:t xml:space="preserve">
      құбырларды біліктеу тәртібі; </w:t>
      </w:r>
    </w:p>
    <w:p>
      <w:pPr>
        <w:spacing w:after="0"/>
        <w:ind w:left="0"/>
        <w:jc w:val="both"/>
      </w:pPr>
      <w:r>
        <w:rPr>
          <w:rFonts w:ascii="Times New Roman"/>
          <w:b w:val="false"/>
          <w:i w:val="false"/>
          <w:color w:val="000000"/>
          <w:sz w:val="28"/>
        </w:rPr>
        <w:t xml:space="preserve">
      күрделілігі орташа гидротурбина жабдықтарының тораптары мен элементтерін жөндеуге, құрастыруға және дайындауға техникалық шарттар; </w:t>
      </w:r>
    </w:p>
    <w:p>
      <w:pPr>
        <w:spacing w:after="0"/>
        <w:ind w:left="0"/>
        <w:jc w:val="both"/>
      </w:pPr>
      <w:r>
        <w:rPr>
          <w:rFonts w:ascii="Times New Roman"/>
          <w:b w:val="false"/>
          <w:i w:val="false"/>
          <w:color w:val="000000"/>
          <w:sz w:val="28"/>
        </w:rPr>
        <w:t xml:space="preserve">
      сырғу және тербелу мойынтіректерінің құрылғысы; </w:t>
      </w:r>
    </w:p>
    <w:p>
      <w:pPr>
        <w:spacing w:after="0"/>
        <w:ind w:left="0"/>
        <w:jc w:val="both"/>
      </w:pPr>
      <w:r>
        <w:rPr>
          <w:rFonts w:ascii="Times New Roman"/>
          <w:b w:val="false"/>
          <w:i w:val="false"/>
          <w:color w:val="000000"/>
          <w:sz w:val="28"/>
        </w:rPr>
        <w:t xml:space="preserve">
      жабық ыдыстарда жұмыс жүргізу тәртібі; </w:t>
      </w:r>
    </w:p>
    <w:p>
      <w:pPr>
        <w:spacing w:after="0"/>
        <w:ind w:left="0"/>
        <w:jc w:val="both"/>
      </w:pPr>
      <w:r>
        <w:rPr>
          <w:rFonts w:ascii="Times New Roman"/>
          <w:b w:val="false"/>
          <w:i w:val="false"/>
          <w:color w:val="000000"/>
          <w:sz w:val="28"/>
        </w:rPr>
        <w:t xml:space="preserve">
      жөндеу кезінде қолданылатын арнайы құрал-саймандар мен құрал-жабдықтардың сындарлы ерекшеліктері; </w:t>
      </w:r>
    </w:p>
    <w:p>
      <w:pPr>
        <w:spacing w:after="0"/>
        <w:ind w:left="0"/>
        <w:jc w:val="both"/>
      </w:pPr>
      <w:r>
        <w:rPr>
          <w:rFonts w:ascii="Times New Roman"/>
          <w:b w:val="false"/>
          <w:i w:val="false"/>
          <w:color w:val="000000"/>
          <w:sz w:val="28"/>
        </w:rPr>
        <w:t xml:space="preserve">
      ыдыстар мен құбырларды сынау тәртібі; </w:t>
      </w:r>
    </w:p>
    <w:p>
      <w:pPr>
        <w:spacing w:after="0"/>
        <w:ind w:left="0"/>
        <w:jc w:val="both"/>
      </w:pPr>
      <w:r>
        <w:rPr>
          <w:rFonts w:ascii="Times New Roman"/>
          <w:b w:val="false"/>
          <w:i w:val="false"/>
          <w:color w:val="000000"/>
          <w:sz w:val="28"/>
        </w:rPr>
        <w:t xml:space="preserve">
      жоспарлы-ескерту жөндеулердің негізгі тәртібі; </w:t>
      </w:r>
    </w:p>
    <w:p>
      <w:pPr>
        <w:spacing w:after="0"/>
        <w:ind w:left="0"/>
        <w:jc w:val="both"/>
      </w:pPr>
      <w:r>
        <w:rPr>
          <w:rFonts w:ascii="Times New Roman"/>
          <w:b w:val="false"/>
          <w:i w:val="false"/>
          <w:color w:val="000000"/>
          <w:sz w:val="28"/>
        </w:rPr>
        <w:t>
      механика, гидравлика, электротехниканың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76" w:id="74"/>
    <w:p>
      <w:pPr>
        <w:spacing w:after="0"/>
        <w:ind w:left="0"/>
        <w:jc w:val="both"/>
      </w:pPr>
      <w:r>
        <w:rPr>
          <w:rFonts w:ascii="Times New Roman"/>
          <w:b w:val="false"/>
          <w:i w:val="false"/>
          <w:color w:val="000000"/>
          <w:sz w:val="28"/>
        </w:rPr>
        <w:t>
      49. Жұмыс үлгілері:</w:t>
      </w:r>
    </w:p>
    <w:bookmarkEnd w:id="74"/>
    <w:p>
      <w:pPr>
        <w:spacing w:after="0"/>
        <w:ind w:left="0"/>
        <w:jc w:val="both"/>
      </w:pPr>
      <w:r>
        <w:rPr>
          <w:rFonts w:ascii="Times New Roman"/>
          <w:b w:val="false"/>
          <w:i w:val="false"/>
          <w:color w:val="000000"/>
          <w:sz w:val="28"/>
        </w:rPr>
        <w:t>
      1) бағыттаушы гидротурбина аппараттары – қалақтардың тік резеңкелі тығыздатқыштарын ауыстыру (ұштастыру бөлігі);</w:t>
      </w:r>
    </w:p>
    <w:p>
      <w:pPr>
        <w:spacing w:after="0"/>
        <w:ind w:left="0"/>
        <w:jc w:val="both"/>
      </w:pPr>
      <w:r>
        <w:rPr>
          <w:rFonts w:ascii="Times New Roman"/>
          <w:b w:val="false"/>
          <w:i w:val="false"/>
          <w:color w:val="000000"/>
          <w:sz w:val="28"/>
        </w:rPr>
        <w:t>
      2) майсужапқыш арматура – нығыздыққа тексеру;</w:t>
      </w:r>
    </w:p>
    <w:p>
      <w:pPr>
        <w:spacing w:after="0"/>
        <w:ind w:left="0"/>
        <w:jc w:val="both"/>
      </w:pPr>
      <w:r>
        <w:rPr>
          <w:rFonts w:ascii="Times New Roman"/>
          <w:b w:val="false"/>
          <w:i w:val="false"/>
          <w:color w:val="000000"/>
          <w:sz w:val="28"/>
        </w:rPr>
        <w:t>
      3) гидротурбиналардың жұмыстық доңғалақтары – жұмыстық доңғалақ камерасында қысым үстіндегі жұмыстық доңғалақты гидравликалық сынау үшін схемаларды құрастыру, бөлшектеу (ұштастыру бөлігі);</w:t>
      </w:r>
    </w:p>
    <w:p>
      <w:pPr>
        <w:spacing w:after="0"/>
        <w:ind w:left="0"/>
        <w:jc w:val="both"/>
      </w:pPr>
      <w:r>
        <w:rPr>
          <w:rFonts w:ascii="Times New Roman"/>
          <w:b w:val="false"/>
          <w:i w:val="false"/>
          <w:color w:val="000000"/>
          <w:sz w:val="28"/>
        </w:rPr>
        <w:t>
      4) май- және ауа салқындатқыш – түтіктерді ауыстыру;</w:t>
      </w:r>
    </w:p>
    <w:p>
      <w:pPr>
        <w:spacing w:after="0"/>
        <w:ind w:left="0"/>
        <w:jc w:val="both"/>
      </w:pPr>
      <w:r>
        <w:rPr>
          <w:rFonts w:ascii="Times New Roman"/>
          <w:b w:val="false"/>
          <w:i w:val="false"/>
          <w:color w:val="000000"/>
          <w:sz w:val="28"/>
        </w:rPr>
        <w:t>
      5) әртүрлі сорғылар – тетіктерді ауыстырумен бөлшектеу, ревизиялау, жөндеу және құрастыру;</w:t>
      </w:r>
    </w:p>
    <w:p>
      <w:pPr>
        <w:spacing w:after="0"/>
        <w:ind w:left="0"/>
        <w:jc w:val="both"/>
      </w:pPr>
      <w:r>
        <w:rPr>
          <w:rFonts w:ascii="Times New Roman"/>
          <w:b w:val="false"/>
          <w:i w:val="false"/>
          <w:color w:val="000000"/>
          <w:sz w:val="28"/>
        </w:rPr>
        <w:t>
      6) ажырағыштардың беткі жағы – қыру;</w:t>
      </w:r>
    </w:p>
    <w:p>
      <w:pPr>
        <w:spacing w:after="0"/>
        <w:ind w:left="0"/>
        <w:jc w:val="both"/>
      </w:pPr>
      <w:r>
        <w:rPr>
          <w:rFonts w:ascii="Times New Roman"/>
          <w:b w:val="false"/>
          <w:i w:val="false"/>
          <w:color w:val="000000"/>
          <w:sz w:val="28"/>
        </w:rPr>
        <w:t>
      7) гидротурбина мойынтіректері-резеңкелі және лингофольді сегменттерді ауыстыру, саңылауларды өлшеу;</w:t>
      </w:r>
    </w:p>
    <w:p>
      <w:pPr>
        <w:spacing w:after="0"/>
        <w:ind w:left="0"/>
        <w:jc w:val="both"/>
      </w:pPr>
      <w:r>
        <w:rPr>
          <w:rFonts w:ascii="Times New Roman"/>
          <w:b w:val="false"/>
          <w:i w:val="false"/>
          <w:color w:val="000000"/>
          <w:sz w:val="28"/>
        </w:rPr>
        <w:t>
      8) түсірім сегменттері-бекітуді бөлшектеу және қуысқа итеру (ұштастыру бөлігі);</w:t>
      </w:r>
    </w:p>
    <w:p>
      <w:pPr>
        <w:spacing w:after="0"/>
        <w:ind w:left="0"/>
        <w:jc w:val="both"/>
      </w:pPr>
      <w:r>
        <w:rPr>
          <w:rFonts w:ascii="Times New Roman"/>
          <w:b w:val="false"/>
          <w:i w:val="false"/>
          <w:color w:val="000000"/>
          <w:sz w:val="28"/>
        </w:rPr>
        <w:t>
      9) техникалық су жабдықтарының жүйелері – престеу;</w:t>
      </w:r>
    </w:p>
    <w:p>
      <w:pPr>
        <w:spacing w:after="0"/>
        <w:ind w:left="0"/>
        <w:jc w:val="both"/>
      </w:pPr>
      <w:r>
        <w:rPr>
          <w:rFonts w:ascii="Times New Roman"/>
          <w:b w:val="false"/>
          <w:i w:val="false"/>
          <w:color w:val="000000"/>
          <w:sz w:val="28"/>
        </w:rPr>
        <w:t>
      10) газотурбинаның жұмыстық доңғалағының камерасы мен қалақтары бейіндерінің қалыптары және контрқалыптары – дайындау;</w:t>
      </w:r>
    </w:p>
    <w:p>
      <w:pPr>
        <w:spacing w:after="0"/>
        <w:ind w:left="0"/>
        <w:jc w:val="both"/>
      </w:pPr>
      <w:r>
        <w:rPr>
          <w:rFonts w:ascii="Times New Roman"/>
          <w:b w:val="false"/>
          <w:i w:val="false"/>
          <w:color w:val="000000"/>
          <w:sz w:val="28"/>
        </w:rPr>
        <w:t>
      11) су эжекторлары – жөндеу.</w:t>
      </w:r>
    </w:p>
    <w:bookmarkStart w:name="z77" w:id="75"/>
    <w:p>
      <w:pPr>
        <w:spacing w:after="0"/>
        <w:ind w:left="0"/>
        <w:jc w:val="left"/>
      </w:pPr>
      <w:r>
        <w:rPr>
          <w:rFonts w:ascii="Times New Roman"/>
          <w:b/>
          <w:i w:val="false"/>
          <w:color w:val="000000"/>
        </w:rPr>
        <w:t xml:space="preserve"> 15-параграф. Гидротурбиналық жабдықты жөндеу жөнідегі слесарь, 5-разряд</w:t>
      </w:r>
    </w:p>
    <w:bookmarkEnd w:id="75"/>
    <w:bookmarkStart w:name="z78" w:id="76"/>
    <w:p>
      <w:pPr>
        <w:spacing w:after="0"/>
        <w:ind w:left="0"/>
        <w:jc w:val="both"/>
      </w:pPr>
      <w:r>
        <w:rPr>
          <w:rFonts w:ascii="Times New Roman"/>
          <w:b w:val="false"/>
          <w:i w:val="false"/>
          <w:color w:val="000000"/>
          <w:sz w:val="28"/>
        </w:rPr>
        <w:t xml:space="preserve">
      50. Жұмыс сипаттамасы: </w:t>
      </w:r>
    </w:p>
    <w:bookmarkEnd w:id="76"/>
    <w:p>
      <w:pPr>
        <w:spacing w:after="0"/>
        <w:ind w:left="0"/>
        <w:jc w:val="both"/>
      </w:pPr>
      <w:r>
        <w:rPr>
          <w:rFonts w:ascii="Times New Roman"/>
          <w:b w:val="false"/>
          <w:i w:val="false"/>
          <w:color w:val="000000"/>
          <w:sz w:val="28"/>
        </w:rPr>
        <w:t xml:space="preserve">
      бұрылмалы-қалақты, тарамды-білікті негізгі және қосалқы жабдықтардың және шөмішті гидротурбинаның күрделі тетіктері мен механизмдерін: өкше асты, май қабылдағыштарды, май және ауа салқындатқышы бар техникалық су жабдықтағыштар жүйелері, гидроагрегатты, компрессорларды, сорғыларды, май-, су- және ауа құбырларын, жапқыш және сақтандырғыш арматураларды бөлшектеу, жөндеу, қайта құрастыру, құрастыру, реттеу, сынау және баптау; </w:t>
      </w:r>
    </w:p>
    <w:p>
      <w:pPr>
        <w:spacing w:after="0"/>
        <w:ind w:left="0"/>
        <w:jc w:val="both"/>
      </w:pPr>
      <w:r>
        <w:rPr>
          <w:rFonts w:ascii="Times New Roman"/>
          <w:b w:val="false"/>
          <w:i w:val="false"/>
          <w:color w:val="000000"/>
          <w:sz w:val="28"/>
        </w:rPr>
        <w:t xml:space="preserve">
      роторды 360 градус Цельсийге бұра отырып, тік гидроагрегаттарды ортаға келтіру; </w:t>
      </w:r>
    </w:p>
    <w:p>
      <w:pPr>
        <w:spacing w:after="0"/>
        <w:ind w:left="0"/>
        <w:jc w:val="both"/>
      </w:pPr>
      <w:r>
        <w:rPr>
          <w:rFonts w:ascii="Times New Roman"/>
          <w:b w:val="false"/>
          <w:i w:val="false"/>
          <w:color w:val="000000"/>
          <w:sz w:val="28"/>
        </w:rPr>
        <w:t xml:space="preserve">
      әртүрлі параметрлі арматураларды қайта қалпына келтіріп жөндеу; </w:t>
      </w:r>
    </w:p>
    <w:p>
      <w:pPr>
        <w:spacing w:after="0"/>
        <w:ind w:left="0"/>
        <w:jc w:val="both"/>
      </w:pPr>
      <w:r>
        <w:rPr>
          <w:rFonts w:ascii="Times New Roman"/>
          <w:b w:val="false"/>
          <w:i w:val="false"/>
          <w:color w:val="000000"/>
          <w:sz w:val="28"/>
        </w:rPr>
        <w:t xml:space="preserve">
      жүк көтергіш машиналар мен механизмдердің күрделі тораптарын жөндеу және құрастыру; </w:t>
      </w:r>
    </w:p>
    <w:p>
      <w:pPr>
        <w:spacing w:after="0"/>
        <w:ind w:left="0"/>
        <w:jc w:val="both"/>
      </w:pPr>
      <w:r>
        <w:rPr>
          <w:rFonts w:ascii="Times New Roman"/>
          <w:b w:val="false"/>
          <w:i w:val="false"/>
          <w:color w:val="000000"/>
          <w:sz w:val="28"/>
        </w:rPr>
        <w:t xml:space="preserve">
      тетіктерді қиыстырып келтіру және жетілдірумен 6-7 квалитет (1-2 сыныптар дәлдігімен) бойынша слесарлық өңдеу; </w:t>
      </w:r>
    </w:p>
    <w:p>
      <w:pPr>
        <w:spacing w:after="0"/>
        <w:ind w:left="0"/>
        <w:jc w:val="both"/>
      </w:pPr>
      <w:r>
        <w:rPr>
          <w:rFonts w:ascii="Times New Roman"/>
          <w:b w:val="false"/>
          <w:i w:val="false"/>
          <w:color w:val="000000"/>
          <w:sz w:val="28"/>
        </w:rPr>
        <w:t xml:space="preserve">
      жабдықтардың, арматуралардың жеке тораптары мен тетіктерінің ақауларын анықтау, тозу себебін және дәрежесін айқындау; </w:t>
      </w:r>
    </w:p>
    <w:p>
      <w:pPr>
        <w:spacing w:after="0"/>
        <w:ind w:left="0"/>
        <w:jc w:val="both"/>
      </w:pPr>
      <w:r>
        <w:rPr>
          <w:rFonts w:ascii="Times New Roman"/>
          <w:b w:val="false"/>
          <w:i w:val="false"/>
          <w:color w:val="000000"/>
          <w:sz w:val="28"/>
        </w:rPr>
        <w:t xml:space="preserve">
      тетіктердің одан әрі жұмыс жасауға жарамдылығын және оларды қалпына келтіру мүмкіндігін айқындау; </w:t>
      </w:r>
    </w:p>
    <w:p>
      <w:pPr>
        <w:spacing w:after="0"/>
        <w:ind w:left="0"/>
        <w:jc w:val="both"/>
      </w:pPr>
      <w:r>
        <w:rPr>
          <w:rFonts w:ascii="Times New Roman"/>
          <w:b w:val="false"/>
          <w:i w:val="false"/>
          <w:color w:val="000000"/>
          <w:sz w:val="28"/>
        </w:rPr>
        <w:t xml:space="preserve">
      күрделі тетіктерді белгілеу; </w:t>
      </w:r>
    </w:p>
    <w:p>
      <w:pPr>
        <w:spacing w:after="0"/>
        <w:ind w:left="0"/>
        <w:jc w:val="both"/>
      </w:pPr>
      <w:r>
        <w:rPr>
          <w:rFonts w:ascii="Times New Roman"/>
          <w:b w:val="false"/>
          <w:i w:val="false"/>
          <w:color w:val="000000"/>
          <w:sz w:val="28"/>
        </w:rPr>
        <w:t>
      негізгі және қосалқы жабдықтарды жөндеуден кейін жұмыста тексеру және оны пайдалануға тапсыру;</w:t>
      </w:r>
    </w:p>
    <w:p>
      <w:pPr>
        <w:spacing w:after="0"/>
        <w:ind w:left="0"/>
        <w:jc w:val="both"/>
      </w:pPr>
      <w:r>
        <w:rPr>
          <w:rFonts w:ascii="Times New Roman"/>
          <w:b w:val="false"/>
          <w:i w:val="false"/>
          <w:color w:val="000000"/>
          <w:sz w:val="28"/>
        </w:rPr>
        <w:t>
       гидрожабдықтардың күрделі және жауапты тораптары мен элементтерін ауыстыру кезінде такелажды жұмыстарды орындау.</w:t>
      </w:r>
    </w:p>
    <w:bookmarkStart w:name="z79" w:id="77"/>
    <w:p>
      <w:pPr>
        <w:spacing w:after="0"/>
        <w:ind w:left="0"/>
        <w:jc w:val="both"/>
      </w:pPr>
      <w:r>
        <w:rPr>
          <w:rFonts w:ascii="Times New Roman"/>
          <w:b w:val="false"/>
          <w:i w:val="false"/>
          <w:color w:val="000000"/>
          <w:sz w:val="28"/>
        </w:rPr>
        <w:t xml:space="preserve">
      51. Білуге тиіс: </w:t>
      </w:r>
    </w:p>
    <w:bookmarkEnd w:id="77"/>
    <w:p>
      <w:pPr>
        <w:spacing w:after="0"/>
        <w:ind w:left="0"/>
        <w:jc w:val="both"/>
      </w:pPr>
      <w:r>
        <w:rPr>
          <w:rFonts w:ascii="Times New Roman"/>
          <w:b w:val="false"/>
          <w:i w:val="false"/>
          <w:color w:val="000000"/>
          <w:sz w:val="28"/>
        </w:rPr>
        <w:t xml:space="preserve">
      гидротурбина жабдықтарының күрделі тетіктері мен тораптарын бөлшектеудің, құрастырудың, реттеудің, сынаудың, дайындаудың техникалық шарттары; </w:t>
      </w:r>
    </w:p>
    <w:p>
      <w:pPr>
        <w:spacing w:after="0"/>
        <w:ind w:left="0"/>
        <w:jc w:val="both"/>
      </w:pPr>
      <w:r>
        <w:rPr>
          <w:rFonts w:ascii="Times New Roman"/>
          <w:b w:val="false"/>
          <w:i w:val="false"/>
          <w:color w:val="000000"/>
          <w:sz w:val="28"/>
        </w:rPr>
        <w:t>
      жабдықтарды және оның жеке тораптарын, роторларды статистикалық және динамикалық теңгерімін сынау әдістері;</w:t>
      </w:r>
    </w:p>
    <w:p>
      <w:pPr>
        <w:spacing w:after="0"/>
        <w:ind w:left="0"/>
        <w:jc w:val="both"/>
      </w:pPr>
      <w:r>
        <w:rPr>
          <w:rFonts w:ascii="Times New Roman"/>
          <w:b w:val="false"/>
          <w:i w:val="false"/>
          <w:color w:val="000000"/>
          <w:sz w:val="28"/>
        </w:rPr>
        <w:t>
      гидроагрегат тораптарын гидравликалық сынау тәртібі;</w:t>
      </w:r>
    </w:p>
    <w:p>
      <w:pPr>
        <w:spacing w:after="0"/>
        <w:ind w:left="0"/>
        <w:jc w:val="both"/>
      </w:pPr>
      <w:r>
        <w:rPr>
          <w:rFonts w:ascii="Times New Roman"/>
          <w:b w:val="false"/>
          <w:i w:val="false"/>
          <w:color w:val="000000"/>
          <w:sz w:val="28"/>
        </w:rPr>
        <w:t xml:space="preserve">
      тетіктердің жеке элементтерінің тозу нормалары; </w:t>
      </w:r>
    </w:p>
    <w:p>
      <w:pPr>
        <w:spacing w:after="0"/>
        <w:ind w:left="0"/>
        <w:jc w:val="both"/>
      </w:pPr>
      <w:r>
        <w:rPr>
          <w:rFonts w:ascii="Times New Roman"/>
          <w:b w:val="false"/>
          <w:i w:val="false"/>
          <w:color w:val="000000"/>
          <w:sz w:val="28"/>
        </w:rPr>
        <w:t xml:space="preserve">
      ернемекті қосылуларға, арматурада жоғары бетін қаптауға, жұмыс механизмдерге, күрделі жүк көтергіш машиналар мен механизмдерге, жүк ұстағыш құрал-жабдықтарға қойылатын талаптар; </w:t>
      </w:r>
    </w:p>
    <w:p>
      <w:pPr>
        <w:spacing w:after="0"/>
        <w:ind w:left="0"/>
        <w:jc w:val="both"/>
      </w:pPr>
      <w:r>
        <w:rPr>
          <w:rFonts w:ascii="Times New Roman"/>
          <w:b w:val="false"/>
          <w:i w:val="false"/>
          <w:color w:val="000000"/>
          <w:sz w:val="28"/>
        </w:rPr>
        <w:t>
      берілістерді дәнекерлеу және туралау ерекшеліктері;</w:t>
      </w:r>
    </w:p>
    <w:p>
      <w:pPr>
        <w:spacing w:after="0"/>
        <w:ind w:left="0"/>
        <w:jc w:val="both"/>
      </w:pPr>
      <w:r>
        <w:rPr>
          <w:rFonts w:ascii="Times New Roman"/>
          <w:b w:val="false"/>
          <w:i w:val="false"/>
          <w:color w:val="000000"/>
          <w:sz w:val="28"/>
        </w:rPr>
        <w:t xml:space="preserve">
      гидроагрегаттардың элементтері мен тетіктердің уақытынан бұрын тозуды алдын алу тәсілдері; </w:t>
      </w:r>
    </w:p>
    <w:p>
      <w:pPr>
        <w:spacing w:after="0"/>
        <w:ind w:left="0"/>
        <w:jc w:val="both"/>
      </w:pPr>
      <w:r>
        <w:rPr>
          <w:rFonts w:ascii="Times New Roman"/>
          <w:b w:val="false"/>
          <w:i w:val="false"/>
          <w:color w:val="000000"/>
          <w:sz w:val="28"/>
        </w:rPr>
        <w:t xml:space="preserve">
      такелажды жұмыстарды жүргізу тәртібі; </w:t>
      </w:r>
    </w:p>
    <w:p>
      <w:pPr>
        <w:spacing w:after="0"/>
        <w:ind w:left="0"/>
        <w:jc w:val="both"/>
      </w:pPr>
      <w:r>
        <w:rPr>
          <w:rFonts w:ascii="Times New Roman"/>
          <w:b w:val="false"/>
          <w:i w:val="false"/>
          <w:color w:val="000000"/>
          <w:sz w:val="28"/>
        </w:rPr>
        <w:t>
      тік гидроагрегатты орталықтауды өлшеу және түзету әдістері;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80" w:id="78"/>
    <w:p>
      <w:pPr>
        <w:spacing w:after="0"/>
        <w:ind w:left="0"/>
        <w:jc w:val="both"/>
      </w:pPr>
      <w:r>
        <w:rPr>
          <w:rFonts w:ascii="Times New Roman"/>
          <w:b w:val="false"/>
          <w:i w:val="false"/>
          <w:color w:val="000000"/>
          <w:sz w:val="28"/>
        </w:rPr>
        <w:t>
      52. Жұмыс үлгілері:</w:t>
      </w:r>
    </w:p>
    <w:bookmarkEnd w:id="78"/>
    <w:p>
      <w:pPr>
        <w:spacing w:after="0"/>
        <w:ind w:left="0"/>
        <w:jc w:val="both"/>
      </w:pPr>
      <w:r>
        <w:rPr>
          <w:rFonts w:ascii="Times New Roman"/>
          <w:b w:val="false"/>
          <w:i w:val="false"/>
          <w:color w:val="000000"/>
          <w:sz w:val="28"/>
        </w:rPr>
        <w:t>
      1) әртүрлі жүйедегі майсужапқыш арматура – қолданыстағы жабдықтар шартында гидравликалық сынау;</w:t>
      </w:r>
    </w:p>
    <w:p>
      <w:pPr>
        <w:spacing w:after="0"/>
        <w:ind w:left="0"/>
        <w:jc w:val="both"/>
      </w:pPr>
      <w:r>
        <w:rPr>
          <w:rFonts w:ascii="Times New Roman"/>
          <w:b w:val="false"/>
          <w:i w:val="false"/>
          <w:color w:val="000000"/>
          <w:sz w:val="28"/>
        </w:rPr>
        <w:t>
      2) шаппалы клапандар – қиыстырып келтіру, жөндеу;</w:t>
      </w:r>
    </w:p>
    <w:p>
      <w:pPr>
        <w:spacing w:after="0"/>
        <w:ind w:left="0"/>
        <w:jc w:val="both"/>
      </w:pPr>
      <w:r>
        <w:rPr>
          <w:rFonts w:ascii="Times New Roman"/>
          <w:b w:val="false"/>
          <w:i w:val="false"/>
          <w:color w:val="000000"/>
          <w:sz w:val="28"/>
        </w:rPr>
        <w:t>
      3) әртүрлі типті сорғылар – құрастыру, жүктемеде сынау;</w:t>
      </w:r>
    </w:p>
    <w:p>
      <w:pPr>
        <w:spacing w:after="0"/>
        <w:ind w:left="0"/>
        <w:jc w:val="both"/>
      </w:pPr>
      <w:r>
        <w:rPr>
          <w:rFonts w:ascii="Times New Roman"/>
          <w:b w:val="false"/>
          <w:i w:val="false"/>
          <w:color w:val="000000"/>
          <w:sz w:val="28"/>
        </w:rPr>
        <w:t>
      4) баптаушы генераторлардың мойынтіректері (баббитті) – сегменттерді қыру, саңылауларды реттеу;</w:t>
      </w:r>
    </w:p>
    <w:p>
      <w:pPr>
        <w:spacing w:after="0"/>
        <w:ind w:left="0"/>
        <w:jc w:val="both"/>
      </w:pPr>
      <w:r>
        <w:rPr>
          <w:rFonts w:ascii="Times New Roman"/>
          <w:b w:val="false"/>
          <w:i w:val="false"/>
          <w:color w:val="000000"/>
          <w:sz w:val="28"/>
        </w:rPr>
        <w:t>
      5) бағыттаушы гидротурбина мойынтіректері (резеңкелі және лингофольді сегменттер)- саңылауларды өлшеу, сегменттерді астынан қағу;</w:t>
      </w:r>
    </w:p>
    <w:p>
      <w:pPr>
        <w:spacing w:after="0"/>
        <w:ind w:left="0"/>
        <w:jc w:val="both"/>
      </w:pPr>
      <w:r>
        <w:rPr>
          <w:rFonts w:ascii="Times New Roman"/>
          <w:b w:val="false"/>
          <w:i w:val="false"/>
          <w:color w:val="000000"/>
          <w:sz w:val="28"/>
        </w:rPr>
        <w:t>
      6) өкше асты сегменттер – қыру;</w:t>
      </w:r>
    </w:p>
    <w:p>
      <w:pPr>
        <w:spacing w:after="0"/>
        <w:ind w:left="0"/>
        <w:jc w:val="both"/>
      </w:pPr>
      <w:r>
        <w:rPr>
          <w:rFonts w:ascii="Times New Roman"/>
          <w:b w:val="false"/>
          <w:i w:val="false"/>
          <w:color w:val="000000"/>
          <w:sz w:val="28"/>
        </w:rPr>
        <w:t>
      7) бағыттаушы гидротурбина аппараттарының сервомоторлары - бөлшектеу, жөндеу, құрастыру, такелажды агрегатты жөндеу;</w:t>
      </w:r>
    </w:p>
    <w:p>
      <w:pPr>
        <w:spacing w:after="0"/>
        <w:ind w:left="0"/>
        <w:jc w:val="both"/>
      </w:pPr>
      <w:r>
        <w:rPr>
          <w:rFonts w:ascii="Times New Roman"/>
          <w:b w:val="false"/>
          <w:i w:val="false"/>
          <w:color w:val="000000"/>
          <w:sz w:val="28"/>
        </w:rPr>
        <w:t>
      8) тежегішті гидроагрегаттардың жүйелері – жөндеу, сегменттерді, тежегіш қалыптарды ауыстыру;</w:t>
      </w:r>
    </w:p>
    <w:p>
      <w:pPr>
        <w:spacing w:after="0"/>
        <w:ind w:left="0"/>
        <w:jc w:val="both"/>
      </w:pPr>
      <w:r>
        <w:rPr>
          <w:rFonts w:ascii="Times New Roman"/>
          <w:b w:val="false"/>
          <w:i w:val="false"/>
          <w:color w:val="000000"/>
          <w:sz w:val="28"/>
        </w:rPr>
        <w:t>
      9) тальдер, электротельфтер - жетекті тегершікті бұрымдық білікке престеу, ақауларды анықтау;</w:t>
      </w:r>
    </w:p>
    <w:p>
      <w:pPr>
        <w:spacing w:after="0"/>
        <w:ind w:left="0"/>
        <w:jc w:val="both"/>
      </w:pPr>
      <w:r>
        <w:rPr>
          <w:rFonts w:ascii="Times New Roman"/>
          <w:b w:val="false"/>
          <w:i w:val="false"/>
          <w:color w:val="000000"/>
          <w:sz w:val="28"/>
        </w:rPr>
        <w:t>
      10) майқысымды қондырғылардың қалтқы ағызу бактарының құрылғысы - жөндеу және реттеу.</w:t>
      </w:r>
    </w:p>
    <w:bookmarkStart w:name="z81" w:id="79"/>
    <w:p>
      <w:pPr>
        <w:spacing w:after="0"/>
        <w:ind w:left="0"/>
        <w:jc w:val="left"/>
      </w:pPr>
      <w:r>
        <w:rPr>
          <w:rFonts w:ascii="Times New Roman"/>
          <w:b/>
          <w:i w:val="false"/>
          <w:color w:val="000000"/>
        </w:rPr>
        <w:t xml:space="preserve"> 16-параграф. Гидротурбиналы жабдықты жөндеу жөніндегі слесарь, 6-разряд</w:t>
      </w:r>
    </w:p>
    <w:bookmarkEnd w:id="79"/>
    <w:bookmarkStart w:name="z82" w:id="80"/>
    <w:p>
      <w:pPr>
        <w:spacing w:after="0"/>
        <w:ind w:left="0"/>
        <w:jc w:val="both"/>
      </w:pPr>
      <w:r>
        <w:rPr>
          <w:rFonts w:ascii="Times New Roman"/>
          <w:b w:val="false"/>
          <w:i w:val="false"/>
          <w:color w:val="000000"/>
          <w:sz w:val="28"/>
        </w:rPr>
        <w:t xml:space="preserve">
      53. Жұмыс сипаттамасы: </w:t>
      </w:r>
    </w:p>
    <w:bookmarkEnd w:id="80"/>
    <w:p>
      <w:pPr>
        <w:spacing w:after="0"/>
        <w:ind w:left="0"/>
        <w:jc w:val="both"/>
      </w:pPr>
      <w:r>
        <w:rPr>
          <w:rFonts w:ascii="Times New Roman"/>
          <w:b w:val="false"/>
          <w:i w:val="false"/>
          <w:color w:val="000000"/>
          <w:sz w:val="28"/>
        </w:rPr>
        <w:t xml:space="preserve">
      пневмоэлектрлі жетекті күрделі механикаландыру құралдары мен құралдарды пайдалана отырып, 250 мың киловатқа дейінгі айналмалы-қалақты, радиалды-осьтік және шөмішті гидроагрегаттардың ерекше күрделі тораптары мен механизмдерін жөндеу, реконструкциялау, құрастыру, реттеу, сынау және баптау; </w:t>
      </w:r>
    </w:p>
    <w:p>
      <w:pPr>
        <w:spacing w:after="0"/>
        <w:ind w:left="0"/>
        <w:jc w:val="both"/>
      </w:pPr>
      <w:r>
        <w:rPr>
          <w:rFonts w:ascii="Times New Roman"/>
          <w:b w:val="false"/>
          <w:i w:val="false"/>
          <w:color w:val="000000"/>
          <w:sz w:val="28"/>
        </w:rPr>
        <w:t xml:space="preserve">
      микрометр деңгейінің көмегімен және шектер бойынша біліктердің көлбеуін өлшеу; </w:t>
      </w:r>
    </w:p>
    <w:p>
      <w:pPr>
        <w:spacing w:after="0"/>
        <w:ind w:left="0"/>
        <w:jc w:val="both"/>
      </w:pPr>
      <w:r>
        <w:rPr>
          <w:rFonts w:ascii="Times New Roman"/>
          <w:b w:val="false"/>
          <w:i w:val="false"/>
          <w:color w:val="000000"/>
          <w:sz w:val="28"/>
        </w:rPr>
        <w:t xml:space="preserve">
      шығарылған тетіктердің сызбаға сәйкестілігін және сапасын тексеру; </w:t>
      </w:r>
    </w:p>
    <w:p>
      <w:pPr>
        <w:spacing w:after="0"/>
        <w:ind w:left="0"/>
        <w:jc w:val="both"/>
      </w:pPr>
      <w:r>
        <w:rPr>
          <w:rFonts w:ascii="Times New Roman"/>
          <w:b w:val="false"/>
          <w:i w:val="false"/>
          <w:color w:val="000000"/>
          <w:sz w:val="28"/>
        </w:rPr>
        <w:t xml:space="preserve">
      өлшеулерді жүргізу және формулярларды толтыру; </w:t>
      </w:r>
    </w:p>
    <w:p>
      <w:pPr>
        <w:spacing w:after="0"/>
        <w:ind w:left="0"/>
        <w:jc w:val="both"/>
      </w:pPr>
      <w:r>
        <w:rPr>
          <w:rFonts w:ascii="Times New Roman"/>
          <w:b w:val="false"/>
          <w:i w:val="false"/>
          <w:color w:val="000000"/>
          <w:sz w:val="28"/>
        </w:rPr>
        <w:t>
      жабдықтарды және жөндеу құрал-жабдықтарын, гидроэлектр станциялары машина цехтарының жүк көтергіш машиналар мен механизмдерді жөндеу және дайындау бойынша жұмыстарды ұйымдастыру.</w:t>
      </w:r>
    </w:p>
    <w:bookmarkStart w:name="z83" w:id="81"/>
    <w:p>
      <w:pPr>
        <w:spacing w:after="0"/>
        <w:ind w:left="0"/>
        <w:jc w:val="both"/>
      </w:pPr>
      <w:r>
        <w:rPr>
          <w:rFonts w:ascii="Times New Roman"/>
          <w:b w:val="false"/>
          <w:i w:val="false"/>
          <w:color w:val="000000"/>
          <w:sz w:val="28"/>
        </w:rPr>
        <w:t xml:space="preserve">
      54. Білуге тиіс: </w:t>
      </w:r>
    </w:p>
    <w:bookmarkEnd w:id="81"/>
    <w:p>
      <w:pPr>
        <w:spacing w:after="0"/>
        <w:ind w:left="0"/>
        <w:jc w:val="both"/>
      </w:pPr>
      <w:r>
        <w:rPr>
          <w:rFonts w:ascii="Times New Roman"/>
          <w:b w:val="false"/>
          <w:i w:val="false"/>
          <w:color w:val="000000"/>
          <w:sz w:val="28"/>
        </w:rPr>
        <w:t xml:space="preserve">
      негізгі және қосалқы жабдықтардың техникалық сипаттамалары, кинематикалық және гидравликалық схемалары; </w:t>
      </w:r>
    </w:p>
    <w:p>
      <w:pPr>
        <w:spacing w:after="0"/>
        <w:ind w:left="0"/>
        <w:jc w:val="both"/>
      </w:pPr>
      <w:r>
        <w:rPr>
          <w:rFonts w:ascii="Times New Roman"/>
          <w:b w:val="false"/>
          <w:i w:val="false"/>
          <w:color w:val="000000"/>
          <w:sz w:val="28"/>
        </w:rPr>
        <w:t xml:space="preserve">
      жөндеу, құрастыру, бөлшектеу, монтаждау және демонтаждау, жөнделген жабдықты дәлдікке және сынауға тексеру әдістері; </w:t>
      </w:r>
    </w:p>
    <w:p>
      <w:pPr>
        <w:spacing w:after="0"/>
        <w:ind w:left="0"/>
        <w:jc w:val="both"/>
      </w:pPr>
      <w:r>
        <w:rPr>
          <w:rFonts w:ascii="Times New Roman"/>
          <w:b w:val="false"/>
          <w:i w:val="false"/>
          <w:color w:val="000000"/>
          <w:sz w:val="28"/>
        </w:rPr>
        <w:t xml:space="preserve">
      жұмыстық доңғалақ камерасы мен жұмыстық доңғалақ арасында және мойынтіректер бойынша жіберілетін саңылаулардың мәні; </w:t>
      </w:r>
    </w:p>
    <w:p>
      <w:pPr>
        <w:spacing w:after="0"/>
        <w:ind w:left="0"/>
        <w:jc w:val="both"/>
      </w:pPr>
      <w:r>
        <w:rPr>
          <w:rFonts w:ascii="Times New Roman"/>
          <w:b w:val="false"/>
          <w:i w:val="false"/>
          <w:color w:val="000000"/>
          <w:sz w:val="28"/>
        </w:rPr>
        <w:t xml:space="preserve">
      гидроагрегат жұмысының негізгі техникалық көрсеткіштері, оның негізгі зақымдануының түрлері; </w:t>
      </w:r>
    </w:p>
    <w:p>
      <w:pPr>
        <w:spacing w:after="0"/>
        <w:ind w:left="0"/>
        <w:jc w:val="both"/>
      </w:pPr>
      <w:r>
        <w:rPr>
          <w:rFonts w:ascii="Times New Roman"/>
          <w:b w:val="false"/>
          <w:i w:val="false"/>
          <w:color w:val="000000"/>
          <w:sz w:val="28"/>
        </w:rPr>
        <w:t xml:space="preserve">
      май-суқұбырларының және май жүйелерінің схемалары; </w:t>
      </w:r>
    </w:p>
    <w:p>
      <w:pPr>
        <w:spacing w:after="0"/>
        <w:ind w:left="0"/>
        <w:jc w:val="both"/>
      </w:pPr>
      <w:r>
        <w:rPr>
          <w:rFonts w:ascii="Times New Roman"/>
          <w:b w:val="false"/>
          <w:i w:val="false"/>
          <w:color w:val="000000"/>
          <w:sz w:val="28"/>
        </w:rPr>
        <w:t xml:space="preserve">
      қысымда жұмыс істейтін ыдыстар, көтергіш крандарды және шағын механикаландыру құралдарын куәландыру мерзімі; </w:t>
      </w:r>
    </w:p>
    <w:p>
      <w:pPr>
        <w:spacing w:after="0"/>
        <w:ind w:left="0"/>
        <w:jc w:val="both"/>
      </w:pPr>
      <w:r>
        <w:rPr>
          <w:rFonts w:ascii="Times New Roman"/>
          <w:b w:val="false"/>
          <w:i w:val="false"/>
          <w:color w:val="000000"/>
          <w:sz w:val="28"/>
        </w:rPr>
        <w:t xml:space="preserve">
      материалдардың сапасы және арматураның жарамдылығын айқындау әдістері; </w:t>
      </w:r>
    </w:p>
    <w:p>
      <w:pPr>
        <w:spacing w:after="0"/>
        <w:ind w:left="0"/>
        <w:jc w:val="both"/>
      </w:pPr>
      <w:r>
        <w:rPr>
          <w:rFonts w:ascii="Times New Roman"/>
          <w:b w:val="false"/>
          <w:i w:val="false"/>
          <w:color w:val="000000"/>
          <w:sz w:val="28"/>
        </w:rPr>
        <w:t xml:space="preserve">
      такелаждық құрылғылар мен жарақтарды, жүк көтергіш машиналар мен механизмдерді сынау және сақтау тәртібі; </w:t>
      </w:r>
    </w:p>
    <w:p>
      <w:pPr>
        <w:spacing w:after="0"/>
        <w:ind w:left="0"/>
        <w:jc w:val="both"/>
      </w:pPr>
      <w:r>
        <w:rPr>
          <w:rFonts w:ascii="Times New Roman"/>
          <w:b w:val="false"/>
          <w:i w:val="false"/>
          <w:color w:val="000000"/>
          <w:sz w:val="28"/>
        </w:rPr>
        <w:t>
      гидротурбина бойынша жұмыстардың тәртібі мен ұйымдастыру;</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84" w:id="82"/>
    <w:p>
      <w:pPr>
        <w:spacing w:after="0"/>
        <w:ind w:left="0"/>
        <w:jc w:val="both"/>
      </w:pPr>
      <w:r>
        <w:rPr>
          <w:rFonts w:ascii="Times New Roman"/>
          <w:b w:val="false"/>
          <w:i w:val="false"/>
          <w:color w:val="000000"/>
          <w:sz w:val="28"/>
        </w:rPr>
        <w:t>
      55. Жұмыс үлгілері:</w:t>
      </w:r>
    </w:p>
    <w:bookmarkEnd w:id="82"/>
    <w:p>
      <w:pPr>
        <w:spacing w:after="0"/>
        <w:ind w:left="0"/>
        <w:jc w:val="both"/>
      </w:pPr>
      <w:r>
        <w:rPr>
          <w:rFonts w:ascii="Times New Roman"/>
          <w:b w:val="false"/>
          <w:i w:val="false"/>
          <w:color w:val="000000"/>
          <w:sz w:val="28"/>
        </w:rPr>
        <w:t>
      1) бағыттаушы аппараттар – үстіңгі және астыңғы саңылаулар бойынша гидротурбинаның бағыттаушы аппаратының қалақтарын ілу, қалақтарды тарату, мойынтіректерді жөндеу және ауыстыру, қалақтардың цапфаларын қатайту, сервомоторларды, тоқтату және дроссельдік құрылғыларды құрастыру және оны реттеу;</w:t>
      </w:r>
    </w:p>
    <w:p>
      <w:pPr>
        <w:spacing w:after="0"/>
        <w:ind w:left="0"/>
        <w:jc w:val="both"/>
      </w:pPr>
      <w:r>
        <w:rPr>
          <w:rFonts w:ascii="Times New Roman"/>
          <w:b w:val="false"/>
          <w:i w:val="false"/>
          <w:color w:val="000000"/>
          <w:sz w:val="28"/>
        </w:rPr>
        <w:t>
      2) бұрылмалы-қалақты гидротурбиналардың жұмыстық доңғалағы-гидроагрегатты толық бөлшектеусіз және жұмыстық доңғалақ камерасында қалақтарды қатайтудың түсірім бөлігісіз турбинаның қалақтарын ауыстыру, қалақтардың бұрылу механизмін тексеру, жұмыстық доңғалақ төлкелерін гидро престеу, кавитациямен және түрпілі тозумен зақымданған жұмыстық доңғалақтың жоғары бетін және камерасын қалпына келтіру, турбиналардың қалақтарының, турбинаның жұмыстық доңғалақтарының жоғары және төменгі тоғындарының ақаутапқылары, бұрылмалы-қалақты гидротурбиналар қалақтарының камерасы мен бейінді жиектері арасындағы саңылауларды бақылау, тарамды-білікті турбиналардың лабиринтті қатаюында саңылауларды бақылау;</w:t>
      </w:r>
    </w:p>
    <w:p>
      <w:pPr>
        <w:spacing w:after="0"/>
        <w:ind w:left="0"/>
        <w:jc w:val="both"/>
      </w:pPr>
      <w:r>
        <w:rPr>
          <w:rFonts w:ascii="Times New Roman"/>
          <w:b w:val="false"/>
          <w:i w:val="false"/>
          <w:color w:val="000000"/>
          <w:sz w:val="28"/>
        </w:rPr>
        <w:t>
      3) майқабылдағыштар – бөлшектеу, жөндеу, құрастыру, тозған тетіктерді ауыстыру;</w:t>
      </w:r>
    </w:p>
    <w:p>
      <w:pPr>
        <w:spacing w:after="0"/>
        <w:ind w:left="0"/>
        <w:jc w:val="both"/>
      </w:pPr>
      <w:r>
        <w:rPr>
          <w:rFonts w:ascii="Times New Roman"/>
          <w:b w:val="false"/>
          <w:i w:val="false"/>
          <w:color w:val="000000"/>
          <w:sz w:val="28"/>
        </w:rPr>
        <w:t>
      4) өкше астылар – бөлшектеу, тарелкаларды тарирдеу, сегменттердің астын қағу, қыру, айналарды ажарлау, құрастыру;</w:t>
      </w:r>
    </w:p>
    <w:p>
      <w:pPr>
        <w:spacing w:after="0"/>
        <w:ind w:left="0"/>
        <w:jc w:val="both"/>
      </w:pPr>
      <w:r>
        <w:rPr>
          <w:rFonts w:ascii="Times New Roman"/>
          <w:b w:val="false"/>
          <w:i w:val="false"/>
          <w:color w:val="000000"/>
          <w:sz w:val="28"/>
        </w:rPr>
        <w:t>
      5) айналу жылдамдығын реттеуші – реттеуіштің электргидравликалық және механикалық бөлігін жөндеу, майсорғылары мен арматураларды тексеру және жөндеу;</w:t>
      </w:r>
    </w:p>
    <w:p>
      <w:pPr>
        <w:spacing w:after="0"/>
        <w:ind w:left="0"/>
        <w:jc w:val="both"/>
      </w:pPr>
      <w:r>
        <w:rPr>
          <w:rFonts w:ascii="Times New Roman"/>
          <w:b w:val="false"/>
          <w:i w:val="false"/>
          <w:color w:val="000000"/>
          <w:sz w:val="28"/>
        </w:rPr>
        <w:t>
      6) сервомоторларды жеке қысыммен гидроагрегаттарды реттеу жүйелері – жүйелерді реттеу және баптау.</w:t>
      </w:r>
    </w:p>
    <w:bookmarkStart w:name="z85" w:id="83"/>
    <w:p>
      <w:pPr>
        <w:spacing w:after="0"/>
        <w:ind w:left="0"/>
        <w:jc w:val="both"/>
      </w:pPr>
      <w:r>
        <w:rPr>
          <w:rFonts w:ascii="Times New Roman"/>
          <w:b w:val="false"/>
          <w:i w:val="false"/>
          <w:color w:val="000000"/>
          <w:sz w:val="28"/>
        </w:rPr>
        <w:t>
      56. Ерекше күрделі тораптар мен механизмдерді - 250 мың киловаттан жоғары қуаты бар гидроагрегаттарды жөндеу, қайта жаңарту, құрастыру, реттеу, сынау және баптау жөніндегі жұмыстарды орындау кезінде - 7 разряд.</w:t>
      </w:r>
    </w:p>
    <w:bookmarkEnd w:id="83"/>
    <w:bookmarkStart w:name="z86" w:id="84"/>
    <w:p>
      <w:pPr>
        <w:spacing w:after="0"/>
        <w:ind w:left="0"/>
        <w:jc w:val="both"/>
      </w:pPr>
      <w:r>
        <w:rPr>
          <w:rFonts w:ascii="Times New Roman"/>
          <w:b w:val="false"/>
          <w:i w:val="false"/>
          <w:color w:val="000000"/>
          <w:sz w:val="28"/>
        </w:rPr>
        <w:t>
      57. Техникалық және кәсіптік (арнайы орта, кәсіптік орта) білім талап етіледі.</w:t>
      </w:r>
    </w:p>
    <w:bookmarkEnd w:id="84"/>
    <w:bookmarkStart w:name="z87" w:id="85"/>
    <w:p>
      <w:pPr>
        <w:spacing w:after="0"/>
        <w:ind w:left="0"/>
        <w:jc w:val="left"/>
      </w:pPr>
      <w:r>
        <w:rPr>
          <w:rFonts w:ascii="Times New Roman"/>
          <w:b/>
          <w:i w:val="false"/>
          <w:color w:val="000000"/>
        </w:rPr>
        <w:t xml:space="preserve"> 17-параграф. Жылу беру жабдығын жөндеу жөніндегі слесарь, 2-разряд</w:t>
      </w:r>
    </w:p>
    <w:bookmarkEnd w:id="85"/>
    <w:bookmarkStart w:name="z88" w:id="86"/>
    <w:p>
      <w:pPr>
        <w:spacing w:after="0"/>
        <w:ind w:left="0"/>
        <w:jc w:val="both"/>
      </w:pPr>
      <w:r>
        <w:rPr>
          <w:rFonts w:ascii="Times New Roman"/>
          <w:b w:val="false"/>
          <w:i w:val="false"/>
          <w:color w:val="000000"/>
          <w:sz w:val="28"/>
        </w:rPr>
        <w:t xml:space="preserve">
      58. Жұмыс сипаттамасы: </w:t>
      </w:r>
    </w:p>
    <w:bookmarkEnd w:id="86"/>
    <w:p>
      <w:pPr>
        <w:spacing w:after="0"/>
        <w:ind w:left="0"/>
        <w:jc w:val="both"/>
      </w:pPr>
      <w:r>
        <w:rPr>
          <w:rFonts w:ascii="Times New Roman"/>
          <w:b w:val="false"/>
          <w:i w:val="false"/>
          <w:color w:val="000000"/>
          <w:sz w:val="28"/>
        </w:rPr>
        <w:t xml:space="preserve">
      бөлшектерді 12-14 квалитеттер бойынша (5-7 дәлдік сыныптары) слесарлық өңдеу; </w:t>
      </w:r>
    </w:p>
    <w:p>
      <w:pPr>
        <w:spacing w:after="0"/>
        <w:ind w:left="0"/>
        <w:jc w:val="both"/>
      </w:pPr>
      <w:r>
        <w:rPr>
          <w:rFonts w:ascii="Times New Roman"/>
          <w:b w:val="false"/>
          <w:i w:val="false"/>
          <w:color w:val="000000"/>
          <w:sz w:val="28"/>
        </w:rPr>
        <w:t xml:space="preserve">
      бөлшектенген бөлшектерді тазарту, жуу және сүрту; </w:t>
      </w:r>
    </w:p>
    <w:p>
      <w:pPr>
        <w:spacing w:after="0"/>
        <w:ind w:left="0"/>
        <w:jc w:val="both"/>
      </w:pPr>
      <w:r>
        <w:rPr>
          <w:rFonts w:ascii="Times New Roman"/>
          <w:b w:val="false"/>
          <w:i w:val="false"/>
          <w:color w:val="000000"/>
          <w:sz w:val="28"/>
        </w:rPr>
        <w:t xml:space="preserve">
      күрделі емес металл және изоляция құрылымдарын дайындау; </w:t>
      </w:r>
    </w:p>
    <w:p>
      <w:pPr>
        <w:spacing w:after="0"/>
        <w:ind w:left="0"/>
        <w:jc w:val="both"/>
      </w:pPr>
      <w:r>
        <w:rPr>
          <w:rFonts w:ascii="Times New Roman"/>
          <w:b w:val="false"/>
          <w:i w:val="false"/>
          <w:color w:val="000000"/>
          <w:sz w:val="28"/>
        </w:rPr>
        <w:t xml:space="preserve">
      слесарлық құралды, инвентарьдың құрылғылар мен материалдарды жұмыс орнына жеткізу және жинау; </w:t>
      </w:r>
    </w:p>
    <w:p>
      <w:pPr>
        <w:spacing w:after="0"/>
        <w:ind w:left="0"/>
        <w:jc w:val="both"/>
      </w:pPr>
      <w:r>
        <w:rPr>
          <w:rFonts w:ascii="Times New Roman"/>
          <w:b w:val="false"/>
          <w:i w:val="false"/>
          <w:color w:val="000000"/>
          <w:sz w:val="28"/>
        </w:rPr>
        <w:t xml:space="preserve">
      цех үй-жайында, ашық алаңда, жабық ыдыстарда электргазбен дәнекерлеушімен бірлесіп жұмыс істеу; </w:t>
      </w:r>
    </w:p>
    <w:p>
      <w:pPr>
        <w:spacing w:after="0"/>
        <w:ind w:left="0"/>
        <w:jc w:val="both"/>
      </w:pPr>
      <w:r>
        <w:rPr>
          <w:rFonts w:ascii="Times New Roman"/>
          <w:b w:val="false"/>
          <w:i w:val="false"/>
          <w:color w:val="000000"/>
          <w:sz w:val="28"/>
        </w:rPr>
        <w:t xml:space="preserve">
      үстіңгі қабатты қалайылау және дәнекерлеу тазалау; </w:t>
      </w:r>
    </w:p>
    <w:p>
      <w:pPr>
        <w:spacing w:after="0"/>
        <w:ind w:left="0"/>
        <w:jc w:val="both"/>
      </w:pPr>
      <w:r>
        <w:rPr>
          <w:rFonts w:ascii="Times New Roman"/>
          <w:b w:val="false"/>
          <w:i w:val="false"/>
          <w:color w:val="000000"/>
          <w:sz w:val="28"/>
        </w:rPr>
        <w:t xml:space="preserve">
      жабдықтың, жүк көтеру машиналары мен механизмдердің қарапайым элементтері мен тораптарын қарапайым слесарлық және өлшеу құралдары мен құрылғыларрды қолдана отырып бөлшектеу, жөндеу және құрастыру; </w:t>
      </w:r>
    </w:p>
    <w:p>
      <w:pPr>
        <w:spacing w:after="0"/>
        <w:ind w:left="0"/>
        <w:jc w:val="both"/>
      </w:pPr>
      <w:r>
        <w:rPr>
          <w:rFonts w:ascii="Times New Roman"/>
          <w:b w:val="false"/>
          <w:i w:val="false"/>
          <w:color w:val="000000"/>
          <w:sz w:val="28"/>
        </w:rPr>
        <w:t>
      анағұрлым жоғары білікті слесардың басшылығымен жабдықтың тораптары мен бөлшектерінің орнын ауыстыру кезінде күрделі емес такелаж жұмыстарын орындау.</w:t>
      </w:r>
    </w:p>
    <w:bookmarkStart w:name="z89" w:id="87"/>
    <w:p>
      <w:pPr>
        <w:spacing w:after="0"/>
        <w:ind w:left="0"/>
        <w:jc w:val="both"/>
      </w:pPr>
      <w:r>
        <w:rPr>
          <w:rFonts w:ascii="Times New Roman"/>
          <w:b w:val="false"/>
          <w:i w:val="false"/>
          <w:color w:val="000000"/>
          <w:sz w:val="28"/>
        </w:rPr>
        <w:t xml:space="preserve">
      59. Білуге тиіс: </w:t>
      </w:r>
    </w:p>
    <w:bookmarkEnd w:id="87"/>
    <w:p>
      <w:pPr>
        <w:spacing w:after="0"/>
        <w:ind w:left="0"/>
        <w:jc w:val="both"/>
      </w:pPr>
      <w:r>
        <w:rPr>
          <w:rFonts w:ascii="Times New Roman"/>
          <w:b w:val="false"/>
          <w:i w:val="false"/>
          <w:color w:val="000000"/>
          <w:sz w:val="28"/>
        </w:rPr>
        <w:t xml:space="preserve">
      жөнделетін жабдықтың және оның тораптарының жұмыс істеу принципі, орналасуы мен мақсаты; </w:t>
      </w:r>
    </w:p>
    <w:p>
      <w:pPr>
        <w:spacing w:after="0"/>
        <w:ind w:left="0"/>
        <w:jc w:val="both"/>
      </w:pPr>
      <w:r>
        <w:rPr>
          <w:rFonts w:ascii="Times New Roman"/>
          <w:b w:val="false"/>
          <w:i w:val="false"/>
          <w:color w:val="000000"/>
          <w:sz w:val="28"/>
        </w:rPr>
        <w:t xml:space="preserve">
      жабдықтың қарапайым бөлшектері мен тораптарын бөлшектеу, жөндеу және құрастыру жөніндегі жұмысты орындау тәртібі; </w:t>
      </w:r>
    </w:p>
    <w:p>
      <w:pPr>
        <w:spacing w:after="0"/>
        <w:ind w:left="0"/>
        <w:jc w:val="both"/>
      </w:pPr>
      <w:r>
        <w:rPr>
          <w:rFonts w:ascii="Times New Roman"/>
          <w:b w:val="false"/>
          <w:i w:val="false"/>
          <w:color w:val="000000"/>
          <w:sz w:val="28"/>
        </w:rPr>
        <w:t xml:space="preserve">
      қолмен атқарылатын пневматикалық және электрлендірілген құралмен жұмыс істеу кезіндегі күрделі емес слесарлық өлшеу құралы мен құрылғылар, қорғану және алдын алу құралдарының мақсаты мен қолдану тәртібі; </w:t>
      </w:r>
    </w:p>
    <w:p>
      <w:pPr>
        <w:spacing w:after="0"/>
        <w:ind w:left="0"/>
        <w:jc w:val="both"/>
      </w:pPr>
      <w:r>
        <w:rPr>
          <w:rFonts w:ascii="Times New Roman"/>
          <w:b w:val="false"/>
          <w:i w:val="false"/>
          <w:color w:val="000000"/>
          <w:sz w:val="28"/>
        </w:rPr>
        <w:t>
      қарапайым такелаж құралдарының құрылысы және пайдалану тәртібі;</w:t>
      </w:r>
    </w:p>
    <w:p>
      <w:pPr>
        <w:spacing w:after="0"/>
        <w:ind w:left="0"/>
        <w:jc w:val="both"/>
      </w:pPr>
      <w:r>
        <w:rPr>
          <w:rFonts w:ascii="Times New Roman"/>
          <w:b w:val="false"/>
          <w:i w:val="false"/>
          <w:color w:val="000000"/>
          <w:sz w:val="28"/>
        </w:rPr>
        <w:t xml:space="preserve">
      массасы шағын жүктерді ілмектеу тәртібі; </w:t>
      </w:r>
    </w:p>
    <w:p>
      <w:pPr>
        <w:spacing w:after="0"/>
        <w:ind w:left="0"/>
        <w:jc w:val="both"/>
      </w:pPr>
      <w:r>
        <w:rPr>
          <w:rFonts w:ascii="Times New Roman"/>
          <w:b w:val="false"/>
          <w:i w:val="false"/>
          <w:color w:val="000000"/>
          <w:sz w:val="28"/>
        </w:rPr>
        <w:t>
      құбырлардың құрылымы мен орналасуын, оларды арналарда, тоннельдерде, жер үстінде, қабырғалар мен колонналарда төсеу мен бекіту тәсілдері;</w:t>
      </w:r>
    </w:p>
    <w:p>
      <w:pPr>
        <w:spacing w:after="0"/>
        <w:ind w:left="0"/>
        <w:jc w:val="both"/>
      </w:pPr>
      <w:r>
        <w:rPr>
          <w:rFonts w:ascii="Times New Roman"/>
          <w:b w:val="false"/>
          <w:i w:val="false"/>
          <w:color w:val="000000"/>
          <w:sz w:val="28"/>
        </w:rPr>
        <w:t>
      материалтану бойынша жалпы мәліметтер;</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90" w:id="88"/>
    <w:p>
      <w:pPr>
        <w:spacing w:after="0"/>
        <w:ind w:left="0"/>
        <w:jc w:val="both"/>
      </w:pPr>
      <w:r>
        <w:rPr>
          <w:rFonts w:ascii="Times New Roman"/>
          <w:b w:val="false"/>
          <w:i w:val="false"/>
          <w:color w:val="000000"/>
          <w:sz w:val="28"/>
        </w:rPr>
        <w:t>
      60. Жұмыс үлгілері:</w:t>
      </w:r>
    </w:p>
    <w:bookmarkEnd w:id="88"/>
    <w:p>
      <w:pPr>
        <w:spacing w:after="0"/>
        <w:ind w:left="0"/>
        <w:jc w:val="both"/>
      </w:pPr>
      <w:r>
        <w:rPr>
          <w:rFonts w:ascii="Times New Roman"/>
          <w:b w:val="false"/>
          <w:i w:val="false"/>
          <w:color w:val="000000"/>
          <w:sz w:val="28"/>
        </w:rPr>
        <w:t>
      1) бөлшектер (болттар, бұрандалар, шпилькалар) – кесу, қиығын жетілдіру, ауыстыру және жуу;</w:t>
      </w:r>
    </w:p>
    <w:p>
      <w:pPr>
        <w:spacing w:after="0"/>
        <w:ind w:left="0"/>
        <w:jc w:val="both"/>
      </w:pPr>
      <w:r>
        <w:rPr>
          <w:rFonts w:ascii="Times New Roman"/>
          <w:b w:val="false"/>
          <w:i w:val="false"/>
          <w:color w:val="000000"/>
          <w:sz w:val="28"/>
        </w:rPr>
        <w:t>
      2) жылу беру айналмалы механизмдерінің бөлшектері – қоршауларды бөлшектеу және орнату;</w:t>
      </w:r>
    </w:p>
    <w:p>
      <w:pPr>
        <w:spacing w:after="0"/>
        <w:ind w:left="0"/>
        <w:jc w:val="both"/>
      </w:pPr>
      <w:r>
        <w:rPr>
          <w:rFonts w:ascii="Times New Roman"/>
          <w:b w:val="false"/>
          <w:i w:val="false"/>
          <w:color w:val="000000"/>
          <w:sz w:val="28"/>
        </w:rPr>
        <w:t>
      3) тойтару – кесу;</w:t>
      </w:r>
    </w:p>
    <w:p>
      <w:pPr>
        <w:spacing w:after="0"/>
        <w:ind w:left="0"/>
        <w:jc w:val="both"/>
      </w:pPr>
      <w:r>
        <w:rPr>
          <w:rFonts w:ascii="Times New Roman"/>
          <w:b w:val="false"/>
          <w:i w:val="false"/>
          <w:color w:val="000000"/>
          <w:sz w:val="28"/>
        </w:rPr>
        <w:t>
      4) майлаушы арнашалар – кесу;</w:t>
      </w:r>
    </w:p>
    <w:p>
      <w:pPr>
        <w:spacing w:after="0"/>
        <w:ind w:left="0"/>
        <w:jc w:val="both"/>
      </w:pPr>
      <w:r>
        <w:rPr>
          <w:rFonts w:ascii="Times New Roman"/>
          <w:b w:val="false"/>
          <w:i w:val="false"/>
          <w:color w:val="000000"/>
          <w:sz w:val="28"/>
        </w:rPr>
        <w:t>
      5) конвейер ленталары – жіктерді желімдеу;</w:t>
      </w:r>
    </w:p>
    <w:p>
      <w:pPr>
        <w:spacing w:after="0"/>
        <w:ind w:left="0"/>
        <w:jc w:val="both"/>
      </w:pPr>
      <w:r>
        <w:rPr>
          <w:rFonts w:ascii="Times New Roman"/>
          <w:b w:val="false"/>
          <w:i w:val="false"/>
          <w:color w:val="000000"/>
          <w:sz w:val="28"/>
        </w:rPr>
        <w:t>
      6) жолақты және шыбықты металл – қолмен және қол пресінің көмегімен түрлі бұрыштармен ию;</w:t>
      </w:r>
    </w:p>
    <w:p>
      <w:pPr>
        <w:spacing w:after="0"/>
        <w:ind w:left="0"/>
        <w:jc w:val="both"/>
      </w:pPr>
      <w:r>
        <w:rPr>
          <w:rFonts w:ascii="Times New Roman"/>
          <w:b w:val="false"/>
          <w:i w:val="false"/>
          <w:color w:val="000000"/>
          <w:sz w:val="28"/>
        </w:rPr>
        <w:t>
      7) ілінісу муфтасы – бөлшектеу және жөндеу;</w:t>
      </w:r>
    </w:p>
    <w:p>
      <w:pPr>
        <w:spacing w:after="0"/>
        <w:ind w:left="0"/>
        <w:jc w:val="both"/>
      </w:pPr>
      <w:r>
        <w:rPr>
          <w:rFonts w:ascii="Times New Roman"/>
          <w:b w:val="false"/>
          <w:i w:val="false"/>
          <w:color w:val="000000"/>
          <w:sz w:val="28"/>
        </w:rPr>
        <w:t>
      8) привод қоршауы – босату және алу;</w:t>
      </w:r>
    </w:p>
    <w:p>
      <w:pPr>
        <w:spacing w:after="0"/>
        <w:ind w:left="0"/>
        <w:jc w:val="both"/>
      </w:pPr>
      <w:r>
        <w:rPr>
          <w:rFonts w:ascii="Times New Roman"/>
          <w:b w:val="false"/>
          <w:i w:val="false"/>
          <w:color w:val="000000"/>
          <w:sz w:val="28"/>
        </w:rPr>
        <w:t>
      9) подшипниктер – майын ауыстыру;</w:t>
      </w:r>
    </w:p>
    <w:p>
      <w:pPr>
        <w:spacing w:after="0"/>
        <w:ind w:left="0"/>
        <w:jc w:val="both"/>
      </w:pPr>
      <w:r>
        <w:rPr>
          <w:rFonts w:ascii="Times New Roman"/>
          <w:b w:val="false"/>
          <w:i w:val="false"/>
          <w:color w:val="000000"/>
          <w:sz w:val="28"/>
        </w:rPr>
        <w:t>
      10) асбестен, резинадан, картоннан, парониттен жасалған қарапайым конфигурациялы төсемдер – белгілеу және белгі бойынша кесу;</w:t>
      </w:r>
    </w:p>
    <w:p>
      <w:pPr>
        <w:spacing w:after="0"/>
        <w:ind w:left="0"/>
        <w:jc w:val="both"/>
      </w:pPr>
      <w:r>
        <w:rPr>
          <w:rFonts w:ascii="Times New Roman"/>
          <w:b w:val="false"/>
          <w:i w:val="false"/>
          <w:color w:val="000000"/>
          <w:sz w:val="28"/>
        </w:rPr>
        <w:t>
      11) тарсыл елегі – ауыстыру;</w:t>
      </w:r>
    </w:p>
    <w:p>
      <w:pPr>
        <w:spacing w:after="0"/>
        <w:ind w:left="0"/>
        <w:jc w:val="both"/>
      </w:pPr>
      <w:r>
        <w:rPr>
          <w:rFonts w:ascii="Times New Roman"/>
          <w:b w:val="false"/>
          <w:i w:val="false"/>
          <w:color w:val="000000"/>
          <w:sz w:val="28"/>
        </w:rPr>
        <w:t>
      12) болт қосындылары – бөлшектеу;</w:t>
      </w:r>
    </w:p>
    <w:p>
      <w:pPr>
        <w:spacing w:after="0"/>
        <w:ind w:left="0"/>
        <w:jc w:val="both"/>
      </w:pPr>
      <w:r>
        <w:rPr>
          <w:rFonts w:ascii="Times New Roman"/>
          <w:b w:val="false"/>
          <w:i w:val="false"/>
          <w:color w:val="000000"/>
          <w:sz w:val="28"/>
        </w:rPr>
        <w:t>
      13) фаскілер – пісірумен кесу.</w:t>
      </w:r>
    </w:p>
    <w:bookmarkStart w:name="z91" w:id="89"/>
    <w:p>
      <w:pPr>
        <w:spacing w:after="0"/>
        <w:ind w:left="0"/>
        <w:jc w:val="left"/>
      </w:pPr>
      <w:r>
        <w:rPr>
          <w:rFonts w:ascii="Times New Roman"/>
          <w:b/>
          <w:i w:val="false"/>
          <w:color w:val="000000"/>
        </w:rPr>
        <w:t xml:space="preserve"> 18-параграф. Жылу беру жабдығын жөндеу жөніндегі слесарь, 3-разряд</w:t>
      </w:r>
    </w:p>
    <w:bookmarkEnd w:id="89"/>
    <w:bookmarkStart w:name="z92" w:id="90"/>
    <w:p>
      <w:pPr>
        <w:spacing w:after="0"/>
        <w:ind w:left="0"/>
        <w:jc w:val="both"/>
      </w:pPr>
      <w:r>
        <w:rPr>
          <w:rFonts w:ascii="Times New Roman"/>
          <w:b w:val="false"/>
          <w:i w:val="false"/>
          <w:color w:val="000000"/>
          <w:sz w:val="28"/>
        </w:rPr>
        <w:t xml:space="preserve">
      61. Жұмыс сипаттамасы: </w:t>
      </w:r>
    </w:p>
    <w:bookmarkEnd w:id="90"/>
    <w:p>
      <w:pPr>
        <w:spacing w:after="0"/>
        <w:ind w:left="0"/>
        <w:jc w:val="both"/>
      </w:pPr>
      <w:r>
        <w:rPr>
          <w:rFonts w:ascii="Times New Roman"/>
          <w:b w:val="false"/>
          <w:i w:val="false"/>
          <w:color w:val="000000"/>
          <w:sz w:val="28"/>
        </w:rPr>
        <w:t xml:space="preserve">
      жылу берудегі көтеру-тасымалдау жабдығының механизмдері мен металл конструкцияларының күрделі емес тораптары мен механизмдерін арнаулы құралдардың және құрылғылардың көмегімен бөлшектеу, жөндеу және құрастыру; </w:t>
      </w:r>
    </w:p>
    <w:p>
      <w:pPr>
        <w:spacing w:after="0"/>
        <w:ind w:left="0"/>
        <w:jc w:val="both"/>
      </w:pPr>
      <w:r>
        <w:rPr>
          <w:rFonts w:ascii="Times New Roman"/>
          <w:b w:val="false"/>
          <w:i w:val="false"/>
          <w:color w:val="000000"/>
          <w:sz w:val="28"/>
        </w:rPr>
        <w:t xml:space="preserve">
      бөлшектерді 11-12 квалитет (дәлдіктің 4-5 сыныбы) бойынша слесарлық өңдеу); </w:t>
      </w:r>
    </w:p>
    <w:p>
      <w:pPr>
        <w:spacing w:after="0"/>
        <w:ind w:left="0"/>
        <w:jc w:val="both"/>
      </w:pPr>
      <w:r>
        <w:rPr>
          <w:rFonts w:ascii="Times New Roman"/>
          <w:b w:val="false"/>
          <w:i w:val="false"/>
          <w:color w:val="000000"/>
          <w:sz w:val="28"/>
        </w:rPr>
        <w:t xml:space="preserve">
      қарапайым конфигурациялы парақтық және профильді металды газбен кесу және пісіру; </w:t>
      </w:r>
    </w:p>
    <w:p>
      <w:pPr>
        <w:spacing w:after="0"/>
        <w:ind w:left="0"/>
        <w:jc w:val="both"/>
      </w:pPr>
      <w:r>
        <w:rPr>
          <w:rFonts w:ascii="Times New Roman"/>
          <w:b w:val="false"/>
          <w:i w:val="false"/>
          <w:color w:val="000000"/>
          <w:sz w:val="28"/>
        </w:rPr>
        <w:t xml:space="preserve">
      бумазут құбырларын жөндеу; </w:t>
      </w:r>
    </w:p>
    <w:p>
      <w:pPr>
        <w:spacing w:after="0"/>
        <w:ind w:left="0"/>
        <w:jc w:val="both"/>
      </w:pPr>
      <w:r>
        <w:rPr>
          <w:rFonts w:ascii="Times New Roman"/>
          <w:b w:val="false"/>
          <w:i w:val="false"/>
          <w:color w:val="000000"/>
          <w:sz w:val="28"/>
        </w:rPr>
        <w:t>
      металл конструкциялардың қарапайым тораптарын сызба бойынша пісірумен дайындау және құрастыру;</w:t>
      </w:r>
    </w:p>
    <w:p>
      <w:pPr>
        <w:spacing w:after="0"/>
        <w:ind w:left="0"/>
        <w:jc w:val="both"/>
      </w:pPr>
      <w:r>
        <w:rPr>
          <w:rFonts w:ascii="Times New Roman"/>
          <w:b w:val="false"/>
          <w:i w:val="false"/>
          <w:color w:val="000000"/>
          <w:sz w:val="28"/>
        </w:rPr>
        <w:t xml:space="preserve">
      металл конструкцияларының қарапайым тораптарын сызба бойынша пісірумен дайындау және құрастыру; </w:t>
      </w:r>
    </w:p>
    <w:p>
      <w:pPr>
        <w:spacing w:after="0"/>
        <w:ind w:left="0"/>
        <w:jc w:val="both"/>
      </w:pPr>
      <w:r>
        <w:rPr>
          <w:rFonts w:ascii="Times New Roman"/>
          <w:b w:val="false"/>
          <w:i w:val="false"/>
          <w:color w:val="000000"/>
          <w:sz w:val="28"/>
        </w:rPr>
        <w:t>
      қол және пневматикалық құралдарды жөндеу және баптау;</w:t>
      </w:r>
    </w:p>
    <w:p>
      <w:pPr>
        <w:spacing w:after="0"/>
        <w:ind w:left="0"/>
        <w:jc w:val="both"/>
      </w:pPr>
      <w:r>
        <w:rPr>
          <w:rFonts w:ascii="Times New Roman"/>
          <w:b w:val="false"/>
          <w:i w:val="false"/>
          <w:color w:val="000000"/>
          <w:sz w:val="28"/>
        </w:rPr>
        <w:t xml:space="preserve">
      натурадан күрделі емес бөлшектердің эскиздерін жасау; </w:t>
      </w:r>
    </w:p>
    <w:p>
      <w:pPr>
        <w:spacing w:after="0"/>
        <w:ind w:left="0"/>
        <w:jc w:val="both"/>
      </w:pPr>
      <w:r>
        <w:rPr>
          <w:rFonts w:ascii="Times New Roman"/>
          <w:b w:val="false"/>
          <w:i w:val="false"/>
          <w:color w:val="000000"/>
          <w:sz w:val="28"/>
        </w:rPr>
        <w:t xml:space="preserve">
      күрделі конфигурациялы төсемдерді белгілеу және дайындау; </w:t>
      </w:r>
    </w:p>
    <w:p>
      <w:pPr>
        <w:spacing w:after="0"/>
        <w:ind w:left="0"/>
        <w:jc w:val="both"/>
      </w:pPr>
      <w:r>
        <w:rPr>
          <w:rFonts w:ascii="Times New Roman"/>
          <w:b w:val="false"/>
          <w:i w:val="false"/>
          <w:color w:val="000000"/>
          <w:sz w:val="28"/>
        </w:rPr>
        <w:t xml:space="preserve">
      қалайы және мыспен дәнекерлеу; </w:t>
      </w:r>
    </w:p>
    <w:p>
      <w:pPr>
        <w:spacing w:after="0"/>
        <w:ind w:left="0"/>
        <w:jc w:val="both"/>
      </w:pPr>
      <w:r>
        <w:rPr>
          <w:rFonts w:ascii="Times New Roman"/>
          <w:b w:val="false"/>
          <w:i w:val="false"/>
          <w:color w:val="000000"/>
          <w:sz w:val="28"/>
        </w:rPr>
        <w:t xml:space="preserve">
      фланецті қосындыларды жөндеу; </w:t>
      </w:r>
    </w:p>
    <w:p>
      <w:pPr>
        <w:spacing w:after="0"/>
        <w:ind w:left="0"/>
        <w:jc w:val="both"/>
      </w:pPr>
      <w:r>
        <w:rPr>
          <w:rFonts w:ascii="Times New Roman"/>
          <w:b w:val="false"/>
          <w:i w:val="false"/>
          <w:color w:val="000000"/>
          <w:sz w:val="28"/>
        </w:rPr>
        <w:t>
      қарапайым механизация құралдарының көмегімен бөлшектер мен тораптарды орнын ауыстыру, құрастыру, бөлшектеу және орнату жөніндегі такелаж жұмыстарын атқару.</w:t>
      </w:r>
    </w:p>
    <w:bookmarkStart w:name="z93" w:id="91"/>
    <w:p>
      <w:pPr>
        <w:spacing w:after="0"/>
        <w:ind w:left="0"/>
        <w:jc w:val="both"/>
      </w:pPr>
      <w:r>
        <w:rPr>
          <w:rFonts w:ascii="Times New Roman"/>
          <w:b w:val="false"/>
          <w:i w:val="false"/>
          <w:color w:val="000000"/>
          <w:sz w:val="28"/>
        </w:rPr>
        <w:t xml:space="preserve">
      62. Білуге тиіс: </w:t>
      </w:r>
    </w:p>
    <w:bookmarkEnd w:id="91"/>
    <w:p>
      <w:pPr>
        <w:spacing w:after="0"/>
        <w:ind w:left="0"/>
        <w:jc w:val="both"/>
      </w:pPr>
      <w:r>
        <w:rPr>
          <w:rFonts w:ascii="Times New Roman"/>
          <w:b w:val="false"/>
          <w:i w:val="false"/>
          <w:color w:val="000000"/>
          <w:sz w:val="28"/>
        </w:rPr>
        <w:t xml:space="preserve">
      жөнделетін жабдықтың, қолданылатын жүк көтеру машиналары мен механизмдерінің құрылымы; </w:t>
      </w:r>
    </w:p>
    <w:p>
      <w:pPr>
        <w:spacing w:after="0"/>
        <w:ind w:left="0"/>
        <w:jc w:val="both"/>
      </w:pPr>
      <w:r>
        <w:rPr>
          <w:rFonts w:ascii="Times New Roman"/>
          <w:b w:val="false"/>
          <w:i w:val="false"/>
          <w:color w:val="000000"/>
          <w:sz w:val="28"/>
        </w:rPr>
        <w:t xml:space="preserve">
      тораптар мен механизмдердің мақсаты мен өзара әрекет ету принципі; </w:t>
      </w:r>
    </w:p>
    <w:p>
      <w:pPr>
        <w:spacing w:after="0"/>
        <w:ind w:left="0"/>
        <w:jc w:val="both"/>
      </w:pPr>
      <w:r>
        <w:rPr>
          <w:rFonts w:ascii="Times New Roman"/>
          <w:b w:val="false"/>
          <w:i w:val="false"/>
          <w:color w:val="000000"/>
          <w:sz w:val="28"/>
        </w:rPr>
        <w:t xml:space="preserve">
      құбырларды айналмасоғу технологиясы; </w:t>
      </w:r>
    </w:p>
    <w:p>
      <w:pPr>
        <w:spacing w:after="0"/>
        <w:ind w:left="0"/>
        <w:jc w:val="both"/>
      </w:pPr>
      <w:r>
        <w:rPr>
          <w:rFonts w:ascii="Times New Roman"/>
          <w:b w:val="false"/>
          <w:i w:val="false"/>
          <w:color w:val="000000"/>
          <w:sz w:val="28"/>
        </w:rPr>
        <w:t xml:space="preserve">
      станокта және жылыта отырып құбырды майыстыру тәсілдері; </w:t>
      </w:r>
    </w:p>
    <w:p>
      <w:pPr>
        <w:spacing w:after="0"/>
        <w:ind w:left="0"/>
        <w:jc w:val="both"/>
      </w:pPr>
      <w:r>
        <w:rPr>
          <w:rFonts w:ascii="Times New Roman"/>
          <w:b w:val="false"/>
          <w:i w:val="false"/>
          <w:color w:val="000000"/>
          <w:sz w:val="28"/>
        </w:rPr>
        <w:t xml:space="preserve">
      сызбалар мен схемаларды оқу тәртібі; </w:t>
      </w:r>
    </w:p>
    <w:p>
      <w:pPr>
        <w:spacing w:after="0"/>
        <w:ind w:left="0"/>
        <w:jc w:val="both"/>
      </w:pPr>
      <w:r>
        <w:rPr>
          <w:rFonts w:ascii="Times New Roman"/>
          <w:b w:val="false"/>
          <w:i w:val="false"/>
          <w:color w:val="000000"/>
          <w:sz w:val="28"/>
        </w:rPr>
        <w:t xml:space="preserve">
      бумазут құбырының схемасы, оларды жуу және дреналау тәсілдері; </w:t>
      </w:r>
    </w:p>
    <w:p>
      <w:pPr>
        <w:spacing w:after="0"/>
        <w:ind w:left="0"/>
        <w:jc w:val="both"/>
      </w:pPr>
      <w:r>
        <w:rPr>
          <w:rFonts w:ascii="Times New Roman"/>
          <w:b w:val="false"/>
          <w:i w:val="false"/>
          <w:color w:val="000000"/>
          <w:sz w:val="28"/>
        </w:rPr>
        <w:t xml:space="preserve">
      құбырлар мен материалдарды газбен және электрмен пісіру туралы негізгі деректерді; </w:t>
      </w:r>
    </w:p>
    <w:p>
      <w:pPr>
        <w:spacing w:after="0"/>
        <w:ind w:left="0"/>
        <w:jc w:val="both"/>
      </w:pPr>
      <w:r>
        <w:rPr>
          <w:rFonts w:ascii="Times New Roman"/>
          <w:b w:val="false"/>
          <w:i w:val="false"/>
          <w:color w:val="000000"/>
          <w:sz w:val="28"/>
        </w:rPr>
        <w:t xml:space="preserve">
      түрлі үлгідегі компенсаторларды орнату тәртібі; </w:t>
      </w:r>
    </w:p>
    <w:p>
      <w:pPr>
        <w:spacing w:after="0"/>
        <w:ind w:left="0"/>
        <w:jc w:val="both"/>
      </w:pPr>
      <w:r>
        <w:rPr>
          <w:rFonts w:ascii="Times New Roman"/>
          <w:b w:val="false"/>
          <w:i w:val="false"/>
          <w:color w:val="000000"/>
          <w:sz w:val="28"/>
        </w:rPr>
        <w:t xml:space="preserve">
      фланецтерге, құбырларға, арматураға, төсемдерге, бекіту материалдарына ортаның параметрлеріне орай қойылатын талаптар; </w:t>
      </w:r>
    </w:p>
    <w:p>
      <w:pPr>
        <w:spacing w:after="0"/>
        <w:ind w:left="0"/>
        <w:jc w:val="both"/>
      </w:pPr>
      <w:r>
        <w:rPr>
          <w:rFonts w:ascii="Times New Roman"/>
          <w:b w:val="false"/>
          <w:i w:val="false"/>
          <w:color w:val="000000"/>
          <w:sz w:val="28"/>
        </w:rPr>
        <w:t xml:space="preserve">
      арнаулы құрал мен құрылғылардың, күрделілігі орташа өлшеу құралдарының құрылымы мен мақсаты; </w:t>
      </w:r>
    </w:p>
    <w:p>
      <w:pPr>
        <w:spacing w:after="0"/>
        <w:ind w:left="0"/>
        <w:jc w:val="both"/>
      </w:pPr>
      <w:r>
        <w:rPr>
          <w:rFonts w:ascii="Times New Roman"/>
          <w:b w:val="false"/>
          <w:i w:val="false"/>
          <w:color w:val="000000"/>
          <w:sz w:val="28"/>
        </w:rPr>
        <w:t xml:space="preserve">
      слесарлық құралды шыңдаудың, май құюдың және берудің тәртібі; </w:t>
      </w:r>
    </w:p>
    <w:p>
      <w:pPr>
        <w:spacing w:after="0"/>
        <w:ind w:left="0"/>
        <w:jc w:val="both"/>
      </w:pPr>
      <w:r>
        <w:rPr>
          <w:rFonts w:ascii="Times New Roman"/>
          <w:b w:val="false"/>
          <w:i w:val="false"/>
          <w:color w:val="000000"/>
          <w:sz w:val="28"/>
        </w:rPr>
        <w:t xml:space="preserve">
      валдардың ортасын анықтау тәртібі; </w:t>
      </w:r>
    </w:p>
    <w:p>
      <w:pPr>
        <w:spacing w:after="0"/>
        <w:ind w:left="0"/>
        <w:jc w:val="both"/>
      </w:pPr>
      <w:r>
        <w:rPr>
          <w:rFonts w:ascii="Times New Roman"/>
          <w:b w:val="false"/>
          <w:i w:val="false"/>
          <w:color w:val="000000"/>
          <w:sz w:val="28"/>
        </w:rPr>
        <w:t xml:space="preserve">
      кедір-бұдырларға жол беру жүйесі, квалитеттер мен параметрлері; </w:t>
      </w:r>
    </w:p>
    <w:p>
      <w:pPr>
        <w:spacing w:after="0"/>
        <w:ind w:left="0"/>
        <w:jc w:val="both"/>
      </w:pPr>
      <w:r>
        <w:rPr>
          <w:rFonts w:ascii="Times New Roman"/>
          <w:b w:val="false"/>
          <w:i w:val="false"/>
          <w:color w:val="000000"/>
          <w:sz w:val="28"/>
        </w:rPr>
        <w:t xml:space="preserve">
      жүк көтеру машиналары, механизмдері мен құрылғыларды пайдалану тәртібі; </w:t>
      </w:r>
    </w:p>
    <w:p>
      <w:pPr>
        <w:spacing w:after="0"/>
        <w:ind w:left="0"/>
        <w:jc w:val="both"/>
      </w:pPr>
      <w:r>
        <w:rPr>
          <w:rFonts w:ascii="Times New Roman"/>
          <w:b w:val="false"/>
          <w:i w:val="false"/>
          <w:color w:val="000000"/>
          <w:sz w:val="28"/>
        </w:rPr>
        <w:t>
      механика, жылу техникасы, электр техникасы жөніндегі жалпы деректер;</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94" w:id="92"/>
    <w:p>
      <w:pPr>
        <w:spacing w:after="0"/>
        <w:ind w:left="0"/>
        <w:jc w:val="both"/>
      </w:pPr>
      <w:r>
        <w:rPr>
          <w:rFonts w:ascii="Times New Roman"/>
          <w:b w:val="false"/>
          <w:i w:val="false"/>
          <w:color w:val="000000"/>
          <w:sz w:val="28"/>
        </w:rPr>
        <w:t>
      63. Жұмыс үлгілері:</w:t>
      </w:r>
    </w:p>
    <w:bookmarkEnd w:id="92"/>
    <w:p>
      <w:pPr>
        <w:spacing w:after="0"/>
        <w:ind w:left="0"/>
        <w:jc w:val="both"/>
      </w:pPr>
      <w:r>
        <w:rPr>
          <w:rFonts w:ascii="Times New Roman"/>
          <w:b w:val="false"/>
          <w:i w:val="false"/>
          <w:color w:val="000000"/>
          <w:sz w:val="28"/>
        </w:rPr>
        <w:t>
      1) арматура - тығыздау сақиналарын, ершіктер мен клапандарды тығыздай отырып жөндеу;</w:t>
      </w:r>
    </w:p>
    <w:p>
      <w:pPr>
        <w:spacing w:after="0"/>
        <w:ind w:left="0"/>
        <w:jc w:val="both"/>
      </w:pPr>
      <w:r>
        <w:rPr>
          <w:rFonts w:ascii="Times New Roman"/>
          <w:b w:val="false"/>
          <w:i w:val="false"/>
          <w:color w:val="000000"/>
          <w:sz w:val="28"/>
        </w:rPr>
        <w:t>
      2) клапандар – ысқылау;</w:t>
      </w:r>
    </w:p>
    <w:p>
      <w:pPr>
        <w:spacing w:after="0"/>
        <w:ind w:left="0"/>
        <w:jc w:val="both"/>
      </w:pPr>
      <w:r>
        <w:rPr>
          <w:rFonts w:ascii="Times New Roman"/>
          <w:b w:val="false"/>
          <w:i w:val="false"/>
          <w:color w:val="000000"/>
          <w:sz w:val="28"/>
        </w:rPr>
        <w:t>
      3) конвейердің лопастары, била, валдары, пластиналары – тегістеу;</w:t>
      </w:r>
    </w:p>
    <w:p>
      <w:pPr>
        <w:spacing w:after="0"/>
        <w:ind w:left="0"/>
        <w:jc w:val="both"/>
      </w:pPr>
      <w:r>
        <w:rPr>
          <w:rFonts w:ascii="Times New Roman"/>
          <w:b w:val="false"/>
          <w:i w:val="false"/>
          <w:color w:val="000000"/>
          <w:sz w:val="28"/>
        </w:rPr>
        <w:t>
      4) вагон төңкергіштің қысқышы механизмдері – жөндеу, реттеу;</w:t>
      </w:r>
    </w:p>
    <w:p>
      <w:pPr>
        <w:spacing w:after="0"/>
        <w:ind w:left="0"/>
        <w:jc w:val="both"/>
      </w:pPr>
      <w:r>
        <w:rPr>
          <w:rFonts w:ascii="Times New Roman"/>
          <w:b w:val="false"/>
          <w:i w:val="false"/>
          <w:color w:val="000000"/>
          <w:sz w:val="28"/>
        </w:rPr>
        <w:t>
      5) муфталар – құрастыру, ортасын белгілеу;</w:t>
      </w:r>
    </w:p>
    <w:p>
      <w:pPr>
        <w:spacing w:after="0"/>
        <w:ind w:left="0"/>
        <w:jc w:val="both"/>
      </w:pPr>
      <w:r>
        <w:rPr>
          <w:rFonts w:ascii="Times New Roman"/>
          <w:b w:val="false"/>
          <w:i w:val="false"/>
          <w:color w:val="000000"/>
          <w:sz w:val="28"/>
        </w:rPr>
        <w:t>
      6) отын сынамасын іріктеушілер – жөндеу;</w:t>
      </w:r>
    </w:p>
    <w:p>
      <w:pPr>
        <w:spacing w:after="0"/>
        <w:ind w:left="0"/>
        <w:jc w:val="both"/>
      </w:pPr>
      <w:r>
        <w:rPr>
          <w:rFonts w:ascii="Times New Roman"/>
          <w:b w:val="false"/>
          <w:i w:val="false"/>
          <w:color w:val="000000"/>
          <w:sz w:val="28"/>
        </w:rPr>
        <w:t>
      7) көмірді қоректендірушілер – тақтасын ауыстыру;</w:t>
      </w:r>
    </w:p>
    <w:p>
      <w:pPr>
        <w:spacing w:after="0"/>
        <w:ind w:left="0"/>
        <w:jc w:val="both"/>
      </w:pPr>
      <w:r>
        <w:rPr>
          <w:rFonts w:ascii="Times New Roman"/>
          <w:b w:val="false"/>
          <w:i w:val="false"/>
          <w:color w:val="000000"/>
          <w:sz w:val="28"/>
        </w:rPr>
        <w:t>
      8) сырғанау және тербелу подшипниктері – ауыстыру;</w:t>
      </w:r>
    </w:p>
    <w:p>
      <w:pPr>
        <w:spacing w:after="0"/>
        <w:ind w:left="0"/>
        <w:jc w:val="both"/>
      </w:pPr>
      <w:r>
        <w:rPr>
          <w:rFonts w:ascii="Times New Roman"/>
          <w:b w:val="false"/>
          <w:i w:val="false"/>
          <w:color w:val="000000"/>
          <w:sz w:val="28"/>
        </w:rPr>
        <w:t>
      9) редукторлар – жылдамдық қораптарын бөлшектеу, жөндеу, құрастыру;</w:t>
      </w:r>
    </w:p>
    <w:p>
      <w:pPr>
        <w:spacing w:after="0"/>
        <w:ind w:left="0"/>
        <w:jc w:val="both"/>
      </w:pPr>
      <w:r>
        <w:rPr>
          <w:rFonts w:ascii="Times New Roman"/>
          <w:b w:val="false"/>
          <w:i w:val="false"/>
          <w:color w:val="000000"/>
          <w:sz w:val="28"/>
        </w:rPr>
        <w:t>
      10) кран арбалары – бөлшектеу, түнедеу, тозған бөлшектерін ауыстыру, құрастыру;</w:t>
      </w:r>
    </w:p>
    <w:p>
      <w:pPr>
        <w:spacing w:after="0"/>
        <w:ind w:left="0"/>
        <w:jc w:val="both"/>
      </w:pPr>
      <w:r>
        <w:rPr>
          <w:rFonts w:ascii="Times New Roman"/>
          <w:b w:val="false"/>
          <w:i w:val="false"/>
          <w:color w:val="000000"/>
          <w:sz w:val="28"/>
        </w:rPr>
        <w:t>
      11) тормоздар – түгендеу және реттеу;</w:t>
      </w:r>
    </w:p>
    <w:p>
      <w:pPr>
        <w:spacing w:after="0"/>
        <w:ind w:left="0"/>
        <w:jc w:val="both"/>
      </w:pPr>
      <w:r>
        <w:rPr>
          <w:rFonts w:ascii="Times New Roman"/>
          <w:b w:val="false"/>
          <w:i w:val="false"/>
          <w:color w:val="000000"/>
          <w:sz w:val="28"/>
        </w:rPr>
        <w:t>
      12) өзі орталықтанатын ленталы конвейерлердің құрылымы- қима қосындылардың жағдайын тексеру;</w:t>
      </w:r>
    </w:p>
    <w:p>
      <w:pPr>
        <w:spacing w:after="0"/>
        <w:ind w:left="0"/>
        <w:jc w:val="both"/>
      </w:pPr>
      <w:r>
        <w:rPr>
          <w:rFonts w:ascii="Times New Roman"/>
          <w:b w:val="false"/>
          <w:i w:val="false"/>
          <w:color w:val="000000"/>
          <w:sz w:val="28"/>
        </w:rPr>
        <w:t>
      13) шпонкалар – дайындау және жетілдіру.</w:t>
      </w:r>
    </w:p>
    <w:bookmarkStart w:name="z95" w:id="93"/>
    <w:p>
      <w:pPr>
        <w:spacing w:after="0"/>
        <w:ind w:left="0"/>
        <w:jc w:val="left"/>
      </w:pPr>
      <w:r>
        <w:rPr>
          <w:rFonts w:ascii="Times New Roman"/>
          <w:b/>
          <w:i w:val="false"/>
          <w:color w:val="000000"/>
        </w:rPr>
        <w:t xml:space="preserve"> 19-параграф. Жылу беру жабдығын жөндеу жөніндегі слесарь, 4-разряд</w:t>
      </w:r>
    </w:p>
    <w:bookmarkEnd w:id="93"/>
    <w:bookmarkStart w:name="z96" w:id="94"/>
    <w:p>
      <w:pPr>
        <w:spacing w:after="0"/>
        <w:ind w:left="0"/>
        <w:jc w:val="both"/>
      </w:pPr>
      <w:r>
        <w:rPr>
          <w:rFonts w:ascii="Times New Roman"/>
          <w:b w:val="false"/>
          <w:i w:val="false"/>
          <w:color w:val="000000"/>
          <w:sz w:val="28"/>
        </w:rPr>
        <w:t xml:space="preserve">
      64. Жұмыс сипаттамасы: </w:t>
      </w:r>
    </w:p>
    <w:bookmarkEnd w:id="94"/>
    <w:p>
      <w:pPr>
        <w:spacing w:after="0"/>
        <w:ind w:left="0"/>
        <w:jc w:val="both"/>
      </w:pPr>
      <w:r>
        <w:rPr>
          <w:rFonts w:ascii="Times New Roman"/>
          <w:b w:val="false"/>
          <w:i w:val="false"/>
          <w:color w:val="000000"/>
          <w:sz w:val="28"/>
        </w:rPr>
        <w:t xml:space="preserve">
      жылу берудегі негізгі және көмекші жабдығының, күрделілігі орташа көтеру-тасымалдау машиналары мен механизмдердің тораптары мен механизмдерін күрделі пневматикалық және электрлендірілген құралды, арнаулы құралдар және құрылғыларды, өлшеу жабдықтары мен құралдарын қолдана отырып бөлшектеу, жөндеу, құрастыру, реттеу және сынау; </w:t>
      </w:r>
    </w:p>
    <w:p>
      <w:pPr>
        <w:spacing w:after="0"/>
        <w:ind w:left="0"/>
        <w:jc w:val="both"/>
      </w:pPr>
      <w:r>
        <w:rPr>
          <w:rFonts w:ascii="Times New Roman"/>
          <w:b w:val="false"/>
          <w:i w:val="false"/>
          <w:color w:val="000000"/>
          <w:sz w:val="28"/>
        </w:rPr>
        <w:t xml:space="preserve">
      орнатпалы және белгілеуші түрлі шаблондарды дайындау; </w:t>
      </w:r>
    </w:p>
    <w:p>
      <w:pPr>
        <w:spacing w:after="0"/>
        <w:ind w:left="0"/>
        <w:jc w:val="both"/>
      </w:pPr>
      <w:r>
        <w:rPr>
          <w:rFonts w:ascii="Times New Roman"/>
          <w:b w:val="false"/>
          <w:i w:val="false"/>
          <w:color w:val="000000"/>
          <w:sz w:val="28"/>
        </w:rPr>
        <w:t xml:space="preserve">
      құбырлар мен ыдыстарды гидравликалық сынау; </w:t>
      </w:r>
    </w:p>
    <w:p>
      <w:pPr>
        <w:spacing w:after="0"/>
        <w:ind w:left="0"/>
        <w:jc w:val="both"/>
      </w:pPr>
      <w:r>
        <w:rPr>
          <w:rFonts w:ascii="Times New Roman"/>
          <w:b w:val="false"/>
          <w:i w:val="false"/>
          <w:color w:val="000000"/>
          <w:sz w:val="28"/>
        </w:rPr>
        <w:t xml:space="preserve">
      бөлшектерді 7-10 квалитеттер бойынша (2-3 дәлдік сыныптары) жетілдіре отырып слесарлық өңдеу; </w:t>
      </w:r>
    </w:p>
    <w:p>
      <w:pPr>
        <w:spacing w:after="0"/>
        <w:ind w:left="0"/>
        <w:jc w:val="both"/>
      </w:pPr>
      <w:r>
        <w:rPr>
          <w:rFonts w:ascii="Times New Roman"/>
          <w:b w:val="false"/>
          <w:i w:val="false"/>
          <w:color w:val="000000"/>
          <w:sz w:val="28"/>
        </w:rPr>
        <w:t xml:space="preserve">
      валға ыстықтай отырғызу және бөлшектерді корпусқа пресстеу; </w:t>
      </w:r>
    </w:p>
    <w:p>
      <w:pPr>
        <w:spacing w:after="0"/>
        <w:ind w:left="0"/>
        <w:jc w:val="both"/>
      </w:pPr>
      <w:r>
        <w:rPr>
          <w:rFonts w:ascii="Times New Roman"/>
          <w:b w:val="false"/>
          <w:i w:val="false"/>
          <w:color w:val="000000"/>
          <w:sz w:val="28"/>
        </w:rPr>
        <w:t xml:space="preserve">
      жылу беру орындарында және одан тыс жерде схемалар мен сызбалар бойынша құбыр желілерін тарту; </w:t>
      </w:r>
    </w:p>
    <w:p>
      <w:pPr>
        <w:spacing w:after="0"/>
        <w:ind w:left="0"/>
        <w:jc w:val="both"/>
      </w:pPr>
      <w:r>
        <w:rPr>
          <w:rFonts w:ascii="Times New Roman"/>
          <w:b w:val="false"/>
          <w:i w:val="false"/>
          <w:color w:val="000000"/>
          <w:sz w:val="28"/>
        </w:rPr>
        <w:t xml:space="preserve">
      бөлшектердің тозу және ақау дәрежесін, олардың бұдан әрі жұмысқа жарамдылығын анықтау; </w:t>
      </w:r>
    </w:p>
    <w:p>
      <w:pPr>
        <w:spacing w:after="0"/>
        <w:ind w:left="0"/>
        <w:jc w:val="both"/>
      </w:pPr>
      <w:r>
        <w:rPr>
          <w:rFonts w:ascii="Times New Roman"/>
          <w:b w:val="false"/>
          <w:i w:val="false"/>
          <w:color w:val="000000"/>
          <w:sz w:val="28"/>
        </w:rPr>
        <w:t xml:space="preserve">
      күрделі жөндеу құрылғыларын реттеу; </w:t>
      </w:r>
    </w:p>
    <w:p>
      <w:pPr>
        <w:spacing w:after="0"/>
        <w:ind w:left="0"/>
        <w:jc w:val="both"/>
      </w:pPr>
      <w:r>
        <w:rPr>
          <w:rFonts w:ascii="Times New Roman"/>
          <w:b w:val="false"/>
          <w:i w:val="false"/>
          <w:color w:val="000000"/>
          <w:sz w:val="28"/>
        </w:rPr>
        <w:t xml:space="preserve">
      жүк көтеру механизмдері мен құрылғылардың көмегімен тораптар мен бөлшектерді тік және жазықтықта орын ауыстыру жөніндегі такелаж жұмыстарын атқару; </w:t>
      </w:r>
    </w:p>
    <w:p>
      <w:pPr>
        <w:spacing w:after="0"/>
        <w:ind w:left="0"/>
        <w:jc w:val="both"/>
      </w:pPr>
      <w:r>
        <w:rPr>
          <w:rFonts w:ascii="Times New Roman"/>
          <w:b w:val="false"/>
          <w:i w:val="false"/>
          <w:color w:val="000000"/>
          <w:sz w:val="28"/>
        </w:rPr>
        <w:t>
      такелаж жабдықтары мен құралдарын сынау.</w:t>
      </w:r>
    </w:p>
    <w:bookmarkStart w:name="z97" w:id="95"/>
    <w:p>
      <w:pPr>
        <w:spacing w:after="0"/>
        <w:ind w:left="0"/>
        <w:jc w:val="both"/>
      </w:pPr>
      <w:r>
        <w:rPr>
          <w:rFonts w:ascii="Times New Roman"/>
          <w:b w:val="false"/>
          <w:i w:val="false"/>
          <w:color w:val="000000"/>
          <w:sz w:val="28"/>
        </w:rPr>
        <w:t xml:space="preserve">
      65. Білуге тиіс: </w:t>
      </w:r>
    </w:p>
    <w:bookmarkEnd w:id="95"/>
    <w:p>
      <w:pPr>
        <w:spacing w:after="0"/>
        <w:ind w:left="0"/>
        <w:jc w:val="both"/>
      </w:pPr>
      <w:r>
        <w:rPr>
          <w:rFonts w:ascii="Times New Roman"/>
          <w:b w:val="false"/>
          <w:i w:val="false"/>
          <w:color w:val="000000"/>
          <w:sz w:val="28"/>
        </w:rPr>
        <w:t xml:space="preserve">
      негізгі және көмекші жабдықтардың, көтеру-тасымалдау машиналары мен механизмдердің құрылымы; </w:t>
      </w:r>
    </w:p>
    <w:p>
      <w:pPr>
        <w:spacing w:after="0"/>
        <w:ind w:left="0"/>
        <w:jc w:val="both"/>
      </w:pPr>
      <w:r>
        <w:rPr>
          <w:rFonts w:ascii="Times New Roman"/>
          <w:b w:val="false"/>
          <w:i w:val="false"/>
          <w:color w:val="000000"/>
          <w:sz w:val="28"/>
        </w:rPr>
        <w:t xml:space="preserve">
      жөнделген жабдықты реттеу және орталықтандыру жөніндегі жұмысты орындау тәртібі; </w:t>
      </w:r>
    </w:p>
    <w:p>
      <w:pPr>
        <w:spacing w:after="0"/>
        <w:ind w:left="0"/>
        <w:jc w:val="both"/>
      </w:pPr>
      <w:r>
        <w:rPr>
          <w:rFonts w:ascii="Times New Roman"/>
          <w:b w:val="false"/>
          <w:i w:val="false"/>
          <w:color w:val="000000"/>
          <w:sz w:val="28"/>
        </w:rPr>
        <w:t xml:space="preserve">
      жабдықтың негізгі ақаулары мен оларды жою әдістері; </w:t>
      </w:r>
    </w:p>
    <w:p>
      <w:pPr>
        <w:spacing w:after="0"/>
        <w:ind w:left="0"/>
        <w:jc w:val="both"/>
      </w:pPr>
      <w:r>
        <w:rPr>
          <w:rFonts w:ascii="Times New Roman"/>
          <w:b w:val="false"/>
          <w:i w:val="false"/>
          <w:color w:val="000000"/>
          <w:sz w:val="28"/>
        </w:rPr>
        <w:t xml:space="preserve">
      құбырларды айналмасоғу тәртібі; </w:t>
      </w:r>
    </w:p>
    <w:p>
      <w:pPr>
        <w:spacing w:after="0"/>
        <w:ind w:left="0"/>
        <w:jc w:val="both"/>
      </w:pPr>
      <w:r>
        <w:rPr>
          <w:rFonts w:ascii="Times New Roman"/>
          <w:b w:val="false"/>
          <w:i w:val="false"/>
          <w:color w:val="000000"/>
          <w:sz w:val="28"/>
        </w:rPr>
        <w:t xml:space="preserve">
      жабдықтың тораптары мен элементтерін жөндеу, құрастыру және дайындаудың техникалық жағдайлары; </w:t>
      </w:r>
    </w:p>
    <w:p>
      <w:pPr>
        <w:spacing w:after="0"/>
        <w:ind w:left="0"/>
        <w:jc w:val="both"/>
      </w:pPr>
      <w:r>
        <w:rPr>
          <w:rFonts w:ascii="Times New Roman"/>
          <w:b w:val="false"/>
          <w:i w:val="false"/>
          <w:color w:val="000000"/>
          <w:sz w:val="28"/>
        </w:rPr>
        <w:t xml:space="preserve">
      сырғанау және тербелу подшипниктерінің құрылымы; </w:t>
      </w:r>
    </w:p>
    <w:p>
      <w:pPr>
        <w:spacing w:after="0"/>
        <w:ind w:left="0"/>
        <w:jc w:val="both"/>
      </w:pPr>
      <w:r>
        <w:rPr>
          <w:rFonts w:ascii="Times New Roman"/>
          <w:b w:val="false"/>
          <w:i w:val="false"/>
          <w:color w:val="000000"/>
          <w:sz w:val="28"/>
        </w:rPr>
        <w:t xml:space="preserve">
      металл конструкцияларының күрделі тораптары мен бөлшектерін белгілеу тәсілдері; </w:t>
      </w:r>
    </w:p>
    <w:p>
      <w:pPr>
        <w:spacing w:after="0"/>
        <w:ind w:left="0"/>
        <w:jc w:val="both"/>
      </w:pPr>
      <w:r>
        <w:rPr>
          <w:rFonts w:ascii="Times New Roman"/>
          <w:b w:val="false"/>
          <w:i w:val="false"/>
          <w:color w:val="000000"/>
          <w:sz w:val="28"/>
        </w:rPr>
        <w:t xml:space="preserve">
      дөңгелектерді орталықтандыру, статикалық және динамикалық теңдестіру тәртібі; </w:t>
      </w:r>
    </w:p>
    <w:p>
      <w:pPr>
        <w:spacing w:after="0"/>
        <w:ind w:left="0"/>
        <w:jc w:val="both"/>
      </w:pPr>
      <w:r>
        <w:rPr>
          <w:rFonts w:ascii="Times New Roman"/>
          <w:b w:val="false"/>
          <w:i w:val="false"/>
          <w:color w:val="000000"/>
          <w:sz w:val="28"/>
        </w:rPr>
        <w:t xml:space="preserve">
      бөлшектерді іріктеу және ақауды жою тәсілдері; </w:t>
      </w:r>
    </w:p>
    <w:p>
      <w:pPr>
        <w:spacing w:after="0"/>
        <w:ind w:left="0"/>
        <w:jc w:val="both"/>
      </w:pPr>
      <w:r>
        <w:rPr>
          <w:rFonts w:ascii="Times New Roman"/>
          <w:b w:val="false"/>
          <w:i w:val="false"/>
          <w:color w:val="000000"/>
          <w:sz w:val="28"/>
        </w:rPr>
        <w:t xml:space="preserve">
      арнаулы жабдықтың, құрылғы мен құралдың конструктивтік ерекшеліктері; </w:t>
      </w:r>
    </w:p>
    <w:p>
      <w:pPr>
        <w:spacing w:after="0"/>
        <w:ind w:left="0"/>
        <w:jc w:val="both"/>
      </w:pPr>
      <w:r>
        <w:rPr>
          <w:rFonts w:ascii="Times New Roman"/>
          <w:b w:val="false"/>
          <w:i w:val="false"/>
          <w:color w:val="000000"/>
          <w:sz w:val="28"/>
        </w:rPr>
        <w:t xml:space="preserve">
      ыдыстар мен құбырларды сынау тәртібі; </w:t>
      </w:r>
    </w:p>
    <w:p>
      <w:pPr>
        <w:spacing w:after="0"/>
        <w:ind w:left="0"/>
        <w:jc w:val="both"/>
      </w:pPr>
      <w:r>
        <w:rPr>
          <w:rFonts w:ascii="Times New Roman"/>
          <w:b w:val="false"/>
          <w:i w:val="false"/>
          <w:color w:val="000000"/>
          <w:sz w:val="28"/>
        </w:rPr>
        <w:t xml:space="preserve">
      жоспарлы алдын алу жөндеудің негізгі тәртібі; </w:t>
      </w:r>
    </w:p>
    <w:p>
      <w:pPr>
        <w:spacing w:after="0"/>
        <w:ind w:left="0"/>
        <w:jc w:val="both"/>
      </w:pPr>
      <w:r>
        <w:rPr>
          <w:rFonts w:ascii="Times New Roman"/>
          <w:b w:val="false"/>
          <w:i w:val="false"/>
          <w:color w:val="000000"/>
          <w:sz w:val="28"/>
        </w:rPr>
        <w:t>
      механиканың, электротехниканың және материал танудың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98" w:id="96"/>
    <w:p>
      <w:pPr>
        <w:spacing w:after="0"/>
        <w:ind w:left="0"/>
        <w:jc w:val="both"/>
      </w:pPr>
      <w:r>
        <w:rPr>
          <w:rFonts w:ascii="Times New Roman"/>
          <w:b w:val="false"/>
          <w:i w:val="false"/>
          <w:color w:val="000000"/>
          <w:sz w:val="28"/>
        </w:rPr>
        <w:t>
      66. Жұмыс үлгілері:</w:t>
      </w:r>
    </w:p>
    <w:bookmarkEnd w:id="96"/>
    <w:p>
      <w:pPr>
        <w:spacing w:after="0"/>
        <w:ind w:left="0"/>
        <w:jc w:val="both"/>
      </w:pPr>
      <w:r>
        <w:rPr>
          <w:rFonts w:ascii="Times New Roman"/>
          <w:b w:val="false"/>
          <w:i w:val="false"/>
          <w:color w:val="000000"/>
          <w:sz w:val="28"/>
        </w:rPr>
        <w:t>
      1) бөлшектер – кесінділеу, үстіңгі қабатты өңдеу;</w:t>
      </w:r>
    </w:p>
    <w:p>
      <w:pPr>
        <w:spacing w:after="0"/>
        <w:ind w:left="0"/>
        <w:jc w:val="both"/>
      </w:pPr>
      <w:r>
        <w:rPr>
          <w:rFonts w:ascii="Times New Roman"/>
          <w:b w:val="false"/>
          <w:i w:val="false"/>
          <w:color w:val="000000"/>
          <w:sz w:val="28"/>
        </w:rPr>
        <w:t>
      2) жармалаушылар – тозған бөлшектерді ауыстыру, броньды, билді алмастырып жөндеу;</w:t>
      </w:r>
    </w:p>
    <w:p>
      <w:pPr>
        <w:spacing w:after="0"/>
        <w:ind w:left="0"/>
        <w:jc w:val="both"/>
      </w:pPr>
      <w:r>
        <w:rPr>
          <w:rFonts w:ascii="Times New Roman"/>
          <w:b w:val="false"/>
          <w:i w:val="false"/>
          <w:color w:val="000000"/>
          <w:sz w:val="28"/>
        </w:rPr>
        <w:t>
      3) жармалаушының, редуктордың, жүкшығырдың доңғалақтары – ортасын белгілеу;</w:t>
      </w:r>
    </w:p>
    <w:p>
      <w:pPr>
        <w:spacing w:after="0"/>
        <w:ind w:left="0"/>
        <w:jc w:val="both"/>
      </w:pPr>
      <w:r>
        <w:rPr>
          <w:rFonts w:ascii="Times New Roman"/>
          <w:b w:val="false"/>
          <w:i w:val="false"/>
          <w:color w:val="000000"/>
          <w:sz w:val="28"/>
        </w:rPr>
        <w:t>
      4) тормоз колодкалары – ауыстыру;</w:t>
      </w:r>
    </w:p>
    <w:p>
      <w:pPr>
        <w:spacing w:after="0"/>
        <w:ind w:left="0"/>
        <w:jc w:val="both"/>
      </w:pPr>
      <w:r>
        <w:rPr>
          <w:rFonts w:ascii="Times New Roman"/>
          <w:b w:val="false"/>
          <w:i w:val="false"/>
          <w:color w:val="000000"/>
          <w:sz w:val="28"/>
        </w:rPr>
        <w:t>
      5) кран - балкалар, кран - укосин, электрлебедкалар - металконструкцияларының механизмдері мен элементтерін жөндеу;</w:t>
      </w:r>
    </w:p>
    <w:p>
      <w:pPr>
        <w:spacing w:after="0"/>
        <w:ind w:left="0"/>
        <w:jc w:val="both"/>
      </w:pPr>
      <w:r>
        <w:rPr>
          <w:rFonts w:ascii="Times New Roman"/>
          <w:b w:val="false"/>
          <w:i w:val="false"/>
          <w:color w:val="000000"/>
          <w:sz w:val="28"/>
        </w:rPr>
        <w:t>
      6) конвейер таспалары – ақаулы учаскелерді ауыстыру;</w:t>
      </w:r>
    </w:p>
    <w:p>
      <w:pPr>
        <w:spacing w:after="0"/>
        <w:ind w:left="0"/>
        <w:jc w:val="both"/>
      </w:pPr>
      <w:r>
        <w:rPr>
          <w:rFonts w:ascii="Times New Roman"/>
          <w:b w:val="false"/>
          <w:i w:val="false"/>
          <w:color w:val="000000"/>
          <w:sz w:val="28"/>
        </w:rPr>
        <w:t>
      7) тормоз таспалары - ауыстыру, реттеу;</w:t>
      </w:r>
    </w:p>
    <w:p>
      <w:pPr>
        <w:spacing w:after="0"/>
        <w:ind w:left="0"/>
        <w:jc w:val="both"/>
      </w:pPr>
      <w:r>
        <w:rPr>
          <w:rFonts w:ascii="Times New Roman"/>
          <w:b w:val="false"/>
          <w:i w:val="false"/>
          <w:color w:val="000000"/>
          <w:sz w:val="28"/>
        </w:rPr>
        <w:t>
      8) мазут шаруашылығының жабдығы – жөндеу;</w:t>
      </w:r>
    </w:p>
    <w:p>
      <w:pPr>
        <w:spacing w:after="0"/>
        <w:ind w:left="0"/>
        <w:jc w:val="both"/>
      </w:pPr>
      <w:r>
        <w:rPr>
          <w:rFonts w:ascii="Times New Roman"/>
          <w:b w:val="false"/>
          <w:i w:val="false"/>
          <w:color w:val="000000"/>
          <w:sz w:val="28"/>
        </w:rPr>
        <w:t>
      9) шарикті, роликті подшипниктер – отырғызу орындарын өңдеу;</w:t>
      </w:r>
    </w:p>
    <w:p>
      <w:pPr>
        <w:spacing w:after="0"/>
        <w:ind w:left="0"/>
        <w:jc w:val="both"/>
      </w:pPr>
      <w:r>
        <w:rPr>
          <w:rFonts w:ascii="Times New Roman"/>
          <w:b w:val="false"/>
          <w:i w:val="false"/>
          <w:color w:val="000000"/>
          <w:sz w:val="28"/>
        </w:rPr>
        <w:t>
      10) вагон төңкергіштердің роторы – бөлшектеу, жөндеу, құрастыру, реттеу;</w:t>
      </w:r>
    </w:p>
    <w:p>
      <w:pPr>
        <w:spacing w:after="0"/>
        <w:ind w:left="0"/>
        <w:jc w:val="both"/>
      </w:pPr>
      <w:r>
        <w:rPr>
          <w:rFonts w:ascii="Times New Roman"/>
          <w:b w:val="false"/>
          <w:i w:val="false"/>
          <w:color w:val="000000"/>
          <w:sz w:val="28"/>
        </w:rPr>
        <w:t>
      11) электротельферлер, тальдар, кран-укосиндер – монорельстен түсіру және орнату, тозған бөлшектері мен тораптарын ауыстыра отырып жөндеу.</w:t>
      </w:r>
    </w:p>
    <w:bookmarkStart w:name="z99" w:id="97"/>
    <w:p>
      <w:pPr>
        <w:spacing w:after="0"/>
        <w:ind w:left="0"/>
        <w:jc w:val="left"/>
      </w:pPr>
      <w:r>
        <w:rPr>
          <w:rFonts w:ascii="Times New Roman"/>
          <w:b/>
          <w:i w:val="false"/>
          <w:color w:val="000000"/>
        </w:rPr>
        <w:t xml:space="preserve"> 20-параграф. Жылу беру жабдығын жөндеу жөніндегі слесарь, 5-разряд</w:t>
      </w:r>
    </w:p>
    <w:bookmarkEnd w:id="97"/>
    <w:bookmarkStart w:name="z100" w:id="98"/>
    <w:p>
      <w:pPr>
        <w:spacing w:after="0"/>
        <w:ind w:left="0"/>
        <w:jc w:val="both"/>
      </w:pPr>
      <w:r>
        <w:rPr>
          <w:rFonts w:ascii="Times New Roman"/>
          <w:b w:val="false"/>
          <w:i w:val="false"/>
          <w:color w:val="000000"/>
          <w:sz w:val="28"/>
        </w:rPr>
        <w:t xml:space="preserve">
      67. Жұмыс сипаттамасы: </w:t>
      </w:r>
    </w:p>
    <w:bookmarkEnd w:id="98"/>
    <w:p>
      <w:pPr>
        <w:spacing w:after="0"/>
        <w:ind w:left="0"/>
        <w:jc w:val="both"/>
      </w:pPr>
      <w:r>
        <w:rPr>
          <w:rFonts w:ascii="Times New Roman"/>
          <w:b w:val="false"/>
          <w:i w:val="false"/>
          <w:color w:val="000000"/>
          <w:sz w:val="28"/>
        </w:rPr>
        <w:t xml:space="preserve">
      жылу берудегі жабдықтың, күрделі тораптарын бөлшектеу, жөндеу, құрастыру, реттеу және сынау; </w:t>
      </w:r>
    </w:p>
    <w:p>
      <w:pPr>
        <w:spacing w:after="0"/>
        <w:ind w:left="0"/>
        <w:jc w:val="both"/>
      </w:pPr>
      <w:r>
        <w:rPr>
          <w:rFonts w:ascii="Times New Roman"/>
          <w:b w:val="false"/>
          <w:i w:val="false"/>
          <w:color w:val="000000"/>
          <w:sz w:val="28"/>
        </w:rPr>
        <w:t xml:space="preserve">
      бөлшектерді 6-7 квалитеттер бойынша (1-2 дәлдік сыныптары) жетілдіре отырып слесарьлық өңдеу; </w:t>
      </w:r>
    </w:p>
    <w:p>
      <w:pPr>
        <w:spacing w:after="0"/>
        <w:ind w:left="0"/>
        <w:jc w:val="both"/>
      </w:pPr>
      <w:r>
        <w:rPr>
          <w:rFonts w:ascii="Times New Roman"/>
          <w:b w:val="false"/>
          <w:i w:val="false"/>
          <w:color w:val="000000"/>
          <w:sz w:val="28"/>
        </w:rPr>
        <w:t xml:space="preserve">
      орындалған пісірілген және жамалған, жасалған қосалқы бөлшектерді қабылдау; </w:t>
      </w:r>
    </w:p>
    <w:p>
      <w:pPr>
        <w:spacing w:after="0"/>
        <w:ind w:left="0"/>
        <w:jc w:val="both"/>
      </w:pPr>
      <w:r>
        <w:rPr>
          <w:rFonts w:ascii="Times New Roman"/>
          <w:b w:val="false"/>
          <w:i w:val="false"/>
          <w:color w:val="000000"/>
          <w:sz w:val="28"/>
        </w:rPr>
        <w:t>
      аса күрделі бөлшектерді белгілеу;</w:t>
      </w:r>
    </w:p>
    <w:p>
      <w:pPr>
        <w:spacing w:after="0"/>
        <w:ind w:left="0"/>
        <w:jc w:val="both"/>
      </w:pPr>
      <w:r>
        <w:rPr>
          <w:rFonts w:ascii="Times New Roman"/>
          <w:b w:val="false"/>
          <w:i w:val="false"/>
          <w:color w:val="000000"/>
          <w:sz w:val="28"/>
        </w:rPr>
        <w:t xml:space="preserve">
       подшипниктер корпусының, металл конструкцияларының, кран асты жолдарының, бағыттаушы конвейерлердің, көтергіштің, сидақтың геометриялық мөлшерлері осінің сәйкестігін тексеру; </w:t>
      </w:r>
    </w:p>
    <w:p>
      <w:pPr>
        <w:spacing w:after="0"/>
        <w:ind w:left="0"/>
        <w:jc w:val="both"/>
      </w:pPr>
      <w:r>
        <w:rPr>
          <w:rFonts w:ascii="Times New Roman"/>
          <w:b w:val="false"/>
          <w:i w:val="false"/>
          <w:color w:val="000000"/>
          <w:sz w:val="28"/>
        </w:rPr>
        <w:t xml:space="preserve">
      жабдықтардың, жөндеу құрылғыларының, жүк көтеру машиналары мен механизмдерді жөндеу және реттеу жөніндегі жұмысты ұйымдастыру; </w:t>
      </w:r>
    </w:p>
    <w:p>
      <w:pPr>
        <w:spacing w:after="0"/>
        <w:ind w:left="0"/>
        <w:jc w:val="both"/>
      </w:pPr>
      <w:r>
        <w:rPr>
          <w:rFonts w:ascii="Times New Roman"/>
          <w:b w:val="false"/>
          <w:i w:val="false"/>
          <w:color w:val="000000"/>
          <w:sz w:val="28"/>
        </w:rPr>
        <w:t xml:space="preserve">
      бөлшектердің одан әрі жұмысқа жарамдылығын, оларды қалпына келтіру мүмкіндігін анықтау; </w:t>
      </w:r>
    </w:p>
    <w:p>
      <w:pPr>
        <w:spacing w:after="0"/>
        <w:ind w:left="0"/>
        <w:jc w:val="both"/>
      </w:pPr>
      <w:r>
        <w:rPr>
          <w:rFonts w:ascii="Times New Roman"/>
          <w:b w:val="false"/>
          <w:i w:val="false"/>
          <w:color w:val="000000"/>
          <w:sz w:val="28"/>
        </w:rPr>
        <w:t xml:space="preserve">
      негізгі және көмекші жабдықты жөндеуден кейін жұмыста тексеру және оларды пайдалануға тапсыру; </w:t>
      </w:r>
    </w:p>
    <w:p>
      <w:pPr>
        <w:spacing w:after="0"/>
        <w:ind w:left="0"/>
        <w:jc w:val="both"/>
      </w:pPr>
      <w:r>
        <w:rPr>
          <w:rFonts w:ascii="Times New Roman"/>
          <w:b w:val="false"/>
          <w:i w:val="false"/>
          <w:color w:val="000000"/>
          <w:sz w:val="28"/>
        </w:rPr>
        <w:t>
      жабдықтың аса күрделі және жауапты тораптарын, бөлшектері мен элементтерінің орнын ауыстыру, құрастыру және орнату жөніндегі такелаж жұмыстарын орындау.</w:t>
      </w:r>
    </w:p>
    <w:bookmarkStart w:name="z101" w:id="99"/>
    <w:p>
      <w:pPr>
        <w:spacing w:after="0"/>
        <w:ind w:left="0"/>
        <w:jc w:val="both"/>
      </w:pPr>
      <w:r>
        <w:rPr>
          <w:rFonts w:ascii="Times New Roman"/>
          <w:b w:val="false"/>
          <w:i w:val="false"/>
          <w:color w:val="000000"/>
          <w:sz w:val="28"/>
        </w:rPr>
        <w:t xml:space="preserve">
      68. Білуге тиіс: </w:t>
      </w:r>
    </w:p>
    <w:bookmarkEnd w:id="99"/>
    <w:p>
      <w:pPr>
        <w:spacing w:after="0"/>
        <w:ind w:left="0"/>
        <w:jc w:val="both"/>
      </w:pPr>
      <w:r>
        <w:rPr>
          <w:rFonts w:ascii="Times New Roman"/>
          <w:b w:val="false"/>
          <w:i w:val="false"/>
          <w:color w:val="000000"/>
          <w:sz w:val="28"/>
        </w:rPr>
        <w:t xml:space="preserve">
      жылу беру жабдығының техникалық сипаттамалары; </w:t>
      </w:r>
    </w:p>
    <w:p>
      <w:pPr>
        <w:spacing w:after="0"/>
        <w:ind w:left="0"/>
        <w:jc w:val="both"/>
      </w:pPr>
      <w:r>
        <w:rPr>
          <w:rFonts w:ascii="Times New Roman"/>
          <w:b w:val="false"/>
          <w:i w:val="false"/>
          <w:color w:val="000000"/>
          <w:sz w:val="28"/>
        </w:rPr>
        <w:t xml:space="preserve">
      жөндеуден бөлшектер мен механизмдерді қабылдау жөніндегі техникалық шарттар; </w:t>
      </w:r>
    </w:p>
    <w:p>
      <w:pPr>
        <w:spacing w:after="0"/>
        <w:ind w:left="0"/>
        <w:jc w:val="both"/>
      </w:pPr>
      <w:r>
        <w:rPr>
          <w:rFonts w:ascii="Times New Roman"/>
          <w:b w:val="false"/>
          <w:i w:val="false"/>
          <w:color w:val="000000"/>
          <w:sz w:val="28"/>
        </w:rPr>
        <w:t xml:space="preserve">
      жүк көтеру машиналарының, механизмдерінің, жүкті ілу құрылғыларының тозған бөлектерін ақаулау тәсілдері мен тәртібі; </w:t>
      </w:r>
    </w:p>
    <w:p>
      <w:pPr>
        <w:spacing w:after="0"/>
        <w:ind w:left="0"/>
        <w:jc w:val="both"/>
      </w:pPr>
      <w:r>
        <w:rPr>
          <w:rFonts w:ascii="Times New Roman"/>
          <w:b w:val="false"/>
          <w:i w:val="false"/>
          <w:color w:val="000000"/>
          <w:sz w:val="28"/>
        </w:rPr>
        <w:t>
      отын беру жабдықтарын пайдалану және жөндеу тәртібі мен нұсқаулықтары;</w:t>
      </w:r>
    </w:p>
    <w:p>
      <w:pPr>
        <w:spacing w:after="0"/>
        <w:ind w:left="0"/>
        <w:jc w:val="both"/>
      </w:pPr>
      <w:r>
        <w:rPr>
          <w:rFonts w:ascii="Times New Roman"/>
          <w:b w:val="false"/>
          <w:i w:val="false"/>
          <w:color w:val="000000"/>
          <w:sz w:val="28"/>
        </w:rPr>
        <w:t xml:space="preserve">
      жөнделетін жабдықты жұмыс істеп тұрған машиналар мен механизмдерден ажырату тәртібі; </w:t>
      </w:r>
    </w:p>
    <w:p>
      <w:pPr>
        <w:spacing w:after="0"/>
        <w:ind w:left="0"/>
        <w:jc w:val="both"/>
      </w:pPr>
      <w:r>
        <w:rPr>
          <w:rFonts w:ascii="Times New Roman"/>
          <w:b w:val="false"/>
          <w:i w:val="false"/>
          <w:color w:val="000000"/>
          <w:sz w:val="28"/>
        </w:rPr>
        <w:t xml:space="preserve">
      роторларды статикалық және динамикалық теңгермелеу, түрлі конструкциядағы ілінісу муфта, құрылымдарын сынау тәртібі; </w:t>
      </w:r>
    </w:p>
    <w:p>
      <w:pPr>
        <w:spacing w:after="0"/>
        <w:ind w:left="0"/>
        <w:jc w:val="both"/>
      </w:pPr>
      <w:r>
        <w:rPr>
          <w:rFonts w:ascii="Times New Roman"/>
          <w:b w:val="false"/>
          <w:i w:val="false"/>
          <w:color w:val="000000"/>
          <w:sz w:val="28"/>
        </w:rPr>
        <w:t xml:space="preserve">
      машинада дірілдің пайда болу себептері; </w:t>
      </w:r>
    </w:p>
    <w:p>
      <w:pPr>
        <w:spacing w:after="0"/>
        <w:ind w:left="0"/>
        <w:jc w:val="both"/>
      </w:pPr>
      <w:r>
        <w:rPr>
          <w:rFonts w:ascii="Times New Roman"/>
          <w:b w:val="false"/>
          <w:i w:val="false"/>
          <w:color w:val="000000"/>
          <w:sz w:val="28"/>
        </w:rPr>
        <w:t xml:space="preserve">
      механизм біліктерін түзету тәсілдері; </w:t>
      </w:r>
    </w:p>
    <w:p>
      <w:pPr>
        <w:spacing w:after="0"/>
        <w:ind w:left="0"/>
        <w:jc w:val="both"/>
      </w:pPr>
      <w:r>
        <w:rPr>
          <w:rFonts w:ascii="Times New Roman"/>
          <w:b w:val="false"/>
          <w:i w:val="false"/>
          <w:color w:val="000000"/>
          <w:sz w:val="28"/>
        </w:rPr>
        <w:t xml:space="preserve">
      сырғанау мойынтіректерін қайта құю технологиясы; </w:t>
      </w:r>
    </w:p>
    <w:p>
      <w:pPr>
        <w:spacing w:after="0"/>
        <w:ind w:left="0"/>
        <w:jc w:val="both"/>
      </w:pPr>
      <w:r>
        <w:rPr>
          <w:rFonts w:ascii="Times New Roman"/>
          <w:b w:val="false"/>
          <w:i w:val="false"/>
          <w:color w:val="000000"/>
          <w:sz w:val="28"/>
        </w:rPr>
        <w:t>
      жөндеуге шығару және наряд-рұқсатты ресімдеу тәртібі;</w:t>
      </w:r>
    </w:p>
    <w:p>
      <w:pPr>
        <w:spacing w:after="0"/>
        <w:ind w:left="0"/>
        <w:jc w:val="both"/>
      </w:pPr>
      <w:r>
        <w:rPr>
          <w:rFonts w:ascii="Times New Roman"/>
          <w:b w:val="false"/>
          <w:i w:val="false"/>
          <w:color w:val="000000"/>
          <w:sz w:val="28"/>
        </w:rPr>
        <w:t xml:space="preserve">
      такелаждық құрылғылар мен жарақтарды, жүк көтергіш машиналар мен механизмдерді сынау және сақтау тәртібі; </w:t>
      </w:r>
    </w:p>
    <w:p>
      <w:pPr>
        <w:spacing w:after="0"/>
        <w:ind w:left="0"/>
        <w:jc w:val="both"/>
      </w:pPr>
      <w:r>
        <w:rPr>
          <w:rFonts w:ascii="Times New Roman"/>
          <w:b w:val="false"/>
          <w:i w:val="false"/>
          <w:color w:val="000000"/>
          <w:sz w:val="28"/>
        </w:rPr>
        <w:t>
      жабдықтарды жөндеу бойынша жұмыстарды ұйымдастыру және тәртібі;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102" w:id="100"/>
    <w:p>
      <w:pPr>
        <w:spacing w:after="0"/>
        <w:ind w:left="0"/>
        <w:jc w:val="both"/>
      </w:pPr>
      <w:r>
        <w:rPr>
          <w:rFonts w:ascii="Times New Roman"/>
          <w:b w:val="false"/>
          <w:i w:val="false"/>
          <w:color w:val="000000"/>
          <w:sz w:val="28"/>
        </w:rPr>
        <w:t>
      69. Жұмыс үлгілері:</w:t>
      </w:r>
    </w:p>
    <w:bookmarkEnd w:id="100"/>
    <w:p>
      <w:pPr>
        <w:spacing w:after="0"/>
        <w:ind w:left="0"/>
        <w:jc w:val="both"/>
      </w:pPr>
      <w:r>
        <w:rPr>
          <w:rFonts w:ascii="Times New Roman"/>
          <w:b w:val="false"/>
          <w:i w:val="false"/>
          <w:color w:val="000000"/>
          <w:sz w:val="28"/>
        </w:rPr>
        <w:t>
      1) вагонтөңкерушілер – бас валға подшипниктерді престеу;</w:t>
      </w:r>
    </w:p>
    <w:p>
      <w:pPr>
        <w:spacing w:after="0"/>
        <w:ind w:left="0"/>
        <w:jc w:val="both"/>
      </w:pPr>
      <w:r>
        <w:rPr>
          <w:rFonts w:ascii="Times New Roman"/>
          <w:b w:val="false"/>
          <w:i w:val="false"/>
          <w:color w:val="000000"/>
          <w:sz w:val="28"/>
        </w:rPr>
        <w:t>
      2) подшипниктер ішпегі – ауыстыру, баббитті қайта құю;</w:t>
      </w:r>
    </w:p>
    <w:p>
      <w:pPr>
        <w:spacing w:after="0"/>
        <w:ind w:left="0"/>
        <w:jc w:val="both"/>
      </w:pPr>
      <w:r>
        <w:rPr>
          <w:rFonts w:ascii="Times New Roman"/>
          <w:b w:val="false"/>
          <w:i w:val="false"/>
          <w:color w:val="000000"/>
          <w:sz w:val="28"/>
        </w:rPr>
        <w:t>
      3) жармалаушылар – роторды құрастыру;</w:t>
      </w:r>
    </w:p>
    <w:p>
      <w:pPr>
        <w:spacing w:after="0"/>
        <w:ind w:left="0"/>
        <w:jc w:val="both"/>
      </w:pPr>
      <w:r>
        <w:rPr>
          <w:rFonts w:ascii="Times New Roman"/>
          <w:b w:val="false"/>
          <w:i w:val="false"/>
          <w:color w:val="000000"/>
          <w:sz w:val="28"/>
        </w:rPr>
        <w:t>
      4) таспалы және қырғыш конвейерлер, пластикалы қоректендіргіштер – күрделі жөндеу, сынау;</w:t>
      </w:r>
    </w:p>
    <w:p>
      <w:pPr>
        <w:spacing w:after="0"/>
        <w:ind w:left="0"/>
        <w:jc w:val="both"/>
      </w:pPr>
      <w:r>
        <w:rPr>
          <w:rFonts w:ascii="Times New Roman"/>
          <w:b w:val="false"/>
          <w:i w:val="false"/>
          <w:color w:val="000000"/>
          <w:sz w:val="28"/>
        </w:rPr>
        <w:t>
      5) қалақты қоректендіргіштер-жылдамдық қорабын құрастыру, теңестіргіш муфтаны валға орнату;</w:t>
      </w:r>
    </w:p>
    <w:p>
      <w:pPr>
        <w:spacing w:after="0"/>
        <w:ind w:left="0"/>
        <w:jc w:val="both"/>
      </w:pPr>
      <w:r>
        <w:rPr>
          <w:rFonts w:ascii="Times New Roman"/>
          <w:b w:val="false"/>
          <w:i w:val="false"/>
          <w:color w:val="000000"/>
          <w:sz w:val="28"/>
        </w:rPr>
        <w:t>
      6) балғалы жармалаушылар подшипниктері - түгендеу, ауыстыру, ішпектерді орналастыру;</w:t>
      </w:r>
    </w:p>
    <w:p>
      <w:pPr>
        <w:spacing w:after="0"/>
        <w:ind w:left="0"/>
        <w:jc w:val="both"/>
      </w:pPr>
      <w:r>
        <w:rPr>
          <w:rFonts w:ascii="Times New Roman"/>
          <w:b w:val="false"/>
          <w:i w:val="false"/>
          <w:color w:val="000000"/>
          <w:sz w:val="28"/>
        </w:rPr>
        <w:t>
      7) тальдер, электротельферлер – ақауларды анықтау, валға шпонкамен келтіру шкивін престеу, техникалық қызмет көрсету кезінде бөлшектерді бөлшектеу және құрастыру;</w:t>
      </w:r>
    </w:p>
    <w:p>
      <w:pPr>
        <w:spacing w:after="0"/>
        <w:ind w:left="0"/>
        <w:jc w:val="both"/>
      </w:pPr>
      <w:r>
        <w:rPr>
          <w:rFonts w:ascii="Times New Roman"/>
          <w:b w:val="false"/>
          <w:i w:val="false"/>
          <w:color w:val="000000"/>
          <w:sz w:val="28"/>
        </w:rPr>
        <w:t>
      8) қайта тиеу крандарының арбалары – бөлшектеу, жөндеу, құрастыру;</w:t>
      </w:r>
    </w:p>
    <w:p>
      <w:pPr>
        <w:spacing w:after="0"/>
        <w:ind w:left="0"/>
        <w:jc w:val="both"/>
      </w:pPr>
      <w:r>
        <w:rPr>
          <w:rFonts w:ascii="Times New Roman"/>
          <w:b w:val="false"/>
          <w:i w:val="false"/>
          <w:color w:val="000000"/>
          <w:sz w:val="28"/>
        </w:rPr>
        <w:t>
      9) тісті берілістің тістегершіктері-тіс бейіні бойынша ілгекті тексере отырып орталықтандыру;</w:t>
      </w:r>
    </w:p>
    <w:p>
      <w:pPr>
        <w:spacing w:after="0"/>
        <w:ind w:left="0"/>
        <w:jc w:val="both"/>
      </w:pPr>
      <w:r>
        <w:rPr>
          <w:rFonts w:ascii="Times New Roman"/>
          <w:b w:val="false"/>
          <w:i w:val="false"/>
          <w:color w:val="000000"/>
          <w:sz w:val="28"/>
        </w:rPr>
        <w:t>
      10) тісті өткізгіш шестернялары – түгендеу.</w:t>
      </w:r>
    </w:p>
    <w:bookmarkStart w:name="z103" w:id="101"/>
    <w:p>
      <w:pPr>
        <w:spacing w:after="0"/>
        <w:ind w:left="0"/>
        <w:jc w:val="left"/>
      </w:pPr>
      <w:r>
        <w:rPr>
          <w:rFonts w:ascii="Times New Roman"/>
          <w:b/>
          <w:i w:val="false"/>
          <w:color w:val="000000"/>
        </w:rPr>
        <w:t xml:space="preserve"> 21-параграф. Жылу желілері жабдықтарын жөндеу жөніндегі слесарь, 2-разряд</w:t>
      </w:r>
    </w:p>
    <w:bookmarkEnd w:id="101"/>
    <w:bookmarkStart w:name="z104" w:id="102"/>
    <w:p>
      <w:pPr>
        <w:spacing w:after="0"/>
        <w:ind w:left="0"/>
        <w:jc w:val="both"/>
      </w:pPr>
      <w:r>
        <w:rPr>
          <w:rFonts w:ascii="Times New Roman"/>
          <w:b w:val="false"/>
          <w:i w:val="false"/>
          <w:color w:val="000000"/>
          <w:sz w:val="28"/>
        </w:rPr>
        <w:t xml:space="preserve">
      70. Жұмыс сипаттамасы: </w:t>
      </w:r>
    </w:p>
    <w:bookmarkEnd w:id="102"/>
    <w:p>
      <w:pPr>
        <w:spacing w:after="0"/>
        <w:ind w:left="0"/>
        <w:jc w:val="both"/>
      </w:pPr>
      <w:r>
        <w:rPr>
          <w:rFonts w:ascii="Times New Roman"/>
          <w:b w:val="false"/>
          <w:i w:val="false"/>
          <w:color w:val="000000"/>
          <w:sz w:val="28"/>
        </w:rPr>
        <w:t>
      бөлшектерді 12-14 квалитет (дәлдіктің 5-7 сыныбы) бойынша слесарлық өңдеу);</w:t>
      </w:r>
    </w:p>
    <w:p>
      <w:pPr>
        <w:spacing w:after="0"/>
        <w:ind w:left="0"/>
        <w:jc w:val="both"/>
      </w:pPr>
      <w:r>
        <w:rPr>
          <w:rFonts w:ascii="Times New Roman"/>
          <w:b w:val="false"/>
          <w:i w:val="false"/>
          <w:color w:val="000000"/>
          <w:sz w:val="28"/>
        </w:rPr>
        <w:t xml:space="preserve">
      қоқыстықтар мен тұндырғыштарды тазалау, камералардағы суды шығару; </w:t>
      </w:r>
    </w:p>
    <w:p>
      <w:pPr>
        <w:spacing w:after="0"/>
        <w:ind w:left="0"/>
        <w:jc w:val="both"/>
      </w:pPr>
      <w:r>
        <w:rPr>
          <w:rFonts w:ascii="Times New Roman"/>
          <w:b w:val="false"/>
          <w:i w:val="false"/>
          <w:color w:val="000000"/>
          <w:sz w:val="28"/>
        </w:rPr>
        <w:t xml:space="preserve">
      қазаншұқырлар мен уақытша көпірлердің қоршауларын орнату; </w:t>
      </w:r>
    </w:p>
    <w:p>
      <w:pPr>
        <w:spacing w:after="0"/>
        <w:ind w:left="0"/>
        <w:jc w:val="both"/>
      </w:pPr>
      <w:r>
        <w:rPr>
          <w:rFonts w:ascii="Times New Roman"/>
          <w:b w:val="false"/>
          <w:i w:val="false"/>
          <w:color w:val="000000"/>
          <w:sz w:val="28"/>
        </w:rPr>
        <w:t xml:space="preserve">
      еңіс негіздемелерін жоспарлау және орнату; </w:t>
      </w:r>
    </w:p>
    <w:p>
      <w:pPr>
        <w:spacing w:after="0"/>
        <w:ind w:left="0"/>
        <w:jc w:val="both"/>
      </w:pPr>
      <w:r>
        <w:rPr>
          <w:rFonts w:ascii="Times New Roman"/>
          <w:b w:val="false"/>
          <w:i w:val="false"/>
          <w:color w:val="000000"/>
          <w:sz w:val="28"/>
        </w:rPr>
        <w:t xml:space="preserve">
      слесарьлық құралдарды, айла-бұйымдар мен материалдарды жұмыс орнына жеткізу, жұмысқа дайындау және жинастрыу; </w:t>
      </w:r>
    </w:p>
    <w:p>
      <w:pPr>
        <w:spacing w:after="0"/>
        <w:ind w:left="0"/>
        <w:jc w:val="both"/>
      </w:pPr>
      <w:r>
        <w:rPr>
          <w:rFonts w:ascii="Times New Roman"/>
          <w:b w:val="false"/>
          <w:i w:val="false"/>
          <w:color w:val="000000"/>
          <w:sz w:val="28"/>
        </w:rPr>
        <w:t xml:space="preserve">
      алаңдарда, құдықтар мен коллекторларда электрмен, газбен пісірушілермен бірлесіп жұмыс істеу; </w:t>
      </w:r>
    </w:p>
    <w:p>
      <w:pPr>
        <w:spacing w:after="0"/>
        <w:ind w:left="0"/>
        <w:jc w:val="both"/>
      </w:pPr>
      <w:r>
        <w:rPr>
          <w:rFonts w:ascii="Times New Roman"/>
          <w:b w:val="false"/>
          <w:i w:val="false"/>
          <w:color w:val="000000"/>
          <w:sz w:val="28"/>
        </w:rPr>
        <w:t xml:space="preserve">
      құбырларының диаментрі 300 миллиметрге дейінгі жылу желілерінің жабдықтарын бөлшектеу, жөндеу және құрыстыру; </w:t>
      </w:r>
    </w:p>
    <w:p>
      <w:pPr>
        <w:spacing w:after="0"/>
        <w:ind w:left="0"/>
        <w:jc w:val="both"/>
      </w:pPr>
      <w:r>
        <w:rPr>
          <w:rFonts w:ascii="Times New Roman"/>
          <w:b w:val="false"/>
          <w:i w:val="false"/>
          <w:color w:val="000000"/>
          <w:sz w:val="28"/>
        </w:rPr>
        <w:t xml:space="preserve">
      фланцты арматураны қарапайым слесарьлық және өлшеу құралдары мен құрылғыларды қолдана отырып түгендеу және жөндеу; </w:t>
      </w:r>
    </w:p>
    <w:p>
      <w:pPr>
        <w:spacing w:after="0"/>
        <w:ind w:left="0"/>
        <w:jc w:val="both"/>
      </w:pPr>
      <w:r>
        <w:rPr>
          <w:rFonts w:ascii="Times New Roman"/>
          <w:b w:val="false"/>
          <w:i w:val="false"/>
          <w:color w:val="000000"/>
          <w:sz w:val="28"/>
        </w:rPr>
        <w:t xml:space="preserve">
      жерасты коммуникацияларын жылу желілерімен түйіскен жерлерде шурфтау, жылу трассасын жөндеу кезінде асфальт астына құмдақ және қиыршық тас төсемдерін салу; </w:t>
      </w:r>
    </w:p>
    <w:p>
      <w:pPr>
        <w:spacing w:after="0"/>
        <w:ind w:left="0"/>
        <w:jc w:val="both"/>
      </w:pPr>
      <w:r>
        <w:rPr>
          <w:rFonts w:ascii="Times New Roman"/>
          <w:b w:val="false"/>
          <w:i w:val="false"/>
          <w:color w:val="000000"/>
          <w:sz w:val="28"/>
        </w:rPr>
        <w:t>
      жабдықтардың тораптары мен бөлшектерінің орнын ауыстыру кезінде анағұрлым жоғары білікті слесарьдың басшылығымен қарапайым такелаж жұмыстарын орындау.</w:t>
      </w:r>
    </w:p>
    <w:bookmarkStart w:name="z105" w:id="103"/>
    <w:p>
      <w:pPr>
        <w:spacing w:after="0"/>
        <w:ind w:left="0"/>
        <w:jc w:val="both"/>
      </w:pPr>
      <w:r>
        <w:rPr>
          <w:rFonts w:ascii="Times New Roman"/>
          <w:b w:val="false"/>
          <w:i w:val="false"/>
          <w:color w:val="000000"/>
          <w:sz w:val="28"/>
        </w:rPr>
        <w:t xml:space="preserve">
      71. Білуге тиіс: </w:t>
      </w:r>
    </w:p>
    <w:bookmarkEnd w:id="103"/>
    <w:p>
      <w:pPr>
        <w:spacing w:after="0"/>
        <w:ind w:left="0"/>
        <w:jc w:val="both"/>
      </w:pPr>
      <w:r>
        <w:rPr>
          <w:rFonts w:ascii="Times New Roman"/>
          <w:b w:val="false"/>
          <w:i w:val="false"/>
          <w:color w:val="000000"/>
          <w:sz w:val="28"/>
        </w:rPr>
        <w:t xml:space="preserve">
      жөнделетін жабдықтың және оның тораптарының әрекет ету принципін, орналасуы мен мақсаты; </w:t>
      </w:r>
    </w:p>
    <w:p>
      <w:pPr>
        <w:spacing w:after="0"/>
        <w:ind w:left="0"/>
        <w:jc w:val="both"/>
      </w:pPr>
      <w:r>
        <w:rPr>
          <w:rFonts w:ascii="Times New Roman"/>
          <w:b w:val="false"/>
          <w:i w:val="false"/>
          <w:color w:val="000000"/>
          <w:sz w:val="28"/>
        </w:rPr>
        <w:t xml:space="preserve">
      слесарлық өңдеу тәсілдері; </w:t>
      </w:r>
    </w:p>
    <w:p>
      <w:pPr>
        <w:spacing w:after="0"/>
        <w:ind w:left="0"/>
        <w:jc w:val="both"/>
      </w:pPr>
      <w:r>
        <w:rPr>
          <w:rFonts w:ascii="Times New Roman"/>
          <w:b w:val="false"/>
          <w:i w:val="false"/>
          <w:color w:val="000000"/>
          <w:sz w:val="28"/>
        </w:rPr>
        <w:t xml:space="preserve">
      қарапайым слесарьлық және өлшеу құралдары мен құрылғылардың мақсаты мен оларды қолдану тәртібі; </w:t>
      </w:r>
    </w:p>
    <w:p>
      <w:pPr>
        <w:spacing w:after="0"/>
        <w:ind w:left="0"/>
        <w:jc w:val="both"/>
      </w:pPr>
      <w:r>
        <w:rPr>
          <w:rFonts w:ascii="Times New Roman"/>
          <w:b w:val="false"/>
          <w:i w:val="false"/>
          <w:color w:val="000000"/>
          <w:sz w:val="28"/>
        </w:rPr>
        <w:t xml:space="preserve">
      жылу желілерінің коммуникациялармен (фекальдік, газдық, су құбырларымен, кабельдермен) түйіскен жағдайдағы жұмыс тәртібі; </w:t>
      </w:r>
    </w:p>
    <w:p>
      <w:pPr>
        <w:spacing w:after="0"/>
        <w:ind w:left="0"/>
        <w:jc w:val="both"/>
      </w:pPr>
      <w:r>
        <w:rPr>
          <w:rFonts w:ascii="Times New Roman"/>
          <w:b w:val="false"/>
          <w:i w:val="false"/>
          <w:color w:val="000000"/>
          <w:sz w:val="28"/>
        </w:rPr>
        <w:t xml:space="preserve">
      қол, пневматикалық және электрлендірілген құралмен жұмыс кезіндегі қорғану және алдын алу құралдары; </w:t>
      </w:r>
    </w:p>
    <w:p>
      <w:pPr>
        <w:spacing w:after="0"/>
        <w:ind w:left="0"/>
        <w:jc w:val="both"/>
      </w:pPr>
      <w:r>
        <w:rPr>
          <w:rFonts w:ascii="Times New Roman"/>
          <w:b w:val="false"/>
          <w:i w:val="false"/>
          <w:color w:val="000000"/>
          <w:sz w:val="28"/>
        </w:rPr>
        <w:t xml:space="preserve">
      тіреу арматура мен су құбырларының фланцты қосындыларын бөлшектеу мен құрастырудың кезектілігі мен тәртібі; </w:t>
      </w:r>
    </w:p>
    <w:p>
      <w:pPr>
        <w:spacing w:after="0"/>
        <w:ind w:left="0"/>
        <w:jc w:val="both"/>
      </w:pPr>
      <w:r>
        <w:rPr>
          <w:rFonts w:ascii="Times New Roman"/>
          <w:b w:val="false"/>
          <w:i w:val="false"/>
          <w:color w:val="000000"/>
          <w:sz w:val="28"/>
        </w:rPr>
        <w:t xml:space="preserve">
      арналарда, траншеялар мен тоннельдерде құбырларды төсеу мен бекіту тәсілдері; </w:t>
      </w:r>
    </w:p>
    <w:p>
      <w:pPr>
        <w:spacing w:after="0"/>
        <w:ind w:left="0"/>
        <w:jc w:val="both"/>
      </w:pPr>
      <w:r>
        <w:rPr>
          <w:rFonts w:ascii="Times New Roman"/>
          <w:b w:val="false"/>
          <w:i w:val="false"/>
          <w:color w:val="000000"/>
          <w:sz w:val="28"/>
        </w:rPr>
        <w:t xml:space="preserve">
      қарапайым такелаж құралдарының құрылысы мен оларды қолдану тәртібі; </w:t>
      </w:r>
    </w:p>
    <w:p>
      <w:pPr>
        <w:spacing w:after="0"/>
        <w:ind w:left="0"/>
        <w:jc w:val="both"/>
      </w:pPr>
      <w:r>
        <w:rPr>
          <w:rFonts w:ascii="Times New Roman"/>
          <w:b w:val="false"/>
          <w:i w:val="false"/>
          <w:color w:val="000000"/>
          <w:sz w:val="28"/>
        </w:rPr>
        <w:t xml:space="preserve">
      шағын көлемді массаны ілмектеу тәртібі; </w:t>
      </w:r>
    </w:p>
    <w:p>
      <w:pPr>
        <w:spacing w:after="0"/>
        <w:ind w:left="0"/>
        <w:jc w:val="both"/>
      </w:pPr>
      <w:r>
        <w:rPr>
          <w:rFonts w:ascii="Times New Roman"/>
          <w:b w:val="false"/>
          <w:i w:val="false"/>
          <w:color w:val="000000"/>
          <w:sz w:val="28"/>
        </w:rPr>
        <w:t>
      материал тану жөніндегі жалпы деректер;</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106" w:id="104"/>
    <w:p>
      <w:pPr>
        <w:spacing w:after="0"/>
        <w:ind w:left="0"/>
        <w:jc w:val="both"/>
      </w:pPr>
      <w:r>
        <w:rPr>
          <w:rFonts w:ascii="Times New Roman"/>
          <w:b w:val="false"/>
          <w:i w:val="false"/>
          <w:color w:val="000000"/>
          <w:sz w:val="28"/>
        </w:rPr>
        <w:t>
      72. Жұмыс үлгілері:</w:t>
      </w:r>
    </w:p>
    <w:bookmarkEnd w:id="104"/>
    <w:p>
      <w:pPr>
        <w:spacing w:after="0"/>
        <w:ind w:left="0"/>
        <w:jc w:val="both"/>
      </w:pPr>
      <w:r>
        <w:rPr>
          <w:rFonts w:ascii="Times New Roman"/>
          <w:b w:val="false"/>
          <w:i w:val="false"/>
          <w:color w:val="000000"/>
          <w:sz w:val="28"/>
        </w:rPr>
        <w:t>
      1) қиықты және фланцты арматура – бөлшекктеу, сальниктерді қайта шегелеу, тазалау және сырлау;</w:t>
      </w:r>
    </w:p>
    <w:p>
      <w:pPr>
        <w:spacing w:after="0"/>
        <w:ind w:left="0"/>
        <w:jc w:val="both"/>
      </w:pPr>
      <w:r>
        <w:rPr>
          <w:rFonts w:ascii="Times New Roman"/>
          <w:b w:val="false"/>
          <w:i w:val="false"/>
          <w:color w:val="000000"/>
          <w:sz w:val="28"/>
        </w:rPr>
        <w:t>
      2) болттар – кесу және қиығын үйлестіру, болт қосындыларын құрастыру;</w:t>
      </w:r>
    </w:p>
    <w:p>
      <w:pPr>
        <w:spacing w:after="0"/>
        <w:ind w:left="0"/>
        <w:jc w:val="both"/>
      </w:pPr>
      <w:r>
        <w:rPr>
          <w:rFonts w:ascii="Times New Roman"/>
          <w:b w:val="false"/>
          <w:i w:val="false"/>
          <w:color w:val="000000"/>
          <w:sz w:val="28"/>
        </w:rPr>
        <w:t>
      3) бекіту бөлшектері-мастикадан және таттан тазарту, қиығын үйлестіру, бос мөлшер шегінде кесу және аралау, түрлі бұрыштарға кесу, тесіктерді бұрғылау;</w:t>
      </w:r>
    </w:p>
    <w:p>
      <w:pPr>
        <w:spacing w:after="0"/>
        <w:ind w:left="0"/>
        <w:jc w:val="both"/>
      </w:pPr>
      <w:r>
        <w:rPr>
          <w:rFonts w:ascii="Times New Roman"/>
          <w:b w:val="false"/>
          <w:i w:val="false"/>
          <w:color w:val="000000"/>
          <w:sz w:val="28"/>
        </w:rPr>
        <w:t>
      4) құбырлардағы бекітпелер – болттарды алу, фланецтерді босату және ескі прокладкалардан тазарту;</w:t>
      </w:r>
    </w:p>
    <w:p>
      <w:pPr>
        <w:spacing w:after="0"/>
        <w:ind w:left="0"/>
        <w:jc w:val="both"/>
      </w:pPr>
      <w:r>
        <w:rPr>
          <w:rFonts w:ascii="Times New Roman"/>
          <w:b w:val="false"/>
          <w:i w:val="false"/>
          <w:color w:val="000000"/>
          <w:sz w:val="28"/>
        </w:rPr>
        <w:t>
      5) сальникті компенсаторлар – бөлшектеу;</w:t>
      </w:r>
    </w:p>
    <w:p>
      <w:pPr>
        <w:spacing w:after="0"/>
        <w:ind w:left="0"/>
        <w:jc w:val="both"/>
      </w:pPr>
      <w:r>
        <w:rPr>
          <w:rFonts w:ascii="Times New Roman"/>
          <w:b w:val="false"/>
          <w:i w:val="false"/>
          <w:color w:val="000000"/>
          <w:sz w:val="28"/>
        </w:rPr>
        <w:t>
      6) құбырларды бекіту – қарау және тазалау, тұтастығын тексеру;</w:t>
      </w:r>
    </w:p>
    <w:p>
      <w:pPr>
        <w:spacing w:after="0"/>
        <w:ind w:left="0"/>
        <w:jc w:val="both"/>
      </w:pPr>
      <w:r>
        <w:rPr>
          <w:rFonts w:ascii="Times New Roman"/>
          <w:b w:val="false"/>
          <w:i w:val="false"/>
          <w:color w:val="000000"/>
          <w:sz w:val="28"/>
        </w:rPr>
        <w:t>
      7) шыныватадан және пергаминнен жасалған маттар – дайындау;</w:t>
      </w:r>
    </w:p>
    <w:p>
      <w:pPr>
        <w:spacing w:after="0"/>
        <w:ind w:left="0"/>
        <w:jc w:val="both"/>
      </w:pPr>
      <w:r>
        <w:rPr>
          <w:rFonts w:ascii="Times New Roman"/>
          <w:b w:val="false"/>
          <w:i w:val="false"/>
          <w:color w:val="000000"/>
          <w:sz w:val="28"/>
        </w:rPr>
        <w:t>
      8) асбестен, резинадан, картоннан, парониттен жасалған қарапайым конфигурациялы прокладкалар- белгі бойынша кесу;</w:t>
      </w:r>
    </w:p>
    <w:p>
      <w:pPr>
        <w:spacing w:after="0"/>
        <w:ind w:left="0"/>
        <w:jc w:val="both"/>
      </w:pPr>
      <w:r>
        <w:rPr>
          <w:rFonts w:ascii="Times New Roman"/>
          <w:b w:val="false"/>
          <w:i w:val="false"/>
          <w:color w:val="000000"/>
          <w:sz w:val="28"/>
        </w:rPr>
        <w:t>
      9) жылы ұлғайту реперлері – ауыстыру;</w:t>
      </w:r>
    </w:p>
    <w:p>
      <w:pPr>
        <w:spacing w:after="0"/>
        <w:ind w:left="0"/>
        <w:jc w:val="both"/>
      </w:pPr>
      <w:r>
        <w:rPr>
          <w:rFonts w:ascii="Times New Roman"/>
          <w:b w:val="false"/>
          <w:i w:val="false"/>
          <w:color w:val="000000"/>
          <w:sz w:val="28"/>
        </w:rPr>
        <w:t>
      10) диаметрі 50 миллиметрге дейінгі құбырлар – шаблон бойынша қолмен және станокпен қайырмалау.</w:t>
      </w:r>
    </w:p>
    <w:bookmarkStart w:name="z107" w:id="105"/>
    <w:p>
      <w:pPr>
        <w:spacing w:after="0"/>
        <w:ind w:left="0"/>
        <w:jc w:val="left"/>
      </w:pPr>
      <w:r>
        <w:rPr>
          <w:rFonts w:ascii="Times New Roman"/>
          <w:b/>
          <w:i w:val="false"/>
          <w:color w:val="000000"/>
        </w:rPr>
        <w:t xml:space="preserve"> 22-параграф. Жылу желілері жабдықтарын жөндеу жөніндегі слесарь, 3-разряд</w:t>
      </w:r>
    </w:p>
    <w:bookmarkEnd w:id="105"/>
    <w:bookmarkStart w:name="z108" w:id="106"/>
    <w:p>
      <w:pPr>
        <w:spacing w:after="0"/>
        <w:ind w:left="0"/>
        <w:jc w:val="both"/>
      </w:pPr>
      <w:r>
        <w:rPr>
          <w:rFonts w:ascii="Times New Roman"/>
          <w:b w:val="false"/>
          <w:i w:val="false"/>
          <w:color w:val="000000"/>
          <w:sz w:val="28"/>
        </w:rPr>
        <w:t xml:space="preserve">
      73. Жұмыс сипаттамасы: </w:t>
      </w:r>
    </w:p>
    <w:bookmarkEnd w:id="106"/>
    <w:p>
      <w:pPr>
        <w:spacing w:after="0"/>
        <w:ind w:left="0"/>
        <w:jc w:val="both"/>
      </w:pPr>
      <w:r>
        <w:rPr>
          <w:rFonts w:ascii="Times New Roman"/>
          <w:b w:val="false"/>
          <w:i w:val="false"/>
          <w:color w:val="000000"/>
          <w:sz w:val="28"/>
        </w:rPr>
        <w:t xml:space="preserve">
      диаметрі 400 миллиметрге дейінгі құбырларды, арматураны, компенсаторларды, көтеру-тасымалдау жабдықтары мен металл құрамаларын арнаулы құралдар мен құрылғыларды қолдана отырып бөлшектеу, жөндеу, құрастыру және орнату; </w:t>
      </w:r>
    </w:p>
    <w:p>
      <w:pPr>
        <w:spacing w:after="0"/>
        <w:ind w:left="0"/>
        <w:jc w:val="both"/>
      </w:pPr>
      <w:r>
        <w:rPr>
          <w:rFonts w:ascii="Times New Roman"/>
          <w:b w:val="false"/>
          <w:i w:val="false"/>
          <w:color w:val="000000"/>
          <w:sz w:val="28"/>
        </w:rPr>
        <w:t xml:space="preserve">
      жер қазу техникасымен жылу құбырларын қазу жөніндегі жұмыстырады орындау; </w:t>
      </w:r>
    </w:p>
    <w:p>
      <w:pPr>
        <w:spacing w:after="0"/>
        <w:ind w:left="0"/>
        <w:jc w:val="both"/>
      </w:pPr>
      <w:r>
        <w:rPr>
          <w:rFonts w:ascii="Times New Roman"/>
          <w:b w:val="false"/>
          <w:i w:val="false"/>
          <w:color w:val="000000"/>
          <w:sz w:val="28"/>
        </w:rPr>
        <w:t xml:space="preserve">
      бөлшектерді 11-12 квалитеттер (дәлдіктің 4-5 сыныптары) бойынша слесарьлық өңдеу; </w:t>
      </w:r>
    </w:p>
    <w:p>
      <w:pPr>
        <w:spacing w:after="0"/>
        <w:ind w:left="0"/>
        <w:jc w:val="both"/>
      </w:pPr>
      <w:r>
        <w:rPr>
          <w:rFonts w:ascii="Times New Roman"/>
          <w:b w:val="false"/>
          <w:i w:val="false"/>
          <w:color w:val="000000"/>
          <w:sz w:val="28"/>
        </w:rPr>
        <w:t xml:space="preserve">
      натурадан күрделі емес бөлшектердің сызбалары мен эскиздерін жасау; </w:t>
      </w:r>
    </w:p>
    <w:p>
      <w:pPr>
        <w:spacing w:after="0"/>
        <w:ind w:left="0"/>
        <w:jc w:val="both"/>
      </w:pPr>
      <w:r>
        <w:rPr>
          <w:rFonts w:ascii="Times New Roman"/>
          <w:b w:val="false"/>
          <w:i w:val="false"/>
          <w:color w:val="000000"/>
          <w:sz w:val="28"/>
        </w:rPr>
        <w:t xml:space="preserve">
      күрделі конфигурациялы прокладкаларды белгілеу және дайындау; </w:t>
      </w:r>
    </w:p>
    <w:p>
      <w:pPr>
        <w:spacing w:after="0"/>
        <w:ind w:left="0"/>
        <w:jc w:val="both"/>
      </w:pPr>
      <w:r>
        <w:rPr>
          <w:rFonts w:ascii="Times New Roman"/>
          <w:b w:val="false"/>
          <w:i w:val="false"/>
          <w:color w:val="000000"/>
          <w:sz w:val="28"/>
        </w:rPr>
        <w:t xml:space="preserve">
      құрастырмалы темірбетон камераларын, коллекторларды, құдықтарды, арналар мен арматураны бөлшектеу және жөндеу; </w:t>
      </w:r>
    </w:p>
    <w:p>
      <w:pPr>
        <w:spacing w:after="0"/>
        <w:ind w:left="0"/>
        <w:jc w:val="both"/>
      </w:pPr>
      <w:r>
        <w:rPr>
          <w:rFonts w:ascii="Times New Roman"/>
          <w:b w:val="false"/>
          <w:i w:val="false"/>
          <w:color w:val="000000"/>
          <w:sz w:val="28"/>
        </w:rPr>
        <w:t xml:space="preserve">
      құбырлар мен запор арматураларын пневматикалық сынақтан өткізу; </w:t>
      </w:r>
    </w:p>
    <w:p>
      <w:pPr>
        <w:spacing w:after="0"/>
        <w:ind w:left="0"/>
        <w:jc w:val="both"/>
      </w:pPr>
      <w:r>
        <w:rPr>
          <w:rFonts w:ascii="Times New Roman"/>
          <w:b w:val="false"/>
          <w:i w:val="false"/>
          <w:color w:val="000000"/>
          <w:sz w:val="28"/>
        </w:rPr>
        <w:t xml:space="preserve">
      пневматикалық және электрлендірілген жабдықты жөндеу және баптау; </w:t>
      </w:r>
    </w:p>
    <w:p>
      <w:pPr>
        <w:spacing w:after="0"/>
        <w:ind w:left="0"/>
        <w:jc w:val="both"/>
      </w:pPr>
      <w:r>
        <w:rPr>
          <w:rFonts w:ascii="Times New Roman"/>
          <w:b w:val="false"/>
          <w:i w:val="false"/>
          <w:color w:val="000000"/>
          <w:sz w:val="28"/>
        </w:rPr>
        <w:t>
      жұмыс аумағында қарапайым механизация құралдарының көмегімен жабдықтар мен тораптардың орнын ауыстыру жөніндегі такелаж жұмыстарын орындау.</w:t>
      </w:r>
    </w:p>
    <w:bookmarkStart w:name="z109" w:id="107"/>
    <w:p>
      <w:pPr>
        <w:spacing w:after="0"/>
        <w:ind w:left="0"/>
        <w:jc w:val="both"/>
      </w:pPr>
      <w:r>
        <w:rPr>
          <w:rFonts w:ascii="Times New Roman"/>
          <w:b w:val="false"/>
          <w:i w:val="false"/>
          <w:color w:val="000000"/>
          <w:sz w:val="28"/>
        </w:rPr>
        <w:t xml:space="preserve">
      74. Білуге тиіс: </w:t>
      </w:r>
    </w:p>
    <w:bookmarkEnd w:id="107"/>
    <w:p>
      <w:pPr>
        <w:spacing w:after="0"/>
        <w:ind w:left="0"/>
        <w:jc w:val="both"/>
      </w:pPr>
      <w:r>
        <w:rPr>
          <w:rFonts w:ascii="Times New Roman"/>
          <w:b w:val="false"/>
          <w:i w:val="false"/>
          <w:color w:val="000000"/>
          <w:sz w:val="28"/>
        </w:rPr>
        <w:t xml:space="preserve">
      құбырлардың құрылымы мен жұмыс принциптері, олардың орналасу схемалары; </w:t>
      </w:r>
    </w:p>
    <w:p>
      <w:pPr>
        <w:spacing w:after="0"/>
        <w:ind w:left="0"/>
        <w:jc w:val="both"/>
      </w:pPr>
      <w:r>
        <w:rPr>
          <w:rFonts w:ascii="Times New Roman"/>
          <w:b w:val="false"/>
          <w:i w:val="false"/>
          <w:color w:val="000000"/>
          <w:sz w:val="28"/>
        </w:rPr>
        <w:t xml:space="preserve">
      слесарьлық жұмысты орындаудың тәртібі мен тәсілдері; </w:t>
      </w:r>
    </w:p>
    <w:p>
      <w:pPr>
        <w:spacing w:after="0"/>
        <w:ind w:left="0"/>
        <w:jc w:val="both"/>
      </w:pPr>
      <w:r>
        <w:rPr>
          <w:rFonts w:ascii="Times New Roman"/>
          <w:b w:val="false"/>
          <w:i w:val="false"/>
          <w:color w:val="000000"/>
          <w:sz w:val="28"/>
        </w:rPr>
        <w:t xml:space="preserve">
      құбырларды бөлшектеудің, жөндеумен құрастырудың кезектілігі; </w:t>
      </w:r>
    </w:p>
    <w:p>
      <w:pPr>
        <w:spacing w:after="0"/>
        <w:ind w:left="0"/>
        <w:jc w:val="both"/>
      </w:pPr>
      <w:r>
        <w:rPr>
          <w:rFonts w:ascii="Times New Roman"/>
          <w:b w:val="false"/>
          <w:i w:val="false"/>
          <w:color w:val="000000"/>
          <w:sz w:val="28"/>
        </w:rPr>
        <w:t xml:space="preserve">
      құбырларды, қосындылау материалдарын газбен кесудің және пісірудің негізгі деректері; </w:t>
      </w:r>
    </w:p>
    <w:p>
      <w:pPr>
        <w:spacing w:after="0"/>
        <w:ind w:left="0"/>
        <w:jc w:val="both"/>
      </w:pPr>
      <w:r>
        <w:rPr>
          <w:rFonts w:ascii="Times New Roman"/>
          <w:b w:val="false"/>
          <w:i w:val="false"/>
          <w:color w:val="000000"/>
          <w:sz w:val="28"/>
        </w:rPr>
        <w:t xml:space="preserve">
      құбырларды пісіру және пісірілген қосындыларды термоөңдеу кезіндегі негізгі талаптар; </w:t>
      </w:r>
    </w:p>
    <w:p>
      <w:pPr>
        <w:spacing w:after="0"/>
        <w:ind w:left="0"/>
        <w:jc w:val="both"/>
      </w:pPr>
      <w:r>
        <w:rPr>
          <w:rFonts w:ascii="Times New Roman"/>
          <w:b w:val="false"/>
          <w:i w:val="false"/>
          <w:color w:val="000000"/>
          <w:sz w:val="28"/>
        </w:rPr>
        <w:t>
      гидравликалық сынақтарға арналған техникалық шарттар;</w:t>
      </w:r>
    </w:p>
    <w:p>
      <w:pPr>
        <w:spacing w:after="0"/>
        <w:ind w:left="0"/>
        <w:jc w:val="both"/>
      </w:pPr>
      <w:r>
        <w:rPr>
          <w:rFonts w:ascii="Times New Roman"/>
          <w:b w:val="false"/>
          <w:i w:val="false"/>
          <w:color w:val="000000"/>
          <w:sz w:val="28"/>
        </w:rPr>
        <w:t xml:space="preserve">
      құбырларды қосу мен ажыратудың, барлық үлгідегі компенсаторларды орнату тәртібі; </w:t>
      </w:r>
    </w:p>
    <w:p>
      <w:pPr>
        <w:spacing w:after="0"/>
        <w:ind w:left="0"/>
        <w:jc w:val="both"/>
      </w:pPr>
      <w:r>
        <w:rPr>
          <w:rFonts w:ascii="Times New Roman"/>
          <w:b w:val="false"/>
          <w:i w:val="false"/>
          <w:color w:val="000000"/>
          <w:sz w:val="28"/>
        </w:rPr>
        <w:t xml:space="preserve">
      тиекті және сақтандырғыш арматураны, Компенсаторларды, жылжымалы және жылжымайтын тіректер мен аспаларды бөлшектеу және монтаждау тәртібі мен тәсілдері, құбыржолдардың гидро және жылу оқшаулағышының, арналарды, камераларды, құдықтарды гидрооқшаулағыштың құрылысы; </w:t>
      </w:r>
    </w:p>
    <w:p>
      <w:pPr>
        <w:spacing w:after="0"/>
        <w:ind w:left="0"/>
        <w:jc w:val="both"/>
      </w:pPr>
      <w:r>
        <w:rPr>
          <w:rFonts w:ascii="Times New Roman"/>
          <w:b w:val="false"/>
          <w:i w:val="false"/>
          <w:color w:val="000000"/>
          <w:sz w:val="28"/>
        </w:rPr>
        <w:t>
      құбырлардың жұмыс сызбалары мен схемаларын оқу тәртібі;</w:t>
      </w:r>
    </w:p>
    <w:p>
      <w:pPr>
        <w:spacing w:after="0"/>
        <w:ind w:left="0"/>
        <w:jc w:val="both"/>
      </w:pPr>
      <w:r>
        <w:rPr>
          <w:rFonts w:ascii="Times New Roman"/>
          <w:b w:val="false"/>
          <w:i w:val="false"/>
          <w:color w:val="000000"/>
          <w:sz w:val="28"/>
        </w:rPr>
        <w:t xml:space="preserve">
      арнайы құралдың, құрылғылар мен күрделілігі орташа өлшеу құралдарының құрылысы мен мақсаты; </w:t>
      </w:r>
    </w:p>
    <w:p>
      <w:pPr>
        <w:spacing w:after="0"/>
        <w:ind w:left="0"/>
        <w:jc w:val="both"/>
      </w:pPr>
      <w:r>
        <w:rPr>
          <w:rFonts w:ascii="Times New Roman"/>
          <w:b w:val="false"/>
          <w:i w:val="false"/>
          <w:color w:val="000000"/>
          <w:sz w:val="28"/>
        </w:rPr>
        <w:t xml:space="preserve">
      слесарлық жабдықты шыңдау, реттеу және беру тәртібі; </w:t>
      </w:r>
    </w:p>
    <w:p>
      <w:pPr>
        <w:spacing w:after="0"/>
        <w:ind w:left="0"/>
        <w:jc w:val="both"/>
      </w:pPr>
      <w:r>
        <w:rPr>
          <w:rFonts w:ascii="Times New Roman"/>
          <w:b w:val="false"/>
          <w:i w:val="false"/>
          <w:color w:val="000000"/>
          <w:sz w:val="28"/>
        </w:rPr>
        <w:t xml:space="preserve">
      жол берілетін шектер мен орнатулар, кедір-бұдырлар квалитеттері мен параметрлері жүйесі; </w:t>
      </w:r>
    </w:p>
    <w:p>
      <w:pPr>
        <w:spacing w:after="0"/>
        <w:ind w:left="0"/>
        <w:jc w:val="both"/>
      </w:pPr>
      <w:r>
        <w:rPr>
          <w:rFonts w:ascii="Times New Roman"/>
          <w:b w:val="false"/>
          <w:i w:val="false"/>
          <w:color w:val="000000"/>
          <w:sz w:val="28"/>
        </w:rPr>
        <w:t xml:space="preserve">
      жүк көтеру машиналарын, механизмдері мен құрылғыларын пайдалану тәртібі; </w:t>
      </w:r>
    </w:p>
    <w:p>
      <w:pPr>
        <w:spacing w:after="0"/>
        <w:ind w:left="0"/>
        <w:jc w:val="both"/>
      </w:pPr>
      <w:r>
        <w:rPr>
          <w:rFonts w:ascii="Times New Roman"/>
          <w:b w:val="false"/>
          <w:i w:val="false"/>
          <w:color w:val="000000"/>
          <w:sz w:val="28"/>
        </w:rPr>
        <w:t xml:space="preserve">
      жылу жүйелері жабдықтарын жөндеу кезінде қолданылатын негізгі және көмекші материалдар түрлері; </w:t>
      </w:r>
    </w:p>
    <w:p>
      <w:pPr>
        <w:spacing w:after="0"/>
        <w:ind w:left="0"/>
        <w:jc w:val="both"/>
      </w:pPr>
      <w:r>
        <w:rPr>
          <w:rFonts w:ascii="Times New Roman"/>
          <w:b w:val="false"/>
          <w:i w:val="false"/>
          <w:color w:val="000000"/>
          <w:sz w:val="28"/>
        </w:rPr>
        <w:t>
      механика, материал тану, жылу техникасы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110" w:id="108"/>
    <w:p>
      <w:pPr>
        <w:spacing w:after="0"/>
        <w:ind w:left="0"/>
        <w:jc w:val="both"/>
      </w:pPr>
      <w:r>
        <w:rPr>
          <w:rFonts w:ascii="Times New Roman"/>
          <w:b w:val="false"/>
          <w:i w:val="false"/>
          <w:color w:val="000000"/>
          <w:sz w:val="28"/>
        </w:rPr>
        <w:t>
      75. Жұмыс үлгілері:</w:t>
      </w:r>
    </w:p>
    <w:bookmarkEnd w:id="108"/>
    <w:p>
      <w:pPr>
        <w:spacing w:after="0"/>
        <w:ind w:left="0"/>
        <w:jc w:val="both"/>
      </w:pPr>
      <w:r>
        <w:rPr>
          <w:rFonts w:ascii="Times New Roman"/>
          <w:b w:val="false"/>
          <w:i w:val="false"/>
          <w:color w:val="000000"/>
          <w:sz w:val="28"/>
        </w:rPr>
        <w:t>
      1) бусубекітпе арматурасы мен реттеуіштер – тығыздаушы сақиналарды, тоқымдар мен клапандарды тығыздай отырып жөндеу, сальниктердің тығыздығын сынау, оларды монтаждау және бөлшектеу, шпиндель қиығын жетілдіру;</w:t>
      </w:r>
    </w:p>
    <w:p>
      <w:pPr>
        <w:spacing w:after="0"/>
        <w:ind w:left="0"/>
        <w:jc w:val="both"/>
      </w:pPr>
      <w:r>
        <w:rPr>
          <w:rFonts w:ascii="Times New Roman"/>
          <w:b w:val="false"/>
          <w:i w:val="false"/>
          <w:color w:val="000000"/>
          <w:sz w:val="28"/>
        </w:rPr>
        <w:t>
      2) коррозия индикаторлары – алу, орнату;</w:t>
      </w:r>
    </w:p>
    <w:p>
      <w:pPr>
        <w:spacing w:after="0"/>
        <w:ind w:left="0"/>
        <w:jc w:val="both"/>
      </w:pPr>
      <w:r>
        <w:rPr>
          <w:rFonts w:ascii="Times New Roman"/>
          <w:b w:val="false"/>
          <w:i w:val="false"/>
          <w:color w:val="000000"/>
          <w:sz w:val="28"/>
        </w:rPr>
        <w:t>
      3) жылу құбырын төсеуге арналған арналар – темірбетон құрамаларды бөлшектеу және монтаждау;</w:t>
      </w:r>
    </w:p>
    <w:p>
      <w:pPr>
        <w:spacing w:after="0"/>
        <w:ind w:left="0"/>
        <w:jc w:val="both"/>
      </w:pPr>
      <w:r>
        <w:rPr>
          <w:rFonts w:ascii="Times New Roman"/>
          <w:b w:val="false"/>
          <w:i w:val="false"/>
          <w:color w:val="000000"/>
          <w:sz w:val="28"/>
        </w:rPr>
        <w:t>
      4) компенсаторлар – жөндеу, тығыздаманы ауыстыру, тазалау және майлау, көрсеткішті алмастыру;</w:t>
      </w:r>
    </w:p>
    <w:p>
      <w:pPr>
        <w:spacing w:after="0"/>
        <w:ind w:left="0"/>
        <w:jc w:val="both"/>
      </w:pPr>
      <w:r>
        <w:rPr>
          <w:rFonts w:ascii="Times New Roman"/>
          <w:b w:val="false"/>
          <w:i w:val="false"/>
          <w:color w:val="000000"/>
          <w:sz w:val="28"/>
        </w:rPr>
        <w:t>
      5) сальниктік, үш кодты крандар – жөндеу;</w:t>
      </w:r>
    </w:p>
    <w:p>
      <w:pPr>
        <w:spacing w:after="0"/>
        <w:ind w:left="0"/>
        <w:jc w:val="both"/>
      </w:pPr>
      <w:r>
        <w:rPr>
          <w:rFonts w:ascii="Times New Roman"/>
          <w:b w:val="false"/>
          <w:i w:val="false"/>
          <w:color w:val="000000"/>
          <w:sz w:val="28"/>
        </w:rPr>
        <w:t>
      6) металл құрамалар – элементтерін (қамыт, штуцер және өзгелер) дайындау;</w:t>
      </w:r>
    </w:p>
    <w:p>
      <w:pPr>
        <w:spacing w:after="0"/>
        <w:ind w:left="0"/>
        <w:jc w:val="both"/>
      </w:pPr>
      <w:r>
        <w:rPr>
          <w:rFonts w:ascii="Times New Roman"/>
          <w:b w:val="false"/>
          <w:i w:val="false"/>
          <w:color w:val="000000"/>
          <w:sz w:val="28"/>
        </w:rPr>
        <w:t>
      7) фланецті қосындылар – прокладкаларды ауыстыру;</w:t>
      </w:r>
    </w:p>
    <w:p>
      <w:pPr>
        <w:spacing w:after="0"/>
        <w:ind w:left="0"/>
        <w:jc w:val="both"/>
      </w:pPr>
      <w:r>
        <w:rPr>
          <w:rFonts w:ascii="Times New Roman"/>
          <w:b w:val="false"/>
          <w:i w:val="false"/>
          <w:color w:val="000000"/>
          <w:sz w:val="28"/>
        </w:rPr>
        <w:t>
      8) құбырлар – бекітпелерді, жылжымалы тіреулерді ауыстыру, фланецті қосындыларды монтаждау, термометре гильзаларын ауыстыру;</w:t>
      </w:r>
    </w:p>
    <w:p>
      <w:pPr>
        <w:spacing w:after="0"/>
        <w:ind w:left="0"/>
        <w:jc w:val="both"/>
      </w:pPr>
      <w:r>
        <w:rPr>
          <w:rFonts w:ascii="Times New Roman"/>
          <w:b w:val="false"/>
          <w:i w:val="false"/>
          <w:color w:val="000000"/>
          <w:sz w:val="28"/>
        </w:rPr>
        <w:t>
      9) диаметрі 400 миллиметрге дейінгі құбырлар- құбырларды түйістіру және пісіруге жеткізу;</w:t>
      </w:r>
    </w:p>
    <w:p>
      <w:pPr>
        <w:spacing w:after="0"/>
        <w:ind w:left="0"/>
        <w:jc w:val="both"/>
      </w:pPr>
      <w:r>
        <w:rPr>
          <w:rFonts w:ascii="Times New Roman"/>
          <w:b w:val="false"/>
          <w:i w:val="false"/>
          <w:color w:val="000000"/>
          <w:sz w:val="28"/>
        </w:rPr>
        <w:t>
      10) шығыстарды өлшеу шайбалары – жөндеу.</w:t>
      </w:r>
    </w:p>
    <w:bookmarkStart w:name="z111" w:id="109"/>
    <w:p>
      <w:pPr>
        <w:spacing w:after="0"/>
        <w:ind w:left="0"/>
        <w:jc w:val="left"/>
      </w:pPr>
      <w:r>
        <w:rPr>
          <w:rFonts w:ascii="Times New Roman"/>
          <w:b/>
          <w:i w:val="false"/>
          <w:color w:val="000000"/>
        </w:rPr>
        <w:t xml:space="preserve"> 23-параграф. Жылу желілері жабдықтарын жөндеу жөніндегі слесарь, 4-разряд</w:t>
      </w:r>
    </w:p>
    <w:bookmarkEnd w:id="109"/>
    <w:bookmarkStart w:name="z112" w:id="110"/>
    <w:p>
      <w:pPr>
        <w:spacing w:after="0"/>
        <w:ind w:left="0"/>
        <w:jc w:val="both"/>
      </w:pPr>
      <w:r>
        <w:rPr>
          <w:rFonts w:ascii="Times New Roman"/>
          <w:b w:val="false"/>
          <w:i w:val="false"/>
          <w:color w:val="000000"/>
          <w:sz w:val="28"/>
        </w:rPr>
        <w:t>
      76. Жұмыс сипаттамасы:</w:t>
      </w:r>
    </w:p>
    <w:bookmarkEnd w:id="110"/>
    <w:p>
      <w:pPr>
        <w:spacing w:after="0"/>
        <w:ind w:left="0"/>
        <w:jc w:val="both"/>
      </w:pPr>
      <w:r>
        <w:rPr>
          <w:rFonts w:ascii="Times New Roman"/>
          <w:b w:val="false"/>
          <w:i w:val="false"/>
          <w:color w:val="000000"/>
          <w:sz w:val="28"/>
        </w:rPr>
        <w:t>
      диаметрі 400-ден 600 миллиметрге дейінгі құбырларды, арматураны, дренаж насосотарын, компенсаторларды арнаулы құралдары мен айла бұйымдарды, жабдықтар мен өлшеу құралдарын бөлшектеу, жөндеу, құрастыру және орнату;</w:t>
      </w:r>
    </w:p>
    <w:p>
      <w:pPr>
        <w:spacing w:after="0"/>
        <w:ind w:left="0"/>
        <w:jc w:val="both"/>
      </w:pPr>
      <w:r>
        <w:rPr>
          <w:rFonts w:ascii="Times New Roman"/>
          <w:b w:val="false"/>
          <w:i w:val="false"/>
          <w:color w:val="000000"/>
          <w:sz w:val="28"/>
        </w:rPr>
        <w:t>
      құбырларды киюге шаблон дайындау;</w:t>
      </w:r>
    </w:p>
    <w:p>
      <w:pPr>
        <w:spacing w:after="0"/>
        <w:ind w:left="0"/>
        <w:jc w:val="both"/>
      </w:pPr>
      <w:r>
        <w:rPr>
          <w:rFonts w:ascii="Times New Roman"/>
          <w:b w:val="false"/>
          <w:i w:val="false"/>
          <w:color w:val="000000"/>
          <w:sz w:val="28"/>
        </w:rPr>
        <w:t>
      жабдықтарды гидравликалық сынау;</w:t>
      </w:r>
    </w:p>
    <w:p>
      <w:pPr>
        <w:spacing w:after="0"/>
        <w:ind w:left="0"/>
        <w:jc w:val="both"/>
      </w:pPr>
      <w:r>
        <w:rPr>
          <w:rFonts w:ascii="Times New Roman"/>
          <w:b w:val="false"/>
          <w:i w:val="false"/>
          <w:color w:val="000000"/>
          <w:sz w:val="28"/>
        </w:rPr>
        <w:t>
      бөлшектерді өңдей отырып 7-10 квалитеттер бойынша (2-3 дәлдік сыныптары) слесарьлық өңдеу;</w:t>
      </w:r>
    </w:p>
    <w:p>
      <w:pPr>
        <w:spacing w:after="0"/>
        <w:ind w:left="0"/>
        <w:jc w:val="both"/>
      </w:pPr>
      <w:r>
        <w:rPr>
          <w:rFonts w:ascii="Times New Roman"/>
          <w:b w:val="false"/>
          <w:i w:val="false"/>
          <w:color w:val="000000"/>
          <w:sz w:val="28"/>
        </w:rPr>
        <w:t>
      жылу жүйелеріне арналған құрастылмалы темірбетон және бетон құдықтарды құрастыру және орнату;</w:t>
      </w:r>
    </w:p>
    <w:p>
      <w:pPr>
        <w:spacing w:after="0"/>
        <w:ind w:left="0"/>
        <w:jc w:val="both"/>
      </w:pPr>
      <w:r>
        <w:rPr>
          <w:rFonts w:ascii="Times New Roman"/>
          <w:b w:val="false"/>
          <w:i w:val="false"/>
          <w:color w:val="000000"/>
          <w:sz w:val="28"/>
        </w:rPr>
        <w:t>
      құбырларды өндеу кезінде олардың түйіскен жерлерінде жерасты коммуникацияларын ілмектеу;</w:t>
      </w:r>
    </w:p>
    <w:p>
      <w:pPr>
        <w:spacing w:after="0"/>
        <w:ind w:left="0"/>
        <w:jc w:val="both"/>
      </w:pPr>
      <w:r>
        <w:rPr>
          <w:rFonts w:ascii="Times New Roman"/>
          <w:b w:val="false"/>
          <w:i w:val="false"/>
          <w:color w:val="000000"/>
          <w:sz w:val="28"/>
        </w:rPr>
        <w:t>
      құбырлардағы құрастыру, қайта конструкциялау және монтаждау жұмыстары;</w:t>
      </w:r>
    </w:p>
    <w:p>
      <w:pPr>
        <w:spacing w:after="0"/>
        <w:ind w:left="0"/>
        <w:jc w:val="both"/>
      </w:pPr>
      <w:r>
        <w:rPr>
          <w:rFonts w:ascii="Times New Roman"/>
          <w:b w:val="false"/>
          <w:i w:val="false"/>
          <w:color w:val="000000"/>
          <w:sz w:val="28"/>
        </w:rPr>
        <w:t>
      жабдықтың ақауларын анықтау және оларды жою;</w:t>
      </w:r>
    </w:p>
    <w:p>
      <w:pPr>
        <w:spacing w:after="0"/>
        <w:ind w:left="0"/>
        <w:jc w:val="both"/>
      </w:pPr>
      <w:r>
        <w:rPr>
          <w:rFonts w:ascii="Times New Roman"/>
          <w:b w:val="false"/>
          <w:i w:val="false"/>
          <w:color w:val="000000"/>
          <w:sz w:val="28"/>
        </w:rPr>
        <w:t>
      жабдықтың жекелеген бөлшектері мен тораптарының тозу себептері мен деңгейін анықтау;</w:t>
      </w:r>
    </w:p>
    <w:p>
      <w:pPr>
        <w:spacing w:after="0"/>
        <w:ind w:left="0"/>
        <w:jc w:val="both"/>
      </w:pPr>
      <w:r>
        <w:rPr>
          <w:rFonts w:ascii="Times New Roman"/>
          <w:b w:val="false"/>
          <w:i w:val="false"/>
          <w:color w:val="000000"/>
          <w:sz w:val="28"/>
        </w:rPr>
        <w:t>
      тораптар мен элементтерді жүк көтеру механизмдері мен арнаулы айла бұйымдардың көмегімен тік және жазықтықта орнын ауыстыру жөніндегі такелаж жұмыстарын орындау;</w:t>
      </w:r>
    </w:p>
    <w:p>
      <w:pPr>
        <w:spacing w:after="0"/>
        <w:ind w:left="0"/>
        <w:jc w:val="both"/>
      </w:pPr>
      <w:r>
        <w:rPr>
          <w:rFonts w:ascii="Times New Roman"/>
          <w:b w:val="false"/>
          <w:i w:val="false"/>
          <w:color w:val="000000"/>
          <w:sz w:val="28"/>
        </w:rPr>
        <w:t>
      такелаж жабдықтары мен құралдарын сынау.</w:t>
      </w:r>
    </w:p>
    <w:bookmarkStart w:name="z113" w:id="111"/>
    <w:p>
      <w:pPr>
        <w:spacing w:after="0"/>
        <w:ind w:left="0"/>
        <w:jc w:val="both"/>
      </w:pPr>
      <w:r>
        <w:rPr>
          <w:rFonts w:ascii="Times New Roman"/>
          <w:b w:val="false"/>
          <w:i w:val="false"/>
          <w:color w:val="000000"/>
          <w:sz w:val="28"/>
        </w:rPr>
        <w:t xml:space="preserve">
      77. Білуге тиіс: </w:t>
      </w:r>
    </w:p>
    <w:bookmarkEnd w:id="111"/>
    <w:p>
      <w:pPr>
        <w:spacing w:after="0"/>
        <w:ind w:left="0"/>
        <w:jc w:val="both"/>
      </w:pPr>
      <w:r>
        <w:rPr>
          <w:rFonts w:ascii="Times New Roman"/>
          <w:b w:val="false"/>
          <w:i w:val="false"/>
          <w:color w:val="000000"/>
          <w:sz w:val="28"/>
        </w:rPr>
        <w:t xml:space="preserve">
      жөнделетін жабдықтың құрылымы; </w:t>
      </w:r>
    </w:p>
    <w:p>
      <w:pPr>
        <w:spacing w:after="0"/>
        <w:ind w:left="0"/>
        <w:jc w:val="both"/>
      </w:pPr>
      <w:r>
        <w:rPr>
          <w:rFonts w:ascii="Times New Roman"/>
          <w:b w:val="false"/>
          <w:i w:val="false"/>
          <w:color w:val="000000"/>
          <w:sz w:val="28"/>
        </w:rPr>
        <w:t xml:space="preserve">
      құбырлардың схемалары; </w:t>
      </w:r>
    </w:p>
    <w:p>
      <w:pPr>
        <w:spacing w:after="0"/>
        <w:ind w:left="0"/>
        <w:jc w:val="both"/>
      </w:pPr>
      <w:r>
        <w:rPr>
          <w:rFonts w:ascii="Times New Roman"/>
          <w:b w:val="false"/>
          <w:i w:val="false"/>
          <w:color w:val="000000"/>
          <w:sz w:val="28"/>
        </w:rPr>
        <w:t xml:space="preserve">
      құбырлардың, арматураның, толқынды компенсаторлардың, насостардың техникалық сипаттамалары мен ерекшеліктері; </w:t>
      </w:r>
    </w:p>
    <w:p>
      <w:pPr>
        <w:spacing w:after="0"/>
        <w:ind w:left="0"/>
        <w:jc w:val="both"/>
      </w:pPr>
      <w:r>
        <w:rPr>
          <w:rFonts w:ascii="Times New Roman"/>
          <w:b w:val="false"/>
          <w:i w:val="false"/>
          <w:color w:val="000000"/>
          <w:sz w:val="28"/>
        </w:rPr>
        <w:t xml:space="preserve">
      құбырларды жөндеудің техникалық шарттары; </w:t>
      </w:r>
    </w:p>
    <w:p>
      <w:pPr>
        <w:spacing w:after="0"/>
        <w:ind w:left="0"/>
        <w:jc w:val="both"/>
      </w:pPr>
      <w:r>
        <w:rPr>
          <w:rFonts w:ascii="Times New Roman"/>
          <w:b w:val="false"/>
          <w:i w:val="false"/>
          <w:color w:val="000000"/>
          <w:sz w:val="28"/>
        </w:rPr>
        <w:t xml:space="preserve">
      арматураны сынау әдістері; </w:t>
      </w:r>
    </w:p>
    <w:p>
      <w:pPr>
        <w:spacing w:after="0"/>
        <w:ind w:left="0"/>
        <w:jc w:val="both"/>
      </w:pPr>
      <w:r>
        <w:rPr>
          <w:rFonts w:ascii="Times New Roman"/>
          <w:b w:val="false"/>
          <w:i w:val="false"/>
          <w:color w:val="000000"/>
          <w:sz w:val="28"/>
        </w:rPr>
        <w:t xml:space="preserve">
      арнасыз прокладка құбырларын бөлшектеу және жинастыру кезіндегі опреацияларды орындалу кезектілігі; </w:t>
      </w:r>
    </w:p>
    <w:p>
      <w:pPr>
        <w:spacing w:after="0"/>
        <w:ind w:left="0"/>
        <w:jc w:val="both"/>
      </w:pPr>
      <w:r>
        <w:rPr>
          <w:rFonts w:ascii="Times New Roman"/>
          <w:b w:val="false"/>
          <w:i w:val="false"/>
          <w:color w:val="000000"/>
          <w:sz w:val="28"/>
        </w:rPr>
        <w:t xml:space="preserve">
      қолданылатын арнаулы жабдықтың, құрылғылар мен құралдардың конструктивтік ерекшеліктері; </w:t>
      </w:r>
    </w:p>
    <w:p>
      <w:pPr>
        <w:spacing w:after="0"/>
        <w:ind w:left="0"/>
        <w:jc w:val="both"/>
      </w:pPr>
      <w:r>
        <w:rPr>
          <w:rFonts w:ascii="Times New Roman"/>
          <w:b w:val="false"/>
          <w:i w:val="false"/>
          <w:color w:val="000000"/>
          <w:sz w:val="28"/>
        </w:rPr>
        <w:t xml:space="preserve">
      жабдықты жөндеуге шығарудың және наряд-рұқсатты ресімдеу тәртібі; </w:t>
      </w:r>
    </w:p>
    <w:p>
      <w:pPr>
        <w:spacing w:after="0"/>
        <w:ind w:left="0"/>
        <w:jc w:val="both"/>
      </w:pPr>
      <w:r>
        <w:rPr>
          <w:rFonts w:ascii="Times New Roman"/>
          <w:b w:val="false"/>
          <w:i w:val="false"/>
          <w:color w:val="000000"/>
          <w:sz w:val="28"/>
        </w:rPr>
        <w:t xml:space="preserve">
      құбырларды сынау тәртібі, жабдықты жоспарлы-алдын ала жөндеудің негізгі ережелері; </w:t>
      </w:r>
    </w:p>
    <w:p>
      <w:pPr>
        <w:spacing w:after="0"/>
        <w:ind w:left="0"/>
        <w:jc w:val="both"/>
      </w:pPr>
      <w:r>
        <w:rPr>
          <w:rFonts w:ascii="Times New Roman"/>
          <w:b w:val="false"/>
          <w:i w:val="false"/>
          <w:color w:val="000000"/>
          <w:sz w:val="28"/>
        </w:rPr>
        <w:t>
      механика, материал тану, жылу техникасы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114" w:id="112"/>
    <w:p>
      <w:pPr>
        <w:spacing w:after="0"/>
        <w:ind w:left="0"/>
        <w:jc w:val="both"/>
      </w:pPr>
      <w:r>
        <w:rPr>
          <w:rFonts w:ascii="Times New Roman"/>
          <w:b w:val="false"/>
          <w:i w:val="false"/>
          <w:color w:val="000000"/>
          <w:sz w:val="28"/>
        </w:rPr>
        <w:t>
      78. Жұмыс үлгілері:</w:t>
      </w:r>
    </w:p>
    <w:bookmarkEnd w:id="112"/>
    <w:p>
      <w:pPr>
        <w:spacing w:after="0"/>
        <w:ind w:left="0"/>
        <w:jc w:val="both"/>
      </w:pPr>
      <w:r>
        <w:rPr>
          <w:rFonts w:ascii="Times New Roman"/>
          <w:b w:val="false"/>
          <w:i w:val="false"/>
          <w:color w:val="000000"/>
          <w:sz w:val="28"/>
        </w:rPr>
        <w:t>
      1) бусубекітпе алдын алу арматурасы - оларды жөндеу, реттеу, тығыздығын сынау;</w:t>
      </w:r>
    </w:p>
    <w:p>
      <w:pPr>
        <w:spacing w:after="0"/>
        <w:ind w:left="0"/>
        <w:jc w:val="both"/>
      </w:pPr>
      <w:r>
        <w:rPr>
          <w:rFonts w:ascii="Times New Roman"/>
          <w:b w:val="false"/>
          <w:i w:val="false"/>
          <w:color w:val="000000"/>
          <w:sz w:val="28"/>
        </w:rPr>
        <w:t>
      2) бекітпелер – механикалық және электрлі приводтаржы жөндеу;</w:t>
      </w:r>
    </w:p>
    <w:p>
      <w:pPr>
        <w:spacing w:after="0"/>
        <w:ind w:left="0"/>
        <w:jc w:val="both"/>
      </w:pPr>
      <w:r>
        <w:rPr>
          <w:rFonts w:ascii="Times New Roman"/>
          <w:b w:val="false"/>
          <w:i w:val="false"/>
          <w:color w:val="000000"/>
          <w:sz w:val="28"/>
        </w:rPr>
        <w:t>
      3) өтпелі, жартылай өтеплі, өтпелі емес жылу жүйелерінің арналарың – жөндеу;</w:t>
      </w:r>
    </w:p>
    <w:p>
      <w:pPr>
        <w:spacing w:after="0"/>
        <w:ind w:left="0"/>
        <w:jc w:val="both"/>
      </w:pPr>
      <w:r>
        <w:rPr>
          <w:rFonts w:ascii="Times New Roman"/>
          <w:b w:val="false"/>
          <w:i w:val="false"/>
          <w:color w:val="000000"/>
          <w:sz w:val="28"/>
        </w:rPr>
        <w:t>
      4) сальникті компенсаторлар-детальдар мен тығыздағыштарды ауыстыра отырып жөндеу, құрастыру;</w:t>
      </w:r>
    </w:p>
    <w:p>
      <w:pPr>
        <w:spacing w:after="0"/>
        <w:ind w:left="0"/>
        <w:jc w:val="both"/>
      </w:pPr>
      <w:r>
        <w:rPr>
          <w:rFonts w:ascii="Times New Roman"/>
          <w:b w:val="false"/>
          <w:i w:val="false"/>
          <w:color w:val="000000"/>
          <w:sz w:val="28"/>
        </w:rPr>
        <w:t>
      5) дренаж насостарын – бөлшектеу, бөлшектерін ауыстыра отырып жөндеу, құрастыру;</w:t>
      </w:r>
    </w:p>
    <w:p>
      <w:pPr>
        <w:spacing w:after="0"/>
        <w:ind w:left="0"/>
        <w:jc w:val="both"/>
      </w:pPr>
      <w:r>
        <w:rPr>
          <w:rFonts w:ascii="Times New Roman"/>
          <w:b w:val="false"/>
          <w:i w:val="false"/>
          <w:color w:val="000000"/>
          <w:sz w:val="28"/>
        </w:rPr>
        <w:t>
      6) фланецті қосындылар – прокладкаларды ауыстыру;</w:t>
      </w:r>
    </w:p>
    <w:p>
      <w:pPr>
        <w:spacing w:after="0"/>
        <w:ind w:left="0"/>
        <w:jc w:val="both"/>
      </w:pPr>
      <w:r>
        <w:rPr>
          <w:rFonts w:ascii="Times New Roman"/>
          <w:b w:val="false"/>
          <w:i w:val="false"/>
          <w:color w:val="000000"/>
          <w:sz w:val="28"/>
        </w:rPr>
        <w:t>
      7) разъемдардың үстіңгі қабаты – шабровкалау және тегістеу;</w:t>
      </w:r>
    </w:p>
    <w:p>
      <w:pPr>
        <w:spacing w:after="0"/>
        <w:ind w:left="0"/>
        <w:jc w:val="both"/>
      </w:pPr>
      <w:r>
        <w:rPr>
          <w:rFonts w:ascii="Times New Roman"/>
          <w:b w:val="false"/>
          <w:i w:val="false"/>
          <w:color w:val="000000"/>
          <w:sz w:val="28"/>
        </w:rPr>
        <w:t>
      8) диаметрі 400-ден 600 миллиметрге дейінгі құбырлар-фасонды бөлшектерін дайындау, құбырларды түйістіру және пісіруге жеткізу, кез келген бұрышпен ию.</w:t>
      </w:r>
    </w:p>
    <w:bookmarkStart w:name="z115" w:id="113"/>
    <w:p>
      <w:pPr>
        <w:spacing w:after="0"/>
        <w:ind w:left="0"/>
        <w:jc w:val="left"/>
      </w:pPr>
      <w:r>
        <w:rPr>
          <w:rFonts w:ascii="Times New Roman"/>
          <w:b/>
          <w:i w:val="false"/>
          <w:color w:val="000000"/>
        </w:rPr>
        <w:t xml:space="preserve"> 24-параграф. Жылу желілері жабдықтарын жөндеу жөніндегі слесарь, 5-разряд</w:t>
      </w:r>
    </w:p>
    <w:bookmarkEnd w:id="113"/>
    <w:bookmarkStart w:name="z116" w:id="114"/>
    <w:p>
      <w:pPr>
        <w:spacing w:after="0"/>
        <w:ind w:left="0"/>
        <w:jc w:val="both"/>
      </w:pPr>
      <w:r>
        <w:rPr>
          <w:rFonts w:ascii="Times New Roman"/>
          <w:b w:val="false"/>
          <w:i w:val="false"/>
          <w:color w:val="000000"/>
          <w:sz w:val="28"/>
        </w:rPr>
        <w:t>
      79. Жұмыс сипаттамасы:</w:t>
      </w:r>
    </w:p>
    <w:bookmarkEnd w:id="114"/>
    <w:p>
      <w:pPr>
        <w:spacing w:after="0"/>
        <w:ind w:left="0"/>
        <w:jc w:val="both"/>
      </w:pPr>
      <w:r>
        <w:rPr>
          <w:rFonts w:ascii="Times New Roman"/>
          <w:b w:val="false"/>
          <w:i w:val="false"/>
          <w:color w:val="000000"/>
          <w:sz w:val="28"/>
        </w:rPr>
        <w:t>
      диаметрі 600-ден 1000 миллиметрге дейінгі құбырлардағы желілік және ортадан тепкіш насостарды, арматураны бөлшектеу, жөндеу, реконструкциялау, құрастыру және орнату;</w:t>
      </w:r>
    </w:p>
    <w:p>
      <w:pPr>
        <w:spacing w:after="0"/>
        <w:ind w:left="0"/>
        <w:jc w:val="both"/>
      </w:pPr>
      <w:r>
        <w:rPr>
          <w:rFonts w:ascii="Times New Roman"/>
          <w:b w:val="false"/>
          <w:i w:val="false"/>
          <w:color w:val="000000"/>
          <w:sz w:val="28"/>
        </w:rPr>
        <w:t>
      бөлшектер мен желілерді өңдей отырып 6-7 квалитеттер бойынша (1-2 дәлдік сыныптары) слесарьлық өңдеу;</w:t>
      </w:r>
    </w:p>
    <w:p>
      <w:pPr>
        <w:spacing w:after="0"/>
        <w:ind w:left="0"/>
        <w:jc w:val="both"/>
      </w:pPr>
      <w:r>
        <w:rPr>
          <w:rFonts w:ascii="Times New Roman"/>
          <w:b w:val="false"/>
          <w:i w:val="false"/>
          <w:color w:val="000000"/>
          <w:sz w:val="28"/>
        </w:rPr>
        <w:t xml:space="preserve">
      бөлшектерді дайындау, сызбалар мен эскиздер бойынша белгілеу; </w:t>
      </w:r>
    </w:p>
    <w:p>
      <w:pPr>
        <w:spacing w:after="0"/>
        <w:ind w:left="0"/>
        <w:jc w:val="both"/>
      </w:pPr>
      <w:r>
        <w:rPr>
          <w:rFonts w:ascii="Times New Roman"/>
          <w:b w:val="false"/>
          <w:i w:val="false"/>
          <w:color w:val="000000"/>
          <w:sz w:val="28"/>
        </w:rPr>
        <w:t>
      арнаулы құрылғыларды, өлшеу құралдары мен көтеру-тасымалдау механизмдерін пайдалана отырып құрастыру, реттеу, жетілдіру және сынау жөніндегі күрделі жұмыстар;</w:t>
      </w:r>
    </w:p>
    <w:p>
      <w:pPr>
        <w:spacing w:after="0"/>
        <w:ind w:left="0"/>
        <w:jc w:val="both"/>
      </w:pPr>
      <w:r>
        <w:rPr>
          <w:rFonts w:ascii="Times New Roman"/>
          <w:b w:val="false"/>
          <w:i w:val="false"/>
          <w:color w:val="000000"/>
          <w:sz w:val="28"/>
        </w:rPr>
        <w:t>
      коверлерді, гидранттар мен су тарату колонкаларын, сифондар мен гидравликалық құрылғыларды орнату;</w:t>
      </w:r>
    </w:p>
    <w:p>
      <w:pPr>
        <w:spacing w:after="0"/>
        <w:ind w:left="0"/>
        <w:jc w:val="both"/>
      </w:pPr>
      <w:r>
        <w:rPr>
          <w:rFonts w:ascii="Times New Roman"/>
          <w:b w:val="false"/>
          <w:i w:val="false"/>
          <w:color w:val="000000"/>
          <w:sz w:val="28"/>
        </w:rPr>
        <w:t xml:space="preserve">
      құбырлар мен арматураларды сынау және баптау; </w:t>
      </w:r>
    </w:p>
    <w:p>
      <w:pPr>
        <w:spacing w:after="0"/>
        <w:ind w:left="0"/>
        <w:jc w:val="both"/>
      </w:pPr>
      <w:r>
        <w:rPr>
          <w:rFonts w:ascii="Times New Roman"/>
          <w:b w:val="false"/>
          <w:i w:val="false"/>
          <w:color w:val="000000"/>
          <w:sz w:val="28"/>
        </w:rPr>
        <w:t>
      такелажды және арнайы құралдарды жөндеу, оларды жұмыста баптау және сынамалау.</w:t>
      </w:r>
    </w:p>
    <w:bookmarkStart w:name="z117" w:id="115"/>
    <w:p>
      <w:pPr>
        <w:spacing w:after="0"/>
        <w:ind w:left="0"/>
        <w:jc w:val="both"/>
      </w:pPr>
      <w:r>
        <w:rPr>
          <w:rFonts w:ascii="Times New Roman"/>
          <w:b w:val="false"/>
          <w:i w:val="false"/>
          <w:color w:val="000000"/>
          <w:sz w:val="28"/>
        </w:rPr>
        <w:t xml:space="preserve">
      80. Білуге тиіс: </w:t>
      </w:r>
    </w:p>
    <w:bookmarkEnd w:id="115"/>
    <w:p>
      <w:pPr>
        <w:spacing w:after="0"/>
        <w:ind w:left="0"/>
        <w:jc w:val="both"/>
      </w:pPr>
      <w:r>
        <w:rPr>
          <w:rFonts w:ascii="Times New Roman"/>
          <w:b w:val="false"/>
          <w:i w:val="false"/>
          <w:color w:val="000000"/>
          <w:sz w:val="28"/>
        </w:rPr>
        <w:t>
      күрделі желілерді бөлшектеу, жөндеу, құрастыру, сынау, реттеу және дайындаудың техникалық шарттары;</w:t>
      </w:r>
    </w:p>
    <w:p>
      <w:pPr>
        <w:spacing w:after="0"/>
        <w:ind w:left="0"/>
        <w:jc w:val="both"/>
      </w:pPr>
      <w:r>
        <w:rPr>
          <w:rFonts w:ascii="Times New Roman"/>
          <w:b w:val="false"/>
          <w:i w:val="false"/>
          <w:color w:val="000000"/>
          <w:sz w:val="28"/>
        </w:rPr>
        <w:t>
      негізгі және қосалқы жабдықтардың: құбыржолдардың, камералардың, құдықтардың, коллекторлардың, сорғылардың, өлшеу құралдарының, жүк көтергіш машиналар мен механизмдердің сыныптамасы мен техникалық сипаттамалары;</w:t>
      </w:r>
    </w:p>
    <w:p>
      <w:pPr>
        <w:spacing w:after="0"/>
        <w:ind w:left="0"/>
        <w:jc w:val="both"/>
      </w:pPr>
      <w:r>
        <w:rPr>
          <w:rFonts w:ascii="Times New Roman"/>
          <w:b w:val="false"/>
          <w:i w:val="false"/>
          <w:color w:val="000000"/>
          <w:sz w:val="28"/>
        </w:rPr>
        <w:t>
      жылу желілерінің жабдықтарына қойылатын негізгі талаптар, оларды сынау мен пайдалану тәртібі;</w:t>
      </w:r>
    </w:p>
    <w:p>
      <w:pPr>
        <w:spacing w:after="0"/>
        <w:ind w:left="0"/>
        <w:jc w:val="both"/>
      </w:pPr>
      <w:r>
        <w:rPr>
          <w:rFonts w:ascii="Times New Roman"/>
          <w:b w:val="false"/>
          <w:i w:val="false"/>
          <w:color w:val="000000"/>
          <w:sz w:val="28"/>
        </w:rPr>
        <w:t>
      құбырлар мен арматураның бұзылуын туғызатын себептер, оларды жоюдың және алдын алудың тәсілдері;</w:t>
      </w:r>
    </w:p>
    <w:p>
      <w:pPr>
        <w:spacing w:after="0"/>
        <w:ind w:left="0"/>
        <w:jc w:val="both"/>
      </w:pPr>
      <w:r>
        <w:rPr>
          <w:rFonts w:ascii="Times New Roman"/>
          <w:b w:val="false"/>
          <w:i w:val="false"/>
          <w:color w:val="000000"/>
          <w:sz w:val="28"/>
        </w:rPr>
        <w:t>
      диаметрі үлкен құбырларды бөлшектеу, жөндеу және құрастыру жөніндегі жұмыстарды жүргізу тәртібі;</w:t>
      </w:r>
    </w:p>
    <w:p>
      <w:pPr>
        <w:spacing w:after="0"/>
        <w:ind w:left="0"/>
        <w:jc w:val="both"/>
      </w:pPr>
      <w:r>
        <w:rPr>
          <w:rFonts w:ascii="Times New Roman"/>
          <w:b w:val="false"/>
          <w:i w:val="false"/>
          <w:color w:val="000000"/>
          <w:sz w:val="28"/>
        </w:rPr>
        <w:t xml:space="preserve">
      қысыммен жұмыс істейтін құбырлар мен арматураға қойылатын талаптар; </w:t>
      </w:r>
    </w:p>
    <w:p>
      <w:pPr>
        <w:spacing w:after="0"/>
        <w:ind w:left="0"/>
        <w:jc w:val="both"/>
      </w:pPr>
      <w:r>
        <w:rPr>
          <w:rFonts w:ascii="Times New Roman"/>
          <w:b w:val="false"/>
          <w:i w:val="false"/>
          <w:color w:val="000000"/>
          <w:sz w:val="28"/>
        </w:rPr>
        <w:t>
      жабдықты жөндеу, алмастыру және қайта құрастыру жөніндегі нұсқаулық;</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118" w:id="116"/>
    <w:p>
      <w:pPr>
        <w:spacing w:after="0"/>
        <w:ind w:left="0"/>
        <w:jc w:val="both"/>
      </w:pPr>
      <w:r>
        <w:rPr>
          <w:rFonts w:ascii="Times New Roman"/>
          <w:b w:val="false"/>
          <w:i w:val="false"/>
          <w:color w:val="000000"/>
          <w:sz w:val="28"/>
        </w:rPr>
        <w:t>
      81. Жұмыс үлгілері:</w:t>
      </w:r>
    </w:p>
    <w:bookmarkEnd w:id="116"/>
    <w:p>
      <w:pPr>
        <w:spacing w:after="0"/>
        <w:ind w:left="0"/>
        <w:jc w:val="both"/>
      </w:pPr>
      <w:r>
        <w:rPr>
          <w:rFonts w:ascii="Times New Roman"/>
          <w:b w:val="false"/>
          <w:i w:val="false"/>
          <w:color w:val="000000"/>
          <w:sz w:val="28"/>
        </w:rPr>
        <w:t>
      1) әртүрлі жүйенің арматуралары – бөлшектеу, жөндеу, құрастыру және орнату;</w:t>
      </w:r>
    </w:p>
    <w:p>
      <w:pPr>
        <w:spacing w:after="0"/>
        <w:ind w:left="0"/>
        <w:jc w:val="both"/>
      </w:pPr>
      <w:r>
        <w:rPr>
          <w:rFonts w:ascii="Times New Roman"/>
          <w:b w:val="false"/>
          <w:i w:val="false"/>
          <w:color w:val="000000"/>
          <w:sz w:val="28"/>
        </w:rPr>
        <w:t>
      2) диаметрі 600-1000 миллиметр құбырлардан жасалған фасонды бөлшектер – дайындау және құбырларда монтаждау;</w:t>
      </w:r>
    </w:p>
    <w:p>
      <w:pPr>
        <w:spacing w:after="0"/>
        <w:ind w:left="0"/>
        <w:jc w:val="both"/>
      </w:pPr>
      <w:r>
        <w:rPr>
          <w:rFonts w:ascii="Times New Roman"/>
          <w:b w:val="false"/>
          <w:i w:val="false"/>
          <w:color w:val="000000"/>
          <w:sz w:val="28"/>
        </w:rPr>
        <w:t>
      3) диаметрі 600-1000 миллиметр компенсаторлар – монтаждау, жылу изоляциясын жасау, орнату және центровка, гидравликалық сынау;</w:t>
      </w:r>
    </w:p>
    <w:p>
      <w:pPr>
        <w:spacing w:after="0"/>
        <w:ind w:left="0"/>
        <w:jc w:val="both"/>
      </w:pPr>
      <w:r>
        <w:rPr>
          <w:rFonts w:ascii="Times New Roman"/>
          <w:b w:val="false"/>
          <w:i w:val="false"/>
          <w:color w:val="000000"/>
          <w:sz w:val="28"/>
        </w:rPr>
        <w:t>
      4) желілік және престеуші насостар-роторды статикалық және динамикалық теңгермелеу;</w:t>
      </w:r>
    </w:p>
    <w:p>
      <w:pPr>
        <w:spacing w:after="0"/>
        <w:ind w:left="0"/>
        <w:jc w:val="both"/>
      </w:pPr>
      <w:r>
        <w:rPr>
          <w:rFonts w:ascii="Times New Roman"/>
          <w:b w:val="false"/>
          <w:i w:val="false"/>
          <w:color w:val="000000"/>
          <w:sz w:val="28"/>
        </w:rPr>
        <w:t>
      5) ортадан тепкіш насостар - монтаждау, бөлшектеу, түгендеме және жөндеу;</w:t>
      </w:r>
    </w:p>
    <w:p>
      <w:pPr>
        <w:spacing w:after="0"/>
        <w:ind w:left="0"/>
        <w:jc w:val="both"/>
      </w:pPr>
      <w:r>
        <w:rPr>
          <w:rFonts w:ascii="Times New Roman"/>
          <w:b w:val="false"/>
          <w:i w:val="false"/>
          <w:color w:val="000000"/>
          <w:sz w:val="28"/>
        </w:rPr>
        <w:t>
      6) диаметрі 600-ден астам 1000 миллиметрге дейін құбырлар-ақауларды анықтау, бөлшектерді ауыстыру, орнату.</w:t>
      </w:r>
    </w:p>
    <w:bookmarkStart w:name="z119" w:id="117"/>
    <w:p>
      <w:pPr>
        <w:spacing w:after="0"/>
        <w:ind w:left="0"/>
        <w:jc w:val="left"/>
      </w:pPr>
      <w:r>
        <w:rPr>
          <w:rFonts w:ascii="Times New Roman"/>
          <w:b/>
          <w:i w:val="false"/>
          <w:color w:val="000000"/>
        </w:rPr>
        <w:t xml:space="preserve"> 25-параграф. Жылу желілері жабдықтарын жөндеу жөніндегі слесарь, 6-разряд</w:t>
      </w:r>
    </w:p>
    <w:bookmarkEnd w:id="117"/>
    <w:bookmarkStart w:name="z120" w:id="118"/>
    <w:p>
      <w:pPr>
        <w:spacing w:after="0"/>
        <w:ind w:left="0"/>
        <w:jc w:val="both"/>
      </w:pPr>
      <w:r>
        <w:rPr>
          <w:rFonts w:ascii="Times New Roman"/>
          <w:b w:val="false"/>
          <w:i w:val="false"/>
          <w:color w:val="000000"/>
          <w:sz w:val="28"/>
        </w:rPr>
        <w:t>
      82. Жұмыс сипаттамасы:</w:t>
      </w:r>
    </w:p>
    <w:bookmarkEnd w:id="118"/>
    <w:p>
      <w:pPr>
        <w:spacing w:after="0"/>
        <w:ind w:left="0"/>
        <w:jc w:val="both"/>
      </w:pPr>
      <w:r>
        <w:rPr>
          <w:rFonts w:ascii="Times New Roman"/>
          <w:b w:val="false"/>
          <w:i w:val="false"/>
          <w:color w:val="000000"/>
          <w:sz w:val="28"/>
        </w:rPr>
        <w:t>
      жылу желілерінің диаметрі 1000-ден 1400 миллиметрге дейінгі құбырларын жөндеу, реконструкциялау, құрастыру;</w:t>
      </w:r>
    </w:p>
    <w:p>
      <w:pPr>
        <w:spacing w:after="0"/>
        <w:ind w:left="0"/>
        <w:jc w:val="both"/>
      </w:pPr>
      <w:r>
        <w:rPr>
          <w:rFonts w:ascii="Times New Roman"/>
          <w:b w:val="false"/>
          <w:i w:val="false"/>
          <w:color w:val="000000"/>
          <w:sz w:val="28"/>
        </w:rPr>
        <w:t>
      аса күрделі механизация құралдарын, жүк көтеру машиналары мен механизмдерді, күрделі жабдықтар мен өлшеу құралдарын пайдалана отырып құрастыру, реттеу және жетілдіру және сынау жөніндегі күрделі жұмыстар;</w:t>
      </w:r>
    </w:p>
    <w:p>
      <w:pPr>
        <w:spacing w:after="0"/>
        <w:ind w:left="0"/>
        <w:jc w:val="both"/>
      </w:pPr>
      <w:r>
        <w:rPr>
          <w:rFonts w:ascii="Times New Roman"/>
          <w:b w:val="false"/>
          <w:i w:val="false"/>
          <w:color w:val="000000"/>
          <w:sz w:val="28"/>
        </w:rPr>
        <w:t xml:space="preserve">
      дайындалған тораптардың сызбалар мен техникалық шарттарға сәйкестігі мен сапасын тексеру; </w:t>
      </w:r>
    </w:p>
    <w:p>
      <w:pPr>
        <w:spacing w:after="0"/>
        <w:ind w:left="0"/>
        <w:jc w:val="both"/>
      </w:pPr>
      <w:r>
        <w:rPr>
          <w:rFonts w:ascii="Times New Roman"/>
          <w:b w:val="false"/>
          <w:i w:val="false"/>
          <w:color w:val="000000"/>
          <w:sz w:val="28"/>
        </w:rPr>
        <w:t>
      жылу желілерінің қымталуы мен беріктігін гидравликалық сынау;</w:t>
      </w:r>
    </w:p>
    <w:p>
      <w:pPr>
        <w:spacing w:after="0"/>
        <w:ind w:left="0"/>
        <w:jc w:val="both"/>
      </w:pPr>
      <w:r>
        <w:rPr>
          <w:rFonts w:ascii="Times New Roman"/>
          <w:b w:val="false"/>
          <w:i w:val="false"/>
          <w:color w:val="000000"/>
          <w:sz w:val="28"/>
        </w:rPr>
        <w:t xml:space="preserve">
      желілерді пайдалануға беруге дайындау; </w:t>
      </w:r>
    </w:p>
    <w:p>
      <w:pPr>
        <w:spacing w:after="0"/>
        <w:ind w:left="0"/>
        <w:jc w:val="both"/>
      </w:pPr>
      <w:r>
        <w:rPr>
          <w:rFonts w:ascii="Times New Roman"/>
          <w:b w:val="false"/>
          <w:i w:val="false"/>
          <w:color w:val="000000"/>
          <w:sz w:val="28"/>
        </w:rPr>
        <w:t>
      іске қосу кезінде ақауларды анықтау және оларды жою;</w:t>
      </w:r>
    </w:p>
    <w:p>
      <w:pPr>
        <w:spacing w:after="0"/>
        <w:ind w:left="0"/>
        <w:jc w:val="both"/>
      </w:pPr>
      <w:r>
        <w:rPr>
          <w:rFonts w:ascii="Times New Roman"/>
          <w:b w:val="false"/>
          <w:i w:val="false"/>
          <w:color w:val="000000"/>
          <w:sz w:val="28"/>
        </w:rPr>
        <w:t xml:space="preserve">
      құрастырмалы және монолитті темірбетонды монтаждау; </w:t>
      </w:r>
    </w:p>
    <w:p>
      <w:pPr>
        <w:spacing w:after="0"/>
        <w:ind w:left="0"/>
        <w:jc w:val="both"/>
      </w:pPr>
      <w:r>
        <w:rPr>
          <w:rFonts w:ascii="Times New Roman"/>
          <w:b w:val="false"/>
          <w:i w:val="false"/>
          <w:color w:val="000000"/>
          <w:sz w:val="28"/>
        </w:rPr>
        <w:t>
      диамметрі әртүрлі бетон және темірбетон құбырларды траншеяға салу;</w:t>
      </w:r>
    </w:p>
    <w:p>
      <w:pPr>
        <w:spacing w:after="0"/>
        <w:ind w:left="0"/>
        <w:jc w:val="both"/>
      </w:pPr>
      <w:r>
        <w:rPr>
          <w:rFonts w:ascii="Times New Roman"/>
          <w:b w:val="false"/>
          <w:i w:val="false"/>
          <w:color w:val="000000"/>
          <w:sz w:val="28"/>
        </w:rPr>
        <w:t xml:space="preserve">
      ортадан тепкіш насостарды, насос стансаларды толық жөндеу, реконструкциялау және баптау; </w:t>
      </w:r>
    </w:p>
    <w:p>
      <w:pPr>
        <w:spacing w:after="0"/>
        <w:ind w:left="0"/>
        <w:jc w:val="both"/>
      </w:pPr>
      <w:r>
        <w:rPr>
          <w:rFonts w:ascii="Times New Roman"/>
          <w:b w:val="false"/>
          <w:i w:val="false"/>
          <w:color w:val="000000"/>
          <w:sz w:val="28"/>
        </w:rPr>
        <w:t xml:space="preserve">
      өлшеулерді жүргізу және формулярларды толтыру; </w:t>
      </w:r>
    </w:p>
    <w:p>
      <w:pPr>
        <w:spacing w:after="0"/>
        <w:ind w:left="0"/>
        <w:jc w:val="both"/>
      </w:pPr>
      <w:r>
        <w:rPr>
          <w:rFonts w:ascii="Times New Roman"/>
          <w:b w:val="false"/>
          <w:i w:val="false"/>
          <w:color w:val="000000"/>
          <w:sz w:val="28"/>
        </w:rPr>
        <w:t xml:space="preserve">
      жабдықтың аса күрделі және жауапты тораптарын, бөлшектері мен элементтерінің орнын ауыстыру, құрастыру және орнату жөніндегі такелаж жұмыстарын орындау; </w:t>
      </w:r>
    </w:p>
    <w:p>
      <w:pPr>
        <w:spacing w:after="0"/>
        <w:ind w:left="0"/>
        <w:jc w:val="both"/>
      </w:pPr>
      <w:r>
        <w:rPr>
          <w:rFonts w:ascii="Times New Roman"/>
          <w:b w:val="false"/>
          <w:i w:val="false"/>
          <w:color w:val="000000"/>
          <w:sz w:val="28"/>
        </w:rPr>
        <w:t>
      жабдықты, жөндеу құрылғыларын, жүк көтеру машиналары мен механизмдерді жөндеу және реттеу жөніндегі жұмысты ұйымдастыру.</w:t>
      </w:r>
    </w:p>
    <w:bookmarkStart w:name="z121" w:id="119"/>
    <w:p>
      <w:pPr>
        <w:spacing w:after="0"/>
        <w:ind w:left="0"/>
        <w:jc w:val="both"/>
      </w:pPr>
      <w:r>
        <w:rPr>
          <w:rFonts w:ascii="Times New Roman"/>
          <w:b w:val="false"/>
          <w:i w:val="false"/>
          <w:color w:val="000000"/>
          <w:sz w:val="28"/>
        </w:rPr>
        <w:t xml:space="preserve">
      83. Білуге тиіс: </w:t>
      </w:r>
    </w:p>
    <w:bookmarkEnd w:id="119"/>
    <w:p>
      <w:pPr>
        <w:spacing w:after="0"/>
        <w:ind w:left="0"/>
        <w:jc w:val="both"/>
      </w:pPr>
      <w:r>
        <w:rPr>
          <w:rFonts w:ascii="Times New Roman"/>
          <w:b w:val="false"/>
          <w:i w:val="false"/>
          <w:color w:val="000000"/>
          <w:sz w:val="28"/>
        </w:rPr>
        <w:t>
      жөнделетін жабдықтың конструктивтік ерекшеліктері;</w:t>
      </w:r>
    </w:p>
    <w:p>
      <w:pPr>
        <w:spacing w:after="0"/>
        <w:ind w:left="0"/>
        <w:jc w:val="both"/>
      </w:pPr>
      <w:r>
        <w:rPr>
          <w:rFonts w:ascii="Times New Roman"/>
          <w:b w:val="false"/>
          <w:i w:val="false"/>
          <w:color w:val="000000"/>
          <w:sz w:val="28"/>
        </w:rPr>
        <w:t>
      жөндеу, бөлшектеу және монтаждау әдістері;</w:t>
      </w:r>
    </w:p>
    <w:p>
      <w:pPr>
        <w:spacing w:after="0"/>
        <w:ind w:left="0"/>
        <w:jc w:val="both"/>
      </w:pPr>
      <w:r>
        <w:rPr>
          <w:rFonts w:ascii="Times New Roman"/>
          <w:b w:val="false"/>
          <w:i w:val="false"/>
          <w:color w:val="000000"/>
          <w:sz w:val="28"/>
        </w:rPr>
        <w:t>
      жөнделген жабдықтың дәлдігін тексеру және сынау;</w:t>
      </w:r>
    </w:p>
    <w:p>
      <w:pPr>
        <w:spacing w:after="0"/>
        <w:ind w:left="0"/>
        <w:jc w:val="both"/>
      </w:pPr>
      <w:r>
        <w:rPr>
          <w:rFonts w:ascii="Times New Roman"/>
          <w:b w:val="false"/>
          <w:i w:val="false"/>
          <w:color w:val="000000"/>
          <w:sz w:val="28"/>
        </w:rPr>
        <w:t>
      қысым астындағы жабдықтың жұмыс ерекшеліктері;</w:t>
      </w:r>
    </w:p>
    <w:p>
      <w:pPr>
        <w:spacing w:after="0"/>
        <w:ind w:left="0"/>
        <w:jc w:val="both"/>
      </w:pPr>
      <w:r>
        <w:rPr>
          <w:rFonts w:ascii="Times New Roman"/>
          <w:b w:val="false"/>
          <w:i w:val="false"/>
          <w:color w:val="000000"/>
          <w:sz w:val="28"/>
        </w:rPr>
        <w:t>
      арматураның, күшті және престеу насостарының, компенсаторлардың сыныптамасы мен олардың жұмысын бақылау әдістері;</w:t>
      </w:r>
    </w:p>
    <w:p>
      <w:pPr>
        <w:spacing w:after="0"/>
        <w:ind w:left="0"/>
        <w:jc w:val="both"/>
      </w:pPr>
      <w:r>
        <w:rPr>
          <w:rFonts w:ascii="Times New Roman"/>
          <w:b w:val="false"/>
          <w:i w:val="false"/>
          <w:color w:val="000000"/>
          <w:sz w:val="28"/>
        </w:rPr>
        <w:t>
      тығыздамалардың конструктивтік ерекшеліктері;</w:t>
      </w:r>
    </w:p>
    <w:p>
      <w:pPr>
        <w:spacing w:after="0"/>
        <w:ind w:left="0"/>
        <w:jc w:val="both"/>
      </w:pPr>
      <w:r>
        <w:rPr>
          <w:rFonts w:ascii="Times New Roman"/>
          <w:b w:val="false"/>
          <w:i w:val="false"/>
          <w:color w:val="000000"/>
          <w:sz w:val="28"/>
        </w:rPr>
        <w:t>
      ақаулар мен авариялардың себептері, олардың сипаты мен алдын алу тәсілдері;</w:t>
      </w:r>
    </w:p>
    <w:p>
      <w:pPr>
        <w:spacing w:after="0"/>
        <w:ind w:left="0"/>
        <w:jc w:val="both"/>
      </w:pPr>
      <w:r>
        <w:rPr>
          <w:rFonts w:ascii="Times New Roman"/>
          <w:b w:val="false"/>
          <w:i w:val="false"/>
          <w:color w:val="000000"/>
          <w:sz w:val="28"/>
        </w:rPr>
        <w:t xml:space="preserve">
      жылу желілері жабдықтарының қалыпты жұмысының негізгі техникалық көрсеткіштері; </w:t>
      </w:r>
    </w:p>
    <w:p>
      <w:pPr>
        <w:spacing w:after="0"/>
        <w:ind w:left="0"/>
        <w:jc w:val="both"/>
      </w:pPr>
      <w:r>
        <w:rPr>
          <w:rFonts w:ascii="Times New Roman"/>
          <w:b w:val="false"/>
          <w:i w:val="false"/>
          <w:color w:val="000000"/>
          <w:sz w:val="28"/>
        </w:rPr>
        <w:t>
      қоршаған орта параметрлеріне қарай материалдардың сапасы, арматураның жарамдылығын анықтау әдістері;</w:t>
      </w:r>
    </w:p>
    <w:p>
      <w:pPr>
        <w:spacing w:after="0"/>
        <w:ind w:left="0"/>
        <w:jc w:val="both"/>
      </w:pPr>
      <w:r>
        <w:rPr>
          <w:rFonts w:ascii="Times New Roman"/>
          <w:b w:val="false"/>
          <w:i w:val="false"/>
          <w:color w:val="000000"/>
          <w:sz w:val="28"/>
        </w:rPr>
        <w:t>
      такелаж жабдығының, жүк көтеру машиналары мен механизмдердің, жүкті ұстау құрылғыларының түрлері мен конструкциясын, күту, сақтау және оларды сынау тәртібі;</w:t>
      </w:r>
    </w:p>
    <w:p>
      <w:pPr>
        <w:spacing w:after="0"/>
        <w:ind w:left="0"/>
        <w:jc w:val="both"/>
      </w:pPr>
      <w:r>
        <w:rPr>
          <w:rFonts w:ascii="Times New Roman"/>
          <w:b w:val="false"/>
          <w:i w:val="false"/>
          <w:color w:val="000000"/>
          <w:sz w:val="28"/>
        </w:rPr>
        <w:t>
      құбырлардың тоттану себебі мен олармен күресу тәсілдері;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122" w:id="120"/>
    <w:p>
      <w:pPr>
        <w:spacing w:after="0"/>
        <w:ind w:left="0"/>
        <w:jc w:val="both"/>
      </w:pPr>
      <w:r>
        <w:rPr>
          <w:rFonts w:ascii="Times New Roman"/>
          <w:b w:val="false"/>
          <w:i w:val="false"/>
          <w:color w:val="000000"/>
          <w:sz w:val="28"/>
        </w:rPr>
        <w:t>
      84. Жұмыс үлгілері:</w:t>
      </w:r>
    </w:p>
    <w:bookmarkEnd w:id="120"/>
    <w:p>
      <w:pPr>
        <w:spacing w:after="0"/>
        <w:ind w:left="0"/>
        <w:jc w:val="both"/>
      </w:pPr>
      <w:r>
        <w:rPr>
          <w:rFonts w:ascii="Times New Roman"/>
          <w:b w:val="false"/>
          <w:i w:val="false"/>
          <w:color w:val="000000"/>
          <w:sz w:val="28"/>
        </w:rPr>
        <w:t>
      1) әртүрлі жүйелердегі диаметрі 1000-1400 миллиметр арматуралары – алу, бөлшектеу, түгендеу, жөндеу және орнату;</w:t>
      </w:r>
    </w:p>
    <w:p>
      <w:pPr>
        <w:spacing w:after="0"/>
        <w:ind w:left="0"/>
        <w:jc w:val="both"/>
      </w:pPr>
      <w:r>
        <w:rPr>
          <w:rFonts w:ascii="Times New Roman"/>
          <w:b w:val="false"/>
          <w:i w:val="false"/>
          <w:color w:val="000000"/>
          <w:sz w:val="28"/>
        </w:rPr>
        <w:t>
      2) диаметрі 1400 миллиметрге дейін құбырлардан жасалған күрделі фасонды бөлшектер – дайындау және құбырларда монтаждау;</w:t>
      </w:r>
    </w:p>
    <w:p>
      <w:pPr>
        <w:spacing w:after="0"/>
        <w:ind w:left="0"/>
        <w:jc w:val="both"/>
      </w:pPr>
      <w:r>
        <w:rPr>
          <w:rFonts w:ascii="Times New Roman"/>
          <w:b w:val="false"/>
          <w:i w:val="false"/>
          <w:color w:val="000000"/>
          <w:sz w:val="28"/>
        </w:rPr>
        <w:t>
      3) диаметрі 1000-1400 миллиметр компенсаторлар – ақауларды анықтау, бөлшектерін ауыстыру, орнату;</w:t>
      </w:r>
    </w:p>
    <w:p>
      <w:pPr>
        <w:spacing w:after="0"/>
        <w:ind w:left="0"/>
        <w:jc w:val="both"/>
      </w:pPr>
      <w:r>
        <w:rPr>
          <w:rFonts w:ascii="Times New Roman"/>
          <w:b w:val="false"/>
          <w:i w:val="false"/>
          <w:color w:val="000000"/>
          <w:sz w:val="28"/>
        </w:rPr>
        <w:t>
      4) диаметрі 1000-1400 миллиметр құбырлар – крандардың, лебедкалардың көмегімен салу, арматураны орнату, гидравликалық сынау;</w:t>
      </w:r>
    </w:p>
    <w:p>
      <w:pPr>
        <w:spacing w:after="0"/>
        <w:ind w:left="0"/>
        <w:jc w:val="both"/>
      </w:pPr>
      <w:r>
        <w:rPr>
          <w:rFonts w:ascii="Times New Roman"/>
          <w:b w:val="false"/>
          <w:i w:val="false"/>
          <w:color w:val="000000"/>
          <w:sz w:val="28"/>
        </w:rPr>
        <w:t>
      5) эмаль жабынды диаметрі 1400 миллиметрге дейін құбырлар - бөлшектеу, жөндеу, монтаждау және орнату.</w:t>
      </w:r>
    </w:p>
    <w:bookmarkStart w:name="z123" w:id="121"/>
    <w:p>
      <w:pPr>
        <w:spacing w:after="0"/>
        <w:ind w:left="0"/>
        <w:jc w:val="both"/>
      </w:pPr>
      <w:r>
        <w:rPr>
          <w:rFonts w:ascii="Times New Roman"/>
          <w:b w:val="false"/>
          <w:i w:val="false"/>
          <w:color w:val="000000"/>
          <w:sz w:val="28"/>
        </w:rPr>
        <w:t>
      85. Диаметрі 1400 миллиметрден астам құбырларды бөлшектеу, жөндеу, монтаждау және орнату кезінде - 7-разряд.</w:t>
      </w:r>
    </w:p>
    <w:bookmarkEnd w:id="121"/>
    <w:bookmarkStart w:name="z124" w:id="122"/>
    <w:p>
      <w:pPr>
        <w:spacing w:after="0"/>
        <w:ind w:left="0"/>
        <w:jc w:val="both"/>
      </w:pPr>
      <w:r>
        <w:rPr>
          <w:rFonts w:ascii="Times New Roman"/>
          <w:b w:val="false"/>
          <w:i w:val="false"/>
          <w:color w:val="000000"/>
          <w:sz w:val="28"/>
        </w:rPr>
        <w:t>
      86. Техникалық және кәсіптік (арнайы орта, кәсіптік орта) білім талап етіледі.</w:t>
      </w:r>
    </w:p>
    <w:bookmarkEnd w:id="122"/>
    <w:bookmarkStart w:name="z125" w:id="123"/>
    <w:p>
      <w:pPr>
        <w:spacing w:after="0"/>
        <w:ind w:left="0"/>
        <w:jc w:val="left"/>
      </w:pPr>
      <w:r>
        <w:rPr>
          <w:rFonts w:ascii="Times New Roman"/>
          <w:b/>
          <w:i w:val="false"/>
          <w:color w:val="000000"/>
        </w:rPr>
        <w:t xml:space="preserve"> 26-параграф. Кабельді желілерді жөндеу және монтаждау жөніндегі электрмонтер, 2-разряд</w:t>
      </w:r>
    </w:p>
    <w:bookmarkEnd w:id="123"/>
    <w:bookmarkStart w:name="z126" w:id="124"/>
    <w:p>
      <w:pPr>
        <w:spacing w:after="0"/>
        <w:ind w:left="0"/>
        <w:jc w:val="both"/>
      </w:pPr>
      <w:r>
        <w:rPr>
          <w:rFonts w:ascii="Times New Roman"/>
          <w:b w:val="false"/>
          <w:i w:val="false"/>
          <w:color w:val="000000"/>
          <w:sz w:val="28"/>
        </w:rPr>
        <w:t>
      87. Жұмыс сипаттамасы:</w:t>
      </w:r>
    </w:p>
    <w:bookmarkEnd w:id="124"/>
    <w:p>
      <w:pPr>
        <w:spacing w:after="0"/>
        <w:ind w:left="0"/>
        <w:jc w:val="both"/>
      </w:pPr>
      <w:r>
        <w:rPr>
          <w:rFonts w:ascii="Times New Roman"/>
          <w:b w:val="false"/>
          <w:i w:val="false"/>
          <w:color w:val="000000"/>
          <w:sz w:val="28"/>
        </w:rPr>
        <w:t xml:space="preserve">
      кабел салу үшін трасса, арна, тоннель, коллектор дайындау; </w:t>
      </w:r>
    </w:p>
    <w:p>
      <w:pPr>
        <w:spacing w:after="0"/>
        <w:ind w:left="0"/>
        <w:jc w:val="both"/>
      </w:pPr>
      <w:r>
        <w:rPr>
          <w:rFonts w:ascii="Times New Roman"/>
          <w:b w:val="false"/>
          <w:i w:val="false"/>
          <w:color w:val="000000"/>
          <w:sz w:val="28"/>
        </w:rPr>
        <w:t xml:space="preserve">
      жердегі жұмыстарды орындау; </w:t>
      </w:r>
    </w:p>
    <w:p>
      <w:pPr>
        <w:spacing w:after="0"/>
        <w:ind w:left="0"/>
        <w:jc w:val="both"/>
      </w:pPr>
      <w:r>
        <w:rPr>
          <w:rFonts w:ascii="Times New Roman"/>
          <w:b w:val="false"/>
          <w:i w:val="false"/>
          <w:color w:val="000000"/>
          <w:sz w:val="28"/>
        </w:rPr>
        <w:t xml:space="preserve">
      кабельді желілердің муфталарын демонтаждау, жөндеу және монтаждау кезіндегі қосымша жұмыстар; </w:t>
      </w:r>
    </w:p>
    <w:p>
      <w:pPr>
        <w:spacing w:after="0"/>
        <w:ind w:left="0"/>
        <w:jc w:val="both"/>
      </w:pPr>
      <w:r>
        <w:rPr>
          <w:rFonts w:ascii="Times New Roman"/>
          <w:b w:val="false"/>
          <w:i w:val="false"/>
          <w:color w:val="000000"/>
          <w:sz w:val="28"/>
        </w:rPr>
        <w:t>
      металл конструкциялары мен оларға салынған кабельдерді сырлау;</w:t>
      </w:r>
    </w:p>
    <w:p>
      <w:pPr>
        <w:spacing w:after="0"/>
        <w:ind w:left="0"/>
        <w:jc w:val="both"/>
      </w:pPr>
      <w:r>
        <w:rPr>
          <w:rFonts w:ascii="Times New Roman"/>
          <w:b w:val="false"/>
          <w:i w:val="false"/>
          <w:color w:val="000000"/>
          <w:sz w:val="28"/>
        </w:rPr>
        <w:t>
      кабельді, құралды, материалдарды және аспаптарды дайындау, әперу және жинау;</w:t>
      </w:r>
    </w:p>
    <w:p>
      <w:pPr>
        <w:spacing w:after="0"/>
        <w:ind w:left="0"/>
        <w:jc w:val="both"/>
      </w:pPr>
      <w:r>
        <w:rPr>
          <w:rFonts w:ascii="Times New Roman"/>
          <w:b w:val="false"/>
          <w:i w:val="false"/>
          <w:color w:val="000000"/>
          <w:sz w:val="28"/>
        </w:rPr>
        <w:t xml:space="preserve">
      аспаптарды трассада орналастырып қою; </w:t>
      </w:r>
    </w:p>
    <w:p>
      <w:pPr>
        <w:spacing w:after="0"/>
        <w:ind w:left="0"/>
        <w:jc w:val="both"/>
      </w:pPr>
      <w:r>
        <w:rPr>
          <w:rFonts w:ascii="Times New Roman"/>
          <w:b w:val="false"/>
          <w:i w:val="false"/>
          <w:color w:val="000000"/>
          <w:sz w:val="28"/>
        </w:rPr>
        <w:t>
      біліктілігі едәуір жоғары электрмонтердің басшылығымен қарапайым арматураларды және кабельді желілердің жабдықтарын бөлшектеу, жөндеу және жинақтау.</w:t>
      </w:r>
    </w:p>
    <w:bookmarkStart w:name="z127" w:id="125"/>
    <w:p>
      <w:pPr>
        <w:spacing w:after="0"/>
        <w:ind w:left="0"/>
        <w:jc w:val="both"/>
      </w:pPr>
      <w:r>
        <w:rPr>
          <w:rFonts w:ascii="Times New Roman"/>
          <w:b w:val="false"/>
          <w:i w:val="false"/>
          <w:color w:val="000000"/>
          <w:sz w:val="28"/>
        </w:rPr>
        <w:t xml:space="preserve">
      88. Білуге тиіс: </w:t>
      </w:r>
    </w:p>
    <w:bookmarkEnd w:id="125"/>
    <w:p>
      <w:pPr>
        <w:spacing w:after="0"/>
        <w:ind w:left="0"/>
        <w:jc w:val="both"/>
      </w:pPr>
      <w:r>
        <w:rPr>
          <w:rFonts w:ascii="Times New Roman"/>
          <w:b w:val="false"/>
          <w:i w:val="false"/>
          <w:color w:val="000000"/>
          <w:sz w:val="28"/>
        </w:rPr>
        <w:t>
      кабельдер мен кабельдік арматураның маркалары, олардың қолданылу саласы туралы жалпы мәліметтер;</w:t>
      </w:r>
    </w:p>
    <w:p>
      <w:pPr>
        <w:spacing w:after="0"/>
        <w:ind w:left="0"/>
        <w:jc w:val="both"/>
      </w:pPr>
      <w:r>
        <w:rPr>
          <w:rFonts w:ascii="Times New Roman"/>
          <w:b w:val="false"/>
          <w:i w:val="false"/>
          <w:color w:val="000000"/>
          <w:sz w:val="28"/>
        </w:rPr>
        <w:t>
      кабельдерді сақтау тәртібі және барабандардан жаю әдістері;</w:t>
      </w:r>
    </w:p>
    <w:p>
      <w:pPr>
        <w:spacing w:after="0"/>
        <w:ind w:left="0"/>
        <w:jc w:val="both"/>
      </w:pPr>
      <w:r>
        <w:rPr>
          <w:rFonts w:ascii="Times New Roman"/>
          <w:b w:val="false"/>
          <w:i w:val="false"/>
          <w:color w:val="000000"/>
          <w:sz w:val="28"/>
        </w:rPr>
        <w:t>
      кабельдік жұмыстар үшін слесарлық, өлшемдік және арнайы құралдың түрлері;</w:t>
      </w:r>
    </w:p>
    <w:p>
      <w:pPr>
        <w:spacing w:after="0"/>
        <w:ind w:left="0"/>
        <w:jc w:val="both"/>
      </w:pPr>
      <w:r>
        <w:rPr>
          <w:rFonts w:ascii="Times New Roman"/>
          <w:b w:val="false"/>
          <w:i w:val="false"/>
          <w:color w:val="000000"/>
          <w:sz w:val="28"/>
        </w:rPr>
        <w:t>
      монтаждық аспаптар мен конструкциялардың мақсаты;</w:t>
      </w:r>
    </w:p>
    <w:p>
      <w:pPr>
        <w:spacing w:after="0"/>
        <w:ind w:left="0"/>
        <w:jc w:val="both"/>
      </w:pPr>
      <w:r>
        <w:rPr>
          <w:rFonts w:ascii="Times New Roman"/>
          <w:b w:val="false"/>
          <w:i w:val="false"/>
          <w:color w:val="000000"/>
          <w:sz w:val="28"/>
        </w:rPr>
        <w:t>
      кабельдік және күйдіру массалары, дәнекерлер, флюстер мен кабельді желілерді жөндеген кезде қолданылатын материалдар туралы жалпы мәліметтер;</w:t>
      </w:r>
    </w:p>
    <w:p>
      <w:pPr>
        <w:spacing w:after="0"/>
        <w:ind w:left="0"/>
        <w:jc w:val="both"/>
      </w:pPr>
      <w:r>
        <w:rPr>
          <w:rFonts w:ascii="Times New Roman"/>
          <w:b w:val="false"/>
          <w:i w:val="false"/>
          <w:color w:val="000000"/>
          <w:sz w:val="28"/>
        </w:rPr>
        <w:t>
      кабельдер мен кабельді барабандарды тиеу және тасымалдау тәртібі;</w:t>
      </w:r>
    </w:p>
    <w:p>
      <w:pPr>
        <w:spacing w:after="0"/>
        <w:ind w:left="0"/>
        <w:jc w:val="both"/>
      </w:pPr>
      <w:r>
        <w:rPr>
          <w:rFonts w:ascii="Times New Roman"/>
          <w:b w:val="false"/>
          <w:i w:val="false"/>
          <w:color w:val="000000"/>
          <w:sz w:val="28"/>
        </w:rPr>
        <w:t>
      жер жұмыстарын жүргізудің тәртібі;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128" w:id="126"/>
    <w:p>
      <w:pPr>
        <w:spacing w:after="0"/>
        <w:ind w:left="0"/>
        <w:jc w:val="both"/>
      </w:pPr>
      <w:r>
        <w:rPr>
          <w:rFonts w:ascii="Times New Roman"/>
          <w:b w:val="false"/>
          <w:i w:val="false"/>
          <w:color w:val="000000"/>
          <w:sz w:val="28"/>
        </w:rPr>
        <w:t>
      89. Жұмыс үлгілері:</w:t>
      </w:r>
    </w:p>
    <w:bookmarkEnd w:id="126"/>
    <w:p>
      <w:pPr>
        <w:spacing w:after="0"/>
        <w:ind w:left="0"/>
        <w:jc w:val="both"/>
      </w:pPr>
      <w:r>
        <w:rPr>
          <w:rFonts w:ascii="Times New Roman"/>
          <w:b w:val="false"/>
          <w:i w:val="false"/>
          <w:color w:val="000000"/>
          <w:sz w:val="28"/>
        </w:rPr>
        <w:t>
      1) май толтырылатын кабельдердің жабдықталу бактары – ашу;</w:t>
      </w:r>
    </w:p>
    <w:p>
      <w:pPr>
        <w:spacing w:after="0"/>
        <w:ind w:left="0"/>
        <w:jc w:val="both"/>
      </w:pPr>
      <w:r>
        <w:rPr>
          <w:rFonts w:ascii="Times New Roman"/>
          <w:b w:val="false"/>
          <w:i w:val="false"/>
          <w:color w:val="000000"/>
          <w:sz w:val="28"/>
        </w:rPr>
        <w:t>
      2) барабандық кабельдер – ашу және домкраттарға орнату;</w:t>
      </w:r>
    </w:p>
    <w:p>
      <w:pPr>
        <w:spacing w:after="0"/>
        <w:ind w:left="0"/>
        <w:jc w:val="both"/>
      </w:pPr>
      <w:r>
        <w:rPr>
          <w:rFonts w:ascii="Times New Roman"/>
          <w:b w:val="false"/>
          <w:i w:val="false"/>
          <w:color w:val="000000"/>
          <w:sz w:val="28"/>
        </w:rPr>
        <w:t>
      3) май толтырылған кабельдер – жалғастыру муфталарын себу, коллекторларды жинақтаған және орнатқан кезде құбырларды қорғасын ысқышпен тазалау;</w:t>
      </w:r>
    </w:p>
    <w:p>
      <w:pPr>
        <w:spacing w:after="0"/>
        <w:ind w:left="0"/>
        <w:jc w:val="both"/>
      </w:pPr>
      <w:r>
        <w:rPr>
          <w:rFonts w:ascii="Times New Roman"/>
          <w:b w:val="false"/>
          <w:i w:val="false"/>
          <w:color w:val="000000"/>
          <w:sz w:val="28"/>
        </w:rPr>
        <w:t>
      4) кабельді коллекторлар – кабельдерді роликтерге тарту, төсемелер мен қамыттарды түзеп және орната отырып, конструкцияларға салу;</w:t>
      </w:r>
    </w:p>
    <w:p>
      <w:pPr>
        <w:spacing w:after="0"/>
        <w:ind w:left="0"/>
        <w:jc w:val="both"/>
      </w:pPr>
      <w:r>
        <w:rPr>
          <w:rFonts w:ascii="Times New Roman"/>
          <w:b w:val="false"/>
          <w:i w:val="false"/>
          <w:color w:val="000000"/>
          <w:sz w:val="28"/>
        </w:rPr>
        <w:t>
      5) жалғастыру муфталары – орнату алдында дайындау және сүрту, тотығуға қарсы құраммен сырлау;</w:t>
      </w:r>
    </w:p>
    <w:p>
      <w:pPr>
        <w:spacing w:after="0"/>
        <w:ind w:left="0"/>
        <w:jc w:val="both"/>
      </w:pPr>
      <w:r>
        <w:rPr>
          <w:rFonts w:ascii="Times New Roman"/>
          <w:b w:val="false"/>
          <w:i w:val="false"/>
          <w:color w:val="000000"/>
          <w:sz w:val="28"/>
        </w:rPr>
        <w:t>
      6) қорғаныш төсемдер – жасау және орнату;</w:t>
      </w:r>
    </w:p>
    <w:p>
      <w:pPr>
        <w:spacing w:after="0"/>
        <w:ind w:left="0"/>
        <w:jc w:val="both"/>
      </w:pPr>
      <w:r>
        <w:rPr>
          <w:rFonts w:ascii="Times New Roman"/>
          <w:b w:val="false"/>
          <w:i w:val="false"/>
          <w:color w:val="000000"/>
          <w:sz w:val="28"/>
        </w:rPr>
        <w:t>
      7) кабельді траншеялар – сыртқы қабаттың құрылымы және қорғаныш қабатын (кірпішті) орнату, кабельді ауыстырған кезде демонтаждалған муфтаны және кабельдің ұштарын топырақтан тазарта отырып, траншеядан шығару.</w:t>
      </w:r>
    </w:p>
    <w:bookmarkStart w:name="z129" w:id="127"/>
    <w:p>
      <w:pPr>
        <w:spacing w:after="0"/>
        <w:ind w:left="0"/>
        <w:jc w:val="left"/>
      </w:pPr>
      <w:r>
        <w:rPr>
          <w:rFonts w:ascii="Times New Roman"/>
          <w:b/>
          <w:i w:val="false"/>
          <w:color w:val="000000"/>
        </w:rPr>
        <w:t xml:space="preserve"> 27-параграф. Кабельді желілерді жөндеу және монтаждау жөніндегі электрмонтер, 3-разряд</w:t>
      </w:r>
    </w:p>
    <w:bookmarkEnd w:id="127"/>
    <w:bookmarkStart w:name="z130" w:id="128"/>
    <w:p>
      <w:pPr>
        <w:spacing w:after="0"/>
        <w:ind w:left="0"/>
        <w:jc w:val="both"/>
      </w:pPr>
      <w:r>
        <w:rPr>
          <w:rFonts w:ascii="Times New Roman"/>
          <w:b w:val="false"/>
          <w:i w:val="false"/>
          <w:color w:val="000000"/>
          <w:sz w:val="28"/>
        </w:rPr>
        <w:t xml:space="preserve">
      90. Жұмыс сипаттамасы: </w:t>
      </w:r>
    </w:p>
    <w:bookmarkEnd w:id="128"/>
    <w:p>
      <w:pPr>
        <w:spacing w:after="0"/>
        <w:ind w:left="0"/>
        <w:jc w:val="both"/>
      </w:pPr>
      <w:r>
        <w:rPr>
          <w:rFonts w:ascii="Times New Roman"/>
          <w:b w:val="false"/>
          <w:i w:val="false"/>
          <w:color w:val="000000"/>
          <w:sz w:val="28"/>
        </w:rPr>
        <w:t xml:space="preserve">
      кернеулігі 10 киловольтқа дейінгі кабель желілерін траншеяға төсеу, кабель құрылымдарын монтаждау; </w:t>
      </w:r>
    </w:p>
    <w:p>
      <w:pPr>
        <w:spacing w:after="0"/>
        <w:ind w:left="0"/>
        <w:jc w:val="both"/>
      </w:pPr>
      <w:r>
        <w:rPr>
          <w:rFonts w:ascii="Times New Roman"/>
          <w:b w:val="false"/>
          <w:i w:val="false"/>
          <w:color w:val="000000"/>
          <w:sz w:val="28"/>
        </w:rPr>
        <w:t>
      қуат кабельдерді және кабельді арматураларды траншеяларда, коллекторларда, құбырларда және блоктарда слесарлық құралдар мен аспаптарды қолдана отырып демонтаждау;</w:t>
      </w:r>
    </w:p>
    <w:p>
      <w:pPr>
        <w:spacing w:after="0"/>
        <w:ind w:left="0"/>
        <w:jc w:val="both"/>
      </w:pPr>
      <w:r>
        <w:rPr>
          <w:rFonts w:ascii="Times New Roman"/>
          <w:b w:val="false"/>
          <w:i w:val="false"/>
          <w:color w:val="000000"/>
          <w:sz w:val="28"/>
        </w:rPr>
        <w:t xml:space="preserve">
      мыс алюминий желілі қуат кабельдерді ұштау және қосу, престеу және дәнекерлеу; </w:t>
      </w:r>
    </w:p>
    <w:p>
      <w:pPr>
        <w:spacing w:after="0"/>
        <w:ind w:left="0"/>
        <w:jc w:val="both"/>
      </w:pPr>
      <w:r>
        <w:rPr>
          <w:rFonts w:ascii="Times New Roman"/>
          <w:b w:val="false"/>
          <w:i w:val="false"/>
          <w:color w:val="000000"/>
          <w:sz w:val="28"/>
        </w:rPr>
        <w:t>
      кабельдің бронь қабатын, қорғасын қабатын, оқшаулауын және ток өткізгіш талсымдарын жөндеу;</w:t>
      </w:r>
    </w:p>
    <w:p>
      <w:pPr>
        <w:spacing w:after="0"/>
        <w:ind w:left="0"/>
        <w:jc w:val="both"/>
      </w:pPr>
      <w:r>
        <w:rPr>
          <w:rFonts w:ascii="Times New Roman"/>
          <w:b w:val="false"/>
          <w:i w:val="false"/>
          <w:color w:val="000000"/>
          <w:sz w:val="28"/>
        </w:rPr>
        <w:t xml:space="preserve">
      сұйылтылған газдың әсерінен жұмыс істейтін ұштық және жалғастырғыш муфталарды, құрылғылардағы қиын балқытылатын дәнекерлерді демонтаждау; </w:t>
      </w:r>
    </w:p>
    <w:p>
      <w:pPr>
        <w:spacing w:after="0"/>
        <w:ind w:left="0"/>
        <w:jc w:val="both"/>
      </w:pPr>
      <w:r>
        <w:rPr>
          <w:rFonts w:ascii="Times New Roman"/>
          <w:b w:val="false"/>
          <w:i w:val="false"/>
          <w:color w:val="000000"/>
          <w:sz w:val="28"/>
        </w:rPr>
        <w:t xml:space="preserve">
      монтаждау алдында кабель оқшаулағышын ылғал болмауын тексеру; </w:t>
      </w:r>
    </w:p>
    <w:p>
      <w:pPr>
        <w:spacing w:after="0"/>
        <w:ind w:left="0"/>
        <w:jc w:val="both"/>
      </w:pPr>
      <w:r>
        <w:rPr>
          <w:rFonts w:ascii="Times New Roman"/>
          <w:b w:val="false"/>
          <w:i w:val="false"/>
          <w:color w:val="000000"/>
          <w:sz w:val="28"/>
        </w:rPr>
        <w:t xml:space="preserve">
      кабельді қыздыру және жұмыс орнын жарықтандыру үшін өткізгіштерді тарту; </w:t>
      </w:r>
    </w:p>
    <w:p>
      <w:pPr>
        <w:spacing w:after="0"/>
        <w:ind w:left="0"/>
        <w:jc w:val="both"/>
      </w:pPr>
      <w:r>
        <w:rPr>
          <w:rFonts w:ascii="Times New Roman"/>
          <w:b w:val="false"/>
          <w:i w:val="false"/>
          <w:color w:val="000000"/>
          <w:sz w:val="28"/>
        </w:rPr>
        <w:t>
      құралды, аспапты, тетіктер мен материалдарды жұмысқа дайындау және тексеру.</w:t>
      </w:r>
    </w:p>
    <w:bookmarkStart w:name="z131" w:id="129"/>
    <w:p>
      <w:pPr>
        <w:spacing w:after="0"/>
        <w:ind w:left="0"/>
        <w:jc w:val="both"/>
      </w:pPr>
      <w:r>
        <w:rPr>
          <w:rFonts w:ascii="Times New Roman"/>
          <w:b w:val="false"/>
          <w:i w:val="false"/>
          <w:color w:val="000000"/>
          <w:sz w:val="28"/>
        </w:rPr>
        <w:t xml:space="preserve">
      91. Білуге тиіс: </w:t>
      </w:r>
    </w:p>
    <w:bookmarkEnd w:id="129"/>
    <w:p>
      <w:pPr>
        <w:spacing w:after="0"/>
        <w:ind w:left="0"/>
        <w:jc w:val="both"/>
      </w:pPr>
      <w:r>
        <w:rPr>
          <w:rFonts w:ascii="Times New Roman"/>
          <w:b w:val="false"/>
          <w:i w:val="false"/>
          <w:color w:val="000000"/>
          <w:sz w:val="28"/>
        </w:rPr>
        <w:t xml:space="preserve">
      кабельдер мен кабельдік аппаратуралардың маркалары; </w:t>
      </w:r>
    </w:p>
    <w:p>
      <w:pPr>
        <w:spacing w:after="0"/>
        <w:ind w:left="0"/>
        <w:jc w:val="both"/>
      </w:pPr>
      <w:r>
        <w:rPr>
          <w:rFonts w:ascii="Times New Roman"/>
          <w:b w:val="false"/>
          <w:i w:val="false"/>
          <w:color w:val="000000"/>
          <w:sz w:val="28"/>
        </w:rPr>
        <w:t xml:space="preserve">
      қуат кабельдердің, кабельдік арматуралардың конструкциясы, олардың қолданылу саласы; </w:t>
      </w:r>
    </w:p>
    <w:p>
      <w:pPr>
        <w:spacing w:after="0"/>
        <w:ind w:left="0"/>
        <w:jc w:val="both"/>
      </w:pPr>
      <w:r>
        <w:rPr>
          <w:rFonts w:ascii="Times New Roman"/>
          <w:b w:val="false"/>
          <w:i w:val="false"/>
          <w:color w:val="000000"/>
          <w:sz w:val="28"/>
        </w:rPr>
        <w:t>
      кабельдік желілерді монтаждау және жөндеу кезінде қолданылатын такелаждық және арнайы 810 аспаптарды пайдаланудың тәртібі;</w:t>
      </w:r>
    </w:p>
    <w:p>
      <w:pPr>
        <w:spacing w:after="0"/>
        <w:ind w:left="0"/>
        <w:jc w:val="both"/>
      </w:pPr>
      <w:r>
        <w:rPr>
          <w:rFonts w:ascii="Times New Roman"/>
          <w:b w:val="false"/>
          <w:i w:val="false"/>
          <w:color w:val="000000"/>
          <w:sz w:val="28"/>
        </w:rPr>
        <w:t>
      мыс және алюминий өткізгіштерді жалғастыру мен ұштаудың жалпы технологиясы;</w:t>
      </w:r>
    </w:p>
    <w:p>
      <w:pPr>
        <w:spacing w:after="0"/>
        <w:ind w:left="0"/>
        <w:jc w:val="both"/>
      </w:pPr>
      <w:r>
        <w:rPr>
          <w:rFonts w:ascii="Times New Roman"/>
          <w:b w:val="false"/>
          <w:i w:val="false"/>
          <w:color w:val="000000"/>
          <w:sz w:val="28"/>
        </w:rPr>
        <w:t xml:space="preserve">
      май толтырылатын кабельдер, олардың арматуралары мен оларға қоса берілетін аппаратуралар туралы жалпы мәліметтер; </w:t>
      </w:r>
    </w:p>
    <w:p>
      <w:pPr>
        <w:spacing w:after="0"/>
        <w:ind w:left="0"/>
        <w:jc w:val="both"/>
      </w:pPr>
      <w:r>
        <w:rPr>
          <w:rFonts w:ascii="Times New Roman"/>
          <w:b w:val="false"/>
          <w:i w:val="false"/>
          <w:color w:val="000000"/>
          <w:sz w:val="28"/>
        </w:rPr>
        <w:t xml:space="preserve">
      кабельдерді тазалау; </w:t>
      </w:r>
    </w:p>
    <w:p>
      <w:pPr>
        <w:spacing w:after="0"/>
        <w:ind w:left="0"/>
        <w:jc w:val="both"/>
      </w:pPr>
      <w:r>
        <w:rPr>
          <w:rFonts w:ascii="Times New Roman"/>
          <w:b w:val="false"/>
          <w:i w:val="false"/>
          <w:color w:val="000000"/>
          <w:sz w:val="28"/>
        </w:rPr>
        <w:t>
      қыс мезгілінде кабельді қыздыру технологиясы;</w:t>
      </w:r>
    </w:p>
    <w:p>
      <w:pPr>
        <w:spacing w:after="0"/>
        <w:ind w:left="0"/>
        <w:jc w:val="both"/>
      </w:pPr>
      <w:r>
        <w:rPr>
          <w:rFonts w:ascii="Times New Roman"/>
          <w:b w:val="false"/>
          <w:i w:val="false"/>
          <w:color w:val="000000"/>
          <w:sz w:val="28"/>
        </w:rPr>
        <w:t xml:space="preserve">
      жерасты коммуникацияларын қорғау тәртібі; </w:t>
      </w:r>
    </w:p>
    <w:p>
      <w:pPr>
        <w:spacing w:after="0"/>
        <w:ind w:left="0"/>
        <w:jc w:val="both"/>
      </w:pPr>
      <w:r>
        <w:rPr>
          <w:rFonts w:ascii="Times New Roman"/>
          <w:b w:val="false"/>
          <w:i w:val="false"/>
          <w:color w:val="000000"/>
          <w:sz w:val="28"/>
        </w:rPr>
        <w:t>
      кабельді желілер мен арматураларды салу және монтаждаудың едәуір жиі кездесетін ақаулықтары;</w:t>
      </w:r>
    </w:p>
    <w:p>
      <w:pPr>
        <w:spacing w:after="0"/>
        <w:ind w:left="0"/>
        <w:jc w:val="both"/>
      </w:pPr>
      <w:r>
        <w:rPr>
          <w:rFonts w:ascii="Times New Roman"/>
          <w:b w:val="false"/>
          <w:i w:val="false"/>
          <w:color w:val="000000"/>
          <w:sz w:val="28"/>
        </w:rPr>
        <w:t>
      электротехника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132" w:id="130"/>
    <w:p>
      <w:pPr>
        <w:spacing w:after="0"/>
        <w:ind w:left="0"/>
        <w:jc w:val="both"/>
      </w:pPr>
      <w:r>
        <w:rPr>
          <w:rFonts w:ascii="Times New Roman"/>
          <w:b w:val="false"/>
          <w:i w:val="false"/>
          <w:color w:val="000000"/>
          <w:sz w:val="28"/>
        </w:rPr>
        <w:t>
      92. Жұмыс үлгілері:</w:t>
      </w:r>
    </w:p>
    <w:bookmarkEnd w:id="130"/>
    <w:p>
      <w:pPr>
        <w:spacing w:after="0"/>
        <w:ind w:left="0"/>
        <w:jc w:val="both"/>
      </w:pPr>
      <w:r>
        <w:rPr>
          <w:rFonts w:ascii="Times New Roman"/>
          <w:b w:val="false"/>
          <w:i w:val="false"/>
          <w:color w:val="000000"/>
          <w:sz w:val="28"/>
        </w:rPr>
        <w:t>
      1) салмағы 5 тоннаға дейінгі кабелі бар барабандар – тігу;</w:t>
      </w:r>
    </w:p>
    <w:p>
      <w:pPr>
        <w:spacing w:after="0"/>
        <w:ind w:left="0"/>
        <w:jc w:val="both"/>
      </w:pPr>
      <w:r>
        <w:rPr>
          <w:rFonts w:ascii="Times New Roman"/>
          <w:b w:val="false"/>
          <w:i w:val="false"/>
          <w:color w:val="000000"/>
          <w:sz w:val="28"/>
        </w:rPr>
        <w:t>
      2) ұштық құйғыштарды – бөлшектеу;</w:t>
      </w:r>
    </w:p>
    <w:p>
      <w:pPr>
        <w:spacing w:after="0"/>
        <w:ind w:left="0"/>
        <w:jc w:val="both"/>
      </w:pPr>
      <w:r>
        <w:rPr>
          <w:rFonts w:ascii="Times New Roman"/>
          <w:b w:val="false"/>
          <w:i w:val="false"/>
          <w:color w:val="000000"/>
          <w:sz w:val="28"/>
        </w:rPr>
        <w:t>
      3) кабельдің оқшаулағышын – кабельді тартқанға дейін және одан кейін 2500 вольт мегаомметрмен тексеру;</w:t>
      </w:r>
    </w:p>
    <w:p>
      <w:pPr>
        <w:spacing w:after="0"/>
        <w:ind w:left="0"/>
        <w:jc w:val="both"/>
      </w:pPr>
      <w:r>
        <w:rPr>
          <w:rFonts w:ascii="Times New Roman"/>
          <w:b w:val="false"/>
          <w:i w:val="false"/>
          <w:color w:val="000000"/>
          <w:sz w:val="28"/>
        </w:rPr>
        <w:t>
      4) кабельдер – полихлорвинилді лентамен және лакпен құрғақтай бекітілетін өңдеу;</w:t>
      </w:r>
    </w:p>
    <w:p>
      <w:pPr>
        <w:spacing w:after="0"/>
        <w:ind w:left="0"/>
        <w:jc w:val="both"/>
      </w:pPr>
      <w:r>
        <w:rPr>
          <w:rFonts w:ascii="Times New Roman"/>
          <w:b w:val="false"/>
          <w:i w:val="false"/>
          <w:color w:val="000000"/>
          <w:sz w:val="28"/>
        </w:rPr>
        <w:t>
      5) майлы жүйенің коллекторлары – орнату және қамытпен бекіту;</w:t>
      </w:r>
    </w:p>
    <w:p>
      <w:pPr>
        <w:spacing w:after="0"/>
        <w:ind w:left="0"/>
        <w:jc w:val="both"/>
      </w:pPr>
      <w:r>
        <w:rPr>
          <w:rFonts w:ascii="Times New Roman"/>
          <w:b w:val="false"/>
          <w:i w:val="false"/>
          <w:color w:val="000000"/>
          <w:sz w:val="28"/>
        </w:rPr>
        <w:t>
      6) кабельді муфталар – жерге қосылатын қамытты және жерге қосқышты орнату;</w:t>
      </w:r>
    </w:p>
    <w:p>
      <w:pPr>
        <w:spacing w:after="0"/>
        <w:ind w:left="0"/>
        <w:jc w:val="both"/>
      </w:pPr>
      <w:r>
        <w:rPr>
          <w:rFonts w:ascii="Times New Roman"/>
          <w:b w:val="false"/>
          <w:i w:val="false"/>
          <w:color w:val="000000"/>
          <w:sz w:val="28"/>
        </w:rPr>
        <w:t>
      7) жалғастырушы муфталар – ұштарды өңдеу және фазалау.</w:t>
      </w:r>
    </w:p>
    <w:bookmarkStart w:name="z133" w:id="131"/>
    <w:p>
      <w:pPr>
        <w:spacing w:after="0"/>
        <w:ind w:left="0"/>
        <w:jc w:val="left"/>
      </w:pPr>
      <w:r>
        <w:rPr>
          <w:rFonts w:ascii="Times New Roman"/>
          <w:b/>
          <w:i w:val="false"/>
          <w:color w:val="000000"/>
        </w:rPr>
        <w:t xml:space="preserve"> 28-параграф. Кабельді желілерді жөндеу және монтаждау жөніндегі электрмонтер, 4-разряд</w:t>
      </w:r>
    </w:p>
    <w:bookmarkEnd w:id="131"/>
    <w:bookmarkStart w:name="z134" w:id="132"/>
    <w:p>
      <w:pPr>
        <w:spacing w:after="0"/>
        <w:ind w:left="0"/>
        <w:jc w:val="both"/>
      </w:pPr>
      <w:r>
        <w:rPr>
          <w:rFonts w:ascii="Times New Roman"/>
          <w:b w:val="false"/>
          <w:i w:val="false"/>
          <w:color w:val="000000"/>
          <w:sz w:val="28"/>
        </w:rPr>
        <w:t xml:space="preserve">
      93. Жұмыс сипаттамасы: </w:t>
      </w:r>
    </w:p>
    <w:bookmarkEnd w:id="132"/>
    <w:p>
      <w:pPr>
        <w:spacing w:after="0"/>
        <w:ind w:left="0"/>
        <w:jc w:val="both"/>
      </w:pPr>
      <w:r>
        <w:rPr>
          <w:rFonts w:ascii="Times New Roman"/>
          <w:b w:val="false"/>
          <w:i w:val="false"/>
          <w:color w:val="000000"/>
          <w:sz w:val="28"/>
        </w:rPr>
        <w:t xml:space="preserve">
      кабельді желілерді, кернеуі 35 киловольтқа дейінгі кабельді арматуралардың қыстырма құрылғыларын жабық жайларда, жерде, құдықтарда және тоннельдерді демонтаждау, жөндеу және монтаждау; </w:t>
      </w:r>
    </w:p>
    <w:p>
      <w:pPr>
        <w:spacing w:after="0"/>
        <w:ind w:left="0"/>
        <w:jc w:val="both"/>
      </w:pPr>
      <w:r>
        <w:rPr>
          <w:rFonts w:ascii="Times New Roman"/>
          <w:b w:val="false"/>
          <w:i w:val="false"/>
          <w:color w:val="000000"/>
          <w:sz w:val="28"/>
        </w:rPr>
        <w:t xml:space="preserve">
      пневматикалық және электрленген құралды қолдана отырып, кабельді белгілеу және өңдеу; </w:t>
      </w:r>
    </w:p>
    <w:p>
      <w:pPr>
        <w:spacing w:after="0"/>
        <w:ind w:left="0"/>
        <w:jc w:val="both"/>
      </w:pPr>
      <w:r>
        <w:rPr>
          <w:rFonts w:ascii="Times New Roman"/>
          <w:b w:val="false"/>
          <w:i w:val="false"/>
          <w:color w:val="000000"/>
          <w:sz w:val="28"/>
        </w:rPr>
        <w:t xml:space="preserve">
      мыс және алюминий желілі қуат кабельдерді газ және электр дәнекермен ұштау және жалғастыру; </w:t>
      </w:r>
    </w:p>
    <w:p>
      <w:pPr>
        <w:spacing w:after="0"/>
        <w:ind w:left="0"/>
        <w:jc w:val="both"/>
      </w:pPr>
      <w:r>
        <w:rPr>
          <w:rFonts w:ascii="Times New Roman"/>
          <w:b w:val="false"/>
          <w:i w:val="false"/>
          <w:color w:val="000000"/>
          <w:sz w:val="28"/>
        </w:rPr>
        <w:t xml:space="preserve">
      электр және пневматикалық өткізгішті күрделі әмбебап және арнайы аспаптармен және тетіктерді басқару; </w:t>
      </w:r>
    </w:p>
    <w:p>
      <w:pPr>
        <w:spacing w:after="0"/>
        <w:ind w:left="0"/>
        <w:jc w:val="both"/>
      </w:pPr>
      <w:r>
        <w:rPr>
          <w:rFonts w:ascii="Times New Roman"/>
          <w:b w:val="false"/>
          <w:i w:val="false"/>
          <w:color w:val="000000"/>
          <w:sz w:val="28"/>
        </w:rPr>
        <w:t>
      электрмен жабдықтау беріктігінің ІІІ-ІІ санаттағы тұтынушылары үшін кернеуі 35 киловольтқа дейінгі ұштық және жалғастырушы муфталарды жөндеу және монтаждау.</w:t>
      </w:r>
    </w:p>
    <w:bookmarkStart w:name="z135" w:id="133"/>
    <w:p>
      <w:pPr>
        <w:spacing w:after="0"/>
        <w:ind w:left="0"/>
        <w:jc w:val="both"/>
      </w:pPr>
      <w:r>
        <w:rPr>
          <w:rFonts w:ascii="Times New Roman"/>
          <w:b w:val="false"/>
          <w:i w:val="false"/>
          <w:color w:val="000000"/>
          <w:sz w:val="28"/>
        </w:rPr>
        <w:t xml:space="preserve">
      94. Білуге тиіс: </w:t>
      </w:r>
    </w:p>
    <w:bookmarkEnd w:id="133"/>
    <w:p>
      <w:pPr>
        <w:spacing w:after="0"/>
        <w:ind w:left="0"/>
        <w:jc w:val="both"/>
      </w:pPr>
      <w:r>
        <w:rPr>
          <w:rFonts w:ascii="Times New Roman"/>
          <w:b w:val="false"/>
          <w:i w:val="false"/>
          <w:color w:val="000000"/>
          <w:sz w:val="28"/>
        </w:rPr>
        <w:t xml:space="preserve">
      май толтырылған кабельдердің маркалары мен қолданылу саласы; </w:t>
      </w:r>
    </w:p>
    <w:p>
      <w:pPr>
        <w:spacing w:after="0"/>
        <w:ind w:left="0"/>
        <w:jc w:val="both"/>
      </w:pPr>
      <w:r>
        <w:rPr>
          <w:rFonts w:ascii="Times New Roman"/>
          <w:b w:val="false"/>
          <w:i w:val="false"/>
          <w:color w:val="000000"/>
          <w:sz w:val="28"/>
        </w:rPr>
        <w:t xml:space="preserve">
      кабельді желілер аймағының схемалары; </w:t>
      </w:r>
    </w:p>
    <w:p>
      <w:pPr>
        <w:spacing w:after="0"/>
        <w:ind w:left="0"/>
        <w:jc w:val="both"/>
      </w:pPr>
      <w:r>
        <w:rPr>
          <w:rFonts w:ascii="Times New Roman"/>
          <w:b w:val="false"/>
          <w:i w:val="false"/>
          <w:color w:val="000000"/>
          <w:sz w:val="28"/>
        </w:rPr>
        <w:t xml:space="preserve">
      жалғастырушы бекіткіш және ұштық муфталардың мақсаты мен конструкциясы; </w:t>
      </w:r>
    </w:p>
    <w:p>
      <w:pPr>
        <w:spacing w:after="0"/>
        <w:ind w:left="0"/>
        <w:jc w:val="both"/>
      </w:pPr>
      <w:r>
        <w:rPr>
          <w:rFonts w:ascii="Times New Roman"/>
          <w:b w:val="false"/>
          <w:i w:val="false"/>
          <w:color w:val="000000"/>
          <w:sz w:val="28"/>
        </w:rPr>
        <w:t>
      кабельдің ток өткізгіш мыс және алюминий желілерін жалғастыру және ұштау тәсілдері;</w:t>
      </w:r>
    </w:p>
    <w:p>
      <w:pPr>
        <w:spacing w:after="0"/>
        <w:ind w:left="0"/>
        <w:jc w:val="both"/>
      </w:pPr>
      <w:r>
        <w:rPr>
          <w:rFonts w:ascii="Times New Roman"/>
          <w:b w:val="false"/>
          <w:i w:val="false"/>
          <w:color w:val="000000"/>
          <w:sz w:val="28"/>
        </w:rPr>
        <w:t>
      жұмыс істейтін кабельді желілердің трассаларына қуат кабельдерді тартудың технологиялық процесі;</w:t>
      </w:r>
    </w:p>
    <w:p>
      <w:pPr>
        <w:spacing w:after="0"/>
        <w:ind w:left="0"/>
        <w:jc w:val="both"/>
      </w:pPr>
      <w:r>
        <w:rPr>
          <w:rFonts w:ascii="Times New Roman"/>
          <w:b w:val="false"/>
          <w:i w:val="false"/>
          <w:color w:val="000000"/>
          <w:sz w:val="28"/>
        </w:rPr>
        <w:t>
      май толтырылған кабельдерді жөндеу, демонтаждау және монтаждау бойынша жұмыстарды жүргізудің тәртібі;</w:t>
      </w:r>
    </w:p>
    <w:p>
      <w:pPr>
        <w:spacing w:after="0"/>
        <w:ind w:left="0"/>
        <w:jc w:val="both"/>
      </w:pPr>
      <w:r>
        <w:rPr>
          <w:rFonts w:ascii="Times New Roman"/>
          <w:b w:val="false"/>
          <w:i w:val="false"/>
          <w:color w:val="000000"/>
          <w:sz w:val="28"/>
        </w:rPr>
        <w:t>
      соңғы кабельді жаулардың арматуралары мен жабдықтарының мақсатын, кабельді желілер мен арматураларға тән ақаулықтар, оларды анықтау және жою тәсілдері;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136" w:id="134"/>
    <w:p>
      <w:pPr>
        <w:spacing w:after="0"/>
        <w:ind w:left="0"/>
        <w:jc w:val="both"/>
      </w:pPr>
      <w:r>
        <w:rPr>
          <w:rFonts w:ascii="Times New Roman"/>
          <w:b w:val="false"/>
          <w:i w:val="false"/>
          <w:color w:val="000000"/>
          <w:sz w:val="28"/>
        </w:rPr>
        <w:t>
      95. Жұмыс үлгілері:</w:t>
      </w:r>
    </w:p>
    <w:bookmarkEnd w:id="134"/>
    <w:p>
      <w:pPr>
        <w:spacing w:after="0"/>
        <w:ind w:left="0"/>
        <w:jc w:val="both"/>
      </w:pPr>
      <w:r>
        <w:rPr>
          <w:rFonts w:ascii="Times New Roman"/>
          <w:b w:val="false"/>
          <w:i w:val="false"/>
          <w:color w:val="000000"/>
          <w:sz w:val="28"/>
        </w:rPr>
        <w:t>
      1) қысым бактары – ауыстырып қосу;</w:t>
      </w:r>
    </w:p>
    <w:p>
      <w:pPr>
        <w:spacing w:after="0"/>
        <w:ind w:left="0"/>
        <w:jc w:val="both"/>
      </w:pPr>
      <w:r>
        <w:rPr>
          <w:rFonts w:ascii="Times New Roman"/>
          <w:b w:val="false"/>
          <w:i w:val="false"/>
          <w:color w:val="000000"/>
          <w:sz w:val="28"/>
        </w:rPr>
        <w:t>
      2) кабельді воронкалар – кабельді массаны құю және қосымша құю;</w:t>
      </w:r>
    </w:p>
    <w:p>
      <w:pPr>
        <w:spacing w:after="0"/>
        <w:ind w:left="0"/>
        <w:jc w:val="both"/>
      </w:pPr>
      <w:r>
        <w:rPr>
          <w:rFonts w:ascii="Times New Roman"/>
          <w:b w:val="false"/>
          <w:i w:val="false"/>
          <w:color w:val="000000"/>
          <w:sz w:val="28"/>
        </w:rPr>
        <w:t>
      3) ұшын бітеу – эпоксидті қара майлы қолдана отырып кабельде орындау;</w:t>
      </w:r>
    </w:p>
    <w:p>
      <w:pPr>
        <w:spacing w:after="0"/>
        <w:ind w:left="0"/>
        <w:jc w:val="both"/>
      </w:pPr>
      <w:r>
        <w:rPr>
          <w:rFonts w:ascii="Times New Roman"/>
          <w:b w:val="false"/>
          <w:i w:val="false"/>
          <w:color w:val="000000"/>
          <w:sz w:val="28"/>
        </w:rPr>
        <w:t>
      4) кабельдер – желілерді фазалау, ұштарын қорғасын ұштамамен бітеу;</w:t>
      </w:r>
    </w:p>
    <w:p>
      <w:pPr>
        <w:spacing w:after="0"/>
        <w:ind w:left="0"/>
        <w:jc w:val="both"/>
      </w:pPr>
      <w:r>
        <w:rPr>
          <w:rFonts w:ascii="Times New Roman"/>
          <w:b w:val="false"/>
          <w:i w:val="false"/>
          <w:color w:val="000000"/>
          <w:sz w:val="28"/>
        </w:rPr>
        <w:t>
      5) май толтырылған кабельдер – ұштарын кесу, бітеу, жалғастырушы муфталарды оқшаулау;</w:t>
      </w:r>
    </w:p>
    <w:p>
      <w:pPr>
        <w:spacing w:after="0"/>
        <w:ind w:left="0"/>
        <w:jc w:val="both"/>
      </w:pPr>
      <w:r>
        <w:rPr>
          <w:rFonts w:ascii="Times New Roman"/>
          <w:b w:val="false"/>
          <w:i w:val="false"/>
          <w:color w:val="000000"/>
          <w:sz w:val="28"/>
        </w:rPr>
        <w:t>
      6) кабельді муфталар мен воронкаларды бекітуге арналған металл конструкциялар – жасау және орнату;</w:t>
      </w:r>
    </w:p>
    <w:p>
      <w:pPr>
        <w:spacing w:after="0"/>
        <w:ind w:left="0"/>
        <w:jc w:val="both"/>
      </w:pPr>
      <w:r>
        <w:rPr>
          <w:rFonts w:ascii="Times New Roman"/>
          <w:b w:val="false"/>
          <w:i w:val="false"/>
          <w:color w:val="000000"/>
          <w:sz w:val="28"/>
        </w:rPr>
        <w:t>
      7) түйіспелі, сигналдық манометрлер – орнату.</w:t>
      </w:r>
    </w:p>
    <w:bookmarkStart w:name="z137" w:id="135"/>
    <w:p>
      <w:pPr>
        <w:spacing w:after="0"/>
        <w:ind w:left="0"/>
        <w:jc w:val="left"/>
      </w:pPr>
      <w:r>
        <w:rPr>
          <w:rFonts w:ascii="Times New Roman"/>
          <w:b/>
          <w:i w:val="false"/>
          <w:color w:val="000000"/>
        </w:rPr>
        <w:t xml:space="preserve"> 29-параграф. Кабельді желілерді жөндеу және монтаждау жөніндегі электрмонтер, 5-разряд</w:t>
      </w:r>
    </w:p>
    <w:bookmarkEnd w:id="135"/>
    <w:bookmarkStart w:name="z138" w:id="136"/>
    <w:p>
      <w:pPr>
        <w:spacing w:after="0"/>
        <w:ind w:left="0"/>
        <w:jc w:val="both"/>
      </w:pPr>
      <w:r>
        <w:rPr>
          <w:rFonts w:ascii="Times New Roman"/>
          <w:b w:val="false"/>
          <w:i w:val="false"/>
          <w:color w:val="000000"/>
          <w:sz w:val="28"/>
        </w:rPr>
        <w:t xml:space="preserve">
      96. Жұмыс сипаттамасы: </w:t>
      </w:r>
    </w:p>
    <w:bookmarkEnd w:id="136"/>
    <w:p>
      <w:pPr>
        <w:spacing w:after="0"/>
        <w:ind w:left="0"/>
        <w:jc w:val="both"/>
      </w:pPr>
      <w:r>
        <w:rPr>
          <w:rFonts w:ascii="Times New Roman"/>
          <w:b w:val="false"/>
          <w:i w:val="false"/>
          <w:color w:val="000000"/>
          <w:sz w:val="28"/>
        </w:rPr>
        <w:t xml:space="preserve">
      кернеуі 35 киловольттан жоғары май толтырылған және газ толтырылған кабельді желілерді демонтаждау, жөндеу және монтаждау; </w:t>
      </w:r>
    </w:p>
    <w:p>
      <w:pPr>
        <w:spacing w:after="0"/>
        <w:ind w:left="0"/>
        <w:jc w:val="both"/>
      </w:pPr>
      <w:r>
        <w:rPr>
          <w:rFonts w:ascii="Times New Roman"/>
          <w:b w:val="false"/>
          <w:i w:val="false"/>
          <w:color w:val="000000"/>
          <w:sz w:val="28"/>
        </w:rPr>
        <w:t xml:space="preserve">
      траншея қазу үшін трассаларды тарату; </w:t>
      </w:r>
    </w:p>
    <w:p>
      <w:pPr>
        <w:spacing w:after="0"/>
        <w:ind w:left="0"/>
        <w:jc w:val="both"/>
      </w:pPr>
      <w:r>
        <w:rPr>
          <w:rFonts w:ascii="Times New Roman"/>
          <w:b w:val="false"/>
          <w:i w:val="false"/>
          <w:color w:val="000000"/>
          <w:sz w:val="28"/>
        </w:rPr>
        <w:t xml:space="preserve">
      кабельді желілерді су астында тарту; </w:t>
      </w:r>
    </w:p>
    <w:p>
      <w:pPr>
        <w:spacing w:after="0"/>
        <w:ind w:left="0"/>
        <w:jc w:val="both"/>
      </w:pPr>
      <w:r>
        <w:rPr>
          <w:rFonts w:ascii="Times New Roman"/>
          <w:b w:val="false"/>
          <w:i w:val="false"/>
          <w:color w:val="000000"/>
          <w:sz w:val="28"/>
        </w:rPr>
        <w:t xml:space="preserve">
      кернеуі 35 киловольт дейінгі аса маңызды кабельді желілердің жалғастырушы және ұштық муфталарын монтаждау және жөндеу; </w:t>
      </w:r>
    </w:p>
    <w:p>
      <w:pPr>
        <w:spacing w:after="0"/>
        <w:ind w:left="0"/>
        <w:jc w:val="both"/>
      </w:pPr>
      <w:r>
        <w:rPr>
          <w:rFonts w:ascii="Times New Roman"/>
          <w:b w:val="false"/>
          <w:i w:val="false"/>
          <w:color w:val="000000"/>
          <w:sz w:val="28"/>
        </w:rPr>
        <w:t xml:space="preserve">
      бақылау кабельдерінің ұштарын бітеу; </w:t>
      </w:r>
    </w:p>
    <w:p>
      <w:pPr>
        <w:spacing w:after="0"/>
        <w:ind w:left="0"/>
        <w:jc w:val="both"/>
      </w:pPr>
      <w:r>
        <w:rPr>
          <w:rFonts w:ascii="Times New Roman"/>
          <w:b w:val="false"/>
          <w:i w:val="false"/>
          <w:color w:val="000000"/>
          <w:sz w:val="28"/>
        </w:rPr>
        <w:t xml:space="preserve">
      май толтырылған кабельдердің жалғастырушы, бекіткіш және ұштық муфталарын, газ толтырылған кабельдердің жалғастырушы, жартылай бекіткіш муфталары мен ұштық конструкцияларын монтаждау және жөндеу; </w:t>
      </w:r>
    </w:p>
    <w:p>
      <w:pPr>
        <w:spacing w:after="0"/>
        <w:ind w:left="0"/>
        <w:jc w:val="both"/>
      </w:pPr>
      <w:r>
        <w:rPr>
          <w:rFonts w:ascii="Times New Roman"/>
          <w:b w:val="false"/>
          <w:i w:val="false"/>
          <w:color w:val="000000"/>
          <w:sz w:val="28"/>
        </w:rPr>
        <w:t xml:space="preserve">
      май толтырылған және газ толтырылған кабельді желілерге (қысымын өлшеу, майды толтырып құю) техникалық қызмет көрсету; </w:t>
      </w:r>
    </w:p>
    <w:p>
      <w:pPr>
        <w:spacing w:after="0"/>
        <w:ind w:left="0"/>
        <w:jc w:val="both"/>
      </w:pPr>
      <w:r>
        <w:rPr>
          <w:rFonts w:ascii="Times New Roman"/>
          <w:b w:val="false"/>
          <w:i w:val="false"/>
          <w:color w:val="000000"/>
          <w:sz w:val="28"/>
        </w:rPr>
        <w:t xml:space="preserve">
      кабельдерді қыс мезгілінде қыздыру, бұзылған жерлерін алып кесу және қосқан жерлерді монтаждау; </w:t>
      </w:r>
    </w:p>
    <w:p>
      <w:pPr>
        <w:spacing w:after="0"/>
        <w:ind w:left="0"/>
        <w:jc w:val="both"/>
      </w:pPr>
      <w:r>
        <w:rPr>
          <w:rFonts w:ascii="Times New Roman"/>
          <w:b w:val="false"/>
          <w:i w:val="false"/>
          <w:color w:val="000000"/>
          <w:sz w:val="28"/>
        </w:rPr>
        <w:t xml:space="preserve">
      кернеуі 110 киловольтқа дейінгі қағаз және полиэтилен оқшаулағышты кабельдерді траншеяларда, арналарда және конструкцияларды, құбырларда, блоктар мен коллекторларда тарту кезінде электрмонтерлердің жұмысын басқару; </w:t>
      </w:r>
    </w:p>
    <w:p>
      <w:pPr>
        <w:spacing w:after="0"/>
        <w:ind w:left="0"/>
        <w:jc w:val="both"/>
      </w:pPr>
      <w:r>
        <w:rPr>
          <w:rFonts w:ascii="Times New Roman"/>
          <w:b w:val="false"/>
          <w:i w:val="false"/>
          <w:color w:val="000000"/>
          <w:sz w:val="28"/>
        </w:rPr>
        <w:t>
      кабельдің бұзылған жерін анықтау.</w:t>
      </w:r>
    </w:p>
    <w:bookmarkStart w:name="z139" w:id="137"/>
    <w:p>
      <w:pPr>
        <w:spacing w:after="0"/>
        <w:ind w:left="0"/>
        <w:jc w:val="both"/>
      </w:pPr>
      <w:r>
        <w:rPr>
          <w:rFonts w:ascii="Times New Roman"/>
          <w:b w:val="false"/>
          <w:i w:val="false"/>
          <w:color w:val="000000"/>
          <w:sz w:val="28"/>
        </w:rPr>
        <w:t xml:space="preserve">
      97. Білуге тиіс: </w:t>
      </w:r>
    </w:p>
    <w:bookmarkEnd w:id="137"/>
    <w:p>
      <w:pPr>
        <w:spacing w:after="0"/>
        <w:ind w:left="0"/>
        <w:jc w:val="both"/>
      </w:pPr>
      <w:r>
        <w:rPr>
          <w:rFonts w:ascii="Times New Roman"/>
          <w:b w:val="false"/>
          <w:i w:val="false"/>
          <w:color w:val="000000"/>
          <w:sz w:val="28"/>
        </w:rPr>
        <w:t>
      кабельді желілерді тартудың әртүрлі жағдайларында жөндеу, монтаждау және демонтаждау жұмыстарын жүргізудің тәртібі;</w:t>
      </w:r>
    </w:p>
    <w:p>
      <w:pPr>
        <w:spacing w:after="0"/>
        <w:ind w:left="0"/>
        <w:jc w:val="both"/>
      </w:pPr>
      <w:r>
        <w:rPr>
          <w:rFonts w:ascii="Times New Roman"/>
          <w:b w:val="false"/>
          <w:i w:val="false"/>
          <w:color w:val="000000"/>
          <w:sz w:val="28"/>
        </w:rPr>
        <w:t>
      кабельдердің, арматуралар мен олардың аппаратураларының мақсаты мен конструкциясы;</w:t>
      </w:r>
    </w:p>
    <w:p>
      <w:pPr>
        <w:spacing w:after="0"/>
        <w:ind w:left="0"/>
        <w:jc w:val="both"/>
      </w:pPr>
      <w:r>
        <w:rPr>
          <w:rFonts w:ascii="Times New Roman"/>
          <w:b w:val="false"/>
          <w:i w:val="false"/>
          <w:color w:val="000000"/>
          <w:sz w:val="28"/>
        </w:rPr>
        <w:t>
      әртүрлі нысандағы муфталарды монтаждау және ашудың технологиялық процесі;</w:t>
      </w:r>
    </w:p>
    <w:p>
      <w:pPr>
        <w:spacing w:after="0"/>
        <w:ind w:left="0"/>
        <w:jc w:val="both"/>
      </w:pPr>
      <w:r>
        <w:rPr>
          <w:rFonts w:ascii="Times New Roman"/>
          <w:b w:val="false"/>
          <w:i w:val="false"/>
          <w:color w:val="000000"/>
          <w:sz w:val="28"/>
        </w:rPr>
        <w:t>
      май толтырылған кабельдерді сақтау тәртібі;</w:t>
      </w:r>
    </w:p>
    <w:p>
      <w:pPr>
        <w:spacing w:after="0"/>
        <w:ind w:left="0"/>
        <w:jc w:val="both"/>
      </w:pPr>
      <w:r>
        <w:rPr>
          <w:rFonts w:ascii="Times New Roman"/>
          <w:b w:val="false"/>
          <w:i w:val="false"/>
          <w:color w:val="000000"/>
          <w:sz w:val="28"/>
        </w:rPr>
        <w:t>
      әртүрлі муфталар мен конструкциялардың жоғары кернеулі қуат кабельдерді оқшаулау тәсілдері;</w:t>
      </w:r>
    </w:p>
    <w:p>
      <w:pPr>
        <w:spacing w:after="0"/>
        <w:ind w:left="0"/>
        <w:jc w:val="both"/>
      </w:pPr>
      <w:r>
        <w:rPr>
          <w:rFonts w:ascii="Times New Roman"/>
          <w:b w:val="false"/>
          <w:i w:val="false"/>
          <w:color w:val="000000"/>
          <w:sz w:val="28"/>
        </w:rPr>
        <w:t>
      жөндеу, тарту және монтаждаудан кейін жоғары вольтты кабельдерді сынау әдістері;</w:t>
      </w:r>
    </w:p>
    <w:p>
      <w:pPr>
        <w:spacing w:after="0"/>
        <w:ind w:left="0"/>
        <w:jc w:val="both"/>
      </w:pPr>
      <w:r>
        <w:rPr>
          <w:rFonts w:ascii="Times New Roman"/>
          <w:b w:val="false"/>
          <w:i w:val="false"/>
          <w:color w:val="000000"/>
          <w:sz w:val="28"/>
        </w:rPr>
        <w:t>
      мұнай немесе қысыммен газ бар болат құбырлардағы кабельдер туралы жалпы ақпарат;</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140" w:id="138"/>
    <w:p>
      <w:pPr>
        <w:spacing w:after="0"/>
        <w:ind w:left="0"/>
        <w:jc w:val="both"/>
      </w:pPr>
      <w:r>
        <w:rPr>
          <w:rFonts w:ascii="Times New Roman"/>
          <w:b w:val="false"/>
          <w:i w:val="false"/>
          <w:color w:val="000000"/>
          <w:sz w:val="28"/>
        </w:rPr>
        <w:t>
      98. Жұмыс үлгілері:</w:t>
      </w:r>
    </w:p>
    <w:bookmarkEnd w:id="138"/>
    <w:p>
      <w:pPr>
        <w:spacing w:after="0"/>
        <w:ind w:left="0"/>
        <w:jc w:val="both"/>
      </w:pPr>
      <w:r>
        <w:rPr>
          <w:rFonts w:ascii="Times New Roman"/>
          <w:b w:val="false"/>
          <w:i w:val="false"/>
          <w:color w:val="000000"/>
          <w:sz w:val="28"/>
        </w:rPr>
        <w:t>
      1) жабдықтау бактары – кернеуі 110-500 киловольт кабельді желілер үшін орнату;</w:t>
      </w:r>
    </w:p>
    <w:p>
      <w:pPr>
        <w:spacing w:after="0"/>
        <w:ind w:left="0"/>
        <w:jc w:val="both"/>
      </w:pPr>
      <w:r>
        <w:rPr>
          <w:rFonts w:ascii="Times New Roman"/>
          <w:b w:val="false"/>
          <w:i w:val="false"/>
          <w:color w:val="000000"/>
          <w:sz w:val="28"/>
        </w:rPr>
        <w:t>
      2) май толтырылған кабельдер – май қысымын өлшеу, муфталар мен кабельдерді кронштейнге бекіту (муфтаны кептіріп, вакуумдағаннан және май құйғаннан кейін);</w:t>
      </w:r>
    </w:p>
    <w:p>
      <w:pPr>
        <w:spacing w:after="0"/>
        <w:ind w:left="0"/>
        <w:jc w:val="both"/>
      </w:pPr>
      <w:r>
        <w:rPr>
          <w:rFonts w:ascii="Times New Roman"/>
          <w:b w:val="false"/>
          <w:i w:val="false"/>
          <w:color w:val="000000"/>
          <w:sz w:val="28"/>
        </w:rPr>
        <w:t>
      3) май толтырылған кабельдің коллекторлары – құрастыру және орнату;</w:t>
      </w:r>
    </w:p>
    <w:p>
      <w:pPr>
        <w:spacing w:after="0"/>
        <w:ind w:left="0"/>
        <w:jc w:val="both"/>
      </w:pPr>
      <w:r>
        <w:rPr>
          <w:rFonts w:ascii="Times New Roman"/>
          <w:b w:val="false"/>
          <w:i w:val="false"/>
          <w:color w:val="000000"/>
          <w:sz w:val="28"/>
        </w:rPr>
        <w:t>
      4) қорғасын қолғап – кабельдің қорғасын сауытына дәнекерлеу.</w:t>
      </w:r>
    </w:p>
    <w:bookmarkStart w:name="z141" w:id="139"/>
    <w:p>
      <w:pPr>
        <w:spacing w:after="0"/>
        <w:ind w:left="0"/>
        <w:jc w:val="left"/>
      </w:pPr>
      <w:r>
        <w:rPr>
          <w:rFonts w:ascii="Times New Roman"/>
          <w:b/>
          <w:i w:val="false"/>
          <w:color w:val="000000"/>
        </w:rPr>
        <w:t xml:space="preserve"> 30-параграф. Кабельді желілерді жөндеу және монтаждау жөніндегі электрмонтер, 6-разряд</w:t>
      </w:r>
    </w:p>
    <w:bookmarkEnd w:id="139"/>
    <w:bookmarkStart w:name="z142" w:id="140"/>
    <w:p>
      <w:pPr>
        <w:spacing w:after="0"/>
        <w:ind w:left="0"/>
        <w:jc w:val="both"/>
      </w:pPr>
      <w:r>
        <w:rPr>
          <w:rFonts w:ascii="Times New Roman"/>
          <w:b w:val="false"/>
          <w:i w:val="false"/>
          <w:color w:val="000000"/>
          <w:sz w:val="28"/>
        </w:rPr>
        <w:t>
      99. Жұмыс сипаттамасы:</w:t>
      </w:r>
    </w:p>
    <w:bookmarkEnd w:id="140"/>
    <w:p>
      <w:pPr>
        <w:spacing w:after="0"/>
        <w:ind w:left="0"/>
        <w:jc w:val="both"/>
      </w:pPr>
      <w:r>
        <w:rPr>
          <w:rFonts w:ascii="Times New Roman"/>
          <w:b w:val="false"/>
          <w:i w:val="false"/>
          <w:color w:val="000000"/>
          <w:sz w:val="28"/>
        </w:rPr>
        <w:t xml:space="preserve">
      кернеуі 220 киловольтқа дейінгі кабельді желілерді тексеру, жөндеу, монтаждау және демонтаждау; </w:t>
      </w:r>
    </w:p>
    <w:p>
      <w:pPr>
        <w:spacing w:after="0"/>
        <w:ind w:left="0"/>
        <w:jc w:val="both"/>
      </w:pPr>
      <w:r>
        <w:rPr>
          <w:rFonts w:ascii="Times New Roman"/>
          <w:b w:val="false"/>
          <w:i w:val="false"/>
          <w:color w:val="000000"/>
          <w:sz w:val="28"/>
        </w:rPr>
        <w:t xml:space="preserve">
      қысым астындағы болат құбырдағы май толтырылған және газ толтырылған кабельдерді жөндеу, монтаждау және демонтаждау; </w:t>
      </w:r>
    </w:p>
    <w:p>
      <w:pPr>
        <w:spacing w:after="0"/>
        <w:ind w:left="0"/>
        <w:jc w:val="both"/>
      </w:pPr>
      <w:r>
        <w:rPr>
          <w:rFonts w:ascii="Times New Roman"/>
          <w:b w:val="false"/>
          <w:i w:val="false"/>
          <w:color w:val="000000"/>
          <w:sz w:val="28"/>
        </w:rPr>
        <w:t xml:space="preserve">
      арнайы конструкциялы кабельдермен жұмыс жүргізу (соның ішінде тігілген полиэтиленнен және өзге де); </w:t>
      </w:r>
    </w:p>
    <w:p>
      <w:pPr>
        <w:spacing w:after="0"/>
        <w:ind w:left="0"/>
        <w:jc w:val="both"/>
      </w:pPr>
      <w:r>
        <w:rPr>
          <w:rFonts w:ascii="Times New Roman"/>
          <w:b w:val="false"/>
          <w:i w:val="false"/>
          <w:color w:val="000000"/>
          <w:sz w:val="28"/>
        </w:rPr>
        <w:t xml:space="preserve">
      аса маңызды кабельді желілер мен бірегей кабельді аппаратураларды жөндеу; </w:t>
      </w:r>
    </w:p>
    <w:p>
      <w:pPr>
        <w:spacing w:after="0"/>
        <w:ind w:left="0"/>
        <w:jc w:val="both"/>
      </w:pPr>
      <w:r>
        <w:rPr>
          <w:rFonts w:ascii="Times New Roman"/>
          <w:b w:val="false"/>
          <w:i w:val="false"/>
          <w:color w:val="000000"/>
          <w:sz w:val="28"/>
        </w:rPr>
        <w:t xml:space="preserve">
      айтарлықтай маңызды жерлердегі қуат кабельді желілерді тексеру, жөндеу, монтаждау; </w:t>
      </w:r>
    </w:p>
    <w:p>
      <w:pPr>
        <w:spacing w:after="0"/>
        <w:ind w:left="0"/>
        <w:jc w:val="both"/>
      </w:pPr>
      <w:r>
        <w:rPr>
          <w:rFonts w:ascii="Times New Roman"/>
          <w:b w:val="false"/>
          <w:i w:val="false"/>
          <w:color w:val="000000"/>
          <w:sz w:val="28"/>
        </w:rPr>
        <w:t xml:space="preserve">
      муфталарды кептіру және вакуумдау; </w:t>
      </w:r>
    </w:p>
    <w:p>
      <w:pPr>
        <w:spacing w:after="0"/>
        <w:ind w:left="0"/>
        <w:jc w:val="both"/>
      </w:pPr>
      <w:r>
        <w:rPr>
          <w:rFonts w:ascii="Times New Roman"/>
          <w:b w:val="false"/>
          <w:i w:val="false"/>
          <w:color w:val="000000"/>
          <w:sz w:val="28"/>
        </w:rPr>
        <w:t>
      май сіңдіруші жүйелерді сынау, майдың ағып кететін жерін анықтау;</w:t>
      </w:r>
    </w:p>
    <w:p>
      <w:pPr>
        <w:spacing w:after="0"/>
        <w:ind w:left="0"/>
        <w:jc w:val="both"/>
      </w:pPr>
      <w:r>
        <w:rPr>
          <w:rFonts w:ascii="Times New Roman"/>
          <w:b w:val="false"/>
          <w:i w:val="false"/>
          <w:color w:val="000000"/>
          <w:sz w:val="28"/>
        </w:rPr>
        <w:t>
      тұтқыр сіңдірмелі кабельдерді, су асты қуат кабельдер мен кабельді су асты аралықтарын, май толтырылған және газ толтырылған кабельді желілер мен құрылғыларды жөндеу, монтаждау және демонтаждау кезінде электрмонтерлердің жұмысын басқару;</w:t>
      </w:r>
    </w:p>
    <w:p>
      <w:pPr>
        <w:spacing w:after="0"/>
        <w:ind w:left="0"/>
        <w:jc w:val="both"/>
      </w:pPr>
      <w:r>
        <w:rPr>
          <w:rFonts w:ascii="Times New Roman"/>
          <w:b w:val="false"/>
          <w:i w:val="false"/>
          <w:color w:val="000000"/>
          <w:sz w:val="28"/>
        </w:rPr>
        <w:t>
      кез келген конструкциядағы, кез келген нысандағы және тартудың кез келген жағдайында кабельді желілерді жөндеу, монтаждау және демонтаждау жұмыстарын ұйымдастыру.</w:t>
      </w:r>
    </w:p>
    <w:bookmarkStart w:name="z143" w:id="141"/>
    <w:p>
      <w:pPr>
        <w:spacing w:after="0"/>
        <w:ind w:left="0"/>
        <w:jc w:val="both"/>
      </w:pPr>
      <w:r>
        <w:rPr>
          <w:rFonts w:ascii="Times New Roman"/>
          <w:b w:val="false"/>
          <w:i w:val="false"/>
          <w:color w:val="000000"/>
          <w:sz w:val="28"/>
        </w:rPr>
        <w:t xml:space="preserve">
      100. Білуге тиіс: </w:t>
      </w:r>
    </w:p>
    <w:bookmarkEnd w:id="141"/>
    <w:p>
      <w:pPr>
        <w:spacing w:after="0"/>
        <w:ind w:left="0"/>
        <w:jc w:val="both"/>
      </w:pPr>
      <w:r>
        <w:rPr>
          <w:rFonts w:ascii="Times New Roman"/>
          <w:b w:val="false"/>
          <w:i w:val="false"/>
          <w:color w:val="000000"/>
          <w:sz w:val="28"/>
        </w:rPr>
        <w:t>
      әртүрлі үлгідегі және кернеудегі тұрақты және ауыспалы ток қуат кабельдердің, жабдықтар мен аппаратуралардың құрылымы;</w:t>
      </w:r>
    </w:p>
    <w:p>
      <w:pPr>
        <w:spacing w:after="0"/>
        <w:ind w:left="0"/>
        <w:jc w:val="both"/>
      </w:pPr>
      <w:r>
        <w:rPr>
          <w:rFonts w:ascii="Times New Roman"/>
          <w:b w:val="false"/>
          <w:i w:val="false"/>
          <w:color w:val="000000"/>
          <w:sz w:val="28"/>
        </w:rPr>
        <w:t>
      жарылыс қаупі бар үй-жайларда кабельдерді монтаждаудың ерекшеліктері;</w:t>
      </w:r>
    </w:p>
    <w:p>
      <w:pPr>
        <w:spacing w:after="0"/>
        <w:ind w:left="0"/>
        <w:jc w:val="both"/>
      </w:pPr>
      <w:r>
        <w:rPr>
          <w:rFonts w:ascii="Times New Roman"/>
          <w:b w:val="false"/>
          <w:i w:val="false"/>
          <w:color w:val="000000"/>
          <w:sz w:val="28"/>
        </w:rPr>
        <w:t>
      кабельдерді әртүрлі жағдайларда тартудың техникалық шарттары мен тәсілдері;</w:t>
      </w:r>
    </w:p>
    <w:p>
      <w:pPr>
        <w:spacing w:after="0"/>
        <w:ind w:left="0"/>
        <w:jc w:val="both"/>
      </w:pPr>
      <w:r>
        <w:rPr>
          <w:rFonts w:ascii="Times New Roman"/>
          <w:b w:val="false"/>
          <w:i w:val="false"/>
          <w:color w:val="000000"/>
          <w:sz w:val="28"/>
        </w:rPr>
        <w:t>
      қысым астындағы майы бар болат құбырлардағы кабельді желілердің қысымын сақтауға арналған автоматты сіңдірмелі сорғы құрылғысының мақсаты мен принциптік схемасы;</w:t>
      </w:r>
    </w:p>
    <w:p>
      <w:pPr>
        <w:spacing w:after="0"/>
        <w:ind w:left="0"/>
        <w:jc w:val="both"/>
      </w:pPr>
      <w:r>
        <w:rPr>
          <w:rFonts w:ascii="Times New Roman"/>
          <w:b w:val="false"/>
          <w:i w:val="false"/>
          <w:color w:val="000000"/>
          <w:sz w:val="28"/>
        </w:rPr>
        <w:t>
      болат құбырдағы кабельді желілердің имаратының ерекшеліктері;</w:t>
      </w:r>
    </w:p>
    <w:p>
      <w:pPr>
        <w:spacing w:after="0"/>
        <w:ind w:left="0"/>
        <w:jc w:val="both"/>
      </w:pPr>
      <w:r>
        <w:rPr>
          <w:rFonts w:ascii="Times New Roman"/>
          <w:b w:val="false"/>
          <w:i w:val="false"/>
          <w:color w:val="000000"/>
          <w:sz w:val="28"/>
        </w:rPr>
        <w:t>
      майыстырудың шекті радиусы және құбырларды майыстырудың әдістері;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144" w:id="142"/>
    <w:p>
      <w:pPr>
        <w:spacing w:after="0"/>
        <w:ind w:left="0"/>
        <w:jc w:val="both"/>
      </w:pPr>
      <w:r>
        <w:rPr>
          <w:rFonts w:ascii="Times New Roman"/>
          <w:b w:val="false"/>
          <w:i w:val="false"/>
          <w:color w:val="000000"/>
          <w:sz w:val="28"/>
        </w:rPr>
        <w:t>
      101. Жұмыс үлгілері:</w:t>
      </w:r>
    </w:p>
    <w:bookmarkEnd w:id="142"/>
    <w:p>
      <w:pPr>
        <w:spacing w:after="0"/>
        <w:ind w:left="0"/>
        <w:jc w:val="both"/>
      </w:pPr>
      <w:r>
        <w:rPr>
          <w:rFonts w:ascii="Times New Roman"/>
          <w:b w:val="false"/>
          <w:i w:val="false"/>
          <w:color w:val="000000"/>
          <w:sz w:val="28"/>
        </w:rPr>
        <w:t>
      1) мыс және алюминий кабельді желілер – газ және дәнекермен қосу;</w:t>
      </w:r>
    </w:p>
    <w:p>
      <w:pPr>
        <w:spacing w:after="0"/>
        <w:ind w:left="0"/>
        <w:jc w:val="both"/>
      </w:pPr>
      <w:r>
        <w:rPr>
          <w:rFonts w:ascii="Times New Roman"/>
          <w:b w:val="false"/>
          <w:i w:val="false"/>
          <w:color w:val="000000"/>
          <w:sz w:val="28"/>
        </w:rPr>
        <w:t>
      2) сауыт қапталған кабельдер, қысым астындағы майы бар болат құбырдағы кабельдер – жалғастырушы муфтаны монтаждау;</w:t>
      </w:r>
    </w:p>
    <w:p>
      <w:pPr>
        <w:spacing w:after="0"/>
        <w:ind w:left="0"/>
        <w:jc w:val="both"/>
      </w:pPr>
      <w:r>
        <w:rPr>
          <w:rFonts w:ascii="Times New Roman"/>
          <w:b w:val="false"/>
          <w:i w:val="false"/>
          <w:color w:val="000000"/>
          <w:sz w:val="28"/>
        </w:rPr>
        <w:t>
      3) су асты қуат кабельдер – жалғастырушы муфталарды ауыстыру, баржадан тіркемеге тарту;</w:t>
      </w:r>
    </w:p>
    <w:p>
      <w:pPr>
        <w:spacing w:after="0"/>
        <w:ind w:left="0"/>
        <w:jc w:val="both"/>
      </w:pPr>
      <w:r>
        <w:rPr>
          <w:rFonts w:ascii="Times New Roman"/>
          <w:b w:val="false"/>
          <w:i w:val="false"/>
          <w:color w:val="000000"/>
          <w:sz w:val="28"/>
        </w:rPr>
        <w:t>
      4) 35 киловольт кернеулі су асты кабельдер-жалғастырушы муфталарды ауыстыру;</w:t>
      </w:r>
    </w:p>
    <w:p>
      <w:pPr>
        <w:spacing w:after="0"/>
        <w:ind w:left="0"/>
        <w:jc w:val="both"/>
      </w:pPr>
      <w:r>
        <w:rPr>
          <w:rFonts w:ascii="Times New Roman"/>
          <w:b w:val="false"/>
          <w:i w:val="false"/>
          <w:color w:val="000000"/>
          <w:sz w:val="28"/>
        </w:rPr>
        <w:t>
      5) "МСТО-35" үлгісіндегі бекіткіш муфталар, 110 киловольт кернеулі май толтырылған бекіткіш кабельдердің муфталары – монтаждау, жөндеу;</w:t>
      </w:r>
    </w:p>
    <w:p>
      <w:pPr>
        <w:spacing w:after="0"/>
        <w:ind w:left="0"/>
        <w:jc w:val="both"/>
      </w:pPr>
      <w:r>
        <w:rPr>
          <w:rFonts w:ascii="Times New Roman"/>
          <w:b w:val="false"/>
          <w:i w:val="false"/>
          <w:color w:val="000000"/>
          <w:sz w:val="28"/>
        </w:rPr>
        <w:t>
      6) "ОСБ - Эк 120" кабеліне "СПО" жалғастырушы муфталар – монтаждау;</w:t>
      </w:r>
    </w:p>
    <w:p>
      <w:pPr>
        <w:spacing w:after="0"/>
        <w:ind w:left="0"/>
        <w:jc w:val="both"/>
      </w:pPr>
      <w:r>
        <w:rPr>
          <w:rFonts w:ascii="Times New Roman"/>
          <w:b w:val="false"/>
          <w:i w:val="false"/>
          <w:color w:val="000000"/>
          <w:sz w:val="28"/>
        </w:rPr>
        <w:t>
      7) май сіңдіруші жүйе – қорғасын құбырларды дәнекерлеу;</w:t>
      </w:r>
    </w:p>
    <w:p>
      <w:pPr>
        <w:spacing w:after="0"/>
        <w:ind w:left="0"/>
        <w:jc w:val="both"/>
      </w:pPr>
      <w:r>
        <w:rPr>
          <w:rFonts w:ascii="Times New Roman"/>
          <w:b w:val="false"/>
          <w:i w:val="false"/>
          <w:color w:val="000000"/>
          <w:sz w:val="28"/>
        </w:rPr>
        <w:t>
      8) май толтырушы кабельдердің трассалары – құдықтардағы жабдықтау пункттерінде диамметрі 40 миллиметрге дейінгі қорғасын сауытталған құбырларды тарту және жалғастыру.</w:t>
      </w:r>
    </w:p>
    <w:bookmarkStart w:name="z145" w:id="143"/>
    <w:p>
      <w:pPr>
        <w:spacing w:after="0"/>
        <w:ind w:left="0"/>
        <w:jc w:val="both"/>
      </w:pPr>
      <w:r>
        <w:rPr>
          <w:rFonts w:ascii="Times New Roman"/>
          <w:b w:val="false"/>
          <w:i w:val="false"/>
          <w:color w:val="000000"/>
          <w:sz w:val="28"/>
        </w:rPr>
        <w:t>
      102. Кернеуі 500 киловольт және одан жоғары кабель желілерінде жұмыстарды орындау кезінде -7 разряд.</w:t>
      </w:r>
    </w:p>
    <w:bookmarkEnd w:id="143"/>
    <w:bookmarkStart w:name="z146" w:id="144"/>
    <w:p>
      <w:pPr>
        <w:spacing w:after="0"/>
        <w:ind w:left="0"/>
        <w:jc w:val="both"/>
      </w:pPr>
      <w:r>
        <w:rPr>
          <w:rFonts w:ascii="Times New Roman"/>
          <w:b w:val="false"/>
          <w:i w:val="false"/>
          <w:color w:val="000000"/>
          <w:sz w:val="28"/>
        </w:rPr>
        <w:t xml:space="preserve">
      103. Техникалық және кәсіптік (арнайы орта, кәсіптік орта) білім талап етіледі. </w:t>
      </w:r>
    </w:p>
    <w:bookmarkEnd w:id="144"/>
    <w:bookmarkStart w:name="z147" w:id="145"/>
    <w:p>
      <w:pPr>
        <w:spacing w:after="0"/>
        <w:ind w:left="0"/>
        <w:jc w:val="left"/>
      </w:pPr>
      <w:r>
        <w:rPr>
          <w:rFonts w:ascii="Times New Roman"/>
          <w:b/>
          <w:i w:val="false"/>
          <w:color w:val="000000"/>
        </w:rPr>
        <w:t xml:space="preserve"> 31-параграф. Қазан және тозаң дайындау жабдықтарын жөндеу жөніндегі слесарь, 2-разряд</w:t>
      </w:r>
    </w:p>
    <w:bookmarkEnd w:id="145"/>
    <w:bookmarkStart w:name="z148" w:id="146"/>
    <w:p>
      <w:pPr>
        <w:spacing w:after="0"/>
        <w:ind w:left="0"/>
        <w:jc w:val="both"/>
      </w:pPr>
      <w:r>
        <w:rPr>
          <w:rFonts w:ascii="Times New Roman"/>
          <w:b w:val="false"/>
          <w:i w:val="false"/>
          <w:color w:val="000000"/>
          <w:sz w:val="28"/>
        </w:rPr>
        <w:t xml:space="preserve">
      104. Жұмыстың сипаттамасы: </w:t>
      </w:r>
    </w:p>
    <w:bookmarkEnd w:id="146"/>
    <w:p>
      <w:pPr>
        <w:spacing w:after="0"/>
        <w:ind w:left="0"/>
        <w:jc w:val="both"/>
      </w:pPr>
      <w:r>
        <w:rPr>
          <w:rFonts w:ascii="Times New Roman"/>
          <w:b w:val="false"/>
          <w:i w:val="false"/>
          <w:color w:val="000000"/>
          <w:sz w:val="28"/>
        </w:rPr>
        <w:t xml:space="preserve">
      бөлшектерді 12-14 квалитет (дәлдіктің 5-7 сыныбы) бойынша слесарлық өңдеу; </w:t>
      </w:r>
    </w:p>
    <w:p>
      <w:pPr>
        <w:spacing w:after="0"/>
        <w:ind w:left="0"/>
        <w:jc w:val="both"/>
      </w:pPr>
      <w:r>
        <w:rPr>
          <w:rFonts w:ascii="Times New Roman"/>
          <w:b w:val="false"/>
          <w:i w:val="false"/>
          <w:color w:val="000000"/>
          <w:sz w:val="28"/>
        </w:rPr>
        <w:t xml:space="preserve">
      тетіктерді тазалау, жуу және сүрту; </w:t>
      </w:r>
    </w:p>
    <w:p>
      <w:pPr>
        <w:spacing w:after="0"/>
        <w:ind w:left="0"/>
        <w:jc w:val="both"/>
      </w:pPr>
      <w:r>
        <w:rPr>
          <w:rFonts w:ascii="Times New Roman"/>
          <w:b w:val="false"/>
          <w:i w:val="false"/>
          <w:color w:val="000000"/>
          <w:sz w:val="28"/>
        </w:rPr>
        <w:t xml:space="preserve">
      күрделі емес металды және желдеткішті конструкцияларды жасау; </w:t>
      </w:r>
    </w:p>
    <w:p>
      <w:pPr>
        <w:spacing w:after="0"/>
        <w:ind w:left="0"/>
        <w:jc w:val="both"/>
      </w:pPr>
      <w:r>
        <w:rPr>
          <w:rFonts w:ascii="Times New Roman"/>
          <w:b w:val="false"/>
          <w:i w:val="false"/>
          <w:color w:val="000000"/>
          <w:sz w:val="28"/>
        </w:rPr>
        <w:t xml:space="preserve">
      жұмыс орындарына жеткізу, жұмысқа дайындау және слесарлық құрал-саймандарды, инвентарды, құрал-жабдықтарды және материалдарды тазалау; </w:t>
      </w:r>
    </w:p>
    <w:p>
      <w:pPr>
        <w:spacing w:after="0"/>
        <w:ind w:left="0"/>
        <w:jc w:val="both"/>
      </w:pPr>
      <w:r>
        <w:rPr>
          <w:rFonts w:ascii="Times New Roman"/>
          <w:b w:val="false"/>
          <w:i w:val="false"/>
          <w:color w:val="000000"/>
          <w:sz w:val="28"/>
        </w:rPr>
        <w:t xml:space="preserve">
      электр газбен дәнекерлеушімен цех ішінде, ашық алаңда жабық ыдыста бірлесіп жұмыс жасау; </w:t>
      </w:r>
    </w:p>
    <w:p>
      <w:pPr>
        <w:spacing w:after="0"/>
        <w:ind w:left="0"/>
        <w:jc w:val="both"/>
      </w:pPr>
      <w:r>
        <w:rPr>
          <w:rFonts w:ascii="Times New Roman"/>
          <w:b w:val="false"/>
          <w:i w:val="false"/>
          <w:color w:val="000000"/>
          <w:sz w:val="28"/>
        </w:rPr>
        <w:t xml:space="preserve">
      қалайылау мен дәнекерлеу үшін жоғары бетті тазалау; </w:t>
      </w:r>
    </w:p>
    <w:p>
      <w:pPr>
        <w:spacing w:after="0"/>
        <w:ind w:left="0"/>
        <w:jc w:val="both"/>
      </w:pPr>
      <w:r>
        <w:rPr>
          <w:rFonts w:ascii="Times New Roman"/>
          <w:b w:val="false"/>
          <w:i w:val="false"/>
          <w:color w:val="000000"/>
          <w:sz w:val="28"/>
        </w:rPr>
        <w:t xml:space="preserve">
      күрделі емес слесарлық және материалдық құрал-саймандар мен құрал-жабдықтарды қолдана отырып, негізгі және қосалқы жабдықтардың, жүк көтергіш машиналар мен механизмдердің қарапайым элементтері мен тораптарын бөлшектеу, жөндеу және құрастыру; </w:t>
      </w:r>
    </w:p>
    <w:p>
      <w:pPr>
        <w:spacing w:after="0"/>
        <w:ind w:left="0"/>
        <w:jc w:val="both"/>
      </w:pPr>
      <w:r>
        <w:rPr>
          <w:rFonts w:ascii="Times New Roman"/>
          <w:b w:val="false"/>
          <w:i w:val="false"/>
          <w:color w:val="000000"/>
          <w:sz w:val="28"/>
        </w:rPr>
        <w:t>
      фасонды леялар мен арматураларды орнатумен құбырларды жөндеу және төсеу;</w:t>
      </w:r>
    </w:p>
    <w:p>
      <w:pPr>
        <w:spacing w:after="0"/>
        <w:ind w:left="0"/>
        <w:jc w:val="both"/>
      </w:pPr>
      <w:r>
        <w:rPr>
          <w:rFonts w:ascii="Times New Roman"/>
          <w:b w:val="false"/>
          <w:i w:val="false"/>
          <w:color w:val="000000"/>
          <w:sz w:val="28"/>
        </w:rPr>
        <w:t>
      жоғары білікті слесарьдің басшылығымен жабдықтардың тораптары мен тетіктерінің ығысуы кезінде күрделі емес такелажды жұмыстарды орындау.</w:t>
      </w:r>
    </w:p>
    <w:bookmarkStart w:name="z149" w:id="147"/>
    <w:p>
      <w:pPr>
        <w:spacing w:after="0"/>
        <w:ind w:left="0"/>
        <w:jc w:val="both"/>
      </w:pPr>
      <w:r>
        <w:rPr>
          <w:rFonts w:ascii="Times New Roman"/>
          <w:b w:val="false"/>
          <w:i w:val="false"/>
          <w:color w:val="000000"/>
          <w:sz w:val="28"/>
        </w:rPr>
        <w:t xml:space="preserve">
      105. Білуге тиіс: </w:t>
      </w:r>
    </w:p>
    <w:bookmarkEnd w:id="147"/>
    <w:p>
      <w:pPr>
        <w:spacing w:after="0"/>
        <w:ind w:left="0"/>
        <w:jc w:val="both"/>
      </w:pPr>
      <w:r>
        <w:rPr>
          <w:rFonts w:ascii="Times New Roman"/>
          <w:b w:val="false"/>
          <w:i w:val="false"/>
          <w:color w:val="000000"/>
          <w:sz w:val="28"/>
        </w:rPr>
        <w:t xml:space="preserve">
      жөнделетін жабдықтардың және оның тораптары қызметінің принципі, орналасуы және мақсаты; </w:t>
      </w:r>
    </w:p>
    <w:p>
      <w:pPr>
        <w:spacing w:after="0"/>
        <w:ind w:left="0"/>
        <w:jc w:val="both"/>
      </w:pPr>
      <w:r>
        <w:rPr>
          <w:rFonts w:ascii="Times New Roman"/>
          <w:b w:val="false"/>
          <w:i w:val="false"/>
          <w:color w:val="000000"/>
          <w:sz w:val="28"/>
        </w:rPr>
        <w:t xml:space="preserve">
      жабдықтардың қарапайым тораптары мен тетіктерін бөлшектеу, жөндеу және құрастыру бойынша жұмыстарды орындау тәртібі; </w:t>
      </w:r>
    </w:p>
    <w:p>
      <w:pPr>
        <w:spacing w:after="0"/>
        <w:ind w:left="0"/>
        <w:jc w:val="both"/>
      </w:pPr>
      <w:r>
        <w:rPr>
          <w:rFonts w:ascii="Times New Roman"/>
          <w:b w:val="false"/>
          <w:i w:val="false"/>
          <w:color w:val="000000"/>
          <w:sz w:val="28"/>
        </w:rPr>
        <w:t>
      күрделі емес слесарлық және материалдық құрал-саймандардың, қол, қысымды және электрленген құрал-саймандармен жұмыс кезінде қорғаныс және сақтандырғыш құралдардың мақсатыжәне қолдану тәртібі;</w:t>
      </w:r>
    </w:p>
    <w:p>
      <w:pPr>
        <w:spacing w:after="0"/>
        <w:ind w:left="0"/>
        <w:jc w:val="both"/>
      </w:pPr>
      <w:r>
        <w:rPr>
          <w:rFonts w:ascii="Times New Roman"/>
          <w:b w:val="false"/>
          <w:i w:val="false"/>
          <w:color w:val="000000"/>
          <w:sz w:val="28"/>
        </w:rPr>
        <w:t xml:space="preserve">
      инвентарлы ағаштарды орнату тәртібі; </w:t>
      </w:r>
    </w:p>
    <w:p>
      <w:pPr>
        <w:spacing w:after="0"/>
        <w:ind w:left="0"/>
        <w:jc w:val="both"/>
      </w:pPr>
      <w:r>
        <w:rPr>
          <w:rFonts w:ascii="Times New Roman"/>
          <w:b w:val="false"/>
          <w:i w:val="false"/>
          <w:color w:val="000000"/>
          <w:sz w:val="28"/>
        </w:rPr>
        <w:t xml:space="preserve">
      қарапайым такелажды құралдарды пайдалану тәртібі және құрылғысы; </w:t>
      </w:r>
    </w:p>
    <w:p>
      <w:pPr>
        <w:spacing w:after="0"/>
        <w:ind w:left="0"/>
        <w:jc w:val="both"/>
      </w:pPr>
      <w:r>
        <w:rPr>
          <w:rFonts w:ascii="Times New Roman"/>
          <w:b w:val="false"/>
          <w:i w:val="false"/>
          <w:color w:val="000000"/>
          <w:sz w:val="28"/>
        </w:rPr>
        <w:t xml:space="preserve">
      салмағы аз жүктерді шылбырлау тәртібі; </w:t>
      </w:r>
    </w:p>
    <w:p>
      <w:pPr>
        <w:spacing w:after="0"/>
        <w:ind w:left="0"/>
        <w:jc w:val="both"/>
      </w:pPr>
      <w:r>
        <w:rPr>
          <w:rFonts w:ascii="Times New Roman"/>
          <w:b w:val="false"/>
          <w:i w:val="false"/>
          <w:color w:val="000000"/>
          <w:sz w:val="28"/>
        </w:rPr>
        <w:t xml:space="preserve">
      жылу жеткізуші ортасына байланысты су құбырының айырма түс түрлері; </w:t>
      </w:r>
    </w:p>
    <w:p>
      <w:pPr>
        <w:spacing w:after="0"/>
        <w:ind w:left="0"/>
        <w:jc w:val="both"/>
      </w:pPr>
      <w:r>
        <w:rPr>
          <w:rFonts w:ascii="Times New Roman"/>
          <w:b w:val="false"/>
          <w:i w:val="false"/>
          <w:color w:val="000000"/>
          <w:sz w:val="28"/>
        </w:rPr>
        <w:t xml:space="preserve">
      әртүрлі мақсаттағы құбыржолдардың құрылысы мен орналасуы, оларды арналарда, тоннельдерде, жерде, бағаналардың қабырғаларында төсеу және бекіту тәсілдері; </w:t>
      </w:r>
    </w:p>
    <w:p>
      <w:pPr>
        <w:spacing w:after="0"/>
        <w:ind w:left="0"/>
        <w:jc w:val="both"/>
      </w:pPr>
      <w:r>
        <w:rPr>
          <w:rFonts w:ascii="Times New Roman"/>
          <w:b w:val="false"/>
          <w:i w:val="false"/>
          <w:color w:val="000000"/>
          <w:sz w:val="28"/>
        </w:rPr>
        <w:t xml:space="preserve">
      жапқыш, сақтандырғыш, реттеуіш арматуралардың мақсаты және конструкциясы; </w:t>
      </w:r>
    </w:p>
    <w:p>
      <w:pPr>
        <w:spacing w:after="0"/>
        <w:ind w:left="0"/>
        <w:jc w:val="both"/>
      </w:pPr>
      <w:r>
        <w:rPr>
          <w:rFonts w:ascii="Times New Roman"/>
          <w:b w:val="false"/>
          <w:i w:val="false"/>
          <w:color w:val="000000"/>
          <w:sz w:val="28"/>
        </w:rPr>
        <w:t>
      материалтану жөнінде жалпы мәліметтер;</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150" w:id="148"/>
    <w:p>
      <w:pPr>
        <w:spacing w:after="0"/>
        <w:ind w:left="0"/>
        <w:jc w:val="both"/>
      </w:pPr>
      <w:r>
        <w:rPr>
          <w:rFonts w:ascii="Times New Roman"/>
          <w:b w:val="false"/>
          <w:i w:val="false"/>
          <w:color w:val="000000"/>
          <w:sz w:val="28"/>
        </w:rPr>
        <w:t>
      106. Жұмыс үлгілері:</w:t>
      </w:r>
    </w:p>
    <w:bookmarkEnd w:id="148"/>
    <w:p>
      <w:pPr>
        <w:spacing w:after="0"/>
        <w:ind w:left="0"/>
        <w:jc w:val="both"/>
      </w:pPr>
      <w:r>
        <w:rPr>
          <w:rFonts w:ascii="Times New Roman"/>
          <w:b w:val="false"/>
          <w:i w:val="false"/>
          <w:color w:val="000000"/>
          <w:sz w:val="28"/>
        </w:rPr>
        <w:t>
      1) арматура – майлықтарды қайта қаптау;</w:t>
      </w:r>
    </w:p>
    <w:p>
      <w:pPr>
        <w:spacing w:after="0"/>
        <w:ind w:left="0"/>
        <w:jc w:val="both"/>
      </w:pPr>
      <w:r>
        <w:rPr>
          <w:rFonts w:ascii="Times New Roman"/>
          <w:b w:val="false"/>
          <w:i w:val="false"/>
          <w:color w:val="000000"/>
          <w:sz w:val="28"/>
        </w:rPr>
        <w:t>
      2) тетіктер-бос өлшемдер шегінде егеу, әртүрлі бұрышпен кесу, бұранданы кесу, тесіктерді бұрғылау;</w:t>
      </w:r>
    </w:p>
    <w:p>
      <w:pPr>
        <w:spacing w:after="0"/>
        <w:ind w:left="0"/>
        <w:jc w:val="both"/>
      </w:pPr>
      <w:r>
        <w:rPr>
          <w:rFonts w:ascii="Times New Roman"/>
          <w:b w:val="false"/>
          <w:i w:val="false"/>
          <w:color w:val="000000"/>
          <w:sz w:val="28"/>
        </w:rPr>
        <w:t>
      3) түтін сорғылар – корпусқа жамаулар дайындау;</w:t>
      </w:r>
    </w:p>
    <w:p>
      <w:pPr>
        <w:spacing w:after="0"/>
        <w:ind w:left="0"/>
        <w:jc w:val="both"/>
      </w:pPr>
      <w:r>
        <w:rPr>
          <w:rFonts w:ascii="Times New Roman"/>
          <w:b w:val="false"/>
          <w:i w:val="false"/>
          <w:color w:val="000000"/>
          <w:sz w:val="28"/>
        </w:rPr>
        <w:t>
      4) тойтармалар – қию;</w:t>
      </w:r>
    </w:p>
    <w:p>
      <w:pPr>
        <w:spacing w:after="0"/>
        <w:ind w:left="0"/>
        <w:jc w:val="both"/>
      </w:pPr>
      <w:r>
        <w:rPr>
          <w:rFonts w:ascii="Times New Roman"/>
          <w:b w:val="false"/>
          <w:i w:val="false"/>
          <w:color w:val="000000"/>
          <w:sz w:val="28"/>
        </w:rPr>
        <w:t>
      5) коллекторлар – кесілген құбырлардың шетінен тесіктерді тазалау, тесіктерді бұрғылау және дәнекерлеу үшін штуцерлер орнату;</w:t>
      </w:r>
    </w:p>
    <w:p>
      <w:pPr>
        <w:spacing w:after="0"/>
        <w:ind w:left="0"/>
        <w:jc w:val="both"/>
      </w:pPr>
      <w:r>
        <w:rPr>
          <w:rFonts w:ascii="Times New Roman"/>
          <w:b w:val="false"/>
          <w:i w:val="false"/>
          <w:color w:val="000000"/>
          <w:sz w:val="28"/>
        </w:rPr>
        <w:t>
      6) газ жолдарындағы, түтін сорғылардағы және желдеткіштердегі тар жолдар – ашу және жабу;</w:t>
      </w:r>
    </w:p>
    <w:p>
      <w:pPr>
        <w:spacing w:after="0"/>
        <w:ind w:left="0"/>
        <w:jc w:val="both"/>
      </w:pPr>
      <w:r>
        <w:rPr>
          <w:rFonts w:ascii="Times New Roman"/>
          <w:b w:val="false"/>
          <w:i w:val="false"/>
          <w:color w:val="000000"/>
          <w:sz w:val="28"/>
        </w:rPr>
        <w:t>
      7) тозаң жұтқыштар – корпусты бөлшектеу;</w:t>
      </w:r>
    </w:p>
    <w:p>
      <w:pPr>
        <w:spacing w:after="0"/>
        <w:ind w:left="0"/>
        <w:jc w:val="both"/>
      </w:pPr>
      <w:r>
        <w:rPr>
          <w:rFonts w:ascii="Times New Roman"/>
          <w:b w:val="false"/>
          <w:i w:val="false"/>
          <w:color w:val="000000"/>
          <w:sz w:val="28"/>
        </w:rPr>
        <w:t>
      8) мойынтіректер – майлауды ауыстыру;</w:t>
      </w:r>
    </w:p>
    <w:p>
      <w:pPr>
        <w:spacing w:after="0"/>
        <w:ind w:left="0"/>
        <w:jc w:val="both"/>
      </w:pPr>
      <w:r>
        <w:rPr>
          <w:rFonts w:ascii="Times New Roman"/>
          <w:b w:val="false"/>
          <w:i w:val="false"/>
          <w:color w:val="000000"/>
          <w:sz w:val="28"/>
        </w:rPr>
        <w:t>
      9) асбестен, резеңкеден, қатты қағаздан, парониттен жасалған қарапайым кескінді төсемдер – белгі бойынша белгілеу және шабу;</w:t>
      </w:r>
    </w:p>
    <w:p>
      <w:pPr>
        <w:spacing w:after="0"/>
        <w:ind w:left="0"/>
        <w:jc w:val="both"/>
      </w:pPr>
      <w:r>
        <w:rPr>
          <w:rFonts w:ascii="Times New Roman"/>
          <w:b w:val="false"/>
          <w:i w:val="false"/>
          <w:color w:val="000000"/>
          <w:sz w:val="28"/>
        </w:rPr>
        <w:t>
      10) құбырлар – шарлармен тексеру;</w:t>
      </w:r>
    </w:p>
    <w:p>
      <w:pPr>
        <w:spacing w:after="0"/>
        <w:ind w:left="0"/>
        <w:jc w:val="both"/>
      </w:pPr>
      <w:r>
        <w:rPr>
          <w:rFonts w:ascii="Times New Roman"/>
          <w:b w:val="false"/>
          <w:i w:val="false"/>
          <w:color w:val="000000"/>
          <w:sz w:val="28"/>
        </w:rPr>
        <w:t>
      11) экранды құбырлар - жаңа тікенектерді пісіру арқылы ескі тікенектерді тазалау;</w:t>
      </w:r>
    </w:p>
    <w:p>
      <w:pPr>
        <w:spacing w:after="0"/>
        <w:ind w:left="0"/>
        <w:jc w:val="both"/>
      </w:pPr>
      <w:r>
        <w:rPr>
          <w:rFonts w:ascii="Times New Roman"/>
          <w:b w:val="false"/>
          <w:i w:val="false"/>
          <w:color w:val="000000"/>
          <w:sz w:val="28"/>
        </w:rPr>
        <w:t>
      12) сынамаларды іріктеу тоңазытқыштары - бөлшектеу және құрастыру;</w:t>
      </w:r>
    </w:p>
    <w:p>
      <w:pPr>
        <w:spacing w:after="0"/>
        <w:ind w:left="0"/>
        <w:jc w:val="both"/>
      </w:pPr>
      <w:r>
        <w:rPr>
          <w:rFonts w:ascii="Times New Roman"/>
          <w:b w:val="false"/>
          <w:i w:val="false"/>
          <w:color w:val="000000"/>
          <w:sz w:val="28"/>
        </w:rPr>
        <w:t>
      13) сұқпажапқыштар-тексеру, ауыстыру;</w:t>
      </w:r>
    </w:p>
    <w:p>
      <w:pPr>
        <w:spacing w:after="0"/>
        <w:ind w:left="0"/>
        <w:jc w:val="both"/>
      </w:pPr>
      <w:r>
        <w:rPr>
          <w:rFonts w:ascii="Times New Roman"/>
          <w:b w:val="false"/>
          <w:i w:val="false"/>
          <w:color w:val="000000"/>
          <w:sz w:val="28"/>
        </w:rPr>
        <w:t>
      14) қызудың жоғары беті құбырларының элементтері-дәнекерлеу бойынша фасондарды түсіру, құбырдың ақау бөлігін жою.</w:t>
      </w:r>
    </w:p>
    <w:bookmarkStart w:name="z151" w:id="149"/>
    <w:p>
      <w:pPr>
        <w:spacing w:after="0"/>
        <w:ind w:left="0"/>
        <w:jc w:val="left"/>
      </w:pPr>
      <w:r>
        <w:rPr>
          <w:rFonts w:ascii="Times New Roman"/>
          <w:b/>
          <w:i w:val="false"/>
          <w:color w:val="000000"/>
        </w:rPr>
        <w:t xml:space="preserve"> 32-параграф. Қазан және тозаң дайындау жабдықтарын жөндеу жөніндегі слесарь, 3-разряд</w:t>
      </w:r>
    </w:p>
    <w:bookmarkEnd w:id="149"/>
    <w:bookmarkStart w:name="z152" w:id="150"/>
    <w:p>
      <w:pPr>
        <w:spacing w:after="0"/>
        <w:ind w:left="0"/>
        <w:jc w:val="both"/>
      </w:pPr>
      <w:r>
        <w:rPr>
          <w:rFonts w:ascii="Times New Roman"/>
          <w:b w:val="false"/>
          <w:i w:val="false"/>
          <w:color w:val="000000"/>
          <w:sz w:val="28"/>
        </w:rPr>
        <w:t>
      107. Жұмыстың сипаттамасы:</w:t>
      </w:r>
    </w:p>
    <w:bookmarkEnd w:id="150"/>
    <w:p>
      <w:pPr>
        <w:spacing w:after="0"/>
        <w:ind w:left="0"/>
        <w:jc w:val="both"/>
      </w:pPr>
      <w:r>
        <w:rPr>
          <w:rFonts w:ascii="Times New Roman"/>
          <w:b w:val="false"/>
          <w:i w:val="false"/>
          <w:color w:val="000000"/>
          <w:sz w:val="28"/>
        </w:rPr>
        <w:t xml:space="preserve">
      негізгі және қосалқы жабдықтардың, жүк көтергіш машиналардың және механизмдердің күрделі емес тораптары мен механизмдерін бөлшектеу, жөндеу, құрастыру; </w:t>
      </w:r>
    </w:p>
    <w:p>
      <w:pPr>
        <w:spacing w:after="0"/>
        <w:ind w:left="0"/>
        <w:jc w:val="both"/>
      </w:pPr>
      <w:r>
        <w:rPr>
          <w:rFonts w:ascii="Times New Roman"/>
          <w:b w:val="false"/>
          <w:i w:val="false"/>
          <w:color w:val="000000"/>
          <w:sz w:val="28"/>
        </w:rPr>
        <w:t xml:space="preserve">
      бөлшектерді 11-12 квалитет (дәлдіктің 4-5 сыныбы) бойынша слесарлық өңдеу; </w:t>
      </w:r>
    </w:p>
    <w:p>
      <w:pPr>
        <w:spacing w:after="0"/>
        <w:ind w:left="0"/>
        <w:jc w:val="both"/>
      </w:pPr>
      <w:r>
        <w:rPr>
          <w:rFonts w:ascii="Times New Roman"/>
          <w:b w:val="false"/>
          <w:i w:val="false"/>
          <w:color w:val="000000"/>
          <w:sz w:val="28"/>
        </w:rPr>
        <w:t xml:space="preserve">
      дәнекерлеу арқылы сызбалар бойынша күрделі емес металды конструкция торабын дайындау және құрастыру; </w:t>
      </w:r>
    </w:p>
    <w:p>
      <w:pPr>
        <w:spacing w:after="0"/>
        <w:ind w:left="0"/>
        <w:jc w:val="both"/>
      </w:pPr>
      <w:r>
        <w:rPr>
          <w:rFonts w:ascii="Times New Roman"/>
          <w:b w:val="false"/>
          <w:i w:val="false"/>
          <w:color w:val="000000"/>
          <w:sz w:val="28"/>
        </w:rPr>
        <w:t xml:space="preserve">
      табиғи заттан күрделі емес тетіктердің нобайларын жасау; </w:t>
      </w:r>
    </w:p>
    <w:p>
      <w:pPr>
        <w:spacing w:after="0"/>
        <w:ind w:left="0"/>
        <w:jc w:val="both"/>
      </w:pPr>
      <w:r>
        <w:rPr>
          <w:rFonts w:ascii="Times New Roman"/>
          <w:b w:val="false"/>
          <w:i w:val="false"/>
          <w:color w:val="000000"/>
          <w:sz w:val="28"/>
        </w:rPr>
        <w:t xml:space="preserve">
      коллекторлы және барабанды қазандарда жаншу және пісіру арқылы құбырларды дайындау және орнату; </w:t>
      </w:r>
    </w:p>
    <w:p>
      <w:pPr>
        <w:spacing w:after="0"/>
        <w:ind w:left="0"/>
        <w:jc w:val="both"/>
      </w:pPr>
      <w:r>
        <w:rPr>
          <w:rFonts w:ascii="Times New Roman"/>
          <w:b w:val="false"/>
          <w:i w:val="false"/>
          <w:color w:val="000000"/>
          <w:sz w:val="28"/>
        </w:rPr>
        <w:t xml:space="preserve">
      дәнекерлі қосылу ақаутапқысы үшін дайындық жұмыстары; </w:t>
      </w:r>
    </w:p>
    <w:p>
      <w:pPr>
        <w:spacing w:after="0"/>
        <w:ind w:left="0"/>
        <w:jc w:val="both"/>
      </w:pPr>
      <w:r>
        <w:rPr>
          <w:rFonts w:ascii="Times New Roman"/>
          <w:b w:val="false"/>
          <w:i w:val="false"/>
          <w:color w:val="000000"/>
          <w:sz w:val="28"/>
        </w:rPr>
        <w:t xml:space="preserve">
      күрделі кескінді төсемдерді белгілеу және дайындау; </w:t>
      </w:r>
    </w:p>
    <w:p>
      <w:pPr>
        <w:spacing w:after="0"/>
        <w:ind w:left="0"/>
        <w:jc w:val="both"/>
      </w:pPr>
      <w:r>
        <w:rPr>
          <w:rFonts w:ascii="Times New Roman"/>
          <w:b w:val="false"/>
          <w:i w:val="false"/>
          <w:color w:val="000000"/>
          <w:sz w:val="28"/>
        </w:rPr>
        <w:t xml:space="preserve">
      қалайымен дәнекерлеу; </w:t>
      </w:r>
    </w:p>
    <w:p>
      <w:pPr>
        <w:spacing w:after="0"/>
        <w:ind w:left="0"/>
        <w:jc w:val="both"/>
      </w:pPr>
      <w:r>
        <w:rPr>
          <w:rFonts w:ascii="Times New Roman"/>
          <w:b w:val="false"/>
          <w:i w:val="false"/>
          <w:color w:val="000000"/>
          <w:sz w:val="28"/>
        </w:rPr>
        <w:t xml:space="preserve">
      күрделі емес кескінді табақты және профильді металды газбен кесу және дәнекерлеу; </w:t>
      </w:r>
    </w:p>
    <w:p>
      <w:pPr>
        <w:spacing w:after="0"/>
        <w:ind w:left="0"/>
        <w:jc w:val="both"/>
      </w:pPr>
      <w:r>
        <w:rPr>
          <w:rFonts w:ascii="Times New Roman"/>
          <w:b w:val="false"/>
          <w:i w:val="false"/>
          <w:color w:val="000000"/>
          <w:sz w:val="28"/>
        </w:rPr>
        <w:t xml:space="preserve">
      құбырларды газбен кесу; </w:t>
      </w:r>
    </w:p>
    <w:p>
      <w:pPr>
        <w:spacing w:after="0"/>
        <w:ind w:left="0"/>
        <w:jc w:val="both"/>
      </w:pPr>
      <w:r>
        <w:rPr>
          <w:rFonts w:ascii="Times New Roman"/>
          <w:b w:val="false"/>
          <w:i w:val="false"/>
          <w:color w:val="000000"/>
          <w:sz w:val="28"/>
        </w:rPr>
        <w:t xml:space="preserve">
      қол, пневматикалық және электрлендірілген аспапты жөндеу және баптау; </w:t>
      </w:r>
    </w:p>
    <w:p>
      <w:pPr>
        <w:spacing w:after="0"/>
        <w:ind w:left="0"/>
        <w:jc w:val="both"/>
      </w:pPr>
      <w:r>
        <w:rPr>
          <w:rFonts w:ascii="Times New Roman"/>
          <w:b w:val="false"/>
          <w:i w:val="false"/>
          <w:color w:val="000000"/>
          <w:sz w:val="28"/>
        </w:rPr>
        <w:t>
      механиканың қарапайым құралдарының көмегімен тораптар мен тетіктерді ауыстыру, құрастыру, бөлшектеу, орнату бойынша такелажды жұмыстарды орындау.</w:t>
      </w:r>
    </w:p>
    <w:bookmarkStart w:name="z153" w:id="151"/>
    <w:p>
      <w:pPr>
        <w:spacing w:after="0"/>
        <w:ind w:left="0"/>
        <w:jc w:val="both"/>
      </w:pPr>
      <w:r>
        <w:rPr>
          <w:rFonts w:ascii="Times New Roman"/>
          <w:b w:val="false"/>
          <w:i w:val="false"/>
          <w:color w:val="000000"/>
          <w:sz w:val="28"/>
        </w:rPr>
        <w:t xml:space="preserve">
      108. Білуге тиіс: </w:t>
      </w:r>
    </w:p>
    <w:bookmarkEnd w:id="151"/>
    <w:p>
      <w:pPr>
        <w:spacing w:after="0"/>
        <w:ind w:left="0"/>
        <w:jc w:val="both"/>
      </w:pPr>
      <w:r>
        <w:rPr>
          <w:rFonts w:ascii="Times New Roman"/>
          <w:b w:val="false"/>
          <w:i w:val="false"/>
          <w:color w:val="000000"/>
          <w:sz w:val="28"/>
        </w:rPr>
        <w:t xml:space="preserve">
      жүк көтергіш машиналар мен механизмдерде қолданылатын жөнделетін жабдықтардың құрылғысы; </w:t>
      </w:r>
    </w:p>
    <w:p>
      <w:pPr>
        <w:spacing w:after="0"/>
        <w:ind w:left="0"/>
        <w:jc w:val="both"/>
      </w:pPr>
      <w:r>
        <w:rPr>
          <w:rFonts w:ascii="Times New Roman"/>
          <w:b w:val="false"/>
          <w:i w:val="false"/>
          <w:color w:val="000000"/>
          <w:sz w:val="28"/>
        </w:rPr>
        <w:t>
      тораптар мен механизмдердің мақсаты және өзара іс-әрекеті;</w:t>
      </w:r>
    </w:p>
    <w:p>
      <w:pPr>
        <w:spacing w:after="0"/>
        <w:ind w:left="0"/>
        <w:jc w:val="both"/>
      </w:pPr>
      <w:r>
        <w:rPr>
          <w:rFonts w:ascii="Times New Roman"/>
          <w:b w:val="false"/>
          <w:i w:val="false"/>
          <w:color w:val="000000"/>
          <w:sz w:val="28"/>
        </w:rPr>
        <w:t xml:space="preserve">
      жабдықтарды бөлшектеудің, жөндеудің және құрастырудың технологиялық жүйелілігі; </w:t>
      </w:r>
    </w:p>
    <w:p>
      <w:pPr>
        <w:spacing w:after="0"/>
        <w:ind w:left="0"/>
        <w:jc w:val="both"/>
      </w:pPr>
      <w:r>
        <w:rPr>
          <w:rFonts w:ascii="Times New Roman"/>
          <w:b w:val="false"/>
          <w:i w:val="false"/>
          <w:color w:val="000000"/>
          <w:sz w:val="28"/>
        </w:rPr>
        <w:t xml:space="preserve">
      құбырларды жаншу технологиясы, құбырларды станокта және қызу кезінде майыстыру тәсілдері; </w:t>
      </w:r>
    </w:p>
    <w:p>
      <w:pPr>
        <w:spacing w:after="0"/>
        <w:ind w:left="0"/>
        <w:jc w:val="both"/>
      </w:pPr>
      <w:r>
        <w:rPr>
          <w:rFonts w:ascii="Times New Roman"/>
          <w:b w:val="false"/>
          <w:i w:val="false"/>
          <w:color w:val="000000"/>
          <w:sz w:val="28"/>
        </w:rPr>
        <w:t xml:space="preserve">
      сызбалар мен схемаларды оқу тәртібі; </w:t>
      </w:r>
    </w:p>
    <w:p>
      <w:pPr>
        <w:spacing w:after="0"/>
        <w:ind w:left="0"/>
        <w:jc w:val="both"/>
      </w:pPr>
      <w:r>
        <w:rPr>
          <w:rFonts w:ascii="Times New Roman"/>
          <w:b w:val="false"/>
          <w:i w:val="false"/>
          <w:color w:val="000000"/>
          <w:sz w:val="28"/>
        </w:rPr>
        <w:t xml:space="preserve">
      құбырлар мен жапсырма материалдарды газ және электрлік дәнекерлеу туралы негізгі мәліметтер; </w:t>
      </w:r>
    </w:p>
    <w:p>
      <w:pPr>
        <w:spacing w:after="0"/>
        <w:ind w:left="0"/>
        <w:jc w:val="both"/>
      </w:pPr>
      <w:r>
        <w:rPr>
          <w:rFonts w:ascii="Times New Roman"/>
          <w:b w:val="false"/>
          <w:i w:val="false"/>
          <w:color w:val="000000"/>
          <w:sz w:val="28"/>
        </w:rPr>
        <w:t xml:space="preserve">
      дәнекерлеу арқылы құбырларды келістіру тәртібі; </w:t>
      </w:r>
    </w:p>
    <w:p>
      <w:pPr>
        <w:spacing w:after="0"/>
        <w:ind w:left="0"/>
        <w:jc w:val="both"/>
      </w:pPr>
      <w:r>
        <w:rPr>
          <w:rFonts w:ascii="Times New Roman"/>
          <w:b w:val="false"/>
          <w:i w:val="false"/>
          <w:color w:val="000000"/>
          <w:sz w:val="28"/>
        </w:rPr>
        <w:t>
      ернемектерге, құбырларға, арматураға, төсемдерге, орта параметріне байланысты бекіту материалдарына қойылатын талаптар;</w:t>
      </w:r>
    </w:p>
    <w:p>
      <w:pPr>
        <w:spacing w:after="0"/>
        <w:ind w:left="0"/>
        <w:jc w:val="both"/>
      </w:pPr>
      <w:r>
        <w:rPr>
          <w:rFonts w:ascii="Times New Roman"/>
          <w:b w:val="false"/>
          <w:i w:val="false"/>
          <w:color w:val="000000"/>
          <w:sz w:val="28"/>
        </w:rPr>
        <w:t xml:space="preserve">
      құбырларды гидравликалық сынауға техникалық шарттар; </w:t>
      </w:r>
    </w:p>
    <w:p>
      <w:pPr>
        <w:spacing w:after="0"/>
        <w:ind w:left="0"/>
        <w:jc w:val="both"/>
      </w:pPr>
      <w:r>
        <w:rPr>
          <w:rFonts w:ascii="Times New Roman"/>
          <w:b w:val="false"/>
          <w:i w:val="false"/>
          <w:color w:val="000000"/>
          <w:sz w:val="28"/>
        </w:rPr>
        <w:t>
      әртүрлі мақсаты бар құбырларды сөндіру және қосу тәртібі;</w:t>
      </w:r>
    </w:p>
    <w:p>
      <w:pPr>
        <w:spacing w:after="0"/>
        <w:ind w:left="0"/>
        <w:jc w:val="both"/>
      </w:pPr>
      <w:r>
        <w:rPr>
          <w:rFonts w:ascii="Times New Roman"/>
          <w:b w:val="false"/>
          <w:i w:val="false"/>
          <w:color w:val="000000"/>
          <w:sz w:val="28"/>
        </w:rPr>
        <w:t>
      арнаулы құрал-саймандардың, құрал-жабдықтардың және орташа күрделілікті өлшеу құралдарының құрылғысы және мақсаты;</w:t>
      </w:r>
    </w:p>
    <w:p>
      <w:pPr>
        <w:spacing w:after="0"/>
        <w:ind w:left="0"/>
        <w:jc w:val="both"/>
      </w:pPr>
      <w:r>
        <w:rPr>
          <w:rFonts w:ascii="Times New Roman"/>
          <w:b w:val="false"/>
          <w:i w:val="false"/>
          <w:color w:val="000000"/>
          <w:sz w:val="28"/>
        </w:rPr>
        <w:t xml:space="preserve">
      слесарлық құрал-сайманды шынықтыру, толтыру және жіберу тәртібі; </w:t>
      </w:r>
    </w:p>
    <w:p>
      <w:pPr>
        <w:spacing w:after="0"/>
        <w:ind w:left="0"/>
        <w:jc w:val="both"/>
      </w:pPr>
      <w:r>
        <w:rPr>
          <w:rFonts w:ascii="Times New Roman"/>
          <w:b w:val="false"/>
          <w:i w:val="false"/>
          <w:color w:val="000000"/>
          <w:sz w:val="28"/>
        </w:rPr>
        <w:t xml:space="preserve">
      білікті орталықтау тәртібі, рұқсат және отырғызу жүйелері, квалитетерді және параметрлердің кедір-бұдырлығы; </w:t>
      </w:r>
    </w:p>
    <w:p>
      <w:pPr>
        <w:spacing w:after="0"/>
        <w:ind w:left="0"/>
        <w:jc w:val="both"/>
      </w:pPr>
      <w:r>
        <w:rPr>
          <w:rFonts w:ascii="Times New Roman"/>
          <w:b w:val="false"/>
          <w:i w:val="false"/>
          <w:color w:val="000000"/>
          <w:sz w:val="28"/>
        </w:rPr>
        <w:t>
      жүк көтергіш машиналар, механизмдер және құрал-жабдықтарды пайдалану тәртібі;</w:t>
      </w:r>
    </w:p>
    <w:p>
      <w:pPr>
        <w:spacing w:after="0"/>
        <w:ind w:left="0"/>
        <w:jc w:val="both"/>
      </w:pPr>
      <w:r>
        <w:rPr>
          <w:rFonts w:ascii="Times New Roman"/>
          <w:b w:val="false"/>
          <w:i w:val="false"/>
          <w:color w:val="000000"/>
          <w:sz w:val="28"/>
        </w:rPr>
        <w:t>
      механика, жылу техникасы және электр техника жөнінде негізгі мәліметтер;</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154" w:id="152"/>
    <w:p>
      <w:pPr>
        <w:spacing w:after="0"/>
        <w:ind w:left="0"/>
        <w:jc w:val="both"/>
      </w:pPr>
      <w:r>
        <w:rPr>
          <w:rFonts w:ascii="Times New Roman"/>
          <w:b w:val="false"/>
          <w:i w:val="false"/>
          <w:color w:val="000000"/>
          <w:sz w:val="28"/>
        </w:rPr>
        <w:t>
      109. Жұмыс үлгілері:</w:t>
      </w:r>
    </w:p>
    <w:bookmarkEnd w:id="152"/>
    <w:p>
      <w:pPr>
        <w:spacing w:after="0"/>
        <w:ind w:left="0"/>
        <w:jc w:val="both"/>
      </w:pPr>
      <w:r>
        <w:rPr>
          <w:rFonts w:ascii="Times New Roman"/>
          <w:b w:val="false"/>
          <w:i w:val="false"/>
          <w:color w:val="000000"/>
          <w:sz w:val="28"/>
        </w:rPr>
        <w:t>
      1) төмен және орташа қысымды бусужапқыш, реттегіш, сақтандырғыш арматура – уқалау және ажарлау;</w:t>
      </w:r>
    </w:p>
    <w:p>
      <w:pPr>
        <w:spacing w:after="0"/>
        <w:ind w:left="0"/>
        <w:jc w:val="both"/>
      </w:pPr>
      <w:r>
        <w:rPr>
          <w:rFonts w:ascii="Times New Roman"/>
          <w:b w:val="false"/>
          <w:i w:val="false"/>
          <w:color w:val="000000"/>
          <w:sz w:val="28"/>
        </w:rPr>
        <w:t>
      2) білектер – мойындарды ажарлау;</w:t>
      </w:r>
    </w:p>
    <w:p>
      <w:pPr>
        <w:spacing w:after="0"/>
        <w:ind w:left="0"/>
        <w:jc w:val="both"/>
      </w:pPr>
      <w:r>
        <w:rPr>
          <w:rFonts w:ascii="Times New Roman"/>
          <w:b w:val="false"/>
          <w:i w:val="false"/>
          <w:color w:val="000000"/>
          <w:sz w:val="28"/>
        </w:rPr>
        <w:t>
      3) көміртозаңды жанарғылар – тетіктерді ауыстырумен жөндеу;</w:t>
      </w:r>
    </w:p>
    <w:p>
      <w:pPr>
        <w:spacing w:after="0"/>
        <w:ind w:left="0"/>
        <w:jc w:val="both"/>
      </w:pPr>
      <w:r>
        <w:rPr>
          <w:rFonts w:ascii="Times New Roman"/>
          <w:b w:val="false"/>
          <w:i w:val="false"/>
          <w:color w:val="000000"/>
          <w:sz w:val="28"/>
        </w:rPr>
        <w:t>
      4) түтінсорғылар мен желдеткіштер- тетіктерді ауыстырумен бағыттаушы аппараттарды жөндеу, құрыштар мен қалталарды жөндеу;</w:t>
      </w:r>
    </w:p>
    <w:p>
      <w:pPr>
        <w:spacing w:after="0"/>
        <w:ind w:left="0"/>
        <w:jc w:val="both"/>
      </w:pPr>
      <w:r>
        <w:rPr>
          <w:rFonts w:ascii="Times New Roman"/>
          <w:b w:val="false"/>
          <w:i w:val="false"/>
          <w:color w:val="000000"/>
          <w:sz w:val="28"/>
        </w:rPr>
        <w:t>
      5) кілтекті жырашықтар – белгілеу және қиыстырып келтіру;</w:t>
      </w:r>
    </w:p>
    <w:p>
      <w:pPr>
        <w:spacing w:after="0"/>
        <w:ind w:left="0"/>
        <w:jc w:val="both"/>
      </w:pPr>
      <w:r>
        <w:rPr>
          <w:rFonts w:ascii="Times New Roman"/>
          <w:b w:val="false"/>
          <w:i w:val="false"/>
          <w:color w:val="000000"/>
          <w:sz w:val="28"/>
        </w:rPr>
        <w:t>
      6) жарылғыш клапандар – пластиналарды ауыстыру;</w:t>
      </w:r>
    </w:p>
    <w:p>
      <w:pPr>
        <w:spacing w:after="0"/>
        <w:ind w:left="0"/>
        <w:jc w:val="both"/>
      </w:pPr>
      <w:r>
        <w:rPr>
          <w:rFonts w:ascii="Times New Roman"/>
          <w:b w:val="false"/>
          <w:i w:val="false"/>
          <w:color w:val="000000"/>
          <w:sz w:val="28"/>
        </w:rPr>
        <w:t>
      7) инвентарь ағаштары – оттықта құрастыру және бөлшектеу;</w:t>
      </w:r>
    </w:p>
    <w:p>
      <w:pPr>
        <w:spacing w:after="0"/>
        <w:ind w:left="0"/>
        <w:jc w:val="both"/>
      </w:pPr>
      <w:r>
        <w:rPr>
          <w:rFonts w:ascii="Times New Roman"/>
          <w:b w:val="false"/>
          <w:i w:val="false"/>
          <w:color w:val="000000"/>
          <w:sz w:val="28"/>
        </w:rPr>
        <w:t>
      8) уатқыш диірмендер – бил және билұстағыштарды ауыстыру;</w:t>
      </w:r>
    </w:p>
    <w:p>
      <w:pPr>
        <w:spacing w:after="0"/>
        <w:ind w:left="0"/>
        <w:jc w:val="both"/>
      </w:pPr>
      <w:r>
        <w:rPr>
          <w:rFonts w:ascii="Times New Roman"/>
          <w:b w:val="false"/>
          <w:i w:val="false"/>
          <w:color w:val="000000"/>
          <w:sz w:val="28"/>
        </w:rPr>
        <w:t>
      9) жоғары қысымды бу құбырлары – қырғыштарды ауыстыру;</w:t>
      </w:r>
    </w:p>
    <w:p>
      <w:pPr>
        <w:spacing w:after="0"/>
        <w:ind w:left="0"/>
        <w:jc w:val="both"/>
      </w:pPr>
      <w:r>
        <w:rPr>
          <w:rFonts w:ascii="Times New Roman"/>
          <w:b w:val="false"/>
          <w:i w:val="false"/>
          <w:color w:val="000000"/>
          <w:sz w:val="28"/>
        </w:rPr>
        <w:t>
      10) көмір шикі затын нәрлендірушілер – қырғыштарды ауыстыру;</w:t>
      </w:r>
    </w:p>
    <w:p>
      <w:pPr>
        <w:spacing w:after="0"/>
        <w:ind w:left="0"/>
        <w:jc w:val="both"/>
      </w:pPr>
      <w:r>
        <w:rPr>
          <w:rFonts w:ascii="Times New Roman"/>
          <w:b w:val="false"/>
          <w:i w:val="false"/>
          <w:color w:val="000000"/>
          <w:sz w:val="28"/>
        </w:rPr>
        <w:t>
      11) тербелу және сырғу мойынтіректері – ауыстыру;</w:t>
      </w:r>
    </w:p>
    <w:p>
      <w:pPr>
        <w:spacing w:after="0"/>
        <w:ind w:left="0"/>
        <w:jc w:val="both"/>
      </w:pPr>
      <w:r>
        <w:rPr>
          <w:rFonts w:ascii="Times New Roman"/>
          <w:b w:val="false"/>
          <w:i w:val="false"/>
          <w:color w:val="000000"/>
          <w:sz w:val="28"/>
        </w:rPr>
        <w:t>
      12) тозаң құбыры -төте және фасонды учаскелерді әзірлеумен жөндеу;</w:t>
      </w:r>
    </w:p>
    <w:p>
      <w:pPr>
        <w:spacing w:after="0"/>
        <w:ind w:left="0"/>
        <w:jc w:val="both"/>
      </w:pPr>
      <w:r>
        <w:rPr>
          <w:rFonts w:ascii="Times New Roman"/>
          <w:b w:val="false"/>
          <w:i w:val="false"/>
          <w:color w:val="000000"/>
          <w:sz w:val="28"/>
        </w:rPr>
        <w:t>
      13) су өлшеу шынылары – ауыстыру, орнату;</w:t>
      </w:r>
    </w:p>
    <w:p>
      <w:pPr>
        <w:spacing w:after="0"/>
        <w:ind w:left="0"/>
        <w:jc w:val="both"/>
      </w:pPr>
      <w:r>
        <w:rPr>
          <w:rFonts w:ascii="Times New Roman"/>
          <w:b w:val="false"/>
          <w:i w:val="false"/>
          <w:color w:val="000000"/>
          <w:sz w:val="28"/>
        </w:rPr>
        <w:t>
      14) 200 миллиметр диаметрлі түтіктері-шеттерін жіктеу және қиыстырып келтіру;</w:t>
      </w:r>
    </w:p>
    <w:p>
      <w:pPr>
        <w:spacing w:after="0"/>
        <w:ind w:left="0"/>
        <w:jc w:val="both"/>
      </w:pPr>
      <w:r>
        <w:rPr>
          <w:rFonts w:ascii="Times New Roman"/>
          <w:b w:val="false"/>
          <w:i w:val="false"/>
          <w:color w:val="000000"/>
          <w:sz w:val="28"/>
        </w:rPr>
        <w:t>
      15) экранды түтіктер, қабырғалы радиациялы және төбені бумен қыздыру түтіктері-өндіру және плазмаға тексеру;</w:t>
      </w:r>
    </w:p>
    <w:p>
      <w:pPr>
        <w:spacing w:after="0"/>
        <w:ind w:left="0"/>
        <w:jc w:val="both"/>
      </w:pPr>
      <w:r>
        <w:rPr>
          <w:rFonts w:ascii="Times New Roman"/>
          <w:b w:val="false"/>
          <w:i w:val="false"/>
          <w:color w:val="000000"/>
          <w:sz w:val="28"/>
        </w:rPr>
        <w:t>
      16) электр сүзгіштер - тәжделген және тежелген электродтарды ауыстыру.</w:t>
      </w:r>
    </w:p>
    <w:bookmarkStart w:name="z155" w:id="153"/>
    <w:p>
      <w:pPr>
        <w:spacing w:after="0"/>
        <w:ind w:left="0"/>
        <w:jc w:val="left"/>
      </w:pPr>
      <w:r>
        <w:rPr>
          <w:rFonts w:ascii="Times New Roman"/>
          <w:b/>
          <w:i w:val="false"/>
          <w:color w:val="000000"/>
        </w:rPr>
        <w:t xml:space="preserve"> 33-параграф. Қазан және тозаң дайындау жабдықтарын жөндеу жөніндегі слесарь, 4-разряд</w:t>
      </w:r>
    </w:p>
    <w:bookmarkEnd w:id="153"/>
    <w:bookmarkStart w:name="z156" w:id="154"/>
    <w:p>
      <w:pPr>
        <w:spacing w:after="0"/>
        <w:ind w:left="0"/>
        <w:jc w:val="both"/>
      </w:pPr>
      <w:r>
        <w:rPr>
          <w:rFonts w:ascii="Times New Roman"/>
          <w:b w:val="false"/>
          <w:i w:val="false"/>
          <w:color w:val="000000"/>
          <w:sz w:val="28"/>
        </w:rPr>
        <w:t xml:space="preserve">
      110. Жұмыстың сипаттамасы: </w:t>
      </w:r>
    </w:p>
    <w:bookmarkEnd w:id="154"/>
    <w:p>
      <w:pPr>
        <w:spacing w:after="0"/>
        <w:ind w:left="0"/>
        <w:jc w:val="both"/>
      </w:pPr>
      <w:r>
        <w:rPr>
          <w:rFonts w:ascii="Times New Roman"/>
          <w:b w:val="false"/>
          <w:i w:val="false"/>
          <w:color w:val="000000"/>
          <w:sz w:val="28"/>
        </w:rPr>
        <w:t>
      күрделі қысымды және электрленген құрал-саймандарды, арнаулы құрал-жабдықтарды және өлшеу құралдарын қолданумен күрделілігі орташа негізгі және қосалқы жабдықтардың, жүк көтергіш машиналардың және механизмдердің тораптары мен механизмдерін бөлшектеу, жөндеу, құрастыру, реттеу және сынау;</w:t>
      </w:r>
    </w:p>
    <w:p>
      <w:pPr>
        <w:spacing w:after="0"/>
        <w:ind w:left="0"/>
        <w:jc w:val="both"/>
      </w:pPr>
      <w:r>
        <w:rPr>
          <w:rFonts w:ascii="Times New Roman"/>
          <w:b w:val="false"/>
          <w:i w:val="false"/>
          <w:color w:val="000000"/>
          <w:sz w:val="28"/>
        </w:rPr>
        <w:t>
      әртүрлі орнатылатын және белгіленетін шаблондарды жасау;</w:t>
      </w:r>
    </w:p>
    <w:p>
      <w:pPr>
        <w:spacing w:after="0"/>
        <w:ind w:left="0"/>
        <w:jc w:val="both"/>
      </w:pPr>
      <w:r>
        <w:rPr>
          <w:rFonts w:ascii="Times New Roman"/>
          <w:b w:val="false"/>
          <w:i w:val="false"/>
          <w:color w:val="000000"/>
          <w:sz w:val="28"/>
        </w:rPr>
        <w:t>
      жөнделген жабдықтарды гидравликалық сынау;</w:t>
      </w:r>
    </w:p>
    <w:p>
      <w:pPr>
        <w:spacing w:after="0"/>
        <w:ind w:left="0"/>
        <w:jc w:val="both"/>
      </w:pPr>
      <w:r>
        <w:rPr>
          <w:rFonts w:ascii="Times New Roman"/>
          <w:b w:val="false"/>
          <w:i w:val="false"/>
          <w:color w:val="000000"/>
          <w:sz w:val="28"/>
        </w:rPr>
        <w:t>
      бөлшектерді 7-10 квалитет (дәлдіктің 2-3 сыныбы) бойынша оларды қиыстыра және жетілдіре отырып слесарлық өңдеу;</w:t>
      </w:r>
    </w:p>
    <w:p>
      <w:pPr>
        <w:spacing w:after="0"/>
        <w:ind w:left="0"/>
        <w:jc w:val="both"/>
      </w:pPr>
      <w:r>
        <w:rPr>
          <w:rFonts w:ascii="Times New Roman"/>
          <w:b w:val="false"/>
          <w:i w:val="false"/>
          <w:color w:val="000000"/>
          <w:sz w:val="28"/>
        </w:rPr>
        <w:t>
      қыздырудың жоғары жағын, айналатын механизмдерді, тозаң дайындау және таптау құрылғыларын жөндеу кезінде қажетті өлшеулерді жүргізу;</w:t>
      </w:r>
    </w:p>
    <w:p>
      <w:pPr>
        <w:spacing w:after="0"/>
        <w:ind w:left="0"/>
        <w:jc w:val="both"/>
      </w:pPr>
      <w:r>
        <w:rPr>
          <w:rFonts w:ascii="Times New Roman"/>
          <w:b w:val="false"/>
          <w:i w:val="false"/>
          <w:color w:val="000000"/>
          <w:sz w:val="28"/>
        </w:rPr>
        <w:t xml:space="preserve">
      барлық санаттағы құбырларды сызбалар мен схемалар бойынша төсеу; </w:t>
      </w:r>
    </w:p>
    <w:p>
      <w:pPr>
        <w:spacing w:after="0"/>
        <w:ind w:left="0"/>
        <w:jc w:val="both"/>
      </w:pPr>
      <w:r>
        <w:rPr>
          <w:rFonts w:ascii="Times New Roman"/>
          <w:b w:val="false"/>
          <w:i w:val="false"/>
          <w:color w:val="000000"/>
          <w:sz w:val="28"/>
        </w:rPr>
        <w:t xml:space="preserve">
      жабдықтардың ақауларын анықтау және оларды жою; </w:t>
      </w:r>
    </w:p>
    <w:p>
      <w:pPr>
        <w:spacing w:after="0"/>
        <w:ind w:left="0"/>
        <w:jc w:val="both"/>
      </w:pPr>
      <w:r>
        <w:rPr>
          <w:rFonts w:ascii="Times New Roman"/>
          <w:b w:val="false"/>
          <w:i w:val="false"/>
          <w:color w:val="000000"/>
          <w:sz w:val="28"/>
        </w:rPr>
        <w:t>
      электр станциялардың қолданыстағы цехтарындағы станциялық құбырлар мен арматураларда құрастыру, қайта құрастыру және монтаждау жұмыстары;</w:t>
      </w:r>
    </w:p>
    <w:p>
      <w:pPr>
        <w:spacing w:after="0"/>
        <w:ind w:left="0"/>
        <w:jc w:val="both"/>
      </w:pPr>
      <w:r>
        <w:rPr>
          <w:rFonts w:ascii="Times New Roman"/>
          <w:b w:val="false"/>
          <w:i w:val="false"/>
          <w:color w:val="000000"/>
          <w:sz w:val="28"/>
        </w:rPr>
        <w:t>
      жүк көтергіш механизмдердің және арнаулы құрал-жабдықтардың көмегімен тораптар мен тетіктердің тігінен және көлденең ауысуы бойынша такелажды жұмыстарды орындау;</w:t>
      </w:r>
    </w:p>
    <w:p>
      <w:pPr>
        <w:spacing w:after="0"/>
        <w:ind w:left="0"/>
        <w:jc w:val="both"/>
      </w:pPr>
      <w:r>
        <w:rPr>
          <w:rFonts w:ascii="Times New Roman"/>
          <w:b w:val="false"/>
          <w:i w:val="false"/>
          <w:color w:val="000000"/>
          <w:sz w:val="28"/>
        </w:rPr>
        <w:t xml:space="preserve">
      такелаж жабдықтары мен жарақтарын сынау; </w:t>
      </w:r>
    </w:p>
    <w:p>
      <w:pPr>
        <w:spacing w:after="0"/>
        <w:ind w:left="0"/>
        <w:jc w:val="both"/>
      </w:pPr>
      <w:r>
        <w:rPr>
          <w:rFonts w:ascii="Times New Roman"/>
          <w:b w:val="false"/>
          <w:i w:val="false"/>
          <w:color w:val="000000"/>
          <w:sz w:val="28"/>
        </w:rPr>
        <w:t>
      газды қауіпті жұмыстарды орындауға қатысу.</w:t>
      </w:r>
    </w:p>
    <w:bookmarkStart w:name="z157" w:id="155"/>
    <w:p>
      <w:pPr>
        <w:spacing w:after="0"/>
        <w:ind w:left="0"/>
        <w:jc w:val="both"/>
      </w:pPr>
      <w:r>
        <w:rPr>
          <w:rFonts w:ascii="Times New Roman"/>
          <w:b w:val="false"/>
          <w:i w:val="false"/>
          <w:color w:val="000000"/>
          <w:sz w:val="28"/>
        </w:rPr>
        <w:t xml:space="preserve">
      111. Білуге тиіс: </w:t>
      </w:r>
    </w:p>
    <w:bookmarkEnd w:id="155"/>
    <w:p>
      <w:pPr>
        <w:spacing w:after="0"/>
        <w:ind w:left="0"/>
        <w:jc w:val="both"/>
      </w:pPr>
      <w:r>
        <w:rPr>
          <w:rFonts w:ascii="Times New Roman"/>
          <w:b w:val="false"/>
          <w:i w:val="false"/>
          <w:color w:val="000000"/>
          <w:sz w:val="28"/>
        </w:rPr>
        <w:t xml:space="preserve">
      негізгі және қосалқы жабдықтардың, жүк көтергіш машиналардың және механизмдердің құрылғысы; </w:t>
      </w:r>
    </w:p>
    <w:p>
      <w:pPr>
        <w:spacing w:after="0"/>
        <w:ind w:left="0"/>
        <w:jc w:val="both"/>
      </w:pPr>
      <w:r>
        <w:rPr>
          <w:rFonts w:ascii="Times New Roman"/>
          <w:b w:val="false"/>
          <w:i w:val="false"/>
          <w:color w:val="000000"/>
          <w:sz w:val="28"/>
        </w:rPr>
        <w:t xml:space="preserve">
      қазанды агрегаттардың негізгі құбырларының схемалары; </w:t>
      </w:r>
    </w:p>
    <w:p>
      <w:pPr>
        <w:spacing w:after="0"/>
        <w:ind w:left="0"/>
        <w:jc w:val="both"/>
      </w:pPr>
      <w:r>
        <w:rPr>
          <w:rFonts w:ascii="Times New Roman"/>
          <w:b w:val="false"/>
          <w:i w:val="false"/>
          <w:color w:val="000000"/>
          <w:sz w:val="28"/>
        </w:rPr>
        <w:t xml:space="preserve">
      жөнделген жабдықтарды реттеу және орталықтау жөнінде жұмыстарды орындау тәртібі; </w:t>
      </w:r>
    </w:p>
    <w:p>
      <w:pPr>
        <w:spacing w:after="0"/>
        <w:ind w:left="0"/>
        <w:jc w:val="both"/>
      </w:pPr>
      <w:r>
        <w:rPr>
          <w:rFonts w:ascii="Times New Roman"/>
          <w:b w:val="false"/>
          <w:i w:val="false"/>
          <w:color w:val="000000"/>
          <w:sz w:val="28"/>
        </w:rPr>
        <w:t>
      жабдықтың негізгі ақаулары және оларды жою әдістері;</w:t>
      </w:r>
    </w:p>
    <w:p>
      <w:pPr>
        <w:spacing w:after="0"/>
        <w:ind w:left="0"/>
        <w:jc w:val="both"/>
      </w:pPr>
      <w:r>
        <w:rPr>
          <w:rFonts w:ascii="Times New Roman"/>
          <w:b w:val="false"/>
          <w:i w:val="false"/>
          <w:color w:val="000000"/>
          <w:sz w:val="28"/>
        </w:rPr>
        <w:t xml:space="preserve">
      түтіктерді жаншу тәртібі; </w:t>
      </w:r>
    </w:p>
    <w:p>
      <w:pPr>
        <w:spacing w:after="0"/>
        <w:ind w:left="0"/>
        <w:jc w:val="both"/>
      </w:pPr>
      <w:r>
        <w:rPr>
          <w:rFonts w:ascii="Times New Roman"/>
          <w:b w:val="false"/>
          <w:i w:val="false"/>
          <w:color w:val="000000"/>
          <w:sz w:val="28"/>
        </w:rPr>
        <w:t xml:space="preserve">
      жабдықтардың күрделі тетіктері мен тораптарын жөндеуге, құрастыруға және дайындауға техникалық шарттар; </w:t>
      </w:r>
    </w:p>
    <w:p>
      <w:pPr>
        <w:spacing w:after="0"/>
        <w:ind w:left="0"/>
        <w:jc w:val="both"/>
      </w:pPr>
      <w:r>
        <w:rPr>
          <w:rFonts w:ascii="Times New Roman"/>
          <w:b w:val="false"/>
          <w:i w:val="false"/>
          <w:color w:val="000000"/>
          <w:sz w:val="28"/>
        </w:rPr>
        <w:t xml:space="preserve">
      тербелу және сырғу мойынтіректерінің құрылғысы; </w:t>
      </w:r>
    </w:p>
    <w:p>
      <w:pPr>
        <w:spacing w:after="0"/>
        <w:ind w:left="0"/>
        <w:jc w:val="both"/>
      </w:pPr>
      <w:r>
        <w:rPr>
          <w:rFonts w:ascii="Times New Roman"/>
          <w:b w:val="false"/>
          <w:i w:val="false"/>
          <w:color w:val="000000"/>
          <w:sz w:val="28"/>
        </w:rPr>
        <w:t>
      әртүрлі тәсілдермен шығарылған түтіктерді (тігісті, тігіссіз, жазу, тұтас созылған) қолдану саласы;</w:t>
      </w:r>
    </w:p>
    <w:p>
      <w:pPr>
        <w:spacing w:after="0"/>
        <w:ind w:left="0"/>
        <w:jc w:val="both"/>
      </w:pPr>
      <w:r>
        <w:rPr>
          <w:rFonts w:ascii="Times New Roman"/>
          <w:b w:val="false"/>
          <w:i w:val="false"/>
          <w:color w:val="000000"/>
          <w:sz w:val="28"/>
        </w:rPr>
        <w:t xml:space="preserve">
      жөндеу кезінде қолданылатын арнаулы құрал-сайманның, құрал-жабдықтардың және жабдықтардың конструктивті ерекшелігі; </w:t>
      </w:r>
    </w:p>
    <w:p>
      <w:pPr>
        <w:spacing w:after="0"/>
        <w:ind w:left="0"/>
        <w:jc w:val="both"/>
      </w:pPr>
      <w:r>
        <w:rPr>
          <w:rFonts w:ascii="Times New Roman"/>
          <w:b w:val="false"/>
          <w:i w:val="false"/>
          <w:color w:val="000000"/>
          <w:sz w:val="28"/>
        </w:rPr>
        <w:t xml:space="preserve">
      қысымда жұмыс істейтін қазандарды, буқайнатқыштарды, экономайзерлерді, ыдыстар мен құбырларды шығару үшін қолданылатын қазандар мен материалдар конструкциясына қойылатын талаптар; </w:t>
      </w:r>
    </w:p>
    <w:p>
      <w:pPr>
        <w:spacing w:after="0"/>
        <w:ind w:left="0"/>
        <w:jc w:val="both"/>
      </w:pPr>
      <w:r>
        <w:rPr>
          <w:rFonts w:ascii="Times New Roman"/>
          <w:b w:val="false"/>
          <w:i w:val="false"/>
          <w:color w:val="000000"/>
          <w:sz w:val="28"/>
        </w:rPr>
        <w:t xml:space="preserve">
      ыдыстар мен құбырларды сынау тәртібі; </w:t>
      </w:r>
    </w:p>
    <w:p>
      <w:pPr>
        <w:spacing w:after="0"/>
        <w:ind w:left="0"/>
        <w:jc w:val="both"/>
      </w:pPr>
      <w:r>
        <w:rPr>
          <w:rFonts w:ascii="Times New Roman"/>
          <w:b w:val="false"/>
          <w:i w:val="false"/>
          <w:color w:val="000000"/>
          <w:sz w:val="28"/>
        </w:rPr>
        <w:t xml:space="preserve">
      газ шаруашылығындағы қауіпсіздік тәртібі; </w:t>
      </w:r>
    </w:p>
    <w:p>
      <w:pPr>
        <w:spacing w:after="0"/>
        <w:ind w:left="0"/>
        <w:jc w:val="both"/>
      </w:pPr>
      <w:r>
        <w:rPr>
          <w:rFonts w:ascii="Times New Roman"/>
          <w:b w:val="false"/>
          <w:i w:val="false"/>
          <w:color w:val="000000"/>
          <w:sz w:val="28"/>
        </w:rPr>
        <w:t xml:space="preserve">
      жабдықты жөндеуге шығару және жолдама-рұқсат қағаздарды рәсімдеу тәртібі; </w:t>
      </w:r>
    </w:p>
    <w:p>
      <w:pPr>
        <w:spacing w:after="0"/>
        <w:ind w:left="0"/>
        <w:jc w:val="both"/>
      </w:pPr>
      <w:r>
        <w:rPr>
          <w:rFonts w:ascii="Times New Roman"/>
          <w:b w:val="false"/>
          <w:i w:val="false"/>
          <w:color w:val="000000"/>
          <w:sz w:val="28"/>
        </w:rPr>
        <w:t>
      жабдықты жоспарлы-алдын ала жөндеудің негізгі ережелері;</w:t>
      </w:r>
    </w:p>
    <w:p>
      <w:pPr>
        <w:spacing w:after="0"/>
        <w:ind w:left="0"/>
        <w:jc w:val="both"/>
      </w:pPr>
      <w:r>
        <w:rPr>
          <w:rFonts w:ascii="Times New Roman"/>
          <w:b w:val="false"/>
          <w:i w:val="false"/>
          <w:color w:val="000000"/>
          <w:sz w:val="28"/>
        </w:rPr>
        <w:t>
      механика, жылу техникасы, материалтану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158" w:id="156"/>
    <w:p>
      <w:pPr>
        <w:spacing w:after="0"/>
        <w:ind w:left="0"/>
        <w:jc w:val="both"/>
      </w:pPr>
      <w:r>
        <w:rPr>
          <w:rFonts w:ascii="Times New Roman"/>
          <w:b w:val="false"/>
          <w:i w:val="false"/>
          <w:color w:val="000000"/>
          <w:sz w:val="28"/>
        </w:rPr>
        <w:t>
      112. Жұмыс үлгілері:</w:t>
      </w:r>
    </w:p>
    <w:bookmarkEnd w:id="156"/>
    <w:p>
      <w:pPr>
        <w:spacing w:after="0"/>
        <w:ind w:left="0"/>
        <w:jc w:val="both"/>
      </w:pPr>
      <w:r>
        <w:rPr>
          <w:rFonts w:ascii="Times New Roman"/>
          <w:b w:val="false"/>
          <w:i w:val="false"/>
          <w:color w:val="000000"/>
          <w:sz w:val="28"/>
        </w:rPr>
        <w:t>
      1) жоғары қысымды арматура – қатайту шығыршықтарын, ершіктерін және клапандарды уқалау, тығыздығын сынау;</w:t>
      </w:r>
    </w:p>
    <w:p>
      <w:pPr>
        <w:spacing w:after="0"/>
        <w:ind w:left="0"/>
        <w:jc w:val="both"/>
      </w:pPr>
      <w:r>
        <w:rPr>
          <w:rFonts w:ascii="Times New Roman"/>
          <w:b w:val="false"/>
          <w:i w:val="false"/>
          <w:color w:val="000000"/>
          <w:sz w:val="28"/>
        </w:rPr>
        <w:t>
      2) желдеткіштер – құрыш тығыздығын тексеру;</w:t>
      </w:r>
    </w:p>
    <w:p>
      <w:pPr>
        <w:spacing w:after="0"/>
        <w:ind w:left="0"/>
        <w:jc w:val="both"/>
      </w:pPr>
      <w:r>
        <w:rPr>
          <w:rFonts w:ascii="Times New Roman"/>
          <w:b w:val="false"/>
          <w:i w:val="false"/>
          <w:color w:val="000000"/>
          <w:sz w:val="28"/>
        </w:rPr>
        <w:t>
      3) әртүрлі жүйелердің көміртозаңды жанарғылары – ауыстыру;</w:t>
      </w:r>
    </w:p>
    <w:p>
      <w:pPr>
        <w:spacing w:after="0"/>
        <w:ind w:left="0"/>
        <w:jc w:val="both"/>
      </w:pPr>
      <w:r>
        <w:rPr>
          <w:rFonts w:ascii="Times New Roman"/>
          <w:b w:val="false"/>
          <w:i w:val="false"/>
          <w:color w:val="000000"/>
          <w:sz w:val="28"/>
        </w:rPr>
        <w:t>
      4) түтін сорғылар және желдеткіштер – қалақтарды ауыстырумен жұмыстық доңғалақтарды жөндеу, қалақтарды және бағыттаушы аппараттарды шығару;</w:t>
      </w:r>
    </w:p>
    <w:p>
      <w:pPr>
        <w:spacing w:after="0"/>
        <w:ind w:left="0"/>
        <w:jc w:val="both"/>
      </w:pPr>
      <w:r>
        <w:rPr>
          <w:rFonts w:ascii="Times New Roman"/>
          <w:b w:val="false"/>
          <w:i w:val="false"/>
          <w:color w:val="000000"/>
          <w:sz w:val="28"/>
        </w:rPr>
        <w:t>
      5) экономайзерлердің және буқайнатқыштардың иіртүтіктері – түтік учаскелерін ауыстыру, шығару және құрастыру;</w:t>
      </w:r>
    </w:p>
    <w:p>
      <w:pPr>
        <w:spacing w:after="0"/>
        <w:ind w:left="0"/>
        <w:jc w:val="both"/>
      </w:pPr>
      <w:r>
        <w:rPr>
          <w:rFonts w:ascii="Times New Roman"/>
          <w:b w:val="false"/>
          <w:i w:val="false"/>
          <w:color w:val="000000"/>
          <w:sz w:val="28"/>
        </w:rPr>
        <w:t>
      6) шар сияқты және шаталы диірмендер – броньді ауыстыру, күрделі жөндеу;</w:t>
      </w:r>
    </w:p>
    <w:p>
      <w:pPr>
        <w:spacing w:after="0"/>
        <w:ind w:left="0"/>
        <w:jc w:val="both"/>
      </w:pPr>
      <w:r>
        <w:rPr>
          <w:rFonts w:ascii="Times New Roman"/>
          <w:b w:val="false"/>
          <w:i w:val="false"/>
          <w:color w:val="000000"/>
          <w:sz w:val="28"/>
        </w:rPr>
        <w:t>
      7) айналмалы механизмдер – электр қозғалтқышпен орталықтану;</w:t>
      </w:r>
    </w:p>
    <w:p>
      <w:pPr>
        <w:spacing w:after="0"/>
        <w:ind w:left="0"/>
        <w:jc w:val="both"/>
      </w:pPr>
      <w:r>
        <w:rPr>
          <w:rFonts w:ascii="Times New Roman"/>
          <w:b w:val="false"/>
          <w:i w:val="false"/>
          <w:color w:val="000000"/>
          <w:sz w:val="28"/>
        </w:rPr>
        <w:t>
      8) тозаңды нәрлендіруші – күрделі жөндеу;</w:t>
      </w:r>
    </w:p>
    <w:p>
      <w:pPr>
        <w:spacing w:after="0"/>
        <w:ind w:left="0"/>
        <w:jc w:val="both"/>
      </w:pPr>
      <w:r>
        <w:rPr>
          <w:rFonts w:ascii="Times New Roman"/>
          <w:b w:val="false"/>
          <w:i w:val="false"/>
          <w:color w:val="000000"/>
          <w:sz w:val="28"/>
        </w:rPr>
        <w:t>
      9) жоғары қысымды бет жағы қызатын түтіктерге арналған плазалар - белгілеу және шығару;</w:t>
      </w:r>
    </w:p>
    <w:p>
      <w:pPr>
        <w:spacing w:after="0"/>
        <w:ind w:left="0"/>
        <w:jc w:val="both"/>
      </w:pPr>
      <w:r>
        <w:rPr>
          <w:rFonts w:ascii="Times New Roman"/>
          <w:b w:val="false"/>
          <w:i w:val="false"/>
          <w:color w:val="000000"/>
          <w:sz w:val="28"/>
        </w:rPr>
        <w:t>
      10) мойынтіректер – жапсырамаға қайта құю, саңылауларды айқындау;</w:t>
      </w:r>
    </w:p>
    <w:p>
      <w:pPr>
        <w:spacing w:after="0"/>
        <w:ind w:left="0"/>
        <w:jc w:val="both"/>
      </w:pPr>
      <w:r>
        <w:rPr>
          <w:rFonts w:ascii="Times New Roman"/>
          <w:b w:val="false"/>
          <w:i w:val="false"/>
          <w:color w:val="000000"/>
          <w:sz w:val="28"/>
        </w:rPr>
        <w:t>
      11) дәнекерлеу жіктері – қайнату құрылғыларын орнату, термопарларды басу және берілген режим бойынша термоөңдеу;</w:t>
      </w:r>
    </w:p>
    <w:p>
      <w:pPr>
        <w:spacing w:after="0"/>
        <w:ind w:left="0"/>
        <w:jc w:val="both"/>
      </w:pPr>
      <w:r>
        <w:rPr>
          <w:rFonts w:ascii="Times New Roman"/>
          <w:b w:val="false"/>
          <w:i w:val="false"/>
          <w:color w:val="000000"/>
          <w:sz w:val="28"/>
        </w:rPr>
        <w:t>
      12) түтіктер мен иіртүтіктер – престеу;</w:t>
      </w:r>
    </w:p>
    <w:p>
      <w:pPr>
        <w:spacing w:after="0"/>
        <w:ind w:left="0"/>
        <w:jc w:val="both"/>
      </w:pPr>
      <w:r>
        <w:rPr>
          <w:rFonts w:ascii="Times New Roman"/>
          <w:b w:val="false"/>
          <w:i w:val="false"/>
          <w:color w:val="000000"/>
          <w:sz w:val="28"/>
        </w:rPr>
        <w:t>
      13) ақаулар түтіктерінің учаскелері – ендірмелерді, жіктерді дайындау;</w:t>
      </w:r>
    </w:p>
    <w:p>
      <w:pPr>
        <w:spacing w:after="0"/>
        <w:ind w:left="0"/>
        <w:jc w:val="both"/>
      </w:pPr>
      <w:r>
        <w:rPr>
          <w:rFonts w:ascii="Times New Roman"/>
          <w:b w:val="false"/>
          <w:i w:val="false"/>
          <w:color w:val="000000"/>
          <w:sz w:val="28"/>
        </w:rPr>
        <w:t>
      14) шлакты шайылатын шахталар – тығыздыққа сынау;</w:t>
      </w:r>
    </w:p>
    <w:p>
      <w:pPr>
        <w:spacing w:after="0"/>
        <w:ind w:left="0"/>
        <w:jc w:val="both"/>
      </w:pPr>
      <w:r>
        <w:rPr>
          <w:rFonts w:ascii="Times New Roman"/>
          <w:b w:val="false"/>
          <w:i w:val="false"/>
          <w:color w:val="000000"/>
          <w:sz w:val="28"/>
        </w:rPr>
        <w:t>
      15) шнектер – күрделі жөндеу;</w:t>
      </w:r>
    </w:p>
    <w:p>
      <w:pPr>
        <w:spacing w:after="0"/>
        <w:ind w:left="0"/>
        <w:jc w:val="both"/>
      </w:pPr>
      <w:r>
        <w:rPr>
          <w:rFonts w:ascii="Times New Roman"/>
          <w:b w:val="false"/>
          <w:i w:val="false"/>
          <w:color w:val="000000"/>
          <w:sz w:val="28"/>
        </w:rPr>
        <w:t>
      16) электр сүзгіштер – сілку механизмдерін жөндеу;</w:t>
      </w:r>
    </w:p>
    <w:p>
      <w:pPr>
        <w:spacing w:after="0"/>
        <w:ind w:left="0"/>
        <w:jc w:val="both"/>
      </w:pPr>
      <w:r>
        <w:rPr>
          <w:rFonts w:ascii="Times New Roman"/>
          <w:b w:val="false"/>
          <w:i w:val="false"/>
          <w:color w:val="000000"/>
          <w:sz w:val="28"/>
        </w:rPr>
        <w:t>
      17) мультициклондар мен дымқыл скрубберлердің элементтері-ауыстыру.</w:t>
      </w:r>
    </w:p>
    <w:bookmarkStart w:name="z159" w:id="157"/>
    <w:p>
      <w:pPr>
        <w:spacing w:after="0"/>
        <w:ind w:left="0"/>
        <w:jc w:val="left"/>
      </w:pPr>
      <w:r>
        <w:rPr>
          <w:rFonts w:ascii="Times New Roman"/>
          <w:b/>
          <w:i w:val="false"/>
          <w:color w:val="000000"/>
        </w:rPr>
        <w:t xml:space="preserve"> 34-параграф. Қазан және тозаң дайындау жабдықтарын жөндеу жөніндегі слесарь, 5-разряд</w:t>
      </w:r>
    </w:p>
    <w:bookmarkEnd w:id="157"/>
    <w:bookmarkStart w:name="z160" w:id="158"/>
    <w:p>
      <w:pPr>
        <w:spacing w:after="0"/>
        <w:ind w:left="0"/>
        <w:jc w:val="both"/>
      </w:pPr>
      <w:r>
        <w:rPr>
          <w:rFonts w:ascii="Times New Roman"/>
          <w:b w:val="false"/>
          <w:i w:val="false"/>
          <w:color w:val="000000"/>
          <w:sz w:val="28"/>
        </w:rPr>
        <w:t xml:space="preserve">
      113. Жұмыстың сипаттамасы: </w:t>
      </w:r>
    </w:p>
    <w:bookmarkEnd w:id="158"/>
    <w:p>
      <w:pPr>
        <w:spacing w:after="0"/>
        <w:ind w:left="0"/>
        <w:jc w:val="both"/>
      </w:pPr>
      <w:r>
        <w:rPr>
          <w:rFonts w:ascii="Times New Roman"/>
          <w:b w:val="false"/>
          <w:i w:val="false"/>
          <w:color w:val="000000"/>
          <w:sz w:val="28"/>
        </w:rPr>
        <w:t xml:space="preserve">
      негізгі және қосалқы жабдықтардың күрделі тораптарын, бөлшектері мен механизмдерін: қыздыру беттерін, қазан барабандарын, коллекторларды, тозаң дайындау және отын беру механизмдерін, бу, су, газ, мазут құбырларын және әртүрлі параметрлердегі арматураны бөлшектеу, жөндеу, қайта жаңарту, құрастыру, сынау, реттеу және баптау; </w:t>
      </w:r>
    </w:p>
    <w:p>
      <w:pPr>
        <w:spacing w:after="0"/>
        <w:ind w:left="0"/>
        <w:jc w:val="both"/>
      </w:pPr>
      <w:r>
        <w:rPr>
          <w:rFonts w:ascii="Times New Roman"/>
          <w:b w:val="false"/>
          <w:i w:val="false"/>
          <w:color w:val="000000"/>
          <w:sz w:val="28"/>
        </w:rPr>
        <w:t xml:space="preserve">
      жүк көтергіш машиналар мен механизмдердің күрделі тораптарын жөндеу, құрастыру, реттеу, сынау, дайындау және пайдалануға беру; </w:t>
      </w:r>
    </w:p>
    <w:p>
      <w:pPr>
        <w:spacing w:after="0"/>
        <w:ind w:left="0"/>
        <w:jc w:val="both"/>
      </w:pPr>
      <w:r>
        <w:rPr>
          <w:rFonts w:ascii="Times New Roman"/>
          <w:b w:val="false"/>
          <w:i w:val="false"/>
          <w:color w:val="000000"/>
          <w:sz w:val="28"/>
        </w:rPr>
        <w:t>
      бөлшектерді 6-7 квалитет (дәлдіктің 1-2 сыныбы) бойынша қиыстыра және жетілдіре отырып слесарлық өңдеу;</w:t>
      </w:r>
    </w:p>
    <w:p>
      <w:pPr>
        <w:spacing w:after="0"/>
        <w:ind w:left="0"/>
        <w:jc w:val="both"/>
      </w:pPr>
      <w:r>
        <w:rPr>
          <w:rFonts w:ascii="Times New Roman"/>
          <w:b w:val="false"/>
          <w:i w:val="false"/>
          <w:color w:val="000000"/>
          <w:sz w:val="28"/>
        </w:rPr>
        <w:t xml:space="preserve">
      айналма механизмдерді жұмыста тексеру; </w:t>
      </w:r>
    </w:p>
    <w:p>
      <w:pPr>
        <w:spacing w:after="0"/>
        <w:ind w:left="0"/>
        <w:jc w:val="both"/>
      </w:pPr>
      <w:r>
        <w:rPr>
          <w:rFonts w:ascii="Times New Roman"/>
          <w:b w:val="false"/>
          <w:i w:val="false"/>
          <w:color w:val="000000"/>
          <w:sz w:val="28"/>
        </w:rPr>
        <w:t xml:space="preserve">
      діріл мөлшерін және оны болдыратын себептерді айқындау; </w:t>
      </w:r>
    </w:p>
    <w:p>
      <w:pPr>
        <w:spacing w:after="0"/>
        <w:ind w:left="0"/>
        <w:jc w:val="both"/>
      </w:pPr>
      <w:r>
        <w:rPr>
          <w:rFonts w:ascii="Times New Roman"/>
          <w:b w:val="false"/>
          <w:i w:val="false"/>
          <w:color w:val="000000"/>
          <w:sz w:val="28"/>
        </w:rPr>
        <w:t xml:space="preserve">
      дірілді жою; </w:t>
      </w:r>
    </w:p>
    <w:p>
      <w:pPr>
        <w:spacing w:after="0"/>
        <w:ind w:left="0"/>
        <w:jc w:val="both"/>
      </w:pPr>
      <w:r>
        <w:rPr>
          <w:rFonts w:ascii="Times New Roman"/>
          <w:b w:val="false"/>
          <w:i w:val="false"/>
          <w:color w:val="000000"/>
          <w:sz w:val="28"/>
        </w:rPr>
        <w:t xml:space="preserve">
      қазанагрегаттарын гидравликалық сынау; </w:t>
      </w:r>
    </w:p>
    <w:p>
      <w:pPr>
        <w:spacing w:after="0"/>
        <w:ind w:left="0"/>
        <w:jc w:val="both"/>
      </w:pPr>
      <w:r>
        <w:rPr>
          <w:rFonts w:ascii="Times New Roman"/>
          <w:b w:val="false"/>
          <w:i w:val="false"/>
          <w:color w:val="000000"/>
          <w:sz w:val="28"/>
        </w:rPr>
        <w:t xml:space="preserve">
      жабдықтар мен арматуралардың жекелеген тораптары мен тетіктерінің ақауларын анықтау, тозудың себебін және дәрежесін айқындау; </w:t>
      </w:r>
    </w:p>
    <w:p>
      <w:pPr>
        <w:spacing w:after="0"/>
        <w:ind w:left="0"/>
        <w:jc w:val="both"/>
      </w:pPr>
      <w:r>
        <w:rPr>
          <w:rFonts w:ascii="Times New Roman"/>
          <w:b w:val="false"/>
          <w:i w:val="false"/>
          <w:color w:val="000000"/>
          <w:sz w:val="28"/>
        </w:rPr>
        <w:t xml:space="preserve">
      тетіктердің одан әрі жұмысқа жарамдылығын және қалыпқа келтіру мүмкіндігін айқындау; </w:t>
      </w:r>
    </w:p>
    <w:p>
      <w:pPr>
        <w:spacing w:after="0"/>
        <w:ind w:left="0"/>
        <w:jc w:val="both"/>
      </w:pPr>
      <w:r>
        <w:rPr>
          <w:rFonts w:ascii="Times New Roman"/>
          <w:b w:val="false"/>
          <w:i w:val="false"/>
          <w:color w:val="000000"/>
          <w:sz w:val="28"/>
        </w:rPr>
        <w:t xml:space="preserve">
      ерекше күрделі тетіктерді белгілеу; </w:t>
      </w:r>
    </w:p>
    <w:p>
      <w:pPr>
        <w:spacing w:after="0"/>
        <w:ind w:left="0"/>
        <w:jc w:val="both"/>
      </w:pPr>
      <w:r>
        <w:rPr>
          <w:rFonts w:ascii="Times New Roman"/>
          <w:b w:val="false"/>
          <w:i w:val="false"/>
          <w:color w:val="000000"/>
          <w:sz w:val="28"/>
        </w:rPr>
        <w:t xml:space="preserve">
      негізгі және қосалқы жабдықтарды жұмысын жөндеуден кейін тексеру және оны пайдалануға тапсыру; </w:t>
      </w:r>
    </w:p>
    <w:p>
      <w:pPr>
        <w:spacing w:after="0"/>
        <w:ind w:left="0"/>
        <w:jc w:val="both"/>
      </w:pPr>
      <w:r>
        <w:rPr>
          <w:rFonts w:ascii="Times New Roman"/>
          <w:b w:val="false"/>
          <w:i w:val="false"/>
          <w:color w:val="000000"/>
          <w:sz w:val="28"/>
        </w:rPr>
        <w:t xml:space="preserve">
      жабдықтардың ерекше күрделі және жауапты тораптары, тетіктері мен элементтерін ауыстыру, құрастыру, бөлшектеу және орнату бойынша такелажды жұмыстарды орындау; </w:t>
      </w:r>
    </w:p>
    <w:p>
      <w:pPr>
        <w:spacing w:after="0"/>
        <w:ind w:left="0"/>
        <w:jc w:val="both"/>
      </w:pPr>
      <w:r>
        <w:rPr>
          <w:rFonts w:ascii="Times New Roman"/>
          <w:b w:val="false"/>
          <w:i w:val="false"/>
          <w:color w:val="000000"/>
          <w:sz w:val="28"/>
        </w:rPr>
        <w:t>
      газды қауіпті жұмыстарды орындау.</w:t>
      </w:r>
    </w:p>
    <w:bookmarkStart w:name="z161" w:id="159"/>
    <w:p>
      <w:pPr>
        <w:spacing w:after="0"/>
        <w:ind w:left="0"/>
        <w:jc w:val="both"/>
      </w:pPr>
      <w:r>
        <w:rPr>
          <w:rFonts w:ascii="Times New Roman"/>
          <w:b w:val="false"/>
          <w:i w:val="false"/>
          <w:color w:val="000000"/>
          <w:sz w:val="28"/>
        </w:rPr>
        <w:t xml:space="preserve">
      114. Білуге тиіс: </w:t>
      </w:r>
    </w:p>
    <w:bookmarkEnd w:id="159"/>
    <w:p>
      <w:pPr>
        <w:spacing w:after="0"/>
        <w:ind w:left="0"/>
        <w:jc w:val="both"/>
      </w:pPr>
      <w:r>
        <w:rPr>
          <w:rFonts w:ascii="Times New Roman"/>
          <w:b w:val="false"/>
          <w:i w:val="false"/>
          <w:color w:val="000000"/>
          <w:sz w:val="28"/>
        </w:rPr>
        <w:t>
      қазан және тозаң дайындау жабдықтарының ерекше күрделі тетіктер мен тораптарды бөлшектеуге, жөндеуге, құрастыруға, сынауға, реттеуге, шығаруға техникалық шарттар;</w:t>
      </w:r>
    </w:p>
    <w:p>
      <w:pPr>
        <w:spacing w:after="0"/>
        <w:ind w:left="0"/>
        <w:jc w:val="both"/>
      </w:pPr>
      <w:r>
        <w:rPr>
          <w:rFonts w:ascii="Times New Roman"/>
          <w:b w:val="false"/>
          <w:i w:val="false"/>
          <w:color w:val="000000"/>
          <w:sz w:val="28"/>
        </w:rPr>
        <w:t xml:space="preserve">
      жабдықтарды және оның жеке тораптарын роторлардың статистикалық және динамикалық теңгеріміне сынау тәртібі; </w:t>
      </w:r>
    </w:p>
    <w:p>
      <w:pPr>
        <w:spacing w:after="0"/>
        <w:ind w:left="0"/>
        <w:jc w:val="both"/>
      </w:pPr>
      <w:r>
        <w:rPr>
          <w:rFonts w:ascii="Times New Roman"/>
          <w:b w:val="false"/>
          <w:i w:val="false"/>
          <w:color w:val="000000"/>
          <w:sz w:val="28"/>
        </w:rPr>
        <w:t xml:space="preserve">
      қазанагрегаттарды, жеке түтіктерді, иіртүтіктерді, құбырларды гидравликалық сынау тәртібі; </w:t>
      </w:r>
    </w:p>
    <w:p>
      <w:pPr>
        <w:spacing w:after="0"/>
        <w:ind w:left="0"/>
        <w:jc w:val="both"/>
      </w:pPr>
      <w:r>
        <w:rPr>
          <w:rFonts w:ascii="Times New Roman"/>
          <w:b w:val="false"/>
          <w:i w:val="false"/>
          <w:color w:val="000000"/>
          <w:sz w:val="28"/>
        </w:rPr>
        <w:t>
      қазанагрегаттардың жекелеген элементтері мен тетіктерінің тозу нормалары;</w:t>
      </w:r>
    </w:p>
    <w:p>
      <w:pPr>
        <w:spacing w:after="0"/>
        <w:ind w:left="0"/>
        <w:jc w:val="both"/>
      </w:pPr>
      <w:r>
        <w:rPr>
          <w:rFonts w:ascii="Times New Roman"/>
          <w:b w:val="false"/>
          <w:i w:val="false"/>
          <w:color w:val="000000"/>
          <w:sz w:val="28"/>
        </w:rPr>
        <w:t xml:space="preserve">
      айналма механизмдердің түтіктерін және тозған тораптарын сұрыптау тәртібі; </w:t>
      </w:r>
    </w:p>
    <w:p>
      <w:pPr>
        <w:spacing w:after="0"/>
        <w:ind w:left="0"/>
        <w:jc w:val="both"/>
      </w:pPr>
      <w:r>
        <w:rPr>
          <w:rFonts w:ascii="Times New Roman"/>
          <w:b w:val="false"/>
          <w:i w:val="false"/>
          <w:color w:val="000000"/>
          <w:sz w:val="28"/>
        </w:rPr>
        <w:t>
      дәнекерлеу жіктері мен қоспаланған болаттан жасалған тетіктерін майысу орнын термо өңдеу әдістері;</w:t>
      </w:r>
    </w:p>
    <w:p>
      <w:pPr>
        <w:spacing w:after="0"/>
        <w:ind w:left="0"/>
        <w:jc w:val="both"/>
      </w:pPr>
      <w:r>
        <w:rPr>
          <w:rFonts w:ascii="Times New Roman"/>
          <w:b w:val="false"/>
          <w:i w:val="false"/>
          <w:color w:val="000000"/>
          <w:sz w:val="28"/>
        </w:rPr>
        <w:t>
      фланецті қосылуларға, люкті жапқыларға және арматураның тығыздау бетіне, қысымда жұмыс істейтін құбырларға, жұмыс механизмдеріне, күрделі жүк көтеруші механизмдерге, жүк тасушы құрал-жабдықтарға қойылатын талаптар;</w:t>
      </w:r>
    </w:p>
    <w:p>
      <w:pPr>
        <w:spacing w:after="0"/>
        <w:ind w:left="0"/>
        <w:jc w:val="both"/>
      </w:pPr>
      <w:r>
        <w:rPr>
          <w:rFonts w:ascii="Times New Roman"/>
          <w:b w:val="false"/>
          <w:i w:val="false"/>
          <w:color w:val="000000"/>
          <w:sz w:val="28"/>
        </w:rPr>
        <w:t xml:space="preserve">
      тісті берілістерді құрастыру және орталықтау ерекшеліктері; </w:t>
      </w:r>
    </w:p>
    <w:p>
      <w:pPr>
        <w:spacing w:after="0"/>
        <w:ind w:left="0"/>
        <w:jc w:val="both"/>
      </w:pPr>
      <w:r>
        <w:rPr>
          <w:rFonts w:ascii="Times New Roman"/>
          <w:b w:val="false"/>
          <w:i w:val="false"/>
          <w:color w:val="000000"/>
          <w:sz w:val="28"/>
        </w:rPr>
        <w:t xml:space="preserve">
      қыздыру беті түтіктерінің, диірмендер мен түтін сорғылардың броньдерінің мойынтіректердің және өзге де тетіктердің уақытынан бұрын тозуды ескерту жөніндегі шаралар; </w:t>
      </w:r>
    </w:p>
    <w:p>
      <w:pPr>
        <w:spacing w:after="0"/>
        <w:ind w:left="0"/>
        <w:jc w:val="both"/>
      </w:pPr>
      <w:r>
        <w:rPr>
          <w:rFonts w:ascii="Times New Roman"/>
          <w:b w:val="false"/>
          <w:i w:val="false"/>
          <w:color w:val="000000"/>
          <w:sz w:val="28"/>
        </w:rPr>
        <w:t>
      такелажды жұмыстарды жүргізу тәртібі;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p>
      <w:pPr>
        <w:spacing w:after="0"/>
        <w:ind w:left="0"/>
        <w:jc w:val="both"/>
      </w:pPr>
      <w:r>
        <w:rPr>
          <w:rFonts w:ascii="Times New Roman"/>
          <w:b w:val="false"/>
          <w:i w:val="false"/>
          <w:color w:val="000000"/>
          <w:sz w:val="28"/>
        </w:rPr>
        <w:t>
      115. Жұмыс үлгілері:</w:t>
      </w:r>
    </w:p>
    <w:p>
      <w:pPr>
        <w:spacing w:after="0"/>
        <w:ind w:left="0"/>
        <w:jc w:val="both"/>
      </w:pPr>
      <w:r>
        <w:rPr>
          <w:rFonts w:ascii="Times New Roman"/>
          <w:b w:val="false"/>
          <w:i w:val="false"/>
          <w:color w:val="000000"/>
          <w:sz w:val="28"/>
        </w:rPr>
        <w:t>
      1) регенеративті ауа жылытқыштар-жөндеу және тығыздыққа престеумен түтіктерді ауыстыру;</w:t>
      </w:r>
    </w:p>
    <w:p>
      <w:pPr>
        <w:spacing w:after="0"/>
        <w:ind w:left="0"/>
        <w:jc w:val="both"/>
      </w:pPr>
      <w:r>
        <w:rPr>
          <w:rFonts w:ascii="Times New Roman"/>
          <w:b w:val="false"/>
          <w:i w:val="false"/>
          <w:color w:val="000000"/>
          <w:sz w:val="28"/>
        </w:rPr>
        <w:t>
      2) түтін сорғылар, желдеткіштер, сорғылар, редукторлар – роторлардың және жекелеген доңғалақтардың статистикалық және динамикалық теңгерімі;</w:t>
      </w:r>
    </w:p>
    <w:p>
      <w:pPr>
        <w:spacing w:after="0"/>
        <w:ind w:left="0"/>
        <w:jc w:val="both"/>
      </w:pPr>
      <w:r>
        <w:rPr>
          <w:rFonts w:ascii="Times New Roman"/>
          <w:b w:val="false"/>
          <w:i w:val="false"/>
          <w:color w:val="000000"/>
          <w:sz w:val="28"/>
        </w:rPr>
        <w:t>
      3) бу қазандарының ысырмалары – тығыздау тетіктерін бөлшектеу, тексеру, қалпына келтіру, корпусты және штокты майлықтарды ауыстыру;</w:t>
      </w:r>
    </w:p>
    <w:p>
      <w:pPr>
        <w:spacing w:after="0"/>
        <w:ind w:left="0"/>
        <w:jc w:val="both"/>
      </w:pPr>
      <w:r>
        <w:rPr>
          <w:rFonts w:ascii="Times New Roman"/>
          <w:b w:val="false"/>
          <w:i w:val="false"/>
          <w:color w:val="000000"/>
          <w:sz w:val="28"/>
        </w:rPr>
        <w:t>
      4) қазандардың импульсті-сақтандырғыш құрылғылары – тексеру;</w:t>
      </w:r>
    </w:p>
    <w:p>
      <w:pPr>
        <w:spacing w:after="0"/>
        <w:ind w:left="0"/>
        <w:jc w:val="both"/>
      </w:pPr>
      <w:r>
        <w:rPr>
          <w:rFonts w:ascii="Times New Roman"/>
          <w:b w:val="false"/>
          <w:i w:val="false"/>
          <w:color w:val="000000"/>
          <w:sz w:val="28"/>
        </w:rPr>
        <w:t>
      5) рычагты, сақтандырғыш клапандар – тексеру;</w:t>
      </w:r>
    </w:p>
    <w:p>
      <w:pPr>
        <w:spacing w:after="0"/>
        <w:ind w:left="0"/>
        <w:jc w:val="both"/>
      </w:pPr>
      <w:r>
        <w:rPr>
          <w:rFonts w:ascii="Times New Roman"/>
          <w:b w:val="false"/>
          <w:i w:val="false"/>
          <w:color w:val="000000"/>
          <w:sz w:val="28"/>
        </w:rPr>
        <w:t>
      6) қазан коллекторлары –ауыстыру;</w:t>
      </w:r>
    </w:p>
    <w:p>
      <w:pPr>
        <w:spacing w:after="0"/>
        <w:ind w:left="0"/>
        <w:jc w:val="both"/>
      </w:pPr>
      <w:r>
        <w:rPr>
          <w:rFonts w:ascii="Times New Roman"/>
          <w:b w:val="false"/>
          <w:i w:val="false"/>
          <w:color w:val="000000"/>
          <w:sz w:val="28"/>
        </w:rPr>
        <w:t>
      7) әртүрлі жүйедегі қазандар – сыртқы және ішкі тексеру;</w:t>
      </w:r>
    </w:p>
    <w:p>
      <w:pPr>
        <w:spacing w:after="0"/>
        <w:ind w:left="0"/>
        <w:jc w:val="both"/>
      </w:pPr>
      <w:r>
        <w:rPr>
          <w:rFonts w:ascii="Times New Roman"/>
          <w:b w:val="false"/>
          <w:i w:val="false"/>
          <w:color w:val="000000"/>
          <w:sz w:val="28"/>
        </w:rPr>
        <w:t>
      8) диірмендер – бос жүрісте сынау;</w:t>
      </w:r>
    </w:p>
    <w:p>
      <w:pPr>
        <w:spacing w:after="0"/>
        <w:ind w:left="0"/>
        <w:jc w:val="both"/>
      </w:pPr>
      <w:r>
        <w:rPr>
          <w:rFonts w:ascii="Times New Roman"/>
          <w:b w:val="false"/>
          <w:i w:val="false"/>
          <w:color w:val="000000"/>
          <w:sz w:val="28"/>
        </w:rPr>
        <w:t>
      9) бу және қоректендіруді аса қыздыруды реттеу – тексеру;</w:t>
      </w:r>
    </w:p>
    <w:p>
      <w:pPr>
        <w:spacing w:after="0"/>
        <w:ind w:left="0"/>
        <w:jc w:val="both"/>
      </w:pPr>
      <w:r>
        <w:rPr>
          <w:rFonts w:ascii="Times New Roman"/>
          <w:b w:val="false"/>
          <w:i w:val="false"/>
          <w:color w:val="000000"/>
          <w:sz w:val="28"/>
        </w:rPr>
        <w:t>
      10) редукторлар – иірімді буды және бу жұмыстары үшін қиыстырып келісу және реттеумен цилиндрлік тісті доңғалақтарды ауыстырумен күрделі жөндеу;</w:t>
      </w:r>
    </w:p>
    <w:p>
      <w:pPr>
        <w:spacing w:after="0"/>
        <w:ind w:left="0"/>
        <w:jc w:val="both"/>
      </w:pPr>
      <w:r>
        <w:rPr>
          <w:rFonts w:ascii="Times New Roman"/>
          <w:b w:val="false"/>
          <w:i w:val="false"/>
          <w:color w:val="000000"/>
          <w:sz w:val="28"/>
        </w:rPr>
        <w:t>
      11) электр сүзгілер – жөндеуден кейін сынау.</w:t>
      </w:r>
    </w:p>
    <w:bookmarkStart w:name="z162" w:id="160"/>
    <w:p>
      <w:pPr>
        <w:spacing w:after="0"/>
        <w:ind w:left="0"/>
        <w:jc w:val="left"/>
      </w:pPr>
      <w:r>
        <w:rPr>
          <w:rFonts w:ascii="Times New Roman"/>
          <w:b/>
          <w:i w:val="false"/>
          <w:color w:val="000000"/>
        </w:rPr>
        <w:t xml:space="preserve"> 35-параграф. Қазан және тозаң дайындау жабдықтарын жөндеу жөніндегі слесарь, 6-разряд</w:t>
      </w:r>
    </w:p>
    <w:bookmarkEnd w:id="160"/>
    <w:bookmarkStart w:name="z163" w:id="161"/>
    <w:p>
      <w:pPr>
        <w:spacing w:after="0"/>
        <w:ind w:left="0"/>
        <w:jc w:val="both"/>
      </w:pPr>
      <w:r>
        <w:rPr>
          <w:rFonts w:ascii="Times New Roman"/>
          <w:b w:val="false"/>
          <w:i w:val="false"/>
          <w:color w:val="000000"/>
          <w:sz w:val="28"/>
        </w:rPr>
        <w:t xml:space="preserve">
      116. Жұмыстың сипаттамасы: </w:t>
      </w:r>
    </w:p>
    <w:bookmarkEnd w:id="161"/>
    <w:p>
      <w:pPr>
        <w:spacing w:after="0"/>
        <w:ind w:left="0"/>
        <w:jc w:val="both"/>
      </w:pPr>
      <w:r>
        <w:rPr>
          <w:rFonts w:ascii="Times New Roman"/>
          <w:b w:val="false"/>
          <w:i w:val="false"/>
          <w:color w:val="000000"/>
          <w:sz w:val="28"/>
        </w:rPr>
        <w:t xml:space="preserve">
      қазан агрегаттарының ерекше күрделі тораптар мен тетіктерді механикаландырудың ерекше күрделі құрал-жабдықтары мен құралдарын, қысымы қатты электрлі жетекті құрал-саймандарды, күрделі өлшеу құралдарын,такелажды және көлік құралдарын пайдаланумен жөндеу, қайта құру, құрастыру, дайындау және сынау; </w:t>
      </w:r>
    </w:p>
    <w:p>
      <w:pPr>
        <w:spacing w:after="0"/>
        <w:ind w:left="0"/>
        <w:jc w:val="both"/>
      </w:pPr>
      <w:r>
        <w:rPr>
          <w:rFonts w:ascii="Times New Roman"/>
          <w:b w:val="false"/>
          <w:i w:val="false"/>
          <w:color w:val="000000"/>
          <w:sz w:val="28"/>
        </w:rPr>
        <w:t xml:space="preserve">
      шығарылған тетіктердің сапасын және өлшемін сызбаға сәйкестілігіне тексеру; </w:t>
      </w:r>
    </w:p>
    <w:p>
      <w:pPr>
        <w:spacing w:after="0"/>
        <w:ind w:left="0"/>
        <w:jc w:val="both"/>
      </w:pPr>
      <w:r>
        <w:rPr>
          <w:rFonts w:ascii="Times New Roman"/>
          <w:b w:val="false"/>
          <w:i w:val="false"/>
          <w:color w:val="000000"/>
          <w:sz w:val="28"/>
        </w:rPr>
        <w:t>
      әртүрлі жүйелі және параметрлі арматураларды жөндеу мен дайындау;</w:t>
      </w:r>
    </w:p>
    <w:p>
      <w:pPr>
        <w:spacing w:after="0"/>
        <w:ind w:left="0"/>
        <w:jc w:val="both"/>
      </w:pPr>
      <w:r>
        <w:rPr>
          <w:rFonts w:ascii="Times New Roman"/>
          <w:b w:val="false"/>
          <w:i w:val="false"/>
          <w:color w:val="000000"/>
          <w:sz w:val="28"/>
        </w:rPr>
        <w:t xml:space="preserve">
      қазанды бу тығыздығына тексеру және сақтандырғыш клапандарды реттеу; </w:t>
      </w:r>
    </w:p>
    <w:p>
      <w:pPr>
        <w:spacing w:after="0"/>
        <w:ind w:left="0"/>
        <w:jc w:val="both"/>
      </w:pPr>
      <w:r>
        <w:rPr>
          <w:rFonts w:ascii="Times New Roman"/>
          <w:b w:val="false"/>
          <w:i w:val="false"/>
          <w:color w:val="000000"/>
          <w:sz w:val="28"/>
        </w:rPr>
        <w:t xml:space="preserve">
      жүктемедегі қазанды агрегаттарды сынау, жоғары қысымды және үлкен мөлшерлі су және бу ысырмаларының тығыздау бетін қайта қалыптастыру; </w:t>
      </w:r>
    </w:p>
    <w:p>
      <w:pPr>
        <w:spacing w:after="0"/>
        <w:ind w:left="0"/>
        <w:jc w:val="both"/>
      </w:pPr>
      <w:r>
        <w:rPr>
          <w:rFonts w:ascii="Times New Roman"/>
          <w:b w:val="false"/>
          <w:i w:val="false"/>
          <w:color w:val="000000"/>
          <w:sz w:val="28"/>
        </w:rPr>
        <w:t xml:space="preserve">
      өлшеулер жүргізу және формулярларды толтыру; </w:t>
      </w:r>
    </w:p>
    <w:p>
      <w:pPr>
        <w:spacing w:after="0"/>
        <w:ind w:left="0"/>
        <w:jc w:val="both"/>
      </w:pPr>
      <w:r>
        <w:rPr>
          <w:rFonts w:ascii="Times New Roman"/>
          <w:b w:val="false"/>
          <w:i w:val="false"/>
          <w:color w:val="000000"/>
          <w:sz w:val="28"/>
        </w:rPr>
        <w:t xml:space="preserve">
      жөнделген тораптар мен қазанды агрегаттарды тексеру және байқау мен сынауға дайындау; </w:t>
      </w:r>
    </w:p>
    <w:p>
      <w:pPr>
        <w:spacing w:after="0"/>
        <w:ind w:left="0"/>
        <w:jc w:val="both"/>
      </w:pPr>
      <w:r>
        <w:rPr>
          <w:rFonts w:ascii="Times New Roman"/>
          <w:b w:val="false"/>
          <w:i w:val="false"/>
          <w:color w:val="000000"/>
          <w:sz w:val="28"/>
        </w:rPr>
        <w:t xml:space="preserve">
      жүктемеде пайдалануға тапсыруды дайындауға қатысу; </w:t>
      </w:r>
    </w:p>
    <w:p>
      <w:pPr>
        <w:spacing w:after="0"/>
        <w:ind w:left="0"/>
        <w:jc w:val="both"/>
      </w:pPr>
      <w:r>
        <w:rPr>
          <w:rFonts w:ascii="Times New Roman"/>
          <w:b w:val="false"/>
          <w:i w:val="false"/>
          <w:color w:val="000000"/>
          <w:sz w:val="28"/>
        </w:rPr>
        <w:t>
      жабдықтарды, жөндеу құрал-жабдықтарын, жүк көтергіш машиналар мен механизмдерді жөндеу және дайындау жөніндегі жұмыстарды ұйымдастыру.</w:t>
      </w:r>
    </w:p>
    <w:bookmarkStart w:name="z164" w:id="162"/>
    <w:p>
      <w:pPr>
        <w:spacing w:after="0"/>
        <w:ind w:left="0"/>
        <w:jc w:val="both"/>
      </w:pPr>
      <w:r>
        <w:rPr>
          <w:rFonts w:ascii="Times New Roman"/>
          <w:b w:val="false"/>
          <w:i w:val="false"/>
          <w:color w:val="000000"/>
          <w:sz w:val="28"/>
        </w:rPr>
        <w:t xml:space="preserve">
      117. Білуге тиіс: </w:t>
      </w:r>
    </w:p>
    <w:bookmarkEnd w:id="162"/>
    <w:p>
      <w:pPr>
        <w:spacing w:after="0"/>
        <w:ind w:left="0"/>
        <w:jc w:val="both"/>
      </w:pPr>
      <w:r>
        <w:rPr>
          <w:rFonts w:ascii="Times New Roman"/>
          <w:b w:val="false"/>
          <w:i w:val="false"/>
          <w:color w:val="000000"/>
          <w:sz w:val="28"/>
        </w:rPr>
        <w:t xml:space="preserve">
      жөнделетін негізгі және қосалқы жабдықтың техникалық сипаттамалары, кинематикалық және гидравликалық схемалары; </w:t>
      </w:r>
    </w:p>
    <w:p>
      <w:pPr>
        <w:spacing w:after="0"/>
        <w:ind w:left="0"/>
        <w:jc w:val="both"/>
      </w:pPr>
      <w:r>
        <w:rPr>
          <w:rFonts w:ascii="Times New Roman"/>
          <w:b w:val="false"/>
          <w:i w:val="false"/>
          <w:color w:val="000000"/>
          <w:sz w:val="28"/>
        </w:rPr>
        <w:t xml:space="preserve">
      жөнделген жабдықты жөндеу, құрастыру, бөлшектеу және монтаждау, дәлдігін тексеру және сынау әдістері; </w:t>
      </w:r>
    </w:p>
    <w:p>
      <w:pPr>
        <w:spacing w:after="0"/>
        <w:ind w:left="0"/>
        <w:jc w:val="both"/>
      </w:pPr>
      <w:r>
        <w:rPr>
          <w:rFonts w:ascii="Times New Roman"/>
          <w:b w:val="false"/>
          <w:i w:val="false"/>
          <w:color w:val="000000"/>
          <w:sz w:val="28"/>
        </w:rPr>
        <w:t xml:space="preserve">
      жабдықтың тораптарына, бөлшектері мен механизмдеріне рұқсат етілген жүктемелер және зақымданулардың, коррозиялық тозудың және авариялардың алдын алу бойынша алдын алу шаралары; </w:t>
      </w:r>
    </w:p>
    <w:p>
      <w:pPr>
        <w:spacing w:after="0"/>
        <w:ind w:left="0"/>
        <w:jc w:val="both"/>
      </w:pPr>
      <w:r>
        <w:rPr>
          <w:rFonts w:ascii="Times New Roman"/>
          <w:b w:val="false"/>
          <w:i w:val="false"/>
          <w:color w:val="000000"/>
          <w:sz w:val="28"/>
        </w:rPr>
        <w:t>
      қазан агрегаты жұмысының негізгі техникалық көрсеткіштері, оның зақымдануының негізгі түрлері;</w:t>
      </w:r>
    </w:p>
    <w:p>
      <w:pPr>
        <w:spacing w:after="0"/>
        <w:ind w:left="0"/>
        <w:jc w:val="both"/>
      </w:pPr>
      <w:r>
        <w:rPr>
          <w:rFonts w:ascii="Times New Roman"/>
          <w:b w:val="false"/>
          <w:i w:val="false"/>
          <w:color w:val="000000"/>
          <w:sz w:val="28"/>
        </w:rPr>
        <w:t xml:space="preserve">
      басты бу құбырларының, қоректендіру құбырларының, мазуто-және газ құбырларының схемалары; </w:t>
      </w:r>
    </w:p>
    <w:p>
      <w:pPr>
        <w:spacing w:after="0"/>
        <w:ind w:left="0"/>
        <w:jc w:val="both"/>
      </w:pPr>
      <w:r>
        <w:rPr>
          <w:rFonts w:ascii="Times New Roman"/>
          <w:b w:val="false"/>
          <w:i w:val="false"/>
          <w:color w:val="000000"/>
          <w:sz w:val="28"/>
        </w:rPr>
        <w:t xml:space="preserve">
      қазанды, буды аса қыздыру, экономайзерлерді, құбырларды, жоғары қысымда жұмыс істейтін ыдыстарды, көтергіштерді, крандарды куәландыру мерзімдері; </w:t>
      </w:r>
    </w:p>
    <w:p>
      <w:pPr>
        <w:spacing w:after="0"/>
        <w:ind w:left="0"/>
        <w:jc w:val="both"/>
      </w:pPr>
      <w:r>
        <w:rPr>
          <w:rFonts w:ascii="Times New Roman"/>
          <w:b w:val="false"/>
          <w:i w:val="false"/>
          <w:color w:val="000000"/>
          <w:sz w:val="28"/>
        </w:rPr>
        <w:t xml:space="preserve">
      орта параметрлеріне байланысты материалдардың сапасын және арматураның жарамдылығын айқындау әдістері; </w:t>
      </w:r>
    </w:p>
    <w:p>
      <w:pPr>
        <w:spacing w:after="0"/>
        <w:ind w:left="0"/>
        <w:jc w:val="both"/>
      </w:pPr>
      <w:r>
        <w:rPr>
          <w:rFonts w:ascii="Times New Roman"/>
          <w:b w:val="false"/>
          <w:i w:val="false"/>
          <w:color w:val="000000"/>
          <w:sz w:val="28"/>
        </w:rPr>
        <w:t xml:space="preserve">
      такелажды құрал-жабдықтарды және жүк көтергіш машиналар мен механизмдердің әбзелдерін сынау және сақтау тәртібі; </w:t>
      </w:r>
    </w:p>
    <w:p>
      <w:pPr>
        <w:spacing w:after="0"/>
        <w:ind w:left="0"/>
        <w:jc w:val="both"/>
      </w:pPr>
      <w:r>
        <w:rPr>
          <w:rFonts w:ascii="Times New Roman"/>
          <w:b w:val="false"/>
          <w:i w:val="false"/>
          <w:color w:val="000000"/>
          <w:sz w:val="28"/>
        </w:rPr>
        <w:t>
      қазандарды жөндеу жөніндегі жұмыстарды ұйымдастыру тәртібі;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165" w:id="163"/>
    <w:p>
      <w:pPr>
        <w:spacing w:after="0"/>
        <w:ind w:left="0"/>
        <w:jc w:val="both"/>
      </w:pPr>
      <w:r>
        <w:rPr>
          <w:rFonts w:ascii="Times New Roman"/>
          <w:b w:val="false"/>
          <w:i w:val="false"/>
          <w:color w:val="000000"/>
          <w:sz w:val="28"/>
        </w:rPr>
        <w:t>
      118. Жұмыс үлгілері:</w:t>
      </w:r>
    </w:p>
    <w:bookmarkEnd w:id="163"/>
    <w:p>
      <w:pPr>
        <w:spacing w:after="0"/>
        <w:ind w:left="0"/>
        <w:jc w:val="both"/>
      </w:pPr>
      <w:r>
        <w:rPr>
          <w:rFonts w:ascii="Times New Roman"/>
          <w:b w:val="false"/>
          <w:i w:val="false"/>
          <w:color w:val="000000"/>
          <w:sz w:val="28"/>
        </w:rPr>
        <w:t>
      1) қазандардың барабандары – екшеу құрылғыларын тексеру, көлденең білікке қатысты барабандардың жағдайы және бекіту;</w:t>
      </w:r>
    </w:p>
    <w:p>
      <w:pPr>
        <w:spacing w:after="0"/>
        <w:ind w:left="0"/>
        <w:jc w:val="both"/>
      </w:pPr>
      <w:r>
        <w:rPr>
          <w:rFonts w:ascii="Times New Roman"/>
          <w:b w:val="false"/>
          <w:i w:val="false"/>
          <w:color w:val="000000"/>
          <w:sz w:val="28"/>
        </w:rPr>
        <w:t>
      2) түтін сорғылардың біліктері – мойынтіректері ауыстырумен қалпына келтіру;</w:t>
      </w:r>
    </w:p>
    <w:p>
      <w:pPr>
        <w:spacing w:after="0"/>
        <w:ind w:left="0"/>
        <w:jc w:val="both"/>
      </w:pPr>
      <w:r>
        <w:rPr>
          <w:rFonts w:ascii="Times New Roman"/>
          <w:b w:val="false"/>
          <w:i w:val="false"/>
          <w:color w:val="000000"/>
          <w:sz w:val="28"/>
        </w:rPr>
        <w:t>
      3) мойынтіректердің жапсырмалары-шар сияқты бетінің тірек көпшіктерге жапсырылуын тексеру;</w:t>
      </w:r>
    </w:p>
    <w:p>
      <w:pPr>
        <w:spacing w:after="0"/>
        <w:ind w:left="0"/>
        <w:jc w:val="both"/>
      </w:pPr>
      <w:r>
        <w:rPr>
          <w:rFonts w:ascii="Times New Roman"/>
          <w:b w:val="false"/>
          <w:i w:val="false"/>
          <w:color w:val="000000"/>
          <w:sz w:val="28"/>
        </w:rPr>
        <w:t>
      4) регенеративтік айналмалы ауа жылытқыштар - саңылауларды реттеу;</w:t>
      </w:r>
    </w:p>
    <w:p>
      <w:pPr>
        <w:spacing w:after="0"/>
        <w:ind w:left="0"/>
        <w:jc w:val="both"/>
      </w:pPr>
      <w:r>
        <w:rPr>
          <w:rFonts w:ascii="Times New Roman"/>
          <w:b w:val="false"/>
          <w:i w:val="false"/>
          <w:color w:val="000000"/>
          <w:sz w:val="28"/>
        </w:rPr>
        <w:t>
      5) бу ысытқыштардың змеевиктері мен ширмалары – ақаулыларын кесу, жаққыштан алып тастау, жаңасын орнату;</w:t>
      </w:r>
    </w:p>
    <w:p>
      <w:pPr>
        <w:spacing w:after="0"/>
        <w:ind w:left="0"/>
        <w:jc w:val="both"/>
      </w:pPr>
      <w:r>
        <w:rPr>
          <w:rFonts w:ascii="Times New Roman"/>
          <w:b w:val="false"/>
          <w:i w:val="false"/>
          <w:color w:val="000000"/>
          <w:sz w:val="28"/>
        </w:rPr>
        <w:t>
      6) импульстік алдын алу клапандары - жөндеу және реттеу;</w:t>
      </w:r>
    </w:p>
    <w:p>
      <w:pPr>
        <w:spacing w:after="0"/>
        <w:ind w:left="0"/>
        <w:jc w:val="both"/>
      </w:pPr>
      <w:r>
        <w:rPr>
          <w:rFonts w:ascii="Times New Roman"/>
          <w:b w:val="false"/>
          <w:i w:val="false"/>
          <w:color w:val="000000"/>
          <w:sz w:val="28"/>
        </w:rPr>
        <w:t>
      7) диірмен желдеткіштерінің жұмысшы доңғалақтары, роторлары – статикалық және динамикалық теңгермелеу;</w:t>
      </w:r>
    </w:p>
    <w:p>
      <w:pPr>
        <w:spacing w:after="0"/>
        <w:ind w:left="0"/>
        <w:jc w:val="both"/>
      </w:pPr>
      <w:r>
        <w:rPr>
          <w:rFonts w:ascii="Times New Roman"/>
          <w:b w:val="false"/>
          <w:i w:val="false"/>
          <w:color w:val="000000"/>
          <w:sz w:val="28"/>
        </w:rPr>
        <w:t>
      8) ротациялық компрессорлар – бөлшектерді түгендеу, жөндеу;</w:t>
      </w:r>
    </w:p>
    <w:p>
      <w:pPr>
        <w:spacing w:after="0"/>
        <w:ind w:left="0"/>
        <w:jc w:val="both"/>
      </w:pPr>
      <w:r>
        <w:rPr>
          <w:rFonts w:ascii="Times New Roman"/>
          <w:b w:val="false"/>
          <w:i w:val="false"/>
          <w:color w:val="000000"/>
          <w:sz w:val="28"/>
        </w:rPr>
        <w:t>
      9) газ тығызды қазандар – жылыту мен зану қондырғыларының үстіңгі қабаттарын жөндеу;</w:t>
      </w:r>
    </w:p>
    <w:p>
      <w:pPr>
        <w:spacing w:after="0"/>
        <w:ind w:left="0"/>
        <w:jc w:val="both"/>
      </w:pPr>
      <w:r>
        <w:rPr>
          <w:rFonts w:ascii="Times New Roman"/>
          <w:b w:val="false"/>
          <w:i w:val="false"/>
          <w:color w:val="000000"/>
          <w:sz w:val="28"/>
        </w:rPr>
        <w:t>
      10) шар диірмендер - барабанды тексреу, доңғалақтарды жылтырату;</w:t>
      </w:r>
    </w:p>
    <w:p>
      <w:pPr>
        <w:spacing w:after="0"/>
        <w:ind w:left="0"/>
        <w:jc w:val="both"/>
      </w:pPr>
      <w:r>
        <w:rPr>
          <w:rFonts w:ascii="Times New Roman"/>
          <w:b w:val="false"/>
          <w:i w:val="false"/>
          <w:color w:val="000000"/>
          <w:sz w:val="28"/>
        </w:rPr>
        <w:t>
      11) шаңды сорып айдайтын насостар – түгендеу;</w:t>
      </w:r>
    </w:p>
    <w:p>
      <w:pPr>
        <w:spacing w:after="0"/>
        <w:ind w:left="0"/>
        <w:jc w:val="both"/>
      </w:pPr>
      <w:r>
        <w:rPr>
          <w:rFonts w:ascii="Times New Roman"/>
          <w:b w:val="false"/>
          <w:i w:val="false"/>
          <w:color w:val="000000"/>
          <w:sz w:val="28"/>
        </w:rPr>
        <w:t>
      12) бу құбырлары - тіреулер мен ілмелерді жөндеу, реттеу;</w:t>
      </w:r>
    </w:p>
    <w:p>
      <w:pPr>
        <w:spacing w:after="0"/>
        <w:ind w:left="0"/>
        <w:jc w:val="both"/>
      </w:pPr>
      <w:r>
        <w:rPr>
          <w:rFonts w:ascii="Times New Roman"/>
          <w:b w:val="false"/>
          <w:i w:val="false"/>
          <w:color w:val="000000"/>
          <w:sz w:val="28"/>
        </w:rPr>
        <w:t>
      13) подшипниктер – тексеру және жөндеу;</w:t>
      </w:r>
    </w:p>
    <w:p>
      <w:pPr>
        <w:spacing w:after="0"/>
        <w:ind w:left="0"/>
        <w:jc w:val="both"/>
      </w:pPr>
      <w:r>
        <w:rPr>
          <w:rFonts w:ascii="Times New Roman"/>
          <w:b w:val="false"/>
          <w:i w:val="false"/>
          <w:color w:val="000000"/>
          <w:sz w:val="28"/>
        </w:rPr>
        <w:t>
      14) циклондық жағу орнының кіре берісі – жөндеу;</w:t>
      </w:r>
    </w:p>
    <w:p>
      <w:pPr>
        <w:spacing w:after="0"/>
        <w:ind w:left="0"/>
        <w:jc w:val="both"/>
      </w:pPr>
      <w:r>
        <w:rPr>
          <w:rFonts w:ascii="Times New Roman"/>
          <w:b w:val="false"/>
          <w:i w:val="false"/>
          <w:color w:val="000000"/>
          <w:sz w:val="28"/>
        </w:rPr>
        <w:t>
      15) жылу айырбастау секциялары- гидравликалық тексеру;</w:t>
      </w:r>
    </w:p>
    <w:p>
      <w:pPr>
        <w:spacing w:after="0"/>
        <w:ind w:left="0"/>
        <w:jc w:val="both"/>
      </w:pPr>
      <w:r>
        <w:rPr>
          <w:rFonts w:ascii="Times New Roman"/>
          <w:b w:val="false"/>
          <w:i w:val="false"/>
          <w:color w:val="000000"/>
          <w:sz w:val="28"/>
        </w:rPr>
        <w:t>
      16) негізгі құбыр желілеріндегі және жабдықтардағы дәнекерлеу жіктері – гидравликалық сынау кезеңінде қарау;</w:t>
      </w:r>
    </w:p>
    <w:p>
      <w:pPr>
        <w:spacing w:after="0"/>
        <w:ind w:left="0"/>
        <w:jc w:val="both"/>
      </w:pPr>
      <w:r>
        <w:rPr>
          <w:rFonts w:ascii="Times New Roman"/>
          <w:b w:val="false"/>
          <w:i w:val="false"/>
          <w:color w:val="000000"/>
          <w:sz w:val="28"/>
        </w:rPr>
        <w:t>
      17) диірмен жетектерінің тістегеріштері – ауыстыру және центровка;</w:t>
      </w:r>
    </w:p>
    <w:p>
      <w:pPr>
        <w:spacing w:after="0"/>
        <w:ind w:left="0"/>
        <w:jc w:val="both"/>
      </w:pPr>
      <w:r>
        <w:rPr>
          <w:rFonts w:ascii="Times New Roman"/>
          <w:b w:val="false"/>
          <w:i w:val="false"/>
          <w:color w:val="000000"/>
          <w:sz w:val="28"/>
        </w:rPr>
        <w:t>
      18) жағу экрандары, қазандық құбырларының түйіндері, күлді қорғау-шаңдық және күлдік тозужы қарау, тексеру.</w:t>
      </w:r>
    </w:p>
    <w:bookmarkStart w:name="z166" w:id="164"/>
    <w:p>
      <w:pPr>
        <w:spacing w:after="0"/>
        <w:ind w:left="0"/>
        <w:jc w:val="both"/>
      </w:pPr>
      <w:r>
        <w:rPr>
          <w:rFonts w:ascii="Times New Roman"/>
          <w:b w:val="false"/>
          <w:i w:val="false"/>
          <w:color w:val="000000"/>
          <w:sz w:val="28"/>
        </w:rPr>
        <w:t>
      119. Аса жоғары параметрлердегі қазандық агрегаттарындағы ерекше күрделі және жауапты жұмыстарды орындау кезінде - 7-разряд.</w:t>
      </w:r>
    </w:p>
    <w:bookmarkEnd w:id="164"/>
    <w:bookmarkStart w:name="z167" w:id="165"/>
    <w:p>
      <w:pPr>
        <w:spacing w:after="0"/>
        <w:ind w:left="0"/>
        <w:jc w:val="both"/>
      </w:pPr>
      <w:r>
        <w:rPr>
          <w:rFonts w:ascii="Times New Roman"/>
          <w:b w:val="false"/>
          <w:i w:val="false"/>
          <w:color w:val="000000"/>
          <w:sz w:val="28"/>
        </w:rPr>
        <w:t>
      120. Техникалық және кәсіптік (арнайы орта, кәсіптік орта) білім талап етіледі.</w:t>
      </w:r>
    </w:p>
    <w:bookmarkEnd w:id="165"/>
    <w:bookmarkStart w:name="z168" w:id="166"/>
    <w:p>
      <w:pPr>
        <w:spacing w:after="0"/>
        <w:ind w:left="0"/>
        <w:jc w:val="left"/>
      </w:pPr>
      <w:r>
        <w:rPr>
          <w:rFonts w:ascii="Times New Roman"/>
          <w:b/>
          <w:i w:val="false"/>
          <w:color w:val="000000"/>
        </w:rPr>
        <w:t xml:space="preserve"> 36-параграф. Қайталама коммутация және байланысты жөндеу жөніндегі электрмонтер, 2-разряд</w:t>
      </w:r>
    </w:p>
    <w:bookmarkEnd w:id="166"/>
    <w:bookmarkStart w:name="z169" w:id="167"/>
    <w:p>
      <w:pPr>
        <w:spacing w:after="0"/>
        <w:ind w:left="0"/>
        <w:jc w:val="both"/>
      </w:pPr>
      <w:r>
        <w:rPr>
          <w:rFonts w:ascii="Times New Roman"/>
          <w:b w:val="false"/>
          <w:i w:val="false"/>
          <w:color w:val="000000"/>
          <w:sz w:val="28"/>
        </w:rPr>
        <w:t>
      121. Жұмыс сипаттамасы:</w:t>
      </w:r>
    </w:p>
    <w:bookmarkEnd w:id="167"/>
    <w:p>
      <w:pPr>
        <w:spacing w:after="0"/>
        <w:ind w:left="0"/>
        <w:jc w:val="both"/>
      </w:pPr>
      <w:r>
        <w:rPr>
          <w:rFonts w:ascii="Times New Roman"/>
          <w:b w:val="false"/>
          <w:i w:val="false"/>
          <w:color w:val="000000"/>
          <w:sz w:val="28"/>
        </w:rPr>
        <w:t xml:space="preserve">
      қарапайым аппаратура мен қайталама коммутация тізбектерін бөлшектеу және құрастыру; </w:t>
      </w:r>
    </w:p>
    <w:p>
      <w:pPr>
        <w:spacing w:after="0"/>
        <w:ind w:left="0"/>
        <w:jc w:val="both"/>
      </w:pPr>
      <w:r>
        <w:rPr>
          <w:rFonts w:ascii="Times New Roman"/>
          <w:b w:val="false"/>
          <w:i w:val="false"/>
          <w:color w:val="000000"/>
          <w:sz w:val="28"/>
        </w:rPr>
        <w:t xml:space="preserve">
      аппаратура мен құралдардың тораптары мен бөлшектерін жуу және тазалау; </w:t>
      </w:r>
    </w:p>
    <w:p>
      <w:pPr>
        <w:spacing w:after="0"/>
        <w:ind w:left="0"/>
        <w:jc w:val="both"/>
      </w:pPr>
      <w:r>
        <w:rPr>
          <w:rFonts w:ascii="Times New Roman"/>
          <w:b w:val="false"/>
          <w:i w:val="false"/>
          <w:color w:val="000000"/>
          <w:sz w:val="28"/>
        </w:rPr>
        <w:t xml:space="preserve">
      бөлшектерді мөлшеріне келтіріп кесе отырып өңдеу жөніндегі қарапайым слесарлық операцияларды орындау; </w:t>
      </w:r>
    </w:p>
    <w:p>
      <w:pPr>
        <w:spacing w:after="0"/>
        <w:ind w:left="0"/>
        <w:jc w:val="both"/>
      </w:pPr>
      <w:r>
        <w:rPr>
          <w:rFonts w:ascii="Times New Roman"/>
          <w:b w:val="false"/>
          <w:i w:val="false"/>
          <w:color w:val="000000"/>
          <w:sz w:val="28"/>
        </w:rPr>
        <w:t xml:space="preserve">
      беттерді бояулармен таңбалау және қарапайым бояу; </w:t>
      </w:r>
    </w:p>
    <w:p>
      <w:pPr>
        <w:spacing w:after="0"/>
        <w:ind w:left="0"/>
        <w:jc w:val="both"/>
      </w:pPr>
      <w:r>
        <w:rPr>
          <w:rFonts w:ascii="Times New Roman"/>
          <w:b w:val="false"/>
          <w:i w:val="false"/>
          <w:color w:val="000000"/>
          <w:sz w:val="28"/>
        </w:rPr>
        <w:t xml:space="preserve">
      бөлшектерді тоттануға қарсы майлау; </w:t>
      </w:r>
    </w:p>
    <w:p>
      <w:pPr>
        <w:spacing w:after="0"/>
        <w:ind w:left="0"/>
        <w:jc w:val="both"/>
      </w:pPr>
      <w:r>
        <w:rPr>
          <w:rFonts w:ascii="Times New Roman"/>
          <w:b w:val="false"/>
          <w:i w:val="false"/>
          <w:color w:val="000000"/>
          <w:sz w:val="28"/>
        </w:rPr>
        <w:t>
      электр өлшеу құралдарын тасымалдау үшін буып-түю;</w:t>
      </w:r>
    </w:p>
    <w:p>
      <w:pPr>
        <w:spacing w:after="0"/>
        <w:ind w:left="0"/>
        <w:jc w:val="both"/>
      </w:pPr>
      <w:r>
        <w:rPr>
          <w:rFonts w:ascii="Times New Roman"/>
          <w:b w:val="false"/>
          <w:i w:val="false"/>
          <w:color w:val="000000"/>
          <w:sz w:val="28"/>
        </w:rPr>
        <w:t>
      қарапайым диспетчерлік жабдық пен автоматика аппаратурасын жөндеу және техникалық қызмет көрсету;</w:t>
      </w:r>
    </w:p>
    <w:p>
      <w:pPr>
        <w:spacing w:after="0"/>
        <w:ind w:left="0"/>
        <w:jc w:val="both"/>
      </w:pPr>
      <w:r>
        <w:rPr>
          <w:rFonts w:ascii="Times New Roman"/>
          <w:b w:val="false"/>
          <w:i w:val="false"/>
          <w:color w:val="000000"/>
          <w:sz w:val="28"/>
        </w:rPr>
        <w:t>
      анағұрлым біліктілігі жоғары электр монтерінің басшылығымен қалқандар мен стенділерге тексеру үшін оларды ток өзіне қоса отырып орнату.</w:t>
      </w:r>
    </w:p>
    <w:bookmarkStart w:name="z170" w:id="168"/>
    <w:p>
      <w:pPr>
        <w:spacing w:after="0"/>
        <w:ind w:left="0"/>
        <w:jc w:val="both"/>
      </w:pPr>
      <w:r>
        <w:rPr>
          <w:rFonts w:ascii="Times New Roman"/>
          <w:b w:val="false"/>
          <w:i w:val="false"/>
          <w:color w:val="000000"/>
          <w:sz w:val="28"/>
        </w:rPr>
        <w:t xml:space="preserve">
      122. Білуге тиіс: </w:t>
      </w:r>
    </w:p>
    <w:bookmarkEnd w:id="168"/>
    <w:p>
      <w:pPr>
        <w:spacing w:after="0"/>
        <w:ind w:left="0"/>
        <w:jc w:val="both"/>
      </w:pPr>
      <w:r>
        <w:rPr>
          <w:rFonts w:ascii="Times New Roman"/>
          <w:b w:val="false"/>
          <w:i w:val="false"/>
          <w:color w:val="000000"/>
          <w:sz w:val="28"/>
        </w:rPr>
        <w:t xml:space="preserve">
      оперативтік ток, реле қорғанысы мен автоматика мақсаты туралы жалпы ұғымдар; </w:t>
      </w:r>
    </w:p>
    <w:p>
      <w:pPr>
        <w:spacing w:after="0"/>
        <w:ind w:left="0"/>
        <w:jc w:val="both"/>
      </w:pPr>
      <w:r>
        <w:rPr>
          <w:rFonts w:ascii="Times New Roman"/>
          <w:b w:val="false"/>
          <w:i w:val="false"/>
          <w:color w:val="000000"/>
          <w:sz w:val="28"/>
        </w:rPr>
        <w:t xml:space="preserve">
      реленің үлгілері мен олардың түрлері; </w:t>
      </w:r>
    </w:p>
    <w:p>
      <w:pPr>
        <w:spacing w:after="0"/>
        <w:ind w:left="0"/>
        <w:jc w:val="both"/>
      </w:pPr>
      <w:r>
        <w:rPr>
          <w:rFonts w:ascii="Times New Roman"/>
          <w:b w:val="false"/>
          <w:i w:val="false"/>
          <w:color w:val="000000"/>
          <w:sz w:val="28"/>
        </w:rPr>
        <w:t xml:space="preserve">
      релелік қорғаныс пен автоматиканың қарапайым аппаратурасын жөндеу және қызмет көрсету жөніндегі қарапайым жұмыстарды орындау тәртібі; </w:t>
      </w:r>
    </w:p>
    <w:p>
      <w:pPr>
        <w:spacing w:after="0"/>
        <w:ind w:left="0"/>
        <w:jc w:val="both"/>
      </w:pPr>
      <w:r>
        <w:rPr>
          <w:rFonts w:ascii="Times New Roman"/>
          <w:b w:val="false"/>
          <w:i w:val="false"/>
          <w:color w:val="000000"/>
          <w:sz w:val="28"/>
        </w:rPr>
        <w:t xml:space="preserve">
      бақылау кабельдері мен изоляциялық материалдардың құрылымы мен түрлері; </w:t>
      </w:r>
    </w:p>
    <w:p>
      <w:pPr>
        <w:spacing w:after="0"/>
        <w:ind w:left="0"/>
        <w:jc w:val="both"/>
      </w:pPr>
      <w:r>
        <w:rPr>
          <w:rFonts w:ascii="Times New Roman"/>
          <w:b w:val="false"/>
          <w:i w:val="false"/>
          <w:color w:val="000000"/>
          <w:sz w:val="28"/>
        </w:rPr>
        <w:t xml:space="preserve">
      сыршы бояулары мен еріткіштермен жұмыс істеу тәртібі; </w:t>
      </w:r>
    </w:p>
    <w:p>
      <w:pPr>
        <w:spacing w:after="0"/>
        <w:ind w:left="0"/>
        <w:jc w:val="both"/>
      </w:pPr>
      <w:r>
        <w:rPr>
          <w:rFonts w:ascii="Times New Roman"/>
          <w:b w:val="false"/>
          <w:i w:val="false"/>
          <w:color w:val="000000"/>
          <w:sz w:val="28"/>
        </w:rPr>
        <w:t xml:space="preserve">
      оперативті ток тізбектерінде жұмыс істеу тәртібі; </w:t>
      </w:r>
    </w:p>
    <w:p>
      <w:pPr>
        <w:spacing w:after="0"/>
        <w:ind w:left="0"/>
        <w:jc w:val="both"/>
      </w:pPr>
      <w:r>
        <w:rPr>
          <w:rFonts w:ascii="Times New Roman"/>
          <w:b w:val="false"/>
          <w:i w:val="false"/>
          <w:color w:val="000000"/>
          <w:sz w:val="28"/>
        </w:rPr>
        <w:t xml:space="preserve">
      негізгі слесарлық және монтер құралының мақсаты және олармен жұмыс істеу тәртібі; </w:t>
      </w:r>
    </w:p>
    <w:p>
      <w:pPr>
        <w:spacing w:after="0"/>
        <w:ind w:left="0"/>
        <w:jc w:val="both"/>
      </w:pPr>
      <w:r>
        <w:rPr>
          <w:rFonts w:ascii="Times New Roman"/>
          <w:b w:val="false"/>
          <w:i w:val="false"/>
          <w:color w:val="000000"/>
          <w:sz w:val="28"/>
        </w:rPr>
        <w:t xml:space="preserve">
      қарапайым тексеру және өлшеу аппаратурасының, құрылғыларының ататуы мен мақсаты; </w:t>
      </w:r>
    </w:p>
    <w:p>
      <w:pPr>
        <w:spacing w:after="0"/>
        <w:ind w:left="0"/>
        <w:jc w:val="both"/>
      </w:pPr>
      <w:r>
        <w:rPr>
          <w:rFonts w:ascii="Times New Roman"/>
          <w:b w:val="false"/>
          <w:i w:val="false"/>
          <w:color w:val="000000"/>
          <w:sz w:val="28"/>
        </w:rPr>
        <w:t>
      орама сымдардың, кабельдердің, тығыздаушы және майлаушы материалдардың түрлері;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171" w:id="169"/>
    <w:p>
      <w:pPr>
        <w:spacing w:after="0"/>
        <w:ind w:left="0"/>
        <w:jc w:val="both"/>
      </w:pPr>
      <w:r>
        <w:rPr>
          <w:rFonts w:ascii="Times New Roman"/>
          <w:b w:val="false"/>
          <w:i w:val="false"/>
          <w:color w:val="000000"/>
          <w:sz w:val="28"/>
        </w:rPr>
        <w:t>
      123. Жұмыс үлгілері:</w:t>
      </w:r>
    </w:p>
    <w:bookmarkEnd w:id="169"/>
    <w:p>
      <w:pPr>
        <w:spacing w:after="0"/>
        <w:ind w:left="0"/>
        <w:jc w:val="both"/>
      </w:pPr>
      <w:r>
        <w:rPr>
          <w:rFonts w:ascii="Times New Roman"/>
          <w:b w:val="false"/>
          <w:i w:val="false"/>
          <w:color w:val="000000"/>
          <w:sz w:val="28"/>
        </w:rPr>
        <w:t>
      1) аппаратура мен құралдар – мөлшері бойынша шыны кесу, орнату, бекіту және майлау;</w:t>
      </w:r>
    </w:p>
    <w:p>
      <w:pPr>
        <w:spacing w:after="0"/>
        <w:ind w:left="0"/>
        <w:jc w:val="both"/>
      </w:pPr>
      <w:r>
        <w:rPr>
          <w:rFonts w:ascii="Times New Roman"/>
          <w:b w:val="false"/>
          <w:i w:val="false"/>
          <w:color w:val="000000"/>
          <w:sz w:val="28"/>
        </w:rPr>
        <w:t>
      2) кабельдер – салу, тысынан босату, шеттерін дәнекерлеу, сылдырын тексеру;</w:t>
      </w:r>
    </w:p>
    <w:p>
      <w:pPr>
        <w:spacing w:after="0"/>
        <w:ind w:left="0"/>
        <w:jc w:val="both"/>
      </w:pPr>
      <w:r>
        <w:rPr>
          <w:rFonts w:ascii="Times New Roman"/>
          <w:b w:val="false"/>
          <w:i w:val="false"/>
          <w:color w:val="000000"/>
          <w:sz w:val="28"/>
        </w:rPr>
        <w:t>
      3) бақылау кабельдері – қабырға бойынша, құбырларда, құрылымдар бойынша төсеу, кабельдік шахтада және туннельдерде бекіту;</w:t>
      </w:r>
    </w:p>
    <w:p>
      <w:pPr>
        <w:spacing w:after="0"/>
        <w:ind w:left="0"/>
        <w:jc w:val="both"/>
      </w:pPr>
      <w:r>
        <w:rPr>
          <w:rFonts w:ascii="Times New Roman"/>
          <w:b w:val="false"/>
          <w:i w:val="false"/>
          <w:color w:val="000000"/>
          <w:sz w:val="28"/>
        </w:rPr>
        <w:t>
      4) контактілер мен контактілік үстіңгі қабаттар – тазалау;</w:t>
      </w:r>
    </w:p>
    <w:p>
      <w:pPr>
        <w:spacing w:after="0"/>
        <w:ind w:left="0"/>
        <w:jc w:val="both"/>
      </w:pPr>
      <w:r>
        <w:rPr>
          <w:rFonts w:ascii="Times New Roman"/>
          <w:b w:val="false"/>
          <w:i w:val="false"/>
          <w:color w:val="000000"/>
          <w:sz w:val="28"/>
        </w:rPr>
        <w:t>
      5) қысқыш қораптары – қысқыштарын ауыстыра отырып құрастыру;</w:t>
      </w:r>
    </w:p>
    <w:p>
      <w:pPr>
        <w:spacing w:after="0"/>
        <w:ind w:left="0"/>
        <w:jc w:val="both"/>
      </w:pPr>
      <w:r>
        <w:rPr>
          <w:rFonts w:ascii="Times New Roman"/>
          <w:b w:val="false"/>
          <w:i w:val="false"/>
          <w:color w:val="000000"/>
          <w:sz w:val="28"/>
        </w:rPr>
        <w:t>
      6) панельдер – бітеу, тесу, зенковкалау және саңылауларды кесу, тегістеу және бояу;</w:t>
      </w:r>
    </w:p>
    <w:p>
      <w:pPr>
        <w:spacing w:after="0"/>
        <w:ind w:left="0"/>
        <w:jc w:val="both"/>
      </w:pPr>
      <w:r>
        <w:rPr>
          <w:rFonts w:ascii="Times New Roman"/>
          <w:b w:val="false"/>
          <w:i w:val="false"/>
          <w:color w:val="000000"/>
          <w:sz w:val="28"/>
        </w:rPr>
        <w:t>
      7) металдың үстіңгі қабаттары-тазалау, дәнекерлеуге жылтырату, қалайылау, тотықтыру;</w:t>
      </w:r>
    </w:p>
    <w:p>
      <w:pPr>
        <w:spacing w:after="0"/>
        <w:ind w:left="0"/>
        <w:jc w:val="both"/>
      </w:pPr>
      <w:r>
        <w:rPr>
          <w:rFonts w:ascii="Times New Roman"/>
          <w:b w:val="false"/>
          <w:i w:val="false"/>
          <w:color w:val="000000"/>
          <w:sz w:val="28"/>
        </w:rPr>
        <w:t>
      8) схема жүргізушілер – төсеу;</w:t>
      </w:r>
    </w:p>
    <w:p>
      <w:pPr>
        <w:spacing w:after="0"/>
        <w:ind w:left="0"/>
        <w:jc w:val="both"/>
      </w:pPr>
      <w:r>
        <w:rPr>
          <w:rFonts w:ascii="Times New Roman"/>
          <w:b w:val="false"/>
          <w:i w:val="false"/>
          <w:color w:val="000000"/>
          <w:sz w:val="28"/>
        </w:rPr>
        <w:t>
      9) төсемдер, қапсырмалар, шайбалар – дайындау;</w:t>
      </w:r>
    </w:p>
    <w:p>
      <w:pPr>
        <w:spacing w:after="0"/>
        <w:ind w:left="0"/>
        <w:jc w:val="both"/>
      </w:pPr>
      <w:r>
        <w:rPr>
          <w:rFonts w:ascii="Times New Roman"/>
          <w:b w:val="false"/>
          <w:i w:val="false"/>
          <w:color w:val="000000"/>
          <w:sz w:val="28"/>
        </w:rPr>
        <w:t>
      10) шнурлар, штепсельдер, кнопкалар, микрофон трубкалары – жөндеу.</w:t>
      </w:r>
    </w:p>
    <w:bookmarkStart w:name="z172" w:id="170"/>
    <w:p>
      <w:pPr>
        <w:spacing w:after="0"/>
        <w:ind w:left="0"/>
        <w:jc w:val="left"/>
      </w:pPr>
      <w:r>
        <w:rPr>
          <w:rFonts w:ascii="Times New Roman"/>
          <w:b/>
          <w:i w:val="false"/>
          <w:color w:val="000000"/>
        </w:rPr>
        <w:t xml:space="preserve"> 37-параграф. Қайталама коммутация және байланысты жөндеу жөніндегі электрмонтер, 3-разряд</w:t>
      </w:r>
    </w:p>
    <w:bookmarkEnd w:id="170"/>
    <w:bookmarkStart w:name="z173" w:id="171"/>
    <w:p>
      <w:pPr>
        <w:spacing w:after="0"/>
        <w:ind w:left="0"/>
        <w:jc w:val="both"/>
      </w:pPr>
      <w:r>
        <w:rPr>
          <w:rFonts w:ascii="Times New Roman"/>
          <w:b w:val="false"/>
          <w:i w:val="false"/>
          <w:color w:val="000000"/>
          <w:sz w:val="28"/>
        </w:rPr>
        <w:t>
      124. Жұмыс сипаттамасы:</w:t>
      </w:r>
    </w:p>
    <w:bookmarkEnd w:id="171"/>
    <w:p>
      <w:pPr>
        <w:spacing w:after="0"/>
        <w:ind w:left="0"/>
        <w:jc w:val="both"/>
      </w:pPr>
      <w:r>
        <w:rPr>
          <w:rFonts w:ascii="Times New Roman"/>
          <w:b w:val="false"/>
          <w:i w:val="false"/>
          <w:color w:val="000000"/>
          <w:sz w:val="28"/>
        </w:rPr>
        <w:t xml:space="preserve">
      аппаратура мен қайталама коммутация тізбектерін түгендеу, техникалық қызмет көрсету, жөндеу және монтаждау жөніндегі күрделі емес жұмыстар; </w:t>
      </w:r>
    </w:p>
    <w:p>
      <w:pPr>
        <w:spacing w:after="0"/>
        <w:ind w:left="0"/>
        <w:jc w:val="both"/>
      </w:pPr>
      <w:r>
        <w:rPr>
          <w:rFonts w:ascii="Times New Roman"/>
          <w:b w:val="false"/>
          <w:i w:val="false"/>
          <w:color w:val="000000"/>
          <w:sz w:val="28"/>
        </w:rPr>
        <w:t xml:space="preserve">
      ток және кернеу трансформаторларын сынауға арналған схемаларын құрастыру; </w:t>
      </w:r>
    </w:p>
    <w:p>
      <w:pPr>
        <w:spacing w:after="0"/>
        <w:ind w:left="0"/>
        <w:jc w:val="both"/>
      </w:pPr>
      <w:r>
        <w:rPr>
          <w:rFonts w:ascii="Times New Roman"/>
          <w:b w:val="false"/>
          <w:i w:val="false"/>
          <w:color w:val="000000"/>
          <w:sz w:val="28"/>
        </w:rPr>
        <w:t>
      телемеханика және автоматика релесін механикалық реттеу;</w:t>
      </w:r>
    </w:p>
    <w:p>
      <w:pPr>
        <w:spacing w:after="0"/>
        <w:ind w:left="0"/>
        <w:jc w:val="both"/>
      </w:pPr>
      <w:r>
        <w:rPr>
          <w:rFonts w:ascii="Times New Roman"/>
          <w:b w:val="false"/>
          <w:i w:val="false"/>
          <w:color w:val="000000"/>
          <w:sz w:val="28"/>
        </w:rPr>
        <w:t xml:space="preserve">
       қоректендіру блоктарын түгендеу; </w:t>
      </w:r>
    </w:p>
    <w:p>
      <w:pPr>
        <w:spacing w:after="0"/>
        <w:ind w:left="0"/>
        <w:jc w:val="both"/>
      </w:pPr>
      <w:r>
        <w:rPr>
          <w:rFonts w:ascii="Times New Roman"/>
          <w:b w:val="false"/>
          <w:i w:val="false"/>
          <w:color w:val="000000"/>
          <w:sz w:val="28"/>
        </w:rPr>
        <w:t xml:space="preserve">
      әртүрлі үлгідегі басқару контактілерін, пускательдерді, кілттерді жөндеу және реттеу; </w:t>
      </w:r>
    </w:p>
    <w:p>
      <w:pPr>
        <w:spacing w:after="0"/>
        <w:ind w:left="0"/>
        <w:jc w:val="both"/>
      </w:pPr>
      <w:r>
        <w:rPr>
          <w:rFonts w:ascii="Times New Roman"/>
          <w:b w:val="false"/>
          <w:i w:val="false"/>
          <w:color w:val="000000"/>
          <w:sz w:val="28"/>
        </w:rPr>
        <w:t xml:space="preserve">
      монтаждау және принциптіксхемаларының таңбалануын тексеру; </w:t>
      </w:r>
    </w:p>
    <w:p>
      <w:pPr>
        <w:spacing w:after="0"/>
        <w:ind w:left="0"/>
        <w:jc w:val="both"/>
      </w:pPr>
      <w:r>
        <w:rPr>
          <w:rFonts w:ascii="Times New Roman"/>
          <w:b w:val="false"/>
          <w:i w:val="false"/>
          <w:color w:val="000000"/>
          <w:sz w:val="28"/>
        </w:rPr>
        <w:t xml:space="preserve">
      кабельдердің зақымдануын жою, изоляцияны қалпына келтіру; </w:t>
      </w:r>
    </w:p>
    <w:p>
      <w:pPr>
        <w:spacing w:after="0"/>
        <w:ind w:left="0"/>
        <w:jc w:val="both"/>
      </w:pPr>
      <w:r>
        <w:rPr>
          <w:rFonts w:ascii="Times New Roman"/>
          <w:b w:val="false"/>
          <w:i w:val="false"/>
          <w:color w:val="000000"/>
          <w:sz w:val="28"/>
        </w:rPr>
        <w:t xml:space="preserve">
      сызбалар, схемалар мен эскиздер бойынша жұмыстарды орындау; </w:t>
      </w:r>
    </w:p>
    <w:p>
      <w:pPr>
        <w:spacing w:after="0"/>
        <w:ind w:left="0"/>
        <w:jc w:val="both"/>
      </w:pPr>
      <w:r>
        <w:rPr>
          <w:rFonts w:ascii="Times New Roman"/>
          <w:b w:val="false"/>
          <w:i w:val="false"/>
          <w:color w:val="000000"/>
          <w:sz w:val="28"/>
        </w:rPr>
        <w:t>
      қарапайым бөлшектерге эскиздер, схемалар және сызбалар жасау;</w:t>
      </w:r>
    </w:p>
    <w:p>
      <w:pPr>
        <w:spacing w:after="0"/>
        <w:ind w:left="0"/>
        <w:jc w:val="both"/>
      </w:pPr>
      <w:r>
        <w:rPr>
          <w:rFonts w:ascii="Times New Roman"/>
          <w:b w:val="false"/>
          <w:i w:val="false"/>
          <w:color w:val="000000"/>
          <w:sz w:val="28"/>
        </w:rPr>
        <w:t xml:space="preserve">
      тексеру және өлшеу аппаратурасымен жұмыс. </w:t>
      </w:r>
    </w:p>
    <w:bookmarkStart w:name="z174" w:id="172"/>
    <w:p>
      <w:pPr>
        <w:spacing w:after="0"/>
        <w:ind w:left="0"/>
        <w:jc w:val="both"/>
      </w:pPr>
      <w:r>
        <w:rPr>
          <w:rFonts w:ascii="Times New Roman"/>
          <w:b w:val="false"/>
          <w:i w:val="false"/>
          <w:color w:val="000000"/>
          <w:sz w:val="28"/>
        </w:rPr>
        <w:t xml:space="preserve">
      125. Білуге тиіс: </w:t>
      </w:r>
    </w:p>
    <w:bookmarkEnd w:id="172"/>
    <w:p>
      <w:pPr>
        <w:spacing w:after="0"/>
        <w:ind w:left="0"/>
        <w:jc w:val="both"/>
      </w:pPr>
      <w:r>
        <w:rPr>
          <w:rFonts w:ascii="Times New Roman"/>
          <w:b w:val="false"/>
          <w:i w:val="false"/>
          <w:color w:val="000000"/>
          <w:sz w:val="28"/>
        </w:rPr>
        <w:t>
      жоғары жиіліктегі байланыс, телемеханика және радиобайланысы, қызмет көрсетілетін жабдықтың блок- схема арналарының құрылымы;</w:t>
      </w:r>
    </w:p>
    <w:p>
      <w:pPr>
        <w:spacing w:after="0"/>
        <w:ind w:left="0"/>
        <w:jc w:val="both"/>
      </w:pPr>
      <w:r>
        <w:rPr>
          <w:rFonts w:ascii="Times New Roman"/>
          <w:b w:val="false"/>
          <w:i w:val="false"/>
          <w:color w:val="000000"/>
          <w:sz w:val="28"/>
        </w:rPr>
        <w:t>
      реле қорғанысы мен автоматикаға қойылатын негізгі талаптар;</w:t>
      </w:r>
    </w:p>
    <w:p>
      <w:pPr>
        <w:spacing w:after="0"/>
        <w:ind w:left="0"/>
        <w:jc w:val="both"/>
      </w:pPr>
      <w:r>
        <w:rPr>
          <w:rFonts w:ascii="Times New Roman"/>
          <w:b w:val="false"/>
          <w:i w:val="false"/>
          <w:color w:val="000000"/>
          <w:sz w:val="28"/>
        </w:rPr>
        <w:t xml:space="preserve">
      номиналды кернеу, шекті ажыратылатын және номиналды ток пен селектілік шарттары бойынша сақтандырғышты таңдау тәртібі; </w:t>
      </w:r>
    </w:p>
    <w:p>
      <w:pPr>
        <w:spacing w:after="0"/>
        <w:ind w:left="0"/>
        <w:jc w:val="both"/>
      </w:pPr>
      <w:r>
        <w:rPr>
          <w:rFonts w:ascii="Times New Roman"/>
          <w:b w:val="false"/>
          <w:i w:val="false"/>
          <w:color w:val="000000"/>
          <w:sz w:val="28"/>
        </w:rPr>
        <w:t xml:space="preserve">
      автоматтардың құрылым мен қорғаныс сипаттамалары; </w:t>
      </w:r>
    </w:p>
    <w:p>
      <w:pPr>
        <w:spacing w:after="0"/>
        <w:ind w:left="0"/>
        <w:jc w:val="both"/>
      </w:pPr>
      <w:r>
        <w:rPr>
          <w:rFonts w:ascii="Times New Roman"/>
          <w:b w:val="false"/>
          <w:i w:val="false"/>
          <w:color w:val="000000"/>
          <w:sz w:val="28"/>
        </w:rPr>
        <w:t>
      барлық түрдегі реленің жұмыс істеу принципі мен олардың мақсаты;</w:t>
      </w:r>
    </w:p>
    <w:p>
      <w:pPr>
        <w:spacing w:after="0"/>
        <w:ind w:left="0"/>
        <w:jc w:val="both"/>
      </w:pPr>
      <w:r>
        <w:rPr>
          <w:rFonts w:ascii="Times New Roman"/>
          <w:b w:val="false"/>
          <w:i w:val="false"/>
          <w:color w:val="000000"/>
          <w:sz w:val="28"/>
        </w:rPr>
        <w:t xml:space="preserve">
      тұрақты және ауыспалы оперативтік токтың қоректендіру көздері мен тізбектері; </w:t>
      </w:r>
    </w:p>
    <w:p>
      <w:pPr>
        <w:spacing w:after="0"/>
        <w:ind w:left="0"/>
        <w:jc w:val="both"/>
      </w:pPr>
      <w:r>
        <w:rPr>
          <w:rFonts w:ascii="Times New Roman"/>
          <w:b w:val="false"/>
          <w:i w:val="false"/>
          <w:color w:val="000000"/>
          <w:sz w:val="28"/>
        </w:rPr>
        <w:t xml:space="preserve">
      өлшеу трансформаторлары мен кернеуді сыйымды бөлгіштер, ток трансформаторлары; </w:t>
      </w:r>
    </w:p>
    <w:p>
      <w:pPr>
        <w:spacing w:after="0"/>
        <w:ind w:left="0"/>
        <w:jc w:val="both"/>
      </w:pPr>
      <w:r>
        <w:rPr>
          <w:rFonts w:ascii="Times New Roman"/>
          <w:b w:val="false"/>
          <w:i w:val="false"/>
          <w:color w:val="000000"/>
          <w:sz w:val="28"/>
        </w:rPr>
        <w:t xml:space="preserve">
      ток пен оқшаулау кернеуін реттеу құрылғысының қорғанысын тексеруге арналған аппаратура; </w:t>
      </w:r>
    </w:p>
    <w:p>
      <w:pPr>
        <w:spacing w:after="0"/>
        <w:ind w:left="0"/>
        <w:jc w:val="both"/>
      </w:pPr>
      <w:r>
        <w:rPr>
          <w:rFonts w:ascii="Times New Roman"/>
          <w:b w:val="false"/>
          <w:i w:val="false"/>
          <w:color w:val="000000"/>
          <w:sz w:val="28"/>
        </w:rPr>
        <w:t>
      аккумулятор батареяларының режимі;</w:t>
      </w:r>
    </w:p>
    <w:p>
      <w:pPr>
        <w:spacing w:after="0"/>
        <w:ind w:left="0"/>
        <w:jc w:val="both"/>
      </w:pPr>
      <w:r>
        <w:rPr>
          <w:rFonts w:ascii="Times New Roman"/>
          <w:b w:val="false"/>
          <w:i w:val="false"/>
          <w:color w:val="000000"/>
          <w:sz w:val="28"/>
        </w:rPr>
        <w:t xml:space="preserve">
      монтер құралын және күрделілігі орташа өлшеу құралдарын пайдалану тәртібі; </w:t>
      </w:r>
    </w:p>
    <w:p>
      <w:pPr>
        <w:spacing w:after="0"/>
        <w:ind w:left="0"/>
        <w:jc w:val="both"/>
      </w:pPr>
      <w:r>
        <w:rPr>
          <w:rFonts w:ascii="Times New Roman"/>
          <w:b w:val="false"/>
          <w:i w:val="false"/>
          <w:color w:val="000000"/>
          <w:sz w:val="28"/>
        </w:rPr>
        <w:t>
      электротехника, радиотехника, жоғары жиіліктегі байланыс пен телеавтоматика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175" w:id="173"/>
    <w:p>
      <w:pPr>
        <w:spacing w:after="0"/>
        <w:ind w:left="0"/>
        <w:jc w:val="both"/>
      </w:pPr>
      <w:r>
        <w:rPr>
          <w:rFonts w:ascii="Times New Roman"/>
          <w:b w:val="false"/>
          <w:i w:val="false"/>
          <w:color w:val="000000"/>
          <w:sz w:val="28"/>
        </w:rPr>
        <w:t>
      126. Жұмыс үлгілері:</w:t>
      </w:r>
    </w:p>
    <w:bookmarkEnd w:id="173"/>
    <w:p>
      <w:pPr>
        <w:spacing w:after="0"/>
        <w:ind w:left="0"/>
        <w:jc w:val="both"/>
      </w:pPr>
      <w:r>
        <w:rPr>
          <w:rFonts w:ascii="Times New Roman"/>
          <w:b w:val="false"/>
          <w:i w:val="false"/>
          <w:color w:val="000000"/>
          <w:sz w:val="28"/>
        </w:rPr>
        <w:t>
      1) кернеуі төмен желілердің резервті қосу автоматтары (авр) – түгендеу және реттеу;</w:t>
      </w:r>
    </w:p>
    <w:p>
      <w:pPr>
        <w:spacing w:after="0"/>
        <w:ind w:left="0"/>
        <w:jc w:val="both"/>
      </w:pPr>
      <w:r>
        <w:rPr>
          <w:rFonts w:ascii="Times New Roman"/>
          <w:b w:val="false"/>
          <w:i w:val="false"/>
          <w:color w:val="000000"/>
          <w:sz w:val="28"/>
        </w:rPr>
        <w:t>
      2) селенді түзеткіштер – түгендеу;</w:t>
      </w:r>
    </w:p>
    <w:p>
      <w:pPr>
        <w:spacing w:after="0"/>
        <w:ind w:left="0"/>
        <w:jc w:val="both"/>
      </w:pPr>
      <w:r>
        <w:rPr>
          <w:rFonts w:ascii="Times New Roman"/>
          <w:b w:val="false"/>
          <w:i w:val="false"/>
          <w:color w:val="000000"/>
          <w:sz w:val="28"/>
        </w:rPr>
        <w:t>
      3) индукциялық катушкалар – қайта орау;</w:t>
      </w:r>
    </w:p>
    <w:p>
      <w:pPr>
        <w:spacing w:after="0"/>
        <w:ind w:left="0"/>
        <w:jc w:val="both"/>
      </w:pPr>
      <w:r>
        <w:rPr>
          <w:rFonts w:ascii="Times New Roman"/>
          <w:b w:val="false"/>
          <w:i w:val="false"/>
          <w:color w:val="000000"/>
          <w:sz w:val="28"/>
        </w:rPr>
        <w:t>
      4) қосу және ажырату катушкалары – іске қосу кернеуін реттеу;</w:t>
      </w:r>
    </w:p>
    <w:p>
      <w:pPr>
        <w:spacing w:after="0"/>
        <w:ind w:left="0"/>
        <w:jc w:val="both"/>
      </w:pPr>
      <w:r>
        <w:rPr>
          <w:rFonts w:ascii="Times New Roman"/>
          <w:b w:val="false"/>
          <w:i w:val="false"/>
          <w:color w:val="000000"/>
          <w:sz w:val="28"/>
        </w:rPr>
        <w:t>
      5) реле катушкасы – ауыстыру;</w:t>
      </w:r>
    </w:p>
    <w:p>
      <w:pPr>
        <w:spacing w:after="0"/>
        <w:ind w:left="0"/>
        <w:jc w:val="both"/>
      </w:pPr>
      <w:r>
        <w:rPr>
          <w:rFonts w:ascii="Times New Roman"/>
          <w:b w:val="false"/>
          <w:i w:val="false"/>
          <w:color w:val="000000"/>
          <w:sz w:val="28"/>
        </w:rPr>
        <w:t>
      6) жоғары жиіліктегі постылар – механикалық бөлігін реттеу;</w:t>
      </w:r>
    </w:p>
    <w:p>
      <w:pPr>
        <w:spacing w:after="0"/>
        <w:ind w:left="0"/>
        <w:jc w:val="both"/>
      </w:pPr>
      <w:r>
        <w:rPr>
          <w:rFonts w:ascii="Times New Roman"/>
          <w:b w:val="false"/>
          <w:i w:val="false"/>
          <w:color w:val="000000"/>
          <w:sz w:val="28"/>
        </w:rPr>
        <w:t>
      7) газ релесі, қайта қосу клапандары – тексеру;</w:t>
      </w:r>
    </w:p>
    <w:p>
      <w:pPr>
        <w:spacing w:after="0"/>
        <w:ind w:left="0"/>
        <w:jc w:val="both"/>
      </w:pPr>
      <w:r>
        <w:rPr>
          <w:rFonts w:ascii="Times New Roman"/>
          <w:b w:val="false"/>
          <w:i w:val="false"/>
          <w:color w:val="000000"/>
          <w:sz w:val="28"/>
        </w:rPr>
        <w:t>
      8) ток және "РТ-40", "РН-50" үлгісіндегі кернеу релесі – ішкі қосылыстар схемасындағы ақауларды тексеру және жою;</w:t>
      </w:r>
    </w:p>
    <w:p>
      <w:pPr>
        <w:spacing w:after="0"/>
        <w:ind w:left="0"/>
        <w:jc w:val="both"/>
      </w:pPr>
      <w:r>
        <w:rPr>
          <w:rFonts w:ascii="Times New Roman"/>
          <w:b w:val="false"/>
          <w:i w:val="false"/>
          <w:color w:val="000000"/>
          <w:sz w:val="28"/>
        </w:rPr>
        <w:t>
      9) секциялары біртіндеп және қатар қосылатын секциялық реостаттар-жөндеу;</w:t>
      </w:r>
    </w:p>
    <w:p>
      <w:pPr>
        <w:spacing w:after="0"/>
        <w:ind w:left="0"/>
        <w:jc w:val="both"/>
      </w:pPr>
      <w:r>
        <w:rPr>
          <w:rFonts w:ascii="Times New Roman"/>
          <w:b w:val="false"/>
          <w:i w:val="false"/>
          <w:color w:val="000000"/>
          <w:sz w:val="28"/>
        </w:rPr>
        <w:t>
      10) қарсыласулар, конденсаторлар мен жартылай өткізгіш приборлар – жарамсыздарын ауыстыру;</w:t>
      </w:r>
    </w:p>
    <w:p>
      <w:pPr>
        <w:spacing w:after="0"/>
        <w:ind w:left="0"/>
        <w:jc w:val="both"/>
      </w:pPr>
      <w:r>
        <w:rPr>
          <w:rFonts w:ascii="Times New Roman"/>
          <w:b w:val="false"/>
          <w:i w:val="false"/>
          <w:color w:val="000000"/>
          <w:sz w:val="28"/>
        </w:rPr>
        <w:t>
      11) кернеу трансформаторлары – қосу схемасын тексеру;</w:t>
      </w:r>
    </w:p>
    <w:p>
      <w:pPr>
        <w:spacing w:after="0"/>
        <w:ind w:left="0"/>
        <w:jc w:val="both"/>
      </w:pPr>
      <w:r>
        <w:rPr>
          <w:rFonts w:ascii="Times New Roman"/>
          <w:b w:val="false"/>
          <w:i w:val="false"/>
          <w:color w:val="000000"/>
          <w:sz w:val="28"/>
        </w:rPr>
        <w:t>
      12) ток трансформаторлары, бірге орнатылған ажыратқыш кірмелері – бөлінуін және орамалардың полярлылығын айқындау;</w:t>
      </w:r>
    </w:p>
    <w:p>
      <w:pPr>
        <w:spacing w:after="0"/>
        <w:ind w:left="0"/>
        <w:jc w:val="both"/>
      </w:pPr>
      <w:r>
        <w:rPr>
          <w:rFonts w:ascii="Times New Roman"/>
          <w:b w:val="false"/>
          <w:i w:val="false"/>
          <w:color w:val="000000"/>
          <w:sz w:val="28"/>
        </w:rPr>
        <w:t>
      13) шлейфтер – қарсылығын өлшеу.</w:t>
      </w:r>
    </w:p>
    <w:bookmarkStart w:name="z176" w:id="174"/>
    <w:p>
      <w:pPr>
        <w:spacing w:after="0"/>
        <w:ind w:left="0"/>
        <w:jc w:val="left"/>
      </w:pPr>
      <w:r>
        <w:rPr>
          <w:rFonts w:ascii="Times New Roman"/>
          <w:b/>
          <w:i w:val="false"/>
          <w:color w:val="000000"/>
        </w:rPr>
        <w:t xml:space="preserve"> 38-параграф. Қайталама коммутация және байланысты жөндеу жөніндегі электрмонтер, 4-разряд</w:t>
      </w:r>
    </w:p>
    <w:bookmarkEnd w:id="174"/>
    <w:bookmarkStart w:name="z177" w:id="175"/>
    <w:p>
      <w:pPr>
        <w:spacing w:after="0"/>
        <w:ind w:left="0"/>
        <w:jc w:val="both"/>
      </w:pPr>
      <w:r>
        <w:rPr>
          <w:rFonts w:ascii="Times New Roman"/>
          <w:b w:val="false"/>
          <w:i w:val="false"/>
          <w:color w:val="000000"/>
          <w:sz w:val="28"/>
        </w:rPr>
        <w:t>
      127. Жұмыс сипаттамасы:</w:t>
      </w:r>
    </w:p>
    <w:bookmarkEnd w:id="175"/>
    <w:p>
      <w:pPr>
        <w:spacing w:after="0"/>
        <w:ind w:left="0"/>
        <w:jc w:val="both"/>
      </w:pPr>
      <w:r>
        <w:rPr>
          <w:rFonts w:ascii="Times New Roman"/>
          <w:b w:val="false"/>
          <w:i w:val="false"/>
          <w:color w:val="000000"/>
          <w:sz w:val="28"/>
        </w:rPr>
        <w:t xml:space="preserve">
      релелік коммутаторларды тығыздаудың және телеавтоматиканың жоғары жиілікті жүйелерін және кабельдік тізбектердің, телеавтоматика арналарының қарапайым штативті жабдығын жөндеу және техникалық қызмет көрсету бойынша орташа күрделіктегі жұмыстар; </w:t>
      </w:r>
    </w:p>
    <w:p>
      <w:pPr>
        <w:spacing w:after="0"/>
        <w:ind w:left="0"/>
        <w:jc w:val="both"/>
      </w:pPr>
      <w:r>
        <w:rPr>
          <w:rFonts w:ascii="Times New Roman"/>
          <w:b w:val="false"/>
          <w:i w:val="false"/>
          <w:color w:val="000000"/>
          <w:sz w:val="28"/>
        </w:rPr>
        <w:t xml:space="preserve">
      диспетчер жабдығы мен қайталама коммутация аппаратурасын электрмен тексеруді жүргізу; </w:t>
      </w:r>
    </w:p>
    <w:p>
      <w:pPr>
        <w:spacing w:after="0"/>
        <w:ind w:left="0"/>
        <w:jc w:val="both"/>
      </w:pPr>
      <w:r>
        <w:rPr>
          <w:rFonts w:ascii="Times New Roman"/>
          <w:b w:val="false"/>
          <w:i w:val="false"/>
          <w:color w:val="000000"/>
          <w:sz w:val="28"/>
        </w:rPr>
        <w:t xml:space="preserve">
      орташа күрделі релені жөндеу және реттеу; </w:t>
      </w:r>
    </w:p>
    <w:p>
      <w:pPr>
        <w:spacing w:after="0"/>
        <w:ind w:left="0"/>
        <w:jc w:val="both"/>
      </w:pPr>
      <w:r>
        <w:rPr>
          <w:rFonts w:ascii="Times New Roman"/>
          <w:b w:val="false"/>
          <w:i w:val="false"/>
          <w:color w:val="000000"/>
          <w:sz w:val="28"/>
        </w:rPr>
        <w:t xml:space="preserve">
      телеавтоматиканың қорғаныс және схемасын тексеруге арналған жиынтық сынау жабдықтарын, электромагнитті және электромеханикалық блокировка құрылғыларын жөндеу және техникалық қызмет көрсету жөніндегі жұмыстар; </w:t>
      </w:r>
    </w:p>
    <w:p>
      <w:pPr>
        <w:spacing w:after="0"/>
        <w:ind w:left="0"/>
        <w:jc w:val="both"/>
      </w:pPr>
      <w:r>
        <w:rPr>
          <w:rFonts w:ascii="Times New Roman"/>
          <w:b w:val="false"/>
          <w:i w:val="false"/>
          <w:color w:val="000000"/>
          <w:sz w:val="28"/>
        </w:rPr>
        <w:t>
      принципті монтаждау схемалары бойынша күрделілігі орташа релелік қорғаныс панельдерін тексеру және құрастыру бойынша жұмыстарды орындау.</w:t>
      </w:r>
    </w:p>
    <w:bookmarkStart w:name="z178" w:id="176"/>
    <w:p>
      <w:pPr>
        <w:spacing w:after="0"/>
        <w:ind w:left="0"/>
        <w:jc w:val="both"/>
      </w:pPr>
      <w:r>
        <w:rPr>
          <w:rFonts w:ascii="Times New Roman"/>
          <w:b w:val="false"/>
          <w:i w:val="false"/>
          <w:color w:val="000000"/>
          <w:sz w:val="28"/>
        </w:rPr>
        <w:t xml:space="preserve">
      128. Білуге тиіс: </w:t>
      </w:r>
    </w:p>
    <w:bookmarkEnd w:id="176"/>
    <w:p>
      <w:pPr>
        <w:spacing w:after="0"/>
        <w:ind w:left="0"/>
        <w:jc w:val="both"/>
      </w:pPr>
      <w:r>
        <w:rPr>
          <w:rFonts w:ascii="Times New Roman"/>
          <w:b w:val="false"/>
          <w:i w:val="false"/>
          <w:color w:val="000000"/>
          <w:sz w:val="28"/>
        </w:rPr>
        <w:t xml:space="preserve">
      электр беру желілері мен көп арналы жүйе бойынша ақпарат беру және қабылдау принципі; </w:t>
      </w:r>
    </w:p>
    <w:p>
      <w:pPr>
        <w:spacing w:after="0"/>
        <w:ind w:left="0"/>
        <w:jc w:val="both"/>
      </w:pPr>
      <w:r>
        <w:rPr>
          <w:rFonts w:ascii="Times New Roman"/>
          <w:b w:val="false"/>
          <w:i w:val="false"/>
          <w:color w:val="000000"/>
          <w:sz w:val="28"/>
        </w:rPr>
        <w:t xml:space="preserve">
      электротехникалық қондырғылардағы зақым түрлері; </w:t>
      </w:r>
    </w:p>
    <w:p>
      <w:pPr>
        <w:spacing w:after="0"/>
        <w:ind w:left="0"/>
        <w:jc w:val="both"/>
      </w:pPr>
      <w:r>
        <w:rPr>
          <w:rFonts w:ascii="Times New Roman"/>
          <w:b w:val="false"/>
          <w:i w:val="false"/>
          <w:color w:val="000000"/>
          <w:sz w:val="28"/>
        </w:rPr>
        <w:t>
      қорғаныс құрылғыларының әрекет ету селективтілігі шарттары;</w:t>
      </w:r>
    </w:p>
    <w:p>
      <w:pPr>
        <w:spacing w:after="0"/>
        <w:ind w:left="0"/>
        <w:jc w:val="both"/>
      </w:pPr>
      <w:r>
        <w:rPr>
          <w:rFonts w:ascii="Times New Roman"/>
          <w:b w:val="false"/>
          <w:i w:val="false"/>
          <w:color w:val="000000"/>
          <w:sz w:val="28"/>
        </w:rPr>
        <w:t xml:space="preserve">
      қашықтан басқарылатын ажыратқыштардың басқару және сигнализациясының принциптік схемалары; </w:t>
      </w:r>
    </w:p>
    <w:p>
      <w:pPr>
        <w:spacing w:after="0"/>
        <w:ind w:left="0"/>
        <w:jc w:val="both"/>
      </w:pPr>
      <w:r>
        <w:rPr>
          <w:rFonts w:ascii="Times New Roman"/>
          <w:b w:val="false"/>
          <w:i w:val="false"/>
          <w:color w:val="000000"/>
          <w:sz w:val="28"/>
        </w:rPr>
        <w:t xml:space="preserve">
      жол берілетін шекке дейінгі кернеу трансформаторларының сыныптамасы; </w:t>
      </w:r>
    </w:p>
    <w:p>
      <w:pPr>
        <w:spacing w:after="0"/>
        <w:ind w:left="0"/>
        <w:jc w:val="both"/>
      </w:pPr>
      <w:r>
        <w:rPr>
          <w:rFonts w:ascii="Times New Roman"/>
          <w:b w:val="false"/>
          <w:i w:val="false"/>
          <w:color w:val="000000"/>
          <w:sz w:val="28"/>
        </w:rPr>
        <w:t xml:space="preserve">
      қорғанысты тексеруге арналған аппаратура; </w:t>
      </w:r>
    </w:p>
    <w:p>
      <w:pPr>
        <w:spacing w:after="0"/>
        <w:ind w:left="0"/>
        <w:jc w:val="both"/>
      </w:pPr>
      <w:r>
        <w:rPr>
          <w:rFonts w:ascii="Times New Roman"/>
          <w:b w:val="false"/>
          <w:i w:val="false"/>
          <w:color w:val="000000"/>
          <w:sz w:val="28"/>
        </w:rPr>
        <w:t xml:space="preserve">
      белсенді қуатты, кернеуді, әсер етуді реттеу жүйесінің әрекет ету принципі; </w:t>
      </w:r>
    </w:p>
    <w:p>
      <w:pPr>
        <w:spacing w:after="0"/>
        <w:ind w:left="0"/>
        <w:jc w:val="both"/>
      </w:pPr>
      <w:r>
        <w:rPr>
          <w:rFonts w:ascii="Times New Roman"/>
          <w:b w:val="false"/>
          <w:i w:val="false"/>
          <w:color w:val="000000"/>
          <w:sz w:val="28"/>
        </w:rPr>
        <w:t>
      жартылай өткізгіш техника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179" w:id="177"/>
    <w:p>
      <w:pPr>
        <w:spacing w:after="0"/>
        <w:ind w:left="0"/>
        <w:jc w:val="both"/>
      </w:pPr>
      <w:r>
        <w:rPr>
          <w:rFonts w:ascii="Times New Roman"/>
          <w:b w:val="false"/>
          <w:i w:val="false"/>
          <w:color w:val="000000"/>
          <w:sz w:val="28"/>
        </w:rPr>
        <w:t>
      129. Жұмыс үлгілері:</w:t>
      </w:r>
    </w:p>
    <w:bookmarkEnd w:id="177"/>
    <w:p>
      <w:pPr>
        <w:spacing w:after="0"/>
        <w:ind w:left="0"/>
        <w:jc w:val="both"/>
      </w:pPr>
      <w:r>
        <w:rPr>
          <w:rFonts w:ascii="Times New Roman"/>
          <w:b w:val="false"/>
          <w:i w:val="false"/>
          <w:color w:val="000000"/>
          <w:sz w:val="28"/>
        </w:rPr>
        <w:t>
      1) ажыратқыштар – түгендеу және жетек механизмін реттеу;</w:t>
      </w:r>
    </w:p>
    <w:p>
      <w:pPr>
        <w:spacing w:after="0"/>
        <w:ind w:left="0"/>
        <w:jc w:val="both"/>
      </w:pPr>
      <w:r>
        <w:rPr>
          <w:rFonts w:ascii="Times New Roman"/>
          <w:b w:val="false"/>
          <w:i w:val="false"/>
          <w:color w:val="000000"/>
          <w:sz w:val="28"/>
        </w:rPr>
        <w:t>
      2) газды қорғаныс – ажыратуға арналған әрекетті тексеру;</w:t>
      </w:r>
    </w:p>
    <w:p>
      <w:pPr>
        <w:spacing w:after="0"/>
        <w:ind w:left="0"/>
        <w:jc w:val="both"/>
      </w:pPr>
      <w:r>
        <w:rPr>
          <w:rFonts w:ascii="Times New Roman"/>
          <w:b w:val="false"/>
          <w:i w:val="false"/>
          <w:color w:val="000000"/>
          <w:sz w:val="28"/>
        </w:rPr>
        <w:t>
      3) бақылау-белгі беру кабелі – "ИК" маркалы қорғаныс жабындарын ашық шетіне салу;</w:t>
      </w:r>
    </w:p>
    <w:p>
      <w:pPr>
        <w:spacing w:after="0"/>
        <w:ind w:left="0"/>
        <w:jc w:val="both"/>
      </w:pPr>
      <w:r>
        <w:rPr>
          <w:rFonts w:ascii="Times New Roman"/>
          <w:b w:val="false"/>
          <w:i w:val="false"/>
          <w:color w:val="000000"/>
          <w:sz w:val="28"/>
        </w:rPr>
        <w:t>
      4) дыбыстық және жарықты дабылдату құралдары – іріктеу, орнату және тексеру;</w:t>
      </w:r>
    </w:p>
    <w:p>
      <w:pPr>
        <w:spacing w:after="0"/>
        <w:ind w:left="0"/>
        <w:jc w:val="both"/>
      </w:pPr>
      <w:r>
        <w:rPr>
          <w:rFonts w:ascii="Times New Roman"/>
          <w:b w:val="false"/>
          <w:i w:val="false"/>
          <w:color w:val="000000"/>
          <w:sz w:val="28"/>
        </w:rPr>
        <w:t>
      5) "РВ-100", "ЭВ-100", "ЭВ-200" үлгісіндегі уақыт электромагнитті жетектер – ақауларын анықтау және жою;</w:t>
      </w:r>
    </w:p>
    <w:p>
      <w:pPr>
        <w:spacing w:after="0"/>
        <w:ind w:left="0"/>
        <w:jc w:val="both"/>
      </w:pPr>
      <w:r>
        <w:rPr>
          <w:rFonts w:ascii="Times New Roman"/>
          <w:b w:val="false"/>
          <w:i w:val="false"/>
          <w:color w:val="000000"/>
          <w:sz w:val="28"/>
        </w:rPr>
        <w:t>
      6) "ИТ-80" үлгісіндегі ең жоғары ток релесі – реттеу;</w:t>
      </w:r>
    </w:p>
    <w:p>
      <w:pPr>
        <w:spacing w:after="0"/>
        <w:ind w:left="0"/>
        <w:jc w:val="both"/>
      </w:pPr>
      <w:r>
        <w:rPr>
          <w:rFonts w:ascii="Times New Roman"/>
          <w:b w:val="false"/>
          <w:i w:val="false"/>
          <w:color w:val="000000"/>
          <w:sz w:val="28"/>
        </w:rPr>
        <w:t>
      7) телеавтоматика схемасының релесі – түгендеу және реттеу;</w:t>
      </w:r>
    </w:p>
    <w:p>
      <w:pPr>
        <w:spacing w:after="0"/>
        <w:ind w:left="0"/>
        <w:jc w:val="both"/>
      </w:pPr>
      <w:r>
        <w:rPr>
          <w:rFonts w:ascii="Times New Roman"/>
          <w:b w:val="false"/>
          <w:i w:val="false"/>
          <w:color w:val="000000"/>
          <w:sz w:val="28"/>
        </w:rPr>
        <w:t>
      8) ток трансформаторы - магниттеу сипаттамаларын түсіру, қорытындылардың полярлығын анықтау;</w:t>
      </w:r>
    </w:p>
    <w:p>
      <w:pPr>
        <w:spacing w:after="0"/>
        <w:ind w:left="0"/>
        <w:jc w:val="both"/>
      </w:pPr>
      <w:r>
        <w:rPr>
          <w:rFonts w:ascii="Times New Roman"/>
          <w:b w:val="false"/>
          <w:i w:val="false"/>
          <w:color w:val="000000"/>
          <w:sz w:val="28"/>
        </w:rPr>
        <w:t>
      9) жедел тұрақты ток желісінің изоляциясын бақылау құрылғысы – монтаждау.</w:t>
      </w:r>
    </w:p>
    <w:bookmarkStart w:name="z180" w:id="178"/>
    <w:p>
      <w:pPr>
        <w:spacing w:after="0"/>
        <w:ind w:left="0"/>
        <w:jc w:val="left"/>
      </w:pPr>
      <w:r>
        <w:rPr>
          <w:rFonts w:ascii="Times New Roman"/>
          <w:b/>
          <w:i w:val="false"/>
          <w:color w:val="000000"/>
        </w:rPr>
        <w:t xml:space="preserve"> 39-параграф. Қайталама коммутация және байланысты жөндеу жөніндегі электрмонтер, 5-разряд</w:t>
      </w:r>
    </w:p>
    <w:bookmarkEnd w:id="178"/>
    <w:bookmarkStart w:name="z181" w:id="179"/>
    <w:p>
      <w:pPr>
        <w:spacing w:after="0"/>
        <w:ind w:left="0"/>
        <w:jc w:val="both"/>
      </w:pPr>
      <w:r>
        <w:rPr>
          <w:rFonts w:ascii="Times New Roman"/>
          <w:b w:val="false"/>
          <w:i w:val="false"/>
          <w:color w:val="000000"/>
          <w:sz w:val="28"/>
        </w:rPr>
        <w:t>
      130. Жұмыс сипаттамасы:</w:t>
      </w:r>
    </w:p>
    <w:bookmarkEnd w:id="179"/>
    <w:p>
      <w:pPr>
        <w:spacing w:after="0"/>
        <w:ind w:left="0"/>
        <w:jc w:val="both"/>
      </w:pPr>
      <w:r>
        <w:rPr>
          <w:rFonts w:ascii="Times New Roman"/>
          <w:b w:val="false"/>
          <w:i w:val="false"/>
          <w:color w:val="000000"/>
          <w:sz w:val="28"/>
        </w:rPr>
        <w:t xml:space="preserve">
      жоғары жиіліктегі тығыздау жүйесінің, телеавтоматиканың, өзі жазатын және электронды тіркейтін құралдардың, кабель тізбектерінің күрделі қоректендіру жабдығының жартылай өткізгіш аппаратурасын жөндеу және техникалық қызмет көрсету; </w:t>
      </w:r>
    </w:p>
    <w:p>
      <w:pPr>
        <w:spacing w:after="0"/>
        <w:ind w:left="0"/>
        <w:jc w:val="both"/>
      </w:pPr>
      <w:r>
        <w:rPr>
          <w:rFonts w:ascii="Times New Roman"/>
          <w:b w:val="false"/>
          <w:i w:val="false"/>
          <w:color w:val="000000"/>
          <w:sz w:val="28"/>
        </w:rPr>
        <w:t>
      өлшеу құралдарына, реле қорғанысы және автоматика аппаратурасына ақау ведомостарын жасау;</w:t>
      </w:r>
    </w:p>
    <w:p>
      <w:pPr>
        <w:spacing w:after="0"/>
        <w:ind w:left="0"/>
        <w:jc w:val="both"/>
      </w:pPr>
      <w:r>
        <w:rPr>
          <w:rFonts w:ascii="Times New Roman"/>
          <w:b w:val="false"/>
          <w:i w:val="false"/>
          <w:color w:val="000000"/>
          <w:sz w:val="28"/>
        </w:rPr>
        <w:t>
      күрделі реле қорғанысын және электротехникалық жабдықты монтаждау және жаңғырту жөніндегі жұмыстар;</w:t>
      </w:r>
    </w:p>
    <w:p>
      <w:pPr>
        <w:spacing w:after="0"/>
        <w:ind w:left="0"/>
        <w:jc w:val="both"/>
      </w:pPr>
      <w:r>
        <w:rPr>
          <w:rFonts w:ascii="Times New Roman"/>
          <w:b w:val="false"/>
          <w:i w:val="false"/>
          <w:color w:val="000000"/>
          <w:sz w:val="28"/>
        </w:rPr>
        <w:t>
      контактілі-реле аппаратурасын тексеру және реттеу;</w:t>
      </w:r>
    </w:p>
    <w:p>
      <w:pPr>
        <w:spacing w:after="0"/>
        <w:ind w:left="0"/>
        <w:jc w:val="both"/>
      </w:pPr>
      <w:r>
        <w:rPr>
          <w:rFonts w:ascii="Times New Roman"/>
          <w:b w:val="false"/>
          <w:i w:val="false"/>
          <w:color w:val="000000"/>
          <w:sz w:val="28"/>
        </w:rPr>
        <w:t>
      өлшеу трансформаторларын, майлы ажыратқыш жетектері мен қайталамакоммутацияизоляциясын сынау;</w:t>
      </w:r>
    </w:p>
    <w:p>
      <w:pPr>
        <w:spacing w:after="0"/>
        <w:ind w:left="0"/>
        <w:jc w:val="both"/>
      </w:pPr>
      <w:r>
        <w:rPr>
          <w:rFonts w:ascii="Times New Roman"/>
          <w:b w:val="false"/>
          <w:i w:val="false"/>
          <w:color w:val="000000"/>
          <w:sz w:val="28"/>
        </w:rPr>
        <w:t xml:space="preserve">
      генераторлардың, трансформаторлардың, кабельді және әуе электр беру желілерін тексеру және сипаттамаларын түсіру; </w:t>
      </w:r>
    </w:p>
    <w:p>
      <w:pPr>
        <w:spacing w:after="0"/>
        <w:ind w:left="0"/>
        <w:jc w:val="both"/>
      </w:pPr>
      <w:r>
        <w:rPr>
          <w:rFonts w:ascii="Times New Roman"/>
          <w:b w:val="false"/>
          <w:i w:val="false"/>
          <w:color w:val="000000"/>
          <w:sz w:val="28"/>
        </w:rPr>
        <w:t>
      автоматика және телеавтоматика схемаларын тексеруге және реттеуге арналған күрделі сынау схемаларын құрастыру, реле механизмдерін реттеу;</w:t>
      </w:r>
    </w:p>
    <w:p>
      <w:pPr>
        <w:spacing w:after="0"/>
        <w:ind w:left="0"/>
        <w:jc w:val="both"/>
      </w:pPr>
      <w:r>
        <w:rPr>
          <w:rFonts w:ascii="Times New Roman"/>
          <w:b w:val="false"/>
          <w:i w:val="false"/>
          <w:color w:val="000000"/>
          <w:sz w:val="28"/>
        </w:rPr>
        <w:t>
      инженердің немесе мастердің басшылығымен реттеу, әсер ету және кернеу жүйесінің жиілігі мен белсенді қуатын тексеру жөніндегі жұмысқа қатысу.</w:t>
      </w:r>
    </w:p>
    <w:bookmarkStart w:name="z182" w:id="180"/>
    <w:p>
      <w:pPr>
        <w:spacing w:after="0"/>
        <w:ind w:left="0"/>
        <w:jc w:val="both"/>
      </w:pPr>
      <w:r>
        <w:rPr>
          <w:rFonts w:ascii="Times New Roman"/>
          <w:b w:val="false"/>
          <w:i w:val="false"/>
          <w:color w:val="000000"/>
          <w:sz w:val="28"/>
        </w:rPr>
        <w:t xml:space="preserve">
      131. Білуге тиіс: </w:t>
      </w:r>
    </w:p>
    <w:bookmarkEnd w:id="180"/>
    <w:p>
      <w:pPr>
        <w:spacing w:after="0"/>
        <w:ind w:left="0"/>
        <w:jc w:val="both"/>
      </w:pPr>
      <w:r>
        <w:rPr>
          <w:rFonts w:ascii="Times New Roman"/>
          <w:b w:val="false"/>
          <w:i w:val="false"/>
          <w:color w:val="000000"/>
          <w:sz w:val="28"/>
        </w:rPr>
        <w:t xml:space="preserve">
      қызмет көрсетілетін жабдықтың техникалық сипаттамалары; </w:t>
      </w:r>
    </w:p>
    <w:p>
      <w:pPr>
        <w:spacing w:after="0"/>
        <w:ind w:left="0"/>
        <w:jc w:val="both"/>
      </w:pPr>
      <w:r>
        <w:rPr>
          <w:rFonts w:ascii="Times New Roman"/>
          <w:b w:val="false"/>
          <w:i w:val="false"/>
          <w:color w:val="000000"/>
          <w:sz w:val="28"/>
        </w:rPr>
        <w:t xml:space="preserve">
      көп арналы, жоғары жиіліктегі тығыздау жүйесінің принциптік және монтаждау схемалары; </w:t>
      </w:r>
    </w:p>
    <w:p>
      <w:pPr>
        <w:spacing w:after="0"/>
        <w:ind w:left="0"/>
        <w:jc w:val="both"/>
      </w:pPr>
      <w:r>
        <w:rPr>
          <w:rFonts w:ascii="Times New Roman"/>
          <w:b w:val="false"/>
          <w:i w:val="false"/>
          <w:color w:val="000000"/>
          <w:sz w:val="28"/>
        </w:rPr>
        <w:t>
      принциптік қорғау схемалар;</w:t>
      </w:r>
    </w:p>
    <w:p>
      <w:pPr>
        <w:spacing w:after="0"/>
        <w:ind w:left="0"/>
        <w:jc w:val="both"/>
      </w:pPr>
      <w:r>
        <w:rPr>
          <w:rFonts w:ascii="Times New Roman"/>
          <w:b w:val="false"/>
          <w:i w:val="false"/>
          <w:color w:val="000000"/>
          <w:sz w:val="28"/>
        </w:rPr>
        <w:t xml:space="preserve">
      қызмет көрсетілетін телеавтоматика жабдығы мен арналарын электрмен сынау нормалары; </w:t>
      </w:r>
    </w:p>
    <w:p>
      <w:pPr>
        <w:spacing w:after="0"/>
        <w:ind w:left="0"/>
        <w:jc w:val="both"/>
      </w:pPr>
      <w:r>
        <w:rPr>
          <w:rFonts w:ascii="Times New Roman"/>
          <w:b w:val="false"/>
          <w:i w:val="false"/>
          <w:color w:val="000000"/>
          <w:sz w:val="28"/>
        </w:rPr>
        <w:t xml:space="preserve">
      жабдықты және тығыздау жүйесін өлшеу және реттеудің негізгі әдістері; </w:t>
      </w:r>
    </w:p>
    <w:p>
      <w:pPr>
        <w:spacing w:after="0"/>
        <w:ind w:left="0"/>
        <w:jc w:val="both"/>
      </w:pPr>
      <w:r>
        <w:rPr>
          <w:rFonts w:ascii="Times New Roman"/>
          <w:b w:val="false"/>
          <w:i w:val="false"/>
          <w:color w:val="000000"/>
          <w:sz w:val="28"/>
        </w:rPr>
        <w:t xml:space="preserve">
      өзі жазатын және электронды тіркейтін өлшеу құралдарының құрылымы; </w:t>
      </w:r>
    </w:p>
    <w:p>
      <w:pPr>
        <w:spacing w:after="0"/>
        <w:ind w:left="0"/>
        <w:jc w:val="both"/>
      </w:pPr>
      <w:r>
        <w:rPr>
          <w:rFonts w:ascii="Times New Roman"/>
          <w:b w:val="false"/>
          <w:i w:val="false"/>
          <w:color w:val="000000"/>
          <w:sz w:val="28"/>
        </w:rPr>
        <w:t>
      станция қосындыларының басты электр схемасы мен генераторлардың, трансформаторлардың және электр қозғағыштардың жұмыс режимі;</w:t>
      </w:r>
    </w:p>
    <w:p>
      <w:pPr>
        <w:spacing w:after="0"/>
        <w:ind w:left="0"/>
        <w:jc w:val="both"/>
      </w:pPr>
      <w:r>
        <w:rPr>
          <w:rFonts w:ascii="Times New Roman"/>
          <w:b w:val="false"/>
          <w:i w:val="false"/>
          <w:color w:val="000000"/>
          <w:sz w:val="28"/>
        </w:rPr>
        <w:t>
      қорғаныс құралын бір кернеу трансформаторынан өзгелерге қайта қосу тәсілдері;</w:t>
      </w:r>
    </w:p>
    <w:p>
      <w:pPr>
        <w:spacing w:after="0"/>
        <w:ind w:left="0"/>
        <w:jc w:val="both"/>
      </w:pPr>
      <w:r>
        <w:rPr>
          <w:rFonts w:ascii="Times New Roman"/>
          <w:b w:val="false"/>
          <w:i w:val="false"/>
          <w:color w:val="000000"/>
          <w:sz w:val="28"/>
        </w:rPr>
        <w:t>
      ең жоғары ток кесіндісінің, бағытты және дифференциалды қорғаныстың әрекет ету принципі мен сипаттамалары;</w:t>
      </w:r>
    </w:p>
    <w:p>
      <w:pPr>
        <w:spacing w:after="0"/>
        <w:ind w:left="0"/>
        <w:jc w:val="both"/>
      </w:pPr>
      <w:r>
        <w:rPr>
          <w:rFonts w:ascii="Times New Roman"/>
          <w:b w:val="false"/>
          <w:i w:val="false"/>
          <w:color w:val="000000"/>
          <w:sz w:val="28"/>
        </w:rPr>
        <w:t xml:space="preserve">
      жоғары жиіліктегі қорғаныстың мақсаты мен түрлері; </w:t>
      </w:r>
    </w:p>
    <w:p>
      <w:pPr>
        <w:spacing w:after="0"/>
        <w:ind w:left="0"/>
        <w:jc w:val="both"/>
      </w:pPr>
      <w:r>
        <w:rPr>
          <w:rFonts w:ascii="Times New Roman"/>
          <w:b w:val="false"/>
          <w:i w:val="false"/>
          <w:color w:val="000000"/>
          <w:sz w:val="28"/>
        </w:rPr>
        <w:t xml:space="preserve">
      ауыспалы оперативті токтағы қорғанысты орындаудың негізгі тәсілдері; </w:t>
      </w:r>
    </w:p>
    <w:p>
      <w:pPr>
        <w:spacing w:after="0"/>
        <w:ind w:left="0"/>
        <w:jc w:val="both"/>
      </w:pPr>
      <w:r>
        <w:rPr>
          <w:rFonts w:ascii="Times New Roman"/>
          <w:b w:val="false"/>
          <w:i w:val="false"/>
          <w:color w:val="000000"/>
          <w:sz w:val="28"/>
        </w:rPr>
        <w:t xml:space="preserve">
      электр беру желілерінің, трансформаторлар мен подстанса шиналарының қайта қосу автоматы мақсаты; </w:t>
      </w:r>
    </w:p>
    <w:p>
      <w:pPr>
        <w:spacing w:after="0"/>
        <w:ind w:left="0"/>
        <w:jc w:val="both"/>
      </w:pPr>
      <w:r>
        <w:rPr>
          <w:rFonts w:ascii="Times New Roman"/>
          <w:b w:val="false"/>
          <w:i w:val="false"/>
          <w:color w:val="000000"/>
          <w:sz w:val="28"/>
        </w:rPr>
        <w:t>
      қайта қосу автоматы құрылымының түрлері;</w:t>
      </w:r>
    </w:p>
    <w:p>
      <w:pPr>
        <w:spacing w:after="0"/>
        <w:ind w:left="0"/>
        <w:jc w:val="both"/>
      </w:pPr>
      <w:r>
        <w:rPr>
          <w:rFonts w:ascii="Times New Roman"/>
          <w:b w:val="false"/>
          <w:i w:val="false"/>
          <w:color w:val="000000"/>
          <w:sz w:val="28"/>
        </w:rPr>
        <w:t xml:space="preserve">
      резервті автоматты қосуға қойылатын негізгі тараптар мен нысаны; </w:t>
      </w:r>
    </w:p>
    <w:p>
      <w:pPr>
        <w:spacing w:after="0"/>
        <w:ind w:left="0"/>
        <w:jc w:val="both"/>
      </w:pPr>
      <w:r>
        <w:rPr>
          <w:rFonts w:ascii="Times New Roman"/>
          <w:b w:val="false"/>
          <w:i w:val="false"/>
          <w:color w:val="000000"/>
          <w:sz w:val="28"/>
        </w:rPr>
        <w:t>
      электроника, физика, механика және радиотехника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183" w:id="181"/>
    <w:p>
      <w:pPr>
        <w:spacing w:after="0"/>
        <w:ind w:left="0"/>
        <w:jc w:val="both"/>
      </w:pPr>
      <w:r>
        <w:rPr>
          <w:rFonts w:ascii="Times New Roman"/>
          <w:b w:val="false"/>
          <w:i w:val="false"/>
          <w:color w:val="000000"/>
          <w:sz w:val="28"/>
        </w:rPr>
        <w:t>
      132. Жұмыс үлгілері:</w:t>
      </w:r>
    </w:p>
    <w:bookmarkEnd w:id="181"/>
    <w:p>
      <w:pPr>
        <w:spacing w:after="0"/>
        <w:ind w:left="0"/>
        <w:jc w:val="both"/>
      </w:pPr>
      <w:r>
        <w:rPr>
          <w:rFonts w:ascii="Times New Roman"/>
          <w:b w:val="false"/>
          <w:i w:val="false"/>
          <w:color w:val="000000"/>
          <w:sz w:val="28"/>
        </w:rPr>
        <w:t>
      1) қайта қосу автоматы, резервтіқосу автоматы - реттеу;</w:t>
      </w:r>
    </w:p>
    <w:p>
      <w:pPr>
        <w:spacing w:after="0"/>
        <w:ind w:left="0"/>
        <w:jc w:val="both"/>
      </w:pPr>
      <w:r>
        <w:rPr>
          <w:rFonts w:ascii="Times New Roman"/>
          <w:b w:val="false"/>
          <w:i w:val="false"/>
          <w:color w:val="000000"/>
          <w:sz w:val="28"/>
        </w:rPr>
        <w:t>
      2) топтық генераторлар, шақыру және беруші генераторлар – реттеу;</w:t>
      </w:r>
    </w:p>
    <w:p>
      <w:pPr>
        <w:spacing w:after="0"/>
        <w:ind w:left="0"/>
        <w:jc w:val="both"/>
      </w:pPr>
      <w:r>
        <w:rPr>
          <w:rFonts w:ascii="Times New Roman"/>
          <w:b w:val="false"/>
          <w:i w:val="false"/>
          <w:color w:val="000000"/>
          <w:sz w:val="28"/>
        </w:rPr>
        <w:t>
      3) дифференциалды қорғаныстар-уақытша схемаларын құрастыру, тексеру және реттеу;</w:t>
      </w:r>
    </w:p>
    <w:p>
      <w:pPr>
        <w:spacing w:after="0"/>
        <w:ind w:left="0"/>
        <w:jc w:val="both"/>
      </w:pPr>
      <w:r>
        <w:rPr>
          <w:rFonts w:ascii="Times New Roman"/>
          <w:b w:val="false"/>
          <w:i w:val="false"/>
          <w:color w:val="000000"/>
          <w:sz w:val="28"/>
        </w:rPr>
        <w:t>
      4) электр беру желілерінің дифференциалды көлденең қорғаныстары – жөндеу және тексеру;</w:t>
      </w:r>
    </w:p>
    <w:p>
      <w:pPr>
        <w:spacing w:after="0"/>
        <w:ind w:left="0"/>
        <w:jc w:val="both"/>
      </w:pPr>
      <w:r>
        <w:rPr>
          <w:rFonts w:ascii="Times New Roman"/>
          <w:b w:val="false"/>
          <w:i w:val="false"/>
          <w:color w:val="000000"/>
          <w:sz w:val="28"/>
        </w:rPr>
        <w:t>
      5) модуляторлар мен демодуляторлар – түгендеу және реттеу;</w:t>
      </w:r>
    </w:p>
    <w:p>
      <w:pPr>
        <w:spacing w:after="0"/>
        <w:ind w:left="0"/>
        <w:jc w:val="both"/>
      </w:pPr>
      <w:r>
        <w:rPr>
          <w:rFonts w:ascii="Times New Roman"/>
          <w:b w:val="false"/>
          <w:i w:val="false"/>
          <w:color w:val="000000"/>
          <w:sz w:val="28"/>
        </w:rPr>
        <w:t>
      6) күрделі реле қорғанысының панельдері – сыртқы тексеру, монтажын тексеру және монтажын анықтау;</w:t>
      </w:r>
    </w:p>
    <w:p>
      <w:pPr>
        <w:spacing w:after="0"/>
        <w:ind w:left="0"/>
        <w:jc w:val="both"/>
      </w:pPr>
      <w:r>
        <w:rPr>
          <w:rFonts w:ascii="Times New Roman"/>
          <w:b w:val="false"/>
          <w:i w:val="false"/>
          <w:color w:val="000000"/>
          <w:sz w:val="28"/>
        </w:rPr>
        <w:t>
      7) "РП-301", "РП-321" үлгісіндегі аралық реле – реттеу;</w:t>
      </w:r>
    </w:p>
    <w:p>
      <w:pPr>
        <w:spacing w:after="0"/>
        <w:ind w:left="0"/>
        <w:jc w:val="both"/>
      </w:pPr>
      <w:r>
        <w:rPr>
          <w:rFonts w:ascii="Times New Roman"/>
          <w:b w:val="false"/>
          <w:i w:val="false"/>
          <w:color w:val="000000"/>
          <w:sz w:val="28"/>
        </w:rPr>
        <w:t>
      8) "РТВ" үлгісіндегі тікелей әрекет ету релесі – механикалық бөлігін тексеру;</w:t>
      </w:r>
    </w:p>
    <w:p>
      <w:pPr>
        <w:spacing w:after="0"/>
        <w:ind w:left="0"/>
        <w:jc w:val="both"/>
      </w:pPr>
      <w:r>
        <w:rPr>
          <w:rFonts w:ascii="Times New Roman"/>
          <w:b w:val="false"/>
          <w:i w:val="false"/>
          <w:color w:val="000000"/>
          <w:sz w:val="28"/>
        </w:rPr>
        <w:t>
      9) 400-500 киловольт желі қорғаныстарындағы "ДФЗ-401" және "ДФЗ-402" үлгісіндегі қарсыласу релесі – контакті жүйесін реттеу;</w:t>
      </w:r>
    </w:p>
    <w:p>
      <w:pPr>
        <w:spacing w:after="0"/>
        <w:ind w:left="0"/>
        <w:jc w:val="both"/>
      </w:pPr>
      <w:r>
        <w:rPr>
          <w:rFonts w:ascii="Times New Roman"/>
          <w:b w:val="false"/>
          <w:i w:val="false"/>
          <w:color w:val="000000"/>
          <w:sz w:val="28"/>
        </w:rPr>
        <w:t>
      10) "ЭВ-20а", "РТ-40", "РН-50" үлгісіндегі жылжымалы реле жүйесі-құрыстыру, бөлшектеу, реттеу;</w:t>
      </w:r>
    </w:p>
    <w:p>
      <w:pPr>
        <w:spacing w:after="0"/>
        <w:ind w:left="0"/>
        <w:jc w:val="both"/>
      </w:pPr>
      <w:r>
        <w:rPr>
          <w:rFonts w:ascii="Times New Roman"/>
          <w:b w:val="false"/>
          <w:i w:val="false"/>
          <w:color w:val="000000"/>
          <w:sz w:val="28"/>
        </w:rPr>
        <w:t>
      11) телеавтоматика схемалар – жөндеу және реттеу;</w:t>
      </w:r>
    </w:p>
    <w:p>
      <w:pPr>
        <w:spacing w:after="0"/>
        <w:ind w:left="0"/>
        <w:jc w:val="both"/>
      </w:pPr>
      <w:r>
        <w:rPr>
          <w:rFonts w:ascii="Times New Roman"/>
          <w:b w:val="false"/>
          <w:i w:val="false"/>
          <w:color w:val="000000"/>
          <w:sz w:val="28"/>
        </w:rPr>
        <w:t>
      12) ток тізбектері - "ВАФ-85" жабдығының көмегімен векторлық диаграммалардың түсуін алғашқы токпен тексеру;</w:t>
      </w:r>
    </w:p>
    <w:p>
      <w:pPr>
        <w:spacing w:after="0"/>
        <w:ind w:left="0"/>
        <w:jc w:val="both"/>
      </w:pPr>
      <w:r>
        <w:rPr>
          <w:rFonts w:ascii="Times New Roman"/>
          <w:b w:val="false"/>
          <w:i w:val="false"/>
          <w:color w:val="000000"/>
          <w:sz w:val="28"/>
        </w:rPr>
        <w:t>
      13) сүзгілер мен қоршаушылар – реттеу.</w:t>
      </w:r>
    </w:p>
    <w:bookmarkStart w:name="z184" w:id="182"/>
    <w:p>
      <w:pPr>
        <w:spacing w:after="0"/>
        <w:ind w:left="0"/>
        <w:jc w:val="left"/>
      </w:pPr>
      <w:r>
        <w:rPr>
          <w:rFonts w:ascii="Times New Roman"/>
          <w:b/>
          <w:i w:val="false"/>
          <w:color w:val="000000"/>
        </w:rPr>
        <w:t xml:space="preserve"> 40-параграф. Қайталама коммутация және байланысты жөндеу жөніндегі электрмонтер, 6-разряд</w:t>
      </w:r>
    </w:p>
    <w:bookmarkEnd w:id="182"/>
    <w:bookmarkStart w:name="z185" w:id="183"/>
    <w:p>
      <w:pPr>
        <w:spacing w:after="0"/>
        <w:ind w:left="0"/>
        <w:jc w:val="both"/>
      </w:pPr>
      <w:r>
        <w:rPr>
          <w:rFonts w:ascii="Times New Roman"/>
          <w:b w:val="false"/>
          <w:i w:val="false"/>
          <w:color w:val="000000"/>
          <w:sz w:val="28"/>
        </w:rPr>
        <w:t>
      133. Жұмыс сипаттамасы:</w:t>
      </w:r>
    </w:p>
    <w:bookmarkEnd w:id="183"/>
    <w:p>
      <w:pPr>
        <w:spacing w:after="0"/>
        <w:ind w:left="0"/>
        <w:jc w:val="both"/>
      </w:pPr>
      <w:r>
        <w:rPr>
          <w:rFonts w:ascii="Times New Roman"/>
          <w:b w:val="false"/>
          <w:i w:val="false"/>
          <w:color w:val="000000"/>
          <w:sz w:val="28"/>
        </w:rPr>
        <w:t xml:space="preserve">
      аппаратурасы мен реттелуі электрмен және механикалық реттелетін, орнатылған жаңа және тәжірибелік жабдыққа техникалық қызмет көрсету жөніндегі аса күрделі жұмыстарды орындау; </w:t>
      </w:r>
    </w:p>
    <w:p>
      <w:pPr>
        <w:spacing w:after="0"/>
        <w:ind w:left="0"/>
        <w:jc w:val="both"/>
      </w:pPr>
      <w:r>
        <w:rPr>
          <w:rFonts w:ascii="Times New Roman"/>
          <w:b w:val="false"/>
          <w:i w:val="false"/>
          <w:color w:val="000000"/>
          <w:sz w:val="28"/>
        </w:rPr>
        <w:t xml:space="preserve">
      монтаж схемаларын құрастыру және телеавтоматика аппаратурасының тығыздау жүйесін монтаждау, реттеу жөніндегі жұмыстарды жүргізу; </w:t>
      </w:r>
    </w:p>
    <w:p>
      <w:pPr>
        <w:spacing w:after="0"/>
        <w:ind w:left="0"/>
        <w:jc w:val="both"/>
      </w:pPr>
      <w:r>
        <w:rPr>
          <w:rFonts w:ascii="Times New Roman"/>
          <w:b w:val="false"/>
          <w:i w:val="false"/>
          <w:color w:val="000000"/>
          <w:sz w:val="28"/>
        </w:rPr>
        <w:t xml:space="preserve">
      электрондық аппаратураны, автоматика мен телемеханиканың, тексеру аппаратурасының күрделі қорғаныс құрылғыларын жөндеу; </w:t>
      </w:r>
    </w:p>
    <w:p>
      <w:pPr>
        <w:spacing w:after="0"/>
        <w:ind w:left="0"/>
        <w:jc w:val="both"/>
      </w:pPr>
      <w:r>
        <w:rPr>
          <w:rFonts w:ascii="Times New Roman"/>
          <w:b w:val="false"/>
          <w:i w:val="false"/>
          <w:color w:val="000000"/>
          <w:sz w:val="28"/>
        </w:rPr>
        <w:t>
      реле қорғанысы мен автоматиканы тексеруге арналған жиынтық құрылғыларды жөндеу және қызмет көрсету;</w:t>
      </w:r>
    </w:p>
    <w:p>
      <w:pPr>
        <w:spacing w:after="0"/>
        <w:ind w:left="0"/>
        <w:jc w:val="both"/>
      </w:pPr>
      <w:r>
        <w:rPr>
          <w:rFonts w:ascii="Times New Roman"/>
          <w:b w:val="false"/>
          <w:i w:val="false"/>
          <w:color w:val="000000"/>
          <w:sz w:val="28"/>
        </w:rPr>
        <w:t xml:space="preserve">
      квазиэлектронды автоматтандырылған телефон станцияларына және жылжымалы ультрақысқа толқынды радиобайланыс құралдарына техникалық қызмет көрсету және жөндеу; </w:t>
      </w:r>
    </w:p>
    <w:p>
      <w:pPr>
        <w:spacing w:after="0"/>
        <w:ind w:left="0"/>
        <w:jc w:val="both"/>
      </w:pPr>
      <w:r>
        <w:rPr>
          <w:rFonts w:ascii="Times New Roman"/>
          <w:b w:val="false"/>
          <w:i w:val="false"/>
          <w:color w:val="000000"/>
          <w:sz w:val="28"/>
        </w:rPr>
        <w:t>
      инженердің немесе мастердің басшылығымен аса күрделі реле қорғаныстары мен автоматика құрылғыларын тексеру.</w:t>
      </w:r>
    </w:p>
    <w:bookmarkStart w:name="z186" w:id="184"/>
    <w:p>
      <w:pPr>
        <w:spacing w:after="0"/>
        <w:ind w:left="0"/>
        <w:jc w:val="both"/>
      </w:pPr>
      <w:r>
        <w:rPr>
          <w:rFonts w:ascii="Times New Roman"/>
          <w:b w:val="false"/>
          <w:i w:val="false"/>
          <w:color w:val="000000"/>
          <w:sz w:val="28"/>
        </w:rPr>
        <w:t xml:space="preserve">
      134. Білуге тиіс: </w:t>
      </w:r>
    </w:p>
    <w:bookmarkEnd w:id="184"/>
    <w:p>
      <w:pPr>
        <w:spacing w:after="0"/>
        <w:ind w:left="0"/>
        <w:jc w:val="both"/>
      </w:pPr>
      <w:r>
        <w:rPr>
          <w:rFonts w:ascii="Times New Roman"/>
          <w:b w:val="false"/>
          <w:i w:val="false"/>
          <w:color w:val="000000"/>
          <w:sz w:val="28"/>
        </w:rPr>
        <w:t xml:space="preserve">
      реле қорғанысы мен автоматиканың күрделі аппаратурасын, қайталама коммутация тізбектерін реттеу, жөндеу және пайдалану жөніндегі нұсқаулықтары; </w:t>
      </w:r>
    </w:p>
    <w:p>
      <w:pPr>
        <w:spacing w:after="0"/>
        <w:ind w:left="0"/>
        <w:jc w:val="both"/>
      </w:pPr>
      <w:r>
        <w:rPr>
          <w:rFonts w:ascii="Times New Roman"/>
          <w:b w:val="false"/>
          <w:i w:val="false"/>
          <w:color w:val="000000"/>
          <w:sz w:val="28"/>
        </w:rPr>
        <w:t xml:space="preserve">
      бұғаттағыш құрылғының мақсаты мен схемалары; </w:t>
      </w:r>
    </w:p>
    <w:p>
      <w:pPr>
        <w:spacing w:after="0"/>
        <w:ind w:left="0"/>
        <w:jc w:val="both"/>
      </w:pPr>
      <w:r>
        <w:rPr>
          <w:rFonts w:ascii="Times New Roman"/>
          <w:b w:val="false"/>
          <w:i w:val="false"/>
          <w:color w:val="000000"/>
          <w:sz w:val="28"/>
        </w:rPr>
        <w:t xml:space="preserve">
      жоғары жиілікте бұғаттаумен қорғаныстың әрекет ету принципі; </w:t>
      </w:r>
    </w:p>
    <w:p>
      <w:pPr>
        <w:spacing w:after="0"/>
        <w:ind w:left="0"/>
        <w:jc w:val="both"/>
      </w:pPr>
      <w:r>
        <w:rPr>
          <w:rFonts w:ascii="Times New Roman"/>
          <w:b w:val="false"/>
          <w:i w:val="false"/>
          <w:color w:val="000000"/>
          <w:sz w:val="28"/>
        </w:rPr>
        <w:t>
      симметриялық және симметриялық емес қысқа тұйықталу, қысқа тұйықталу тогінің есебі, реле қорғаныстары мен векторлық диаграммаларды түсіру және құру туралы жалпы деректер;</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187" w:id="185"/>
    <w:p>
      <w:pPr>
        <w:spacing w:after="0"/>
        <w:ind w:left="0"/>
        <w:jc w:val="both"/>
      </w:pPr>
      <w:r>
        <w:rPr>
          <w:rFonts w:ascii="Times New Roman"/>
          <w:b w:val="false"/>
          <w:i w:val="false"/>
          <w:color w:val="000000"/>
          <w:sz w:val="28"/>
        </w:rPr>
        <w:t>
      135. Жұмыс үлгілері:</w:t>
      </w:r>
    </w:p>
    <w:bookmarkEnd w:id="185"/>
    <w:p>
      <w:pPr>
        <w:spacing w:after="0"/>
        <w:ind w:left="0"/>
        <w:jc w:val="both"/>
      </w:pPr>
      <w:r>
        <w:rPr>
          <w:rFonts w:ascii="Times New Roman"/>
          <w:b w:val="false"/>
          <w:i w:val="false"/>
          <w:color w:val="000000"/>
          <w:sz w:val="28"/>
        </w:rPr>
        <w:t>
      1) 220 киловольт кернеулі электр беру желілерінің "ПЗ-2", "ПВ-1636" үлгісіндегі дистанциялық қорғаныстары – ішінара жоспарлы тексеру;</w:t>
      </w:r>
    </w:p>
    <w:p>
      <w:pPr>
        <w:spacing w:after="0"/>
        <w:ind w:left="0"/>
        <w:jc w:val="both"/>
      </w:pPr>
      <w:r>
        <w:rPr>
          <w:rFonts w:ascii="Times New Roman"/>
          <w:b w:val="false"/>
          <w:i w:val="false"/>
          <w:color w:val="000000"/>
          <w:sz w:val="28"/>
        </w:rPr>
        <w:t>
      2) кернеуі 400-500 киловольт электр беру желілерінің "ДФЗ-402" үлгісіндегі дифференциалды-фазалы қорғаныстары – механикалық тексеру;</w:t>
      </w:r>
    </w:p>
    <w:p>
      <w:pPr>
        <w:spacing w:after="0"/>
        <w:ind w:left="0"/>
        <w:jc w:val="both"/>
      </w:pPr>
      <w:r>
        <w:rPr>
          <w:rFonts w:ascii="Times New Roman"/>
          <w:b w:val="false"/>
          <w:i w:val="false"/>
          <w:color w:val="000000"/>
          <w:sz w:val="28"/>
        </w:rPr>
        <w:t>
      3) "РТ-40/Ф" үлгісіндегі релесі бар көлденең-дифференциалды генераторлардың қорғанышы – инженердің басшылығымен реттеу және тексеру;</w:t>
      </w:r>
    </w:p>
    <w:p>
      <w:pPr>
        <w:spacing w:after="0"/>
        <w:ind w:left="0"/>
        <w:jc w:val="both"/>
      </w:pPr>
      <w:r>
        <w:rPr>
          <w:rFonts w:ascii="Times New Roman"/>
          <w:b w:val="false"/>
          <w:i w:val="false"/>
          <w:color w:val="000000"/>
          <w:sz w:val="28"/>
        </w:rPr>
        <w:t>
      4) телемеханикалық кадамды іздеушілер – жөндеу;</w:t>
      </w:r>
    </w:p>
    <w:p>
      <w:pPr>
        <w:spacing w:after="0"/>
        <w:ind w:left="0"/>
        <w:jc w:val="both"/>
      </w:pPr>
      <w:r>
        <w:rPr>
          <w:rFonts w:ascii="Times New Roman"/>
          <w:b w:val="false"/>
          <w:i w:val="false"/>
          <w:color w:val="000000"/>
          <w:sz w:val="28"/>
        </w:rPr>
        <w:t>
      5) жоғары жиілікті телеавтоматиканың арналары - өңдеу және реттеу;</w:t>
      </w:r>
    </w:p>
    <w:p>
      <w:pPr>
        <w:spacing w:after="0"/>
        <w:ind w:left="0"/>
        <w:jc w:val="both"/>
      </w:pPr>
      <w:r>
        <w:rPr>
          <w:rFonts w:ascii="Times New Roman"/>
          <w:b w:val="false"/>
          <w:i w:val="false"/>
          <w:color w:val="000000"/>
          <w:sz w:val="28"/>
        </w:rPr>
        <w:t>
      6) күрделі сынамалардың пульті – жөндеу;</w:t>
      </w:r>
    </w:p>
    <w:p>
      <w:pPr>
        <w:spacing w:after="0"/>
        <w:ind w:left="0"/>
        <w:jc w:val="both"/>
      </w:pPr>
      <w:r>
        <w:rPr>
          <w:rFonts w:ascii="Times New Roman"/>
          <w:b w:val="false"/>
          <w:i w:val="false"/>
          <w:color w:val="000000"/>
          <w:sz w:val="28"/>
        </w:rPr>
        <w:t>
      7) "ЭВ-80" және "ЭВ-200" үлгісіндегі реле – механикалық бөлігін тексеру және реттеу;</w:t>
      </w:r>
    </w:p>
    <w:p>
      <w:pPr>
        <w:spacing w:after="0"/>
        <w:ind w:left="0"/>
        <w:jc w:val="both"/>
      </w:pPr>
      <w:r>
        <w:rPr>
          <w:rFonts w:ascii="Times New Roman"/>
          <w:b w:val="false"/>
          <w:i w:val="false"/>
          <w:color w:val="000000"/>
          <w:sz w:val="28"/>
        </w:rPr>
        <w:t>
      8 ) "ИВЧ" үлгісіндегі жиіліктің релесі – электр сипаттамаларды тексеру және реттеу;</w:t>
      </w:r>
    </w:p>
    <w:p>
      <w:pPr>
        <w:spacing w:after="0"/>
        <w:ind w:left="0"/>
        <w:jc w:val="both"/>
      </w:pPr>
      <w:r>
        <w:rPr>
          <w:rFonts w:ascii="Times New Roman"/>
          <w:b w:val="false"/>
          <w:i w:val="false"/>
          <w:color w:val="000000"/>
          <w:sz w:val="28"/>
        </w:rPr>
        <w:t>
      9) қорғаныш және автоматика схемасы – реленің өзара қимылын тексеру;</w:t>
      </w:r>
    </w:p>
    <w:p>
      <w:pPr>
        <w:spacing w:after="0"/>
        <w:ind w:left="0"/>
        <w:jc w:val="both"/>
      </w:pPr>
      <w:r>
        <w:rPr>
          <w:rFonts w:ascii="Times New Roman"/>
          <w:b w:val="false"/>
          <w:i w:val="false"/>
          <w:color w:val="000000"/>
          <w:sz w:val="28"/>
        </w:rPr>
        <w:t>
      10) қорғанышты тексеру үшін жиынтықты сынама құрылғы – пультті жөндеу.</w:t>
      </w:r>
    </w:p>
    <w:bookmarkStart w:name="z188" w:id="186"/>
    <w:p>
      <w:pPr>
        <w:spacing w:after="0"/>
        <w:ind w:left="0"/>
        <w:jc w:val="both"/>
      </w:pPr>
      <w:r>
        <w:rPr>
          <w:rFonts w:ascii="Times New Roman"/>
          <w:b w:val="false"/>
          <w:i w:val="false"/>
          <w:color w:val="000000"/>
          <w:sz w:val="28"/>
        </w:rPr>
        <w:t>
      136. Кернеуі 500 киловольттан жоғары жабдықта қайталама коммутация мен байланысты жөндеу бойынша жұмыстарды орындау кезінде - 7 разряд.</w:t>
      </w:r>
    </w:p>
    <w:bookmarkEnd w:id="186"/>
    <w:bookmarkStart w:name="z189" w:id="187"/>
    <w:p>
      <w:pPr>
        <w:spacing w:after="0"/>
        <w:ind w:left="0"/>
        <w:jc w:val="both"/>
      </w:pPr>
      <w:r>
        <w:rPr>
          <w:rFonts w:ascii="Times New Roman"/>
          <w:b w:val="false"/>
          <w:i w:val="false"/>
          <w:color w:val="000000"/>
          <w:sz w:val="28"/>
        </w:rPr>
        <w:t>
      137. 6-7-разрядтарды беру үшін техникалық және кәсіптік (арнайы орта, кәсіптік орта) білім талап етіледі.</w:t>
      </w:r>
    </w:p>
    <w:bookmarkEnd w:id="187"/>
    <w:bookmarkStart w:name="z190" w:id="188"/>
    <w:p>
      <w:pPr>
        <w:spacing w:after="0"/>
        <w:ind w:left="0"/>
        <w:jc w:val="left"/>
      </w:pPr>
      <w:r>
        <w:rPr>
          <w:rFonts w:ascii="Times New Roman"/>
          <w:b/>
          <w:i w:val="false"/>
          <w:color w:val="000000"/>
        </w:rPr>
        <w:t xml:space="preserve"> 41-параграф. Реакторлық-турбиналық жабдықтарды жөндеу жөніндегі слесарь, 2-разряд</w:t>
      </w:r>
    </w:p>
    <w:bookmarkEnd w:id="188"/>
    <w:bookmarkStart w:name="z191" w:id="189"/>
    <w:p>
      <w:pPr>
        <w:spacing w:after="0"/>
        <w:ind w:left="0"/>
        <w:jc w:val="both"/>
      </w:pPr>
      <w:r>
        <w:rPr>
          <w:rFonts w:ascii="Times New Roman"/>
          <w:b w:val="false"/>
          <w:i w:val="false"/>
          <w:color w:val="000000"/>
          <w:sz w:val="28"/>
        </w:rPr>
        <w:t>
      138. Жұмыс сипаттамасы:</w:t>
      </w:r>
    </w:p>
    <w:bookmarkEnd w:id="189"/>
    <w:p>
      <w:pPr>
        <w:spacing w:after="0"/>
        <w:ind w:left="0"/>
        <w:jc w:val="both"/>
      </w:pPr>
      <w:r>
        <w:rPr>
          <w:rFonts w:ascii="Times New Roman"/>
          <w:b w:val="false"/>
          <w:i w:val="false"/>
          <w:color w:val="000000"/>
          <w:sz w:val="28"/>
        </w:rPr>
        <w:t>
      біліктілігі анағұрлым жоғары реакторлық-турбиналық жабдықты жөндеу жөніндегі слесардың басшылығымен негізгі және қосалқы жабдықтардың қарапайым тораптарын, ядролық бу өндіретін қондырғыларды, турбиналық жабдықтарды, технологиялық құбырларды, жүк көтергіш машиналар мен механизмдерді күрделі емес слесарлық және өлшеу құралдарын, арнайы құрал-саймандар мен арнайы жарақтарды қолдана отырып бөлшектеу, жөндеу және құрастыру, жөнделетін жабдықтың тораптары мен бөлшектерін ауыстыру кезінде күрделі емес такелаждық жұмыстарды орындау;</w:t>
      </w:r>
    </w:p>
    <w:p>
      <w:pPr>
        <w:spacing w:after="0"/>
        <w:ind w:left="0"/>
        <w:jc w:val="both"/>
      </w:pPr>
      <w:r>
        <w:rPr>
          <w:rFonts w:ascii="Times New Roman"/>
          <w:b w:val="false"/>
          <w:i w:val="false"/>
          <w:color w:val="000000"/>
          <w:sz w:val="28"/>
        </w:rPr>
        <w:t>
      бөлшектерді 12-14 квалитеттер бойынша слесарлық өңдеу;</w:t>
      </w:r>
    </w:p>
    <w:p>
      <w:pPr>
        <w:spacing w:after="0"/>
        <w:ind w:left="0"/>
        <w:jc w:val="both"/>
      </w:pPr>
      <w:r>
        <w:rPr>
          <w:rFonts w:ascii="Times New Roman"/>
          <w:b w:val="false"/>
          <w:i w:val="false"/>
          <w:color w:val="000000"/>
          <w:sz w:val="28"/>
        </w:rPr>
        <w:t>
      бөлшектелген бөлшектерді тазалау, жуу және сүрту;</w:t>
      </w:r>
    </w:p>
    <w:p>
      <w:pPr>
        <w:spacing w:after="0"/>
        <w:ind w:left="0"/>
        <w:jc w:val="both"/>
      </w:pPr>
      <w:r>
        <w:rPr>
          <w:rFonts w:ascii="Times New Roman"/>
          <w:b w:val="false"/>
          <w:i w:val="false"/>
          <w:color w:val="000000"/>
          <w:sz w:val="28"/>
        </w:rPr>
        <w:t>
      қарапайым металл және оқшаулағыш құрылымдарды жасау;</w:t>
      </w:r>
    </w:p>
    <w:p>
      <w:pPr>
        <w:spacing w:after="0"/>
        <w:ind w:left="0"/>
        <w:jc w:val="both"/>
      </w:pPr>
      <w:r>
        <w:rPr>
          <w:rFonts w:ascii="Times New Roman"/>
          <w:b w:val="false"/>
          <w:i w:val="false"/>
          <w:color w:val="000000"/>
          <w:sz w:val="28"/>
        </w:rPr>
        <w:t>
      цех үй-жайында, ашық алаңда, жабық ыдыстарда электргазбен дәнекерлеушімен бірлесіп жұмыс істеу;</w:t>
      </w:r>
    </w:p>
    <w:p>
      <w:pPr>
        <w:spacing w:after="0"/>
        <w:ind w:left="0"/>
        <w:jc w:val="both"/>
      </w:pPr>
      <w:r>
        <w:rPr>
          <w:rFonts w:ascii="Times New Roman"/>
          <w:b w:val="false"/>
          <w:i w:val="false"/>
          <w:color w:val="000000"/>
          <w:sz w:val="28"/>
        </w:rPr>
        <w:t>
      қалайылау және дәнекерлеу үшін бетті тазалау;</w:t>
      </w:r>
    </w:p>
    <w:p>
      <w:pPr>
        <w:spacing w:after="0"/>
        <w:ind w:left="0"/>
        <w:jc w:val="both"/>
      </w:pPr>
      <w:r>
        <w:rPr>
          <w:rFonts w:ascii="Times New Roman"/>
          <w:b w:val="false"/>
          <w:i w:val="false"/>
          <w:color w:val="000000"/>
          <w:sz w:val="28"/>
        </w:rPr>
        <w:t>
      жөндеу жұмыстарын жүргізу кезінде жөнделетін жабдықтың бөлшектерін және өндірістік үй-жайларды дезактивациялау;</w:t>
      </w:r>
    </w:p>
    <w:p>
      <w:pPr>
        <w:spacing w:after="0"/>
        <w:ind w:left="0"/>
        <w:jc w:val="both"/>
      </w:pPr>
      <w:r>
        <w:rPr>
          <w:rFonts w:ascii="Times New Roman"/>
          <w:b w:val="false"/>
          <w:i w:val="false"/>
          <w:color w:val="000000"/>
          <w:sz w:val="28"/>
        </w:rPr>
        <w:t>
      қорғаныс экрандарын, санитарлық шлюздерді, ескерту қоршауларын орнату.</w:t>
      </w:r>
    </w:p>
    <w:bookmarkStart w:name="z192" w:id="190"/>
    <w:p>
      <w:pPr>
        <w:spacing w:after="0"/>
        <w:ind w:left="0"/>
        <w:jc w:val="both"/>
      </w:pPr>
      <w:r>
        <w:rPr>
          <w:rFonts w:ascii="Times New Roman"/>
          <w:b w:val="false"/>
          <w:i w:val="false"/>
          <w:color w:val="000000"/>
          <w:sz w:val="28"/>
        </w:rPr>
        <w:t>
      139. Білуге тиіс:</w:t>
      </w:r>
    </w:p>
    <w:bookmarkEnd w:id="190"/>
    <w:p>
      <w:pPr>
        <w:spacing w:after="0"/>
        <w:ind w:left="0"/>
        <w:jc w:val="both"/>
      </w:pPr>
      <w:r>
        <w:rPr>
          <w:rFonts w:ascii="Times New Roman"/>
          <w:b w:val="false"/>
          <w:i w:val="false"/>
          <w:color w:val="000000"/>
          <w:sz w:val="28"/>
        </w:rPr>
        <w:t>
      жөнделетін жабдық пен оның тораптарының, құбырлардың жұмыс істеу принципі, орналасуы мен мақсаты;</w:t>
      </w:r>
    </w:p>
    <w:p>
      <w:pPr>
        <w:spacing w:after="0"/>
        <w:ind w:left="0"/>
        <w:jc w:val="both"/>
      </w:pPr>
      <w:r>
        <w:rPr>
          <w:rFonts w:ascii="Times New Roman"/>
          <w:b w:val="false"/>
          <w:i w:val="false"/>
          <w:color w:val="000000"/>
          <w:sz w:val="28"/>
        </w:rPr>
        <w:t>
      реакторлық-турбиналық жабдықтың қарапайым тораптарын бөлшектеу, жөндеу және құрастыру бойынша жұмыстарды орындау жолдары;</w:t>
      </w:r>
    </w:p>
    <w:p>
      <w:pPr>
        <w:spacing w:after="0"/>
        <w:ind w:left="0"/>
        <w:jc w:val="both"/>
      </w:pPr>
      <w:r>
        <w:rPr>
          <w:rFonts w:ascii="Times New Roman"/>
          <w:b w:val="false"/>
          <w:i w:val="false"/>
          <w:color w:val="000000"/>
          <w:sz w:val="28"/>
        </w:rPr>
        <w:t>
      күрделі емес слесарлық және өлшеу құралының, арнайы құрал мен арнайы жарақтың мақсаты және қолдану тәртібі;</w:t>
      </w:r>
    </w:p>
    <w:p>
      <w:pPr>
        <w:spacing w:after="0"/>
        <w:ind w:left="0"/>
        <w:jc w:val="both"/>
      </w:pPr>
      <w:r>
        <w:rPr>
          <w:rFonts w:ascii="Times New Roman"/>
          <w:b w:val="false"/>
          <w:i w:val="false"/>
          <w:color w:val="000000"/>
          <w:sz w:val="28"/>
        </w:rPr>
        <w:t>
      қол, электрлендірілген және пневматикалық құралдармен жұмыс істеу кезінде қорғау және сақтандыру құралдарын пайдалана отырып, атом электр станциясының жұмыс істеп тұрған цехтарында жұмыстарды қауіпсіз жүргізу тәртібі;</w:t>
      </w:r>
    </w:p>
    <w:p>
      <w:pPr>
        <w:spacing w:after="0"/>
        <w:ind w:left="0"/>
        <w:jc w:val="both"/>
      </w:pPr>
      <w:r>
        <w:rPr>
          <w:rFonts w:ascii="Times New Roman"/>
          <w:b w:val="false"/>
          <w:i w:val="false"/>
          <w:color w:val="000000"/>
          <w:sz w:val="28"/>
        </w:rPr>
        <w:t>
      мүкәммалдық ормандарды орнату тәртібі;</w:t>
      </w:r>
    </w:p>
    <w:p>
      <w:pPr>
        <w:spacing w:after="0"/>
        <w:ind w:left="0"/>
        <w:jc w:val="both"/>
      </w:pPr>
      <w:r>
        <w:rPr>
          <w:rFonts w:ascii="Times New Roman"/>
          <w:b w:val="false"/>
          <w:i w:val="false"/>
          <w:color w:val="000000"/>
          <w:sz w:val="28"/>
        </w:rPr>
        <w:t>
      қарапайым такелаж жұмыстарын орындау тәсілдері;</w:t>
      </w:r>
    </w:p>
    <w:p>
      <w:pPr>
        <w:spacing w:after="0"/>
        <w:ind w:left="0"/>
        <w:jc w:val="both"/>
      </w:pPr>
      <w:r>
        <w:rPr>
          <w:rFonts w:ascii="Times New Roman"/>
          <w:b w:val="false"/>
          <w:i w:val="false"/>
          <w:color w:val="000000"/>
          <w:sz w:val="28"/>
        </w:rPr>
        <w:t>
      қарапайым такелаж құралдарының құрылысы және пайдалану тәртібі;</w:t>
      </w:r>
    </w:p>
    <w:p>
      <w:pPr>
        <w:spacing w:after="0"/>
        <w:ind w:left="0"/>
        <w:jc w:val="both"/>
      </w:pPr>
      <w:r>
        <w:rPr>
          <w:rFonts w:ascii="Times New Roman"/>
          <w:b w:val="false"/>
          <w:i w:val="false"/>
          <w:color w:val="000000"/>
          <w:sz w:val="28"/>
        </w:rPr>
        <w:t>
      жүктерді ілмектеу тәртібі;</w:t>
      </w:r>
    </w:p>
    <w:p>
      <w:pPr>
        <w:spacing w:after="0"/>
        <w:ind w:left="0"/>
        <w:jc w:val="both"/>
      </w:pPr>
      <w:r>
        <w:rPr>
          <w:rFonts w:ascii="Times New Roman"/>
          <w:b w:val="false"/>
          <w:i w:val="false"/>
          <w:color w:val="000000"/>
          <w:sz w:val="28"/>
        </w:rPr>
        <w:t>
      жылу тасымалдағыштың ортасына байланысты құбырлардың ерекше бояу;</w:t>
      </w:r>
    </w:p>
    <w:p>
      <w:pPr>
        <w:spacing w:after="0"/>
        <w:ind w:left="0"/>
        <w:jc w:val="both"/>
      </w:pPr>
      <w:r>
        <w:rPr>
          <w:rFonts w:ascii="Times New Roman"/>
          <w:b w:val="false"/>
          <w:i w:val="false"/>
          <w:color w:val="000000"/>
          <w:sz w:val="28"/>
        </w:rPr>
        <w:t>
      құбыржолдардың құрылысы мен орналасу схемалары, оларды арналарда, тоннельдерде, қабырғалар мен бағаналар бойынша төсеу және бекіту тәсілдері;</w:t>
      </w:r>
    </w:p>
    <w:p>
      <w:pPr>
        <w:spacing w:after="0"/>
        <w:ind w:left="0"/>
        <w:jc w:val="both"/>
      </w:pPr>
      <w:r>
        <w:rPr>
          <w:rFonts w:ascii="Times New Roman"/>
          <w:b w:val="false"/>
          <w:i w:val="false"/>
          <w:color w:val="000000"/>
          <w:sz w:val="28"/>
        </w:rPr>
        <w:t>
      агрессивті орталармен жұмыс істейтін тиек, сақтандырғыш және реттеуші арматураның, жабдықтың құрылымы мен мақсаты;</w:t>
      </w:r>
    </w:p>
    <w:p>
      <w:pPr>
        <w:spacing w:after="0"/>
        <w:ind w:left="0"/>
        <w:jc w:val="both"/>
      </w:pPr>
      <w:r>
        <w:rPr>
          <w:rFonts w:ascii="Times New Roman"/>
          <w:b w:val="false"/>
          <w:i w:val="false"/>
          <w:color w:val="000000"/>
          <w:sz w:val="28"/>
        </w:rPr>
        <w:t>
      дезактивациялайтын ерітінділермен жұмыс істеу тәртібі;</w:t>
      </w:r>
    </w:p>
    <w:p>
      <w:pPr>
        <w:spacing w:after="0"/>
        <w:ind w:left="0"/>
        <w:jc w:val="both"/>
      </w:pPr>
      <w:r>
        <w:rPr>
          <w:rFonts w:ascii="Times New Roman"/>
          <w:b w:val="false"/>
          <w:i w:val="false"/>
          <w:color w:val="000000"/>
          <w:sz w:val="28"/>
        </w:rPr>
        <w:t>
      "ластанған" жабдықты жөндеу кезінде бөлшектерді дезактивациялауды орындау тәсілдері;</w:t>
      </w:r>
    </w:p>
    <w:p>
      <w:pPr>
        <w:spacing w:after="0"/>
        <w:ind w:left="0"/>
        <w:jc w:val="both"/>
      </w:pPr>
      <w:r>
        <w:rPr>
          <w:rFonts w:ascii="Times New Roman"/>
          <w:b w:val="false"/>
          <w:i w:val="false"/>
          <w:color w:val="000000"/>
          <w:sz w:val="28"/>
        </w:rPr>
        <w:t>
      жеке және топтық қорғау құралдарын қолдану тәртібі;</w:t>
      </w:r>
    </w:p>
    <w:p>
      <w:pPr>
        <w:spacing w:after="0"/>
        <w:ind w:left="0"/>
        <w:jc w:val="both"/>
      </w:pPr>
      <w:r>
        <w:rPr>
          <w:rFonts w:ascii="Times New Roman"/>
          <w:b w:val="false"/>
          <w:i w:val="false"/>
          <w:color w:val="000000"/>
          <w:sz w:val="28"/>
        </w:rPr>
        <w:t>
      материалтану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193" w:id="191"/>
    <w:p>
      <w:pPr>
        <w:spacing w:after="0"/>
        <w:ind w:left="0"/>
        <w:jc w:val="both"/>
      </w:pPr>
      <w:r>
        <w:rPr>
          <w:rFonts w:ascii="Times New Roman"/>
          <w:b w:val="false"/>
          <w:i w:val="false"/>
          <w:color w:val="000000"/>
          <w:sz w:val="28"/>
        </w:rPr>
        <w:t>
      140. Жұмыс үлгілері:</w:t>
      </w:r>
    </w:p>
    <w:bookmarkEnd w:id="191"/>
    <w:p>
      <w:pPr>
        <w:spacing w:after="0"/>
        <w:ind w:left="0"/>
        <w:jc w:val="both"/>
      </w:pPr>
      <w:r>
        <w:rPr>
          <w:rFonts w:ascii="Times New Roman"/>
          <w:b w:val="false"/>
          <w:i w:val="false"/>
          <w:color w:val="000000"/>
          <w:sz w:val="28"/>
        </w:rPr>
        <w:t>
      1) төмен қысымды арматура-тығыздамаларды үзу;</w:t>
      </w:r>
    </w:p>
    <w:p>
      <w:pPr>
        <w:spacing w:after="0"/>
        <w:ind w:left="0"/>
        <w:jc w:val="both"/>
      </w:pPr>
      <w:r>
        <w:rPr>
          <w:rFonts w:ascii="Times New Roman"/>
          <w:b w:val="false"/>
          <w:i w:val="false"/>
          <w:color w:val="000000"/>
          <w:sz w:val="28"/>
        </w:rPr>
        <w:t>
      2) бөлшектер-бос өлшемдер шегінде аралау, әртүрлі бұрыштарда кесу, бұрандаларды кесу, тесіктерді бұрғылау;</w:t>
      </w:r>
    </w:p>
    <w:p>
      <w:pPr>
        <w:spacing w:after="0"/>
        <w:ind w:left="0"/>
        <w:jc w:val="both"/>
      </w:pPr>
      <w:r>
        <w:rPr>
          <w:rFonts w:ascii="Times New Roman"/>
          <w:b w:val="false"/>
          <w:i w:val="false"/>
          <w:color w:val="000000"/>
          <w:sz w:val="28"/>
        </w:rPr>
        <w:t>
      3) турбиналық ротор дискілері-кір мен тоттан тазарту;</w:t>
      </w:r>
    </w:p>
    <w:p>
      <w:pPr>
        <w:spacing w:after="0"/>
        <w:ind w:left="0"/>
        <w:jc w:val="both"/>
      </w:pPr>
      <w:r>
        <w:rPr>
          <w:rFonts w:ascii="Times New Roman"/>
          <w:b w:val="false"/>
          <w:i w:val="false"/>
          <w:color w:val="000000"/>
          <w:sz w:val="28"/>
        </w:rPr>
        <w:t>
      4) тойтармалар – кесу;</w:t>
      </w:r>
    </w:p>
    <w:p>
      <w:pPr>
        <w:spacing w:after="0"/>
        <w:ind w:left="0"/>
        <w:jc w:val="both"/>
      </w:pPr>
      <w:r>
        <w:rPr>
          <w:rFonts w:ascii="Times New Roman"/>
          <w:b w:val="false"/>
          <w:i w:val="false"/>
          <w:color w:val="000000"/>
          <w:sz w:val="28"/>
        </w:rPr>
        <w:t>
      5) майлау жырашықтары - нобай бойынша шабу;</w:t>
      </w:r>
    </w:p>
    <w:p>
      <w:pPr>
        <w:spacing w:after="0"/>
        <w:ind w:left="0"/>
        <w:jc w:val="both"/>
      </w:pPr>
      <w:r>
        <w:rPr>
          <w:rFonts w:ascii="Times New Roman"/>
          <w:b w:val="false"/>
          <w:i w:val="false"/>
          <w:color w:val="000000"/>
          <w:sz w:val="28"/>
        </w:rPr>
        <w:t>
      6) сорғылар-бөлшектеу, кірден және қақтан тазарту;</w:t>
      </w:r>
    </w:p>
    <w:p>
      <w:pPr>
        <w:spacing w:after="0"/>
        <w:ind w:left="0"/>
        <w:jc w:val="both"/>
      </w:pPr>
      <w:r>
        <w:rPr>
          <w:rFonts w:ascii="Times New Roman"/>
          <w:b w:val="false"/>
          <w:i w:val="false"/>
          <w:color w:val="000000"/>
          <w:sz w:val="28"/>
        </w:rPr>
        <w:t>
      7) турбина корпусын қаптау-бөлшектеу және құрастыру;</w:t>
      </w:r>
    </w:p>
    <w:p>
      <w:pPr>
        <w:spacing w:after="0"/>
        <w:ind w:left="0"/>
        <w:jc w:val="both"/>
      </w:pPr>
      <w:r>
        <w:rPr>
          <w:rFonts w:ascii="Times New Roman"/>
          <w:b w:val="false"/>
          <w:i w:val="false"/>
          <w:color w:val="000000"/>
          <w:sz w:val="28"/>
        </w:rPr>
        <w:t>
      8) мойынтіректер-майлау ауыстыру;</w:t>
      </w:r>
    </w:p>
    <w:p>
      <w:pPr>
        <w:spacing w:after="0"/>
        <w:ind w:left="0"/>
        <w:jc w:val="both"/>
      </w:pPr>
      <w:r>
        <w:rPr>
          <w:rFonts w:ascii="Times New Roman"/>
          <w:b w:val="false"/>
          <w:i w:val="false"/>
          <w:color w:val="000000"/>
          <w:sz w:val="28"/>
        </w:rPr>
        <w:t>
      9) асбестен, резеңкеден, картоннан, паротиттен жасалған қарапайым конфигурациялы төсемдер-жасау;</w:t>
      </w:r>
    </w:p>
    <w:p>
      <w:pPr>
        <w:spacing w:after="0"/>
        <w:ind w:left="0"/>
        <w:jc w:val="both"/>
      </w:pPr>
      <w:r>
        <w:rPr>
          <w:rFonts w:ascii="Times New Roman"/>
          <w:b w:val="false"/>
          <w:i w:val="false"/>
          <w:color w:val="000000"/>
          <w:sz w:val="28"/>
        </w:rPr>
        <w:t>
      10) реакторлар-жылу оқшаулағышты ауыстыру;</w:t>
      </w:r>
    </w:p>
    <w:p>
      <w:pPr>
        <w:spacing w:after="0"/>
        <w:ind w:left="0"/>
        <w:jc w:val="both"/>
      </w:pPr>
      <w:r>
        <w:rPr>
          <w:rFonts w:ascii="Times New Roman"/>
          <w:b w:val="false"/>
          <w:i w:val="false"/>
          <w:color w:val="000000"/>
          <w:sz w:val="28"/>
        </w:rPr>
        <w:t>
      11) құбырлар-тасымалдау;</w:t>
      </w:r>
    </w:p>
    <w:p>
      <w:pPr>
        <w:spacing w:after="0"/>
        <w:ind w:left="0"/>
        <w:jc w:val="both"/>
      </w:pPr>
      <w:r>
        <w:rPr>
          <w:rFonts w:ascii="Times New Roman"/>
          <w:b w:val="false"/>
          <w:i w:val="false"/>
          <w:color w:val="000000"/>
          <w:sz w:val="28"/>
        </w:rPr>
        <w:t>
      12) фаскалар - дәнекерлеуге алу.</w:t>
      </w:r>
    </w:p>
    <w:bookmarkStart w:name="z194" w:id="192"/>
    <w:p>
      <w:pPr>
        <w:spacing w:after="0"/>
        <w:ind w:left="0"/>
        <w:jc w:val="left"/>
      </w:pPr>
      <w:r>
        <w:rPr>
          <w:rFonts w:ascii="Times New Roman"/>
          <w:b/>
          <w:i w:val="false"/>
          <w:color w:val="000000"/>
        </w:rPr>
        <w:t xml:space="preserve"> 42-параграф. Реакторлық-турбиналық жабдықтарды жөндеу жөніндегі слесарь, 3-разряд</w:t>
      </w:r>
    </w:p>
    <w:bookmarkEnd w:id="192"/>
    <w:bookmarkStart w:name="z195" w:id="193"/>
    <w:p>
      <w:pPr>
        <w:spacing w:after="0"/>
        <w:ind w:left="0"/>
        <w:jc w:val="both"/>
      </w:pPr>
      <w:r>
        <w:rPr>
          <w:rFonts w:ascii="Times New Roman"/>
          <w:b w:val="false"/>
          <w:i w:val="false"/>
          <w:color w:val="000000"/>
          <w:sz w:val="28"/>
        </w:rPr>
        <w:t>
      141. Жұмыс сипаттамасы:</w:t>
      </w:r>
    </w:p>
    <w:bookmarkEnd w:id="193"/>
    <w:p>
      <w:pPr>
        <w:spacing w:after="0"/>
        <w:ind w:left="0"/>
        <w:jc w:val="both"/>
      </w:pPr>
      <w:r>
        <w:rPr>
          <w:rFonts w:ascii="Times New Roman"/>
          <w:b w:val="false"/>
          <w:i w:val="false"/>
          <w:color w:val="000000"/>
          <w:sz w:val="28"/>
        </w:rPr>
        <w:t>
      реакторлық-турбиналық жабдықтардың, жүк көтергіш машиналар мен механизмдердің, азот-оттегі станциясы жабдықтарының, арнайы су тазалау және қосалқы жылу механикалық жабдықтардың күрделі емес тораптары мен механизмдерін бөлшектеу, жөндеу және құрастыру;</w:t>
      </w:r>
    </w:p>
    <w:p>
      <w:pPr>
        <w:spacing w:after="0"/>
        <w:ind w:left="0"/>
        <w:jc w:val="both"/>
      </w:pPr>
      <w:r>
        <w:rPr>
          <w:rFonts w:ascii="Times New Roman"/>
          <w:b w:val="false"/>
          <w:i w:val="false"/>
          <w:color w:val="000000"/>
          <w:sz w:val="28"/>
        </w:rPr>
        <w:t>
      бөлшектерді 11-12 квалитеттер бойынша слесарлық өңдеу;</w:t>
      </w:r>
    </w:p>
    <w:p>
      <w:pPr>
        <w:spacing w:after="0"/>
        <w:ind w:left="0"/>
        <w:jc w:val="both"/>
      </w:pPr>
      <w:r>
        <w:rPr>
          <w:rFonts w:ascii="Times New Roman"/>
          <w:b w:val="false"/>
          <w:i w:val="false"/>
          <w:color w:val="000000"/>
          <w:sz w:val="28"/>
        </w:rPr>
        <w:t>
      түсіру-тиеу және қайта тиеу машиналарының көмегімен жылу бөлетін элементтерді құрастыруға және тасымалдауға дайындау;</w:t>
      </w:r>
    </w:p>
    <w:p>
      <w:pPr>
        <w:spacing w:after="0"/>
        <w:ind w:left="0"/>
        <w:jc w:val="both"/>
      </w:pPr>
      <w:r>
        <w:rPr>
          <w:rFonts w:ascii="Times New Roman"/>
          <w:b w:val="false"/>
          <w:i w:val="false"/>
          <w:color w:val="000000"/>
          <w:sz w:val="28"/>
        </w:rPr>
        <w:t>
      натурадан күрделі емес бөлшектердің эскиздерін жасау;</w:t>
      </w:r>
    </w:p>
    <w:p>
      <w:pPr>
        <w:spacing w:after="0"/>
        <w:ind w:left="0"/>
        <w:jc w:val="both"/>
      </w:pPr>
      <w:r>
        <w:rPr>
          <w:rFonts w:ascii="Times New Roman"/>
          <w:b w:val="false"/>
          <w:i w:val="false"/>
          <w:color w:val="000000"/>
          <w:sz w:val="28"/>
        </w:rPr>
        <w:t>
      болат және жез құбырларды біліктеу;</w:t>
      </w:r>
    </w:p>
    <w:p>
      <w:pPr>
        <w:spacing w:after="0"/>
        <w:ind w:left="0"/>
        <w:jc w:val="both"/>
      </w:pPr>
      <w:r>
        <w:rPr>
          <w:rFonts w:ascii="Times New Roman"/>
          <w:b w:val="false"/>
          <w:i w:val="false"/>
          <w:color w:val="000000"/>
          <w:sz w:val="28"/>
        </w:rPr>
        <w:t>
      күрделі конфигурациялы төсемдерді белгілеу және дайындау;</w:t>
      </w:r>
    </w:p>
    <w:p>
      <w:pPr>
        <w:spacing w:after="0"/>
        <w:ind w:left="0"/>
        <w:jc w:val="both"/>
      </w:pPr>
      <w:r>
        <w:rPr>
          <w:rFonts w:ascii="Times New Roman"/>
          <w:b w:val="false"/>
          <w:i w:val="false"/>
          <w:color w:val="000000"/>
          <w:sz w:val="28"/>
        </w:rPr>
        <w:t>
      дәнекерленген қосылыстардың дефектоскопиясына дайындық жұмыстары;</w:t>
      </w:r>
    </w:p>
    <w:p>
      <w:pPr>
        <w:spacing w:after="0"/>
        <w:ind w:left="0"/>
        <w:jc w:val="both"/>
      </w:pPr>
      <w:r>
        <w:rPr>
          <w:rFonts w:ascii="Times New Roman"/>
          <w:b w:val="false"/>
          <w:i w:val="false"/>
          <w:color w:val="000000"/>
          <w:sz w:val="28"/>
        </w:rPr>
        <w:t>
      дәнекерлеудің негізгі компоненттері ретінде қалайы, мыс, күмісті қолдана отырып дәнекерлеу;</w:t>
      </w:r>
    </w:p>
    <w:p>
      <w:pPr>
        <w:spacing w:after="0"/>
        <w:ind w:left="0"/>
        <w:jc w:val="both"/>
      </w:pPr>
      <w:r>
        <w:rPr>
          <w:rFonts w:ascii="Times New Roman"/>
          <w:b w:val="false"/>
          <w:i w:val="false"/>
          <w:color w:val="000000"/>
          <w:sz w:val="28"/>
        </w:rPr>
        <w:t>
      күрделі емес конфигурациялы табақты және профильді металды газбен кесу және дәнекерлеу;</w:t>
      </w:r>
    </w:p>
    <w:p>
      <w:pPr>
        <w:spacing w:after="0"/>
        <w:ind w:left="0"/>
        <w:jc w:val="both"/>
      </w:pPr>
      <w:r>
        <w:rPr>
          <w:rFonts w:ascii="Times New Roman"/>
          <w:b w:val="false"/>
          <w:i w:val="false"/>
          <w:color w:val="000000"/>
          <w:sz w:val="28"/>
        </w:rPr>
        <w:t>
      орталықтан тепкіш сорғыларды жөндеу;</w:t>
      </w:r>
    </w:p>
    <w:p>
      <w:pPr>
        <w:spacing w:after="0"/>
        <w:ind w:left="0"/>
        <w:jc w:val="both"/>
      </w:pPr>
      <w:r>
        <w:rPr>
          <w:rFonts w:ascii="Times New Roman"/>
          <w:b w:val="false"/>
          <w:i w:val="false"/>
          <w:color w:val="000000"/>
          <w:sz w:val="28"/>
        </w:rPr>
        <w:t>
      механизацияның қарапайым құралдарының көмегімен бөлшектер мен тораптарды ауыстыру, құрастыру, бөлшектеу, орнату бойынша такелаждық жұмыстарды орындау;</w:t>
      </w:r>
    </w:p>
    <w:p>
      <w:pPr>
        <w:spacing w:after="0"/>
        <w:ind w:left="0"/>
        <w:jc w:val="both"/>
      </w:pPr>
      <w:r>
        <w:rPr>
          <w:rFonts w:ascii="Times New Roman"/>
          <w:b w:val="false"/>
          <w:i w:val="false"/>
          <w:color w:val="000000"/>
          <w:sz w:val="28"/>
        </w:rPr>
        <w:t>
      пайдаланылған бөлшектер мен радиоактивті қалдықтарды көмуге беру.</w:t>
      </w:r>
    </w:p>
    <w:bookmarkStart w:name="z196" w:id="194"/>
    <w:p>
      <w:pPr>
        <w:spacing w:after="0"/>
        <w:ind w:left="0"/>
        <w:jc w:val="both"/>
      </w:pPr>
      <w:r>
        <w:rPr>
          <w:rFonts w:ascii="Times New Roman"/>
          <w:b w:val="false"/>
          <w:i w:val="false"/>
          <w:color w:val="000000"/>
          <w:sz w:val="28"/>
        </w:rPr>
        <w:t>
      142. Білуге тиіс:</w:t>
      </w:r>
    </w:p>
    <w:bookmarkEnd w:id="194"/>
    <w:p>
      <w:pPr>
        <w:spacing w:after="0"/>
        <w:ind w:left="0"/>
        <w:jc w:val="both"/>
      </w:pPr>
      <w:r>
        <w:rPr>
          <w:rFonts w:ascii="Times New Roman"/>
          <w:b w:val="false"/>
          <w:i w:val="false"/>
          <w:color w:val="000000"/>
          <w:sz w:val="28"/>
        </w:rPr>
        <w:t>
      жөнделетін жабдықтың, қолданылатын жүк көтергіш машиналар мен механизмдердің құрылысы;</w:t>
      </w:r>
    </w:p>
    <w:p>
      <w:pPr>
        <w:spacing w:after="0"/>
        <w:ind w:left="0"/>
        <w:jc w:val="both"/>
      </w:pPr>
      <w:r>
        <w:rPr>
          <w:rFonts w:ascii="Times New Roman"/>
          <w:b w:val="false"/>
          <w:i w:val="false"/>
          <w:color w:val="000000"/>
          <w:sz w:val="28"/>
        </w:rPr>
        <w:t>
      реакторлық-турбиналық жабдықты бөлшектеу, жөндеу және құрастырудың технологиялық жүйелілігі;</w:t>
      </w:r>
    </w:p>
    <w:p>
      <w:pPr>
        <w:spacing w:after="0"/>
        <w:ind w:left="0"/>
        <w:jc w:val="both"/>
      </w:pPr>
      <w:r>
        <w:rPr>
          <w:rFonts w:ascii="Times New Roman"/>
          <w:b w:val="false"/>
          <w:i w:val="false"/>
          <w:color w:val="000000"/>
          <w:sz w:val="28"/>
        </w:rPr>
        <w:t>
      орталықтан тепкіш сорғылардың құрылысы және жұмыс істеу принципі;</w:t>
      </w:r>
    </w:p>
    <w:p>
      <w:pPr>
        <w:spacing w:after="0"/>
        <w:ind w:left="0"/>
        <w:jc w:val="both"/>
      </w:pPr>
      <w:r>
        <w:rPr>
          <w:rFonts w:ascii="Times New Roman"/>
          <w:b w:val="false"/>
          <w:i w:val="false"/>
          <w:color w:val="000000"/>
          <w:sz w:val="28"/>
        </w:rPr>
        <w:t>
      отын құрастырмаларының құрылысы және мақсаты;</w:t>
      </w:r>
    </w:p>
    <w:p>
      <w:pPr>
        <w:spacing w:after="0"/>
        <w:ind w:left="0"/>
        <w:jc w:val="both"/>
      </w:pPr>
      <w:r>
        <w:rPr>
          <w:rFonts w:ascii="Times New Roman"/>
          <w:b w:val="false"/>
          <w:i w:val="false"/>
          <w:color w:val="000000"/>
          <w:sz w:val="28"/>
        </w:rPr>
        <w:t>
      пайдаланылған бөлшектер мен радиоактивті қалдықтарды көмуге беру тәртібі;</w:t>
      </w:r>
    </w:p>
    <w:p>
      <w:pPr>
        <w:spacing w:after="0"/>
        <w:ind w:left="0"/>
        <w:jc w:val="both"/>
      </w:pPr>
      <w:r>
        <w:rPr>
          <w:rFonts w:ascii="Times New Roman"/>
          <w:b w:val="false"/>
          <w:i w:val="false"/>
          <w:color w:val="000000"/>
          <w:sz w:val="28"/>
        </w:rPr>
        <w:t>
      радиациялық қауіпсіздік тәртібі;</w:t>
      </w:r>
    </w:p>
    <w:p>
      <w:pPr>
        <w:spacing w:after="0"/>
        <w:ind w:left="0"/>
        <w:jc w:val="both"/>
      </w:pPr>
      <w:r>
        <w:rPr>
          <w:rFonts w:ascii="Times New Roman"/>
          <w:b w:val="false"/>
          <w:i w:val="false"/>
          <w:color w:val="000000"/>
          <w:sz w:val="28"/>
        </w:rPr>
        <w:t>
      болат құбырлар мен жез түтікшелерді біліктеу технологиясы;</w:t>
      </w:r>
    </w:p>
    <w:p>
      <w:pPr>
        <w:spacing w:after="0"/>
        <w:ind w:left="0"/>
        <w:jc w:val="both"/>
      </w:pPr>
      <w:r>
        <w:rPr>
          <w:rFonts w:ascii="Times New Roman"/>
          <w:b w:val="false"/>
          <w:i w:val="false"/>
          <w:color w:val="000000"/>
          <w:sz w:val="28"/>
        </w:rPr>
        <w:t>
      қолданылатын материалдардың негізгі қасиеттері;</w:t>
      </w:r>
    </w:p>
    <w:p>
      <w:pPr>
        <w:spacing w:after="0"/>
        <w:ind w:left="0"/>
        <w:jc w:val="both"/>
      </w:pPr>
      <w:r>
        <w:rPr>
          <w:rFonts w:ascii="Times New Roman"/>
          <w:b w:val="false"/>
          <w:i w:val="false"/>
          <w:color w:val="000000"/>
          <w:sz w:val="28"/>
        </w:rPr>
        <w:t>
      слесарлық құралды шыңдау, босату және қайрау тәртібі;</w:t>
      </w:r>
    </w:p>
    <w:p>
      <w:pPr>
        <w:spacing w:after="0"/>
        <w:ind w:left="0"/>
        <w:jc w:val="both"/>
      </w:pPr>
      <w:r>
        <w:rPr>
          <w:rFonts w:ascii="Times New Roman"/>
          <w:b w:val="false"/>
          <w:i w:val="false"/>
          <w:color w:val="000000"/>
          <w:sz w:val="28"/>
        </w:rPr>
        <w:t>
      орта параметрлеріне байланысты фланецтерге, құбырларға, арматураға, төсемдерге және бекіту материалдарына қойылатын техникалық талаптар;</w:t>
      </w:r>
    </w:p>
    <w:p>
      <w:pPr>
        <w:spacing w:after="0"/>
        <w:ind w:left="0"/>
        <w:jc w:val="both"/>
      </w:pPr>
      <w:r>
        <w:rPr>
          <w:rFonts w:ascii="Times New Roman"/>
          <w:b w:val="false"/>
          <w:i w:val="false"/>
          <w:color w:val="000000"/>
          <w:sz w:val="28"/>
        </w:rPr>
        <w:t>
      арнайы құралдың, құрылғылар мен күрделілігі орташа өлшеу құралдарының құрылысы және мақсаты;</w:t>
      </w:r>
    </w:p>
    <w:p>
      <w:pPr>
        <w:spacing w:after="0"/>
        <w:ind w:left="0"/>
        <w:jc w:val="both"/>
      </w:pPr>
      <w:r>
        <w:rPr>
          <w:rFonts w:ascii="Times New Roman"/>
          <w:b w:val="false"/>
          <w:i w:val="false"/>
          <w:color w:val="000000"/>
          <w:sz w:val="28"/>
        </w:rPr>
        <w:t>
      шақтамалар мен қонулар, кедір-бұдырлық квалитеттері мен параметрлері;</w:t>
      </w:r>
    </w:p>
    <w:p>
      <w:pPr>
        <w:spacing w:after="0"/>
        <w:ind w:left="0"/>
        <w:jc w:val="both"/>
      </w:pPr>
      <w:r>
        <w:rPr>
          <w:rFonts w:ascii="Times New Roman"/>
          <w:b w:val="false"/>
          <w:i w:val="false"/>
          <w:color w:val="000000"/>
          <w:sz w:val="28"/>
        </w:rPr>
        <w:t>
      сызбалар мен схемаларды оқу тәртібі;</w:t>
      </w:r>
    </w:p>
    <w:p>
      <w:pPr>
        <w:spacing w:after="0"/>
        <w:ind w:left="0"/>
        <w:jc w:val="both"/>
      </w:pPr>
      <w:r>
        <w:rPr>
          <w:rFonts w:ascii="Times New Roman"/>
          <w:b w:val="false"/>
          <w:i w:val="false"/>
          <w:color w:val="000000"/>
          <w:sz w:val="28"/>
        </w:rPr>
        <w:t>
      орындалатын жұмыс көлемінде механика, жылу техникасы, электротехника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197" w:id="195"/>
    <w:p>
      <w:pPr>
        <w:spacing w:after="0"/>
        <w:ind w:left="0"/>
        <w:jc w:val="both"/>
      </w:pPr>
      <w:r>
        <w:rPr>
          <w:rFonts w:ascii="Times New Roman"/>
          <w:b w:val="false"/>
          <w:i w:val="false"/>
          <w:color w:val="000000"/>
          <w:sz w:val="28"/>
        </w:rPr>
        <w:t>
      143. Жұмыс үлгілері:</w:t>
      </w:r>
    </w:p>
    <w:bookmarkEnd w:id="195"/>
    <w:p>
      <w:pPr>
        <w:spacing w:after="0"/>
        <w:ind w:left="0"/>
        <w:jc w:val="both"/>
      </w:pPr>
      <w:r>
        <w:rPr>
          <w:rFonts w:ascii="Times New Roman"/>
          <w:b w:val="false"/>
          <w:i w:val="false"/>
          <w:color w:val="000000"/>
          <w:sz w:val="28"/>
        </w:rPr>
        <w:t>
      1) бу-су бекіткіш, реттеуші, сақтандырғыш арматура-тығыздағыш сақиналарды, орындықты және клапанды ысқылап жөндеу;</w:t>
      </w:r>
    </w:p>
    <w:p>
      <w:pPr>
        <w:spacing w:after="0"/>
        <w:ind w:left="0"/>
        <w:jc w:val="both"/>
      </w:pPr>
      <w:r>
        <w:rPr>
          <w:rFonts w:ascii="Times New Roman"/>
          <w:b w:val="false"/>
          <w:i w:val="false"/>
          <w:color w:val="000000"/>
          <w:sz w:val="28"/>
        </w:rPr>
        <w:t>
      2) біліктер-тегістеу;</w:t>
      </w:r>
    </w:p>
    <w:p>
      <w:pPr>
        <w:spacing w:after="0"/>
        <w:ind w:left="0"/>
        <w:jc w:val="both"/>
      </w:pPr>
      <w:r>
        <w:rPr>
          <w:rFonts w:ascii="Times New Roman"/>
          <w:b w:val="false"/>
          <w:i w:val="false"/>
          <w:color w:val="000000"/>
          <w:sz w:val="28"/>
        </w:rPr>
        <w:t>
      3) декарбонизаторлар, жылу алмастырғыштар-жөндеу, құрастыру;</w:t>
      </w:r>
    </w:p>
    <w:p>
      <w:pPr>
        <w:spacing w:after="0"/>
        <w:ind w:left="0"/>
        <w:jc w:val="both"/>
      </w:pPr>
      <w:r>
        <w:rPr>
          <w:rFonts w:ascii="Times New Roman"/>
          <w:b w:val="false"/>
          <w:i w:val="false"/>
          <w:color w:val="000000"/>
          <w:sz w:val="28"/>
        </w:rPr>
        <w:t>
      4) бекіту бөлшектері - бұрандаларды айдау және калибрлеу, сынған шыбықтарды алып тастау;</w:t>
      </w:r>
    </w:p>
    <w:p>
      <w:pPr>
        <w:spacing w:after="0"/>
        <w:ind w:left="0"/>
        <w:jc w:val="both"/>
      </w:pPr>
      <w:r>
        <w:rPr>
          <w:rFonts w:ascii="Times New Roman"/>
          <w:b w:val="false"/>
          <w:i w:val="false"/>
          <w:color w:val="000000"/>
          <w:sz w:val="28"/>
        </w:rPr>
        <w:t>
      5) кілтекті жырашықтар-белгілеу, шабу және қиыстырып келтіру;</w:t>
      </w:r>
    </w:p>
    <w:p>
      <w:pPr>
        <w:spacing w:after="0"/>
        <w:ind w:left="0"/>
        <w:jc w:val="both"/>
      </w:pPr>
      <w:r>
        <w:rPr>
          <w:rFonts w:ascii="Times New Roman"/>
          <w:b w:val="false"/>
          <w:i w:val="false"/>
          <w:color w:val="000000"/>
          <w:sz w:val="28"/>
        </w:rPr>
        <w:t>
      6) отыны бар кассеталар-тарқату, құрастыруға дайындау;</w:t>
      </w:r>
    </w:p>
    <w:p>
      <w:pPr>
        <w:spacing w:after="0"/>
        <w:ind w:left="0"/>
        <w:jc w:val="both"/>
      </w:pPr>
      <w:r>
        <w:rPr>
          <w:rFonts w:ascii="Times New Roman"/>
          <w:b w:val="false"/>
          <w:i w:val="false"/>
          <w:color w:val="000000"/>
          <w:sz w:val="28"/>
        </w:rPr>
        <w:t>
      7) жару, бекіту-реттеу клапандары-бөлшектеу және жөндеу;</w:t>
      </w:r>
    </w:p>
    <w:p>
      <w:pPr>
        <w:spacing w:after="0"/>
        <w:ind w:left="0"/>
        <w:jc w:val="both"/>
      </w:pPr>
      <w:r>
        <w:rPr>
          <w:rFonts w:ascii="Times New Roman"/>
          <w:b w:val="false"/>
          <w:i w:val="false"/>
          <w:color w:val="000000"/>
          <w:sz w:val="28"/>
        </w:rPr>
        <w:t>
      8) цилиндр қақпақтары-шешу, жөндеу, орнату және тарту;</w:t>
      </w:r>
    </w:p>
    <w:p>
      <w:pPr>
        <w:spacing w:after="0"/>
        <w:ind w:left="0"/>
        <w:jc w:val="both"/>
      </w:pPr>
      <w:r>
        <w:rPr>
          <w:rFonts w:ascii="Times New Roman"/>
          <w:b w:val="false"/>
          <w:i w:val="false"/>
          <w:color w:val="000000"/>
          <w:sz w:val="28"/>
        </w:rPr>
        <w:t>
      9) турбина қалақтары-тойтармаларды алып тастау, тесіктерді бұрғылау;</w:t>
      </w:r>
    </w:p>
    <w:p>
      <w:pPr>
        <w:spacing w:after="0"/>
        <w:ind w:left="0"/>
        <w:jc w:val="both"/>
      </w:pPr>
      <w:r>
        <w:rPr>
          <w:rFonts w:ascii="Times New Roman"/>
          <w:b w:val="false"/>
          <w:i w:val="false"/>
          <w:color w:val="000000"/>
          <w:sz w:val="28"/>
        </w:rPr>
        <w:t>
      10) металл конструкциялары-элементтерді дайындау;</w:t>
      </w:r>
    </w:p>
    <w:p>
      <w:pPr>
        <w:spacing w:after="0"/>
        <w:ind w:left="0"/>
        <w:jc w:val="both"/>
      </w:pPr>
      <w:r>
        <w:rPr>
          <w:rFonts w:ascii="Times New Roman"/>
          <w:b w:val="false"/>
          <w:i w:val="false"/>
          <w:color w:val="000000"/>
          <w:sz w:val="28"/>
        </w:rPr>
        <w:t>
      11) орталықтан тепкіш сорғылар-бөлшектеу, ревизия, құрастыру;</w:t>
      </w:r>
    </w:p>
    <w:p>
      <w:pPr>
        <w:spacing w:after="0"/>
        <w:ind w:left="0"/>
        <w:jc w:val="both"/>
      </w:pPr>
      <w:r>
        <w:rPr>
          <w:rFonts w:ascii="Times New Roman"/>
          <w:b w:val="false"/>
          <w:i w:val="false"/>
          <w:color w:val="000000"/>
          <w:sz w:val="28"/>
        </w:rPr>
        <w:t>
      12) термобақылау келтеқұбырлары, реактордың ажыратқышы-шпилькаларды ауыстыру, сынған шпилькаларды алып тастау;</w:t>
      </w:r>
    </w:p>
    <w:p>
      <w:pPr>
        <w:spacing w:after="0"/>
        <w:ind w:left="0"/>
        <w:jc w:val="both"/>
      </w:pPr>
      <w:r>
        <w:rPr>
          <w:rFonts w:ascii="Times New Roman"/>
          <w:b w:val="false"/>
          <w:i w:val="false"/>
          <w:color w:val="000000"/>
          <w:sz w:val="28"/>
        </w:rPr>
        <w:t>
      13) сырғу және тербелу мойынтіректері-ауыстыру;</w:t>
      </w:r>
    </w:p>
    <w:p>
      <w:pPr>
        <w:spacing w:after="0"/>
        <w:ind w:left="0"/>
        <w:jc w:val="both"/>
      </w:pPr>
      <w:r>
        <w:rPr>
          <w:rFonts w:ascii="Times New Roman"/>
          <w:b w:val="false"/>
          <w:i w:val="false"/>
          <w:color w:val="000000"/>
          <w:sz w:val="28"/>
        </w:rPr>
        <w:t>
      14) штоктық ұңғылау-мойынтіректер торабын ревизиялау, майлауды ауыстыру, бекіту болттарын тарту;</w:t>
      </w:r>
    </w:p>
    <w:p>
      <w:pPr>
        <w:spacing w:after="0"/>
        <w:ind w:left="0"/>
        <w:jc w:val="both"/>
      </w:pPr>
      <w:r>
        <w:rPr>
          <w:rFonts w:ascii="Times New Roman"/>
          <w:b w:val="false"/>
          <w:i w:val="false"/>
          <w:color w:val="000000"/>
          <w:sz w:val="28"/>
        </w:rPr>
        <w:t>
      15) диаметрі 200 миллиметрге дейінгі сорғылардың жұмыс дөңгелектері-статикалық теңгеру;</w:t>
      </w:r>
    </w:p>
    <w:p>
      <w:pPr>
        <w:spacing w:after="0"/>
        <w:ind w:left="0"/>
        <w:jc w:val="both"/>
      </w:pPr>
      <w:r>
        <w:rPr>
          <w:rFonts w:ascii="Times New Roman"/>
          <w:b w:val="false"/>
          <w:i w:val="false"/>
          <w:color w:val="000000"/>
          <w:sz w:val="28"/>
        </w:rPr>
        <w:t>
      16) реакторлардың ажыратқыштары-тарту және нығыздау;</w:t>
      </w:r>
    </w:p>
    <w:p>
      <w:pPr>
        <w:spacing w:after="0"/>
        <w:ind w:left="0"/>
        <w:jc w:val="both"/>
      </w:pPr>
      <w:r>
        <w:rPr>
          <w:rFonts w:ascii="Times New Roman"/>
          <w:b w:val="false"/>
          <w:i w:val="false"/>
          <w:color w:val="000000"/>
          <w:sz w:val="28"/>
        </w:rPr>
        <w:t>
      17) құбырлар-құбырлардың ұштарын кесу және өңдеу, дәнекерлеу жіктерін тазалау, құбырларды ию;</w:t>
      </w:r>
    </w:p>
    <w:p>
      <w:pPr>
        <w:spacing w:after="0"/>
        <w:ind w:left="0"/>
        <w:jc w:val="both"/>
      </w:pPr>
      <w:r>
        <w:rPr>
          <w:rFonts w:ascii="Times New Roman"/>
          <w:b w:val="false"/>
          <w:i w:val="false"/>
          <w:color w:val="000000"/>
          <w:sz w:val="28"/>
        </w:rPr>
        <w:t>
      18) термобақылау фланецтері-төсемдерді тексеру, жөндеу, ауыстыру;</w:t>
      </w:r>
    </w:p>
    <w:p>
      <w:pPr>
        <w:spacing w:after="0"/>
        <w:ind w:left="0"/>
        <w:jc w:val="both"/>
      </w:pPr>
      <w:r>
        <w:rPr>
          <w:rFonts w:ascii="Times New Roman"/>
          <w:b w:val="false"/>
          <w:i w:val="false"/>
          <w:color w:val="000000"/>
          <w:sz w:val="28"/>
        </w:rPr>
        <w:t>
      19) электр жетектері - жетекті бекіту шпилькаларын, маховикті ауыстыру, майлауды ауыстыру.</w:t>
      </w:r>
    </w:p>
    <w:bookmarkStart w:name="z198" w:id="196"/>
    <w:p>
      <w:pPr>
        <w:spacing w:after="0"/>
        <w:ind w:left="0"/>
        <w:jc w:val="left"/>
      </w:pPr>
      <w:r>
        <w:rPr>
          <w:rFonts w:ascii="Times New Roman"/>
          <w:b/>
          <w:i w:val="false"/>
          <w:color w:val="000000"/>
        </w:rPr>
        <w:t xml:space="preserve"> 43-параграф. Реакторлық-турбиналық жабдықтарды жөндеу жөніндегі слесарь, 4-разряд</w:t>
      </w:r>
    </w:p>
    <w:bookmarkEnd w:id="196"/>
    <w:bookmarkStart w:name="z199" w:id="197"/>
    <w:p>
      <w:pPr>
        <w:spacing w:after="0"/>
        <w:ind w:left="0"/>
        <w:jc w:val="both"/>
      </w:pPr>
      <w:r>
        <w:rPr>
          <w:rFonts w:ascii="Times New Roman"/>
          <w:b w:val="false"/>
          <w:i w:val="false"/>
          <w:color w:val="000000"/>
          <w:sz w:val="28"/>
        </w:rPr>
        <w:t>
      144. Жұмыс сипаттамасы:</w:t>
      </w:r>
    </w:p>
    <w:bookmarkEnd w:id="197"/>
    <w:p>
      <w:pPr>
        <w:spacing w:after="0"/>
        <w:ind w:left="0"/>
        <w:jc w:val="both"/>
      </w:pPr>
      <w:r>
        <w:rPr>
          <w:rFonts w:ascii="Times New Roman"/>
          <w:b w:val="false"/>
          <w:i w:val="false"/>
          <w:color w:val="000000"/>
          <w:sz w:val="28"/>
        </w:rPr>
        <w:t>
      пневматикалық және электрлендірілген арнайы құралдарды, арнайы құрылғылар мен өлшеу құралдарын қолдана отырып, негізгі және қосалқы реакторлық- турбиналық жабдықтардың, жүк көтергіш машиналар мен күрделілігі орташа механизмдердің тораптары мен механизмдерін бөлшектеу, жөндеу, құрастыру, реттеу және сынау;</w:t>
      </w:r>
    </w:p>
    <w:p>
      <w:pPr>
        <w:spacing w:after="0"/>
        <w:ind w:left="0"/>
        <w:jc w:val="both"/>
      </w:pPr>
      <w:r>
        <w:rPr>
          <w:rFonts w:ascii="Times New Roman"/>
          <w:b w:val="false"/>
          <w:i w:val="false"/>
          <w:color w:val="000000"/>
          <w:sz w:val="28"/>
        </w:rPr>
        <w:t>
      орнату және белгілеу шаблондарын жасау;</w:t>
      </w:r>
    </w:p>
    <w:p>
      <w:pPr>
        <w:spacing w:after="0"/>
        <w:ind w:left="0"/>
        <w:jc w:val="both"/>
      </w:pPr>
      <w:r>
        <w:rPr>
          <w:rFonts w:ascii="Times New Roman"/>
          <w:b w:val="false"/>
          <w:i w:val="false"/>
          <w:color w:val="000000"/>
          <w:sz w:val="28"/>
        </w:rPr>
        <w:t>
      жөнделген жабдықты гидравликалық сынау, ақауларды анықтау және жою;</w:t>
      </w:r>
    </w:p>
    <w:p>
      <w:pPr>
        <w:spacing w:after="0"/>
        <w:ind w:left="0"/>
        <w:jc w:val="both"/>
      </w:pPr>
      <w:r>
        <w:rPr>
          <w:rFonts w:ascii="Times New Roman"/>
          <w:b w:val="false"/>
          <w:i w:val="false"/>
          <w:color w:val="000000"/>
          <w:sz w:val="28"/>
        </w:rPr>
        <w:t>
      бөлшектерді 7-10 квалитеттер бойынша қиыстыра және жетілдіре отырып слесарлық өңдеу;</w:t>
      </w:r>
    </w:p>
    <w:p>
      <w:pPr>
        <w:spacing w:after="0"/>
        <w:ind w:left="0"/>
        <w:jc w:val="both"/>
      </w:pPr>
      <w:r>
        <w:rPr>
          <w:rFonts w:ascii="Times New Roman"/>
          <w:b w:val="false"/>
          <w:i w:val="false"/>
          <w:color w:val="000000"/>
          <w:sz w:val="28"/>
        </w:rPr>
        <w:t>
      арматура, компенсаторлар, тіректер мен аспалар орната отырып, техникалық шарттарды сақтай отырып, барлық санаттағы құбыржолдардың сызбалары мен схемалары бойынша төсеу;</w:t>
      </w:r>
    </w:p>
    <w:p>
      <w:pPr>
        <w:spacing w:after="0"/>
        <w:ind w:left="0"/>
        <w:jc w:val="both"/>
      </w:pPr>
      <w:r>
        <w:rPr>
          <w:rFonts w:ascii="Times New Roman"/>
          <w:b w:val="false"/>
          <w:i w:val="false"/>
          <w:color w:val="000000"/>
          <w:sz w:val="28"/>
        </w:rPr>
        <w:t>
      отынды контейнерден түсіру, отын кассеталарын қосу, пайдаланылған кассеталарды оларды одан әрі өңдеу үшін бөлу;</w:t>
      </w:r>
    </w:p>
    <w:p>
      <w:pPr>
        <w:spacing w:after="0"/>
        <w:ind w:left="0"/>
        <w:jc w:val="both"/>
      </w:pPr>
      <w:r>
        <w:rPr>
          <w:rFonts w:ascii="Times New Roman"/>
          <w:b w:val="false"/>
          <w:i w:val="false"/>
          <w:color w:val="000000"/>
          <w:sz w:val="28"/>
        </w:rPr>
        <w:t>
      арнайы арматура мен арнайы жабдықтарды жөндеу және реттеу;</w:t>
      </w:r>
    </w:p>
    <w:p>
      <w:pPr>
        <w:spacing w:after="0"/>
        <w:ind w:left="0"/>
        <w:jc w:val="both"/>
      </w:pPr>
      <w:r>
        <w:rPr>
          <w:rFonts w:ascii="Times New Roman"/>
          <w:b w:val="false"/>
          <w:i w:val="false"/>
          <w:color w:val="000000"/>
          <w:sz w:val="28"/>
        </w:rPr>
        <w:t>
      жүк көтергіш механизмдер мен арнайы құрылғылардың көмегімен реакторлық-турбиналық жабдықтың тораптары мен бөлшектерінің тік және көлденең орын ауыстыруы бойынша такелаждық жұмыстарды орындау;</w:t>
      </w:r>
    </w:p>
    <w:p>
      <w:pPr>
        <w:spacing w:after="0"/>
        <w:ind w:left="0"/>
        <w:jc w:val="both"/>
      </w:pPr>
      <w:r>
        <w:rPr>
          <w:rFonts w:ascii="Times New Roman"/>
          <w:b w:val="false"/>
          <w:i w:val="false"/>
          <w:color w:val="000000"/>
          <w:sz w:val="28"/>
        </w:rPr>
        <w:t>
      такелаж жабдықтары мен жарақтарын сынау.</w:t>
      </w:r>
    </w:p>
    <w:bookmarkStart w:name="z200" w:id="198"/>
    <w:p>
      <w:pPr>
        <w:spacing w:after="0"/>
        <w:ind w:left="0"/>
        <w:jc w:val="both"/>
      </w:pPr>
      <w:r>
        <w:rPr>
          <w:rFonts w:ascii="Times New Roman"/>
          <w:b w:val="false"/>
          <w:i w:val="false"/>
          <w:color w:val="000000"/>
          <w:sz w:val="28"/>
        </w:rPr>
        <w:t>
      145. Білуге тиіс:</w:t>
      </w:r>
    </w:p>
    <w:bookmarkEnd w:id="198"/>
    <w:p>
      <w:pPr>
        <w:spacing w:after="0"/>
        <w:ind w:left="0"/>
        <w:jc w:val="both"/>
      </w:pPr>
      <w:r>
        <w:rPr>
          <w:rFonts w:ascii="Times New Roman"/>
          <w:b w:val="false"/>
          <w:i w:val="false"/>
          <w:color w:val="000000"/>
          <w:sz w:val="28"/>
        </w:rPr>
        <w:t>
      негізгі және қосалқы реакторлық-турбиналық жабдықтардың, жүк көтергіш машиналар мен механизмдердің құрылысы;</w:t>
      </w:r>
    </w:p>
    <w:p>
      <w:pPr>
        <w:spacing w:after="0"/>
        <w:ind w:left="0"/>
        <w:jc w:val="both"/>
      </w:pPr>
      <w:r>
        <w:rPr>
          <w:rFonts w:ascii="Times New Roman"/>
          <w:b w:val="false"/>
          <w:i w:val="false"/>
          <w:color w:val="000000"/>
          <w:sz w:val="28"/>
        </w:rPr>
        <w:t>
      атом электр станциясының технологиялық схемалары, құбырларды төсеу схемалары;</w:t>
      </w:r>
    </w:p>
    <w:p>
      <w:pPr>
        <w:spacing w:after="0"/>
        <w:ind w:left="0"/>
        <w:jc w:val="both"/>
      </w:pPr>
      <w:r>
        <w:rPr>
          <w:rFonts w:ascii="Times New Roman"/>
          <w:b w:val="false"/>
          <w:i w:val="false"/>
          <w:color w:val="000000"/>
          <w:sz w:val="28"/>
        </w:rPr>
        <w:t>
      жөнделген жабдықты реттеу және орталықтандыру жөніндегі жұмыстарды орындау тәртібі;</w:t>
      </w:r>
    </w:p>
    <w:p>
      <w:pPr>
        <w:spacing w:after="0"/>
        <w:ind w:left="0"/>
        <w:jc w:val="both"/>
      </w:pPr>
      <w:r>
        <w:rPr>
          <w:rFonts w:ascii="Times New Roman"/>
          <w:b w:val="false"/>
          <w:i w:val="false"/>
          <w:color w:val="000000"/>
          <w:sz w:val="28"/>
        </w:rPr>
        <w:t>
      реакторлық-турбиналық жабдықтың жұмыс процесінде туындайтын негізгі ақаулықтардың түрлері, оларды жою әдістері;</w:t>
      </w:r>
    </w:p>
    <w:p>
      <w:pPr>
        <w:spacing w:after="0"/>
        <w:ind w:left="0"/>
        <w:jc w:val="both"/>
      </w:pPr>
      <w:r>
        <w:rPr>
          <w:rFonts w:ascii="Times New Roman"/>
          <w:b w:val="false"/>
          <w:i w:val="false"/>
          <w:color w:val="000000"/>
          <w:sz w:val="28"/>
        </w:rPr>
        <w:t>
      реакторлық-турбиналық жабдықтың күрделі бөлшектері мен тораптарын жөндеуге, құрастыруға, реттеуге және дайындауға арналған техникалық шарттар;</w:t>
      </w:r>
    </w:p>
    <w:p>
      <w:pPr>
        <w:spacing w:after="0"/>
        <w:ind w:left="0"/>
        <w:jc w:val="both"/>
      </w:pPr>
      <w:r>
        <w:rPr>
          <w:rFonts w:ascii="Times New Roman"/>
          <w:b w:val="false"/>
          <w:i w:val="false"/>
          <w:color w:val="000000"/>
          <w:sz w:val="28"/>
        </w:rPr>
        <w:t>
      сорғылардың құрылысы және жұмыс істеу принципі;</w:t>
      </w:r>
    </w:p>
    <w:p>
      <w:pPr>
        <w:spacing w:after="0"/>
        <w:ind w:left="0"/>
        <w:jc w:val="both"/>
      </w:pPr>
      <w:r>
        <w:rPr>
          <w:rFonts w:ascii="Times New Roman"/>
          <w:b w:val="false"/>
          <w:i w:val="false"/>
          <w:color w:val="000000"/>
          <w:sz w:val="28"/>
        </w:rPr>
        <w:t>
      мойынтірек құрылғысы;</w:t>
      </w:r>
    </w:p>
    <w:p>
      <w:pPr>
        <w:spacing w:after="0"/>
        <w:ind w:left="0"/>
        <w:jc w:val="both"/>
      </w:pPr>
      <w:r>
        <w:rPr>
          <w:rFonts w:ascii="Times New Roman"/>
          <w:b w:val="false"/>
          <w:i w:val="false"/>
          <w:color w:val="000000"/>
          <w:sz w:val="28"/>
        </w:rPr>
        <w:t>
      реакторлық-турбиналық жабдықты жөндеу кезінде қолданылатын жабдықтардың, арнайы құралдар мен құрылғылардың конструктивтік ерекшеліктері;</w:t>
      </w:r>
    </w:p>
    <w:p>
      <w:pPr>
        <w:spacing w:after="0"/>
        <w:ind w:left="0"/>
        <w:jc w:val="both"/>
      </w:pPr>
      <w:r>
        <w:rPr>
          <w:rFonts w:ascii="Times New Roman"/>
          <w:b w:val="false"/>
          <w:i w:val="false"/>
          <w:color w:val="000000"/>
          <w:sz w:val="28"/>
        </w:rPr>
        <w:t>
      отынды қайта тиеу технологиясы және түсіру-тиеу және қайта тиеу машиналарының жұмыс істеу принципі;</w:t>
      </w:r>
    </w:p>
    <w:p>
      <w:pPr>
        <w:spacing w:after="0"/>
        <w:ind w:left="0"/>
        <w:jc w:val="both"/>
      </w:pPr>
      <w:r>
        <w:rPr>
          <w:rFonts w:ascii="Times New Roman"/>
          <w:b w:val="false"/>
          <w:i w:val="false"/>
          <w:color w:val="000000"/>
          <w:sz w:val="28"/>
        </w:rPr>
        <w:t>
      отынның жылу бөлетін құрамаларын тасымалдауға және сақтауға қойылатын талаптар;</w:t>
      </w:r>
    </w:p>
    <w:p>
      <w:pPr>
        <w:spacing w:after="0"/>
        <w:ind w:left="0"/>
        <w:jc w:val="both"/>
      </w:pPr>
      <w:r>
        <w:rPr>
          <w:rFonts w:ascii="Times New Roman"/>
          <w:b w:val="false"/>
          <w:i w:val="false"/>
          <w:color w:val="000000"/>
          <w:sz w:val="28"/>
        </w:rPr>
        <w:t>
      радиоактивті сәулелерден қорғау тәсілдері;</w:t>
      </w:r>
    </w:p>
    <w:p>
      <w:pPr>
        <w:spacing w:after="0"/>
        <w:ind w:left="0"/>
        <w:jc w:val="both"/>
      </w:pPr>
      <w:r>
        <w:rPr>
          <w:rFonts w:ascii="Times New Roman"/>
          <w:b w:val="false"/>
          <w:i w:val="false"/>
          <w:color w:val="000000"/>
          <w:sz w:val="28"/>
        </w:rPr>
        <w:t>
      радиоактивті заттардың рұқсат етілген шекті концентрациясы және сәулелену деңгейі;</w:t>
      </w:r>
    </w:p>
    <w:p>
      <w:pPr>
        <w:spacing w:after="0"/>
        <w:ind w:left="0"/>
        <w:jc w:val="both"/>
      </w:pPr>
      <w:r>
        <w:rPr>
          <w:rFonts w:ascii="Times New Roman"/>
          <w:b w:val="false"/>
          <w:i w:val="false"/>
          <w:color w:val="000000"/>
          <w:sz w:val="28"/>
        </w:rPr>
        <w:t>
      қысыммен жұмыс істейтін ыдыстар мен құбыржолдарға сынақтар жүргізу тәртібі;</w:t>
      </w:r>
    </w:p>
    <w:p>
      <w:pPr>
        <w:spacing w:after="0"/>
        <w:ind w:left="0"/>
        <w:jc w:val="both"/>
      </w:pPr>
      <w:r>
        <w:rPr>
          <w:rFonts w:ascii="Times New Roman"/>
          <w:b w:val="false"/>
          <w:i w:val="false"/>
          <w:color w:val="000000"/>
          <w:sz w:val="28"/>
        </w:rPr>
        <w:t>
      жабдықты жоспарлы-алдын ала жөндеудің негізгі ережелері;</w:t>
      </w:r>
    </w:p>
    <w:p>
      <w:pPr>
        <w:spacing w:after="0"/>
        <w:ind w:left="0"/>
        <w:jc w:val="both"/>
      </w:pPr>
      <w:r>
        <w:rPr>
          <w:rFonts w:ascii="Times New Roman"/>
          <w:b w:val="false"/>
          <w:i w:val="false"/>
          <w:color w:val="000000"/>
          <w:sz w:val="28"/>
        </w:rPr>
        <w:t>
      жабдықты жөндеуге шығару тәртібі және жөндеу персоналын жабдықты жөндеуге жіберу тәртібі;</w:t>
      </w:r>
    </w:p>
    <w:p>
      <w:pPr>
        <w:spacing w:after="0"/>
        <w:ind w:left="0"/>
        <w:jc w:val="both"/>
      </w:pPr>
      <w:r>
        <w:rPr>
          <w:rFonts w:ascii="Times New Roman"/>
          <w:b w:val="false"/>
          <w:i w:val="false"/>
          <w:color w:val="000000"/>
          <w:sz w:val="28"/>
        </w:rPr>
        <w:t>
      электротехника, механика, гидравлика, жылу техникасы және материалтану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201" w:id="199"/>
    <w:p>
      <w:pPr>
        <w:spacing w:after="0"/>
        <w:ind w:left="0"/>
        <w:jc w:val="both"/>
      </w:pPr>
      <w:r>
        <w:rPr>
          <w:rFonts w:ascii="Times New Roman"/>
          <w:b w:val="false"/>
          <w:i w:val="false"/>
          <w:color w:val="000000"/>
          <w:sz w:val="28"/>
        </w:rPr>
        <w:t>
      146. Жұмыс үлгілері:</w:t>
      </w:r>
    </w:p>
    <w:bookmarkEnd w:id="199"/>
    <w:p>
      <w:pPr>
        <w:spacing w:after="0"/>
        <w:ind w:left="0"/>
        <w:jc w:val="both"/>
      </w:pPr>
      <w:r>
        <w:rPr>
          <w:rFonts w:ascii="Times New Roman"/>
          <w:b w:val="false"/>
          <w:i w:val="false"/>
          <w:color w:val="000000"/>
          <w:sz w:val="28"/>
        </w:rPr>
        <w:t>
      1) арматура-бірінші контурдың арнайы арматурасын тексеру, жөндеу және ысқылау, тығыздығын сынау;</w:t>
      </w:r>
    </w:p>
    <w:p>
      <w:pPr>
        <w:spacing w:after="0"/>
        <w:ind w:left="0"/>
        <w:jc w:val="both"/>
      </w:pPr>
      <w:r>
        <w:rPr>
          <w:rFonts w:ascii="Times New Roman"/>
          <w:b w:val="false"/>
          <w:i w:val="false"/>
          <w:color w:val="000000"/>
          <w:sz w:val="28"/>
        </w:rPr>
        <w:t>
      2) реакторлардың жылу оқшаулау блоктары-отырғызу беттерін жөндеу;</w:t>
      </w:r>
    </w:p>
    <w:p>
      <w:pPr>
        <w:spacing w:after="0"/>
        <w:ind w:left="0"/>
        <w:jc w:val="both"/>
      </w:pPr>
      <w:r>
        <w:rPr>
          <w:rFonts w:ascii="Times New Roman"/>
          <w:b w:val="false"/>
          <w:i w:val="false"/>
          <w:color w:val="000000"/>
          <w:sz w:val="28"/>
        </w:rPr>
        <w:t>
      3) қорғаныс құбырларының блоктары-отырғызу беттерін жөндеу;</w:t>
      </w:r>
    </w:p>
    <w:p>
      <w:pPr>
        <w:spacing w:after="0"/>
        <w:ind w:left="0"/>
        <w:jc w:val="both"/>
      </w:pPr>
      <w:r>
        <w:rPr>
          <w:rFonts w:ascii="Times New Roman"/>
          <w:b w:val="false"/>
          <w:i w:val="false"/>
          <w:color w:val="000000"/>
          <w:sz w:val="28"/>
        </w:rPr>
        <w:t>
      4) жүк көтергіш механизмдер-редукторларды, барабандарды, ілгекті аспаны, трансмиссиялық біліктерді, доңғалақ жұптарын, мойынтіректерді жөндеу;</w:t>
      </w:r>
    </w:p>
    <w:p>
      <w:pPr>
        <w:spacing w:after="0"/>
        <w:ind w:left="0"/>
        <w:jc w:val="both"/>
      </w:pPr>
      <w:r>
        <w:rPr>
          <w:rFonts w:ascii="Times New Roman"/>
          <w:b w:val="false"/>
          <w:i w:val="false"/>
          <w:color w:val="000000"/>
          <w:sz w:val="28"/>
        </w:rPr>
        <w:t>
      5) мембраналық типтегі компрессорлар-жөндеу;</w:t>
      </w:r>
    </w:p>
    <w:p>
      <w:pPr>
        <w:spacing w:after="0"/>
        <w:ind w:left="0"/>
        <w:jc w:val="both"/>
      </w:pPr>
      <w:r>
        <w:rPr>
          <w:rFonts w:ascii="Times New Roman"/>
          <w:b w:val="false"/>
          <w:i w:val="false"/>
          <w:color w:val="000000"/>
          <w:sz w:val="28"/>
        </w:rPr>
        <w:t>
      6) конденсаторлар-түтіктерді ауыстыру;</w:t>
      </w:r>
    </w:p>
    <w:p>
      <w:pPr>
        <w:spacing w:after="0"/>
        <w:ind w:left="0"/>
        <w:jc w:val="both"/>
      </w:pPr>
      <w:r>
        <w:rPr>
          <w:rFonts w:ascii="Times New Roman"/>
          <w:b w:val="false"/>
          <w:i w:val="false"/>
          <w:color w:val="000000"/>
          <w:sz w:val="28"/>
        </w:rPr>
        <w:t>
      7) реакторлардың қақпақтары-коннектордың бетін ажарлау және шабалау;</w:t>
      </w:r>
    </w:p>
    <w:p>
      <w:pPr>
        <w:spacing w:after="0"/>
        <w:ind w:left="0"/>
        <w:jc w:val="both"/>
      </w:pPr>
      <w:r>
        <w:rPr>
          <w:rFonts w:ascii="Times New Roman"/>
          <w:b w:val="false"/>
          <w:i w:val="false"/>
          <w:color w:val="000000"/>
          <w:sz w:val="28"/>
        </w:rPr>
        <w:t>
      8) турбина қалақтары-ауыстыру;</w:t>
      </w:r>
    </w:p>
    <w:p>
      <w:pPr>
        <w:spacing w:after="0"/>
        <w:ind w:left="0"/>
        <w:jc w:val="both"/>
      </w:pPr>
      <w:r>
        <w:rPr>
          <w:rFonts w:ascii="Times New Roman"/>
          <w:b w:val="false"/>
          <w:i w:val="false"/>
          <w:color w:val="000000"/>
          <w:sz w:val="28"/>
        </w:rPr>
        <w:t>
      9) май салқындатқыштар-түтіктерді ауыстыру, ағуды жою, гидравликалық сынау;</w:t>
      </w:r>
    </w:p>
    <w:p>
      <w:pPr>
        <w:spacing w:after="0"/>
        <w:ind w:left="0"/>
        <w:jc w:val="both"/>
      </w:pPr>
      <w:r>
        <w:rPr>
          <w:rFonts w:ascii="Times New Roman"/>
          <w:b w:val="false"/>
          <w:i w:val="false"/>
          <w:color w:val="000000"/>
          <w:sz w:val="28"/>
        </w:rPr>
        <w:t>
      10) планетарлық механизмдер-жөндеу;</w:t>
      </w:r>
    </w:p>
    <w:p>
      <w:pPr>
        <w:spacing w:after="0"/>
        <w:ind w:left="0"/>
        <w:jc w:val="both"/>
      </w:pPr>
      <w:r>
        <w:rPr>
          <w:rFonts w:ascii="Times New Roman"/>
          <w:b w:val="false"/>
          <w:i w:val="false"/>
          <w:color w:val="000000"/>
          <w:sz w:val="28"/>
        </w:rPr>
        <w:t>
      11) плунжерлік, бұрандалы, тісті сорғылар - тығыздау тораптарын бөлшектеу, ақауын табу, қалпына келтіру, құрастыру және реттеу;</w:t>
      </w:r>
    </w:p>
    <w:p>
      <w:pPr>
        <w:spacing w:after="0"/>
        <w:ind w:left="0"/>
        <w:jc w:val="both"/>
      </w:pPr>
      <w:r>
        <w:rPr>
          <w:rFonts w:ascii="Times New Roman"/>
          <w:b w:val="false"/>
          <w:i w:val="false"/>
          <w:color w:val="000000"/>
          <w:sz w:val="28"/>
        </w:rPr>
        <w:t>
      12) арнайы су тазалау жабдығы - булау қондырғыларының, сүзгілердің ақауларын анықтау және жою;</w:t>
      </w:r>
    </w:p>
    <w:p>
      <w:pPr>
        <w:spacing w:after="0"/>
        <w:ind w:left="0"/>
        <w:jc w:val="both"/>
      </w:pPr>
      <w:r>
        <w:rPr>
          <w:rFonts w:ascii="Times New Roman"/>
          <w:b w:val="false"/>
          <w:i w:val="false"/>
          <w:color w:val="000000"/>
          <w:sz w:val="28"/>
        </w:rPr>
        <w:t>
      13) бу генераторлары-коллекторларды, люктерді нығыздау, тығыздау;</w:t>
      </w:r>
    </w:p>
    <w:p>
      <w:pPr>
        <w:spacing w:after="0"/>
        <w:ind w:left="0"/>
        <w:jc w:val="both"/>
      </w:pPr>
      <w:r>
        <w:rPr>
          <w:rFonts w:ascii="Times New Roman"/>
          <w:b w:val="false"/>
          <w:i w:val="false"/>
          <w:color w:val="000000"/>
          <w:sz w:val="28"/>
        </w:rPr>
        <w:t>
      14) жоғары қысымды жылытқыштар - иректүтіктерді ауыстыру;</w:t>
      </w:r>
    </w:p>
    <w:p>
      <w:pPr>
        <w:spacing w:after="0"/>
        <w:ind w:left="0"/>
        <w:jc w:val="both"/>
      </w:pPr>
      <w:r>
        <w:rPr>
          <w:rFonts w:ascii="Times New Roman"/>
          <w:b w:val="false"/>
          <w:i w:val="false"/>
          <w:color w:val="000000"/>
          <w:sz w:val="28"/>
        </w:rPr>
        <w:t>
      15) сырғу және тербелу мойынтіректері-жапсырманы қайта құю, саңылауларды анықтау;</w:t>
      </w:r>
    </w:p>
    <w:p>
      <w:pPr>
        <w:spacing w:after="0"/>
        <w:ind w:left="0"/>
        <w:jc w:val="both"/>
      </w:pPr>
      <w:r>
        <w:rPr>
          <w:rFonts w:ascii="Times New Roman"/>
          <w:b w:val="false"/>
          <w:i w:val="false"/>
          <w:color w:val="000000"/>
          <w:sz w:val="28"/>
        </w:rPr>
        <w:t>
      16) арналардың тығындары-бөлшектеу, ревизия, құрастыру;</w:t>
      </w:r>
    </w:p>
    <w:p>
      <w:pPr>
        <w:spacing w:after="0"/>
        <w:ind w:left="0"/>
        <w:jc w:val="both"/>
      </w:pPr>
      <w:r>
        <w:rPr>
          <w:rFonts w:ascii="Times New Roman"/>
          <w:b w:val="false"/>
          <w:i w:val="false"/>
          <w:color w:val="000000"/>
          <w:sz w:val="28"/>
        </w:rPr>
        <w:t>
      17) диаметрі 200 миллиметрден астам сорғылардың жұмыс дөңгелектері-статикалық теңгеру;</w:t>
      </w:r>
    </w:p>
    <w:p>
      <w:pPr>
        <w:spacing w:after="0"/>
        <w:ind w:left="0"/>
        <w:jc w:val="both"/>
      </w:pPr>
      <w:r>
        <w:rPr>
          <w:rFonts w:ascii="Times New Roman"/>
          <w:b w:val="false"/>
          <w:i w:val="false"/>
          <w:color w:val="000000"/>
          <w:sz w:val="28"/>
        </w:rPr>
        <w:t>
      18) редукторлар-бөлшектеу, реттеу, құрастыру, сынау;</w:t>
      </w:r>
    </w:p>
    <w:p>
      <w:pPr>
        <w:spacing w:after="0"/>
        <w:ind w:left="0"/>
        <w:jc w:val="both"/>
      </w:pPr>
      <w:r>
        <w:rPr>
          <w:rFonts w:ascii="Times New Roman"/>
          <w:b w:val="false"/>
          <w:i w:val="false"/>
          <w:color w:val="000000"/>
          <w:sz w:val="28"/>
        </w:rPr>
        <w:t>
      19) арнайы жабдықтау, арнайы жабдықтар-тексеру, жөндеу;</w:t>
      </w:r>
    </w:p>
    <w:p>
      <w:pPr>
        <w:spacing w:after="0"/>
        <w:ind w:left="0"/>
        <w:jc w:val="both"/>
      </w:pPr>
      <w:r>
        <w:rPr>
          <w:rFonts w:ascii="Times New Roman"/>
          <w:b w:val="false"/>
          <w:i w:val="false"/>
          <w:color w:val="000000"/>
          <w:sz w:val="28"/>
        </w:rPr>
        <w:t>
      20) жылу алмастырғыштар-құбырларды жөндеу, ауыстыру, ағуды жою;</w:t>
      </w:r>
    </w:p>
    <w:p>
      <w:pPr>
        <w:spacing w:after="0"/>
        <w:ind w:left="0"/>
        <w:jc w:val="both"/>
      </w:pPr>
      <w:r>
        <w:rPr>
          <w:rFonts w:ascii="Times New Roman"/>
          <w:b w:val="false"/>
          <w:i w:val="false"/>
          <w:color w:val="000000"/>
          <w:sz w:val="28"/>
        </w:rPr>
        <w:t>
      21) құбырлар - зақымдалған бекітпелерді ауыстыру және жөндеу;</w:t>
      </w:r>
    </w:p>
    <w:p>
      <w:pPr>
        <w:spacing w:after="0"/>
        <w:ind w:left="0"/>
        <w:jc w:val="both"/>
      </w:pPr>
      <w:r>
        <w:rPr>
          <w:rFonts w:ascii="Times New Roman"/>
          <w:b w:val="false"/>
          <w:i w:val="false"/>
          <w:color w:val="000000"/>
          <w:sz w:val="28"/>
        </w:rPr>
        <w:t>
      22) арнайы су тазалау сүзгілері - дренаж жүйесін бөлшектеу, жөндеу, құрастыру;</w:t>
      </w:r>
    </w:p>
    <w:p>
      <w:pPr>
        <w:spacing w:after="0"/>
        <w:ind w:left="0"/>
        <w:jc w:val="both"/>
      </w:pPr>
      <w:r>
        <w:rPr>
          <w:rFonts w:ascii="Times New Roman"/>
          <w:b w:val="false"/>
          <w:i w:val="false"/>
          <w:color w:val="000000"/>
          <w:sz w:val="28"/>
        </w:rPr>
        <w:t>
      23) басқару және қорғау жүйесінің қаптары - басты ажыратқыштардың отыратын орындарын ысқылау.</w:t>
      </w:r>
    </w:p>
    <w:bookmarkStart w:name="z202" w:id="200"/>
    <w:p>
      <w:pPr>
        <w:spacing w:after="0"/>
        <w:ind w:left="0"/>
        <w:jc w:val="left"/>
      </w:pPr>
      <w:r>
        <w:rPr>
          <w:rFonts w:ascii="Times New Roman"/>
          <w:b/>
          <w:i w:val="false"/>
          <w:color w:val="000000"/>
        </w:rPr>
        <w:t xml:space="preserve"> 44-параграф. Реакторлық-турбиналық жабдықтарды жөндеу жөніндегі слесарь, 5-разряд</w:t>
      </w:r>
    </w:p>
    <w:bookmarkEnd w:id="200"/>
    <w:bookmarkStart w:name="z203" w:id="201"/>
    <w:p>
      <w:pPr>
        <w:spacing w:after="0"/>
        <w:ind w:left="0"/>
        <w:jc w:val="both"/>
      </w:pPr>
      <w:r>
        <w:rPr>
          <w:rFonts w:ascii="Times New Roman"/>
          <w:b w:val="false"/>
          <w:i w:val="false"/>
          <w:color w:val="000000"/>
          <w:sz w:val="28"/>
        </w:rPr>
        <w:t>
      147. Жұмыс сипаттамасы:</w:t>
      </w:r>
    </w:p>
    <w:bookmarkEnd w:id="201"/>
    <w:p>
      <w:pPr>
        <w:spacing w:after="0"/>
        <w:ind w:left="0"/>
        <w:jc w:val="both"/>
      </w:pPr>
      <w:r>
        <w:rPr>
          <w:rFonts w:ascii="Times New Roman"/>
          <w:b w:val="false"/>
          <w:i w:val="false"/>
          <w:color w:val="000000"/>
          <w:sz w:val="28"/>
        </w:rPr>
        <w:t>
      реакторлық-турбиналық жабдықтың, жүк көтергіш машиналар мен механизмдердің күрделі тораптарын, бөлшектері мен механизмдерін, бөлшектерін ауыстыра отырып, түсіру-тиеу және қайта тиеу машиналарын бөлшектеу, жөндеу, құрастыру, сынау, реттеу, баптау;</w:t>
      </w:r>
    </w:p>
    <w:p>
      <w:pPr>
        <w:spacing w:after="0"/>
        <w:ind w:left="0"/>
        <w:jc w:val="both"/>
      </w:pPr>
      <w:r>
        <w:rPr>
          <w:rFonts w:ascii="Times New Roman"/>
          <w:b w:val="false"/>
          <w:i w:val="false"/>
          <w:color w:val="000000"/>
          <w:sz w:val="28"/>
        </w:rPr>
        <w:t>
      бөлшектерді 6-7 квалитеттер бойынша қиыстыра және жетілдіре отырып слесарлық өңдеу;</w:t>
      </w:r>
    </w:p>
    <w:p>
      <w:pPr>
        <w:spacing w:after="0"/>
        <w:ind w:left="0"/>
        <w:jc w:val="both"/>
      </w:pPr>
      <w:r>
        <w:rPr>
          <w:rFonts w:ascii="Times New Roman"/>
          <w:b w:val="false"/>
          <w:i w:val="false"/>
          <w:color w:val="000000"/>
          <w:sz w:val="28"/>
        </w:rPr>
        <w:t>
      жөнделетін машиналар мен механизмдердің айналатын бөлшектері мен тораптарының жұмысын тексеру, дірілдің мөлшерін және оны тудыратын себептерді анықтау, дірілді жою;</w:t>
      </w:r>
    </w:p>
    <w:p>
      <w:pPr>
        <w:spacing w:after="0"/>
        <w:ind w:left="0"/>
        <w:jc w:val="both"/>
      </w:pPr>
      <w:r>
        <w:rPr>
          <w:rFonts w:ascii="Times New Roman"/>
          <w:b w:val="false"/>
          <w:i w:val="false"/>
          <w:color w:val="000000"/>
          <w:sz w:val="28"/>
        </w:rPr>
        <w:t>
      аса күрделі бөлшектерді белгілеу;</w:t>
      </w:r>
    </w:p>
    <w:p>
      <w:pPr>
        <w:spacing w:after="0"/>
        <w:ind w:left="0"/>
        <w:jc w:val="both"/>
      </w:pPr>
      <w:r>
        <w:rPr>
          <w:rFonts w:ascii="Times New Roman"/>
          <w:b w:val="false"/>
          <w:i w:val="false"/>
          <w:color w:val="000000"/>
          <w:sz w:val="28"/>
        </w:rPr>
        <w:t>
      бөлшектердің одан әрі жұмысқа жарамдылығын және оларды қалпына келтіру мүмкіндігін айқындау;</w:t>
      </w:r>
    </w:p>
    <w:p>
      <w:pPr>
        <w:spacing w:after="0"/>
        <w:ind w:left="0"/>
        <w:jc w:val="both"/>
      </w:pPr>
      <w:r>
        <w:rPr>
          <w:rFonts w:ascii="Times New Roman"/>
          <w:b w:val="false"/>
          <w:i w:val="false"/>
          <w:color w:val="000000"/>
          <w:sz w:val="28"/>
        </w:rPr>
        <w:t>
      жөнделетін жабдық пен арматураның тораптары мен бөлшектерінің ақауларын анықтау, тозу себептері мен дәрежесін айқындау;</w:t>
      </w:r>
    </w:p>
    <w:p>
      <w:pPr>
        <w:spacing w:after="0"/>
        <w:ind w:left="0"/>
        <w:jc w:val="both"/>
      </w:pPr>
      <w:r>
        <w:rPr>
          <w:rFonts w:ascii="Times New Roman"/>
          <w:b w:val="false"/>
          <w:i w:val="false"/>
          <w:color w:val="000000"/>
          <w:sz w:val="28"/>
        </w:rPr>
        <w:t>
      әртүрлі параметрлердегі арматураны қалпына келтіріп жөндеу;</w:t>
      </w:r>
    </w:p>
    <w:p>
      <w:pPr>
        <w:spacing w:after="0"/>
        <w:ind w:left="0"/>
        <w:jc w:val="both"/>
      </w:pPr>
      <w:r>
        <w:rPr>
          <w:rFonts w:ascii="Times New Roman"/>
          <w:b w:val="false"/>
          <w:i w:val="false"/>
          <w:color w:val="000000"/>
          <w:sz w:val="28"/>
        </w:rPr>
        <w:t>
      жабдықты жөндеуге ақаулы ведомостарды жасау;</w:t>
      </w:r>
    </w:p>
    <w:p>
      <w:pPr>
        <w:spacing w:after="0"/>
        <w:ind w:left="0"/>
        <w:jc w:val="both"/>
      </w:pPr>
      <w:r>
        <w:rPr>
          <w:rFonts w:ascii="Times New Roman"/>
          <w:b w:val="false"/>
          <w:i w:val="false"/>
          <w:color w:val="000000"/>
          <w:sz w:val="28"/>
        </w:rPr>
        <w:t>
      жөндеуден кейін қосалқы жабдықтың жұмысын тексеру және оны пайдалануға тапсыру;</w:t>
      </w:r>
    </w:p>
    <w:p>
      <w:pPr>
        <w:spacing w:after="0"/>
        <w:ind w:left="0"/>
        <w:jc w:val="both"/>
      </w:pPr>
      <w:r>
        <w:rPr>
          <w:rFonts w:ascii="Times New Roman"/>
          <w:b w:val="false"/>
          <w:i w:val="false"/>
          <w:color w:val="000000"/>
          <w:sz w:val="28"/>
        </w:rPr>
        <w:t>
      реакторлық-турбиналық жабдықтың күрделі тораптарын, бөлшектері мен элементтерін ауыстыру, құрастыру, бөлшектеу және орнату бойынша такелаждық жұмыстарды орындау;</w:t>
      </w:r>
    </w:p>
    <w:p>
      <w:pPr>
        <w:spacing w:after="0"/>
        <w:ind w:left="0"/>
        <w:jc w:val="both"/>
      </w:pPr>
      <w:r>
        <w:rPr>
          <w:rFonts w:ascii="Times New Roman"/>
          <w:b w:val="false"/>
          <w:i w:val="false"/>
          <w:color w:val="000000"/>
          <w:sz w:val="28"/>
        </w:rPr>
        <w:t>
      сақтандырғыш клапандарды баптау және сынау, бу генераторының, көлем компенсаторының, басты тиек ысырмасының төсемаралық кеңістіктерін, аймақтың авариялық салқындату жүйесінің гидроемкостикасын пневмо сынау.</w:t>
      </w:r>
    </w:p>
    <w:bookmarkStart w:name="z204" w:id="202"/>
    <w:p>
      <w:pPr>
        <w:spacing w:after="0"/>
        <w:ind w:left="0"/>
        <w:jc w:val="both"/>
      </w:pPr>
      <w:r>
        <w:rPr>
          <w:rFonts w:ascii="Times New Roman"/>
          <w:b w:val="false"/>
          <w:i w:val="false"/>
          <w:color w:val="000000"/>
          <w:sz w:val="28"/>
        </w:rPr>
        <w:t>
      148. Білуге тиіс:</w:t>
      </w:r>
    </w:p>
    <w:bookmarkEnd w:id="202"/>
    <w:p>
      <w:pPr>
        <w:spacing w:after="0"/>
        <w:ind w:left="0"/>
        <w:jc w:val="both"/>
      </w:pPr>
      <w:r>
        <w:rPr>
          <w:rFonts w:ascii="Times New Roman"/>
          <w:b w:val="false"/>
          <w:i w:val="false"/>
          <w:color w:val="000000"/>
          <w:sz w:val="28"/>
        </w:rPr>
        <w:t>
      жөнделетін жабдықтың, атом электр станциясының технологиялық жүйелерінің, құбырлардың, жүк көтергіш машиналар мен механизмдердің конструктивтік ерекшеліктері;</w:t>
      </w:r>
    </w:p>
    <w:p>
      <w:pPr>
        <w:spacing w:after="0"/>
        <w:ind w:left="0"/>
        <w:jc w:val="both"/>
      </w:pPr>
      <w:r>
        <w:rPr>
          <w:rFonts w:ascii="Times New Roman"/>
          <w:b w:val="false"/>
          <w:i w:val="false"/>
          <w:color w:val="000000"/>
          <w:sz w:val="28"/>
        </w:rPr>
        <w:t>
      роторларды статикалық және динамикалық теңгерімдеуді жүргізу тәртібі мен тәсілдері;</w:t>
      </w:r>
    </w:p>
    <w:p>
      <w:pPr>
        <w:spacing w:after="0"/>
        <w:ind w:left="0"/>
        <w:jc w:val="both"/>
      </w:pPr>
      <w:r>
        <w:rPr>
          <w:rFonts w:ascii="Times New Roman"/>
          <w:b w:val="false"/>
          <w:i w:val="false"/>
          <w:color w:val="000000"/>
          <w:sz w:val="28"/>
        </w:rPr>
        <w:t>
      жекелеген құбырларға, иректүтіктерге гидравликалық сынақ жүргізу тәртібі;</w:t>
      </w:r>
    </w:p>
    <w:p>
      <w:pPr>
        <w:spacing w:after="0"/>
        <w:ind w:left="0"/>
        <w:jc w:val="both"/>
      </w:pPr>
      <w:r>
        <w:rPr>
          <w:rFonts w:ascii="Times New Roman"/>
          <w:b w:val="false"/>
          <w:i w:val="false"/>
          <w:color w:val="000000"/>
          <w:sz w:val="28"/>
        </w:rPr>
        <w:t>
      тісті берілістерді құрастыру, орнату, бекіту және орталықтандыру тәртібі;</w:t>
      </w:r>
    </w:p>
    <w:p>
      <w:pPr>
        <w:spacing w:after="0"/>
        <w:ind w:left="0"/>
        <w:jc w:val="both"/>
      </w:pPr>
      <w:r>
        <w:rPr>
          <w:rFonts w:ascii="Times New Roman"/>
          <w:b w:val="false"/>
          <w:i w:val="false"/>
          <w:color w:val="000000"/>
          <w:sz w:val="28"/>
        </w:rPr>
        <w:t>
      отыны бар кассеталардың аспаларын құрастырудың, реактор арналарын жөндеу және ауыстыру технологиясы мен техникалық шарттары;</w:t>
      </w:r>
    </w:p>
    <w:p>
      <w:pPr>
        <w:spacing w:after="0"/>
        <w:ind w:left="0"/>
        <w:jc w:val="both"/>
      </w:pPr>
      <w:r>
        <w:rPr>
          <w:rFonts w:ascii="Times New Roman"/>
          <w:b w:val="false"/>
          <w:i w:val="false"/>
          <w:color w:val="000000"/>
          <w:sz w:val="28"/>
        </w:rPr>
        <w:t>
      қысыммен және радиоактивті орталармен жұмыс істейтін ыдыстарға, құбыржолдарға, фланецті қосылыстарға, арматураның нығыздаушы беттеріне, такелаждық жабдыққа, керек-жараққа, жүк көтергіш машиналар мен механизмдерге қойылатын талаптар;</w:t>
      </w:r>
    </w:p>
    <w:p>
      <w:pPr>
        <w:spacing w:after="0"/>
        <w:ind w:left="0"/>
        <w:jc w:val="both"/>
      </w:pPr>
      <w:r>
        <w:rPr>
          <w:rFonts w:ascii="Times New Roman"/>
          <w:b w:val="false"/>
          <w:i w:val="false"/>
          <w:color w:val="000000"/>
          <w:sz w:val="28"/>
        </w:rPr>
        <w:t>
      реакторлық-турбиналық жабдықтың жекелеген элементтері мен бөлшектерінің тозу нормалары;</w:t>
      </w:r>
    </w:p>
    <w:p>
      <w:pPr>
        <w:spacing w:after="0"/>
        <w:ind w:left="0"/>
        <w:jc w:val="both"/>
      </w:pPr>
      <w:r>
        <w:rPr>
          <w:rFonts w:ascii="Times New Roman"/>
          <w:b w:val="false"/>
          <w:i w:val="false"/>
          <w:color w:val="000000"/>
          <w:sz w:val="28"/>
        </w:rPr>
        <w:t>
      механизмдердің тозған айналмалы тораптарын, құбырларды жарамсыз ету тәртібі;</w:t>
      </w:r>
    </w:p>
    <w:p>
      <w:pPr>
        <w:spacing w:after="0"/>
        <w:ind w:left="0"/>
        <w:jc w:val="both"/>
      </w:pPr>
      <w:r>
        <w:rPr>
          <w:rFonts w:ascii="Times New Roman"/>
          <w:b w:val="false"/>
          <w:i w:val="false"/>
          <w:color w:val="000000"/>
          <w:sz w:val="28"/>
        </w:rPr>
        <w:t>
      дәнекерленген жіктер мен қоспаланған болаттан жасалған құбыр ию орындарын термоөңдеу әдістері;</w:t>
      </w:r>
    </w:p>
    <w:p>
      <w:pPr>
        <w:spacing w:after="0"/>
        <w:ind w:left="0"/>
        <w:jc w:val="both"/>
      </w:pPr>
      <w:r>
        <w:rPr>
          <w:rFonts w:ascii="Times New Roman"/>
          <w:b w:val="false"/>
          <w:i w:val="false"/>
          <w:color w:val="000000"/>
          <w:sz w:val="28"/>
        </w:rPr>
        <w:t>
      санитарлық нормалар және зиянды заттар мен сәулеленудің шекті рұқсат етілген концентрациясы;</w:t>
      </w:r>
    </w:p>
    <w:p>
      <w:pPr>
        <w:spacing w:after="0"/>
        <w:ind w:left="0"/>
        <w:jc w:val="both"/>
      </w:pPr>
      <w:r>
        <w:rPr>
          <w:rFonts w:ascii="Times New Roman"/>
          <w:b w:val="false"/>
          <w:i w:val="false"/>
          <w:color w:val="000000"/>
          <w:sz w:val="28"/>
        </w:rPr>
        <w:t>
      цехта такелаж жұмыстарын орындау тәртібі;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205" w:id="203"/>
    <w:p>
      <w:pPr>
        <w:spacing w:after="0"/>
        <w:ind w:left="0"/>
        <w:jc w:val="both"/>
      </w:pPr>
      <w:r>
        <w:rPr>
          <w:rFonts w:ascii="Times New Roman"/>
          <w:b w:val="false"/>
          <w:i w:val="false"/>
          <w:color w:val="000000"/>
          <w:sz w:val="28"/>
        </w:rPr>
        <w:t>
      149. Жұмыс үлгілері:</w:t>
      </w:r>
    </w:p>
    <w:bookmarkEnd w:id="203"/>
    <w:p>
      <w:pPr>
        <w:spacing w:after="0"/>
        <w:ind w:left="0"/>
        <w:jc w:val="both"/>
      </w:pPr>
      <w:r>
        <w:rPr>
          <w:rFonts w:ascii="Times New Roman"/>
          <w:b w:val="false"/>
          <w:i w:val="false"/>
          <w:color w:val="000000"/>
          <w:sz w:val="28"/>
        </w:rPr>
        <w:t>
      1) арматура-басты тиек ысырмаларын жөндеу;</w:t>
      </w:r>
    </w:p>
    <w:p>
      <w:pPr>
        <w:spacing w:after="0"/>
        <w:ind w:left="0"/>
        <w:jc w:val="both"/>
      </w:pPr>
      <w:r>
        <w:rPr>
          <w:rFonts w:ascii="Times New Roman"/>
          <w:b w:val="false"/>
          <w:i w:val="false"/>
          <w:color w:val="000000"/>
          <w:sz w:val="28"/>
        </w:rPr>
        <w:t>
      2) желдеткіштер-роторды тексеру және жөндеу, статикалық және динамикалық теңгеру;</w:t>
      </w:r>
    </w:p>
    <w:p>
      <w:pPr>
        <w:spacing w:after="0"/>
        <w:ind w:left="0"/>
        <w:jc w:val="both"/>
      </w:pPr>
      <w:r>
        <w:rPr>
          <w:rFonts w:ascii="Times New Roman"/>
          <w:b w:val="false"/>
          <w:i w:val="false"/>
          <w:color w:val="000000"/>
          <w:sz w:val="28"/>
        </w:rPr>
        <w:t>
      3) газ үрлегіштер-роторды жөндеу, саңылауларды өлшеу;</w:t>
      </w:r>
    </w:p>
    <w:p>
      <w:pPr>
        <w:spacing w:after="0"/>
        <w:ind w:left="0"/>
        <w:jc w:val="both"/>
      </w:pPr>
      <w:r>
        <w:rPr>
          <w:rFonts w:ascii="Times New Roman"/>
          <w:b w:val="false"/>
          <w:i w:val="false"/>
          <w:color w:val="000000"/>
          <w:sz w:val="28"/>
        </w:rPr>
        <w:t>
      4) дроссельді-реттеуші клапандар-жөндеу;</w:t>
      </w:r>
    </w:p>
    <w:p>
      <w:pPr>
        <w:spacing w:after="0"/>
        <w:ind w:left="0"/>
        <w:jc w:val="both"/>
      </w:pPr>
      <w:r>
        <w:rPr>
          <w:rFonts w:ascii="Times New Roman"/>
          <w:b w:val="false"/>
          <w:i w:val="false"/>
          <w:color w:val="000000"/>
          <w:sz w:val="28"/>
        </w:rPr>
        <w:t>
      5) бу генераторларының коллекторлары-тығыздау торабының герметикалығын анықтау, тығыздау бетін жөндеу;</w:t>
      </w:r>
    </w:p>
    <w:p>
      <w:pPr>
        <w:spacing w:after="0"/>
        <w:ind w:left="0"/>
        <w:jc w:val="both"/>
      </w:pPr>
      <w:r>
        <w:rPr>
          <w:rFonts w:ascii="Times New Roman"/>
          <w:b w:val="false"/>
          <w:i w:val="false"/>
          <w:color w:val="000000"/>
          <w:sz w:val="28"/>
        </w:rPr>
        <w:t>
      6) көлемді компенсаторлар-төсемаралық кеңістікті пневматикалық сынау;</w:t>
      </w:r>
    </w:p>
    <w:p>
      <w:pPr>
        <w:spacing w:after="0"/>
        <w:ind w:left="0"/>
        <w:jc w:val="both"/>
      </w:pPr>
      <w:r>
        <w:rPr>
          <w:rFonts w:ascii="Times New Roman"/>
          <w:b w:val="false"/>
          <w:i w:val="false"/>
          <w:color w:val="000000"/>
          <w:sz w:val="28"/>
        </w:rPr>
        <w:t>
      7) компрессорлар-бөлшектеу, жөндеу, құрастыру, сынау;</w:t>
      </w:r>
    </w:p>
    <w:p>
      <w:pPr>
        <w:spacing w:after="0"/>
        <w:ind w:left="0"/>
        <w:jc w:val="both"/>
      </w:pPr>
      <w:r>
        <w:rPr>
          <w:rFonts w:ascii="Times New Roman"/>
          <w:b w:val="false"/>
          <w:i w:val="false"/>
          <w:color w:val="000000"/>
          <w:sz w:val="28"/>
        </w:rPr>
        <w:t>
      8) барлық үлгідегі сорғылар-бөлшектеу, жөндеу, құрастыру;</w:t>
      </w:r>
    </w:p>
    <w:p>
      <w:pPr>
        <w:spacing w:after="0"/>
        <w:ind w:left="0"/>
        <w:jc w:val="both"/>
      </w:pPr>
      <w:r>
        <w:rPr>
          <w:rFonts w:ascii="Times New Roman"/>
          <w:b w:val="false"/>
          <w:i w:val="false"/>
          <w:color w:val="000000"/>
          <w:sz w:val="28"/>
        </w:rPr>
        <w:t>
      9) арнайы су тазалау жабдығы-ақауларды анықтау, жөндеу, сынау;</w:t>
      </w:r>
    </w:p>
    <w:p>
      <w:pPr>
        <w:spacing w:after="0"/>
        <w:ind w:left="0"/>
        <w:jc w:val="both"/>
      </w:pPr>
      <w:r>
        <w:rPr>
          <w:rFonts w:ascii="Times New Roman"/>
          <w:b w:val="false"/>
          <w:i w:val="false"/>
          <w:color w:val="000000"/>
          <w:sz w:val="28"/>
        </w:rPr>
        <w:t>
      10) арматураның пневможетектері-жөндеу;</w:t>
      </w:r>
    </w:p>
    <w:p>
      <w:pPr>
        <w:spacing w:after="0"/>
        <w:ind w:left="0"/>
        <w:jc w:val="both"/>
      </w:pPr>
      <w:r>
        <w:rPr>
          <w:rFonts w:ascii="Times New Roman"/>
          <w:b w:val="false"/>
          <w:i w:val="false"/>
          <w:color w:val="000000"/>
          <w:sz w:val="28"/>
        </w:rPr>
        <w:t>
      11) реакторлар-термобақылау құбырлары мен келте құбырларын бөлшектеу, жөндеу, құрастыру;</w:t>
      </w:r>
    </w:p>
    <w:p>
      <w:pPr>
        <w:spacing w:after="0"/>
        <w:ind w:left="0"/>
        <w:jc w:val="both"/>
      </w:pPr>
      <w:r>
        <w:rPr>
          <w:rFonts w:ascii="Times New Roman"/>
          <w:b w:val="false"/>
          <w:i w:val="false"/>
          <w:color w:val="000000"/>
          <w:sz w:val="28"/>
        </w:rPr>
        <w:t>
      12) турбиналар роторлары-жартылай муфталарды жұптастыру, саңылауларды тексеру;</w:t>
      </w:r>
    </w:p>
    <w:p>
      <w:pPr>
        <w:spacing w:after="0"/>
        <w:ind w:left="0"/>
        <w:jc w:val="both"/>
      </w:pPr>
      <w:r>
        <w:rPr>
          <w:rFonts w:ascii="Times New Roman"/>
          <w:b w:val="false"/>
          <w:i w:val="false"/>
          <w:color w:val="000000"/>
          <w:sz w:val="28"/>
        </w:rPr>
        <w:t>
      13) реактор қабығының герметикалығын бақылау жүйесі-реттеу және жөндеу;</w:t>
      </w:r>
    </w:p>
    <w:p>
      <w:pPr>
        <w:spacing w:after="0"/>
        <w:ind w:left="0"/>
        <w:jc w:val="both"/>
      </w:pPr>
      <w:r>
        <w:rPr>
          <w:rFonts w:ascii="Times New Roman"/>
          <w:b w:val="false"/>
          <w:i w:val="false"/>
          <w:color w:val="000000"/>
          <w:sz w:val="28"/>
        </w:rPr>
        <w:t>
      14) турбиналарды реттеу жүйесі-тораптарды жөндеу және баптау;</w:t>
      </w:r>
    </w:p>
    <w:p>
      <w:pPr>
        <w:spacing w:after="0"/>
        <w:ind w:left="0"/>
        <w:jc w:val="both"/>
      </w:pPr>
      <w:r>
        <w:rPr>
          <w:rFonts w:ascii="Times New Roman"/>
          <w:b w:val="false"/>
          <w:i w:val="false"/>
          <w:color w:val="000000"/>
          <w:sz w:val="28"/>
        </w:rPr>
        <w:t>
      15) түсіру-тиеу машинасының скафандры-бөлшектеу, жөндеу, құрастыру;</w:t>
      </w:r>
    </w:p>
    <w:p>
      <w:pPr>
        <w:spacing w:after="0"/>
        <w:ind w:left="0"/>
        <w:jc w:val="both"/>
      </w:pPr>
      <w:r>
        <w:rPr>
          <w:rFonts w:ascii="Times New Roman"/>
          <w:b w:val="false"/>
          <w:i w:val="false"/>
          <w:color w:val="000000"/>
          <w:sz w:val="28"/>
        </w:rPr>
        <w:t>
      16) жоғары қысымды арнайы арматура-тығыздайтын беттерді қалпына келтіру, шпилькалардың тартылуын бақылай отырып, фланецті ағытпаны керу;</w:t>
      </w:r>
    </w:p>
    <w:p>
      <w:pPr>
        <w:spacing w:after="0"/>
        <w:ind w:left="0"/>
        <w:jc w:val="both"/>
      </w:pPr>
      <w:r>
        <w:rPr>
          <w:rFonts w:ascii="Times New Roman"/>
          <w:b w:val="false"/>
          <w:i w:val="false"/>
          <w:color w:val="000000"/>
          <w:sz w:val="28"/>
        </w:rPr>
        <w:t>
      17) бу тарату торабы-жөндеу және баптау;</w:t>
      </w:r>
    </w:p>
    <w:p>
      <w:pPr>
        <w:spacing w:after="0"/>
        <w:ind w:left="0"/>
        <w:jc w:val="both"/>
      </w:pPr>
      <w:r>
        <w:rPr>
          <w:rFonts w:ascii="Times New Roman"/>
          <w:b w:val="false"/>
          <w:i w:val="false"/>
          <w:color w:val="000000"/>
          <w:sz w:val="28"/>
        </w:rPr>
        <w:t>
      18) блоктық тұзсыздандыру қондырғысының сүзгілері-бөлшектеу, жөндеу, құрастыру;</w:t>
      </w:r>
    </w:p>
    <w:p>
      <w:pPr>
        <w:spacing w:after="0"/>
        <w:ind w:left="0"/>
        <w:jc w:val="both"/>
      </w:pPr>
      <w:r>
        <w:rPr>
          <w:rFonts w:ascii="Times New Roman"/>
          <w:b w:val="false"/>
          <w:i w:val="false"/>
          <w:color w:val="000000"/>
          <w:sz w:val="28"/>
        </w:rPr>
        <w:t>
      19) аралас әрекеттегі сүзгілер-бөлшектеу, жөндеу, құрастыру;</w:t>
      </w:r>
    </w:p>
    <w:p>
      <w:pPr>
        <w:spacing w:after="0"/>
        <w:ind w:left="0"/>
        <w:jc w:val="both"/>
      </w:pPr>
      <w:r>
        <w:rPr>
          <w:rFonts w:ascii="Times New Roman"/>
          <w:b w:val="false"/>
          <w:i w:val="false"/>
          <w:color w:val="000000"/>
          <w:sz w:val="28"/>
        </w:rPr>
        <w:t>
      20) кассеталардың қаптары - жөндеу және қайта тиеу.</w:t>
      </w:r>
    </w:p>
    <w:bookmarkStart w:name="z206" w:id="204"/>
    <w:p>
      <w:pPr>
        <w:spacing w:after="0"/>
        <w:ind w:left="0"/>
        <w:jc w:val="left"/>
      </w:pPr>
      <w:r>
        <w:rPr>
          <w:rFonts w:ascii="Times New Roman"/>
          <w:b/>
          <w:i w:val="false"/>
          <w:color w:val="000000"/>
        </w:rPr>
        <w:t xml:space="preserve"> 45-параграф. Реакторлық-турбиналық жабдықтарды жөндеу жөніндегі слесарь, 6-разряд</w:t>
      </w:r>
    </w:p>
    <w:bookmarkEnd w:id="204"/>
    <w:bookmarkStart w:name="z207" w:id="205"/>
    <w:p>
      <w:pPr>
        <w:spacing w:after="0"/>
        <w:ind w:left="0"/>
        <w:jc w:val="both"/>
      </w:pPr>
      <w:r>
        <w:rPr>
          <w:rFonts w:ascii="Times New Roman"/>
          <w:b w:val="false"/>
          <w:i w:val="false"/>
          <w:color w:val="000000"/>
          <w:sz w:val="28"/>
        </w:rPr>
        <w:t>
      150. Жұмыс сипаттамасы:</w:t>
      </w:r>
    </w:p>
    <w:bookmarkEnd w:id="205"/>
    <w:p>
      <w:pPr>
        <w:spacing w:after="0"/>
        <w:ind w:left="0"/>
        <w:jc w:val="both"/>
      </w:pPr>
      <w:r>
        <w:rPr>
          <w:rFonts w:ascii="Times New Roman"/>
          <w:b w:val="false"/>
          <w:i w:val="false"/>
          <w:color w:val="000000"/>
          <w:sz w:val="28"/>
        </w:rPr>
        <w:t>
      күрделі арнайы құралдар мен құрылғыларды, механикаландыру құралдарын, өлшеу құралдарын, такелаждық жабдықтар мен көлік құралдарын пайдалана отырып реакторлық-турбиналық жабдықтың күрделі тораптары мен механизмдерін демонтаждау, бөлшектеу, реконструкциялау, қалпына келтіру, құрастыру, монтаждау, сынау және реттеу;</w:t>
      </w:r>
    </w:p>
    <w:p>
      <w:pPr>
        <w:spacing w:after="0"/>
        <w:ind w:left="0"/>
        <w:jc w:val="both"/>
      </w:pPr>
      <w:r>
        <w:rPr>
          <w:rFonts w:ascii="Times New Roman"/>
          <w:b w:val="false"/>
          <w:i w:val="false"/>
          <w:color w:val="000000"/>
          <w:sz w:val="28"/>
        </w:rPr>
        <w:t>
      бу генераторын гидравликалық сынауға қатысу;</w:t>
      </w:r>
    </w:p>
    <w:p>
      <w:pPr>
        <w:spacing w:after="0"/>
        <w:ind w:left="0"/>
        <w:jc w:val="both"/>
      </w:pPr>
      <w:r>
        <w:rPr>
          <w:rFonts w:ascii="Times New Roman"/>
          <w:b w:val="false"/>
          <w:i w:val="false"/>
          <w:color w:val="000000"/>
          <w:sz w:val="28"/>
        </w:rPr>
        <w:t>
      турбоагрегатты реттеу, қорғау және бу тарату жүйесінің тораптарын жөндеу және баптау;</w:t>
      </w:r>
    </w:p>
    <w:p>
      <w:pPr>
        <w:spacing w:after="0"/>
        <w:ind w:left="0"/>
        <w:jc w:val="both"/>
      </w:pPr>
      <w:r>
        <w:rPr>
          <w:rFonts w:ascii="Times New Roman"/>
          <w:b w:val="false"/>
          <w:i w:val="false"/>
          <w:color w:val="000000"/>
          <w:sz w:val="28"/>
        </w:rPr>
        <w:t>
      басқару және қорғау жүйесінің отын кассеталары мен өзектерін құрастыру және орнату;</w:t>
      </w:r>
    </w:p>
    <w:p>
      <w:pPr>
        <w:spacing w:after="0"/>
        <w:ind w:left="0"/>
        <w:jc w:val="both"/>
      </w:pPr>
      <w:r>
        <w:rPr>
          <w:rFonts w:ascii="Times New Roman"/>
          <w:b w:val="false"/>
          <w:i w:val="false"/>
          <w:color w:val="000000"/>
          <w:sz w:val="28"/>
        </w:rPr>
        <w:t>
      бақылау-диагностикалық жүйелердің және түсіру-тиеу машинасының автоматты басқару жүйелерінің жұмысын тексеру және ақаулықтарын анықтау;</w:t>
      </w:r>
    </w:p>
    <w:p>
      <w:pPr>
        <w:spacing w:after="0"/>
        <w:ind w:left="0"/>
        <w:jc w:val="both"/>
      </w:pPr>
      <w:r>
        <w:rPr>
          <w:rFonts w:ascii="Times New Roman"/>
          <w:b w:val="false"/>
          <w:i w:val="false"/>
          <w:color w:val="000000"/>
          <w:sz w:val="28"/>
        </w:rPr>
        <w:t>
      дайындалған бөлшектердің сапасын және өлшемдерінің сызбаларға сәйкестігін тексеру;</w:t>
      </w:r>
    </w:p>
    <w:p>
      <w:pPr>
        <w:spacing w:after="0"/>
        <w:ind w:left="0"/>
        <w:jc w:val="both"/>
      </w:pPr>
      <w:r>
        <w:rPr>
          <w:rFonts w:ascii="Times New Roman"/>
          <w:b w:val="false"/>
          <w:i w:val="false"/>
          <w:color w:val="000000"/>
          <w:sz w:val="28"/>
        </w:rPr>
        <w:t>
      өлшеу жүргізу және формулярларды толтыру;</w:t>
      </w:r>
    </w:p>
    <w:p>
      <w:pPr>
        <w:spacing w:after="0"/>
        <w:ind w:left="0"/>
        <w:jc w:val="both"/>
      </w:pPr>
      <w:r>
        <w:rPr>
          <w:rFonts w:ascii="Times New Roman"/>
          <w:b w:val="false"/>
          <w:i w:val="false"/>
          <w:color w:val="000000"/>
          <w:sz w:val="28"/>
        </w:rPr>
        <w:t>
      реакторлық-турбиналық жабдықтардың жөнделген тораптарының жұмысын тексеру және пайдалануға тапсыруға дайындау;</w:t>
      </w:r>
    </w:p>
    <w:p>
      <w:pPr>
        <w:spacing w:after="0"/>
        <w:ind w:left="0"/>
        <w:jc w:val="both"/>
      </w:pPr>
      <w:r>
        <w:rPr>
          <w:rFonts w:ascii="Times New Roman"/>
          <w:b w:val="false"/>
          <w:i w:val="false"/>
          <w:color w:val="000000"/>
          <w:sz w:val="28"/>
        </w:rPr>
        <w:t>
      реакторлық-турбиналық жабдықтарды, жүк көтергіш машиналар мен механизмдерді жөндеу және баптау жөніндегі жұмыстарды ұйымдастыру;</w:t>
      </w:r>
    </w:p>
    <w:p>
      <w:pPr>
        <w:spacing w:after="0"/>
        <w:ind w:left="0"/>
        <w:jc w:val="both"/>
      </w:pPr>
      <w:r>
        <w:rPr>
          <w:rFonts w:ascii="Times New Roman"/>
          <w:b w:val="false"/>
          <w:i w:val="false"/>
          <w:color w:val="000000"/>
          <w:sz w:val="28"/>
        </w:rPr>
        <w:t>
      ерекше сақтықты талап ететін жабдықтың ірі габаритті тораптарын ауыстыру бойынша такелаждық жұмыстарды орындау.</w:t>
      </w:r>
    </w:p>
    <w:bookmarkStart w:name="z208" w:id="206"/>
    <w:p>
      <w:pPr>
        <w:spacing w:after="0"/>
        <w:ind w:left="0"/>
        <w:jc w:val="both"/>
      </w:pPr>
      <w:r>
        <w:rPr>
          <w:rFonts w:ascii="Times New Roman"/>
          <w:b w:val="false"/>
          <w:i w:val="false"/>
          <w:color w:val="000000"/>
          <w:sz w:val="28"/>
        </w:rPr>
        <w:t>
      151. Білуге тиіс:</w:t>
      </w:r>
    </w:p>
    <w:bookmarkEnd w:id="206"/>
    <w:p>
      <w:pPr>
        <w:spacing w:after="0"/>
        <w:ind w:left="0"/>
        <w:jc w:val="both"/>
      </w:pPr>
      <w:r>
        <w:rPr>
          <w:rFonts w:ascii="Times New Roman"/>
          <w:b w:val="false"/>
          <w:i w:val="false"/>
          <w:color w:val="000000"/>
          <w:sz w:val="28"/>
        </w:rPr>
        <w:t>
      жөнделетін негізгі және қосалқы реакторлық-турбиналық жабдықтардың, агрегаттар мен машиналардың техникалық сипаттамалары, кинематикалық және гидравликалық схемалары;</w:t>
      </w:r>
    </w:p>
    <w:p>
      <w:pPr>
        <w:spacing w:after="0"/>
        <w:ind w:left="0"/>
        <w:jc w:val="both"/>
      </w:pPr>
      <w:r>
        <w:rPr>
          <w:rFonts w:ascii="Times New Roman"/>
          <w:b w:val="false"/>
          <w:i w:val="false"/>
          <w:color w:val="000000"/>
          <w:sz w:val="28"/>
        </w:rPr>
        <w:t>
      жөнделген жабдықты бөлшектеу, жөндеу, құрастыру және монтаждау, дәлдігін тексеру және сынау тәсілдері;</w:t>
      </w:r>
    </w:p>
    <w:p>
      <w:pPr>
        <w:spacing w:after="0"/>
        <w:ind w:left="0"/>
        <w:jc w:val="both"/>
      </w:pPr>
      <w:r>
        <w:rPr>
          <w:rFonts w:ascii="Times New Roman"/>
          <w:b w:val="false"/>
          <w:i w:val="false"/>
          <w:color w:val="000000"/>
          <w:sz w:val="28"/>
        </w:rPr>
        <w:t>
      реакторлық-турбиналық жабдықтың тораптарына, бөлшектері мен механизмдеріне рұқсат етілген жүктемелер, оның ақаулықтары мен сынуларының алдын алу бойынша алдын алу шаралары;</w:t>
      </w:r>
    </w:p>
    <w:p>
      <w:pPr>
        <w:spacing w:after="0"/>
        <w:ind w:left="0"/>
        <w:jc w:val="both"/>
      </w:pPr>
      <w:r>
        <w:rPr>
          <w:rFonts w:ascii="Times New Roman"/>
          <w:b w:val="false"/>
          <w:i w:val="false"/>
          <w:color w:val="000000"/>
          <w:sz w:val="28"/>
        </w:rPr>
        <w:t>
      жөнделетін жабдықтың оңтайлы жұмысының негізгі техникалық көрсеткіштері, негізгі зақымданулардың түрлері;</w:t>
      </w:r>
    </w:p>
    <w:p>
      <w:pPr>
        <w:spacing w:after="0"/>
        <w:ind w:left="0"/>
        <w:jc w:val="both"/>
      </w:pPr>
      <w:r>
        <w:rPr>
          <w:rFonts w:ascii="Times New Roman"/>
          <w:b w:val="false"/>
          <w:i w:val="false"/>
          <w:color w:val="000000"/>
          <w:sz w:val="28"/>
        </w:rPr>
        <w:t>
      отынды тасымалдау, жинау және сақтау, реактор арналарын жөндеу және ауыстыру технологиясы;</w:t>
      </w:r>
    </w:p>
    <w:p>
      <w:pPr>
        <w:spacing w:after="0"/>
        <w:ind w:left="0"/>
        <w:jc w:val="both"/>
      </w:pPr>
      <w:r>
        <w:rPr>
          <w:rFonts w:ascii="Times New Roman"/>
          <w:b w:val="false"/>
          <w:i w:val="false"/>
          <w:color w:val="000000"/>
          <w:sz w:val="28"/>
        </w:rPr>
        <w:t>
      басты, қоректендіргіш және сорғыту құбырларының, май жүйесінің, турбиналық қондырғыны реттеу, қорғау және бу тарату жүйесінің схемалары;</w:t>
      </w:r>
    </w:p>
    <w:p>
      <w:pPr>
        <w:spacing w:after="0"/>
        <w:ind w:left="0"/>
        <w:jc w:val="both"/>
      </w:pPr>
      <w:r>
        <w:rPr>
          <w:rFonts w:ascii="Times New Roman"/>
          <w:b w:val="false"/>
          <w:i w:val="false"/>
          <w:color w:val="000000"/>
          <w:sz w:val="28"/>
        </w:rPr>
        <w:t>
      бақылау-диагностикалық жүйелердің, түсіру-тиеу машинасын басқарудың жартылай автоматты және автоматты жүйелерінің технологиялық схемалары;</w:t>
      </w:r>
    </w:p>
    <w:p>
      <w:pPr>
        <w:spacing w:after="0"/>
        <w:ind w:left="0"/>
        <w:jc w:val="both"/>
      </w:pPr>
      <w:r>
        <w:rPr>
          <w:rFonts w:ascii="Times New Roman"/>
          <w:b w:val="false"/>
          <w:i w:val="false"/>
          <w:color w:val="000000"/>
          <w:sz w:val="28"/>
        </w:rPr>
        <w:t>
      атом электр станциясының технологиялық жабдығын жөндеу жөніндегі басшылық нұсқаулар мен нұсқаулықтар, жөнделетін жабдықтың тораптары мен бөлшектерін дезактивациялау жөніндегі тәртіп пен нұсқаулықтар;</w:t>
      </w:r>
    </w:p>
    <w:p>
      <w:pPr>
        <w:spacing w:after="0"/>
        <w:ind w:left="0"/>
        <w:jc w:val="both"/>
      </w:pPr>
      <w:r>
        <w:rPr>
          <w:rFonts w:ascii="Times New Roman"/>
          <w:b w:val="false"/>
          <w:i w:val="false"/>
          <w:color w:val="000000"/>
          <w:sz w:val="28"/>
        </w:rPr>
        <w:t>
      қоршаған орта параметрлеріне байланысты жөндеу кезінде қолданылатын материалдар мен арматуралардың сапасын анықтау әдістері;</w:t>
      </w:r>
    </w:p>
    <w:p>
      <w:pPr>
        <w:spacing w:after="0"/>
        <w:ind w:left="0"/>
        <w:jc w:val="both"/>
      </w:pPr>
      <w:r>
        <w:rPr>
          <w:rFonts w:ascii="Times New Roman"/>
          <w:b w:val="false"/>
          <w:i w:val="false"/>
          <w:color w:val="000000"/>
          <w:sz w:val="28"/>
        </w:rPr>
        <w:t>
      қысыммен жұмыс істейтін ыдыстарды, құбырларды, көтергіштерді, крандарды куәландыру мерзімдері;</w:t>
      </w:r>
    </w:p>
    <w:p>
      <w:pPr>
        <w:spacing w:after="0"/>
        <w:ind w:left="0"/>
        <w:jc w:val="both"/>
      </w:pPr>
      <w:r>
        <w:rPr>
          <w:rFonts w:ascii="Times New Roman"/>
          <w:b w:val="false"/>
          <w:i w:val="false"/>
          <w:color w:val="000000"/>
          <w:sz w:val="28"/>
        </w:rPr>
        <w:t>
      такелаждық құрылғылар мен жарақтарды, жүк көтергіш машиналар мен механизмдерді сынау және сақтау тәртібі;</w:t>
      </w:r>
    </w:p>
    <w:p>
      <w:pPr>
        <w:spacing w:after="0"/>
        <w:ind w:left="0"/>
        <w:jc w:val="both"/>
      </w:pPr>
      <w:r>
        <w:rPr>
          <w:rFonts w:ascii="Times New Roman"/>
          <w:b w:val="false"/>
          <w:i w:val="false"/>
          <w:color w:val="000000"/>
          <w:sz w:val="28"/>
        </w:rPr>
        <w:t>
      реакторлық-турбиналық жабдықты жөндеу жөніндегі жұмыстарды ұйымдастыру тәртібі;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209" w:id="207"/>
    <w:p>
      <w:pPr>
        <w:spacing w:after="0"/>
        <w:ind w:left="0"/>
        <w:jc w:val="both"/>
      </w:pPr>
      <w:r>
        <w:rPr>
          <w:rFonts w:ascii="Times New Roman"/>
          <w:b w:val="false"/>
          <w:i w:val="false"/>
          <w:color w:val="000000"/>
          <w:sz w:val="28"/>
        </w:rPr>
        <w:t>
      152. Жұмыс үлгілері:</w:t>
      </w:r>
    </w:p>
    <w:bookmarkEnd w:id="207"/>
    <w:p>
      <w:pPr>
        <w:spacing w:after="0"/>
        <w:ind w:left="0"/>
        <w:jc w:val="both"/>
      </w:pPr>
      <w:r>
        <w:rPr>
          <w:rFonts w:ascii="Times New Roman"/>
          <w:b w:val="false"/>
          <w:i w:val="false"/>
          <w:color w:val="000000"/>
          <w:sz w:val="28"/>
        </w:rPr>
        <w:t>
      1) турбиналар біліктері-жейдені ауыстыру, майысуларды түзету;</w:t>
      </w:r>
    </w:p>
    <w:p>
      <w:pPr>
        <w:spacing w:after="0"/>
        <w:ind w:left="0"/>
        <w:jc w:val="both"/>
      </w:pPr>
      <w:r>
        <w:rPr>
          <w:rFonts w:ascii="Times New Roman"/>
          <w:b w:val="false"/>
          <w:i w:val="false"/>
          <w:color w:val="000000"/>
          <w:sz w:val="28"/>
        </w:rPr>
        <w:t>
      2) қысым компенсаторлары мен гидроемкостердің импульсті-сақтандырғыш құрылғыларының бас сақтандырғыш клапаны-жөндеу, баптау, сынау;</w:t>
      </w:r>
    </w:p>
    <w:p>
      <w:pPr>
        <w:spacing w:after="0"/>
        <w:ind w:left="0"/>
        <w:jc w:val="both"/>
      </w:pPr>
      <w:r>
        <w:rPr>
          <w:rFonts w:ascii="Times New Roman"/>
          <w:b w:val="false"/>
          <w:i w:val="false"/>
          <w:color w:val="000000"/>
          <w:sz w:val="28"/>
        </w:rPr>
        <w:t>
      3) турбиналардың тіреу роторларының дискілері-жазықтықтарды ажарлау және ұштық соғуды жою;</w:t>
      </w:r>
    </w:p>
    <w:p>
      <w:pPr>
        <w:spacing w:after="0"/>
        <w:ind w:left="0"/>
        <w:jc w:val="both"/>
      </w:pPr>
      <w:r>
        <w:rPr>
          <w:rFonts w:ascii="Times New Roman"/>
          <w:b w:val="false"/>
          <w:i w:val="false"/>
          <w:color w:val="000000"/>
          <w:sz w:val="28"/>
        </w:rPr>
        <w:t>
      4) көлемді компенсаторлар-ағуды жою;</w:t>
      </w:r>
    </w:p>
    <w:p>
      <w:pPr>
        <w:spacing w:after="0"/>
        <w:ind w:left="0"/>
        <w:jc w:val="both"/>
      </w:pPr>
      <w:r>
        <w:rPr>
          <w:rFonts w:ascii="Times New Roman"/>
          <w:b w:val="false"/>
          <w:i w:val="false"/>
          <w:color w:val="000000"/>
          <w:sz w:val="28"/>
        </w:rPr>
        <w:t>
      5) криогенді қондырғылар-жөндеу, сынау;</w:t>
      </w:r>
    </w:p>
    <w:p>
      <w:pPr>
        <w:spacing w:after="0"/>
        <w:ind w:left="0"/>
        <w:jc w:val="both"/>
      </w:pPr>
      <w:r>
        <w:rPr>
          <w:rFonts w:ascii="Times New Roman"/>
          <w:b w:val="false"/>
          <w:i w:val="false"/>
          <w:color w:val="000000"/>
          <w:sz w:val="28"/>
        </w:rPr>
        <w:t>
      6) барлық үлгідегі сорғылар-жүктемемен сынау;</w:t>
      </w:r>
    </w:p>
    <w:p>
      <w:pPr>
        <w:spacing w:after="0"/>
        <w:ind w:left="0"/>
        <w:jc w:val="both"/>
      </w:pPr>
      <w:r>
        <w:rPr>
          <w:rFonts w:ascii="Times New Roman"/>
          <w:b w:val="false"/>
          <w:i w:val="false"/>
          <w:color w:val="000000"/>
          <w:sz w:val="28"/>
        </w:rPr>
        <w:t>
      7) турбиналардың тірек-тірек мойынтіректері, генераторлардың тығыздаушы мойынтіректері-жөндеу, құрастыру;</w:t>
      </w:r>
    </w:p>
    <w:p>
      <w:pPr>
        <w:spacing w:after="0"/>
        <w:ind w:left="0"/>
        <w:jc w:val="both"/>
      </w:pPr>
      <w:r>
        <w:rPr>
          <w:rFonts w:ascii="Times New Roman"/>
          <w:b w:val="false"/>
          <w:i w:val="false"/>
          <w:color w:val="000000"/>
          <w:sz w:val="28"/>
        </w:rPr>
        <w:t>
      8) бу генераторлары - жөндеу, гидравликалық сынау;</w:t>
      </w:r>
    </w:p>
    <w:p>
      <w:pPr>
        <w:spacing w:after="0"/>
        <w:ind w:left="0"/>
        <w:jc w:val="both"/>
      </w:pPr>
      <w:r>
        <w:rPr>
          <w:rFonts w:ascii="Times New Roman"/>
          <w:b w:val="false"/>
          <w:i w:val="false"/>
          <w:color w:val="000000"/>
          <w:sz w:val="28"/>
        </w:rPr>
        <w:t>
      9) ағындарды бөлгіштер-ревизиялау;</w:t>
      </w:r>
    </w:p>
    <w:p>
      <w:pPr>
        <w:spacing w:after="0"/>
        <w:ind w:left="0"/>
        <w:jc w:val="both"/>
      </w:pPr>
      <w:r>
        <w:rPr>
          <w:rFonts w:ascii="Times New Roman"/>
          <w:b w:val="false"/>
          <w:i w:val="false"/>
          <w:color w:val="000000"/>
          <w:sz w:val="28"/>
        </w:rPr>
        <w:t>
      10) реакторлар-корпусішілік құрылғыларды бөлшектеу, жөндеу, құрастыру, реактордың бас қосқышының нығыздау бетін жөндеу және тексеру;</w:t>
      </w:r>
    </w:p>
    <w:p>
      <w:pPr>
        <w:spacing w:after="0"/>
        <w:ind w:left="0"/>
        <w:jc w:val="both"/>
      </w:pPr>
      <w:r>
        <w:rPr>
          <w:rFonts w:ascii="Times New Roman"/>
          <w:b w:val="false"/>
          <w:i w:val="false"/>
          <w:color w:val="000000"/>
          <w:sz w:val="28"/>
        </w:rPr>
        <w:t>
      11) отын жинақтары-стендте тексеру, ақауларды жою;</w:t>
      </w:r>
    </w:p>
    <w:p>
      <w:pPr>
        <w:spacing w:after="0"/>
        <w:ind w:left="0"/>
        <w:jc w:val="both"/>
      </w:pPr>
      <w:r>
        <w:rPr>
          <w:rFonts w:ascii="Times New Roman"/>
          <w:b w:val="false"/>
          <w:i w:val="false"/>
          <w:color w:val="000000"/>
          <w:sz w:val="28"/>
        </w:rPr>
        <w:t>
      12) тоңазытқыш агрегаттары-жөндеу, сынау;</w:t>
      </w:r>
    </w:p>
    <w:p>
      <w:pPr>
        <w:spacing w:after="0"/>
        <w:ind w:left="0"/>
        <w:jc w:val="both"/>
      </w:pPr>
      <w:r>
        <w:rPr>
          <w:rFonts w:ascii="Times New Roman"/>
          <w:b w:val="false"/>
          <w:i w:val="false"/>
          <w:color w:val="000000"/>
          <w:sz w:val="28"/>
        </w:rPr>
        <w:t>
      13) турбиналардың цилиндрлері - жоғарғы жартысын жиектеу.</w:t>
      </w:r>
    </w:p>
    <w:bookmarkStart w:name="z210" w:id="208"/>
    <w:p>
      <w:pPr>
        <w:spacing w:after="0"/>
        <w:ind w:left="0"/>
        <w:jc w:val="left"/>
      </w:pPr>
      <w:r>
        <w:rPr>
          <w:rFonts w:ascii="Times New Roman"/>
          <w:b/>
          <w:i w:val="false"/>
          <w:color w:val="000000"/>
        </w:rPr>
        <w:t xml:space="preserve"> 46-параграф. Реакторлық-турбиналық жабдықтарды жөндеу жөніндегі слесарь, 7-разряд</w:t>
      </w:r>
    </w:p>
    <w:bookmarkEnd w:id="208"/>
    <w:bookmarkStart w:name="z211" w:id="209"/>
    <w:p>
      <w:pPr>
        <w:spacing w:after="0"/>
        <w:ind w:left="0"/>
        <w:jc w:val="both"/>
      </w:pPr>
      <w:r>
        <w:rPr>
          <w:rFonts w:ascii="Times New Roman"/>
          <w:b w:val="false"/>
          <w:i w:val="false"/>
          <w:color w:val="000000"/>
          <w:sz w:val="28"/>
        </w:rPr>
        <w:t>
      153. Жұмыс сипаттамасы:</w:t>
      </w:r>
    </w:p>
    <w:bookmarkEnd w:id="209"/>
    <w:p>
      <w:pPr>
        <w:spacing w:after="0"/>
        <w:ind w:left="0"/>
        <w:jc w:val="both"/>
      </w:pPr>
      <w:r>
        <w:rPr>
          <w:rFonts w:ascii="Times New Roman"/>
          <w:b w:val="false"/>
          <w:i w:val="false"/>
          <w:color w:val="000000"/>
          <w:sz w:val="28"/>
        </w:rPr>
        <w:t>
      реакторлық-турбиналық жабдықтың күрделі тораптары мен механизмдерін жөндеу және баптау, оның жұмыс процесінде туындайтын ақаулықтарды жою;</w:t>
      </w:r>
    </w:p>
    <w:p>
      <w:pPr>
        <w:spacing w:after="0"/>
        <w:ind w:left="0"/>
        <w:jc w:val="both"/>
      </w:pPr>
      <w:r>
        <w:rPr>
          <w:rFonts w:ascii="Times New Roman"/>
          <w:b w:val="false"/>
          <w:i w:val="false"/>
          <w:color w:val="000000"/>
          <w:sz w:val="28"/>
        </w:rPr>
        <w:t>
      механикалық, гидравликалық және оптикалық жүйелерді баптау бойынша жұмыстарды орындау.</w:t>
      </w:r>
    </w:p>
    <w:bookmarkStart w:name="z212" w:id="210"/>
    <w:p>
      <w:pPr>
        <w:spacing w:after="0"/>
        <w:ind w:left="0"/>
        <w:jc w:val="both"/>
      </w:pPr>
      <w:r>
        <w:rPr>
          <w:rFonts w:ascii="Times New Roman"/>
          <w:b w:val="false"/>
          <w:i w:val="false"/>
          <w:color w:val="000000"/>
          <w:sz w:val="28"/>
        </w:rPr>
        <w:t>
      154. Білуге тиіс:</w:t>
      </w:r>
    </w:p>
    <w:bookmarkEnd w:id="210"/>
    <w:p>
      <w:pPr>
        <w:spacing w:after="0"/>
        <w:ind w:left="0"/>
        <w:jc w:val="both"/>
      </w:pPr>
      <w:r>
        <w:rPr>
          <w:rFonts w:ascii="Times New Roman"/>
          <w:b w:val="false"/>
          <w:i w:val="false"/>
          <w:color w:val="000000"/>
          <w:sz w:val="28"/>
        </w:rPr>
        <w:t>
      реакторлық-турбиналық жабдықтардың жөнделетін күрделі тораптары мен механизмдерінің құрылымдық ерекшеліктерін, кинематикалық, гидравликалық және оптикалық жүйелері;</w:t>
      </w:r>
    </w:p>
    <w:p>
      <w:pPr>
        <w:spacing w:after="0"/>
        <w:ind w:left="0"/>
        <w:jc w:val="both"/>
      </w:pPr>
      <w:r>
        <w:rPr>
          <w:rFonts w:ascii="Times New Roman"/>
          <w:b w:val="false"/>
          <w:i w:val="false"/>
          <w:color w:val="000000"/>
          <w:sz w:val="28"/>
        </w:rPr>
        <w:t>
      жөнделген жабдықты диагностикалау, жөндеу, құрастыру және монтаждау, дәлдігін тексеру және сынау әдістері;</w:t>
      </w:r>
    </w:p>
    <w:p>
      <w:pPr>
        <w:spacing w:after="0"/>
        <w:ind w:left="0"/>
        <w:jc w:val="both"/>
      </w:pPr>
      <w:r>
        <w:rPr>
          <w:rFonts w:ascii="Times New Roman"/>
          <w:b w:val="false"/>
          <w:i w:val="false"/>
          <w:color w:val="000000"/>
          <w:sz w:val="28"/>
        </w:rPr>
        <w:t>
      реакторлық-турбиналық жабдықтың жұмыс істеп тұрған бөлшектеріне, тораптарына, механизмдеріне рұқсат етілген жүктемелер және олардың ақауларының алдын алу бойынша алдын алу шараларын жүргізу тәсілдері;</w:t>
      </w:r>
    </w:p>
    <w:p>
      <w:pPr>
        <w:spacing w:after="0"/>
        <w:ind w:left="0"/>
        <w:jc w:val="both"/>
      </w:pPr>
      <w:r>
        <w:rPr>
          <w:rFonts w:ascii="Times New Roman"/>
          <w:b w:val="false"/>
          <w:i w:val="false"/>
          <w:color w:val="000000"/>
          <w:sz w:val="28"/>
        </w:rPr>
        <w:t>
      күрделі жабдықты жөндеудің, сынаудың және пайдалануға берудің технологиялық процестері;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213" w:id="211"/>
    <w:p>
      <w:pPr>
        <w:spacing w:after="0"/>
        <w:ind w:left="0"/>
        <w:jc w:val="both"/>
      </w:pPr>
      <w:r>
        <w:rPr>
          <w:rFonts w:ascii="Times New Roman"/>
          <w:b w:val="false"/>
          <w:i w:val="false"/>
          <w:color w:val="000000"/>
          <w:sz w:val="28"/>
        </w:rPr>
        <w:t>
      155. Жұмыс үлгілері:</w:t>
      </w:r>
    </w:p>
    <w:bookmarkEnd w:id="211"/>
    <w:p>
      <w:pPr>
        <w:spacing w:after="0"/>
        <w:ind w:left="0"/>
        <w:jc w:val="both"/>
      </w:pPr>
      <w:r>
        <w:rPr>
          <w:rFonts w:ascii="Times New Roman"/>
          <w:b w:val="false"/>
          <w:i w:val="false"/>
          <w:color w:val="000000"/>
          <w:sz w:val="28"/>
        </w:rPr>
        <w:t>
      1) біліктер-электрондық аспаптардың көмегімен орталықтандыру;</w:t>
      </w:r>
    </w:p>
    <w:p>
      <w:pPr>
        <w:spacing w:after="0"/>
        <w:ind w:left="0"/>
        <w:jc w:val="both"/>
      </w:pPr>
      <w:r>
        <w:rPr>
          <w:rFonts w:ascii="Times New Roman"/>
          <w:b w:val="false"/>
          <w:i w:val="false"/>
          <w:color w:val="000000"/>
          <w:sz w:val="28"/>
        </w:rPr>
        <w:t>
      2) түсіру-тиеу машиналары - скафандрды күрделі жөндеу, түсіру-тиеу машиналарын бағыттаудың оптикалық аспабын жөндеу;</w:t>
      </w:r>
    </w:p>
    <w:p>
      <w:pPr>
        <w:spacing w:after="0"/>
        <w:ind w:left="0"/>
        <w:jc w:val="both"/>
      </w:pPr>
      <w:r>
        <w:rPr>
          <w:rFonts w:ascii="Times New Roman"/>
          <w:b w:val="false"/>
          <w:i w:val="false"/>
          <w:color w:val="000000"/>
          <w:sz w:val="28"/>
        </w:rPr>
        <w:t>
      3) турбиналардың ағынды бөлігі - оптикалық орталықтандыру;</w:t>
      </w:r>
    </w:p>
    <w:p>
      <w:pPr>
        <w:spacing w:after="0"/>
        <w:ind w:left="0"/>
        <w:jc w:val="both"/>
      </w:pPr>
      <w:r>
        <w:rPr>
          <w:rFonts w:ascii="Times New Roman"/>
          <w:b w:val="false"/>
          <w:i w:val="false"/>
          <w:color w:val="000000"/>
          <w:sz w:val="28"/>
        </w:rPr>
        <w:t>
      4) турбиналар роторлары-статикалық және динамикалық теңгеру;</w:t>
      </w:r>
    </w:p>
    <w:p>
      <w:pPr>
        <w:spacing w:after="0"/>
        <w:ind w:left="0"/>
        <w:jc w:val="both"/>
      </w:pPr>
      <w:r>
        <w:rPr>
          <w:rFonts w:ascii="Times New Roman"/>
          <w:b w:val="false"/>
          <w:i w:val="false"/>
          <w:color w:val="000000"/>
          <w:sz w:val="28"/>
        </w:rPr>
        <w:t>
      5) турбиналарды реттеу жүйесі-тоқтатылған турбинадағы сипаттамаларды баптау және алу;</w:t>
      </w:r>
    </w:p>
    <w:p>
      <w:pPr>
        <w:spacing w:after="0"/>
        <w:ind w:left="0"/>
        <w:jc w:val="both"/>
      </w:pPr>
      <w:r>
        <w:rPr>
          <w:rFonts w:ascii="Times New Roman"/>
          <w:b w:val="false"/>
          <w:i w:val="false"/>
          <w:color w:val="000000"/>
          <w:sz w:val="28"/>
        </w:rPr>
        <w:t>
      6) әуе турбожазытқыш машиналарын реттеу жүйесі-күрделі жөндеу, баптау;</w:t>
      </w:r>
    </w:p>
    <w:p>
      <w:pPr>
        <w:spacing w:after="0"/>
        <w:ind w:left="0"/>
        <w:jc w:val="both"/>
      </w:pPr>
      <w:r>
        <w:rPr>
          <w:rFonts w:ascii="Times New Roman"/>
          <w:b w:val="false"/>
          <w:i w:val="false"/>
          <w:color w:val="000000"/>
          <w:sz w:val="28"/>
        </w:rPr>
        <w:t>
      7) технологиялық арна - ақаулы учаскелерді ауыстыру және жөндеу;</w:t>
      </w:r>
    </w:p>
    <w:p>
      <w:pPr>
        <w:spacing w:after="0"/>
        <w:ind w:left="0"/>
        <w:jc w:val="both"/>
      </w:pPr>
      <w:r>
        <w:rPr>
          <w:rFonts w:ascii="Times New Roman"/>
          <w:b w:val="false"/>
          <w:i w:val="false"/>
          <w:color w:val="000000"/>
          <w:sz w:val="28"/>
        </w:rPr>
        <w:t>
      8) турбокомпрессор, турбодетандер - бөлшектеу, жөндеу, құрастыру.</w:t>
      </w:r>
    </w:p>
    <w:bookmarkStart w:name="z214" w:id="212"/>
    <w:p>
      <w:pPr>
        <w:spacing w:after="0"/>
        <w:ind w:left="0"/>
        <w:jc w:val="both"/>
      </w:pPr>
      <w:r>
        <w:rPr>
          <w:rFonts w:ascii="Times New Roman"/>
          <w:b w:val="false"/>
          <w:i w:val="false"/>
          <w:color w:val="000000"/>
          <w:sz w:val="28"/>
        </w:rPr>
        <w:t>
      156. Техникалық және кәсіптік (арнайы орта, кәсіптік орта) білім талап етіледі.</w:t>
      </w:r>
    </w:p>
    <w:bookmarkEnd w:id="212"/>
    <w:bookmarkStart w:name="z215" w:id="213"/>
    <w:p>
      <w:pPr>
        <w:spacing w:after="0"/>
        <w:ind w:left="0"/>
        <w:jc w:val="left"/>
      </w:pPr>
      <w:r>
        <w:rPr>
          <w:rFonts w:ascii="Times New Roman"/>
          <w:b/>
          <w:i w:val="false"/>
          <w:color w:val="000000"/>
        </w:rPr>
        <w:t xml:space="preserve"> 47-параграф. Реакторлық-турбиналық жабдықтарды жөндеу жөніндегі слесарь, 8-разряд</w:t>
      </w:r>
    </w:p>
    <w:bookmarkEnd w:id="213"/>
    <w:bookmarkStart w:name="z216" w:id="214"/>
    <w:p>
      <w:pPr>
        <w:spacing w:after="0"/>
        <w:ind w:left="0"/>
        <w:jc w:val="both"/>
      </w:pPr>
      <w:r>
        <w:rPr>
          <w:rFonts w:ascii="Times New Roman"/>
          <w:b w:val="false"/>
          <w:i w:val="false"/>
          <w:color w:val="000000"/>
          <w:sz w:val="28"/>
        </w:rPr>
        <w:t>
      157. Жұмыс сипаттамасы:</w:t>
      </w:r>
    </w:p>
    <w:bookmarkEnd w:id="214"/>
    <w:p>
      <w:pPr>
        <w:spacing w:after="0"/>
        <w:ind w:left="0"/>
        <w:jc w:val="both"/>
      </w:pPr>
      <w:r>
        <w:rPr>
          <w:rFonts w:ascii="Times New Roman"/>
          <w:b w:val="false"/>
          <w:i w:val="false"/>
          <w:color w:val="000000"/>
          <w:sz w:val="28"/>
        </w:rPr>
        <w:t>
      реакторлық-турбиналық жабдықты жөндеу бойынша аса күрделі жұмыстарды орындау;</w:t>
      </w:r>
    </w:p>
    <w:p>
      <w:pPr>
        <w:spacing w:after="0"/>
        <w:ind w:left="0"/>
        <w:jc w:val="both"/>
      </w:pPr>
      <w:r>
        <w:rPr>
          <w:rFonts w:ascii="Times New Roman"/>
          <w:b w:val="false"/>
          <w:i w:val="false"/>
          <w:color w:val="000000"/>
          <w:sz w:val="28"/>
        </w:rPr>
        <w:t>
      реакторлық-турбиналық жабдықтардың жүйелері мен механизмдерін кешенді баптау және оны жұмыстың берілген параметрлеріне шығаруды қамтамасыз ету жөніндегі жұмысқа қатысу.</w:t>
      </w:r>
    </w:p>
    <w:bookmarkStart w:name="z217" w:id="215"/>
    <w:p>
      <w:pPr>
        <w:spacing w:after="0"/>
        <w:ind w:left="0"/>
        <w:jc w:val="both"/>
      </w:pPr>
      <w:r>
        <w:rPr>
          <w:rFonts w:ascii="Times New Roman"/>
          <w:b w:val="false"/>
          <w:i w:val="false"/>
          <w:color w:val="000000"/>
          <w:sz w:val="28"/>
        </w:rPr>
        <w:t>
      158. Білуге тиіс:</w:t>
      </w:r>
    </w:p>
    <w:bookmarkEnd w:id="215"/>
    <w:p>
      <w:pPr>
        <w:spacing w:after="0"/>
        <w:ind w:left="0"/>
        <w:jc w:val="both"/>
      </w:pPr>
      <w:r>
        <w:rPr>
          <w:rFonts w:ascii="Times New Roman"/>
          <w:b w:val="false"/>
          <w:i w:val="false"/>
          <w:color w:val="000000"/>
          <w:sz w:val="28"/>
        </w:rPr>
        <w:t>
      жөнделетін аса күрделі реакторлық-турбиналық жабдықтың құрылымы, кинематикалық, гидравликалық және оптикалық жүйелері;</w:t>
      </w:r>
    </w:p>
    <w:p>
      <w:pPr>
        <w:spacing w:after="0"/>
        <w:ind w:left="0"/>
        <w:jc w:val="both"/>
      </w:pPr>
      <w:r>
        <w:rPr>
          <w:rFonts w:ascii="Times New Roman"/>
          <w:b w:val="false"/>
          <w:i w:val="false"/>
          <w:color w:val="000000"/>
          <w:sz w:val="28"/>
        </w:rPr>
        <w:t>
      жабдықты диагностикалау, жөндеу және баптау үшін бақылау-өлшеу аспаптары мен стендтерді пайдалану тәртібі;</w:t>
      </w:r>
    </w:p>
    <w:p>
      <w:pPr>
        <w:spacing w:after="0"/>
        <w:ind w:left="0"/>
        <w:jc w:val="both"/>
      </w:pPr>
      <w:r>
        <w:rPr>
          <w:rFonts w:ascii="Times New Roman"/>
          <w:b w:val="false"/>
          <w:i w:val="false"/>
          <w:color w:val="000000"/>
          <w:sz w:val="28"/>
        </w:rPr>
        <w:t>
      ерекше күрделі реакторлық-турбиналық жабдықты жөндеудің, сынаудың және пайдалануға берудің технологиялық процестері;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218" w:id="216"/>
    <w:p>
      <w:pPr>
        <w:spacing w:after="0"/>
        <w:ind w:left="0"/>
        <w:jc w:val="both"/>
      </w:pPr>
      <w:r>
        <w:rPr>
          <w:rFonts w:ascii="Times New Roman"/>
          <w:b w:val="false"/>
          <w:i w:val="false"/>
          <w:color w:val="000000"/>
          <w:sz w:val="28"/>
        </w:rPr>
        <w:t>
      159. Жұмыс үлгілері:</w:t>
      </w:r>
    </w:p>
    <w:bookmarkEnd w:id="216"/>
    <w:p>
      <w:pPr>
        <w:spacing w:after="0"/>
        <w:ind w:left="0"/>
        <w:jc w:val="both"/>
      </w:pPr>
      <w:r>
        <w:rPr>
          <w:rFonts w:ascii="Times New Roman"/>
          <w:b w:val="false"/>
          <w:i w:val="false"/>
          <w:color w:val="000000"/>
          <w:sz w:val="28"/>
        </w:rPr>
        <w:t>
      1) "ыстық" камералар-манипуляторлар мен оптикалық тораптарды баптау;</w:t>
      </w:r>
    </w:p>
    <w:p>
      <w:pPr>
        <w:spacing w:after="0"/>
        <w:ind w:left="0"/>
        <w:jc w:val="both"/>
      </w:pPr>
      <w:r>
        <w:rPr>
          <w:rFonts w:ascii="Times New Roman"/>
          <w:b w:val="false"/>
          <w:i w:val="false"/>
          <w:color w:val="000000"/>
          <w:sz w:val="28"/>
        </w:rPr>
        <w:t>
      2) түсіру-тиеу машиналары – түсіру-тиеу машиналарының жүйелері мен тетіктерін кешенді баптау;</w:t>
      </w:r>
    </w:p>
    <w:p>
      <w:pPr>
        <w:spacing w:after="0"/>
        <w:ind w:left="0"/>
        <w:jc w:val="both"/>
      </w:pPr>
      <w:r>
        <w:rPr>
          <w:rFonts w:ascii="Times New Roman"/>
          <w:b w:val="false"/>
          <w:i w:val="false"/>
          <w:color w:val="000000"/>
          <w:sz w:val="28"/>
        </w:rPr>
        <w:t>
      3) реакторлар-тораптарды арнайы жабдықты, телевизиялық жүйелерді, оптикалық аспаптарды қолдана отырып жөндеу;</w:t>
      </w:r>
    </w:p>
    <w:p>
      <w:pPr>
        <w:spacing w:after="0"/>
        <w:ind w:left="0"/>
        <w:jc w:val="both"/>
      </w:pPr>
      <w:r>
        <w:rPr>
          <w:rFonts w:ascii="Times New Roman"/>
          <w:b w:val="false"/>
          <w:i w:val="false"/>
          <w:color w:val="000000"/>
          <w:sz w:val="28"/>
        </w:rPr>
        <w:t>
      4) турбиналар роторлары-турбина роторлары мен генератордың білік желісін орната отырып, еңістер, майшамалары және жартылай муфталар бойынша орталықтандыру;</w:t>
      </w:r>
    </w:p>
    <w:p>
      <w:pPr>
        <w:spacing w:after="0"/>
        <w:ind w:left="0"/>
        <w:jc w:val="both"/>
      </w:pPr>
      <w:r>
        <w:rPr>
          <w:rFonts w:ascii="Times New Roman"/>
          <w:b w:val="false"/>
          <w:i w:val="false"/>
          <w:color w:val="000000"/>
          <w:sz w:val="28"/>
        </w:rPr>
        <w:t>
      5) турбиналарды реттеу және бу тарату жүйесі-бос жүрісте және жүктемеде сипаттамаларды баптау және алу, қауіпсіздік автоматының реттегішін баптау;</w:t>
      </w:r>
    </w:p>
    <w:p>
      <w:pPr>
        <w:spacing w:after="0"/>
        <w:ind w:left="0"/>
        <w:jc w:val="both"/>
      </w:pPr>
      <w:r>
        <w:rPr>
          <w:rFonts w:ascii="Times New Roman"/>
          <w:b w:val="false"/>
          <w:i w:val="false"/>
          <w:color w:val="000000"/>
          <w:sz w:val="28"/>
        </w:rPr>
        <w:t>
      6) реакторлардың арнайы бұйымдары-реактордың технологиялық арналарына құрастыру және орнату;</w:t>
      </w:r>
    </w:p>
    <w:p>
      <w:pPr>
        <w:spacing w:after="0"/>
        <w:ind w:left="0"/>
        <w:jc w:val="both"/>
      </w:pPr>
      <w:r>
        <w:rPr>
          <w:rFonts w:ascii="Times New Roman"/>
          <w:b w:val="false"/>
          <w:i w:val="false"/>
          <w:color w:val="000000"/>
          <w:sz w:val="28"/>
        </w:rPr>
        <w:t>
      7) технологиялық арналар - қатты қатып қалған кезде алу.</w:t>
      </w:r>
    </w:p>
    <w:bookmarkStart w:name="z219" w:id="217"/>
    <w:p>
      <w:pPr>
        <w:spacing w:after="0"/>
        <w:ind w:left="0"/>
        <w:jc w:val="both"/>
      </w:pPr>
      <w:r>
        <w:rPr>
          <w:rFonts w:ascii="Times New Roman"/>
          <w:b w:val="false"/>
          <w:i w:val="false"/>
          <w:color w:val="000000"/>
          <w:sz w:val="28"/>
        </w:rPr>
        <w:t>
      160. Техникалық және кәсіптік (арнайы орта, кәсіптік орта) білім талап етіледі.</w:t>
      </w:r>
    </w:p>
    <w:bookmarkEnd w:id="217"/>
    <w:bookmarkStart w:name="z220" w:id="218"/>
    <w:p>
      <w:pPr>
        <w:spacing w:after="0"/>
        <w:ind w:left="0"/>
        <w:jc w:val="left"/>
      </w:pPr>
      <w:r>
        <w:rPr>
          <w:rFonts w:ascii="Times New Roman"/>
          <w:b/>
          <w:i w:val="false"/>
          <w:color w:val="000000"/>
        </w:rPr>
        <w:t xml:space="preserve"> 48-параграф. Релелік қорғау және автоматика аппаратурасын жөндеу жөніндегі электр монтер, 2-разряд</w:t>
      </w:r>
    </w:p>
    <w:bookmarkEnd w:id="218"/>
    <w:bookmarkStart w:name="z221" w:id="219"/>
    <w:p>
      <w:pPr>
        <w:spacing w:after="0"/>
        <w:ind w:left="0"/>
        <w:jc w:val="both"/>
      </w:pPr>
      <w:r>
        <w:rPr>
          <w:rFonts w:ascii="Times New Roman"/>
          <w:b w:val="false"/>
          <w:i w:val="false"/>
          <w:color w:val="000000"/>
          <w:sz w:val="28"/>
        </w:rPr>
        <w:t>
      161. Жұмыс сипаттамасы:</w:t>
      </w:r>
    </w:p>
    <w:bookmarkEnd w:id="219"/>
    <w:p>
      <w:pPr>
        <w:spacing w:after="0"/>
        <w:ind w:left="0"/>
        <w:jc w:val="both"/>
      </w:pPr>
      <w:r>
        <w:rPr>
          <w:rFonts w:ascii="Times New Roman"/>
          <w:b w:val="false"/>
          <w:i w:val="false"/>
          <w:color w:val="000000"/>
          <w:sz w:val="28"/>
        </w:rPr>
        <w:t>
      тұрақты және ауыспалы ток өлшеу құралдары мен аппаратураларының, қарапайым реле мен өлшеу құралдарының механикалық бөліктерінің қарапайым электр жабдықтарының релесін бөлшектеу және құрастыру;</w:t>
      </w:r>
    </w:p>
    <w:p>
      <w:pPr>
        <w:spacing w:after="0"/>
        <w:ind w:left="0"/>
        <w:jc w:val="both"/>
      </w:pPr>
      <w:r>
        <w:rPr>
          <w:rFonts w:ascii="Times New Roman"/>
          <w:b w:val="false"/>
          <w:i w:val="false"/>
          <w:color w:val="000000"/>
          <w:sz w:val="28"/>
        </w:rPr>
        <w:t xml:space="preserve">
      өлшеу құралдары мен аппаратураларының тораптары мен бөлшектерін жуу және тазалау, контактілер мен контакті үстіңгі қабаттарын тазалау; </w:t>
      </w:r>
    </w:p>
    <w:p>
      <w:pPr>
        <w:spacing w:after="0"/>
        <w:ind w:left="0"/>
        <w:jc w:val="both"/>
      </w:pPr>
      <w:r>
        <w:rPr>
          <w:rFonts w:ascii="Times New Roman"/>
          <w:b w:val="false"/>
          <w:i w:val="false"/>
          <w:color w:val="000000"/>
          <w:sz w:val="28"/>
        </w:rPr>
        <w:t xml:space="preserve">
      бөлшектерді мөлшеріне дейін арамен кесе отырып өңдеу жөніндегі қарапайым слесарлық операцияларлы орындау; </w:t>
      </w:r>
    </w:p>
    <w:p>
      <w:pPr>
        <w:spacing w:after="0"/>
        <w:ind w:left="0"/>
        <w:jc w:val="both"/>
      </w:pPr>
      <w:r>
        <w:rPr>
          <w:rFonts w:ascii="Times New Roman"/>
          <w:b w:val="false"/>
          <w:i w:val="false"/>
          <w:color w:val="000000"/>
          <w:sz w:val="28"/>
        </w:rPr>
        <w:t xml:space="preserve">
      беттерді бояулармен таңбалау және қарапайым бояу, бөлшектерді тоттануға қарсы майлау; </w:t>
      </w:r>
    </w:p>
    <w:p>
      <w:pPr>
        <w:spacing w:after="0"/>
        <w:ind w:left="0"/>
        <w:jc w:val="both"/>
      </w:pPr>
      <w:r>
        <w:rPr>
          <w:rFonts w:ascii="Times New Roman"/>
          <w:b w:val="false"/>
          <w:i w:val="false"/>
          <w:color w:val="000000"/>
          <w:sz w:val="28"/>
        </w:rPr>
        <w:t xml:space="preserve">
      электр өлшеу жабдықтары мен аппаратурасын тасымалдау үшін буып түю; </w:t>
      </w:r>
    </w:p>
    <w:p>
      <w:pPr>
        <w:spacing w:after="0"/>
        <w:ind w:left="0"/>
        <w:jc w:val="both"/>
      </w:pPr>
      <w:r>
        <w:rPr>
          <w:rFonts w:ascii="Times New Roman"/>
          <w:b w:val="false"/>
          <w:i w:val="false"/>
          <w:color w:val="000000"/>
          <w:sz w:val="28"/>
        </w:rPr>
        <w:t>
      релелік қорғау мен автоматиканың қарапайым аппаратурасын жөндеу және қызмет көрсету;</w:t>
      </w:r>
    </w:p>
    <w:p>
      <w:pPr>
        <w:spacing w:after="0"/>
        <w:ind w:left="0"/>
        <w:jc w:val="both"/>
      </w:pPr>
      <w:r>
        <w:rPr>
          <w:rFonts w:ascii="Times New Roman"/>
          <w:b w:val="false"/>
          <w:i w:val="false"/>
          <w:color w:val="000000"/>
          <w:sz w:val="28"/>
        </w:rPr>
        <w:t>
      стенділерге өлшеу құралдарын орнату және оларды біліктілігі анағұрлым жоғары электр монтерінің басшылығымен тексеру үшін желіге қосу.</w:t>
      </w:r>
    </w:p>
    <w:bookmarkStart w:name="z222" w:id="220"/>
    <w:p>
      <w:pPr>
        <w:spacing w:after="0"/>
        <w:ind w:left="0"/>
        <w:jc w:val="both"/>
      </w:pPr>
      <w:r>
        <w:rPr>
          <w:rFonts w:ascii="Times New Roman"/>
          <w:b w:val="false"/>
          <w:i w:val="false"/>
          <w:color w:val="000000"/>
          <w:sz w:val="28"/>
        </w:rPr>
        <w:t xml:space="preserve">
      162. Білуге тиіс: </w:t>
      </w:r>
    </w:p>
    <w:bookmarkEnd w:id="220"/>
    <w:p>
      <w:pPr>
        <w:spacing w:after="0"/>
        <w:ind w:left="0"/>
        <w:jc w:val="both"/>
      </w:pPr>
      <w:r>
        <w:rPr>
          <w:rFonts w:ascii="Times New Roman"/>
          <w:b w:val="false"/>
          <w:i w:val="false"/>
          <w:color w:val="000000"/>
          <w:sz w:val="28"/>
        </w:rPr>
        <w:t>
      релелік қорғаныс мақсаты, қорғаныс тізбектері және басқару автоматикасы туралы жалпы ұғымдар;</w:t>
      </w:r>
    </w:p>
    <w:p>
      <w:pPr>
        <w:spacing w:after="0"/>
        <w:ind w:left="0"/>
        <w:jc w:val="both"/>
      </w:pPr>
      <w:r>
        <w:rPr>
          <w:rFonts w:ascii="Times New Roman"/>
          <w:b w:val="false"/>
          <w:i w:val="false"/>
          <w:color w:val="000000"/>
          <w:sz w:val="28"/>
        </w:rPr>
        <w:t xml:space="preserve">
      релелік қорғау, қорғау және басқару автоматиканың қарапайым аппаратурасын жөндеу және қызмет көрсету жөніндегі күрделі емес жұмыстарды орындау тәртібі; </w:t>
      </w:r>
    </w:p>
    <w:p>
      <w:pPr>
        <w:spacing w:after="0"/>
        <w:ind w:left="0"/>
        <w:jc w:val="both"/>
      </w:pPr>
      <w:r>
        <w:rPr>
          <w:rFonts w:ascii="Times New Roman"/>
          <w:b w:val="false"/>
          <w:i w:val="false"/>
          <w:color w:val="000000"/>
          <w:sz w:val="28"/>
        </w:rPr>
        <w:t xml:space="preserve">
      аппаратураны жөндеу кезінде қолданылатын материалдары туралы жалпы деректер; </w:t>
      </w:r>
    </w:p>
    <w:p>
      <w:pPr>
        <w:spacing w:after="0"/>
        <w:ind w:left="0"/>
        <w:jc w:val="both"/>
      </w:pPr>
      <w:r>
        <w:rPr>
          <w:rFonts w:ascii="Times New Roman"/>
          <w:b w:val="false"/>
          <w:i w:val="false"/>
          <w:color w:val="000000"/>
          <w:sz w:val="28"/>
        </w:rPr>
        <w:t xml:space="preserve">
      майлы бояулар мен еріткіштермен жұмыс істеу тәртібі; </w:t>
      </w:r>
    </w:p>
    <w:p>
      <w:pPr>
        <w:spacing w:after="0"/>
        <w:ind w:left="0"/>
        <w:jc w:val="both"/>
      </w:pPr>
      <w:r>
        <w:rPr>
          <w:rFonts w:ascii="Times New Roman"/>
          <w:b w:val="false"/>
          <w:i w:val="false"/>
          <w:color w:val="000000"/>
          <w:sz w:val="28"/>
        </w:rPr>
        <w:t xml:space="preserve">
      слесарлық және монтер құралының мақсаты және олармен жұмыс істеу тәртібі; </w:t>
      </w:r>
    </w:p>
    <w:p>
      <w:pPr>
        <w:spacing w:after="0"/>
        <w:ind w:left="0"/>
        <w:jc w:val="both"/>
      </w:pPr>
      <w:r>
        <w:rPr>
          <w:rFonts w:ascii="Times New Roman"/>
          <w:b w:val="false"/>
          <w:i w:val="false"/>
          <w:color w:val="000000"/>
          <w:sz w:val="28"/>
        </w:rPr>
        <w:t xml:space="preserve">
      қарапайым тексеру және өлшеу аппаратуралары мен құрылғыларының атауы мен мақсаты; </w:t>
      </w:r>
    </w:p>
    <w:p>
      <w:pPr>
        <w:spacing w:after="0"/>
        <w:ind w:left="0"/>
        <w:jc w:val="both"/>
      </w:pPr>
      <w:r>
        <w:rPr>
          <w:rFonts w:ascii="Times New Roman"/>
          <w:b w:val="false"/>
          <w:i w:val="false"/>
          <w:color w:val="000000"/>
          <w:sz w:val="28"/>
        </w:rPr>
        <w:t>
      қайталама коммутация желілерін тексеру тәсілдері;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223" w:id="221"/>
    <w:p>
      <w:pPr>
        <w:spacing w:after="0"/>
        <w:ind w:left="0"/>
        <w:jc w:val="both"/>
      </w:pPr>
      <w:r>
        <w:rPr>
          <w:rFonts w:ascii="Times New Roman"/>
          <w:b w:val="false"/>
          <w:i w:val="false"/>
          <w:color w:val="000000"/>
          <w:sz w:val="28"/>
        </w:rPr>
        <w:t>
      163. Жұмыс үлгілері:</w:t>
      </w:r>
    </w:p>
    <w:bookmarkEnd w:id="221"/>
    <w:p>
      <w:pPr>
        <w:spacing w:after="0"/>
        <w:ind w:left="0"/>
        <w:jc w:val="both"/>
      </w:pPr>
      <w:r>
        <w:rPr>
          <w:rFonts w:ascii="Times New Roman"/>
          <w:b w:val="false"/>
          <w:i w:val="false"/>
          <w:color w:val="000000"/>
          <w:sz w:val="28"/>
        </w:rPr>
        <w:t>
      1) аппаратура мен құралдар – шыны көлемі бойынша кесу, орнату, бекіту және майлау;</w:t>
      </w:r>
    </w:p>
    <w:p>
      <w:pPr>
        <w:spacing w:after="0"/>
        <w:ind w:left="0"/>
        <w:jc w:val="both"/>
      </w:pPr>
      <w:r>
        <w:rPr>
          <w:rFonts w:ascii="Times New Roman"/>
          <w:b w:val="false"/>
          <w:i w:val="false"/>
          <w:color w:val="000000"/>
          <w:sz w:val="28"/>
        </w:rPr>
        <w:t>
      2) маркировкалау биркалары – ауыстыру;</w:t>
      </w:r>
    </w:p>
    <w:p>
      <w:pPr>
        <w:spacing w:after="0"/>
        <w:ind w:left="0"/>
        <w:jc w:val="both"/>
      </w:pPr>
      <w:r>
        <w:rPr>
          <w:rFonts w:ascii="Times New Roman"/>
          <w:b w:val="false"/>
          <w:i w:val="false"/>
          <w:color w:val="000000"/>
          <w:sz w:val="28"/>
        </w:rPr>
        <w:t>
      3) кабельдер – тарату, плеткадан босату, тазалау, қалайылау және шеттерін дәнекерлеу;</w:t>
      </w:r>
    </w:p>
    <w:p>
      <w:pPr>
        <w:spacing w:after="0"/>
        <w:ind w:left="0"/>
        <w:jc w:val="both"/>
      </w:pPr>
      <w:r>
        <w:rPr>
          <w:rFonts w:ascii="Times New Roman"/>
          <w:b w:val="false"/>
          <w:i w:val="false"/>
          <w:color w:val="000000"/>
          <w:sz w:val="28"/>
        </w:rPr>
        <w:t>
      4) бекітпе қораптары – бекітпелерді ауыстыра отырып құрастыру;</w:t>
      </w:r>
    </w:p>
    <w:p>
      <w:pPr>
        <w:spacing w:after="0"/>
        <w:ind w:left="0"/>
        <w:jc w:val="both"/>
      </w:pPr>
      <w:r>
        <w:rPr>
          <w:rFonts w:ascii="Times New Roman"/>
          <w:b w:val="false"/>
          <w:i w:val="false"/>
          <w:color w:val="000000"/>
          <w:sz w:val="28"/>
        </w:rPr>
        <w:t>
      5) белгі беруші және жарықтандырушы лампалар - ауыстыру;</w:t>
      </w:r>
    </w:p>
    <w:p>
      <w:pPr>
        <w:spacing w:after="0"/>
        <w:ind w:left="0"/>
        <w:jc w:val="both"/>
      </w:pPr>
      <w:r>
        <w:rPr>
          <w:rFonts w:ascii="Times New Roman"/>
          <w:b w:val="false"/>
          <w:i w:val="false"/>
          <w:color w:val="000000"/>
          <w:sz w:val="28"/>
        </w:rPr>
        <w:t>
      6) сым ұштары - қалайылау және дәнекерлеу;</w:t>
      </w:r>
    </w:p>
    <w:p>
      <w:pPr>
        <w:spacing w:after="0"/>
        <w:ind w:left="0"/>
        <w:jc w:val="both"/>
      </w:pPr>
      <w:r>
        <w:rPr>
          <w:rFonts w:ascii="Times New Roman"/>
          <w:b w:val="false"/>
          <w:i w:val="false"/>
          <w:color w:val="000000"/>
          <w:sz w:val="28"/>
        </w:rPr>
        <w:t>
      7) панельдер – саңылауларды бітеу, лампаларды, рубильниктер мен релені орнату;</w:t>
      </w:r>
    </w:p>
    <w:p>
      <w:pPr>
        <w:spacing w:after="0"/>
        <w:ind w:left="0"/>
        <w:jc w:val="both"/>
      </w:pPr>
      <w:r>
        <w:rPr>
          <w:rFonts w:ascii="Times New Roman"/>
          <w:b w:val="false"/>
          <w:i w:val="false"/>
          <w:color w:val="000000"/>
          <w:sz w:val="28"/>
        </w:rPr>
        <w:t>
      8) төсемдер, скобалар мен шайбалар – дайындау;</w:t>
      </w:r>
    </w:p>
    <w:p>
      <w:pPr>
        <w:spacing w:after="0"/>
        <w:ind w:left="0"/>
        <w:jc w:val="both"/>
      </w:pPr>
      <w:r>
        <w:rPr>
          <w:rFonts w:ascii="Times New Roman"/>
          <w:b w:val="false"/>
          <w:i w:val="false"/>
          <w:color w:val="000000"/>
          <w:sz w:val="28"/>
        </w:rPr>
        <w:t>
      9) стенділер - өлшеу мен релені орнату және тексеру үшін желіге қосу және реттеу;</w:t>
      </w:r>
    </w:p>
    <w:p>
      <w:pPr>
        <w:spacing w:after="0"/>
        <w:ind w:left="0"/>
        <w:jc w:val="both"/>
      </w:pPr>
      <w:r>
        <w:rPr>
          <w:rFonts w:ascii="Times New Roman"/>
          <w:b w:val="false"/>
          <w:i w:val="false"/>
          <w:color w:val="000000"/>
          <w:sz w:val="28"/>
        </w:rPr>
        <w:t>
      10) электр тізбелері – вольтметрдің көмегімен қуаттық болуын тексеру;</w:t>
      </w:r>
    </w:p>
    <w:p>
      <w:pPr>
        <w:spacing w:after="0"/>
        <w:ind w:left="0"/>
        <w:jc w:val="both"/>
      </w:pPr>
      <w:r>
        <w:rPr>
          <w:rFonts w:ascii="Times New Roman"/>
          <w:b w:val="false"/>
          <w:i w:val="false"/>
          <w:color w:val="000000"/>
          <w:sz w:val="28"/>
        </w:rPr>
        <w:t>
      11) шнурлар, штепсельдер, кнопкалар, микрофон трубкалары – жөндеу.</w:t>
      </w:r>
    </w:p>
    <w:bookmarkStart w:name="z224" w:id="222"/>
    <w:p>
      <w:pPr>
        <w:spacing w:after="0"/>
        <w:ind w:left="0"/>
        <w:jc w:val="left"/>
      </w:pPr>
      <w:r>
        <w:rPr>
          <w:rFonts w:ascii="Times New Roman"/>
          <w:b/>
          <w:i w:val="false"/>
          <w:color w:val="000000"/>
        </w:rPr>
        <w:t xml:space="preserve"> 49-параграф. Релелік қорғау және автоматика аппаратурасын жөндеу жөніндегі электр монтер, 3-разряд</w:t>
      </w:r>
    </w:p>
    <w:bookmarkEnd w:id="222"/>
    <w:bookmarkStart w:name="z225" w:id="223"/>
    <w:p>
      <w:pPr>
        <w:spacing w:after="0"/>
        <w:ind w:left="0"/>
        <w:jc w:val="both"/>
      </w:pPr>
      <w:r>
        <w:rPr>
          <w:rFonts w:ascii="Times New Roman"/>
          <w:b w:val="false"/>
          <w:i w:val="false"/>
          <w:color w:val="000000"/>
          <w:sz w:val="28"/>
        </w:rPr>
        <w:t>
      164. Жұмыс сипаттамасы:</w:t>
      </w:r>
    </w:p>
    <w:bookmarkEnd w:id="223"/>
    <w:p>
      <w:pPr>
        <w:spacing w:after="0"/>
        <w:ind w:left="0"/>
        <w:jc w:val="both"/>
      </w:pPr>
      <w:r>
        <w:rPr>
          <w:rFonts w:ascii="Times New Roman"/>
          <w:b w:val="false"/>
          <w:i w:val="false"/>
          <w:color w:val="000000"/>
          <w:sz w:val="28"/>
        </w:rPr>
        <w:t xml:space="preserve">
      күрделі емес аппаратураларды бөлшектеу, түгендеу, жөндеу және қарапайым қорғаныстарды реттеу; </w:t>
      </w:r>
    </w:p>
    <w:p>
      <w:pPr>
        <w:spacing w:after="0"/>
        <w:ind w:left="0"/>
        <w:jc w:val="both"/>
      </w:pPr>
      <w:r>
        <w:rPr>
          <w:rFonts w:ascii="Times New Roman"/>
          <w:b w:val="false"/>
          <w:i w:val="false"/>
          <w:color w:val="000000"/>
          <w:sz w:val="28"/>
        </w:rPr>
        <w:t xml:space="preserve">
      релелік қорғаныс және автоматика тізбелерінде ("АЕ" және "АЛ-50" типтес) орнатылған автоматты ажыратқыштарды бөлшектеу, түгендеу, жөндеу; </w:t>
      </w:r>
    </w:p>
    <w:p>
      <w:pPr>
        <w:spacing w:after="0"/>
        <w:ind w:left="0"/>
        <w:jc w:val="both"/>
      </w:pPr>
      <w:r>
        <w:rPr>
          <w:rFonts w:ascii="Times New Roman"/>
          <w:b w:val="false"/>
          <w:i w:val="false"/>
          <w:color w:val="000000"/>
          <w:sz w:val="28"/>
        </w:rPr>
        <w:t xml:space="preserve">
      салыстырып тексеру және өлшеу аппаратурасымен жұмыстар; </w:t>
      </w:r>
    </w:p>
    <w:p>
      <w:pPr>
        <w:spacing w:after="0"/>
        <w:ind w:left="0"/>
        <w:jc w:val="both"/>
      </w:pPr>
      <w:r>
        <w:rPr>
          <w:rFonts w:ascii="Times New Roman"/>
          <w:b w:val="false"/>
          <w:i w:val="false"/>
          <w:color w:val="000000"/>
          <w:sz w:val="28"/>
        </w:rPr>
        <w:t xml:space="preserve">
      изоляция материалдарын өңдеу; </w:t>
      </w:r>
    </w:p>
    <w:p>
      <w:pPr>
        <w:spacing w:after="0"/>
        <w:ind w:left="0"/>
        <w:jc w:val="both"/>
      </w:pPr>
      <w:r>
        <w:rPr>
          <w:rFonts w:ascii="Times New Roman"/>
          <w:b w:val="false"/>
          <w:i w:val="false"/>
          <w:color w:val="000000"/>
          <w:sz w:val="28"/>
        </w:rPr>
        <w:t xml:space="preserve">
      сызбалар, схемалар мен эскиздер бойынша күрделі емес жұмыстарды орындау; </w:t>
      </w:r>
    </w:p>
    <w:p>
      <w:pPr>
        <w:spacing w:after="0"/>
        <w:ind w:left="0"/>
        <w:jc w:val="both"/>
      </w:pPr>
      <w:r>
        <w:rPr>
          <w:rFonts w:ascii="Times New Roman"/>
          <w:b w:val="false"/>
          <w:i w:val="false"/>
          <w:color w:val="000000"/>
          <w:sz w:val="28"/>
        </w:rPr>
        <w:t>
      қарапайым бөлшектерге арналған сызбаларды, схемалар мен эскиздерді жасау.</w:t>
      </w:r>
    </w:p>
    <w:bookmarkStart w:name="z226" w:id="224"/>
    <w:p>
      <w:pPr>
        <w:spacing w:after="0"/>
        <w:ind w:left="0"/>
        <w:jc w:val="both"/>
      </w:pPr>
      <w:r>
        <w:rPr>
          <w:rFonts w:ascii="Times New Roman"/>
          <w:b w:val="false"/>
          <w:i w:val="false"/>
          <w:color w:val="000000"/>
          <w:sz w:val="28"/>
        </w:rPr>
        <w:t xml:space="preserve">
      165. Білуге тиіс: </w:t>
      </w:r>
    </w:p>
    <w:bookmarkEnd w:id="224"/>
    <w:p>
      <w:pPr>
        <w:spacing w:after="0"/>
        <w:ind w:left="0"/>
        <w:jc w:val="both"/>
      </w:pPr>
      <w:r>
        <w:rPr>
          <w:rFonts w:ascii="Times New Roman"/>
          <w:b w:val="false"/>
          <w:i w:val="false"/>
          <w:color w:val="000000"/>
          <w:sz w:val="28"/>
        </w:rPr>
        <w:t xml:space="preserve">
      реленің сыныптамасы мен әрекет ету принципі; </w:t>
      </w:r>
    </w:p>
    <w:p>
      <w:pPr>
        <w:spacing w:after="0"/>
        <w:ind w:left="0"/>
        <w:jc w:val="both"/>
      </w:pPr>
      <w:r>
        <w:rPr>
          <w:rFonts w:ascii="Times New Roman"/>
          <w:b w:val="false"/>
          <w:i w:val="false"/>
          <w:color w:val="000000"/>
          <w:sz w:val="28"/>
        </w:rPr>
        <w:t>
      релелік қорғаныс және автоматика тізбелеріне орнатылған автоматтардың құрылымы мен қорғаныс сипаттамалары;</w:t>
      </w:r>
    </w:p>
    <w:p>
      <w:pPr>
        <w:spacing w:after="0"/>
        <w:ind w:left="0"/>
        <w:jc w:val="both"/>
      </w:pPr>
      <w:r>
        <w:rPr>
          <w:rFonts w:ascii="Times New Roman"/>
          <w:b w:val="false"/>
          <w:i w:val="false"/>
          <w:color w:val="000000"/>
          <w:sz w:val="28"/>
        </w:rPr>
        <w:t xml:space="preserve">
      күрделілігі орташа реленің механикалық және электр бөліктерін бөлшектеу, жөндеу, құрастыру және реттеу жөніндегі жұмысты жүргізу тәртібі; </w:t>
      </w:r>
    </w:p>
    <w:p>
      <w:pPr>
        <w:spacing w:after="0"/>
        <w:ind w:left="0"/>
        <w:jc w:val="both"/>
      </w:pPr>
      <w:r>
        <w:rPr>
          <w:rFonts w:ascii="Times New Roman"/>
          <w:b w:val="false"/>
          <w:i w:val="false"/>
          <w:color w:val="000000"/>
          <w:sz w:val="28"/>
        </w:rPr>
        <w:t xml:space="preserve">
      тұрақты және ауыспалы оперативтік токтың қоректендіру көздері мен схемалары; </w:t>
      </w:r>
    </w:p>
    <w:p>
      <w:pPr>
        <w:spacing w:after="0"/>
        <w:ind w:left="0"/>
        <w:jc w:val="both"/>
      </w:pPr>
      <w:r>
        <w:rPr>
          <w:rFonts w:ascii="Times New Roman"/>
          <w:b w:val="false"/>
          <w:i w:val="false"/>
          <w:color w:val="000000"/>
          <w:sz w:val="28"/>
        </w:rPr>
        <w:t>
      ток пен кернеуді қорғауды, реттеуді тексеруге арналған аппаратураны пайдалану тәртібі;</w:t>
      </w:r>
    </w:p>
    <w:p>
      <w:pPr>
        <w:spacing w:after="0"/>
        <w:ind w:left="0"/>
        <w:jc w:val="both"/>
      </w:pPr>
      <w:r>
        <w:rPr>
          <w:rFonts w:ascii="Times New Roman"/>
          <w:b w:val="false"/>
          <w:i w:val="false"/>
          <w:color w:val="000000"/>
          <w:sz w:val="28"/>
        </w:rPr>
        <w:t>
      оқшаулау кедергісін тексеру және оны жоғары кернеумен сынау тәсілдері;</w:t>
      </w:r>
    </w:p>
    <w:p>
      <w:pPr>
        <w:spacing w:after="0"/>
        <w:ind w:left="0"/>
        <w:jc w:val="both"/>
      </w:pPr>
      <w:r>
        <w:rPr>
          <w:rFonts w:ascii="Times New Roman"/>
          <w:b w:val="false"/>
          <w:i w:val="false"/>
          <w:color w:val="000000"/>
          <w:sz w:val="28"/>
        </w:rPr>
        <w:t xml:space="preserve">
      релелік қорғаныс және автоматика, қайталама коммутация тізбектерінің құрылғысы; </w:t>
      </w:r>
    </w:p>
    <w:p>
      <w:pPr>
        <w:spacing w:after="0"/>
        <w:ind w:left="0"/>
        <w:jc w:val="both"/>
      </w:pPr>
      <w:r>
        <w:rPr>
          <w:rFonts w:ascii="Times New Roman"/>
          <w:b w:val="false"/>
          <w:i w:val="false"/>
          <w:color w:val="000000"/>
          <w:sz w:val="28"/>
        </w:rPr>
        <w:t xml:space="preserve">
      әмбебап және арнаулы құрылғылардың, монтер құралы мен өлшеу жабдықтарының құрылымы; </w:t>
      </w:r>
    </w:p>
    <w:p>
      <w:pPr>
        <w:spacing w:after="0"/>
        <w:ind w:left="0"/>
        <w:jc w:val="both"/>
      </w:pPr>
      <w:r>
        <w:rPr>
          <w:rFonts w:ascii="Times New Roman"/>
          <w:b w:val="false"/>
          <w:i w:val="false"/>
          <w:color w:val="000000"/>
          <w:sz w:val="28"/>
        </w:rPr>
        <w:t xml:space="preserve">
      аппаратураны реттеу және пайдалану жөніндегі техникалық сипаттамалар мен нұсқаулықтар; </w:t>
      </w:r>
    </w:p>
    <w:p>
      <w:pPr>
        <w:spacing w:after="0"/>
        <w:ind w:left="0"/>
        <w:jc w:val="both"/>
      </w:pPr>
      <w:r>
        <w:rPr>
          <w:rFonts w:ascii="Times New Roman"/>
          <w:b w:val="false"/>
          <w:i w:val="false"/>
          <w:color w:val="000000"/>
          <w:sz w:val="28"/>
        </w:rPr>
        <w:t>
      электротехника және телеавтоматика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227" w:id="225"/>
    <w:p>
      <w:pPr>
        <w:spacing w:after="0"/>
        <w:ind w:left="0"/>
        <w:jc w:val="both"/>
      </w:pPr>
      <w:r>
        <w:rPr>
          <w:rFonts w:ascii="Times New Roman"/>
          <w:b w:val="false"/>
          <w:i w:val="false"/>
          <w:color w:val="000000"/>
          <w:sz w:val="28"/>
        </w:rPr>
        <w:t>
      166. Жұмыс үлгілері:</w:t>
      </w:r>
    </w:p>
    <w:bookmarkEnd w:id="225"/>
    <w:p>
      <w:pPr>
        <w:spacing w:after="0"/>
        <w:ind w:left="0"/>
        <w:jc w:val="both"/>
      </w:pPr>
      <w:r>
        <w:rPr>
          <w:rFonts w:ascii="Times New Roman"/>
          <w:b w:val="false"/>
          <w:i w:val="false"/>
          <w:color w:val="000000"/>
          <w:sz w:val="28"/>
        </w:rPr>
        <w:t>
      1) индукциялық қайта орау катушкалары,ажырату және қосу катушкалары – іске қосылу қуатын реттеу, уақыт релесінің катушкалары – ауыстыру;</w:t>
      </w:r>
    </w:p>
    <w:p>
      <w:pPr>
        <w:spacing w:after="0"/>
        <w:ind w:left="0"/>
        <w:jc w:val="both"/>
      </w:pPr>
      <w:r>
        <w:rPr>
          <w:rFonts w:ascii="Times New Roman"/>
          <w:b w:val="false"/>
          <w:i w:val="false"/>
          <w:color w:val="000000"/>
          <w:sz w:val="28"/>
        </w:rPr>
        <w:t>
      2) клемдік қорапшалар – түгендеу;</w:t>
      </w:r>
    </w:p>
    <w:p>
      <w:pPr>
        <w:spacing w:after="0"/>
        <w:ind w:left="0"/>
        <w:jc w:val="both"/>
      </w:pPr>
      <w:r>
        <w:rPr>
          <w:rFonts w:ascii="Times New Roman"/>
          <w:b w:val="false"/>
          <w:i w:val="false"/>
          <w:color w:val="000000"/>
          <w:sz w:val="28"/>
        </w:rPr>
        <w:t>
      3) жартылай проводиктераспаптарын – ревизия және монтаж жасау;</w:t>
      </w:r>
    </w:p>
    <w:p>
      <w:pPr>
        <w:spacing w:after="0"/>
        <w:ind w:left="0"/>
        <w:jc w:val="both"/>
      </w:pPr>
      <w:r>
        <w:rPr>
          <w:rFonts w:ascii="Times New Roman"/>
          <w:b w:val="false"/>
          <w:i w:val="false"/>
          <w:color w:val="000000"/>
          <w:sz w:val="28"/>
        </w:rPr>
        <w:t>
      4) "ЭВ-100", "ЭВ-200", "РП-100", "РВ-200", "РВ-01", "РВ-03" үлгісіндегі уақыт релесі және олардың заманауи аналогы; "РУ-21", "РУ-1", "РУ-11" және "РЭУ-11" үлгісіндегі көрсету релесі және олардың заманауи аналогы; "РП-16", "РП-17", "РП-18", "РП-23", "РП-25", "РП-210", "РП-220", "РП-230", "РП-250" үлгісіндегі аралық релесі және олардың заманауи аналогы - бөлшектеу, жөндеу, құрастыру, механикалық бөлігін реттеу, электр сипаттамаларын түсіру;</w:t>
      </w:r>
    </w:p>
    <w:p>
      <w:pPr>
        <w:spacing w:after="0"/>
        <w:ind w:left="0"/>
        <w:jc w:val="both"/>
      </w:pPr>
      <w:r>
        <w:rPr>
          <w:rFonts w:ascii="Times New Roman"/>
          <w:b w:val="false"/>
          <w:i w:val="false"/>
          <w:color w:val="000000"/>
          <w:sz w:val="28"/>
        </w:rPr>
        <w:t>
      5) "РГЧЗ-66", "ВF-80Q", "РЗТ", ағынды үлгідегі "URF-25/10" реле - бөлшектеу, жөндеу, реттеу;</w:t>
      </w:r>
    </w:p>
    <w:p>
      <w:pPr>
        <w:spacing w:after="0"/>
        <w:ind w:left="0"/>
        <w:jc w:val="both"/>
      </w:pPr>
      <w:r>
        <w:rPr>
          <w:rFonts w:ascii="Times New Roman"/>
          <w:b w:val="false"/>
          <w:i w:val="false"/>
          <w:color w:val="000000"/>
          <w:sz w:val="28"/>
        </w:rPr>
        <w:t>
      6) "РТ-40", "РН-50" үлгісіндегі ток және қуат релесі – түгендеу және ішкі қосындылар схемасындағы ақауларды жою;</w:t>
      </w:r>
    </w:p>
    <w:p>
      <w:pPr>
        <w:spacing w:after="0"/>
        <w:ind w:left="0"/>
        <w:jc w:val="both"/>
      </w:pPr>
      <w:r>
        <w:rPr>
          <w:rFonts w:ascii="Times New Roman"/>
          <w:b w:val="false"/>
          <w:i w:val="false"/>
          <w:color w:val="000000"/>
          <w:sz w:val="28"/>
        </w:rPr>
        <w:t>
      7) қуат трансформаторлары – қосу схемасын тексеру;</w:t>
      </w:r>
    </w:p>
    <w:p>
      <w:pPr>
        <w:spacing w:after="0"/>
        <w:ind w:left="0"/>
        <w:jc w:val="both"/>
      </w:pPr>
      <w:r>
        <w:rPr>
          <w:rFonts w:ascii="Times New Roman"/>
          <w:b w:val="false"/>
          <w:i w:val="false"/>
          <w:color w:val="000000"/>
          <w:sz w:val="28"/>
        </w:rPr>
        <w:t>
      8) бірге қаланған, шығарылатын жәнеүстінен орнатылған трансформаторлар (бушингтердегі) – бөлінгендерін және трансформация коэффициентін айқындау;</w:t>
      </w:r>
    </w:p>
    <w:p>
      <w:pPr>
        <w:spacing w:after="0"/>
        <w:ind w:left="0"/>
        <w:jc w:val="both"/>
      </w:pPr>
      <w:r>
        <w:rPr>
          <w:rFonts w:ascii="Times New Roman"/>
          <w:b w:val="false"/>
          <w:i w:val="false"/>
          <w:color w:val="000000"/>
          <w:sz w:val="28"/>
        </w:rPr>
        <w:t>
      9) тұрақты ток тізбесі – жермен жалғануын табу.</w:t>
      </w:r>
    </w:p>
    <w:bookmarkStart w:name="z228" w:id="226"/>
    <w:p>
      <w:pPr>
        <w:spacing w:after="0"/>
        <w:ind w:left="0"/>
        <w:jc w:val="left"/>
      </w:pPr>
      <w:r>
        <w:rPr>
          <w:rFonts w:ascii="Times New Roman"/>
          <w:b/>
          <w:i w:val="false"/>
          <w:color w:val="000000"/>
        </w:rPr>
        <w:t xml:space="preserve"> 50-параграф. Релелік қорғау және автоматика аппаратурасын жөндеу жөніндегі электр монтер, 4-разряд</w:t>
      </w:r>
    </w:p>
    <w:bookmarkEnd w:id="226"/>
    <w:bookmarkStart w:name="z229" w:id="227"/>
    <w:p>
      <w:pPr>
        <w:spacing w:after="0"/>
        <w:ind w:left="0"/>
        <w:jc w:val="both"/>
      </w:pPr>
      <w:r>
        <w:rPr>
          <w:rFonts w:ascii="Times New Roman"/>
          <w:b w:val="false"/>
          <w:i w:val="false"/>
          <w:color w:val="000000"/>
          <w:sz w:val="28"/>
        </w:rPr>
        <w:t>
      167. Жұмыс сипаттамасы:</w:t>
      </w:r>
    </w:p>
    <w:bookmarkEnd w:id="227"/>
    <w:p>
      <w:pPr>
        <w:spacing w:after="0"/>
        <w:ind w:left="0"/>
        <w:jc w:val="both"/>
      </w:pPr>
      <w:r>
        <w:rPr>
          <w:rFonts w:ascii="Times New Roman"/>
          <w:b w:val="false"/>
          <w:i w:val="false"/>
          <w:color w:val="000000"/>
          <w:sz w:val="28"/>
        </w:rPr>
        <w:t xml:space="preserve">
      күрделілігі орташа релелік қорғау панельдеріне орнатылған жабдықтың ақауларын бөлшектеу, түгендеу, құрастыру, техникалық қызмет көрсету және ақауларын жою; </w:t>
      </w:r>
    </w:p>
    <w:p>
      <w:pPr>
        <w:spacing w:after="0"/>
        <w:ind w:left="0"/>
        <w:jc w:val="both"/>
      </w:pPr>
      <w:r>
        <w:rPr>
          <w:rFonts w:ascii="Times New Roman"/>
          <w:b w:val="false"/>
          <w:i w:val="false"/>
          <w:color w:val="000000"/>
          <w:sz w:val="28"/>
        </w:rPr>
        <w:t xml:space="preserve">
      күрделілігі орташа релені ашып, кинематика, электр жүйесі механизмдерінің ақауларын жоя отырып, реттеп теңгермелеп, бөлшектерін ауыстырып жөндеу және реттеу; </w:t>
      </w:r>
    </w:p>
    <w:p>
      <w:pPr>
        <w:spacing w:after="0"/>
        <w:ind w:left="0"/>
        <w:jc w:val="both"/>
      </w:pPr>
      <w:r>
        <w:rPr>
          <w:rFonts w:ascii="Times New Roman"/>
          <w:b w:val="false"/>
          <w:i w:val="false"/>
          <w:color w:val="000000"/>
          <w:sz w:val="28"/>
        </w:rPr>
        <w:t xml:space="preserve">
      күрделі реле қорғанысы жабдықтарын ішінара жөндеу; </w:t>
      </w:r>
    </w:p>
    <w:p>
      <w:pPr>
        <w:spacing w:after="0"/>
        <w:ind w:left="0"/>
        <w:jc w:val="both"/>
      </w:pPr>
      <w:r>
        <w:rPr>
          <w:rFonts w:ascii="Times New Roman"/>
          <w:b w:val="false"/>
          <w:i w:val="false"/>
          <w:color w:val="000000"/>
          <w:sz w:val="28"/>
        </w:rPr>
        <w:t xml:space="preserve">
      орташа күрделі қорғаныстарды, күрделілігі орташа қорғану құралдарын, электромагнитті құрылғыларды тексеруге арналған сынама құралдары жиынтығын жөндеу және техникалық қызмет көрсету; </w:t>
      </w:r>
    </w:p>
    <w:p>
      <w:pPr>
        <w:spacing w:after="0"/>
        <w:ind w:left="0"/>
        <w:jc w:val="both"/>
      </w:pPr>
      <w:r>
        <w:rPr>
          <w:rFonts w:ascii="Times New Roman"/>
          <w:b w:val="false"/>
          <w:i w:val="false"/>
          <w:color w:val="000000"/>
          <w:sz w:val="28"/>
        </w:rPr>
        <w:t xml:space="preserve">
      "ДЭШ-110", "УРОВ-110" үлгісіндегі қорғану панельдерін, жабдықтарды, осциллографтар мен тіркеуші құралдарды, қайталап қосу автоматикасы мен резервті автоматты қосуды жөндеу, техникалық қызмет көрсету, қайта монтаждау, ақауларын жою; </w:t>
      </w:r>
    </w:p>
    <w:p>
      <w:pPr>
        <w:spacing w:after="0"/>
        <w:ind w:left="0"/>
        <w:jc w:val="both"/>
      </w:pPr>
      <w:r>
        <w:rPr>
          <w:rFonts w:ascii="Times New Roman"/>
          <w:b w:val="false"/>
          <w:i w:val="false"/>
          <w:color w:val="000000"/>
          <w:sz w:val="28"/>
        </w:rPr>
        <w:t>
      күрделілігі орташа релелік қорғану және автоматика жабдықтарын, өлшеу трансформаторларын, элегазды және вакуумды ажыратқыш приводтары мен қайталама коммутация тізбелерінің изоляциясын сынау құралдарын тексеру және реттеу үшін құрастыру.</w:t>
      </w:r>
    </w:p>
    <w:bookmarkStart w:name="z230" w:id="228"/>
    <w:p>
      <w:pPr>
        <w:spacing w:after="0"/>
        <w:ind w:left="0"/>
        <w:jc w:val="both"/>
      </w:pPr>
      <w:r>
        <w:rPr>
          <w:rFonts w:ascii="Times New Roman"/>
          <w:b w:val="false"/>
          <w:i w:val="false"/>
          <w:color w:val="000000"/>
          <w:sz w:val="28"/>
        </w:rPr>
        <w:t xml:space="preserve">
      168. Білуге тиіс: </w:t>
      </w:r>
    </w:p>
    <w:bookmarkEnd w:id="228"/>
    <w:p>
      <w:pPr>
        <w:spacing w:after="0"/>
        <w:ind w:left="0"/>
        <w:jc w:val="both"/>
      </w:pPr>
      <w:r>
        <w:rPr>
          <w:rFonts w:ascii="Times New Roman"/>
          <w:b w:val="false"/>
          <w:i w:val="false"/>
          <w:color w:val="000000"/>
          <w:sz w:val="28"/>
        </w:rPr>
        <w:t>
      қызмет көрсетілетін жабдықтың техникалық сипаттамалары;</w:t>
      </w:r>
    </w:p>
    <w:p>
      <w:pPr>
        <w:spacing w:after="0"/>
        <w:ind w:left="0"/>
        <w:jc w:val="both"/>
      </w:pPr>
      <w:r>
        <w:rPr>
          <w:rFonts w:ascii="Times New Roman"/>
          <w:b w:val="false"/>
          <w:i w:val="false"/>
          <w:color w:val="000000"/>
          <w:sz w:val="28"/>
        </w:rPr>
        <w:t xml:space="preserve">
      электротехникалық құралдардағы зақымдану түрлері; </w:t>
      </w:r>
    </w:p>
    <w:p>
      <w:pPr>
        <w:spacing w:after="0"/>
        <w:ind w:left="0"/>
        <w:jc w:val="both"/>
      </w:pPr>
      <w:r>
        <w:rPr>
          <w:rFonts w:ascii="Times New Roman"/>
          <w:b w:val="false"/>
          <w:i w:val="false"/>
          <w:color w:val="000000"/>
          <w:sz w:val="28"/>
        </w:rPr>
        <w:t>
      қорғаныс құрылғылары әрекетінің селективтілігі шарттары;</w:t>
      </w:r>
    </w:p>
    <w:p>
      <w:pPr>
        <w:spacing w:after="0"/>
        <w:ind w:left="0"/>
        <w:jc w:val="both"/>
      </w:pPr>
      <w:r>
        <w:rPr>
          <w:rFonts w:ascii="Times New Roman"/>
          <w:b w:val="false"/>
          <w:i w:val="false"/>
          <w:color w:val="000000"/>
          <w:sz w:val="28"/>
        </w:rPr>
        <w:t>
      электромагнитті және индукциялық принциптегі реле құрылымы;</w:t>
      </w:r>
    </w:p>
    <w:p>
      <w:pPr>
        <w:spacing w:after="0"/>
        <w:ind w:left="0"/>
        <w:jc w:val="both"/>
      </w:pPr>
      <w:r>
        <w:rPr>
          <w:rFonts w:ascii="Times New Roman"/>
          <w:b w:val="false"/>
          <w:i w:val="false"/>
          <w:color w:val="000000"/>
          <w:sz w:val="28"/>
        </w:rPr>
        <w:t xml:space="preserve">
      дистанциялық приводты ажыратқыштың дабылдату және басқару принциптік схемалары; </w:t>
      </w:r>
    </w:p>
    <w:p>
      <w:pPr>
        <w:spacing w:after="0"/>
        <w:ind w:left="0"/>
        <w:jc w:val="both"/>
      </w:pPr>
      <w:r>
        <w:rPr>
          <w:rFonts w:ascii="Times New Roman"/>
          <w:b w:val="false"/>
          <w:i w:val="false"/>
          <w:color w:val="000000"/>
          <w:sz w:val="28"/>
        </w:rPr>
        <w:t xml:space="preserve">
      қуатты сыйымды бөлу схемалары; </w:t>
      </w:r>
    </w:p>
    <w:p>
      <w:pPr>
        <w:spacing w:after="0"/>
        <w:ind w:left="0"/>
        <w:jc w:val="both"/>
      </w:pPr>
      <w:r>
        <w:rPr>
          <w:rFonts w:ascii="Times New Roman"/>
          <w:b w:val="false"/>
          <w:i w:val="false"/>
          <w:color w:val="000000"/>
          <w:sz w:val="28"/>
        </w:rPr>
        <w:t xml:space="preserve">
      ток трансформаторларының дәлдігіне қойылатын талаптар; </w:t>
      </w:r>
    </w:p>
    <w:p>
      <w:pPr>
        <w:spacing w:after="0"/>
        <w:ind w:left="0"/>
        <w:jc w:val="both"/>
      </w:pPr>
      <w:r>
        <w:rPr>
          <w:rFonts w:ascii="Times New Roman"/>
          <w:b w:val="false"/>
          <w:i w:val="false"/>
          <w:color w:val="000000"/>
          <w:sz w:val="28"/>
        </w:rPr>
        <w:t>
      ең жоғары токтан қорғануға, токтан ажыратуға, дифференциалдық, газды, дистанциялық қорғануға қойылатын талаптар және мақсаты;</w:t>
      </w:r>
    </w:p>
    <w:p>
      <w:pPr>
        <w:spacing w:after="0"/>
        <w:ind w:left="0"/>
        <w:jc w:val="both"/>
      </w:pPr>
      <w:r>
        <w:rPr>
          <w:rFonts w:ascii="Times New Roman"/>
          <w:b w:val="false"/>
          <w:i w:val="false"/>
          <w:color w:val="000000"/>
          <w:sz w:val="28"/>
        </w:rPr>
        <w:t xml:space="preserve">
      қайталап қосу автоматикасы құрылғысының мақсаты; </w:t>
      </w:r>
    </w:p>
    <w:p>
      <w:pPr>
        <w:spacing w:after="0"/>
        <w:ind w:left="0"/>
        <w:jc w:val="both"/>
      </w:pPr>
      <w:r>
        <w:rPr>
          <w:rFonts w:ascii="Times New Roman"/>
          <w:b w:val="false"/>
          <w:i w:val="false"/>
          <w:color w:val="000000"/>
          <w:sz w:val="28"/>
        </w:rPr>
        <w:t xml:space="preserve">
      резервті қосу автоматикасы мақсаты және оларға қойылатын негізгі талаптар; </w:t>
      </w:r>
    </w:p>
    <w:p>
      <w:pPr>
        <w:spacing w:after="0"/>
        <w:ind w:left="0"/>
        <w:jc w:val="both"/>
      </w:pPr>
      <w:r>
        <w:rPr>
          <w:rFonts w:ascii="Times New Roman"/>
          <w:b w:val="false"/>
          <w:i w:val="false"/>
          <w:color w:val="000000"/>
          <w:sz w:val="28"/>
        </w:rPr>
        <w:t xml:space="preserve">
      жартылай өткізгіш приборларды (диодтарды, транзисторларды, тиристорларды) қосудың негізгі параметрлері мен схемалары; </w:t>
      </w:r>
    </w:p>
    <w:p>
      <w:pPr>
        <w:spacing w:after="0"/>
        <w:ind w:left="0"/>
        <w:jc w:val="both"/>
      </w:pPr>
      <w:r>
        <w:rPr>
          <w:rFonts w:ascii="Times New Roman"/>
          <w:b w:val="false"/>
          <w:i w:val="false"/>
          <w:color w:val="000000"/>
          <w:sz w:val="28"/>
        </w:rPr>
        <w:t xml:space="preserve">
      қорғануды тексеруге арналған аппаратура; </w:t>
      </w:r>
    </w:p>
    <w:p>
      <w:pPr>
        <w:spacing w:after="0"/>
        <w:ind w:left="0"/>
        <w:jc w:val="both"/>
      </w:pPr>
      <w:r>
        <w:rPr>
          <w:rFonts w:ascii="Times New Roman"/>
          <w:b w:val="false"/>
          <w:i w:val="false"/>
          <w:color w:val="000000"/>
          <w:sz w:val="28"/>
        </w:rPr>
        <w:t xml:space="preserve">
      қорғану құралдарын тексеруге арналған сынама құралдары жиынтығымен жұмыс істеудің әдістері мен тәртібі; </w:t>
      </w:r>
    </w:p>
    <w:p>
      <w:pPr>
        <w:spacing w:after="0"/>
        <w:ind w:left="0"/>
        <w:jc w:val="both"/>
      </w:pPr>
      <w:r>
        <w:rPr>
          <w:rFonts w:ascii="Times New Roman"/>
          <w:b w:val="false"/>
          <w:i w:val="false"/>
          <w:color w:val="000000"/>
          <w:sz w:val="28"/>
        </w:rPr>
        <w:t xml:space="preserve">
      релелік аппаратураның техникалық сипаттамалары; </w:t>
      </w:r>
    </w:p>
    <w:p>
      <w:pPr>
        <w:spacing w:after="0"/>
        <w:ind w:left="0"/>
        <w:jc w:val="both"/>
      </w:pPr>
      <w:r>
        <w:rPr>
          <w:rFonts w:ascii="Times New Roman"/>
          <w:b w:val="false"/>
          <w:i w:val="false"/>
          <w:color w:val="000000"/>
          <w:sz w:val="28"/>
        </w:rPr>
        <w:t>
      электроника және жартылай өткізгіш техника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231" w:id="229"/>
    <w:p>
      <w:pPr>
        <w:spacing w:after="0"/>
        <w:ind w:left="0"/>
        <w:jc w:val="both"/>
      </w:pPr>
      <w:r>
        <w:rPr>
          <w:rFonts w:ascii="Times New Roman"/>
          <w:b w:val="false"/>
          <w:i w:val="false"/>
          <w:color w:val="000000"/>
          <w:sz w:val="28"/>
        </w:rPr>
        <w:t>
      169. Жұмыс үлгілері:</w:t>
      </w:r>
    </w:p>
    <w:bookmarkEnd w:id="229"/>
    <w:p>
      <w:pPr>
        <w:spacing w:after="0"/>
        <w:ind w:left="0"/>
        <w:jc w:val="both"/>
      </w:pPr>
      <w:r>
        <w:rPr>
          <w:rFonts w:ascii="Times New Roman"/>
          <w:b w:val="false"/>
          <w:i w:val="false"/>
          <w:color w:val="000000"/>
          <w:sz w:val="28"/>
        </w:rPr>
        <w:t>
      1) "АЗ-100", "АП-50", "АВМ", "АВ" сериялық автомеханикалық ажыратқыштар – түгендеу, электрлік сипаттамаларын реттеу;</w:t>
      </w:r>
    </w:p>
    <w:p>
      <w:pPr>
        <w:spacing w:after="0"/>
        <w:ind w:left="0"/>
        <w:jc w:val="both"/>
      </w:pPr>
      <w:r>
        <w:rPr>
          <w:rFonts w:ascii="Times New Roman"/>
          <w:b w:val="false"/>
          <w:i w:val="false"/>
          <w:color w:val="000000"/>
          <w:sz w:val="28"/>
        </w:rPr>
        <w:t>
      2) газ қорғанысы – ажырату қызметін тексеру;</w:t>
      </w:r>
    </w:p>
    <w:p>
      <w:pPr>
        <w:spacing w:after="0"/>
        <w:ind w:left="0"/>
        <w:jc w:val="both"/>
      </w:pPr>
      <w:r>
        <w:rPr>
          <w:rFonts w:ascii="Times New Roman"/>
          <w:b w:val="false"/>
          <w:i w:val="false"/>
          <w:color w:val="000000"/>
          <w:sz w:val="28"/>
        </w:rPr>
        <w:t>
      3) "Р243-66", "ВF-80Q", "РЗТ", ағынды үлгідегі "URF-25/10" релесінің газ трансформаторларының қорғалуы-олардың шығу релесіне және ажыратқыштарға әсерін реттеу және тексеру;</w:t>
      </w:r>
    </w:p>
    <w:p>
      <w:pPr>
        <w:spacing w:after="0"/>
        <w:ind w:left="0"/>
        <w:jc w:val="both"/>
      </w:pPr>
      <w:r>
        <w:rPr>
          <w:rFonts w:ascii="Times New Roman"/>
          <w:b w:val="false"/>
          <w:i w:val="false"/>
          <w:color w:val="000000"/>
          <w:sz w:val="28"/>
        </w:rPr>
        <w:t>
      4) "ЭПО-1077-68", "ПДЭ-0301" авариялық осциллографтарының панельдері - реттеу және тексеру;</w:t>
      </w:r>
    </w:p>
    <w:p>
      <w:pPr>
        <w:spacing w:after="0"/>
        <w:ind w:left="0"/>
        <w:jc w:val="both"/>
      </w:pPr>
      <w:r>
        <w:rPr>
          <w:rFonts w:ascii="Times New Roman"/>
          <w:b w:val="false"/>
          <w:i w:val="false"/>
          <w:color w:val="000000"/>
          <w:sz w:val="28"/>
        </w:rPr>
        <w:t>
      5) барлық үлгідегі 6-220 киловольт ажыратқыштар приводтары – қосу және ажырату электромагниттерін реттеу және тексеру;</w:t>
      </w:r>
    </w:p>
    <w:p>
      <w:pPr>
        <w:spacing w:after="0"/>
        <w:ind w:left="0"/>
        <w:jc w:val="both"/>
      </w:pPr>
      <w:r>
        <w:rPr>
          <w:rFonts w:ascii="Times New Roman"/>
          <w:b w:val="false"/>
          <w:i w:val="false"/>
          <w:color w:val="000000"/>
          <w:sz w:val="28"/>
        </w:rPr>
        <w:t>
      6) жарықпен және дыбыспен дабылдату приборлары - іріктеу, орнату және тексеру;</w:t>
      </w:r>
    </w:p>
    <w:p>
      <w:pPr>
        <w:spacing w:after="0"/>
        <w:ind w:left="0"/>
        <w:jc w:val="both"/>
      </w:pPr>
      <w:r>
        <w:rPr>
          <w:rFonts w:ascii="Times New Roman"/>
          <w:b w:val="false"/>
          <w:i w:val="false"/>
          <w:color w:val="000000"/>
          <w:sz w:val="28"/>
        </w:rPr>
        <w:t>
      7) "РВ-100", "ЭВ-100", "ЭВ-200" үлгісіндегі уақыт релесі – ақаулар мен дефектілерді анықтау;</w:t>
      </w:r>
    </w:p>
    <w:p>
      <w:pPr>
        <w:spacing w:after="0"/>
        <w:ind w:left="0"/>
        <w:jc w:val="both"/>
      </w:pPr>
      <w:r>
        <w:rPr>
          <w:rFonts w:ascii="Times New Roman"/>
          <w:b w:val="false"/>
          <w:i w:val="false"/>
          <w:color w:val="000000"/>
          <w:sz w:val="28"/>
        </w:rPr>
        <w:t>
      8) "РВМ-12", "РВМ-13", "ВС-10" үлгісіндегі уақыт релесі – электротехникалық сипаттамаларын реттеу;</w:t>
      </w:r>
    </w:p>
    <w:p>
      <w:pPr>
        <w:spacing w:after="0"/>
        <w:ind w:left="0"/>
        <w:jc w:val="both"/>
      </w:pPr>
      <w:r>
        <w:rPr>
          <w:rFonts w:ascii="Times New Roman"/>
          <w:b w:val="false"/>
          <w:i w:val="false"/>
          <w:color w:val="000000"/>
          <w:sz w:val="28"/>
        </w:rPr>
        <w:t>
      9) "ИТ-80", "РТ-80", "РТ-90", "РТ-40", "РТ-140", "РСТ-11", "РСТ-13" әртүрлі үлгідегі аралық және дабылдық ең жоғары ток релесі – реттеу;</w:t>
      </w:r>
    </w:p>
    <w:p>
      <w:pPr>
        <w:spacing w:after="0"/>
        <w:ind w:left="0"/>
        <w:jc w:val="both"/>
      </w:pPr>
      <w:r>
        <w:rPr>
          <w:rFonts w:ascii="Times New Roman"/>
          <w:b w:val="false"/>
          <w:i w:val="false"/>
          <w:color w:val="000000"/>
          <w:sz w:val="28"/>
        </w:rPr>
        <w:t>
      10) "РПВ-58", "РПВ-258", "РПВ-1", "РПВ-02" үлгісіндегі қайта қосу релесі - электротехникалық сипаттамаларын тексеру және реттеу;</w:t>
      </w:r>
    </w:p>
    <w:p>
      <w:pPr>
        <w:spacing w:after="0"/>
        <w:ind w:left="0"/>
        <w:jc w:val="both"/>
      </w:pPr>
      <w:r>
        <w:rPr>
          <w:rFonts w:ascii="Times New Roman"/>
          <w:b w:val="false"/>
          <w:i w:val="false"/>
          <w:color w:val="000000"/>
          <w:sz w:val="28"/>
        </w:rPr>
        <w:t>
      11) отандық және шетелдік өндірістің электромеханикалық және жартылай өткізгіш релелері;</w:t>
      </w:r>
    </w:p>
    <w:p>
      <w:pPr>
        <w:spacing w:after="0"/>
        <w:ind w:left="0"/>
        <w:jc w:val="both"/>
      </w:pPr>
      <w:r>
        <w:rPr>
          <w:rFonts w:ascii="Times New Roman"/>
          <w:b w:val="false"/>
          <w:i w:val="false"/>
          <w:color w:val="000000"/>
          <w:sz w:val="28"/>
        </w:rPr>
        <w:t>
      12) "ШАОТ-3", "ШАОТ-3д" үлгісіндегі трансформаторларды суыту автоматының шкафтары - аппаратураны түгендеу үрлеу шкафын реттеу;</w:t>
      </w:r>
    </w:p>
    <w:p>
      <w:pPr>
        <w:spacing w:after="0"/>
        <w:ind w:left="0"/>
        <w:jc w:val="both"/>
      </w:pPr>
      <w:r>
        <w:rPr>
          <w:rFonts w:ascii="Times New Roman"/>
          <w:b w:val="false"/>
          <w:i w:val="false"/>
          <w:color w:val="000000"/>
          <w:sz w:val="28"/>
        </w:rPr>
        <w:t>
      13) "ШАОТ"-ты басқару және автоматика схемалары;</w:t>
      </w:r>
    </w:p>
    <w:p>
      <w:pPr>
        <w:spacing w:after="0"/>
        <w:ind w:left="0"/>
        <w:jc w:val="both"/>
      </w:pPr>
      <w:r>
        <w:rPr>
          <w:rFonts w:ascii="Times New Roman"/>
          <w:b w:val="false"/>
          <w:i w:val="false"/>
          <w:color w:val="000000"/>
          <w:sz w:val="28"/>
        </w:rPr>
        <w:t>
      14) ток және қуат трансформаторлары - полярды, трансформация коэффициентін айқындау, магниттеу сипаттарын түсіру, изоляцияны тексеру;</w:t>
      </w:r>
    </w:p>
    <w:p>
      <w:pPr>
        <w:spacing w:after="0"/>
        <w:ind w:left="0"/>
        <w:jc w:val="both"/>
      </w:pPr>
      <w:r>
        <w:rPr>
          <w:rFonts w:ascii="Times New Roman"/>
          <w:b w:val="false"/>
          <w:i w:val="false"/>
          <w:color w:val="000000"/>
          <w:sz w:val="28"/>
        </w:rPr>
        <w:t>
      15) "Ретом-11 (41, 51, 61)", "Уран-2", "УПЗ-1", "Omicron-256 (356)", "У5052" үлгісіндегі сынау жиынтығы жабдығы және олардың модификациялары – жөндеу және техникалық қызмет көрсету;</w:t>
      </w:r>
    </w:p>
    <w:p>
      <w:pPr>
        <w:spacing w:after="0"/>
        <w:ind w:left="0"/>
        <w:jc w:val="both"/>
      </w:pPr>
      <w:r>
        <w:rPr>
          <w:rFonts w:ascii="Times New Roman"/>
          <w:b w:val="false"/>
          <w:i w:val="false"/>
          <w:color w:val="000000"/>
          <w:sz w:val="28"/>
        </w:rPr>
        <w:t>
      16) сорғы және компрессорлық қондырғылардың автоматика және басқару тізбектері;</w:t>
      </w:r>
    </w:p>
    <w:p>
      <w:pPr>
        <w:spacing w:after="0"/>
        <w:ind w:left="0"/>
        <w:jc w:val="both"/>
      </w:pPr>
      <w:r>
        <w:rPr>
          <w:rFonts w:ascii="Times New Roman"/>
          <w:b w:val="false"/>
          <w:i w:val="false"/>
          <w:color w:val="000000"/>
          <w:sz w:val="28"/>
        </w:rPr>
        <w:t>
      17) насос және компрессор қондырғыларының, трансформаторлар мен автотрансформаторлардың суыту жүйесі – түгендеу және реттеу.</w:t>
      </w:r>
    </w:p>
    <w:bookmarkStart w:name="z232" w:id="230"/>
    <w:p>
      <w:pPr>
        <w:spacing w:after="0"/>
        <w:ind w:left="0"/>
        <w:jc w:val="left"/>
      </w:pPr>
      <w:r>
        <w:rPr>
          <w:rFonts w:ascii="Times New Roman"/>
          <w:b/>
          <w:i w:val="false"/>
          <w:color w:val="000000"/>
        </w:rPr>
        <w:t xml:space="preserve"> 51-параграф. Релелік қорғау және автоматика аппаратурасын жөндеу жөніндегі электрмонтер, 5-разряд</w:t>
      </w:r>
    </w:p>
    <w:bookmarkEnd w:id="230"/>
    <w:bookmarkStart w:name="z233" w:id="231"/>
    <w:p>
      <w:pPr>
        <w:spacing w:after="0"/>
        <w:ind w:left="0"/>
        <w:jc w:val="both"/>
      </w:pPr>
      <w:r>
        <w:rPr>
          <w:rFonts w:ascii="Times New Roman"/>
          <w:b w:val="false"/>
          <w:i w:val="false"/>
          <w:color w:val="000000"/>
          <w:sz w:val="28"/>
        </w:rPr>
        <w:t>
      170. Жұмыс сипаттамасы:</w:t>
      </w:r>
    </w:p>
    <w:bookmarkEnd w:id="231"/>
    <w:p>
      <w:pPr>
        <w:spacing w:after="0"/>
        <w:ind w:left="0"/>
        <w:jc w:val="both"/>
      </w:pPr>
      <w:r>
        <w:rPr>
          <w:rFonts w:ascii="Times New Roman"/>
          <w:b w:val="false"/>
          <w:i w:val="false"/>
          <w:color w:val="000000"/>
          <w:sz w:val="28"/>
        </w:rPr>
        <w:t xml:space="preserve">
      электр қозғағыштарының, генераторлардың, трансформаторлардың, синхронды компенсаторлардың, кабель желілері мен жоғары вольтті электр беру желілерінің күрделі қорғану құрылғыларын бөлшектеу, жөндеу, құрастыру және техникалық қызмет көрсету; </w:t>
      </w:r>
    </w:p>
    <w:p>
      <w:pPr>
        <w:spacing w:after="0"/>
        <w:ind w:left="0"/>
        <w:jc w:val="both"/>
      </w:pPr>
      <w:r>
        <w:rPr>
          <w:rFonts w:ascii="Times New Roman"/>
          <w:b w:val="false"/>
          <w:i w:val="false"/>
          <w:color w:val="000000"/>
          <w:sz w:val="28"/>
        </w:rPr>
        <w:t xml:space="preserve">
      релелік қорғаныс және автоматика жабдықтарына, аппаратураларына ақау ведомостарын жасау; </w:t>
      </w:r>
    </w:p>
    <w:p>
      <w:pPr>
        <w:spacing w:after="0"/>
        <w:ind w:left="0"/>
        <w:jc w:val="both"/>
      </w:pPr>
      <w:r>
        <w:rPr>
          <w:rFonts w:ascii="Times New Roman"/>
          <w:b w:val="false"/>
          <w:i w:val="false"/>
          <w:color w:val="000000"/>
          <w:sz w:val="28"/>
        </w:rPr>
        <w:t>
      реле, құралдар мен жабдықтардың, аппаратуралардың, автоматиканың, кинематика механизмдерінің механикалық және электр бөліктеріндегі тозған бөлшектерді дәл өлшеу құралы мен құрылғыларын пайдалана отырып, күрделі жөндеу және құрастыру жұмыстары;</w:t>
      </w:r>
    </w:p>
    <w:p>
      <w:pPr>
        <w:spacing w:after="0"/>
        <w:ind w:left="0"/>
        <w:jc w:val="both"/>
      </w:pPr>
      <w:r>
        <w:rPr>
          <w:rFonts w:ascii="Times New Roman"/>
          <w:b w:val="false"/>
          <w:i w:val="false"/>
          <w:color w:val="000000"/>
          <w:sz w:val="28"/>
        </w:rPr>
        <w:t xml:space="preserve">
      бақылау қондырғыларын тексеру, жөндеу және баптау; </w:t>
      </w:r>
    </w:p>
    <w:p>
      <w:pPr>
        <w:spacing w:after="0"/>
        <w:ind w:left="0"/>
        <w:jc w:val="both"/>
      </w:pPr>
      <w:r>
        <w:rPr>
          <w:rFonts w:ascii="Times New Roman"/>
          <w:b w:val="false"/>
          <w:i w:val="false"/>
          <w:color w:val="000000"/>
          <w:sz w:val="28"/>
        </w:rPr>
        <w:t xml:space="preserve">
      интегралды микросхемалардағы релелік қорғаныс және автоматика жабдықтарының жекелеген элементтерін сынау және баптау; </w:t>
      </w:r>
    </w:p>
    <w:p>
      <w:pPr>
        <w:spacing w:after="0"/>
        <w:ind w:left="0"/>
        <w:jc w:val="both"/>
      </w:pPr>
      <w:r>
        <w:rPr>
          <w:rFonts w:ascii="Times New Roman"/>
          <w:b w:val="false"/>
          <w:i w:val="false"/>
          <w:color w:val="000000"/>
          <w:sz w:val="28"/>
        </w:rPr>
        <w:t xml:space="preserve">
      құрамында полярлендірілген және кодты реле, жартылай өткізгіш интегралды элементтер бар күрделі аппаратура мен қайталама коммутация тізбелерінің изоляциясын сынау; </w:t>
      </w:r>
    </w:p>
    <w:p>
      <w:pPr>
        <w:spacing w:after="0"/>
        <w:ind w:left="0"/>
        <w:jc w:val="both"/>
      </w:pPr>
      <w:r>
        <w:rPr>
          <w:rFonts w:ascii="Times New Roman"/>
          <w:b w:val="false"/>
          <w:i w:val="false"/>
          <w:color w:val="000000"/>
          <w:sz w:val="28"/>
        </w:rPr>
        <w:t>
      генераторлардың, трансформаторлардың, электр беру желілерінің кабель және ауа тораптарының реле қорғаныстарының сипаттамаларын сынау және түсіру;</w:t>
      </w:r>
    </w:p>
    <w:p>
      <w:pPr>
        <w:spacing w:after="0"/>
        <w:ind w:left="0"/>
        <w:jc w:val="both"/>
      </w:pPr>
      <w:r>
        <w:rPr>
          <w:rFonts w:ascii="Times New Roman"/>
          <w:b w:val="false"/>
          <w:i w:val="false"/>
          <w:color w:val="000000"/>
          <w:sz w:val="28"/>
        </w:rPr>
        <w:t>
      инженердің немесе мастердің басшылығымен реле қорғаныстары мен құрылғыларын тексеруге және баптауға арналған күрделі сынау схемаларын құрастыру.</w:t>
      </w:r>
    </w:p>
    <w:bookmarkStart w:name="z234" w:id="232"/>
    <w:p>
      <w:pPr>
        <w:spacing w:after="0"/>
        <w:ind w:left="0"/>
        <w:jc w:val="both"/>
      </w:pPr>
      <w:r>
        <w:rPr>
          <w:rFonts w:ascii="Times New Roman"/>
          <w:b w:val="false"/>
          <w:i w:val="false"/>
          <w:color w:val="000000"/>
          <w:sz w:val="28"/>
        </w:rPr>
        <w:t xml:space="preserve">
      171. Білуге тиіс: </w:t>
      </w:r>
    </w:p>
    <w:bookmarkEnd w:id="232"/>
    <w:p>
      <w:pPr>
        <w:spacing w:after="0"/>
        <w:ind w:left="0"/>
        <w:jc w:val="both"/>
      </w:pPr>
      <w:r>
        <w:rPr>
          <w:rFonts w:ascii="Times New Roman"/>
          <w:b w:val="false"/>
          <w:i w:val="false"/>
          <w:color w:val="000000"/>
          <w:sz w:val="28"/>
        </w:rPr>
        <w:t xml:space="preserve">
      коммутация схемасы; </w:t>
      </w:r>
    </w:p>
    <w:p>
      <w:pPr>
        <w:spacing w:after="0"/>
        <w:ind w:left="0"/>
        <w:jc w:val="both"/>
      </w:pPr>
      <w:r>
        <w:rPr>
          <w:rFonts w:ascii="Times New Roman"/>
          <w:b w:val="false"/>
          <w:i w:val="false"/>
          <w:color w:val="000000"/>
          <w:sz w:val="28"/>
        </w:rPr>
        <w:t>
      жұмыс режимі және генераторлардың, трансформаторлардың, электр қозғалтқыштарының, электр берудің кабельдік және әуе желілерінің қорғанысы туралы егжей-тегжейлі мәліметтер;</w:t>
      </w:r>
    </w:p>
    <w:p>
      <w:pPr>
        <w:spacing w:after="0"/>
        <w:ind w:left="0"/>
        <w:jc w:val="both"/>
      </w:pPr>
      <w:r>
        <w:rPr>
          <w:rFonts w:ascii="Times New Roman"/>
          <w:b w:val="false"/>
          <w:i w:val="false"/>
          <w:color w:val="000000"/>
          <w:sz w:val="28"/>
        </w:rPr>
        <w:t xml:space="preserve">
      релелік қорғау мен автоматиканың принципті, біріктірілген, кеңейтілген және монтаждық схемаларын оқу тәртібі; </w:t>
      </w:r>
    </w:p>
    <w:p>
      <w:pPr>
        <w:spacing w:after="0"/>
        <w:ind w:left="0"/>
        <w:jc w:val="both"/>
      </w:pPr>
      <w:r>
        <w:rPr>
          <w:rFonts w:ascii="Times New Roman"/>
          <w:b w:val="false"/>
          <w:i w:val="false"/>
          <w:color w:val="000000"/>
          <w:sz w:val="28"/>
        </w:rPr>
        <w:t xml:space="preserve">
      жоғары жиіліктегі қорғаныстардың мақсаты мен түрлері; </w:t>
      </w:r>
    </w:p>
    <w:p>
      <w:pPr>
        <w:spacing w:after="0"/>
        <w:ind w:left="0"/>
        <w:jc w:val="both"/>
      </w:pPr>
      <w:r>
        <w:rPr>
          <w:rFonts w:ascii="Times New Roman"/>
          <w:b w:val="false"/>
          <w:i w:val="false"/>
          <w:color w:val="000000"/>
          <w:sz w:val="28"/>
        </w:rPr>
        <w:t xml:space="preserve">
      ауыспалы жедел токтағы қорғануды орындаудың негізгі тәсілдері; </w:t>
      </w:r>
    </w:p>
    <w:p>
      <w:pPr>
        <w:spacing w:after="0"/>
        <w:ind w:left="0"/>
        <w:jc w:val="both"/>
      </w:pPr>
      <w:r>
        <w:rPr>
          <w:rFonts w:ascii="Times New Roman"/>
          <w:b w:val="false"/>
          <w:i w:val="false"/>
          <w:color w:val="000000"/>
          <w:sz w:val="28"/>
        </w:rPr>
        <w:t xml:space="preserve">
      электр беру желілерінің, трансформаторлар мен подстанция шиналарының желілерін автоматты қайта қосу мақсаты; </w:t>
      </w:r>
    </w:p>
    <w:p>
      <w:pPr>
        <w:spacing w:after="0"/>
        <w:ind w:left="0"/>
        <w:jc w:val="both"/>
      </w:pPr>
      <w:r>
        <w:rPr>
          <w:rFonts w:ascii="Times New Roman"/>
          <w:b w:val="false"/>
          <w:i w:val="false"/>
          <w:color w:val="000000"/>
          <w:sz w:val="28"/>
        </w:rPr>
        <w:t xml:space="preserve">
      күрделі реле, қорғану панелі мен автоматиканы реттеу және техникалық қызмет көрсету жөніндегі нұсқаулықтары; </w:t>
      </w:r>
    </w:p>
    <w:p>
      <w:pPr>
        <w:spacing w:after="0"/>
        <w:ind w:left="0"/>
        <w:jc w:val="both"/>
      </w:pPr>
      <w:r>
        <w:rPr>
          <w:rFonts w:ascii="Times New Roman"/>
          <w:b w:val="false"/>
          <w:i w:val="false"/>
          <w:color w:val="000000"/>
          <w:sz w:val="28"/>
        </w:rPr>
        <w:t>
      механика, физика, электроника және радиотехника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235" w:id="233"/>
    <w:p>
      <w:pPr>
        <w:spacing w:after="0"/>
        <w:ind w:left="0"/>
        <w:jc w:val="both"/>
      </w:pPr>
      <w:r>
        <w:rPr>
          <w:rFonts w:ascii="Times New Roman"/>
          <w:b w:val="false"/>
          <w:i w:val="false"/>
          <w:color w:val="000000"/>
          <w:sz w:val="28"/>
        </w:rPr>
        <w:t>
      172. Жұмыс үлгілері:</w:t>
      </w:r>
    </w:p>
    <w:bookmarkEnd w:id="233"/>
    <w:p>
      <w:pPr>
        <w:spacing w:after="0"/>
        <w:ind w:left="0"/>
        <w:jc w:val="both"/>
      </w:pPr>
      <w:r>
        <w:rPr>
          <w:rFonts w:ascii="Times New Roman"/>
          <w:b w:val="false"/>
          <w:i w:val="false"/>
          <w:color w:val="000000"/>
          <w:sz w:val="28"/>
        </w:rPr>
        <w:t>
      1) қайталап қосу автоматикасы, резервті қосу автоматы – реттеу;</w:t>
      </w:r>
    </w:p>
    <w:p>
      <w:pPr>
        <w:spacing w:after="0"/>
        <w:ind w:left="0"/>
        <w:jc w:val="both"/>
      </w:pPr>
      <w:r>
        <w:rPr>
          <w:rFonts w:ascii="Times New Roman"/>
          <w:b w:val="false"/>
          <w:i w:val="false"/>
          <w:color w:val="000000"/>
          <w:sz w:val="28"/>
        </w:rPr>
        <w:t>
      2) "БПТ" және "БПН" типті релелік қорғаныс және автоматика құрылғыларының қоректену блоктары, "АНКА" - "АВПА" жоғары жиілікті аппаратураның және интегралдық микросхемалардағы жартылай өткізгіш панельдердің қоректену блоктары-ревизия, баптау;</w:t>
      </w:r>
    </w:p>
    <w:p>
      <w:pPr>
        <w:spacing w:after="0"/>
        <w:ind w:left="0"/>
        <w:jc w:val="both"/>
      </w:pPr>
      <w:r>
        <w:rPr>
          <w:rFonts w:ascii="Times New Roman"/>
          <w:b w:val="false"/>
          <w:i w:val="false"/>
          <w:color w:val="000000"/>
          <w:sz w:val="28"/>
        </w:rPr>
        <w:t>
      3) электр беру желілерінің сегіздік қорғаныстары - түгендеу және жөндеу;</w:t>
      </w:r>
    </w:p>
    <w:p>
      <w:pPr>
        <w:spacing w:after="0"/>
        <w:ind w:left="0"/>
        <w:jc w:val="both"/>
      </w:pPr>
      <w:r>
        <w:rPr>
          <w:rFonts w:ascii="Times New Roman"/>
          <w:b w:val="false"/>
          <w:i w:val="false"/>
          <w:color w:val="000000"/>
          <w:sz w:val="28"/>
        </w:rPr>
        <w:t>
      4) "РНТ", "РСТ" және "ДЗТ" үлгісіндегі релелі дифференциалдық-ток қорғаныстары - тексеру және реттеу;</w:t>
      </w:r>
    </w:p>
    <w:p>
      <w:pPr>
        <w:spacing w:after="0"/>
        <w:ind w:left="0"/>
        <w:jc w:val="both"/>
      </w:pPr>
      <w:r>
        <w:rPr>
          <w:rFonts w:ascii="Times New Roman"/>
          <w:b w:val="false"/>
          <w:i w:val="false"/>
          <w:color w:val="000000"/>
          <w:sz w:val="28"/>
        </w:rPr>
        <w:t>
      5) "РТВ", "РТМ", "РП-341" үлгісіндегі тікелей әрекет ететін релелі ауыспалы оперативтік токтағы қорғаныс - тексеру және реттеу;</w:t>
      </w:r>
    </w:p>
    <w:p>
      <w:pPr>
        <w:spacing w:after="0"/>
        <w:ind w:left="0"/>
        <w:jc w:val="both"/>
      </w:pPr>
      <w:r>
        <w:rPr>
          <w:rFonts w:ascii="Times New Roman"/>
          <w:b w:val="false"/>
          <w:i w:val="false"/>
          <w:color w:val="000000"/>
          <w:sz w:val="28"/>
        </w:rPr>
        <w:t>
      6) 6-10-35 киловольт фидерлер қорғанысы - түгендеу және электрлік сипаттамаларын тексеру;</w:t>
      </w:r>
    </w:p>
    <w:p>
      <w:pPr>
        <w:spacing w:after="0"/>
        <w:ind w:left="0"/>
        <w:jc w:val="both"/>
      </w:pPr>
      <w:r>
        <w:rPr>
          <w:rFonts w:ascii="Times New Roman"/>
          <w:b w:val="false"/>
          <w:i w:val="false"/>
          <w:color w:val="000000"/>
          <w:sz w:val="28"/>
        </w:rPr>
        <w:t>
      7) "ЭПЗ-1636М", "ЭПЗ-1643", "ДФЗ-201", "ДФЗ-503", "ДФЗ-504", "ДФЗ-503" күрделі қорғаныс панельдері, "РТФ -2", "РТФ -7", "ВТФ-6", "ВТФ-8", "РТФ-9", "РНФ-1М" реле жиынтықтары – тексеру, монтаждау, ақауларын анықтау, түгендеу;</w:t>
      </w:r>
    </w:p>
    <w:p>
      <w:pPr>
        <w:spacing w:after="0"/>
        <w:ind w:left="0"/>
        <w:jc w:val="both"/>
      </w:pPr>
      <w:r>
        <w:rPr>
          <w:rFonts w:ascii="Times New Roman"/>
          <w:b w:val="false"/>
          <w:i w:val="false"/>
          <w:color w:val="000000"/>
          <w:sz w:val="28"/>
        </w:rPr>
        <w:t>
      8) "ЭПА-325", "ЭПА-500" және басқа магнитті күшейткіштеріндегі пропорционалды әрекет ету генераторларына әсер беру реттеуіштері;</w:t>
      </w:r>
    </w:p>
    <w:p>
      <w:pPr>
        <w:spacing w:after="0"/>
        <w:ind w:left="0"/>
        <w:jc w:val="both"/>
      </w:pPr>
      <w:r>
        <w:rPr>
          <w:rFonts w:ascii="Times New Roman"/>
          <w:b w:val="false"/>
          <w:i w:val="false"/>
          <w:color w:val="000000"/>
          <w:sz w:val="28"/>
        </w:rPr>
        <w:t>
      9) қуаты "РБМ-177", "РБМ-178", "РБМ-275" бағыттау релелері - электр сипаттамаларын, жүктемемен қосу дұрыстығын реттеу және тексеру;</w:t>
      </w:r>
    </w:p>
    <w:p>
      <w:pPr>
        <w:spacing w:after="0"/>
        <w:ind w:left="0"/>
        <w:jc w:val="both"/>
      </w:pPr>
      <w:r>
        <w:rPr>
          <w:rFonts w:ascii="Times New Roman"/>
          <w:b w:val="false"/>
          <w:i w:val="false"/>
          <w:color w:val="000000"/>
          <w:sz w:val="28"/>
        </w:rPr>
        <w:t>
      10) түрлі үлгідегі қарсыласу релесі - электр сипаттамаларын реттеу және тексеру;</w:t>
      </w:r>
    </w:p>
    <w:p>
      <w:pPr>
        <w:spacing w:after="0"/>
        <w:ind w:left="0"/>
        <w:jc w:val="both"/>
      </w:pPr>
      <w:r>
        <w:rPr>
          <w:rFonts w:ascii="Times New Roman"/>
          <w:b w:val="false"/>
          <w:i w:val="false"/>
          <w:color w:val="000000"/>
          <w:sz w:val="28"/>
        </w:rPr>
        <w:t>
      11) түрлі үлгідегі майлы және ауалы қосқыштарды басқару схемалары – түгендеу және реттеу;</w:t>
      </w:r>
    </w:p>
    <w:p>
      <w:pPr>
        <w:spacing w:after="0"/>
        <w:ind w:left="0"/>
        <w:jc w:val="both"/>
      </w:pPr>
      <w:r>
        <w:rPr>
          <w:rFonts w:ascii="Times New Roman"/>
          <w:b w:val="false"/>
          <w:i w:val="false"/>
          <w:color w:val="000000"/>
          <w:sz w:val="28"/>
        </w:rPr>
        <w:t>
      12) "КРУ" және "КРУН" үлгісіндегі жартылай өткізгіш элементтердегі "УРЗА" микропроцессорлы релелік қорғаныс және автоматикасы жиынтық таратып бөлу құрылғысы – түгендеу, реттеу және сипаттамаларын түсіру;</w:t>
      </w:r>
    </w:p>
    <w:p>
      <w:pPr>
        <w:spacing w:after="0"/>
        <w:ind w:left="0"/>
        <w:jc w:val="both"/>
      </w:pPr>
      <w:r>
        <w:rPr>
          <w:rFonts w:ascii="Times New Roman"/>
          <w:b w:val="false"/>
          <w:i w:val="false"/>
          <w:color w:val="000000"/>
          <w:sz w:val="28"/>
        </w:rPr>
        <w:t>
      13) "ВПТ-1001", "ВПТ-1002", "ВПН-1001", "ВПН-1002" үлгісіндегі релелік қорғаныс және автоматика құрылғысы – жөндеу және қоректендіру блогін түгендеу;</w:t>
      </w:r>
    </w:p>
    <w:p>
      <w:pPr>
        <w:spacing w:after="0"/>
        <w:ind w:left="0"/>
        <w:jc w:val="both"/>
      </w:pPr>
      <w:r>
        <w:rPr>
          <w:rFonts w:ascii="Times New Roman"/>
          <w:b w:val="false"/>
          <w:i w:val="false"/>
          <w:color w:val="000000"/>
          <w:sz w:val="28"/>
        </w:rPr>
        <w:t>
      14) "РИС-Э2М", "РЦС-Э3М", "РТД-11" үлгісіндегі релелі орталық дабылдатқыш құрылғысы - реттеу және тексеру.</w:t>
      </w:r>
    </w:p>
    <w:bookmarkStart w:name="z236" w:id="234"/>
    <w:p>
      <w:pPr>
        <w:spacing w:after="0"/>
        <w:ind w:left="0"/>
        <w:jc w:val="left"/>
      </w:pPr>
      <w:r>
        <w:rPr>
          <w:rFonts w:ascii="Times New Roman"/>
          <w:b/>
          <w:i w:val="false"/>
          <w:color w:val="000000"/>
        </w:rPr>
        <w:t xml:space="preserve"> 52-параграф. Релелік қорғау және автоматика аппаратурасын жөндеу жөніндегі электрмонтер, 6-разряд</w:t>
      </w:r>
    </w:p>
    <w:bookmarkEnd w:id="234"/>
    <w:bookmarkStart w:name="z237" w:id="235"/>
    <w:p>
      <w:pPr>
        <w:spacing w:after="0"/>
        <w:ind w:left="0"/>
        <w:jc w:val="both"/>
      </w:pPr>
      <w:r>
        <w:rPr>
          <w:rFonts w:ascii="Times New Roman"/>
          <w:b w:val="false"/>
          <w:i w:val="false"/>
          <w:color w:val="000000"/>
          <w:sz w:val="28"/>
        </w:rPr>
        <w:t>
      173. Жұмыс сипаттамасы:</w:t>
      </w:r>
    </w:p>
    <w:bookmarkEnd w:id="235"/>
    <w:p>
      <w:pPr>
        <w:spacing w:after="0"/>
        <w:ind w:left="0"/>
        <w:jc w:val="both"/>
      </w:pPr>
      <w:r>
        <w:rPr>
          <w:rFonts w:ascii="Times New Roman"/>
          <w:b w:val="false"/>
          <w:i w:val="false"/>
          <w:color w:val="000000"/>
          <w:sz w:val="28"/>
        </w:rPr>
        <w:t>
      аса күрделі релелік қорғаныс аппаратурасы мен автоматика бөлшектерінің ақауларын, тозу деңгейінің есебі мен деңгейін анықтау және жою;</w:t>
      </w:r>
    </w:p>
    <w:p>
      <w:pPr>
        <w:spacing w:after="0"/>
        <w:ind w:left="0"/>
        <w:jc w:val="both"/>
      </w:pPr>
      <w:r>
        <w:rPr>
          <w:rFonts w:ascii="Times New Roman"/>
          <w:b w:val="false"/>
          <w:i w:val="false"/>
          <w:color w:val="000000"/>
          <w:sz w:val="28"/>
        </w:rPr>
        <w:t xml:space="preserve">
      электр аппаратурасын жөндеу; </w:t>
      </w:r>
    </w:p>
    <w:p>
      <w:pPr>
        <w:spacing w:after="0"/>
        <w:ind w:left="0"/>
        <w:jc w:val="both"/>
      </w:pPr>
      <w:r>
        <w:rPr>
          <w:rFonts w:ascii="Times New Roman"/>
          <w:b w:val="false"/>
          <w:i w:val="false"/>
          <w:color w:val="000000"/>
          <w:sz w:val="28"/>
        </w:rPr>
        <w:t xml:space="preserve">
      реленің, жоғары биіктіктегі қорғаныс блоктарының, приборлар мен аппараттардың механикалық және электр бөліктерінің ақауларын анықтау және жөндеу жөніндегі күрделі жұмыстарды орындау; </w:t>
      </w:r>
    </w:p>
    <w:p>
      <w:pPr>
        <w:spacing w:after="0"/>
        <w:ind w:left="0"/>
        <w:jc w:val="both"/>
      </w:pPr>
      <w:r>
        <w:rPr>
          <w:rFonts w:ascii="Times New Roman"/>
          <w:b w:val="false"/>
          <w:i w:val="false"/>
          <w:color w:val="000000"/>
          <w:sz w:val="28"/>
        </w:rPr>
        <w:t xml:space="preserve">
      "REST" автоматикасын қосу, күрделі бөлшектерді қалпына келтіру; </w:t>
      </w:r>
    </w:p>
    <w:p>
      <w:pPr>
        <w:spacing w:after="0"/>
        <w:ind w:left="0"/>
        <w:jc w:val="both"/>
      </w:pPr>
      <w:r>
        <w:rPr>
          <w:rFonts w:ascii="Times New Roman"/>
          <w:b w:val="false"/>
          <w:i w:val="false"/>
          <w:color w:val="000000"/>
          <w:sz w:val="28"/>
        </w:rPr>
        <w:t>
      аса күрделі қорғаныс панельдерін монтаждау;</w:t>
      </w:r>
    </w:p>
    <w:p>
      <w:pPr>
        <w:spacing w:after="0"/>
        <w:ind w:left="0"/>
        <w:jc w:val="both"/>
      </w:pPr>
      <w:r>
        <w:rPr>
          <w:rFonts w:ascii="Times New Roman"/>
          <w:b w:val="false"/>
          <w:i w:val="false"/>
          <w:color w:val="000000"/>
          <w:sz w:val="28"/>
        </w:rPr>
        <w:t xml:space="preserve">
      электр-өлшеу аппаратураларымен, осциллографтармен, жоғары жиіліктегі өлшеуіштермен және генераторлармен жұмыс істеу; </w:t>
      </w:r>
    </w:p>
    <w:p>
      <w:pPr>
        <w:spacing w:after="0"/>
        <w:ind w:left="0"/>
        <w:jc w:val="both"/>
      </w:pPr>
      <w:r>
        <w:rPr>
          <w:rFonts w:ascii="Times New Roman"/>
          <w:b w:val="false"/>
          <w:i w:val="false"/>
          <w:color w:val="000000"/>
          <w:sz w:val="28"/>
        </w:rPr>
        <w:t xml:space="preserve">
      күрделі тексеру аппаратурасын баптау және жөндеу; </w:t>
      </w:r>
    </w:p>
    <w:p>
      <w:pPr>
        <w:spacing w:after="0"/>
        <w:ind w:left="0"/>
        <w:jc w:val="both"/>
      </w:pPr>
      <w:r>
        <w:rPr>
          <w:rFonts w:ascii="Times New Roman"/>
          <w:b w:val="false"/>
          <w:i w:val="false"/>
          <w:color w:val="000000"/>
          <w:sz w:val="28"/>
        </w:rPr>
        <w:t xml:space="preserve">
      реле қорғанысы мен автоматикасын әдеттегіден тыс арнайы сынауды жүргізуге арналған күрделі схемаларін құрастыру; </w:t>
      </w:r>
    </w:p>
    <w:p>
      <w:pPr>
        <w:spacing w:after="0"/>
        <w:ind w:left="0"/>
        <w:jc w:val="both"/>
      </w:pPr>
      <w:r>
        <w:rPr>
          <w:rFonts w:ascii="Times New Roman"/>
          <w:b w:val="false"/>
          <w:i w:val="false"/>
          <w:color w:val="000000"/>
          <w:sz w:val="28"/>
        </w:rPr>
        <w:t xml:space="preserve">
      реле қорғанысы мен автоматикасын тексеруге арналған кешенді құрылғыларға қызмет көрсету; </w:t>
      </w:r>
    </w:p>
    <w:p>
      <w:pPr>
        <w:spacing w:after="0"/>
        <w:ind w:left="0"/>
        <w:jc w:val="both"/>
      </w:pPr>
      <w:r>
        <w:rPr>
          <w:rFonts w:ascii="Times New Roman"/>
          <w:b w:val="false"/>
          <w:i w:val="false"/>
          <w:color w:val="000000"/>
          <w:sz w:val="28"/>
        </w:rPr>
        <w:t>
      аса күрделі реле қорғаныстары мен автоматика құрылғыларын инженердің немесе мастердің басшылығымен тексеру.</w:t>
      </w:r>
    </w:p>
    <w:bookmarkStart w:name="z238" w:id="236"/>
    <w:p>
      <w:pPr>
        <w:spacing w:after="0"/>
        <w:ind w:left="0"/>
        <w:jc w:val="both"/>
      </w:pPr>
      <w:r>
        <w:rPr>
          <w:rFonts w:ascii="Times New Roman"/>
          <w:b w:val="false"/>
          <w:i w:val="false"/>
          <w:color w:val="000000"/>
          <w:sz w:val="28"/>
        </w:rPr>
        <w:t xml:space="preserve">
      174. Білуге тиіс: </w:t>
      </w:r>
    </w:p>
    <w:bookmarkEnd w:id="236"/>
    <w:p>
      <w:pPr>
        <w:spacing w:after="0"/>
        <w:ind w:left="0"/>
        <w:jc w:val="both"/>
      </w:pPr>
      <w:r>
        <w:rPr>
          <w:rFonts w:ascii="Times New Roman"/>
          <w:b w:val="false"/>
          <w:i w:val="false"/>
          <w:color w:val="000000"/>
          <w:sz w:val="28"/>
        </w:rPr>
        <w:t>
      аса күрделі реле қорғаныстарын, автоматика мен қайталама коммутация тізбелерін жөндеу, реттеу, тексеру және пайдалану жөніндегі техникалық сипаттамалар мен нұсқаулықтар;</w:t>
      </w:r>
    </w:p>
    <w:p>
      <w:pPr>
        <w:spacing w:after="0"/>
        <w:ind w:left="0"/>
        <w:jc w:val="both"/>
      </w:pPr>
      <w:r>
        <w:rPr>
          <w:rFonts w:ascii="Times New Roman"/>
          <w:b w:val="false"/>
          <w:i w:val="false"/>
          <w:color w:val="000000"/>
          <w:sz w:val="28"/>
        </w:rPr>
        <w:t xml:space="preserve">
      блоктаушы құрылғылардың мақсаты мен схемалары; </w:t>
      </w:r>
    </w:p>
    <w:p>
      <w:pPr>
        <w:spacing w:after="0"/>
        <w:ind w:left="0"/>
        <w:jc w:val="both"/>
      </w:pPr>
      <w:r>
        <w:rPr>
          <w:rFonts w:ascii="Times New Roman"/>
          <w:b w:val="false"/>
          <w:i w:val="false"/>
          <w:color w:val="000000"/>
          <w:sz w:val="28"/>
        </w:rPr>
        <w:t xml:space="preserve">
      жоғары жиіліктегі блокировкалы қорғаныстардың әрекет ету принциптері; </w:t>
      </w:r>
    </w:p>
    <w:p>
      <w:pPr>
        <w:spacing w:after="0"/>
        <w:ind w:left="0"/>
        <w:jc w:val="both"/>
      </w:pPr>
      <w:r>
        <w:rPr>
          <w:rFonts w:ascii="Times New Roman"/>
          <w:b w:val="false"/>
          <w:i w:val="false"/>
          <w:color w:val="000000"/>
          <w:sz w:val="28"/>
        </w:rPr>
        <w:t xml:space="preserve">
      ауыспалы режимдер, энергожүйелердегі тұрақтылық пен тербелістер туралы ұғымдар; </w:t>
      </w:r>
    </w:p>
    <w:p>
      <w:pPr>
        <w:spacing w:after="0"/>
        <w:ind w:left="0"/>
        <w:jc w:val="both"/>
      </w:pPr>
      <w:r>
        <w:rPr>
          <w:rFonts w:ascii="Times New Roman"/>
          <w:b w:val="false"/>
          <w:i w:val="false"/>
          <w:color w:val="000000"/>
          <w:sz w:val="28"/>
        </w:rPr>
        <w:t>
      релелік қорғаныстар мен векторлық диаграммалардың сипаттамаларын алу және құру тәртібі және оларды талдау;</w:t>
      </w:r>
    </w:p>
    <w:p>
      <w:pPr>
        <w:spacing w:after="0"/>
        <w:ind w:left="0"/>
        <w:jc w:val="both"/>
      </w:pPr>
      <w:r>
        <w:rPr>
          <w:rFonts w:ascii="Times New Roman"/>
          <w:b w:val="false"/>
          <w:i w:val="false"/>
          <w:color w:val="000000"/>
          <w:sz w:val="28"/>
        </w:rPr>
        <w:t>
      интегралдық микросхемалардегі және микропроцессорлы қорғаныстағы қорғаныс панельдері мен автоматиканың құрылымдық схемалары;</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239" w:id="237"/>
    <w:p>
      <w:pPr>
        <w:spacing w:after="0"/>
        <w:ind w:left="0"/>
        <w:jc w:val="both"/>
      </w:pPr>
      <w:r>
        <w:rPr>
          <w:rFonts w:ascii="Times New Roman"/>
          <w:b w:val="false"/>
          <w:i w:val="false"/>
          <w:color w:val="000000"/>
          <w:sz w:val="28"/>
        </w:rPr>
        <w:t>
      175. Жұмыс үлгілері:</w:t>
      </w:r>
    </w:p>
    <w:bookmarkEnd w:id="237"/>
    <w:p>
      <w:pPr>
        <w:spacing w:after="0"/>
        <w:ind w:left="0"/>
        <w:jc w:val="both"/>
      </w:pPr>
      <w:r>
        <w:rPr>
          <w:rFonts w:ascii="Times New Roman"/>
          <w:b w:val="false"/>
          <w:i w:val="false"/>
          <w:color w:val="000000"/>
          <w:sz w:val="28"/>
        </w:rPr>
        <w:t>
      1) "РЧ-1", "РЧ-2", "РСТ-11" релелі жиіліктер бойынша жүйені босату автоматтары - жөндеу және реттеу;</w:t>
      </w:r>
    </w:p>
    <w:p>
      <w:pPr>
        <w:spacing w:after="0"/>
        <w:ind w:left="0"/>
        <w:jc w:val="both"/>
      </w:pPr>
      <w:r>
        <w:rPr>
          <w:rFonts w:ascii="Times New Roman"/>
          <w:b w:val="false"/>
          <w:i w:val="false"/>
          <w:color w:val="000000"/>
          <w:sz w:val="28"/>
        </w:rPr>
        <w:t>
      2) "БАР", "АРТ-1" үлгісіндегі және басқа да трансформаторлардың қуатын автоматты реттеу блоктары – электр сипаттамаларын түсіру, берілген параметрлерге ыңғайластыру;</w:t>
      </w:r>
    </w:p>
    <w:p>
      <w:pPr>
        <w:spacing w:after="0"/>
        <w:ind w:left="0"/>
        <w:jc w:val="both"/>
      </w:pPr>
      <w:r>
        <w:rPr>
          <w:rFonts w:ascii="Times New Roman"/>
          <w:b w:val="false"/>
          <w:i w:val="false"/>
          <w:color w:val="000000"/>
          <w:sz w:val="28"/>
        </w:rPr>
        <w:t>
      3) "ДЗ-501", "ДЗ-502", "ДЗ-503", "ЭПЗ-1636", "ПЗ-5" үлгісіндегі дистанционды қорғаныстар – баптау;</w:t>
      </w:r>
    </w:p>
    <w:p>
      <w:pPr>
        <w:spacing w:after="0"/>
        <w:ind w:left="0"/>
        <w:jc w:val="both"/>
      </w:pPr>
      <w:r>
        <w:rPr>
          <w:rFonts w:ascii="Times New Roman"/>
          <w:b w:val="false"/>
          <w:i w:val="false"/>
          <w:color w:val="000000"/>
          <w:sz w:val="28"/>
        </w:rPr>
        <w:t>
      4) "ПВЗУ", "АВЗК-80", "ПВЗ-90М" үлгісіндегі жоғары жиіліктегі постылары бар "ДФЗ-201", "ДФЗ-501", "ДФЗ-502", "ДФЗ-503", "ДФЗ-504" үлгісіндегі дифференциалды-фазалы қорғаныстар - жоғары жиіліктегі қорғаныстардың электр сипаттамаларын тексеру, жөндеу және реттеу;</w:t>
      </w:r>
    </w:p>
    <w:p>
      <w:pPr>
        <w:spacing w:after="0"/>
        <w:ind w:left="0"/>
        <w:jc w:val="both"/>
      </w:pPr>
      <w:r>
        <w:rPr>
          <w:rFonts w:ascii="Times New Roman"/>
          <w:b w:val="false"/>
          <w:i w:val="false"/>
          <w:color w:val="000000"/>
          <w:sz w:val="28"/>
        </w:rPr>
        <w:t>
      5) "SPАС-801", "РЗ-11" үлгісіндегі микропроцессорлық қорғаныстар, "REL" үлгісіндегі терминалдар мен өзгелерді - электр сипаттамаларын түсіру және тексеру;</w:t>
      </w:r>
    </w:p>
    <w:p>
      <w:pPr>
        <w:spacing w:after="0"/>
        <w:ind w:left="0"/>
        <w:jc w:val="both"/>
      </w:pPr>
      <w:r>
        <w:rPr>
          <w:rFonts w:ascii="Times New Roman"/>
          <w:b w:val="false"/>
          <w:i w:val="false"/>
          <w:color w:val="000000"/>
          <w:sz w:val="28"/>
        </w:rPr>
        <w:t>
      6) жоғары жиіліктегі арналар- жекелеген элементтерді реттеу, қоршауыштарды, қосу және ажырату сүзгілерін, байланыс конденсаторлары мен элементтерін - сөнуін және запатарды тексеру, бірге қосылған жоғары жиіліктегі арналарды тексеру;</w:t>
      </w:r>
    </w:p>
    <w:p>
      <w:pPr>
        <w:spacing w:after="0"/>
        <w:ind w:left="0"/>
        <w:jc w:val="both"/>
      </w:pPr>
      <w:r>
        <w:rPr>
          <w:rFonts w:ascii="Times New Roman"/>
          <w:b w:val="false"/>
          <w:i w:val="false"/>
          <w:color w:val="000000"/>
          <w:sz w:val="28"/>
        </w:rPr>
        <w:t>
      7) "РАС"-тар, магнитографтар, осциллографтар - реттеу;</w:t>
      </w:r>
    </w:p>
    <w:p>
      <w:pPr>
        <w:spacing w:after="0"/>
        <w:ind w:left="0"/>
        <w:jc w:val="both"/>
      </w:pPr>
      <w:r>
        <w:rPr>
          <w:rFonts w:ascii="Times New Roman"/>
          <w:b w:val="false"/>
          <w:i w:val="false"/>
          <w:color w:val="000000"/>
          <w:sz w:val="28"/>
        </w:rPr>
        <w:t>
      8) жартылай өткізгіштердегі контактісіз автомат панельдері - жөндеу, реттеу;</w:t>
      </w:r>
    </w:p>
    <w:p>
      <w:pPr>
        <w:spacing w:after="0"/>
        <w:ind w:left="0"/>
        <w:jc w:val="both"/>
      </w:pPr>
      <w:r>
        <w:rPr>
          <w:rFonts w:ascii="Times New Roman"/>
          <w:b w:val="false"/>
          <w:i w:val="false"/>
          <w:color w:val="000000"/>
          <w:sz w:val="28"/>
        </w:rPr>
        <w:t>
      9) "ЩДЭ-2801", "ЩДЭ-2802", "ПДЭ-2801", "ПДЭ-2802", "ПДЭ-2001-2006" және басқа да сериялы интегралдық микросхемалардағы қорғаныс панельдері - электр сипаттамаларын түгендеу және тексеру;</w:t>
      </w:r>
    </w:p>
    <w:p>
      <w:pPr>
        <w:spacing w:after="0"/>
        <w:ind w:left="0"/>
        <w:jc w:val="both"/>
      </w:pPr>
      <w:r>
        <w:rPr>
          <w:rFonts w:ascii="Times New Roman"/>
          <w:b w:val="false"/>
          <w:i w:val="false"/>
          <w:color w:val="000000"/>
          <w:sz w:val="28"/>
        </w:rPr>
        <w:t>
      10) "УПЗ-70", "АВЗК-80", "ПВЗ-90М" үлгісіндегі және өзге де отандық және шетелдік өндірістің жоғары жиіліктегі қабылдап өткізушілер – реттеу және ыңғайластыру;</w:t>
      </w:r>
    </w:p>
    <w:p>
      <w:pPr>
        <w:spacing w:after="0"/>
        <w:ind w:left="0"/>
        <w:jc w:val="both"/>
      </w:pPr>
      <w:r>
        <w:rPr>
          <w:rFonts w:ascii="Times New Roman"/>
          <w:b w:val="false"/>
          <w:i w:val="false"/>
          <w:color w:val="000000"/>
          <w:sz w:val="28"/>
        </w:rPr>
        <w:t>
      11) синхронды генераторлар мен электр қозғағыштарын щеткасыз әсер ету автоматты реттегіштері- түгендеу және реттеу;</w:t>
      </w:r>
    </w:p>
    <w:p>
      <w:pPr>
        <w:spacing w:after="0"/>
        <w:ind w:left="0"/>
        <w:jc w:val="both"/>
      </w:pPr>
      <w:r>
        <w:rPr>
          <w:rFonts w:ascii="Times New Roman"/>
          <w:b w:val="false"/>
          <w:i w:val="false"/>
          <w:color w:val="000000"/>
          <w:sz w:val="28"/>
        </w:rPr>
        <w:t>
      12) "РВО-2" үлгісіндегі синхронды компенсаторлардың әсер ету реттегіштері-түгендеу, жөндеу және реттеу;</w:t>
      </w:r>
    </w:p>
    <w:p>
      <w:pPr>
        <w:spacing w:after="0"/>
        <w:ind w:left="0"/>
        <w:jc w:val="both"/>
      </w:pPr>
      <w:r>
        <w:rPr>
          <w:rFonts w:ascii="Times New Roman"/>
          <w:b w:val="false"/>
          <w:i w:val="false"/>
          <w:color w:val="000000"/>
          <w:sz w:val="28"/>
        </w:rPr>
        <w:t>
      13) "РЧ-1", "РЧ-2", "РСТ-11", "АЧР", "ДЧ" және "ЧАПВ" типті жиілік релесі-реттеу, баптау және техникалық қызмет көрсету;</w:t>
      </w:r>
    </w:p>
    <w:p>
      <w:pPr>
        <w:spacing w:after="0"/>
        <w:ind w:left="0"/>
        <w:jc w:val="both"/>
      </w:pPr>
      <w:r>
        <w:rPr>
          <w:rFonts w:ascii="Times New Roman"/>
          <w:b w:val="false"/>
          <w:i w:val="false"/>
          <w:color w:val="000000"/>
          <w:sz w:val="28"/>
        </w:rPr>
        <w:t>
      14) автотрансформаторлардың өрт сөндіру автоматика схемасы - элементтерді реттеу және ыңғайластыру, олардың бастапқы жабдыққа әсерін сынамалау;</w:t>
      </w:r>
    </w:p>
    <w:p>
      <w:pPr>
        <w:spacing w:after="0"/>
        <w:ind w:left="0"/>
        <w:jc w:val="both"/>
      </w:pPr>
      <w:r>
        <w:rPr>
          <w:rFonts w:ascii="Times New Roman"/>
          <w:b w:val="false"/>
          <w:i w:val="false"/>
          <w:color w:val="000000"/>
          <w:sz w:val="28"/>
        </w:rPr>
        <w:t>
      15) қуат және ток тізбесі - векторлық диаграммаларды түсіру, қорғаныстарды баптау мен қосу дұрыстығын талдау;</w:t>
      </w:r>
    </w:p>
    <w:p>
      <w:pPr>
        <w:spacing w:after="0"/>
        <w:ind w:left="0"/>
        <w:jc w:val="both"/>
      </w:pPr>
      <w:r>
        <w:rPr>
          <w:rFonts w:ascii="Times New Roman"/>
          <w:b w:val="false"/>
          <w:i w:val="false"/>
          <w:color w:val="000000"/>
          <w:sz w:val="28"/>
        </w:rPr>
        <w:t>
      16) тиристорлық әсер ету шкафтары, басқару панельдері, қуат тиристорлары - параметрлерін тексеру, реттеу.</w:t>
      </w:r>
    </w:p>
    <w:bookmarkStart w:name="z240" w:id="238"/>
    <w:p>
      <w:pPr>
        <w:spacing w:after="0"/>
        <w:ind w:left="0"/>
        <w:jc w:val="both"/>
      </w:pPr>
      <w:r>
        <w:rPr>
          <w:rFonts w:ascii="Times New Roman"/>
          <w:b w:val="false"/>
          <w:i w:val="false"/>
          <w:color w:val="000000"/>
          <w:sz w:val="28"/>
        </w:rPr>
        <w:t>
      176. Техникалық және кәсіптік (арнайы орта, кәсіптік орта) білім талап етіледі.</w:t>
      </w:r>
    </w:p>
    <w:bookmarkEnd w:id="238"/>
    <w:bookmarkStart w:name="z241" w:id="239"/>
    <w:p>
      <w:pPr>
        <w:spacing w:after="0"/>
        <w:ind w:left="0"/>
        <w:jc w:val="left"/>
      </w:pPr>
      <w:r>
        <w:rPr>
          <w:rFonts w:ascii="Times New Roman"/>
          <w:b/>
          <w:i w:val="false"/>
          <w:color w:val="000000"/>
        </w:rPr>
        <w:t xml:space="preserve"> 53-параграф. Релелік қорғау және автоматика аппаратурасын жөндеу жөніндегі электрмонтер, 7-разряд</w:t>
      </w:r>
    </w:p>
    <w:bookmarkEnd w:id="239"/>
    <w:bookmarkStart w:name="z242" w:id="240"/>
    <w:p>
      <w:pPr>
        <w:spacing w:after="0"/>
        <w:ind w:left="0"/>
        <w:jc w:val="both"/>
      </w:pPr>
      <w:r>
        <w:rPr>
          <w:rFonts w:ascii="Times New Roman"/>
          <w:b w:val="false"/>
          <w:i w:val="false"/>
          <w:color w:val="000000"/>
          <w:sz w:val="28"/>
        </w:rPr>
        <w:t>
      177. Жұмыс сипаттамасы:</w:t>
      </w:r>
    </w:p>
    <w:bookmarkEnd w:id="240"/>
    <w:p>
      <w:pPr>
        <w:spacing w:after="0"/>
        <w:ind w:left="0"/>
        <w:jc w:val="both"/>
      </w:pPr>
      <w:r>
        <w:rPr>
          <w:rFonts w:ascii="Times New Roman"/>
          <w:b w:val="false"/>
          <w:i w:val="false"/>
          <w:color w:val="000000"/>
          <w:sz w:val="28"/>
        </w:rPr>
        <w:t>
      интегралды микросхемалар мен микропроцессорлық құрылғылар базасында жасалған релелік қорғаныс және автоматиканың күрделі құрылғыларын, кешенді тексеру құрылғылары мен автоматты тексеру қондырғыларын жөндеу мен баптау.</w:t>
      </w:r>
    </w:p>
    <w:bookmarkStart w:name="z243" w:id="241"/>
    <w:p>
      <w:pPr>
        <w:spacing w:after="0"/>
        <w:ind w:left="0"/>
        <w:jc w:val="both"/>
      </w:pPr>
      <w:r>
        <w:rPr>
          <w:rFonts w:ascii="Times New Roman"/>
          <w:b w:val="false"/>
          <w:i w:val="false"/>
          <w:color w:val="000000"/>
          <w:sz w:val="28"/>
        </w:rPr>
        <w:t xml:space="preserve">
      178. Білуге тиіс: </w:t>
      </w:r>
    </w:p>
    <w:bookmarkEnd w:id="241"/>
    <w:p>
      <w:pPr>
        <w:spacing w:after="0"/>
        <w:ind w:left="0"/>
        <w:jc w:val="both"/>
      </w:pPr>
      <w:r>
        <w:rPr>
          <w:rFonts w:ascii="Times New Roman"/>
          <w:b w:val="false"/>
          <w:i w:val="false"/>
          <w:color w:val="000000"/>
          <w:sz w:val="28"/>
        </w:rPr>
        <w:t xml:space="preserve">
      күрделі релелік қорғаныс және автоматика аппаратураларын жөндеу, баптау, тексеру және пайдалану жөніндегі нұсқаулық; </w:t>
      </w:r>
    </w:p>
    <w:p>
      <w:pPr>
        <w:spacing w:after="0"/>
        <w:ind w:left="0"/>
        <w:jc w:val="both"/>
      </w:pPr>
      <w:r>
        <w:rPr>
          <w:rFonts w:ascii="Times New Roman"/>
          <w:b w:val="false"/>
          <w:i w:val="false"/>
          <w:color w:val="000000"/>
          <w:sz w:val="28"/>
        </w:rPr>
        <w:t xml:space="preserve">
      релелік қорғаныс және автоматика құрылғыларындағы ақауларды анықтау және іздестіру тәсілдері; </w:t>
      </w:r>
    </w:p>
    <w:p>
      <w:pPr>
        <w:spacing w:after="0"/>
        <w:ind w:left="0"/>
        <w:jc w:val="both"/>
      </w:pPr>
      <w:r>
        <w:rPr>
          <w:rFonts w:ascii="Times New Roman"/>
          <w:b w:val="false"/>
          <w:i w:val="false"/>
          <w:color w:val="000000"/>
          <w:sz w:val="28"/>
        </w:rPr>
        <w:t>
      күрделі электронды өлшеу аппаратурасымен жұмыс істеу тәртібі;</w:t>
      </w:r>
    </w:p>
    <w:p>
      <w:pPr>
        <w:spacing w:after="0"/>
        <w:ind w:left="0"/>
        <w:jc w:val="both"/>
      </w:pPr>
      <w:r>
        <w:rPr>
          <w:rFonts w:ascii="Times New Roman"/>
          <w:b w:val="false"/>
          <w:i w:val="false"/>
          <w:color w:val="000000"/>
          <w:sz w:val="28"/>
        </w:rPr>
        <w:t>
      қорғаныстың және интегралды микросхемалардағы автоматиканың панельдері мен құрылғыларының схемалары;</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244" w:id="242"/>
    <w:p>
      <w:pPr>
        <w:spacing w:after="0"/>
        <w:ind w:left="0"/>
        <w:jc w:val="both"/>
      </w:pPr>
      <w:r>
        <w:rPr>
          <w:rFonts w:ascii="Times New Roman"/>
          <w:b w:val="false"/>
          <w:i w:val="false"/>
          <w:color w:val="000000"/>
          <w:sz w:val="28"/>
        </w:rPr>
        <w:t>
      179. Жұмыс үлгілері:</w:t>
      </w:r>
    </w:p>
    <w:bookmarkEnd w:id="242"/>
    <w:p>
      <w:pPr>
        <w:spacing w:after="0"/>
        <w:ind w:left="0"/>
        <w:jc w:val="both"/>
      </w:pPr>
      <w:r>
        <w:rPr>
          <w:rFonts w:ascii="Times New Roman"/>
          <w:b w:val="false"/>
          <w:i w:val="false"/>
          <w:color w:val="000000"/>
          <w:sz w:val="28"/>
        </w:rPr>
        <w:t>
      1) "САПАХ", "АПАХ", "АЛАР", "САОН", "ДАРН" және өзгелер аварияға қарсы автоматика – электр сипаттамаларын тексеру және ыңғайластыру;</w:t>
      </w:r>
    </w:p>
    <w:p>
      <w:pPr>
        <w:spacing w:after="0"/>
        <w:ind w:left="0"/>
        <w:jc w:val="both"/>
      </w:pPr>
      <w:r>
        <w:rPr>
          <w:rFonts w:ascii="Times New Roman"/>
          <w:b w:val="false"/>
          <w:i w:val="false"/>
          <w:color w:val="000000"/>
          <w:sz w:val="28"/>
        </w:rPr>
        <w:t>
      2) "ДЗЛ-2" желісінің бойлық дифференциалды қорғаныстары – кешенді екіжақты тексеру;</w:t>
      </w:r>
    </w:p>
    <w:p>
      <w:pPr>
        <w:spacing w:after="0"/>
        <w:ind w:left="0"/>
        <w:jc w:val="both"/>
      </w:pPr>
      <w:r>
        <w:rPr>
          <w:rFonts w:ascii="Times New Roman"/>
          <w:b w:val="false"/>
          <w:i w:val="false"/>
          <w:color w:val="000000"/>
          <w:sz w:val="28"/>
        </w:rPr>
        <w:t>
      3) генераторлардың және генератор роторларының қорғаныс жиынтығы ("РТФ-6М", "РЗР-1М" реле блоктары) - жөндеу және баптау;</w:t>
      </w:r>
    </w:p>
    <w:p>
      <w:pPr>
        <w:spacing w:after="0"/>
        <w:ind w:left="0"/>
        <w:jc w:val="both"/>
      </w:pPr>
      <w:r>
        <w:rPr>
          <w:rFonts w:ascii="Times New Roman"/>
          <w:b w:val="false"/>
          <w:i w:val="false"/>
          <w:color w:val="000000"/>
          <w:sz w:val="28"/>
        </w:rPr>
        <w:t>
      4) "БРЭ-2801" интегралды микросхемалардағы қарсыласу реле блоктары – берілген қондырғыны, қоңырауды реттеу және сыртық байланыстарды қосу;</w:t>
      </w:r>
    </w:p>
    <w:p>
      <w:pPr>
        <w:spacing w:after="0"/>
        <w:ind w:left="0"/>
        <w:jc w:val="both"/>
      </w:pPr>
      <w:r>
        <w:rPr>
          <w:rFonts w:ascii="Times New Roman"/>
          <w:b w:val="false"/>
          <w:i w:val="false"/>
          <w:color w:val="000000"/>
          <w:sz w:val="28"/>
        </w:rPr>
        <w:t>
      5) "АНКА", "АВПА", "ВЧТО", "АКПА" үлгісіндегі аварияға қарсы автоматика қондырғысы - электр сипаттамаларын тексеру және ыңғайластыру;</w:t>
      </w:r>
    </w:p>
    <w:p>
      <w:pPr>
        <w:spacing w:after="0"/>
        <w:ind w:left="0"/>
        <w:jc w:val="both"/>
      </w:pPr>
      <w:r>
        <w:rPr>
          <w:rFonts w:ascii="Times New Roman"/>
          <w:b w:val="false"/>
          <w:i w:val="false"/>
          <w:color w:val="000000"/>
          <w:sz w:val="28"/>
        </w:rPr>
        <w:t>
      6) микропроцессорлық негіздегі электро жетектер – тексеру және реттеу.</w:t>
      </w:r>
    </w:p>
    <w:bookmarkStart w:name="z245" w:id="243"/>
    <w:p>
      <w:pPr>
        <w:spacing w:after="0"/>
        <w:ind w:left="0"/>
        <w:jc w:val="both"/>
      </w:pPr>
      <w:r>
        <w:rPr>
          <w:rFonts w:ascii="Times New Roman"/>
          <w:b w:val="false"/>
          <w:i w:val="false"/>
          <w:color w:val="000000"/>
          <w:sz w:val="28"/>
        </w:rPr>
        <w:t>
      180. Интегралды микросхемалар мен микропроцессорлық құрылғылар базасында жасалған релелік қорғаныс және автоматиканың аса күрделі құрылғыларын жөндеу және реттеу, жаңа аппаратураның аз сериялы үлгілерін реттеу және жөндеу жөніндегі жұмысты орындау кезінде 8-разряд.</w:t>
      </w:r>
    </w:p>
    <w:bookmarkEnd w:id="243"/>
    <w:bookmarkStart w:name="z246" w:id="244"/>
    <w:p>
      <w:pPr>
        <w:spacing w:after="0"/>
        <w:ind w:left="0"/>
        <w:jc w:val="both"/>
      </w:pPr>
      <w:r>
        <w:rPr>
          <w:rFonts w:ascii="Times New Roman"/>
          <w:b w:val="false"/>
          <w:i w:val="false"/>
          <w:color w:val="000000"/>
          <w:sz w:val="28"/>
        </w:rPr>
        <w:t>
      181. 7-8-разрядтарды беру үшін техникалық және кәсіптік (арнайы орта, кәсіптік орта) білім талап етіледі.</w:t>
      </w:r>
    </w:p>
    <w:bookmarkEnd w:id="244"/>
    <w:bookmarkStart w:name="z247" w:id="245"/>
    <w:p>
      <w:pPr>
        <w:spacing w:after="0"/>
        <w:ind w:left="0"/>
        <w:jc w:val="left"/>
      </w:pPr>
      <w:r>
        <w:rPr>
          <w:rFonts w:ascii="Times New Roman"/>
          <w:b/>
          <w:i w:val="false"/>
          <w:color w:val="000000"/>
        </w:rPr>
        <w:t xml:space="preserve"> 54-параграф. Тарату құрылғылары жабдықтарын жөндеу жөніндегі электр слесарь, 2-разряд</w:t>
      </w:r>
    </w:p>
    <w:bookmarkEnd w:id="245"/>
    <w:bookmarkStart w:name="z248" w:id="246"/>
    <w:p>
      <w:pPr>
        <w:spacing w:after="0"/>
        <w:ind w:left="0"/>
        <w:jc w:val="both"/>
      </w:pPr>
      <w:r>
        <w:rPr>
          <w:rFonts w:ascii="Times New Roman"/>
          <w:b w:val="false"/>
          <w:i w:val="false"/>
          <w:color w:val="000000"/>
          <w:sz w:val="28"/>
        </w:rPr>
        <w:t>
      182. Жұмыс сипаттамасы:</w:t>
      </w:r>
    </w:p>
    <w:bookmarkEnd w:id="246"/>
    <w:p>
      <w:pPr>
        <w:spacing w:after="0"/>
        <w:ind w:left="0"/>
        <w:jc w:val="both"/>
      </w:pPr>
      <w:r>
        <w:rPr>
          <w:rFonts w:ascii="Times New Roman"/>
          <w:b w:val="false"/>
          <w:i w:val="false"/>
          <w:color w:val="000000"/>
          <w:sz w:val="28"/>
        </w:rPr>
        <w:t xml:space="preserve">
      станциялардың, шағын станциялардың тарату құрылғыларын, трансформаторлар мен ендірмелерді жөндеген және техникалық тексерген кездегі қосымша жұмыстар; </w:t>
      </w:r>
    </w:p>
    <w:p>
      <w:pPr>
        <w:spacing w:after="0"/>
        <w:ind w:left="0"/>
        <w:jc w:val="both"/>
      </w:pPr>
      <w:r>
        <w:rPr>
          <w:rFonts w:ascii="Times New Roman"/>
          <w:b w:val="false"/>
          <w:i w:val="false"/>
          <w:color w:val="000000"/>
          <w:sz w:val="28"/>
        </w:rPr>
        <w:t xml:space="preserve">
      бөлшектерді 12-14 сапалық белгі бойынша (нақтылықтың 5-7 сыныбы бойынша) слесарлық өңдеу; </w:t>
      </w:r>
    </w:p>
    <w:p>
      <w:pPr>
        <w:spacing w:after="0"/>
        <w:ind w:left="0"/>
        <w:jc w:val="both"/>
      </w:pPr>
      <w:r>
        <w:rPr>
          <w:rFonts w:ascii="Times New Roman"/>
          <w:b w:val="false"/>
          <w:i w:val="false"/>
          <w:color w:val="000000"/>
          <w:sz w:val="28"/>
        </w:rPr>
        <w:t xml:space="preserve">
      қарапайым металл және оқшаулау құрылымдарын жасау; </w:t>
      </w:r>
    </w:p>
    <w:p>
      <w:pPr>
        <w:spacing w:after="0"/>
        <w:ind w:left="0"/>
        <w:jc w:val="both"/>
      </w:pPr>
      <w:r>
        <w:rPr>
          <w:rFonts w:ascii="Times New Roman"/>
          <w:b w:val="false"/>
          <w:i w:val="false"/>
          <w:color w:val="000000"/>
          <w:sz w:val="28"/>
        </w:rPr>
        <w:t xml:space="preserve">
      жабдықтың демонтаждалған және жинақталған бөлшектерін тазалау, жуу және сүрту; </w:t>
      </w:r>
    </w:p>
    <w:p>
      <w:pPr>
        <w:spacing w:after="0"/>
        <w:ind w:left="0"/>
        <w:jc w:val="both"/>
      </w:pPr>
      <w:r>
        <w:rPr>
          <w:rFonts w:ascii="Times New Roman"/>
          <w:b w:val="false"/>
          <w:i w:val="false"/>
          <w:color w:val="000000"/>
          <w:sz w:val="28"/>
        </w:rPr>
        <w:t xml:space="preserve">
      түйіспелер мен түйіспе беттерді тазалау; </w:t>
      </w:r>
    </w:p>
    <w:p>
      <w:pPr>
        <w:spacing w:after="0"/>
        <w:ind w:left="0"/>
        <w:jc w:val="both"/>
      </w:pPr>
      <w:r>
        <w:rPr>
          <w:rFonts w:ascii="Times New Roman"/>
          <w:b w:val="false"/>
          <w:i w:val="false"/>
          <w:color w:val="000000"/>
          <w:sz w:val="28"/>
        </w:rPr>
        <w:t xml:space="preserve">
      слесарлық құралдарды, керек-жарақты, аспаптар мен материалдарды жұмыс орнына апару, жұмысқа дайындау және жинау; </w:t>
      </w:r>
    </w:p>
    <w:p>
      <w:pPr>
        <w:spacing w:after="0"/>
        <w:ind w:left="0"/>
        <w:jc w:val="both"/>
      </w:pPr>
      <w:r>
        <w:rPr>
          <w:rFonts w:ascii="Times New Roman"/>
          <w:b w:val="false"/>
          <w:i w:val="false"/>
          <w:color w:val="000000"/>
          <w:sz w:val="28"/>
        </w:rPr>
        <w:t xml:space="preserve">
      қалайылау және дәнекерлеу үшін беттерді тазалау; </w:t>
      </w:r>
    </w:p>
    <w:p>
      <w:pPr>
        <w:spacing w:after="0"/>
        <w:ind w:left="0"/>
        <w:jc w:val="both"/>
      </w:pPr>
      <w:r>
        <w:rPr>
          <w:rFonts w:ascii="Times New Roman"/>
          <w:b w:val="false"/>
          <w:i w:val="false"/>
          <w:color w:val="000000"/>
          <w:sz w:val="28"/>
        </w:rPr>
        <w:t xml:space="preserve">
      кернеуі 10 киловольтқа дейінгі тарату құрылғыларының жабдықтарын, кірмелерін - 35 киловольтқа дейінгі кірмелерді, қуаты 1000 киловольт-амперге дейінгі майлы және құрғақ күштік трансформаторларды, кернеуі 10 киловольтқа дейінгі орамдарын ауыстыра отырып, бөлшектеу, жөндеу және құрастыру; </w:t>
      </w:r>
    </w:p>
    <w:p>
      <w:pPr>
        <w:spacing w:after="0"/>
        <w:ind w:left="0"/>
        <w:jc w:val="both"/>
      </w:pPr>
      <w:r>
        <w:rPr>
          <w:rFonts w:ascii="Times New Roman"/>
          <w:b w:val="false"/>
          <w:i w:val="false"/>
          <w:color w:val="000000"/>
          <w:sz w:val="28"/>
        </w:rPr>
        <w:t xml:space="preserve">
      электр қозғалтқыштардың, электр аппараттардың және электр аспаптардың қарапайым түйіндері мен бөлшектерін бөлшектеу, жөндеу және жинау; </w:t>
      </w:r>
    </w:p>
    <w:p>
      <w:pPr>
        <w:spacing w:after="0"/>
        <w:ind w:left="0"/>
        <w:jc w:val="both"/>
      </w:pPr>
      <w:r>
        <w:rPr>
          <w:rFonts w:ascii="Times New Roman"/>
          <w:b w:val="false"/>
          <w:i w:val="false"/>
          <w:color w:val="000000"/>
          <w:sz w:val="28"/>
        </w:rPr>
        <w:t xml:space="preserve">
      қарапайым жарық беруші арматура құрылғысы мен шағын жарықтандырғыш құралды орнату; </w:t>
      </w:r>
    </w:p>
    <w:p>
      <w:pPr>
        <w:spacing w:after="0"/>
        <w:ind w:left="0"/>
        <w:jc w:val="both"/>
      </w:pPr>
      <w:r>
        <w:rPr>
          <w:rFonts w:ascii="Times New Roman"/>
          <w:b w:val="false"/>
          <w:i w:val="false"/>
          <w:color w:val="000000"/>
          <w:sz w:val="28"/>
        </w:rPr>
        <w:t xml:space="preserve">
      тарату қорабын, сақтандыру қалқандарын монтаждау, демонтаждау және жөндеу; </w:t>
      </w:r>
    </w:p>
    <w:p>
      <w:pPr>
        <w:spacing w:after="0"/>
        <w:ind w:left="0"/>
        <w:jc w:val="both"/>
      </w:pPr>
      <w:r>
        <w:rPr>
          <w:rFonts w:ascii="Times New Roman"/>
          <w:b w:val="false"/>
          <w:i w:val="false"/>
          <w:color w:val="000000"/>
          <w:sz w:val="28"/>
        </w:rPr>
        <w:t xml:space="preserve">
      қосуды реттеуші қарапайым аппаратураны тексеру және жөндеу; </w:t>
      </w:r>
    </w:p>
    <w:p>
      <w:pPr>
        <w:spacing w:after="0"/>
        <w:ind w:left="0"/>
        <w:jc w:val="both"/>
      </w:pPr>
      <w:r>
        <w:rPr>
          <w:rFonts w:ascii="Times New Roman"/>
          <w:b w:val="false"/>
          <w:i w:val="false"/>
          <w:color w:val="000000"/>
          <w:sz w:val="28"/>
        </w:rPr>
        <w:t>
      біліктілігі анағұрлым жоғары электр слесарінің басшылығымен күрделі емес такелаждық жұмыстар;</w:t>
      </w:r>
    </w:p>
    <w:p>
      <w:pPr>
        <w:spacing w:after="0"/>
        <w:ind w:left="0"/>
        <w:jc w:val="both"/>
      </w:pPr>
      <w:r>
        <w:rPr>
          <w:rFonts w:ascii="Times New Roman"/>
          <w:b w:val="false"/>
          <w:i w:val="false"/>
          <w:color w:val="000000"/>
          <w:sz w:val="28"/>
        </w:rPr>
        <w:t>
      бояу жұмыстарын орындау.</w:t>
      </w:r>
    </w:p>
    <w:bookmarkStart w:name="z249" w:id="247"/>
    <w:p>
      <w:pPr>
        <w:spacing w:after="0"/>
        <w:ind w:left="0"/>
        <w:jc w:val="both"/>
      </w:pPr>
      <w:r>
        <w:rPr>
          <w:rFonts w:ascii="Times New Roman"/>
          <w:b w:val="false"/>
          <w:i w:val="false"/>
          <w:color w:val="000000"/>
          <w:sz w:val="28"/>
        </w:rPr>
        <w:t xml:space="preserve">
      183. Білуге тиіс: </w:t>
      </w:r>
    </w:p>
    <w:bookmarkEnd w:id="247"/>
    <w:p>
      <w:pPr>
        <w:spacing w:after="0"/>
        <w:ind w:left="0"/>
        <w:jc w:val="both"/>
      </w:pPr>
      <w:r>
        <w:rPr>
          <w:rFonts w:ascii="Times New Roman"/>
          <w:b w:val="false"/>
          <w:i w:val="false"/>
          <w:color w:val="000000"/>
          <w:sz w:val="28"/>
        </w:rPr>
        <w:t xml:space="preserve">
      тарату жабдықтарының, күшті, дәнекерлеу және өлшеу, төмен вольтті және жоғары вольтті трансформаторлардың, тұрақты және ауыспалы ток электр қозғалтқыштары кірмесінің мақсаты, құрылысы және жұмыс істеу принципі туралы жалпы мәліметтер; </w:t>
      </w:r>
    </w:p>
    <w:p>
      <w:pPr>
        <w:spacing w:after="0"/>
        <w:ind w:left="0"/>
        <w:jc w:val="both"/>
      </w:pPr>
      <w:r>
        <w:rPr>
          <w:rFonts w:ascii="Times New Roman"/>
          <w:b w:val="false"/>
          <w:i w:val="false"/>
          <w:color w:val="000000"/>
          <w:sz w:val="28"/>
        </w:rPr>
        <w:t xml:space="preserve">
      слесарлық, монтерлік және өлшеу құралының, аспаптар мен қорғау құралдарының мақсаты мен құрылысы; </w:t>
      </w:r>
    </w:p>
    <w:p>
      <w:pPr>
        <w:spacing w:after="0"/>
        <w:ind w:left="0"/>
        <w:jc w:val="both"/>
      </w:pPr>
      <w:r>
        <w:rPr>
          <w:rFonts w:ascii="Times New Roman"/>
          <w:b w:val="false"/>
          <w:i w:val="false"/>
          <w:color w:val="000000"/>
          <w:sz w:val="28"/>
        </w:rPr>
        <w:t xml:space="preserve">
      тарату құралдарын техникалық тексеру және жабдықты жөндеу кезінде күшті және өлшеу трансформаторлары үшін кірмелерді бөлшектеу, жинау және арматурлау кезінде жұмыстарды орындау тәртібі; </w:t>
      </w:r>
    </w:p>
    <w:p>
      <w:pPr>
        <w:spacing w:after="0"/>
        <w:ind w:left="0"/>
        <w:jc w:val="both"/>
      </w:pPr>
      <w:r>
        <w:rPr>
          <w:rFonts w:ascii="Times New Roman"/>
          <w:b w:val="false"/>
          <w:i w:val="false"/>
          <w:color w:val="000000"/>
          <w:sz w:val="28"/>
        </w:rPr>
        <w:t xml:space="preserve">
      жүк көтергіш механизмдерге қойылатын жалпы талаптары; </w:t>
      </w:r>
    </w:p>
    <w:p>
      <w:pPr>
        <w:spacing w:after="0"/>
        <w:ind w:left="0"/>
        <w:jc w:val="both"/>
      </w:pPr>
      <w:r>
        <w:rPr>
          <w:rFonts w:ascii="Times New Roman"/>
          <w:b w:val="false"/>
          <w:i w:val="false"/>
          <w:color w:val="000000"/>
          <w:sz w:val="28"/>
        </w:rPr>
        <w:t xml:space="preserve">
      кранмен жұмыс істеген кезде сигнализация; </w:t>
      </w:r>
    </w:p>
    <w:p>
      <w:pPr>
        <w:spacing w:after="0"/>
        <w:ind w:left="0"/>
        <w:jc w:val="both"/>
      </w:pPr>
      <w:r>
        <w:rPr>
          <w:rFonts w:ascii="Times New Roman"/>
          <w:b w:val="false"/>
          <w:i w:val="false"/>
          <w:color w:val="000000"/>
          <w:sz w:val="28"/>
        </w:rPr>
        <w:t>
      электр материалдарының негізгі түрлері, олардың қасиеттері мен мақсаты;</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250" w:id="248"/>
    <w:p>
      <w:pPr>
        <w:spacing w:after="0"/>
        <w:ind w:left="0"/>
        <w:jc w:val="both"/>
      </w:pPr>
      <w:r>
        <w:rPr>
          <w:rFonts w:ascii="Times New Roman"/>
          <w:b w:val="false"/>
          <w:i w:val="false"/>
          <w:color w:val="000000"/>
          <w:sz w:val="28"/>
        </w:rPr>
        <w:t>
      184. Жұмыс үлгілері:</w:t>
      </w:r>
    </w:p>
    <w:bookmarkEnd w:id="248"/>
    <w:p>
      <w:pPr>
        <w:spacing w:after="0"/>
        <w:ind w:left="0"/>
        <w:jc w:val="both"/>
      </w:pPr>
      <w:r>
        <w:rPr>
          <w:rFonts w:ascii="Times New Roman"/>
          <w:b w:val="false"/>
          <w:i w:val="false"/>
          <w:color w:val="000000"/>
          <w:sz w:val="28"/>
        </w:rPr>
        <w:t>
      1) "ТД-1000/10" трансформаторларының бактары – тексеру, тозаңнан тазарту және трансформаторлық маймен жуу;</w:t>
      </w:r>
    </w:p>
    <w:p>
      <w:pPr>
        <w:spacing w:after="0"/>
        <w:ind w:left="0"/>
        <w:jc w:val="both"/>
      </w:pPr>
      <w:r>
        <w:rPr>
          <w:rFonts w:ascii="Times New Roman"/>
          <w:b w:val="false"/>
          <w:i w:val="false"/>
          <w:color w:val="000000"/>
          <w:sz w:val="28"/>
        </w:rPr>
        <w:t>
      2) кірмелер – ток өткізуші қадалықты бұрғылау, дәнекерлеу, арматурлау және арматурасын майға берік эмальмен бояу арқылы ауыстыру;</w:t>
      </w:r>
    </w:p>
    <w:p>
      <w:pPr>
        <w:spacing w:after="0"/>
        <w:ind w:left="0"/>
        <w:jc w:val="both"/>
      </w:pPr>
      <w:r>
        <w:rPr>
          <w:rFonts w:ascii="Times New Roman"/>
          <w:b w:val="false"/>
          <w:i w:val="false"/>
          <w:color w:val="000000"/>
          <w:sz w:val="28"/>
        </w:rPr>
        <w:t>
      3) "МГ-10", "ВМП-10", "ВМГ-123" сөндіргіштері - өткізу оқшаулағыштарын тексеру, тазалау, майды ағызу, доға сөндіруші камераларды жуу және тазалау;</w:t>
      </w:r>
    </w:p>
    <w:p>
      <w:pPr>
        <w:spacing w:after="0"/>
        <w:ind w:left="0"/>
        <w:jc w:val="both"/>
      </w:pPr>
      <w:r>
        <w:rPr>
          <w:rFonts w:ascii="Times New Roman"/>
          <w:b w:val="false"/>
          <w:i w:val="false"/>
          <w:color w:val="000000"/>
          <w:sz w:val="28"/>
        </w:rPr>
        <w:t>
      4) "ФС-4" екіклемді оқшаулағыш – қайта монтаждау;</w:t>
      </w:r>
    </w:p>
    <w:p>
      <w:pPr>
        <w:spacing w:after="0"/>
        <w:ind w:left="0"/>
        <w:jc w:val="both"/>
      </w:pPr>
      <w:r>
        <w:rPr>
          <w:rFonts w:ascii="Times New Roman"/>
          <w:b w:val="false"/>
          <w:i w:val="false"/>
          <w:color w:val="000000"/>
          <w:sz w:val="28"/>
        </w:rPr>
        <w:t>
      5) тірек изоляторлары – арматурлау;</w:t>
      </w:r>
    </w:p>
    <w:p>
      <w:pPr>
        <w:spacing w:after="0"/>
        <w:ind w:left="0"/>
        <w:jc w:val="both"/>
      </w:pPr>
      <w:r>
        <w:rPr>
          <w:rFonts w:ascii="Times New Roman"/>
          <w:b w:val="false"/>
          <w:i w:val="false"/>
          <w:color w:val="000000"/>
          <w:sz w:val="28"/>
        </w:rPr>
        <w:t>
      6) "ТМ-1000/10" күшті трансформаторлар үшін кернеуі 10 киловольтқа дейінгі кірмелердің фарфор оқшаулағышы – фланц пен қақпағын арматурлау;</w:t>
      </w:r>
    </w:p>
    <w:p>
      <w:pPr>
        <w:spacing w:after="0"/>
        <w:ind w:left="0"/>
        <w:jc w:val="both"/>
      </w:pPr>
      <w:r>
        <w:rPr>
          <w:rFonts w:ascii="Times New Roman"/>
          <w:b w:val="false"/>
          <w:i w:val="false"/>
          <w:color w:val="000000"/>
          <w:sz w:val="28"/>
        </w:rPr>
        <w:t>
      7) компрессорлар – тысты қаспақтан тазарту және сумен жуу;</w:t>
      </w:r>
    </w:p>
    <w:p>
      <w:pPr>
        <w:spacing w:after="0"/>
        <w:ind w:left="0"/>
        <w:jc w:val="both"/>
      </w:pPr>
      <w:r>
        <w:rPr>
          <w:rFonts w:ascii="Times New Roman"/>
          <w:b w:val="false"/>
          <w:i w:val="false"/>
          <w:color w:val="000000"/>
          <w:sz w:val="28"/>
        </w:rPr>
        <w:t>
      8) күрделі емес конфигурацияны төсеу – қалайылау және өңдеу;</w:t>
      </w:r>
    </w:p>
    <w:p>
      <w:pPr>
        <w:spacing w:after="0"/>
        <w:ind w:left="0"/>
        <w:jc w:val="both"/>
      </w:pPr>
      <w:r>
        <w:rPr>
          <w:rFonts w:ascii="Times New Roman"/>
          <w:b w:val="false"/>
          <w:i w:val="false"/>
          <w:color w:val="000000"/>
          <w:sz w:val="28"/>
        </w:rPr>
        <w:t>
      9) ажыратушылар – шарнирлерді тазалау және майлау;</w:t>
      </w:r>
    </w:p>
    <w:p>
      <w:pPr>
        <w:spacing w:after="0"/>
        <w:ind w:left="0"/>
        <w:jc w:val="both"/>
      </w:pPr>
      <w:r>
        <w:rPr>
          <w:rFonts w:ascii="Times New Roman"/>
          <w:b w:val="false"/>
          <w:i w:val="false"/>
          <w:color w:val="000000"/>
          <w:sz w:val="28"/>
        </w:rPr>
        <w:t>
      10) І-ІІ көлемді трансформаторлар – тығыздатқыштарды жасау;</w:t>
      </w:r>
    </w:p>
    <w:p>
      <w:pPr>
        <w:spacing w:after="0"/>
        <w:ind w:left="0"/>
        <w:jc w:val="both"/>
      </w:pPr>
      <w:r>
        <w:rPr>
          <w:rFonts w:ascii="Times New Roman"/>
          <w:b w:val="false"/>
          <w:i w:val="false"/>
          <w:color w:val="000000"/>
          <w:sz w:val="28"/>
        </w:rPr>
        <w:t>
      11) трансформаторлардағы термосифонды фильтрлер – алу және орнату;</w:t>
      </w:r>
    </w:p>
    <w:p>
      <w:pPr>
        <w:spacing w:after="0"/>
        <w:ind w:left="0"/>
        <w:jc w:val="both"/>
      </w:pPr>
      <w:r>
        <w:rPr>
          <w:rFonts w:ascii="Times New Roman"/>
          <w:b w:val="false"/>
          <w:i w:val="false"/>
          <w:color w:val="000000"/>
          <w:sz w:val="28"/>
        </w:rPr>
        <w:t>
      12) жарықтандырушы арматура: сөндіргіштер, штепсельді розеткалар, патрондар және өзгелерін желіге қоса отырып орнату;</w:t>
      </w:r>
    </w:p>
    <w:p>
      <w:pPr>
        <w:spacing w:after="0"/>
        <w:ind w:left="0"/>
        <w:jc w:val="both"/>
      </w:pPr>
      <w:r>
        <w:rPr>
          <w:rFonts w:ascii="Times New Roman"/>
          <w:b w:val="false"/>
          <w:i w:val="false"/>
          <w:color w:val="000000"/>
          <w:sz w:val="28"/>
        </w:rPr>
        <w:t>
      13) тарату қалқандары мен қораптар-сақтандырғыштар мен ажыратқыштарды ауыстыру және орнату.</w:t>
      </w:r>
    </w:p>
    <w:bookmarkStart w:name="z251" w:id="249"/>
    <w:p>
      <w:pPr>
        <w:spacing w:after="0"/>
        <w:ind w:left="0"/>
        <w:jc w:val="left"/>
      </w:pPr>
      <w:r>
        <w:rPr>
          <w:rFonts w:ascii="Times New Roman"/>
          <w:b/>
          <w:i w:val="false"/>
          <w:color w:val="000000"/>
        </w:rPr>
        <w:t xml:space="preserve"> 55-параграф. Тарату құрылғылары жабдықтарын жөндеу жөніндегі электр слесарь, 3-разряд</w:t>
      </w:r>
    </w:p>
    <w:bookmarkEnd w:id="249"/>
    <w:bookmarkStart w:name="z252" w:id="250"/>
    <w:p>
      <w:pPr>
        <w:spacing w:after="0"/>
        <w:ind w:left="0"/>
        <w:jc w:val="both"/>
      </w:pPr>
      <w:r>
        <w:rPr>
          <w:rFonts w:ascii="Times New Roman"/>
          <w:b w:val="false"/>
          <w:i w:val="false"/>
          <w:color w:val="000000"/>
          <w:sz w:val="28"/>
        </w:rPr>
        <w:t>
      185. Жұмыс сипаттамасы:</w:t>
      </w:r>
    </w:p>
    <w:bookmarkEnd w:id="250"/>
    <w:p>
      <w:pPr>
        <w:spacing w:after="0"/>
        <w:ind w:left="0"/>
        <w:jc w:val="both"/>
      </w:pPr>
      <w:r>
        <w:rPr>
          <w:rFonts w:ascii="Times New Roman"/>
          <w:b w:val="false"/>
          <w:i w:val="false"/>
          <w:color w:val="000000"/>
          <w:sz w:val="28"/>
        </w:rPr>
        <w:t xml:space="preserve">
      кернеуі 10 киловольтқа дейінгі жабық тарату құралдарының электр жабдықтарын бөлшектеу, жөндеу және жинау; </w:t>
      </w:r>
    </w:p>
    <w:p>
      <w:pPr>
        <w:spacing w:after="0"/>
        <w:ind w:left="0"/>
        <w:jc w:val="both"/>
      </w:pPr>
      <w:r>
        <w:rPr>
          <w:rFonts w:ascii="Times New Roman"/>
          <w:b w:val="false"/>
          <w:i w:val="false"/>
          <w:color w:val="000000"/>
          <w:sz w:val="28"/>
        </w:rPr>
        <w:t>
      орамдарды өзгертпей күрделі жөндеу;</w:t>
      </w:r>
    </w:p>
    <w:p>
      <w:pPr>
        <w:spacing w:after="0"/>
        <w:ind w:left="0"/>
        <w:jc w:val="both"/>
      </w:pPr>
      <w:r>
        <w:rPr>
          <w:rFonts w:ascii="Times New Roman"/>
          <w:b w:val="false"/>
          <w:i w:val="false"/>
          <w:color w:val="000000"/>
          <w:sz w:val="28"/>
        </w:rPr>
        <w:t>
      кернеуі 35 киловольтқа дейінгі 10 мың киловольт-амперге дейінгі қуатпен қоздырмай қайта қосу құрылғысы бар жалпы мақсаттағы трансформаторларды техникалық тексеру;</w:t>
      </w:r>
    </w:p>
    <w:p>
      <w:pPr>
        <w:spacing w:after="0"/>
        <w:ind w:left="0"/>
        <w:jc w:val="both"/>
      </w:pPr>
      <w:r>
        <w:rPr>
          <w:rFonts w:ascii="Times New Roman"/>
          <w:b w:val="false"/>
          <w:i w:val="false"/>
          <w:color w:val="000000"/>
          <w:sz w:val="28"/>
        </w:rPr>
        <w:t xml:space="preserve">
      кернеуі 10 киловольтқа дейінгі қоздырмай ауыстыру құрылғысы бар трансформаторлардың орамасын ауыстыру арқылы күрделі жөндеу; </w:t>
      </w:r>
    </w:p>
    <w:p>
      <w:pPr>
        <w:spacing w:after="0"/>
        <w:ind w:left="0"/>
        <w:jc w:val="both"/>
      </w:pPr>
      <w:r>
        <w:rPr>
          <w:rFonts w:ascii="Times New Roman"/>
          <w:b w:val="false"/>
          <w:i w:val="false"/>
          <w:color w:val="000000"/>
          <w:sz w:val="28"/>
        </w:rPr>
        <w:t xml:space="preserve">
      кернеуі 35 киловольтқа дейінгі кірмелерді бөлшектеу, жинау, арматурлау, герметикалыққа сынау; </w:t>
      </w:r>
    </w:p>
    <w:p>
      <w:pPr>
        <w:spacing w:after="0"/>
        <w:ind w:left="0"/>
        <w:jc w:val="both"/>
      </w:pPr>
      <w:r>
        <w:rPr>
          <w:rFonts w:ascii="Times New Roman"/>
          <w:b w:val="false"/>
          <w:i w:val="false"/>
          <w:color w:val="000000"/>
          <w:sz w:val="28"/>
        </w:rPr>
        <w:t xml:space="preserve">
      ұштамаларды қалайылау және дәнекерлеу, дәнекерлеу лампасымен жұмыс істеу; </w:t>
      </w:r>
    </w:p>
    <w:p>
      <w:pPr>
        <w:spacing w:after="0"/>
        <w:ind w:left="0"/>
        <w:jc w:val="both"/>
      </w:pPr>
      <w:r>
        <w:rPr>
          <w:rFonts w:ascii="Times New Roman"/>
          <w:b w:val="false"/>
          <w:i w:val="false"/>
          <w:color w:val="000000"/>
          <w:sz w:val="28"/>
        </w:rPr>
        <w:t xml:space="preserve">
      бөлшектерді 11-12 сапалық белгі бойынша (нақтылықтың 4-5 сыныбы бойынша) слесарлық өңдеу; </w:t>
      </w:r>
    </w:p>
    <w:p>
      <w:pPr>
        <w:spacing w:after="0"/>
        <w:ind w:left="0"/>
        <w:jc w:val="both"/>
      </w:pPr>
      <w:r>
        <w:rPr>
          <w:rFonts w:ascii="Times New Roman"/>
          <w:b w:val="false"/>
          <w:i w:val="false"/>
          <w:color w:val="000000"/>
          <w:sz w:val="28"/>
        </w:rPr>
        <w:t xml:space="preserve">
      бакелит бұйымдарды жөндеу, сіңдіру, вакуум-кептіру; </w:t>
      </w:r>
    </w:p>
    <w:p>
      <w:pPr>
        <w:spacing w:after="0"/>
        <w:ind w:left="0"/>
        <w:jc w:val="both"/>
      </w:pPr>
      <w:r>
        <w:rPr>
          <w:rFonts w:ascii="Times New Roman"/>
          <w:b w:val="false"/>
          <w:i w:val="false"/>
          <w:color w:val="000000"/>
          <w:sz w:val="28"/>
        </w:rPr>
        <w:t xml:space="preserve">
      ток пен фарфор оқшаулағыш бойынша ток өткізгіш қадалықтарды іріктеу; </w:t>
      </w:r>
    </w:p>
    <w:p>
      <w:pPr>
        <w:spacing w:after="0"/>
        <w:ind w:left="0"/>
        <w:jc w:val="both"/>
      </w:pPr>
      <w:r>
        <w:rPr>
          <w:rFonts w:ascii="Times New Roman"/>
          <w:b w:val="false"/>
          <w:i w:val="false"/>
          <w:color w:val="000000"/>
          <w:sz w:val="28"/>
        </w:rPr>
        <w:t xml:space="preserve">
      майды дегаздау, цеолитті қалпына келтіру, майды цеолитпен кептіру бойынша технологиялық құрылғылардағы жұмыс; </w:t>
      </w:r>
    </w:p>
    <w:p>
      <w:pPr>
        <w:spacing w:after="0"/>
        <w:ind w:left="0"/>
        <w:jc w:val="both"/>
      </w:pPr>
      <w:r>
        <w:rPr>
          <w:rFonts w:ascii="Times New Roman"/>
          <w:b w:val="false"/>
          <w:i w:val="false"/>
          <w:color w:val="000000"/>
          <w:sz w:val="28"/>
        </w:rPr>
        <w:t>
      вакуумды сорғылар мен компрессорларға қызмет көрсету;</w:t>
      </w:r>
    </w:p>
    <w:p>
      <w:pPr>
        <w:spacing w:after="0"/>
        <w:ind w:left="0"/>
        <w:jc w:val="both"/>
      </w:pPr>
      <w:r>
        <w:rPr>
          <w:rFonts w:ascii="Times New Roman"/>
          <w:b w:val="false"/>
          <w:i w:val="false"/>
          <w:color w:val="000000"/>
          <w:sz w:val="28"/>
        </w:rPr>
        <w:t xml:space="preserve">
      механизмнің қарапайым құралдарының көмегімен такелаждық жұмыстарды орындау; </w:t>
      </w:r>
    </w:p>
    <w:p>
      <w:pPr>
        <w:spacing w:after="0"/>
        <w:ind w:left="0"/>
        <w:jc w:val="both"/>
      </w:pPr>
      <w:r>
        <w:rPr>
          <w:rFonts w:ascii="Times New Roman"/>
          <w:b w:val="false"/>
          <w:i w:val="false"/>
          <w:color w:val="000000"/>
          <w:sz w:val="28"/>
        </w:rPr>
        <w:t xml:space="preserve">
      тебілу және сырғанау мойынтірегін ауыстыру, электр қозғалтқыштарын тексеру, электр құралдарын, электр магниттік, магнитоэлектр және электродинамика жүйесін бөлшектеу, жөндеу, жинау және баптау; </w:t>
      </w:r>
    </w:p>
    <w:p>
      <w:pPr>
        <w:spacing w:after="0"/>
        <w:ind w:left="0"/>
        <w:jc w:val="both"/>
      </w:pPr>
      <w:r>
        <w:rPr>
          <w:rFonts w:ascii="Times New Roman"/>
          <w:b w:val="false"/>
          <w:i w:val="false"/>
          <w:color w:val="000000"/>
          <w:sz w:val="28"/>
        </w:rPr>
        <w:t>
      кернеуі 2500 вольттан жоғары мегомметрмен трансформаторлар орамдарының, кабельдердің шықпалары мен кірмелерінің оқшаулау кедергісін тексеру және өлшеу.</w:t>
      </w:r>
    </w:p>
    <w:bookmarkStart w:name="z253" w:id="251"/>
    <w:p>
      <w:pPr>
        <w:spacing w:after="0"/>
        <w:ind w:left="0"/>
        <w:jc w:val="both"/>
      </w:pPr>
      <w:r>
        <w:rPr>
          <w:rFonts w:ascii="Times New Roman"/>
          <w:b w:val="false"/>
          <w:i w:val="false"/>
          <w:color w:val="000000"/>
          <w:sz w:val="28"/>
        </w:rPr>
        <w:t xml:space="preserve">
      186. Білуге тиіс: </w:t>
      </w:r>
    </w:p>
    <w:bookmarkEnd w:id="251"/>
    <w:p>
      <w:pPr>
        <w:spacing w:after="0"/>
        <w:ind w:left="0"/>
        <w:jc w:val="both"/>
      </w:pPr>
      <w:r>
        <w:rPr>
          <w:rFonts w:ascii="Times New Roman"/>
          <w:b w:val="false"/>
          <w:i w:val="false"/>
          <w:color w:val="000000"/>
          <w:sz w:val="28"/>
        </w:rPr>
        <w:t>
      бастапқы коммутацияның принциптік схемаларын және электр жабдығының шартты белгілері;</w:t>
      </w:r>
    </w:p>
    <w:p>
      <w:pPr>
        <w:spacing w:after="0"/>
        <w:ind w:left="0"/>
        <w:jc w:val="both"/>
      </w:pPr>
      <w:r>
        <w:rPr>
          <w:rFonts w:ascii="Times New Roman"/>
          <w:b w:val="false"/>
          <w:i w:val="false"/>
          <w:color w:val="000000"/>
          <w:sz w:val="28"/>
        </w:rPr>
        <w:t xml:space="preserve">
      электр станциялар мен шағын станциялардың тарату құрылғыларының құрылысы; </w:t>
      </w:r>
    </w:p>
    <w:p>
      <w:pPr>
        <w:spacing w:after="0"/>
        <w:ind w:left="0"/>
        <w:jc w:val="both"/>
      </w:pPr>
      <w:r>
        <w:rPr>
          <w:rFonts w:ascii="Times New Roman"/>
          <w:b w:val="false"/>
          <w:i w:val="false"/>
          <w:color w:val="000000"/>
          <w:sz w:val="28"/>
        </w:rPr>
        <w:t xml:space="preserve">
      құрғақ, майлы, екі орамалы күштік трансформаторлардың конструкциясы және жұмыс принципі; </w:t>
      </w:r>
    </w:p>
    <w:p>
      <w:pPr>
        <w:spacing w:after="0"/>
        <w:ind w:left="0"/>
        <w:jc w:val="both"/>
      </w:pPr>
      <w:r>
        <w:rPr>
          <w:rFonts w:ascii="Times New Roman"/>
          <w:b w:val="false"/>
          <w:i w:val="false"/>
          <w:color w:val="000000"/>
          <w:sz w:val="28"/>
        </w:rPr>
        <w:t>
      еріткіштер мен эмальді, глетоглицерин сылақты пайдалана отырып жұмыс жүргізу тәртібі;</w:t>
      </w:r>
    </w:p>
    <w:p>
      <w:pPr>
        <w:spacing w:after="0"/>
        <w:ind w:left="0"/>
        <w:jc w:val="both"/>
      </w:pPr>
      <w:r>
        <w:rPr>
          <w:rFonts w:ascii="Times New Roman"/>
          <w:b w:val="false"/>
          <w:i w:val="false"/>
          <w:color w:val="000000"/>
          <w:sz w:val="28"/>
        </w:rPr>
        <w:t>
      кернеуі 35 киловольтқа дейінгі кірмелер үшін сынау кернеуінің нормалары;</w:t>
      </w:r>
    </w:p>
    <w:p>
      <w:pPr>
        <w:spacing w:after="0"/>
        <w:ind w:left="0"/>
        <w:jc w:val="both"/>
      </w:pPr>
      <w:r>
        <w:rPr>
          <w:rFonts w:ascii="Times New Roman"/>
          <w:b w:val="false"/>
          <w:i w:val="false"/>
          <w:color w:val="000000"/>
          <w:sz w:val="28"/>
        </w:rPr>
        <w:t>
      ашық тарату құрылғыларының жабдықтары мен қосу шиналарын жөндеу және алдын алу кезіндегі жоғары өрмелеу жұмыстарының жолдары;</w:t>
      </w:r>
    </w:p>
    <w:p>
      <w:pPr>
        <w:spacing w:after="0"/>
        <w:ind w:left="0"/>
        <w:jc w:val="both"/>
      </w:pPr>
      <w:r>
        <w:rPr>
          <w:rFonts w:ascii="Times New Roman"/>
          <w:b w:val="false"/>
          <w:i w:val="false"/>
          <w:color w:val="000000"/>
          <w:sz w:val="28"/>
        </w:rPr>
        <w:t>
      майды, вакуум сорғыларды дегаздау, газдан қорғау жөнінде технологиялық құрылғының құрылысы және жұмыс істеу принципі;</w:t>
      </w:r>
    </w:p>
    <w:p>
      <w:pPr>
        <w:spacing w:after="0"/>
        <w:ind w:left="0"/>
        <w:jc w:val="both"/>
      </w:pPr>
      <w:r>
        <w:rPr>
          <w:rFonts w:ascii="Times New Roman"/>
          <w:b w:val="false"/>
          <w:i w:val="false"/>
          <w:color w:val="000000"/>
          <w:sz w:val="28"/>
        </w:rPr>
        <w:t>
      кірмелердің бұзылу белгілері және оларды жою тәсілдері;</w:t>
      </w:r>
    </w:p>
    <w:p>
      <w:pPr>
        <w:spacing w:after="0"/>
        <w:ind w:left="0"/>
        <w:jc w:val="both"/>
      </w:pPr>
      <w:r>
        <w:rPr>
          <w:rFonts w:ascii="Times New Roman"/>
          <w:b w:val="false"/>
          <w:i w:val="false"/>
          <w:color w:val="000000"/>
          <w:sz w:val="28"/>
        </w:rPr>
        <w:t>
      электротехника жөнінде жалпы мәліметтер;</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254" w:id="252"/>
    <w:p>
      <w:pPr>
        <w:spacing w:after="0"/>
        <w:ind w:left="0"/>
        <w:jc w:val="both"/>
      </w:pPr>
      <w:r>
        <w:rPr>
          <w:rFonts w:ascii="Times New Roman"/>
          <w:b w:val="false"/>
          <w:i w:val="false"/>
          <w:color w:val="000000"/>
          <w:sz w:val="28"/>
        </w:rPr>
        <w:t>
      187. Жұмыс үлгілері:</w:t>
      </w:r>
    </w:p>
    <w:bookmarkEnd w:id="252"/>
    <w:p>
      <w:pPr>
        <w:spacing w:after="0"/>
        <w:ind w:left="0"/>
        <w:jc w:val="both"/>
      </w:pPr>
      <w:r>
        <w:rPr>
          <w:rFonts w:ascii="Times New Roman"/>
          <w:b w:val="false"/>
          <w:i w:val="false"/>
          <w:color w:val="000000"/>
          <w:sz w:val="28"/>
        </w:rPr>
        <w:t>
      1) кернеуі 35 киловольтқа дейінгі фарфор кірмелерді арматурлау – глетаглецирин сылақпен қайта орамалау арқылы ағатын жерді бітеу;</w:t>
      </w:r>
    </w:p>
    <w:p>
      <w:pPr>
        <w:spacing w:after="0"/>
        <w:ind w:left="0"/>
        <w:jc w:val="both"/>
      </w:pPr>
      <w:r>
        <w:rPr>
          <w:rFonts w:ascii="Times New Roman"/>
          <w:b w:val="false"/>
          <w:i w:val="false"/>
          <w:color w:val="000000"/>
          <w:sz w:val="28"/>
        </w:rPr>
        <w:t>
      2) кірмелер – мастиканы қайта құю арқылы жөндеу;</w:t>
      </w:r>
    </w:p>
    <w:p>
      <w:pPr>
        <w:spacing w:after="0"/>
        <w:ind w:left="0"/>
        <w:jc w:val="both"/>
      </w:pPr>
      <w:r>
        <w:rPr>
          <w:rFonts w:ascii="Times New Roman"/>
          <w:b w:val="false"/>
          <w:i w:val="false"/>
          <w:color w:val="000000"/>
          <w:sz w:val="28"/>
        </w:rPr>
        <w:t>
      3) "ТДН-10000/35" жоғары вольтті трансформаторлардың кірмелері, кернеуі 35 киловольт трансформаторларындағы кеңейткіштер – алу және орнату;</w:t>
      </w:r>
    </w:p>
    <w:p>
      <w:pPr>
        <w:spacing w:after="0"/>
        <w:ind w:left="0"/>
        <w:jc w:val="both"/>
      </w:pPr>
      <w:r>
        <w:rPr>
          <w:rFonts w:ascii="Times New Roman"/>
          <w:b w:val="false"/>
          <w:i w:val="false"/>
          <w:color w:val="000000"/>
          <w:sz w:val="28"/>
        </w:rPr>
        <w:t>
      4) "ВМП-10", "ВМГ-133" үлгісіндегі майлы сөндіргіштер – түйіспе жүйесін жөндеу;</w:t>
      </w:r>
    </w:p>
    <w:p>
      <w:pPr>
        <w:spacing w:after="0"/>
        <w:ind w:left="0"/>
        <w:jc w:val="both"/>
      </w:pPr>
      <w:r>
        <w:rPr>
          <w:rFonts w:ascii="Times New Roman"/>
          <w:b w:val="false"/>
          <w:i w:val="false"/>
          <w:color w:val="000000"/>
          <w:sz w:val="28"/>
        </w:rPr>
        <w:t>
      5) "ВК-10", "ВМПЭ-10" үлгісіндегі майлы сөндіргіштер – доға сөндіруші камераларды тексеру арқылы сөндіргішті жөндеу, майды ауыстыру, жетек пен сөндіргішті реттеу;</w:t>
      </w:r>
    </w:p>
    <w:p>
      <w:pPr>
        <w:spacing w:after="0"/>
        <w:ind w:left="0"/>
        <w:jc w:val="both"/>
      </w:pPr>
      <w:r>
        <w:rPr>
          <w:rFonts w:ascii="Times New Roman"/>
          <w:b w:val="false"/>
          <w:i w:val="false"/>
          <w:color w:val="000000"/>
          <w:sz w:val="28"/>
        </w:rPr>
        <w:t>
      6) "ВВВ-10", "ВВ/ТЕL" үлгісіндегі вакуумды сөндіргіштер - доға сөндіруші камераларды ауыстыру арқылы сөндіргішті жөндеу, сөндіргішті реттеуді тексеру;</w:t>
      </w:r>
    </w:p>
    <w:p>
      <w:pPr>
        <w:spacing w:after="0"/>
        <w:ind w:left="0"/>
        <w:jc w:val="both"/>
      </w:pPr>
      <w:r>
        <w:rPr>
          <w:rFonts w:ascii="Times New Roman"/>
          <w:b w:val="false"/>
          <w:i w:val="false"/>
          <w:color w:val="000000"/>
          <w:sz w:val="28"/>
        </w:rPr>
        <w:t>
      7) компенсаторлар, ауажинағыштар – буындар мен бөлшектерді бөлшектеу, ажырату;</w:t>
      </w:r>
    </w:p>
    <w:p>
      <w:pPr>
        <w:spacing w:after="0"/>
        <w:ind w:left="0"/>
        <w:jc w:val="both"/>
      </w:pPr>
      <w:r>
        <w:rPr>
          <w:rFonts w:ascii="Times New Roman"/>
          <w:b w:val="false"/>
          <w:i w:val="false"/>
          <w:color w:val="000000"/>
          <w:sz w:val="28"/>
        </w:rPr>
        <w:t>
      8) "ТМ-63000/35" үлгісіндегі трансформаторларды орамалау – престеу;</w:t>
      </w:r>
    </w:p>
    <w:p>
      <w:pPr>
        <w:spacing w:after="0"/>
        <w:ind w:left="0"/>
        <w:jc w:val="both"/>
      </w:pPr>
      <w:r>
        <w:rPr>
          <w:rFonts w:ascii="Times New Roman"/>
          <w:b w:val="false"/>
          <w:i w:val="false"/>
          <w:color w:val="000000"/>
          <w:sz w:val="28"/>
        </w:rPr>
        <w:t>
      9) "ТД-10000/35" трансформаторларды қайтару және дәнекерлеу орны – лак матамен және кабельді қағазбен қайта оқшаулау;</w:t>
      </w:r>
    </w:p>
    <w:p>
      <w:pPr>
        <w:spacing w:after="0"/>
        <w:ind w:left="0"/>
        <w:jc w:val="both"/>
      </w:pPr>
      <w:r>
        <w:rPr>
          <w:rFonts w:ascii="Times New Roman"/>
          <w:b w:val="false"/>
          <w:i w:val="false"/>
          <w:color w:val="000000"/>
          <w:sz w:val="28"/>
        </w:rPr>
        <w:t>
      10) 10 және 35 киловольт кернеуінде ажыратушылар – жөндеудің барлық түрі;</w:t>
      </w:r>
    </w:p>
    <w:p>
      <w:pPr>
        <w:spacing w:after="0"/>
        <w:ind w:left="0"/>
        <w:jc w:val="both"/>
      </w:pPr>
      <w:r>
        <w:rPr>
          <w:rFonts w:ascii="Times New Roman"/>
          <w:b w:val="false"/>
          <w:i w:val="false"/>
          <w:color w:val="000000"/>
          <w:sz w:val="28"/>
        </w:rPr>
        <w:t>
      11) трансформаторлардың газ релесі – алу және орнату;</w:t>
      </w:r>
    </w:p>
    <w:p>
      <w:pPr>
        <w:spacing w:after="0"/>
        <w:ind w:left="0"/>
        <w:jc w:val="both"/>
      </w:pPr>
      <w:r>
        <w:rPr>
          <w:rFonts w:ascii="Times New Roman"/>
          <w:b w:val="false"/>
          <w:i w:val="false"/>
          <w:color w:val="000000"/>
          <w:sz w:val="28"/>
        </w:rPr>
        <w:t>
      12) "Т-10000/10" күшті трансформаторлар – орамаларды ауыстыру арқылы күрделі жөндеу;</w:t>
      </w:r>
    </w:p>
    <w:p>
      <w:pPr>
        <w:spacing w:after="0"/>
        <w:ind w:left="0"/>
        <w:jc w:val="both"/>
      </w:pPr>
      <w:r>
        <w:rPr>
          <w:rFonts w:ascii="Times New Roman"/>
          <w:b w:val="false"/>
          <w:i w:val="false"/>
          <w:color w:val="000000"/>
          <w:sz w:val="28"/>
        </w:rPr>
        <w:t>
      13) термосифонды фильтрлер – алу, қайта зарядтау және орнату;</w:t>
      </w:r>
    </w:p>
    <w:p>
      <w:pPr>
        <w:spacing w:after="0"/>
        <w:ind w:left="0"/>
        <w:jc w:val="both"/>
      </w:pPr>
      <w:r>
        <w:rPr>
          <w:rFonts w:ascii="Times New Roman"/>
          <w:b w:val="false"/>
          <w:i w:val="false"/>
          <w:color w:val="000000"/>
          <w:sz w:val="28"/>
        </w:rPr>
        <w:t>
      14) қосуды реттеуші аппаратура: реостаттар, магнитті қосқыштар, қосу жәшіктері және басқасы – күйген ұштарды, щеткаларды тазалау немесе оларды ауыстыру арқылы бөлшектеу, жөндеу және жинау;</w:t>
      </w:r>
    </w:p>
    <w:p>
      <w:pPr>
        <w:spacing w:after="0"/>
        <w:ind w:left="0"/>
        <w:jc w:val="both"/>
      </w:pPr>
      <w:r>
        <w:rPr>
          <w:rFonts w:ascii="Times New Roman"/>
          <w:b w:val="false"/>
          <w:i w:val="false"/>
          <w:color w:val="000000"/>
          <w:sz w:val="28"/>
        </w:rPr>
        <w:t>
      15) кабельдер – төсегенге дейін және кейін мегаомметрлердің оқшаулану жай-күйін тексеру;</w:t>
      </w:r>
    </w:p>
    <w:p>
      <w:pPr>
        <w:spacing w:after="0"/>
        <w:ind w:left="0"/>
        <w:jc w:val="both"/>
      </w:pPr>
      <w:r>
        <w:rPr>
          <w:rFonts w:ascii="Times New Roman"/>
          <w:b w:val="false"/>
          <w:i w:val="false"/>
          <w:color w:val="000000"/>
          <w:sz w:val="28"/>
        </w:rPr>
        <w:t>
      16) қуаты 1000 киловатқа дейінгі қысқа тұйықталған электр қозғалтқыштар – бөлшектеу және жинау.</w:t>
      </w:r>
    </w:p>
    <w:bookmarkStart w:name="z255" w:id="253"/>
    <w:p>
      <w:pPr>
        <w:spacing w:after="0"/>
        <w:ind w:left="0"/>
        <w:jc w:val="left"/>
      </w:pPr>
      <w:r>
        <w:rPr>
          <w:rFonts w:ascii="Times New Roman"/>
          <w:b/>
          <w:i w:val="false"/>
          <w:color w:val="000000"/>
        </w:rPr>
        <w:t xml:space="preserve"> 56-параграф. Тарату құрылғылары жабдықтарын жөндеу жөніндегі электр слесарь, 4-разряд</w:t>
      </w:r>
    </w:p>
    <w:bookmarkEnd w:id="253"/>
    <w:bookmarkStart w:name="z256" w:id="254"/>
    <w:p>
      <w:pPr>
        <w:spacing w:after="0"/>
        <w:ind w:left="0"/>
        <w:jc w:val="both"/>
      </w:pPr>
      <w:r>
        <w:rPr>
          <w:rFonts w:ascii="Times New Roman"/>
          <w:b w:val="false"/>
          <w:i w:val="false"/>
          <w:color w:val="000000"/>
          <w:sz w:val="28"/>
        </w:rPr>
        <w:t>
      188. Жұмыс сипаттамасы:</w:t>
      </w:r>
    </w:p>
    <w:bookmarkEnd w:id="254"/>
    <w:p>
      <w:pPr>
        <w:spacing w:after="0"/>
        <w:ind w:left="0"/>
        <w:jc w:val="both"/>
      </w:pPr>
      <w:r>
        <w:rPr>
          <w:rFonts w:ascii="Times New Roman"/>
          <w:b w:val="false"/>
          <w:i w:val="false"/>
          <w:color w:val="000000"/>
          <w:sz w:val="28"/>
        </w:rPr>
        <w:t xml:space="preserve">
      жабдықтың кейбір элементтерін ғана ауыстыру арқылы жөндеу, кернеуі 35 киловольтқа дейінгі ашық және жабық тарату құрылғыларының электр жабдықтарын реттеу және баптау; </w:t>
      </w:r>
    </w:p>
    <w:p>
      <w:pPr>
        <w:spacing w:after="0"/>
        <w:ind w:left="0"/>
        <w:jc w:val="both"/>
      </w:pPr>
      <w:r>
        <w:rPr>
          <w:rFonts w:ascii="Times New Roman"/>
          <w:b w:val="false"/>
          <w:i w:val="false"/>
          <w:color w:val="000000"/>
          <w:sz w:val="28"/>
        </w:rPr>
        <w:t xml:space="preserve">
      кез келген қуатты 35 киловольт кернеулі және қуаты 40 мың киловольт-амперге дейінгі 110 киловольт кернеулі қайта қосу құрылғысы бар жалпы мақсаттағы күштік трансформаторларды, кернеуі 35 киловольт дейінгі өлшеу трансформаторларын, кернеуі 35 мың киловольт-амперге дейінгі қуаты 6,3 мың киловольт-амперге дейінгі арнайы құрғақ және майлы трансформаторларды орамдарды ауыстырмай жөндеу және техникалық қызмет көрсету; </w:t>
      </w:r>
    </w:p>
    <w:p>
      <w:pPr>
        <w:spacing w:after="0"/>
        <w:ind w:left="0"/>
        <w:jc w:val="both"/>
      </w:pPr>
      <w:r>
        <w:rPr>
          <w:rFonts w:ascii="Times New Roman"/>
          <w:b w:val="false"/>
          <w:i w:val="false"/>
          <w:color w:val="000000"/>
          <w:sz w:val="28"/>
        </w:rPr>
        <w:t xml:space="preserve">
      электр, пневматикалық және өлшеу құралын пайдалана отырып, кез келген қуатты және кернеуі 35 киловольтқа дейінгі қоздырмай ауыстыру құрылғысы бар трансформаторлардың орамаларын ауыстыра отырып күрделі жөндеу жүргізу; </w:t>
      </w:r>
    </w:p>
    <w:p>
      <w:pPr>
        <w:spacing w:after="0"/>
        <w:ind w:left="0"/>
        <w:jc w:val="both"/>
      </w:pPr>
      <w:r>
        <w:rPr>
          <w:rFonts w:ascii="Times New Roman"/>
          <w:b w:val="false"/>
          <w:i w:val="false"/>
          <w:color w:val="000000"/>
          <w:sz w:val="28"/>
        </w:rPr>
        <w:t xml:space="preserve">
      ақаулы бөлшектерді бөлшектеу, ауыстыру, кернеуі 110 киловольтқа дейінгі герметикалық емес май толтырылған кірмелерді арматурлау, вакуум-кептіру, трансформаторлық маймен толтыру; </w:t>
      </w:r>
    </w:p>
    <w:p>
      <w:pPr>
        <w:spacing w:after="0"/>
        <w:ind w:left="0"/>
        <w:jc w:val="both"/>
      </w:pPr>
      <w:r>
        <w:rPr>
          <w:rFonts w:ascii="Times New Roman"/>
          <w:b w:val="false"/>
          <w:i w:val="false"/>
          <w:color w:val="000000"/>
          <w:sz w:val="28"/>
        </w:rPr>
        <w:t xml:space="preserve">
      цеолитті құрылғыда трансформаторлық майды кептіру және тазалау; </w:t>
      </w:r>
    </w:p>
    <w:p>
      <w:pPr>
        <w:spacing w:after="0"/>
        <w:ind w:left="0"/>
        <w:jc w:val="both"/>
      </w:pPr>
      <w:r>
        <w:rPr>
          <w:rFonts w:ascii="Times New Roman"/>
          <w:b w:val="false"/>
          <w:i w:val="false"/>
          <w:color w:val="000000"/>
          <w:sz w:val="28"/>
        </w:rPr>
        <w:t xml:space="preserve">
      бөлшектерді 7-10 сапалық белгі бойынша (нақтылықтың 2-3 сыныбы бойынша) қиыстыра және жеткізе отырып слесарлық өңдеу; </w:t>
      </w:r>
    </w:p>
    <w:p>
      <w:pPr>
        <w:spacing w:after="0"/>
        <w:ind w:left="0"/>
        <w:jc w:val="both"/>
      </w:pPr>
      <w:r>
        <w:rPr>
          <w:rFonts w:ascii="Times New Roman"/>
          <w:b w:val="false"/>
          <w:i w:val="false"/>
          <w:color w:val="000000"/>
          <w:sz w:val="28"/>
        </w:rPr>
        <w:t xml:space="preserve">
      кірмелер мен сөндіргіштердің ішкі оқшаулағышын жөндеу және техникалық қызмет көрсету; </w:t>
      </w:r>
    </w:p>
    <w:p>
      <w:pPr>
        <w:spacing w:after="0"/>
        <w:ind w:left="0"/>
        <w:jc w:val="both"/>
      </w:pPr>
      <w:r>
        <w:rPr>
          <w:rFonts w:ascii="Times New Roman"/>
          <w:b w:val="false"/>
          <w:i w:val="false"/>
          <w:color w:val="000000"/>
          <w:sz w:val="28"/>
        </w:rPr>
        <w:t xml:space="preserve">
      жылжымалы және жылжымайтын түйіспелер мен доға сөндіргіш құрылғыларды жөндеу; </w:t>
      </w:r>
    </w:p>
    <w:p>
      <w:pPr>
        <w:spacing w:after="0"/>
        <w:ind w:left="0"/>
        <w:jc w:val="both"/>
      </w:pPr>
      <w:r>
        <w:rPr>
          <w:rFonts w:ascii="Times New Roman"/>
          <w:b w:val="false"/>
          <w:i w:val="false"/>
          <w:color w:val="000000"/>
          <w:sz w:val="28"/>
        </w:rPr>
        <w:t xml:space="preserve">
      сөндіргіштердің жетектерінің жай-күйін тексеру және ақаулықтарды жою; </w:t>
      </w:r>
    </w:p>
    <w:p>
      <w:pPr>
        <w:spacing w:after="0"/>
        <w:ind w:left="0"/>
        <w:jc w:val="both"/>
      </w:pPr>
      <w:r>
        <w:rPr>
          <w:rFonts w:ascii="Times New Roman"/>
          <w:b w:val="false"/>
          <w:i w:val="false"/>
          <w:color w:val="000000"/>
          <w:sz w:val="28"/>
        </w:rPr>
        <w:t xml:space="preserve">
      қақпақтарды, бактарды, көтеру және қақпақша құрылғыларын, ауа жинағыштар мен сақтандырушы клапандарды жөндеу; </w:t>
      </w:r>
    </w:p>
    <w:p>
      <w:pPr>
        <w:spacing w:after="0"/>
        <w:ind w:left="0"/>
        <w:jc w:val="both"/>
      </w:pPr>
      <w:r>
        <w:rPr>
          <w:rFonts w:ascii="Times New Roman"/>
          <w:b w:val="false"/>
          <w:i w:val="false"/>
          <w:color w:val="000000"/>
          <w:sz w:val="28"/>
        </w:rPr>
        <w:t xml:space="preserve">
      кернеуі 110 киловольтқа дейінгі белсенді бөлігін ашпай реакторларды, доға сөндіргіш катушкаларды, күштік трансформаторларды жөндеу; </w:t>
      </w:r>
    </w:p>
    <w:p>
      <w:pPr>
        <w:spacing w:after="0"/>
        <w:ind w:left="0"/>
        <w:jc w:val="both"/>
      </w:pPr>
      <w:r>
        <w:rPr>
          <w:rFonts w:ascii="Times New Roman"/>
          <w:b w:val="false"/>
          <w:i w:val="false"/>
          <w:color w:val="000000"/>
          <w:sz w:val="28"/>
        </w:rPr>
        <w:t xml:space="preserve">
      оқшаулағыштар мен бөлгіштерді тексеру және жарамсыз ету; </w:t>
      </w:r>
    </w:p>
    <w:p>
      <w:pPr>
        <w:spacing w:after="0"/>
        <w:ind w:left="0"/>
        <w:jc w:val="both"/>
      </w:pPr>
      <w:r>
        <w:rPr>
          <w:rFonts w:ascii="Times New Roman"/>
          <w:b w:val="false"/>
          <w:i w:val="false"/>
          <w:color w:val="000000"/>
          <w:sz w:val="28"/>
        </w:rPr>
        <w:t xml:space="preserve">
      компрессорлық қондырғыларды жөндеу; </w:t>
      </w:r>
    </w:p>
    <w:p>
      <w:pPr>
        <w:spacing w:after="0"/>
        <w:ind w:left="0"/>
        <w:jc w:val="both"/>
      </w:pPr>
      <w:r>
        <w:rPr>
          <w:rFonts w:ascii="Times New Roman"/>
          <w:b w:val="false"/>
          <w:i w:val="false"/>
          <w:color w:val="000000"/>
          <w:sz w:val="28"/>
        </w:rPr>
        <w:t xml:space="preserve">
      жүк көтергіш машиналардың, механизмдер мен арнайы құрылғылардың көмегімен қажетті такелаждық жарақты және жұмысты іріктеу; </w:t>
      </w:r>
    </w:p>
    <w:p>
      <w:pPr>
        <w:spacing w:after="0"/>
        <w:ind w:left="0"/>
        <w:jc w:val="both"/>
      </w:pPr>
      <w:r>
        <w:rPr>
          <w:rFonts w:ascii="Times New Roman"/>
          <w:b w:val="false"/>
          <w:i w:val="false"/>
          <w:color w:val="000000"/>
          <w:sz w:val="28"/>
        </w:rPr>
        <w:t xml:space="preserve">
      кернеуі 35 киловольтқа дейінгі кабельді желілерді монтаждау және жөндеу; </w:t>
      </w:r>
    </w:p>
    <w:p>
      <w:pPr>
        <w:spacing w:after="0"/>
        <w:ind w:left="0"/>
        <w:jc w:val="both"/>
      </w:pPr>
      <w:r>
        <w:rPr>
          <w:rFonts w:ascii="Times New Roman"/>
          <w:b w:val="false"/>
          <w:i w:val="false"/>
          <w:color w:val="000000"/>
          <w:sz w:val="28"/>
        </w:rPr>
        <w:t>
      кернеуі 10-нан 35 киловольтқа дейінгі кәбіл желілеріндегі енгізу құрылғылары мен жалғағыш муфталарды тарқату, бөлшектеу, мөлшерлеу, кабель төсеу, соңғы бітеу.</w:t>
      </w:r>
    </w:p>
    <w:bookmarkStart w:name="z257" w:id="255"/>
    <w:p>
      <w:pPr>
        <w:spacing w:after="0"/>
        <w:ind w:left="0"/>
        <w:jc w:val="both"/>
      </w:pPr>
      <w:r>
        <w:rPr>
          <w:rFonts w:ascii="Times New Roman"/>
          <w:b w:val="false"/>
          <w:i w:val="false"/>
          <w:color w:val="000000"/>
          <w:sz w:val="28"/>
        </w:rPr>
        <w:t xml:space="preserve">
      189. Білуге тиіс: </w:t>
      </w:r>
    </w:p>
    <w:bookmarkEnd w:id="255"/>
    <w:p>
      <w:pPr>
        <w:spacing w:after="0"/>
        <w:ind w:left="0"/>
        <w:jc w:val="both"/>
      </w:pPr>
      <w:r>
        <w:rPr>
          <w:rFonts w:ascii="Times New Roman"/>
          <w:b w:val="false"/>
          <w:i w:val="false"/>
          <w:color w:val="000000"/>
          <w:sz w:val="28"/>
        </w:rPr>
        <w:t xml:space="preserve">
      қолданыстағы жабдықта және тарату құрылғыларының жабдықтарында алдын алу жөндеу жұмыстарын жүргізудің тәртібі; </w:t>
      </w:r>
    </w:p>
    <w:p>
      <w:pPr>
        <w:spacing w:after="0"/>
        <w:ind w:left="0"/>
        <w:jc w:val="both"/>
      </w:pPr>
      <w:r>
        <w:rPr>
          <w:rFonts w:ascii="Times New Roman"/>
          <w:b w:val="false"/>
          <w:i w:val="false"/>
          <w:color w:val="000000"/>
          <w:sz w:val="28"/>
        </w:rPr>
        <w:t xml:space="preserve">
      кернеуі 110 киловольтқа дейінгі ашық және жабық тарату құрылғылары құрылысының элементтері; </w:t>
      </w:r>
    </w:p>
    <w:p>
      <w:pPr>
        <w:spacing w:after="0"/>
        <w:ind w:left="0"/>
        <w:jc w:val="both"/>
      </w:pPr>
      <w:r>
        <w:rPr>
          <w:rFonts w:ascii="Times New Roman"/>
          <w:b w:val="false"/>
          <w:i w:val="false"/>
          <w:color w:val="000000"/>
          <w:sz w:val="28"/>
        </w:rPr>
        <w:t xml:space="preserve">
      жабдық арасындағы ең аз рұқсат етілген қашықтық; </w:t>
      </w:r>
    </w:p>
    <w:p>
      <w:pPr>
        <w:spacing w:after="0"/>
        <w:ind w:left="0"/>
        <w:jc w:val="both"/>
      </w:pPr>
      <w:r>
        <w:rPr>
          <w:rFonts w:ascii="Times New Roman"/>
          <w:b w:val="false"/>
          <w:i w:val="false"/>
          <w:color w:val="000000"/>
          <w:sz w:val="28"/>
        </w:rPr>
        <w:t>
      электр станциялары мен шағын станцияларының электр жабдықтарын алғаш қосу схемаларын оқу тәртібі;</w:t>
      </w:r>
    </w:p>
    <w:p>
      <w:pPr>
        <w:spacing w:after="0"/>
        <w:ind w:left="0"/>
        <w:jc w:val="both"/>
      </w:pPr>
      <w:r>
        <w:rPr>
          <w:rFonts w:ascii="Times New Roman"/>
          <w:b w:val="false"/>
          <w:i w:val="false"/>
          <w:color w:val="000000"/>
          <w:sz w:val="28"/>
        </w:rPr>
        <w:t xml:space="preserve">
      қызмет көрсетілетін трансформаторлардың, мастико - және маймен толтырылған бакелитті және фарфор кірмелердің құрылымы мен жұмыс істеу принципі, оларды жөндеу бойынша операциялардың технологиялық жүйелілігі; </w:t>
      </w:r>
    </w:p>
    <w:p>
      <w:pPr>
        <w:spacing w:after="0"/>
        <w:ind w:left="0"/>
        <w:jc w:val="both"/>
      </w:pPr>
      <w:r>
        <w:rPr>
          <w:rFonts w:ascii="Times New Roman"/>
          <w:b w:val="false"/>
          <w:i w:val="false"/>
          <w:color w:val="000000"/>
          <w:sz w:val="28"/>
        </w:rPr>
        <w:t>
      вакуум-кептіру пешінің, ваккум-сорғының, компрессорлы және цеолитті құрылғылардың, токтың берілуін шектейтін реакторлардың, токтың берілуін шектейтін реакторы бар "РПН" үлгісіндегі сөндіріп-жағу құрылғысының, барлық үлгідегі қоздырмай ауыстыру сөндіріп-жағу құралының құрылысы және жұмыс істеу принципі;</w:t>
      </w:r>
    </w:p>
    <w:p>
      <w:pPr>
        <w:spacing w:after="0"/>
        <w:ind w:left="0"/>
        <w:jc w:val="both"/>
      </w:pPr>
      <w:r>
        <w:rPr>
          <w:rFonts w:ascii="Times New Roman"/>
          <w:b w:val="false"/>
          <w:i w:val="false"/>
          <w:color w:val="000000"/>
          <w:sz w:val="28"/>
        </w:rPr>
        <w:t xml:space="preserve">
      қайталама тізбектің схема туралы негізгі мәліметтер; </w:t>
      </w:r>
    </w:p>
    <w:p>
      <w:pPr>
        <w:spacing w:after="0"/>
        <w:ind w:left="0"/>
        <w:jc w:val="both"/>
      </w:pPr>
      <w:r>
        <w:rPr>
          <w:rFonts w:ascii="Times New Roman"/>
          <w:b w:val="false"/>
          <w:i w:val="false"/>
          <w:color w:val="000000"/>
          <w:sz w:val="28"/>
        </w:rPr>
        <w:t xml:space="preserve">
      жабдықтар мен компрессорлық құрылғыларға сынақ жүргізу әдістері; </w:t>
      </w:r>
    </w:p>
    <w:p>
      <w:pPr>
        <w:spacing w:after="0"/>
        <w:ind w:left="0"/>
        <w:jc w:val="both"/>
      </w:pPr>
      <w:r>
        <w:rPr>
          <w:rFonts w:ascii="Times New Roman"/>
          <w:b w:val="false"/>
          <w:i w:val="false"/>
          <w:color w:val="000000"/>
          <w:sz w:val="28"/>
        </w:rPr>
        <w:t>
      жабдықты жөндеуге шығару және электр құрылғыларында жұмыс істеуге рұқсат алу тәртібі;</w:t>
      </w:r>
    </w:p>
    <w:p>
      <w:pPr>
        <w:spacing w:after="0"/>
        <w:ind w:left="0"/>
        <w:jc w:val="both"/>
      </w:pPr>
      <w:r>
        <w:rPr>
          <w:rFonts w:ascii="Times New Roman"/>
          <w:b w:val="false"/>
          <w:i w:val="false"/>
          <w:color w:val="000000"/>
          <w:sz w:val="28"/>
        </w:rPr>
        <w:t>
      жоғары өрмелеу жұмыстарын жүргізу және қысым астында жұмыс істеу тәртібі;</w:t>
      </w:r>
    </w:p>
    <w:p>
      <w:pPr>
        <w:spacing w:after="0"/>
        <w:ind w:left="0"/>
        <w:jc w:val="both"/>
      </w:pPr>
      <w:r>
        <w:rPr>
          <w:rFonts w:ascii="Times New Roman"/>
          <w:b w:val="false"/>
          <w:i w:val="false"/>
          <w:color w:val="000000"/>
          <w:sz w:val="28"/>
        </w:rPr>
        <w:t xml:space="preserve">
      такелаждық құралдарды, қорғау құрылғылары мен оқшаулаушы аспаптарды сынау тәсілдері мен мерзімі; </w:t>
      </w:r>
    </w:p>
    <w:p>
      <w:pPr>
        <w:spacing w:after="0"/>
        <w:ind w:left="0"/>
        <w:jc w:val="both"/>
      </w:pPr>
      <w:r>
        <w:rPr>
          <w:rFonts w:ascii="Times New Roman"/>
          <w:b w:val="false"/>
          <w:i w:val="false"/>
          <w:color w:val="000000"/>
          <w:sz w:val="28"/>
        </w:rPr>
        <w:t>
      электротехника және механика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258" w:id="256"/>
    <w:p>
      <w:pPr>
        <w:spacing w:after="0"/>
        <w:ind w:left="0"/>
        <w:jc w:val="both"/>
      </w:pPr>
      <w:r>
        <w:rPr>
          <w:rFonts w:ascii="Times New Roman"/>
          <w:b w:val="false"/>
          <w:i w:val="false"/>
          <w:color w:val="000000"/>
          <w:sz w:val="28"/>
        </w:rPr>
        <w:t>
      190. Жұмыс үлгілері:</w:t>
      </w:r>
    </w:p>
    <w:bookmarkEnd w:id="256"/>
    <w:p>
      <w:pPr>
        <w:spacing w:after="0"/>
        <w:ind w:left="0"/>
        <w:jc w:val="both"/>
      </w:pPr>
      <w:r>
        <w:rPr>
          <w:rFonts w:ascii="Times New Roman"/>
          <w:b w:val="false"/>
          <w:i w:val="false"/>
          <w:color w:val="000000"/>
          <w:sz w:val="28"/>
        </w:rPr>
        <w:t>
      1) "АВМ-4Н", "АВМ-10В", "АВМ-20", "АВМ-15" үлгісіндегі автоматтар – жөндеу, реттеу;</w:t>
      </w:r>
    </w:p>
    <w:p>
      <w:pPr>
        <w:spacing w:after="0"/>
        <w:ind w:left="0"/>
        <w:jc w:val="both"/>
      </w:pPr>
      <w:r>
        <w:rPr>
          <w:rFonts w:ascii="Times New Roman"/>
          <w:b w:val="false"/>
          <w:i w:val="false"/>
          <w:color w:val="000000"/>
          <w:sz w:val="28"/>
        </w:rPr>
        <w:t>
      2) кернеуі 110 киловольт май толтырылатын кірмелер –кеңейткішті, фарфор қабатты кейін маймен толтыра отырып, ауыстыру арқылы жөндеу;</w:t>
      </w:r>
    </w:p>
    <w:p>
      <w:pPr>
        <w:spacing w:after="0"/>
        <w:ind w:left="0"/>
        <w:jc w:val="both"/>
      </w:pPr>
      <w:r>
        <w:rPr>
          <w:rFonts w:ascii="Times New Roman"/>
          <w:b w:val="false"/>
          <w:i w:val="false"/>
          <w:color w:val="000000"/>
          <w:sz w:val="28"/>
        </w:rPr>
        <w:t>
      3) "ВМГ-133" май толтырылған сөндіргіштер – жабдық жұмыс істеп тұрған кезде оларды ауыстырғанда орнын өзгертуі;</w:t>
      </w:r>
    </w:p>
    <w:p>
      <w:pPr>
        <w:spacing w:after="0"/>
        <w:ind w:left="0"/>
        <w:jc w:val="both"/>
      </w:pPr>
      <w:r>
        <w:rPr>
          <w:rFonts w:ascii="Times New Roman"/>
          <w:b w:val="false"/>
          <w:i w:val="false"/>
          <w:color w:val="000000"/>
          <w:sz w:val="28"/>
        </w:rPr>
        <w:t>
      4) кернеуі 35 киловольт әртүрлі майлы және әуе сөндіргіштер – бөлшектеу, ақаулы бөлшектерді ауыстыру арқылы жөндеу, жинау;</w:t>
      </w:r>
    </w:p>
    <w:p>
      <w:pPr>
        <w:spacing w:after="0"/>
        <w:ind w:left="0"/>
        <w:jc w:val="both"/>
      </w:pPr>
      <w:r>
        <w:rPr>
          <w:rFonts w:ascii="Times New Roman"/>
          <w:b w:val="false"/>
          <w:i w:val="false"/>
          <w:color w:val="000000"/>
          <w:sz w:val="28"/>
        </w:rPr>
        <w:t>
      5) трансформаторлардың азотты қорғанышы – жөндеу және техникалық қызмет көрсету;</w:t>
      </w:r>
    </w:p>
    <w:p>
      <w:pPr>
        <w:spacing w:after="0"/>
        <w:ind w:left="0"/>
        <w:jc w:val="both"/>
      </w:pPr>
      <w:r>
        <w:rPr>
          <w:rFonts w:ascii="Times New Roman"/>
          <w:b w:val="false"/>
          <w:i w:val="false"/>
          <w:color w:val="000000"/>
          <w:sz w:val="28"/>
        </w:rPr>
        <w:t>
      6) "ТМ-6300/35" трансформаторларының остовалары – магнит өткізгішін бөлшектей отырып жөндеу;</w:t>
      </w:r>
    </w:p>
    <w:p>
      <w:pPr>
        <w:spacing w:after="0"/>
        <w:ind w:left="0"/>
        <w:jc w:val="both"/>
      </w:pPr>
      <w:r>
        <w:rPr>
          <w:rFonts w:ascii="Times New Roman"/>
          <w:b w:val="false"/>
          <w:i w:val="false"/>
          <w:color w:val="000000"/>
          <w:sz w:val="28"/>
        </w:rPr>
        <w:t>
      7) "ТД-40000/35" трансформаторларындағы орамалар тармақтарының сөндіргіштері – ауыстыру;</w:t>
      </w:r>
    </w:p>
    <w:p>
      <w:pPr>
        <w:spacing w:after="0"/>
        <w:ind w:left="0"/>
        <w:jc w:val="both"/>
      </w:pPr>
      <w:r>
        <w:rPr>
          <w:rFonts w:ascii="Times New Roman"/>
          <w:b w:val="false"/>
          <w:i w:val="false"/>
          <w:color w:val="000000"/>
          <w:sz w:val="28"/>
        </w:rPr>
        <w:t>
      8) ажыратқыштар, бөлгіштер, әртүрлі үлгідегі 10, 35, 110 киловольт қысқа тұйықталулар – бөлшектерді (элементтерді) ауыстыра отырып жөндеу;</w:t>
      </w:r>
    </w:p>
    <w:p>
      <w:pPr>
        <w:spacing w:after="0"/>
        <w:ind w:left="0"/>
        <w:jc w:val="both"/>
      </w:pPr>
      <w:r>
        <w:rPr>
          <w:rFonts w:ascii="Times New Roman"/>
          <w:b w:val="false"/>
          <w:i w:val="false"/>
          <w:color w:val="000000"/>
          <w:sz w:val="28"/>
        </w:rPr>
        <w:t>
      9) "НТМП-10" кернеулі трансформаторлар – ауыстыру, 110 киловольт кернеулі трансформаторлар – ойылған бөлігін көтеру, тексеру және майын ауыстыру арқылы жөндеу;</w:t>
      </w:r>
    </w:p>
    <w:p>
      <w:pPr>
        <w:spacing w:after="0"/>
        <w:ind w:left="0"/>
        <w:jc w:val="both"/>
      </w:pPr>
      <w:r>
        <w:rPr>
          <w:rFonts w:ascii="Times New Roman"/>
          <w:b w:val="false"/>
          <w:i w:val="false"/>
          <w:color w:val="000000"/>
          <w:sz w:val="28"/>
        </w:rPr>
        <w:t>
      10) "НТМИ–10" кернеулі трансформаторлар – белсенді бөлігін, магнит өткізгішті тексеру, майдың жай-күйін тексеру арқылы техникалық қызмет көрсету;</w:t>
      </w:r>
    </w:p>
    <w:p>
      <w:pPr>
        <w:spacing w:after="0"/>
        <w:ind w:left="0"/>
        <w:jc w:val="both"/>
      </w:pPr>
      <w:r>
        <w:rPr>
          <w:rFonts w:ascii="Times New Roman"/>
          <w:b w:val="false"/>
          <w:i w:val="false"/>
          <w:color w:val="000000"/>
          <w:sz w:val="28"/>
        </w:rPr>
        <w:t>
      11) электромагнитті және электромеханикалық блоктау – құрылғыны жөндеу және реттеу;</w:t>
      </w:r>
    </w:p>
    <w:p>
      <w:pPr>
        <w:spacing w:after="0"/>
        <w:ind w:left="0"/>
        <w:jc w:val="both"/>
      </w:pPr>
      <w:r>
        <w:rPr>
          <w:rFonts w:ascii="Times New Roman"/>
          <w:b w:val="false"/>
          <w:i w:val="false"/>
          <w:color w:val="000000"/>
          <w:sz w:val="28"/>
        </w:rPr>
        <w:t>
      12) кернеуі 35 киловольтқа дейінгі кабельді желілер – монтаждау және жөндеу, тарқату, бөлшектеу, мөлшерлеу, кабельді тарту, кірме құрылғылар мен жалғастырушы муфталарды, кернеуі 10-нан 35 киловольтқа дейінгі кабельді желілердегі ұштама өңдеулерді монтаждау.</w:t>
      </w:r>
    </w:p>
    <w:bookmarkStart w:name="z259" w:id="257"/>
    <w:p>
      <w:pPr>
        <w:spacing w:after="0"/>
        <w:ind w:left="0"/>
        <w:jc w:val="left"/>
      </w:pPr>
      <w:r>
        <w:rPr>
          <w:rFonts w:ascii="Times New Roman"/>
          <w:b/>
          <w:i w:val="false"/>
          <w:color w:val="000000"/>
        </w:rPr>
        <w:t xml:space="preserve"> 57-параграф. Тарату құрылғылары жабдықтарын жөндеу жөніндегі электр слесарь, 5-разряд</w:t>
      </w:r>
    </w:p>
    <w:bookmarkEnd w:id="257"/>
    <w:bookmarkStart w:name="z260" w:id="258"/>
    <w:p>
      <w:pPr>
        <w:spacing w:after="0"/>
        <w:ind w:left="0"/>
        <w:jc w:val="both"/>
      </w:pPr>
      <w:r>
        <w:rPr>
          <w:rFonts w:ascii="Times New Roman"/>
          <w:b w:val="false"/>
          <w:i w:val="false"/>
          <w:color w:val="000000"/>
          <w:sz w:val="28"/>
        </w:rPr>
        <w:t>
      191. Жұмыс сипаттамасы:</w:t>
      </w:r>
    </w:p>
    <w:bookmarkEnd w:id="258"/>
    <w:p>
      <w:pPr>
        <w:spacing w:after="0"/>
        <w:ind w:left="0"/>
        <w:jc w:val="both"/>
      </w:pPr>
      <w:r>
        <w:rPr>
          <w:rFonts w:ascii="Times New Roman"/>
          <w:b w:val="false"/>
          <w:i w:val="false"/>
          <w:color w:val="000000"/>
          <w:sz w:val="28"/>
        </w:rPr>
        <w:t xml:space="preserve">
      кернеуі 110-220 киловольт тарату құрылғысының электр жабдықтарын демонтаждау, жөндеу, монтаждау, реттеу және баптау; </w:t>
      </w:r>
    </w:p>
    <w:p>
      <w:pPr>
        <w:spacing w:after="0"/>
        <w:ind w:left="0"/>
        <w:jc w:val="both"/>
      </w:pPr>
      <w:r>
        <w:rPr>
          <w:rFonts w:ascii="Times New Roman"/>
          <w:b w:val="false"/>
          <w:i w:val="false"/>
          <w:color w:val="000000"/>
          <w:sz w:val="28"/>
        </w:rPr>
        <w:t xml:space="preserve">
      оқшаулағышты бөліп немесе күрделі ауыстыра отырып және кернеуі 110-220 киловольт кірмелердің тығыздатқыштарын жөндеу; </w:t>
      </w:r>
    </w:p>
    <w:p>
      <w:pPr>
        <w:spacing w:after="0"/>
        <w:ind w:left="0"/>
        <w:jc w:val="both"/>
      </w:pPr>
      <w:r>
        <w:rPr>
          <w:rFonts w:ascii="Times New Roman"/>
          <w:b w:val="false"/>
          <w:i w:val="false"/>
          <w:color w:val="000000"/>
          <w:sz w:val="28"/>
        </w:rPr>
        <w:t xml:space="preserve">
      майлы және әуе сөндіргіштерді сызбалар мен эскиздер бойынша қайта өңдеу; </w:t>
      </w:r>
    </w:p>
    <w:p>
      <w:pPr>
        <w:spacing w:after="0"/>
        <w:ind w:left="0"/>
        <w:jc w:val="both"/>
      </w:pPr>
      <w:r>
        <w:rPr>
          <w:rFonts w:ascii="Times New Roman"/>
          <w:b w:val="false"/>
          <w:i w:val="false"/>
          <w:color w:val="000000"/>
          <w:sz w:val="28"/>
        </w:rPr>
        <w:t xml:space="preserve">
      кернеуі 110 киловольтқа дейінгі әртүрлі үлгідегі және қуатты күшті трансформаторларды күрделі жөндеу; </w:t>
      </w:r>
    </w:p>
    <w:p>
      <w:pPr>
        <w:spacing w:after="0"/>
        <w:ind w:left="0"/>
        <w:jc w:val="both"/>
      </w:pPr>
      <w:r>
        <w:rPr>
          <w:rFonts w:ascii="Times New Roman"/>
          <w:b w:val="false"/>
          <w:i w:val="false"/>
          <w:color w:val="000000"/>
          <w:sz w:val="28"/>
        </w:rPr>
        <w:t xml:space="preserve">
      бөлшектерді 6-7 сапалық белгі бойынша (нақтылықтың 1-2 сыныбы бойынша) қиыстыра және жеткізе отырып слесарлық өңдеу; </w:t>
      </w:r>
    </w:p>
    <w:p>
      <w:pPr>
        <w:spacing w:after="0"/>
        <w:ind w:left="0"/>
        <w:jc w:val="both"/>
      </w:pPr>
      <w:r>
        <w:rPr>
          <w:rFonts w:ascii="Times New Roman"/>
          <w:b w:val="false"/>
          <w:i w:val="false"/>
          <w:color w:val="000000"/>
          <w:sz w:val="28"/>
        </w:rPr>
        <w:t xml:space="preserve">
      қалыптар мен аспаптарды жасау; </w:t>
      </w:r>
    </w:p>
    <w:p>
      <w:pPr>
        <w:spacing w:after="0"/>
        <w:ind w:left="0"/>
        <w:jc w:val="both"/>
      </w:pPr>
      <w:r>
        <w:rPr>
          <w:rFonts w:ascii="Times New Roman"/>
          <w:b w:val="false"/>
          <w:i w:val="false"/>
          <w:color w:val="000000"/>
          <w:sz w:val="28"/>
        </w:rPr>
        <w:t xml:space="preserve">
      тиісті такелажды, қажетті аспаптарды, арнайы құралдар мен аппаратураны пайдалана отырып сызбалар мен эскиздер бойынша жұмыстарды орындау; </w:t>
      </w:r>
    </w:p>
    <w:p>
      <w:pPr>
        <w:spacing w:after="0"/>
        <w:ind w:left="0"/>
        <w:jc w:val="both"/>
      </w:pPr>
      <w:r>
        <w:rPr>
          <w:rFonts w:ascii="Times New Roman"/>
          <w:b w:val="false"/>
          <w:i w:val="false"/>
          <w:color w:val="000000"/>
          <w:sz w:val="28"/>
        </w:rPr>
        <w:t xml:space="preserve">
      күрделі және арнайы құралдар мен аспаптарды реттеу және жөндеу; </w:t>
      </w:r>
    </w:p>
    <w:p>
      <w:pPr>
        <w:spacing w:after="0"/>
        <w:ind w:left="0"/>
        <w:jc w:val="both"/>
      </w:pPr>
      <w:r>
        <w:rPr>
          <w:rFonts w:ascii="Times New Roman"/>
          <w:b w:val="false"/>
          <w:i w:val="false"/>
          <w:color w:val="000000"/>
          <w:sz w:val="28"/>
        </w:rPr>
        <w:t xml:space="preserve">
      аса күрделі және негізгі буындарды, жабдықтың бөлшектері мен элементтерінің орын ауыстыру, бөлшектеу және орнату бойынша такелаждық жұмыстарды орындау; </w:t>
      </w:r>
    </w:p>
    <w:p>
      <w:pPr>
        <w:spacing w:after="0"/>
        <w:ind w:left="0"/>
        <w:jc w:val="both"/>
      </w:pPr>
      <w:r>
        <w:rPr>
          <w:rFonts w:ascii="Times New Roman"/>
          <w:b w:val="false"/>
          <w:i w:val="false"/>
          <w:color w:val="000000"/>
          <w:sz w:val="28"/>
        </w:rPr>
        <w:t xml:space="preserve">
      жабдықтың бұзылғаны мен ақаулықтарын анықтау және оларды жою; </w:t>
      </w:r>
    </w:p>
    <w:p>
      <w:pPr>
        <w:spacing w:after="0"/>
        <w:ind w:left="0"/>
        <w:jc w:val="both"/>
      </w:pPr>
      <w:r>
        <w:rPr>
          <w:rFonts w:ascii="Times New Roman"/>
          <w:b w:val="false"/>
          <w:i w:val="false"/>
          <w:color w:val="000000"/>
          <w:sz w:val="28"/>
        </w:rPr>
        <w:t>
      барлық жүйе мен нысандағы аспаптардың механикалық және электр бөліктерін демонтаждау, күрделі жөндеу және жинақтау.</w:t>
      </w:r>
    </w:p>
    <w:bookmarkStart w:name="z261" w:id="259"/>
    <w:p>
      <w:pPr>
        <w:spacing w:after="0"/>
        <w:ind w:left="0"/>
        <w:jc w:val="both"/>
      </w:pPr>
      <w:r>
        <w:rPr>
          <w:rFonts w:ascii="Times New Roman"/>
          <w:b w:val="false"/>
          <w:i w:val="false"/>
          <w:color w:val="000000"/>
          <w:sz w:val="28"/>
        </w:rPr>
        <w:t xml:space="preserve">
      192. Білуге тиіс: </w:t>
      </w:r>
    </w:p>
    <w:bookmarkEnd w:id="259"/>
    <w:p>
      <w:pPr>
        <w:spacing w:after="0"/>
        <w:ind w:left="0"/>
        <w:jc w:val="both"/>
      </w:pPr>
      <w:r>
        <w:rPr>
          <w:rFonts w:ascii="Times New Roman"/>
          <w:b w:val="false"/>
          <w:i w:val="false"/>
          <w:color w:val="000000"/>
          <w:sz w:val="28"/>
        </w:rPr>
        <w:t>
      кернеуі 220 киловольтқа дейінгі тарату құралдарының жабдықтары мен аппаратурасының құрылысы мен жұмыс істеу принципі;</w:t>
      </w:r>
    </w:p>
    <w:p>
      <w:pPr>
        <w:spacing w:after="0"/>
        <w:ind w:left="0"/>
        <w:jc w:val="both"/>
      </w:pPr>
      <w:r>
        <w:rPr>
          <w:rFonts w:ascii="Times New Roman"/>
          <w:b w:val="false"/>
          <w:i w:val="false"/>
          <w:color w:val="000000"/>
          <w:sz w:val="28"/>
        </w:rPr>
        <w:t xml:space="preserve">
      кірмелердің, күшті және өлшеу трансформаторларының, арнайы нысандағы қуаты 250 мың киловольт-амперге дейін оқшаулау сыныбы 110 киловольт трансформаторлардың – пеш, тарту және басқасының құрылысы; </w:t>
      </w:r>
    </w:p>
    <w:p>
      <w:pPr>
        <w:spacing w:after="0"/>
        <w:ind w:left="0"/>
        <w:jc w:val="both"/>
      </w:pPr>
      <w:r>
        <w:rPr>
          <w:rFonts w:ascii="Times New Roman"/>
          <w:b w:val="false"/>
          <w:i w:val="false"/>
          <w:color w:val="000000"/>
          <w:sz w:val="28"/>
        </w:rPr>
        <w:t xml:space="preserve">
      жөнделетін жабдықтың техникалық сипаттамасы; </w:t>
      </w:r>
    </w:p>
    <w:p>
      <w:pPr>
        <w:spacing w:after="0"/>
        <w:ind w:left="0"/>
        <w:jc w:val="both"/>
      </w:pPr>
      <w:r>
        <w:rPr>
          <w:rFonts w:ascii="Times New Roman"/>
          <w:b w:val="false"/>
          <w:i w:val="false"/>
          <w:color w:val="000000"/>
          <w:sz w:val="28"/>
        </w:rPr>
        <w:t>
      қызмет көрсетілетін учаскенің майлы шаруашылығының схемасы;</w:t>
      </w:r>
    </w:p>
    <w:p>
      <w:pPr>
        <w:spacing w:after="0"/>
        <w:ind w:left="0"/>
        <w:jc w:val="both"/>
      </w:pPr>
      <w:r>
        <w:rPr>
          <w:rFonts w:ascii="Times New Roman"/>
          <w:b w:val="false"/>
          <w:i w:val="false"/>
          <w:color w:val="000000"/>
          <w:sz w:val="28"/>
        </w:rPr>
        <w:t>
      жөнделетін электротехникалық жабдықты сынау нормалары мен көлемі;</w:t>
      </w:r>
    </w:p>
    <w:p>
      <w:pPr>
        <w:spacing w:after="0"/>
        <w:ind w:left="0"/>
        <w:jc w:val="both"/>
      </w:pPr>
      <w:r>
        <w:rPr>
          <w:rFonts w:ascii="Times New Roman"/>
          <w:b w:val="false"/>
          <w:i w:val="false"/>
          <w:color w:val="000000"/>
          <w:sz w:val="28"/>
        </w:rPr>
        <w:t>
      күрделі сызбаларды, схемалары мен эскиздерді оқу тәртібі;</w:t>
      </w:r>
    </w:p>
    <w:p>
      <w:pPr>
        <w:spacing w:after="0"/>
        <w:ind w:left="0"/>
        <w:jc w:val="both"/>
      </w:pPr>
      <w:r>
        <w:rPr>
          <w:rFonts w:ascii="Times New Roman"/>
          <w:b w:val="false"/>
          <w:i w:val="false"/>
          <w:color w:val="000000"/>
          <w:sz w:val="28"/>
        </w:rPr>
        <w:t>
      жөндеу, такелаждық және жоғары өрмелеу жұмыстарын ұйымдастыруды;</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262" w:id="260"/>
    <w:p>
      <w:pPr>
        <w:spacing w:after="0"/>
        <w:ind w:left="0"/>
        <w:jc w:val="both"/>
      </w:pPr>
      <w:r>
        <w:rPr>
          <w:rFonts w:ascii="Times New Roman"/>
          <w:b w:val="false"/>
          <w:i w:val="false"/>
          <w:color w:val="000000"/>
          <w:sz w:val="28"/>
        </w:rPr>
        <w:t>
      193. Жұмыс үлгілері:</w:t>
      </w:r>
    </w:p>
    <w:bookmarkEnd w:id="260"/>
    <w:p>
      <w:pPr>
        <w:spacing w:after="0"/>
        <w:ind w:left="0"/>
        <w:jc w:val="both"/>
      </w:pPr>
      <w:r>
        <w:rPr>
          <w:rFonts w:ascii="Times New Roman"/>
          <w:b w:val="false"/>
          <w:i w:val="false"/>
          <w:color w:val="000000"/>
          <w:sz w:val="28"/>
        </w:rPr>
        <w:t>
      1) "АВМ-4Н", "АВМ-10В", "АВМ-20", "АВМ-15" үлгісіндегі автоматтар – жөндеу, реттеу;</w:t>
      </w:r>
    </w:p>
    <w:p>
      <w:pPr>
        <w:spacing w:after="0"/>
        <w:ind w:left="0"/>
        <w:jc w:val="both"/>
      </w:pPr>
      <w:r>
        <w:rPr>
          <w:rFonts w:ascii="Times New Roman"/>
          <w:b w:val="false"/>
          <w:i w:val="false"/>
          <w:color w:val="000000"/>
          <w:sz w:val="28"/>
        </w:rPr>
        <w:t>
      2) "ВВН-220", "ВВБ-220", "ВВН-110" үлгісіндегі әуе, "МКП-220", "У-220", "МКП-110", "У-110" үлгісіндегі майлы сөндіргіштер – бөлшектеу, жөндеу, жинау және баптау;</w:t>
      </w:r>
    </w:p>
    <w:p>
      <w:pPr>
        <w:spacing w:after="0"/>
        <w:ind w:left="0"/>
        <w:jc w:val="both"/>
      </w:pPr>
      <w:r>
        <w:rPr>
          <w:rFonts w:ascii="Times New Roman"/>
          <w:b w:val="false"/>
          <w:i w:val="false"/>
          <w:color w:val="000000"/>
          <w:sz w:val="28"/>
        </w:rPr>
        <w:t>
      3) "ВМТ-110" үлгісіндегі майлы сөндіргіштер – доға сөндіруші камераларды тексере отырып, ақаулы буындарды, майды ауыстыру арқылы, жетек пен сөндіргішті реттеу арқылы сөндіргішті жөндеу;</w:t>
      </w:r>
    </w:p>
    <w:p>
      <w:pPr>
        <w:spacing w:after="0"/>
        <w:ind w:left="0"/>
        <w:jc w:val="both"/>
      </w:pPr>
      <w:r>
        <w:rPr>
          <w:rFonts w:ascii="Times New Roman"/>
          <w:b w:val="false"/>
          <w:i w:val="false"/>
          <w:color w:val="000000"/>
          <w:sz w:val="28"/>
        </w:rPr>
        <w:t>
      4) "ВЭБ-110", "3АР1DТ-123" киловольт үлгісіндегі элегаз сөндіргіштер – сөндіргіштің оқшаулану жағдайын тексере отырып, блоктардың қызметін, қысымды бақылай отырып, жетекті басқару тексеру арқылы техникалық қызмет көрсету;</w:t>
      </w:r>
    </w:p>
    <w:p>
      <w:pPr>
        <w:spacing w:after="0"/>
        <w:ind w:left="0"/>
        <w:jc w:val="both"/>
      </w:pPr>
      <w:r>
        <w:rPr>
          <w:rFonts w:ascii="Times New Roman"/>
          <w:b w:val="false"/>
          <w:i w:val="false"/>
          <w:color w:val="000000"/>
          <w:sz w:val="28"/>
        </w:rPr>
        <w:t>
      5) жылжымалы компрессорлар – сорылатын клапанды жинау, тығыздығына сынау, орнына қою, май сүзгісін алу және жөндеу, жеткізе отырып, поршеньді сақиналарды ауыстыру;</w:t>
      </w:r>
    </w:p>
    <w:p>
      <w:pPr>
        <w:spacing w:after="0"/>
        <w:ind w:left="0"/>
        <w:jc w:val="both"/>
      </w:pPr>
      <w:r>
        <w:rPr>
          <w:rFonts w:ascii="Times New Roman"/>
          <w:b w:val="false"/>
          <w:i w:val="false"/>
          <w:color w:val="000000"/>
          <w:sz w:val="28"/>
        </w:rPr>
        <w:t>
      6) қуаты 250000 киловольт-ампер, кернеуі 220 киловольт трансформаторлардың магнит өткізгіштері – электротехникалық болат пластиналарының түйісу көзін жою;</w:t>
      </w:r>
    </w:p>
    <w:p>
      <w:pPr>
        <w:spacing w:after="0"/>
        <w:ind w:left="0"/>
        <w:jc w:val="both"/>
      </w:pPr>
      <w:r>
        <w:rPr>
          <w:rFonts w:ascii="Times New Roman"/>
          <w:b w:val="false"/>
          <w:i w:val="false"/>
          <w:color w:val="000000"/>
          <w:sz w:val="28"/>
        </w:rPr>
        <w:t>
      7) кернеуі 110 киловольта дейін трансформаторлардың орамасы – гидродомкраттарды пайдалана отырып престеу;</w:t>
      </w:r>
    </w:p>
    <w:p>
      <w:pPr>
        <w:spacing w:after="0"/>
        <w:ind w:left="0"/>
        <w:jc w:val="both"/>
      </w:pPr>
      <w:r>
        <w:rPr>
          <w:rFonts w:ascii="Times New Roman"/>
          <w:b w:val="false"/>
          <w:i w:val="false"/>
          <w:color w:val="000000"/>
          <w:sz w:val="28"/>
        </w:rPr>
        <w:t>
      8) кернеуі 220 киловольт шағын станциялар – шаппаны, ілмекті және аппараттың маңдайшасын ауыстыру;</w:t>
      </w:r>
    </w:p>
    <w:p>
      <w:pPr>
        <w:spacing w:after="0"/>
        <w:ind w:left="0"/>
        <w:jc w:val="both"/>
      </w:pPr>
      <w:r>
        <w:rPr>
          <w:rFonts w:ascii="Times New Roman"/>
          <w:b w:val="false"/>
          <w:i w:val="false"/>
          <w:color w:val="000000"/>
          <w:sz w:val="28"/>
        </w:rPr>
        <w:t>
      9) "РВП-6" үлгісіндегі вентиль разрядтауыштар – орнату;</w:t>
      </w:r>
    </w:p>
    <w:p>
      <w:pPr>
        <w:spacing w:after="0"/>
        <w:ind w:left="0"/>
        <w:jc w:val="both"/>
      </w:pPr>
      <w:r>
        <w:rPr>
          <w:rFonts w:ascii="Times New Roman"/>
          <w:b w:val="false"/>
          <w:i w:val="false"/>
          <w:color w:val="000000"/>
          <w:sz w:val="28"/>
        </w:rPr>
        <w:t>
      10) ажыратқыштар, бөлгіштер, барлық үлгідегі 110-220 киловольт кернеулі қысқа тұйықталулар – бөлшектеу, бөлшектерді (элементтерді) ауыстыра отырып жөндеу, түйіспелердің берілу кедергілерін өлшеу;</w:t>
      </w:r>
    </w:p>
    <w:p>
      <w:pPr>
        <w:spacing w:after="0"/>
        <w:ind w:left="0"/>
        <w:jc w:val="both"/>
      </w:pPr>
      <w:r>
        <w:rPr>
          <w:rFonts w:ascii="Times New Roman"/>
          <w:b w:val="false"/>
          <w:i w:val="false"/>
          <w:color w:val="000000"/>
          <w:sz w:val="28"/>
        </w:rPr>
        <w:t>
      11) қуаты 250000 киловольт-ампер, кернеуі 220 киловольт трансформаторлар – орамаларын ауыстыра отырып күрделі жөндеу жүргізу;</w:t>
      </w:r>
    </w:p>
    <w:p>
      <w:pPr>
        <w:spacing w:after="0"/>
        <w:ind w:left="0"/>
        <w:jc w:val="both"/>
      </w:pPr>
      <w:r>
        <w:rPr>
          <w:rFonts w:ascii="Times New Roman"/>
          <w:b w:val="false"/>
          <w:i w:val="false"/>
          <w:color w:val="000000"/>
          <w:sz w:val="28"/>
        </w:rPr>
        <w:t>
      12) силикагель, цеолиттің қалпына келтіру құрылғысы, тұрақты ток құрылғысы – жөндеу;</w:t>
      </w:r>
    </w:p>
    <w:p>
      <w:pPr>
        <w:spacing w:after="0"/>
        <w:ind w:left="0"/>
        <w:jc w:val="both"/>
      </w:pPr>
      <w:r>
        <w:rPr>
          <w:rFonts w:ascii="Times New Roman"/>
          <w:b w:val="false"/>
          <w:i w:val="false"/>
          <w:color w:val="000000"/>
          <w:sz w:val="28"/>
        </w:rPr>
        <w:t>
      13) майды дегаздау құрылғысы – жөндеу;</w:t>
      </w:r>
    </w:p>
    <w:p>
      <w:pPr>
        <w:spacing w:after="0"/>
        <w:ind w:left="0"/>
        <w:jc w:val="both"/>
      </w:pPr>
      <w:r>
        <w:rPr>
          <w:rFonts w:ascii="Times New Roman"/>
          <w:b w:val="false"/>
          <w:i w:val="false"/>
          <w:color w:val="000000"/>
          <w:sz w:val="28"/>
        </w:rPr>
        <w:t>
      14) "РНТ-9", "РНТ-13", "РНТ-18", "РНТ-20" үлгісіндегі сөндіріп-қосу құрылғылары – барлық түйіндерді жөндеу;</w:t>
      </w:r>
    </w:p>
    <w:p>
      <w:pPr>
        <w:spacing w:after="0"/>
        <w:ind w:left="0"/>
        <w:jc w:val="both"/>
      </w:pPr>
      <w:r>
        <w:rPr>
          <w:rFonts w:ascii="Times New Roman"/>
          <w:b w:val="false"/>
          <w:i w:val="false"/>
          <w:color w:val="000000"/>
          <w:sz w:val="28"/>
        </w:rPr>
        <w:t>
      15) "РНОА - 110/1253", "SAV1 - 1600/245" үлгісіндегі трансформаторлардың сөндіріп - қосу құрылғылары – ақаулы түйіндерді, майлы ауыстыра отырып, контакторды және сөндіріп - қосу құрылғысын тексеру.</w:t>
      </w:r>
    </w:p>
    <w:bookmarkStart w:name="z263" w:id="261"/>
    <w:p>
      <w:pPr>
        <w:spacing w:after="0"/>
        <w:ind w:left="0"/>
        <w:jc w:val="left"/>
      </w:pPr>
      <w:r>
        <w:rPr>
          <w:rFonts w:ascii="Times New Roman"/>
          <w:b/>
          <w:i w:val="false"/>
          <w:color w:val="000000"/>
        </w:rPr>
        <w:t xml:space="preserve"> 58-параграф. Тарату құрылғылары жабдықтарын жөндеу жөніндегі электр слесарь, 6-разряд</w:t>
      </w:r>
    </w:p>
    <w:bookmarkEnd w:id="261"/>
    <w:bookmarkStart w:name="z264" w:id="262"/>
    <w:p>
      <w:pPr>
        <w:spacing w:after="0"/>
        <w:ind w:left="0"/>
        <w:jc w:val="both"/>
      </w:pPr>
      <w:r>
        <w:rPr>
          <w:rFonts w:ascii="Times New Roman"/>
          <w:b w:val="false"/>
          <w:i w:val="false"/>
          <w:color w:val="000000"/>
          <w:sz w:val="28"/>
        </w:rPr>
        <w:t>
      194. Жұмыс сипаттамасы:</w:t>
      </w:r>
    </w:p>
    <w:bookmarkEnd w:id="262"/>
    <w:p>
      <w:pPr>
        <w:spacing w:after="0"/>
        <w:ind w:left="0"/>
        <w:jc w:val="both"/>
      </w:pPr>
      <w:r>
        <w:rPr>
          <w:rFonts w:ascii="Times New Roman"/>
          <w:b w:val="false"/>
          <w:i w:val="false"/>
          <w:color w:val="000000"/>
          <w:sz w:val="28"/>
        </w:rPr>
        <w:t>
      элементтерін бөліп және толық ауыстыра отырып, 500 киловольт кернеулі электр станциялар мен шағын станциялардың тарату құрылғыларының жабдықтарын жөндеу және қайта өңдеу бойынша аса күрделі және негізгі жұмыстарды орындау;</w:t>
      </w:r>
    </w:p>
    <w:p>
      <w:pPr>
        <w:spacing w:after="0"/>
        <w:ind w:left="0"/>
        <w:jc w:val="both"/>
      </w:pPr>
      <w:r>
        <w:rPr>
          <w:rFonts w:ascii="Times New Roman"/>
          <w:b w:val="false"/>
          <w:i w:val="false"/>
          <w:color w:val="000000"/>
          <w:sz w:val="28"/>
        </w:rPr>
        <w:t xml:space="preserve">
      өлшеу, күшті трансформаторларды және әртүрлі үлгідегі және қуатты автотрансформаторларды күрделі құралдарды, арнайы жөндеу-монтаждау аспаптарын, нақты өлшеу құралдары мен қорғау құралдарын пайдалана отырып жөндеу; </w:t>
      </w:r>
    </w:p>
    <w:p>
      <w:pPr>
        <w:spacing w:after="0"/>
        <w:ind w:left="0"/>
        <w:jc w:val="both"/>
      </w:pPr>
      <w:r>
        <w:rPr>
          <w:rFonts w:ascii="Times New Roman"/>
          <w:b w:val="false"/>
          <w:i w:val="false"/>
          <w:color w:val="000000"/>
          <w:sz w:val="28"/>
        </w:rPr>
        <w:t xml:space="preserve">
      220 киловольт және одан да жоғары кернеулі әртүрлі құрылысты жоғары вольтті кірмелерді жөндеу; </w:t>
      </w:r>
    </w:p>
    <w:p>
      <w:pPr>
        <w:spacing w:after="0"/>
        <w:ind w:left="0"/>
        <w:jc w:val="both"/>
      </w:pPr>
      <w:r>
        <w:rPr>
          <w:rFonts w:ascii="Times New Roman"/>
          <w:b w:val="false"/>
          <w:i w:val="false"/>
          <w:color w:val="000000"/>
          <w:sz w:val="28"/>
        </w:rPr>
        <w:t>
      майды дегаздау және азоттау, ауаны кептіру және ылғалдың буын қатыру бойынша технологиялық құрылғыларға қызмет көрсету және жөндеу;</w:t>
      </w:r>
    </w:p>
    <w:p>
      <w:pPr>
        <w:spacing w:after="0"/>
        <w:ind w:left="0"/>
        <w:jc w:val="both"/>
      </w:pPr>
      <w:r>
        <w:rPr>
          <w:rFonts w:ascii="Times New Roman"/>
          <w:b w:val="false"/>
          <w:i w:val="false"/>
          <w:color w:val="000000"/>
          <w:sz w:val="28"/>
        </w:rPr>
        <w:t xml:space="preserve">
      жабдықты бөлшектеу, жөндеу және жинақтау және оны баптау жөніндегі жұмыстарды ұйымдастыру; </w:t>
      </w:r>
    </w:p>
    <w:p>
      <w:pPr>
        <w:spacing w:after="0"/>
        <w:ind w:left="0"/>
        <w:jc w:val="both"/>
      </w:pPr>
      <w:r>
        <w:rPr>
          <w:rFonts w:ascii="Times New Roman"/>
          <w:b w:val="false"/>
          <w:i w:val="false"/>
          <w:color w:val="000000"/>
          <w:sz w:val="28"/>
        </w:rPr>
        <w:t>
      жөндеу құрылғылары мен такелаж құралдарын баптау.</w:t>
      </w:r>
    </w:p>
    <w:bookmarkStart w:name="z265" w:id="263"/>
    <w:p>
      <w:pPr>
        <w:spacing w:after="0"/>
        <w:ind w:left="0"/>
        <w:jc w:val="both"/>
      </w:pPr>
      <w:r>
        <w:rPr>
          <w:rFonts w:ascii="Times New Roman"/>
          <w:b w:val="false"/>
          <w:i w:val="false"/>
          <w:color w:val="000000"/>
          <w:sz w:val="28"/>
        </w:rPr>
        <w:t xml:space="preserve">
      195. Білуге тиіс: </w:t>
      </w:r>
    </w:p>
    <w:bookmarkEnd w:id="263"/>
    <w:p>
      <w:pPr>
        <w:spacing w:after="0"/>
        <w:ind w:left="0"/>
        <w:jc w:val="both"/>
      </w:pPr>
      <w:r>
        <w:rPr>
          <w:rFonts w:ascii="Times New Roman"/>
          <w:b w:val="false"/>
          <w:i w:val="false"/>
          <w:color w:val="000000"/>
          <w:sz w:val="28"/>
        </w:rPr>
        <w:t xml:space="preserve">
      өлшеу және күштік трансформаторларды пайдалануға қабылдау тәртібі және жұмыс істеу принципі; </w:t>
      </w:r>
    </w:p>
    <w:p>
      <w:pPr>
        <w:spacing w:after="0"/>
        <w:ind w:left="0"/>
        <w:jc w:val="both"/>
      </w:pPr>
      <w:r>
        <w:rPr>
          <w:rFonts w:ascii="Times New Roman"/>
          <w:b w:val="false"/>
          <w:i w:val="false"/>
          <w:color w:val="000000"/>
          <w:sz w:val="28"/>
        </w:rPr>
        <w:t xml:space="preserve">
      электр аппараты мен тұрақты және ауыспалы ток құрылғылары үшін кез келген кірмеге жоғары вольтті кірмелердің құрылысы, сыныптамасы және негізгі өлшемдері; </w:t>
      </w:r>
    </w:p>
    <w:p>
      <w:pPr>
        <w:spacing w:after="0"/>
        <w:ind w:left="0"/>
        <w:jc w:val="both"/>
      </w:pPr>
      <w:r>
        <w:rPr>
          <w:rFonts w:ascii="Times New Roman"/>
          <w:b w:val="false"/>
          <w:i w:val="false"/>
          <w:color w:val="000000"/>
          <w:sz w:val="28"/>
        </w:rPr>
        <w:t>
      тарату құралдарының жекелеген элементтерінің, магнит өткізгіштердің, орамалардың, сөндіріп-қосушы құрылғылардың күшті және өлшеу трансформаторларының, жоғары вольтті кірмелердің, сөндіргіштердің, ажыратқыштардың, ауа дайындаушы құрылғылардың және олардың бөлшектерінің бұзылғандығының белгісі;</w:t>
      </w:r>
    </w:p>
    <w:p>
      <w:pPr>
        <w:spacing w:after="0"/>
        <w:ind w:left="0"/>
        <w:jc w:val="both"/>
      </w:pPr>
      <w:r>
        <w:rPr>
          <w:rFonts w:ascii="Times New Roman"/>
          <w:b w:val="false"/>
          <w:i w:val="false"/>
          <w:color w:val="000000"/>
          <w:sz w:val="28"/>
        </w:rPr>
        <w:t>
      жабдықты жөндеу кезінде пайдаланылатын жөндеу-монтаждау құралдары мен аспаптарының, жүк көтергіш машиналар мен тетіктердің негізгі техникалық сипаттамалары;</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266" w:id="264"/>
    <w:p>
      <w:pPr>
        <w:spacing w:after="0"/>
        <w:ind w:left="0"/>
        <w:jc w:val="both"/>
      </w:pPr>
      <w:r>
        <w:rPr>
          <w:rFonts w:ascii="Times New Roman"/>
          <w:b w:val="false"/>
          <w:i w:val="false"/>
          <w:color w:val="000000"/>
          <w:sz w:val="28"/>
        </w:rPr>
        <w:t>
      196. Жұмыс үлгілері:</w:t>
      </w:r>
    </w:p>
    <w:bookmarkEnd w:id="264"/>
    <w:p>
      <w:pPr>
        <w:spacing w:after="0"/>
        <w:ind w:left="0"/>
        <w:jc w:val="both"/>
      </w:pPr>
      <w:r>
        <w:rPr>
          <w:rFonts w:ascii="Times New Roman"/>
          <w:b w:val="false"/>
          <w:i w:val="false"/>
          <w:color w:val="000000"/>
          <w:sz w:val="28"/>
        </w:rPr>
        <w:t>
      1) "АВМ-4Н", "АВМ-10В", "АВМ-20", "АВМ-15" үлгісіндегі автоматтар – жөндеу, реттеу;</w:t>
      </w:r>
    </w:p>
    <w:p>
      <w:pPr>
        <w:spacing w:after="0"/>
        <w:ind w:left="0"/>
        <w:jc w:val="both"/>
      </w:pPr>
      <w:r>
        <w:rPr>
          <w:rFonts w:ascii="Times New Roman"/>
          <w:b w:val="false"/>
          <w:i w:val="false"/>
          <w:color w:val="000000"/>
          <w:sz w:val="28"/>
        </w:rPr>
        <w:t>
      2) "АТДЦТН-200000/330" үлгісіндегі автотрансформаторлар – орамаларын ауыстырып және қысым астында реттеу құрылғысын қалпына келтіре отырып күрделі жөндеу;</w:t>
      </w:r>
    </w:p>
    <w:p>
      <w:pPr>
        <w:spacing w:after="0"/>
        <w:ind w:left="0"/>
        <w:jc w:val="both"/>
      </w:pPr>
      <w:r>
        <w:rPr>
          <w:rFonts w:ascii="Times New Roman"/>
          <w:b w:val="false"/>
          <w:i w:val="false"/>
          <w:color w:val="000000"/>
          <w:sz w:val="28"/>
        </w:rPr>
        <w:t>
      3) 500 киловольт кернеулі май толтырылған кірмелер-тығыздатқыштарды ауыстыра отырып күрделі жөндеу;</w:t>
      </w:r>
    </w:p>
    <w:p>
      <w:pPr>
        <w:spacing w:after="0"/>
        <w:ind w:left="0"/>
        <w:jc w:val="both"/>
      </w:pPr>
      <w:r>
        <w:rPr>
          <w:rFonts w:ascii="Times New Roman"/>
          <w:b w:val="false"/>
          <w:i w:val="false"/>
          <w:color w:val="000000"/>
          <w:sz w:val="28"/>
        </w:rPr>
        <w:t>
      4) "ВВБ-500", "ВВБк-500", "ВВ-500", "ВВ-500Б" үлгісіндегі әуе сөндіргіштер – бөлшектеу, жөндеу, жинау және баптау;</w:t>
      </w:r>
    </w:p>
    <w:p>
      <w:pPr>
        <w:spacing w:after="0"/>
        <w:ind w:left="0"/>
        <w:jc w:val="both"/>
      </w:pPr>
      <w:r>
        <w:rPr>
          <w:rFonts w:ascii="Times New Roman"/>
          <w:b w:val="false"/>
          <w:i w:val="false"/>
          <w:color w:val="000000"/>
          <w:sz w:val="28"/>
        </w:rPr>
        <w:t>
      5) "ДН-1150" кернеу бөлгіштері-күрделі жөндеу;</w:t>
      </w:r>
    </w:p>
    <w:p>
      <w:pPr>
        <w:spacing w:after="0"/>
        <w:ind w:left="0"/>
        <w:jc w:val="both"/>
      </w:pPr>
      <w:r>
        <w:rPr>
          <w:rFonts w:ascii="Times New Roman"/>
          <w:b w:val="false"/>
          <w:i w:val="false"/>
          <w:color w:val="000000"/>
          <w:sz w:val="28"/>
        </w:rPr>
        <w:t>
      6) "3АР1DТ-245" киловольт үлгісіндегі элегаз сөндіргіштер – сөндіргіштің оқшаулану жағдайын тексере отырып, блоктардың қызметін, қысымды бақылай отырып, жетекті басқаруды тексеру арқылы техникалық қызмет көрсету;</w:t>
      </w:r>
    </w:p>
    <w:p>
      <w:pPr>
        <w:spacing w:after="0"/>
        <w:ind w:left="0"/>
        <w:jc w:val="both"/>
      </w:pPr>
      <w:r>
        <w:rPr>
          <w:rFonts w:ascii="Times New Roman"/>
          <w:b w:val="false"/>
          <w:i w:val="false"/>
          <w:color w:val="000000"/>
          <w:sz w:val="28"/>
        </w:rPr>
        <w:t>
      7) "РНДЗ-2/500/3200" үлгісіндегі ажыратқыштар – тексеру, жөндеу, түйіспелердің берілу кедергілерін өлшеу;</w:t>
      </w:r>
    </w:p>
    <w:p>
      <w:pPr>
        <w:spacing w:after="0"/>
        <w:ind w:left="0"/>
        <w:jc w:val="both"/>
      </w:pPr>
      <w:r>
        <w:rPr>
          <w:rFonts w:ascii="Times New Roman"/>
          <w:b w:val="false"/>
          <w:i w:val="false"/>
          <w:color w:val="000000"/>
          <w:sz w:val="28"/>
        </w:rPr>
        <w:t>
      8) бұрылыс схема – кірмелер мен сөндіргіштерге қосыла отырып монтаждау;</w:t>
      </w:r>
    </w:p>
    <w:p>
      <w:pPr>
        <w:spacing w:after="0"/>
        <w:ind w:left="0"/>
        <w:jc w:val="both"/>
      </w:pPr>
      <w:r>
        <w:rPr>
          <w:rFonts w:ascii="Times New Roman"/>
          <w:b w:val="false"/>
          <w:i w:val="false"/>
          <w:color w:val="000000"/>
          <w:sz w:val="28"/>
        </w:rPr>
        <w:t>
      9) трансформаторлар – индукциялық тәсілмен өз багінде кептіру, "Иней" құрылғысында белсенді бөлігін ыстық майды себу және ылғалды мұздату әдісімен кептіру;</w:t>
      </w:r>
    </w:p>
    <w:p>
      <w:pPr>
        <w:spacing w:after="0"/>
        <w:ind w:left="0"/>
        <w:jc w:val="both"/>
      </w:pPr>
      <w:r>
        <w:rPr>
          <w:rFonts w:ascii="Times New Roman"/>
          <w:b w:val="false"/>
          <w:i w:val="false"/>
          <w:color w:val="000000"/>
          <w:sz w:val="28"/>
        </w:rPr>
        <w:t>
      10) "ТДЦ-400000/330" трансформаторлар – орнатқан жерде кептіру арқылы, тығыздығы мен майын ауыстырып белсенді бөлігін бөлшектемей күрделі жөндеу;</w:t>
      </w:r>
    </w:p>
    <w:p>
      <w:pPr>
        <w:spacing w:after="0"/>
        <w:ind w:left="0"/>
        <w:jc w:val="both"/>
      </w:pPr>
      <w:r>
        <w:rPr>
          <w:rFonts w:ascii="Times New Roman"/>
          <w:b w:val="false"/>
          <w:i w:val="false"/>
          <w:color w:val="000000"/>
          <w:sz w:val="28"/>
        </w:rPr>
        <w:t>
      11) "ТФРМ-500", "ТРН-500" үлгісіндегі ток трансформаторлары, "НКФ-500", "НДЕ-500" кернеулі трансформаторлар – майды ауыстыра отырып күрделі жөндеу жүргізу;</w:t>
      </w:r>
    </w:p>
    <w:p>
      <w:pPr>
        <w:spacing w:after="0"/>
        <w:ind w:left="0"/>
        <w:jc w:val="both"/>
      </w:pPr>
      <w:r>
        <w:rPr>
          <w:rFonts w:ascii="Times New Roman"/>
          <w:b w:val="false"/>
          <w:i w:val="false"/>
          <w:color w:val="000000"/>
          <w:sz w:val="28"/>
        </w:rPr>
        <w:t>
      12) "ТФЗМ-500", "ТФНД-500" үлгісіндегі ток трансформаторлары – трансформатордың белсенді бөлігін тексеру және кептіріп (тығыздығын ауыстыру, майын ауыстыру, трансформаторды жинау мен майын ауыстырып) жөндеу;</w:t>
      </w:r>
    </w:p>
    <w:p>
      <w:pPr>
        <w:spacing w:after="0"/>
        <w:ind w:left="0"/>
        <w:jc w:val="both"/>
      </w:pPr>
      <w:r>
        <w:rPr>
          <w:rFonts w:ascii="Times New Roman"/>
          <w:b w:val="false"/>
          <w:i w:val="false"/>
          <w:color w:val="000000"/>
          <w:sz w:val="28"/>
        </w:rPr>
        <w:t>
      13) "ВМ-1" құрылғысы – схемасын құрастыру және азот қорғанышы бар трансформаторларға құю үшін трансформатор майын дегаздау;</w:t>
      </w:r>
    </w:p>
    <w:p>
      <w:pPr>
        <w:spacing w:after="0"/>
        <w:ind w:left="0"/>
        <w:jc w:val="both"/>
      </w:pPr>
      <w:r>
        <w:rPr>
          <w:rFonts w:ascii="Times New Roman"/>
          <w:b w:val="false"/>
          <w:i w:val="false"/>
          <w:color w:val="000000"/>
          <w:sz w:val="28"/>
        </w:rPr>
        <w:t>
      14)"УВМ-1", "УВМ-2", "УВМ-3" құрылғылары – схемасын құрастыру және қабықша қорғанышы бар трансформаторларға құю үшін трансформатор майын дегаздау.</w:t>
      </w:r>
    </w:p>
    <w:bookmarkStart w:name="z267" w:id="265"/>
    <w:p>
      <w:pPr>
        <w:spacing w:after="0"/>
        <w:ind w:left="0"/>
        <w:jc w:val="both"/>
      </w:pPr>
      <w:r>
        <w:rPr>
          <w:rFonts w:ascii="Times New Roman"/>
          <w:b w:val="false"/>
          <w:i w:val="false"/>
          <w:color w:val="000000"/>
          <w:sz w:val="28"/>
        </w:rPr>
        <w:t xml:space="preserve">
      197. Кернеуі 500 киловольттан жоғары тарату құрылғылары мен қосалқы станциялардың жабдықтарында аса күрделі және жауапты жұмыстарды орындау кезінде - 7 разряд. </w:t>
      </w:r>
    </w:p>
    <w:bookmarkEnd w:id="265"/>
    <w:bookmarkStart w:name="z268" w:id="266"/>
    <w:p>
      <w:pPr>
        <w:spacing w:after="0"/>
        <w:ind w:left="0"/>
        <w:jc w:val="both"/>
      </w:pPr>
      <w:r>
        <w:rPr>
          <w:rFonts w:ascii="Times New Roman"/>
          <w:b w:val="false"/>
          <w:i w:val="false"/>
          <w:color w:val="000000"/>
          <w:sz w:val="28"/>
        </w:rPr>
        <w:t>
      298. Техникалық және кәсіптік (арнайы орта, кәсіптік орта) білім талап етіледі.</w:t>
      </w:r>
    </w:p>
    <w:bookmarkEnd w:id="266"/>
    <w:bookmarkStart w:name="z269" w:id="267"/>
    <w:p>
      <w:pPr>
        <w:spacing w:after="0"/>
        <w:ind w:left="0"/>
        <w:jc w:val="left"/>
      </w:pPr>
      <w:r>
        <w:rPr>
          <w:rFonts w:ascii="Times New Roman"/>
          <w:b/>
          <w:i w:val="false"/>
          <w:color w:val="000000"/>
        </w:rPr>
        <w:t xml:space="preserve"> 59-параграф. Электр жабдықтарының орамалары мен оқшаулағыштарын жөндеу жөніндегі электрмонтер, 2-разряд</w:t>
      </w:r>
    </w:p>
    <w:bookmarkEnd w:id="267"/>
    <w:bookmarkStart w:name="z270" w:id="268"/>
    <w:p>
      <w:pPr>
        <w:spacing w:after="0"/>
        <w:ind w:left="0"/>
        <w:jc w:val="both"/>
      </w:pPr>
      <w:r>
        <w:rPr>
          <w:rFonts w:ascii="Times New Roman"/>
          <w:b w:val="false"/>
          <w:i w:val="false"/>
          <w:color w:val="000000"/>
          <w:sz w:val="28"/>
        </w:rPr>
        <w:t>
      199. Жұмыс сипаттамасы:</w:t>
      </w:r>
    </w:p>
    <w:bookmarkEnd w:id="268"/>
    <w:p>
      <w:pPr>
        <w:spacing w:after="0"/>
        <w:ind w:left="0"/>
        <w:jc w:val="both"/>
      </w:pPr>
      <w:r>
        <w:rPr>
          <w:rFonts w:ascii="Times New Roman"/>
          <w:b w:val="false"/>
          <w:i w:val="false"/>
          <w:color w:val="000000"/>
          <w:sz w:val="28"/>
        </w:rPr>
        <w:t xml:space="preserve">
      қуаты 400 киловольт-амперге дейінгі күшті құрғақ және майлы трансформаторлардың жоғары және төмен кернеулі цилиндрлік орамаларын, кернеу класы 3 киловольт және дәлдік сыныбы 3 ток және кернеудің өлшеу трансформаторларын, сондай-ақ қуаты 1 киловольт-амперге дейінгі кернеуі 100 киловольт-амперге дейінгі дәнекерлеу және арнайы мақсаттағы құрғақ трансформаторларды жөндеу және дайындау жөніндегі қосалқы жұмыстар; </w:t>
      </w:r>
    </w:p>
    <w:p>
      <w:pPr>
        <w:spacing w:after="0"/>
        <w:ind w:left="0"/>
        <w:jc w:val="both"/>
      </w:pPr>
      <w:r>
        <w:rPr>
          <w:rFonts w:ascii="Times New Roman"/>
          <w:b w:val="false"/>
          <w:i w:val="false"/>
          <w:color w:val="000000"/>
          <w:sz w:val="28"/>
        </w:rPr>
        <w:t xml:space="preserve">
      қуаты 40 киловаттқа дейінгі тұрақты және айнымалы ток электр машиналарының орамалары мен оқшаулағыштарын жөндеу, орамаларын ішінара және толық орау; </w:t>
      </w:r>
    </w:p>
    <w:p>
      <w:pPr>
        <w:spacing w:after="0"/>
        <w:ind w:left="0"/>
        <w:jc w:val="both"/>
      </w:pPr>
      <w:r>
        <w:rPr>
          <w:rFonts w:ascii="Times New Roman"/>
          <w:b w:val="false"/>
          <w:i w:val="false"/>
          <w:color w:val="000000"/>
          <w:sz w:val="28"/>
        </w:rPr>
        <w:t xml:space="preserve">
      дроссельдерге, индуктивтілік катушкаларына және әртүрлі электр аппаратурасының катушкаларына арналған орамаларды жөндеу және дайындау; </w:t>
      </w:r>
    </w:p>
    <w:p>
      <w:pPr>
        <w:spacing w:after="0"/>
        <w:ind w:left="0"/>
        <w:jc w:val="both"/>
      </w:pPr>
      <w:r>
        <w:rPr>
          <w:rFonts w:ascii="Times New Roman"/>
          <w:b w:val="false"/>
          <w:i w:val="false"/>
          <w:color w:val="000000"/>
          <w:sz w:val="28"/>
        </w:rPr>
        <w:t xml:space="preserve">
      орамаларды жасау үшін оқшаулағыш бөлшектерді дайындау; </w:t>
      </w:r>
    </w:p>
    <w:p>
      <w:pPr>
        <w:spacing w:after="0"/>
        <w:ind w:left="0"/>
        <w:jc w:val="both"/>
      </w:pPr>
      <w:r>
        <w:rPr>
          <w:rFonts w:ascii="Times New Roman"/>
          <w:b w:val="false"/>
          <w:i w:val="false"/>
          <w:color w:val="000000"/>
          <w:sz w:val="28"/>
        </w:rPr>
        <w:t xml:space="preserve">
      орамалар мен оқшаулағыштарды сіңдіру, кептіру және пісіру; </w:t>
      </w:r>
    </w:p>
    <w:p>
      <w:pPr>
        <w:spacing w:after="0"/>
        <w:ind w:left="0"/>
        <w:jc w:val="both"/>
      </w:pPr>
      <w:r>
        <w:rPr>
          <w:rFonts w:ascii="Times New Roman"/>
          <w:b w:val="false"/>
          <w:i w:val="false"/>
          <w:color w:val="000000"/>
          <w:sz w:val="28"/>
        </w:rPr>
        <w:t xml:space="preserve">
      кернеуі 10 киловольтқа дейінгі сыныпты орамаларының шығырлары мен бұталарын оқшаулау; </w:t>
      </w:r>
    </w:p>
    <w:p>
      <w:pPr>
        <w:spacing w:after="0"/>
        <w:ind w:left="0"/>
        <w:jc w:val="both"/>
      </w:pPr>
      <w:r>
        <w:rPr>
          <w:rFonts w:ascii="Times New Roman"/>
          <w:b w:val="false"/>
          <w:i w:val="false"/>
          <w:color w:val="000000"/>
          <w:sz w:val="28"/>
        </w:rPr>
        <w:t xml:space="preserve">
      орау өткізгіштерін тасымалдау, өткізгіштері бар барабандарды қайта орау, орау сымдарын біртіндеп суыту және күйдіру пешіне салу және түсіру жөніндегі қарапайым такелаждық операцияларды орындау; </w:t>
      </w:r>
    </w:p>
    <w:p>
      <w:pPr>
        <w:spacing w:after="0"/>
        <w:ind w:left="0"/>
        <w:jc w:val="both"/>
      </w:pPr>
      <w:r>
        <w:rPr>
          <w:rFonts w:ascii="Times New Roman"/>
          <w:b w:val="false"/>
          <w:i w:val="false"/>
          <w:color w:val="000000"/>
          <w:sz w:val="28"/>
        </w:rPr>
        <w:t xml:space="preserve">
      біліктілігі анағұрлым жоғары электр монтерінің басшылығымен қуаты 1000 киловольт-амперге дейінгі күштік трансформаторларды және өлшеу, сынау, дәнекерлеу және кернеу сыныбы 35 киловольтқа дейінгі арнайы трансформаторларды, қуаты 500 киловаттқа дейінгі электр машиналарының корпустық оқшаулағышын жөндеу және басты оқшаулауды дайындау бойынша күрделі емес жұмыстарды орындау. </w:t>
      </w:r>
    </w:p>
    <w:bookmarkStart w:name="z271" w:id="269"/>
    <w:p>
      <w:pPr>
        <w:spacing w:after="0"/>
        <w:ind w:left="0"/>
        <w:jc w:val="both"/>
      </w:pPr>
      <w:r>
        <w:rPr>
          <w:rFonts w:ascii="Times New Roman"/>
          <w:b w:val="false"/>
          <w:i w:val="false"/>
          <w:color w:val="000000"/>
          <w:sz w:val="28"/>
        </w:rPr>
        <w:t xml:space="preserve">
      200. Білуге тиіс: </w:t>
      </w:r>
    </w:p>
    <w:bookmarkEnd w:id="269"/>
    <w:p>
      <w:pPr>
        <w:spacing w:after="0"/>
        <w:ind w:left="0"/>
        <w:jc w:val="both"/>
      </w:pPr>
      <w:r>
        <w:rPr>
          <w:rFonts w:ascii="Times New Roman"/>
          <w:b w:val="false"/>
          <w:i w:val="false"/>
          <w:color w:val="000000"/>
          <w:sz w:val="28"/>
        </w:rPr>
        <w:t>
      айланған және құрғақ күшті трансформаторлардың, ток пен кернеуді өлшеу трансформаторларының, әртүрлі нысандағы төмен вольтті құрғақ дәнекерлеу трансформаторларының конструкциялары мен орау және оқшаулау үлгілері;</w:t>
      </w:r>
    </w:p>
    <w:p>
      <w:pPr>
        <w:spacing w:after="0"/>
        <w:ind w:left="0"/>
        <w:jc w:val="both"/>
      </w:pPr>
      <w:r>
        <w:rPr>
          <w:rFonts w:ascii="Times New Roman"/>
          <w:b w:val="false"/>
          <w:i w:val="false"/>
          <w:color w:val="000000"/>
          <w:sz w:val="28"/>
        </w:rPr>
        <w:t xml:space="preserve">
      өлшеу құралдары, аспаптары мен жабдықтарының құрылысы; </w:t>
      </w:r>
    </w:p>
    <w:p>
      <w:pPr>
        <w:spacing w:after="0"/>
        <w:ind w:left="0"/>
        <w:jc w:val="both"/>
      </w:pPr>
      <w:r>
        <w:rPr>
          <w:rFonts w:ascii="Times New Roman"/>
          <w:b w:val="false"/>
          <w:i w:val="false"/>
          <w:color w:val="000000"/>
          <w:sz w:val="28"/>
        </w:rPr>
        <w:t xml:space="preserve">
      орамалар мен оқшаулағыштарды жасаған және жөндеген кезде қолданылатын орау өткізгіштерінің маркалары, қимасы; </w:t>
      </w:r>
    </w:p>
    <w:p>
      <w:pPr>
        <w:spacing w:after="0"/>
        <w:ind w:left="0"/>
        <w:jc w:val="both"/>
      </w:pPr>
      <w:r>
        <w:rPr>
          <w:rFonts w:ascii="Times New Roman"/>
          <w:b w:val="false"/>
          <w:i w:val="false"/>
          <w:color w:val="000000"/>
          <w:sz w:val="28"/>
        </w:rPr>
        <w:t xml:space="preserve">
      мыс сымдарды дәнекерлеу аппаратурасы; </w:t>
      </w:r>
    </w:p>
    <w:p>
      <w:pPr>
        <w:spacing w:after="0"/>
        <w:ind w:left="0"/>
        <w:jc w:val="both"/>
      </w:pPr>
      <w:r>
        <w:rPr>
          <w:rFonts w:ascii="Times New Roman"/>
          <w:b w:val="false"/>
          <w:i w:val="false"/>
          <w:color w:val="000000"/>
          <w:sz w:val="28"/>
        </w:rPr>
        <w:t xml:space="preserve">
      оқшаулағыш материалдардың атаулары мен қасиеттері; </w:t>
      </w:r>
    </w:p>
    <w:p>
      <w:pPr>
        <w:spacing w:after="0"/>
        <w:ind w:left="0"/>
        <w:jc w:val="both"/>
      </w:pPr>
      <w:r>
        <w:rPr>
          <w:rFonts w:ascii="Times New Roman"/>
          <w:b w:val="false"/>
          <w:i w:val="false"/>
          <w:color w:val="000000"/>
          <w:sz w:val="28"/>
        </w:rPr>
        <w:t xml:space="preserve">
      дәнекерлеу тәсілдері; </w:t>
      </w:r>
    </w:p>
    <w:p>
      <w:pPr>
        <w:spacing w:after="0"/>
        <w:ind w:left="0"/>
        <w:jc w:val="both"/>
      </w:pPr>
      <w:r>
        <w:rPr>
          <w:rFonts w:ascii="Times New Roman"/>
          <w:b w:val="false"/>
          <w:i w:val="false"/>
          <w:color w:val="000000"/>
          <w:sz w:val="28"/>
        </w:rPr>
        <w:t xml:space="preserve">
      дәнекерлер мен флюстердің түрлері; </w:t>
      </w:r>
    </w:p>
    <w:p>
      <w:pPr>
        <w:spacing w:after="0"/>
        <w:ind w:left="0"/>
        <w:jc w:val="both"/>
      </w:pPr>
      <w:r>
        <w:rPr>
          <w:rFonts w:ascii="Times New Roman"/>
          <w:b w:val="false"/>
          <w:i w:val="false"/>
          <w:color w:val="000000"/>
          <w:sz w:val="28"/>
        </w:rPr>
        <w:t>
      төмен вольтті үйлесімсіз электр қозғалтқыштарының роторлары мен статорларының орамаларын алу және орау жөніндегі жұмыстарды жүргізу тәртібі;</w:t>
      </w:r>
    </w:p>
    <w:p>
      <w:pPr>
        <w:spacing w:after="0"/>
        <w:ind w:left="0"/>
        <w:jc w:val="both"/>
      </w:pPr>
      <w:r>
        <w:rPr>
          <w:rFonts w:ascii="Times New Roman"/>
          <w:b w:val="false"/>
          <w:i w:val="false"/>
          <w:color w:val="000000"/>
          <w:sz w:val="28"/>
        </w:rPr>
        <w:t>
      І-ІІ габаритті трансформаторлар мен төмен вольтті электр машиналарының мақсаты мен құрылымы туралы жалпы мәліметтер;</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272" w:id="270"/>
    <w:p>
      <w:pPr>
        <w:spacing w:after="0"/>
        <w:ind w:left="0"/>
        <w:jc w:val="both"/>
      </w:pPr>
      <w:r>
        <w:rPr>
          <w:rFonts w:ascii="Times New Roman"/>
          <w:b w:val="false"/>
          <w:i w:val="false"/>
          <w:color w:val="000000"/>
          <w:sz w:val="28"/>
        </w:rPr>
        <w:t>
      201. Жұмыс үлгілері:</w:t>
      </w:r>
    </w:p>
    <w:bookmarkEnd w:id="270"/>
    <w:p>
      <w:pPr>
        <w:spacing w:after="0"/>
        <w:ind w:left="0"/>
        <w:jc w:val="both"/>
      </w:pPr>
      <w:r>
        <w:rPr>
          <w:rFonts w:ascii="Times New Roman"/>
          <w:b w:val="false"/>
          <w:i w:val="false"/>
          <w:color w:val="000000"/>
          <w:sz w:val="28"/>
        </w:rPr>
        <w:t>
      1) төмен вольтті үйлесімсіз қозғалтқыштар - оқшаулауды жіктерге салу;</w:t>
      </w:r>
    </w:p>
    <w:p>
      <w:pPr>
        <w:spacing w:after="0"/>
        <w:ind w:left="0"/>
        <w:jc w:val="both"/>
      </w:pPr>
      <w:r>
        <w:rPr>
          <w:rFonts w:ascii="Times New Roman"/>
          <w:b w:val="false"/>
          <w:i w:val="false"/>
          <w:color w:val="000000"/>
          <w:sz w:val="28"/>
        </w:rPr>
        <w:t>
      2) төмен кернеулі "ТМ-100/6" трансформаторын орау үшін қалыңдығы 2 миллиметр электр картоннан жасалған теңестіру климдері – механикалық қайшымен қию;</w:t>
      </w:r>
    </w:p>
    <w:p>
      <w:pPr>
        <w:spacing w:after="0"/>
        <w:ind w:left="0"/>
        <w:jc w:val="both"/>
      </w:pPr>
      <w:r>
        <w:rPr>
          <w:rFonts w:ascii="Times New Roman"/>
          <w:b w:val="false"/>
          <w:i w:val="false"/>
          <w:color w:val="000000"/>
          <w:sz w:val="28"/>
        </w:rPr>
        <w:t>
      3) қуаты 40 киловатт үйлесімсіз электр қозғалтқыштың статорын ораудың алдыңғы бөлігі – дәнекерлейтін жерін оқшаулау;</w:t>
      </w:r>
    </w:p>
    <w:p>
      <w:pPr>
        <w:spacing w:after="0"/>
        <w:ind w:left="0"/>
        <w:jc w:val="both"/>
      </w:pPr>
      <w:r>
        <w:rPr>
          <w:rFonts w:ascii="Times New Roman"/>
          <w:b w:val="false"/>
          <w:i w:val="false"/>
          <w:color w:val="000000"/>
          <w:sz w:val="28"/>
        </w:rPr>
        <w:t>
      4) қимасы тіктөртбұрышты орау мысы – түзету және тегістеу;</w:t>
      </w:r>
    </w:p>
    <w:p>
      <w:pPr>
        <w:spacing w:after="0"/>
        <w:ind w:left="0"/>
        <w:jc w:val="both"/>
      </w:pPr>
      <w:r>
        <w:rPr>
          <w:rFonts w:ascii="Times New Roman"/>
          <w:b w:val="false"/>
          <w:i w:val="false"/>
          <w:color w:val="000000"/>
          <w:sz w:val="28"/>
        </w:rPr>
        <w:t>
      5) дөңгелек қималы және төмен кернеулі өткізгіштен, "ТМ-25/10" трансформаторына арналған тіктөртбұрышты қималы өткізгіштен жасалған цилиндрлі көп қабатты жоғары кернеуді орау – айналымды орау;</w:t>
      </w:r>
    </w:p>
    <w:p>
      <w:pPr>
        <w:spacing w:after="0"/>
        <w:ind w:left="0"/>
        <w:jc w:val="both"/>
      </w:pPr>
      <w:r>
        <w:rPr>
          <w:rFonts w:ascii="Times New Roman"/>
          <w:b w:val="false"/>
          <w:i w:val="false"/>
          <w:color w:val="000000"/>
          <w:sz w:val="28"/>
        </w:rPr>
        <w:t>
      6) секцияны орау - орама оқшаулауда сынауға арналған салу, тасымалдау;</w:t>
      </w:r>
    </w:p>
    <w:p>
      <w:pPr>
        <w:spacing w:after="0"/>
        <w:ind w:left="0"/>
        <w:jc w:val="both"/>
      </w:pPr>
      <w:r>
        <w:rPr>
          <w:rFonts w:ascii="Times New Roman"/>
          <w:b w:val="false"/>
          <w:i w:val="false"/>
          <w:color w:val="000000"/>
          <w:sz w:val="28"/>
        </w:rPr>
        <w:t>
      7) тіктөртбұрышты қималы өткізгіштен жасалған "ТМ-160/10" трансформаторына арналған цилиндрлі екі қабатты төмен кернеулі орама – ораманың шығырларын оқшаулау;</w:t>
      </w:r>
    </w:p>
    <w:p>
      <w:pPr>
        <w:spacing w:after="0"/>
        <w:ind w:left="0"/>
        <w:jc w:val="both"/>
      </w:pPr>
      <w:r>
        <w:rPr>
          <w:rFonts w:ascii="Times New Roman"/>
          <w:b w:val="false"/>
          <w:i w:val="false"/>
          <w:color w:val="000000"/>
          <w:sz w:val="28"/>
        </w:rPr>
        <w:t>
      8) қуаты 4,5 киловатт тұрақты ток электр қозғалтқышы зәкірін орау – орау;</w:t>
      </w:r>
    </w:p>
    <w:p>
      <w:pPr>
        <w:spacing w:after="0"/>
        <w:ind w:left="0"/>
        <w:jc w:val="both"/>
      </w:pPr>
      <w:r>
        <w:rPr>
          <w:rFonts w:ascii="Times New Roman"/>
          <w:b w:val="false"/>
          <w:i w:val="false"/>
          <w:color w:val="000000"/>
          <w:sz w:val="28"/>
        </w:rPr>
        <w:t>
      9) "ТМ-1000/10" трансформатор орамаларының тарамдалуы – крептелген қағазбен және сырланған матамен қолмен оқшаулау;</w:t>
      </w:r>
    </w:p>
    <w:p>
      <w:pPr>
        <w:spacing w:after="0"/>
        <w:ind w:left="0"/>
        <w:jc w:val="both"/>
      </w:pPr>
      <w:r>
        <w:rPr>
          <w:rFonts w:ascii="Times New Roman"/>
          <w:b w:val="false"/>
          <w:i w:val="false"/>
          <w:color w:val="000000"/>
          <w:sz w:val="28"/>
        </w:rPr>
        <w:t>
      10) электр қозғалтқыштар роторларының өзектері – мысты егеу және түзету.</w:t>
      </w:r>
    </w:p>
    <w:bookmarkStart w:name="z273" w:id="271"/>
    <w:p>
      <w:pPr>
        <w:spacing w:after="0"/>
        <w:ind w:left="0"/>
        <w:jc w:val="left"/>
      </w:pPr>
      <w:r>
        <w:rPr>
          <w:rFonts w:ascii="Times New Roman"/>
          <w:b/>
          <w:i w:val="false"/>
          <w:color w:val="000000"/>
        </w:rPr>
        <w:t xml:space="preserve"> 60-параграф. Электр жабдықтарының орамалары мен оқшаулағыштарын жөндеу жөніндегі электрмонтер, 3-разряд</w:t>
      </w:r>
    </w:p>
    <w:bookmarkEnd w:id="271"/>
    <w:bookmarkStart w:name="z274" w:id="272"/>
    <w:p>
      <w:pPr>
        <w:spacing w:after="0"/>
        <w:ind w:left="0"/>
        <w:jc w:val="both"/>
      </w:pPr>
      <w:r>
        <w:rPr>
          <w:rFonts w:ascii="Times New Roman"/>
          <w:b w:val="false"/>
          <w:i w:val="false"/>
          <w:color w:val="000000"/>
          <w:sz w:val="28"/>
        </w:rPr>
        <w:t>
      202. Жұмыс сипаттамасы:</w:t>
      </w:r>
    </w:p>
    <w:bookmarkEnd w:id="272"/>
    <w:p>
      <w:pPr>
        <w:spacing w:after="0"/>
        <w:ind w:left="0"/>
        <w:jc w:val="both"/>
      </w:pPr>
      <w:r>
        <w:rPr>
          <w:rFonts w:ascii="Times New Roman"/>
          <w:b w:val="false"/>
          <w:i w:val="false"/>
          <w:color w:val="000000"/>
          <w:sz w:val="28"/>
        </w:rPr>
        <w:t xml:space="preserve">
      қуаты 10 мың киловольт-амперге дейінгі кернеуі 35 киловольтқа дейінгі күштік трансформаторлардың, кернеуі 35 киловольтқа дейінгі сыныбы бар және дәлдігі 1 сыныбы бар кернеуі 35 киловольтқа дейінгі өлшеу трансформаторларының, кернеуі 10 киловольтқа дейінгі 630 киловольт-амперге дейінгі арнайы мақсаттағы трансформаторлардың, қуаты 500 киловатқа дейінгі тұрақты және ауыспалы ток электр машиналарының орамалары мен катушкаларын жөндеу және оқшаулау; </w:t>
      </w:r>
    </w:p>
    <w:p>
      <w:pPr>
        <w:spacing w:after="0"/>
        <w:ind w:left="0"/>
        <w:jc w:val="both"/>
      </w:pPr>
      <w:r>
        <w:rPr>
          <w:rFonts w:ascii="Times New Roman"/>
          <w:b w:val="false"/>
          <w:i w:val="false"/>
          <w:color w:val="000000"/>
          <w:sz w:val="28"/>
        </w:rPr>
        <w:t xml:space="preserve">
      тіктөртбұрышты және дөңгелек өткізгіштерді оқшаулау салу жөніндегі оқшаулағыш станоктарындағы жұмыс; </w:t>
      </w:r>
    </w:p>
    <w:p>
      <w:pPr>
        <w:spacing w:after="0"/>
        <w:ind w:left="0"/>
        <w:jc w:val="both"/>
      </w:pPr>
      <w:r>
        <w:rPr>
          <w:rFonts w:ascii="Times New Roman"/>
          <w:b w:val="false"/>
          <w:i w:val="false"/>
          <w:color w:val="000000"/>
          <w:sz w:val="28"/>
        </w:rPr>
        <w:t xml:space="preserve">
      қалыптарды іріктеу және орнату; </w:t>
      </w:r>
    </w:p>
    <w:p>
      <w:pPr>
        <w:spacing w:after="0"/>
        <w:ind w:left="0"/>
        <w:jc w:val="both"/>
      </w:pPr>
      <w:r>
        <w:rPr>
          <w:rFonts w:ascii="Times New Roman"/>
          <w:b w:val="false"/>
          <w:i w:val="false"/>
          <w:color w:val="000000"/>
          <w:sz w:val="28"/>
        </w:rPr>
        <w:t xml:space="preserve">
      орамаларды жасау үшін орама сымдар мен оқшаулағыш бөлшектерді дайындау; </w:t>
      </w:r>
    </w:p>
    <w:p>
      <w:pPr>
        <w:spacing w:after="0"/>
        <w:ind w:left="0"/>
        <w:jc w:val="both"/>
      </w:pPr>
      <w:r>
        <w:rPr>
          <w:rFonts w:ascii="Times New Roman"/>
          <w:b w:val="false"/>
          <w:i w:val="false"/>
          <w:color w:val="000000"/>
          <w:sz w:val="28"/>
        </w:rPr>
        <w:t xml:space="preserve">
      электр құралы мен ашық отты пайдалана отырып, жұмсақ және қатты дәнекермен дөңгелек және тіктөртбұрышты қималы мыс өткізгіштерді қалайылау және дәнекерлеу; </w:t>
      </w:r>
    </w:p>
    <w:p>
      <w:pPr>
        <w:spacing w:after="0"/>
        <w:ind w:left="0"/>
        <w:jc w:val="both"/>
      </w:pPr>
      <w:r>
        <w:rPr>
          <w:rFonts w:ascii="Times New Roman"/>
          <w:b w:val="false"/>
          <w:i w:val="false"/>
          <w:color w:val="000000"/>
          <w:sz w:val="28"/>
        </w:rPr>
        <w:t>
      электр техникалық болаттың пластиналарына, сондай-ақ тікбұрышты және дөңгелек мыс сымдарына машиналық және қолмен оқшаулау.</w:t>
      </w:r>
    </w:p>
    <w:bookmarkStart w:name="z275" w:id="273"/>
    <w:p>
      <w:pPr>
        <w:spacing w:after="0"/>
        <w:ind w:left="0"/>
        <w:jc w:val="both"/>
      </w:pPr>
      <w:r>
        <w:rPr>
          <w:rFonts w:ascii="Times New Roman"/>
          <w:b w:val="false"/>
          <w:i w:val="false"/>
          <w:color w:val="000000"/>
          <w:sz w:val="28"/>
        </w:rPr>
        <w:t xml:space="preserve">
      203. Білуге тиіс: </w:t>
      </w:r>
    </w:p>
    <w:bookmarkEnd w:id="273"/>
    <w:p>
      <w:pPr>
        <w:spacing w:after="0"/>
        <w:ind w:left="0"/>
        <w:jc w:val="both"/>
      </w:pPr>
      <w:r>
        <w:rPr>
          <w:rFonts w:ascii="Times New Roman"/>
          <w:b w:val="false"/>
          <w:i w:val="false"/>
          <w:color w:val="000000"/>
          <w:sz w:val="28"/>
        </w:rPr>
        <w:t>
      орама құрылысы және күшті және өлшеу трансформаторлардың, төмен вольтті тұрақты және ауыспалы ток электр машиналарының, төмен вольтті электр қозғалтқыштарының оқшаулағышы, олардың жұмыс істеу принциптері мен мақсаты;</w:t>
      </w:r>
    </w:p>
    <w:p>
      <w:pPr>
        <w:spacing w:after="0"/>
        <w:ind w:left="0"/>
        <w:jc w:val="both"/>
      </w:pPr>
      <w:r>
        <w:rPr>
          <w:rFonts w:ascii="Times New Roman"/>
          <w:b w:val="false"/>
          <w:i w:val="false"/>
          <w:color w:val="000000"/>
          <w:sz w:val="28"/>
        </w:rPr>
        <w:t xml:space="preserve">
       орамаларды қосу схемаларын және реттеу тарамдарының белгісі, олардағы токтың рұқсат етілетін тығыздығы; </w:t>
      </w:r>
    </w:p>
    <w:p>
      <w:pPr>
        <w:spacing w:after="0"/>
        <w:ind w:left="0"/>
        <w:jc w:val="both"/>
      </w:pPr>
      <w:r>
        <w:rPr>
          <w:rFonts w:ascii="Times New Roman"/>
          <w:b w:val="false"/>
          <w:i w:val="false"/>
          <w:color w:val="000000"/>
          <w:sz w:val="28"/>
        </w:rPr>
        <w:t>
      орамалар мен оқшаулауға жасалған сызбалар, схемалары мен есеп жазбаларын оқу тәртібі;</w:t>
      </w:r>
    </w:p>
    <w:p>
      <w:pPr>
        <w:spacing w:after="0"/>
        <w:ind w:left="0"/>
        <w:jc w:val="both"/>
      </w:pPr>
      <w:r>
        <w:rPr>
          <w:rFonts w:ascii="Times New Roman"/>
          <w:b w:val="false"/>
          <w:i w:val="false"/>
          <w:color w:val="000000"/>
          <w:sz w:val="28"/>
        </w:rPr>
        <w:t xml:space="preserve">
      орау-оқшаулау және кептіру-сіңдіру жабдықтарының құрылымы; </w:t>
      </w:r>
    </w:p>
    <w:p>
      <w:pPr>
        <w:spacing w:after="0"/>
        <w:ind w:left="0"/>
        <w:jc w:val="both"/>
      </w:pPr>
      <w:r>
        <w:rPr>
          <w:rFonts w:ascii="Times New Roman"/>
          <w:b w:val="false"/>
          <w:i w:val="false"/>
          <w:color w:val="000000"/>
          <w:sz w:val="28"/>
        </w:rPr>
        <w:t>
      эмаль және шыны оқшаулағышы бар орамалы сымдардың маркалары мен ассортименті;</w:t>
      </w:r>
    </w:p>
    <w:p>
      <w:pPr>
        <w:spacing w:after="0"/>
        <w:ind w:left="0"/>
        <w:jc w:val="both"/>
      </w:pPr>
      <w:r>
        <w:rPr>
          <w:rFonts w:ascii="Times New Roman"/>
          <w:b w:val="false"/>
          <w:i w:val="false"/>
          <w:color w:val="000000"/>
          <w:sz w:val="28"/>
        </w:rPr>
        <w:t>
      мыс, алюминий, шамша, емен, электротехникалық болат, эпоксидті қара май мен қатайтқыштар, миканит, микафолий және өзге де материалдарының қасиеттері мен оларды қолдану саласы, оларға қойылатын талаптары;</w:t>
      </w:r>
    </w:p>
    <w:p>
      <w:pPr>
        <w:spacing w:after="0"/>
        <w:ind w:left="0"/>
        <w:jc w:val="both"/>
      </w:pPr>
      <w:r>
        <w:rPr>
          <w:rFonts w:ascii="Times New Roman"/>
          <w:b w:val="false"/>
          <w:i w:val="false"/>
          <w:color w:val="000000"/>
          <w:sz w:val="28"/>
        </w:rPr>
        <w:t xml:space="preserve">
      трансформаторлар мен электр машиналарының орамалары мен оқшаулағыштарын жасаған кезде қолданылатын жабдықтың, арнайы аспаптардың, өлшеу құралдарының, электрлік өлшеу құралдары мен аппаратураларының жұмыс істеу принципі; </w:t>
      </w:r>
    </w:p>
    <w:p>
      <w:pPr>
        <w:spacing w:after="0"/>
        <w:ind w:left="0"/>
        <w:jc w:val="both"/>
      </w:pPr>
      <w:r>
        <w:rPr>
          <w:rFonts w:ascii="Times New Roman"/>
          <w:b w:val="false"/>
          <w:i w:val="false"/>
          <w:color w:val="000000"/>
          <w:sz w:val="28"/>
        </w:rPr>
        <w:t>
      электротехника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276" w:id="274"/>
    <w:p>
      <w:pPr>
        <w:spacing w:after="0"/>
        <w:ind w:left="0"/>
        <w:jc w:val="both"/>
      </w:pPr>
      <w:r>
        <w:rPr>
          <w:rFonts w:ascii="Times New Roman"/>
          <w:b w:val="false"/>
          <w:i w:val="false"/>
          <w:color w:val="000000"/>
          <w:sz w:val="28"/>
        </w:rPr>
        <w:t>
      204. Жұмыс үлгілері:</w:t>
      </w:r>
    </w:p>
    <w:bookmarkEnd w:id="274"/>
    <w:p>
      <w:pPr>
        <w:spacing w:after="0"/>
        <w:ind w:left="0"/>
        <w:jc w:val="both"/>
      </w:pPr>
      <w:r>
        <w:rPr>
          <w:rFonts w:ascii="Times New Roman"/>
          <w:b w:val="false"/>
          <w:i w:val="false"/>
          <w:color w:val="000000"/>
          <w:sz w:val="28"/>
        </w:rPr>
        <w:t>
      1) "ТМ-630/35" трансформаторы үшін үш қатар қимасы тіктөртбұрышты өткізгіштен жасалған екі қабатты, цилиндрлі, екі кірісі бар төмен кернеулі катушкалар – орау;</w:t>
      </w:r>
    </w:p>
    <w:p>
      <w:pPr>
        <w:spacing w:after="0"/>
        <w:ind w:left="0"/>
        <w:jc w:val="both"/>
      </w:pPr>
      <w:r>
        <w:rPr>
          <w:rFonts w:ascii="Times New Roman"/>
          <w:b w:val="false"/>
          <w:i w:val="false"/>
          <w:color w:val="000000"/>
          <w:sz w:val="28"/>
        </w:rPr>
        <w:t>
      2) "НСМ-35" өлшеу трансформаторының цилиндрлі, көп қабатты жоғары кернеулі катушкалар – орау;</w:t>
      </w:r>
    </w:p>
    <w:p>
      <w:pPr>
        <w:spacing w:after="0"/>
        <w:ind w:left="0"/>
        <w:jc w:val="both"/>
      </w:pPr>
      <w:r>
        <w:rPr>
          <w:rFonts w:ascii="Times New Roman"/>
          <w:b w:val="false"/>
          <w:i w:val="false"/>
          <w:color w:val="000000"/>
          <w:sz w:val="28"/>
        </w:rPr>
        <w:t>
      3) қуаты 2 мың киловатт асинхронды жоғары вольтты электр қозғалтқышының статор орамасының алдыңғы бөліктері-дәнекерлеу орындарын оқшаулау;</w:t>
      </w:r>
    </w:p>
    <w:p>
      <w:pPr>
        <w:spacing w:after="0"/>
        <w:ind w:left="0"/>
        <w:jc w:val="both"/>
      </w:pPr>
      <w:r>
        <w:rPr>
          <w:rFonts w:ascii="Times New Roman"/>
          <w:b w:val="false"/>
          <w:i w:val="false"/>
          <w:color w:val="000000"/>
          <w:sz w:val="28"/>
        </w:rPr>
        <w:t>
      4) қуаты 50 мың киловатт үйлесімді генераторлардың роторларын орау – бұрамаларды оқшаулау;</w:t>
      </w:r>
    </w:p>
    <w:p>
      <w:pPr>
        <w:spacing w:after="0"/>
        <w:ind w:left="0"/>
        <w:jc w:val="both"/>
      </w:pPr>
      <w:r>
        <w:rPr>
          <w:rFonts w:ascii="Times New Roman"/>
          <w:b w:val="false"/>
          <w:i w:val="false"/>
          <w:color w:val="000000"/>
          <w:sz w:val="28"/>
        </w:rPr>
        <w:t>
      5) статорларды орау – орамаларды секция күйінде қыздырусыз жасау;</w:t>
      </w:r>
    </w:p>
    <w:p>
      <w:pPr>
        <w:spacing w:after="0"/>
        <w:ind w:left="0"/>
        <w:jc w:val="both"/>
      </w:pPr>
      <w:r>
        <w:rPr>
          <w:rFonts w:ascii="Times New Roman"/>
          <w:b w:val="false"/>
          <w:i w:val="false"/>
          <w:color w:val="000000"/>
          <w:sz w:val="28"/>
        </w:rPr>
        <w:t>
      6) "ТМ-630/35" трансформаторы үшін қимасы тіктөртбұрышты өткізгіштен жасалған жоғары кернеулі цилиндрлі орамалар – орау;</w:t>
      </w:r>
    </w:p>
    <w:p>
      <w:pPr>
        <w:spacing w:after="0"/>
        <w:ind w:left="0"/>
        <w:jc w:val="both"/>
      </w:pPr>
      <w:r>
        <w:rPr>
          <w:rFonts w:ascii="Times New Roman"/>
          <w:b w:val="false"/>
          <w:i w:val="false"/>
          <w:color w:val="000000"/>
          <w:sz w:val="28"/>
        </w:rPr>
        <w:t>
      7) зәкірлердің орамалары – ораманы алғашқы құрсаумен бекіту;</w:t>
      </w:r>
    </w:p>
    <w:p>
      <w:pPr>
        <w:spacing w:after="0"/>
        <w:ind w:left="0"/>
        <w:jc w:val="both"/>
      </w:pPr>
      <w:r>
        <w:rPr>
          <w:rFonts w:ascii="Times New Roman"/>
          <w:b w:val="false"/>
          <w:i w:val="false"/>
          <w:color w:val="000000"/>
          <w:sz w:val="28"/>
        </w:rPr>
        <w:t>
      8) қуаты 1000 киловатт тұрақты ток генераторларының зәкірлерін орау – қайта орау;</w:t>
      </w:r>
    </w:p>
    <w:p>
      <w:pPr>
        <w:spacing w:after="0"/>
        <w:ind w:left="0"/>
        <w:jc w:val="both"/>
      </w:pPr>
      <w:r>
        <w:rPr>
          <w:rFonts w:ascii="Times New Roman"/>
          <w:b w:val="false"/>
          <w:i w:val="false"/>
          <w:color w:val="000000"/>
          <w:sz w:val="28"/>
        </w:rPr>
        <w:t>
      9) қуаты 500 киловатт үйлесімсіз электр қозғалтқыштары – жөндеу кезінде өзекті орауды орындау.</w:t>
      </w:r>
    </w:p>
    <w:bookmarkStart w:name="z277" w:id="275"/>
    <w:p>
      <w:pPr>
        <w:spacing w:after="0"/>
        <w:ind w:left="0"/>
        <w:jc w:val="left"/>
      </w:pPr>
      <w:r>
        <w:rPr>
          <w:rFonts w:ascii="Times New Roman"/>
          <w:b/>
          <w:i w:val="false"/>
          <w:color w:val="000000"/>
        </w:rPr>
        <w:t xml:space="preserve"> 61-параграф. Электр жабдықтарының орамалары мен оқшаулағыштарын жөндеу жөніндегі электрмонтер, 4-разряд</w:t>
      </w:r>
    </w:p>
    <w:bookmarkEnd w:id="275"/>
    <w:bookmarkStart w:name="z278" w:id="276"/>
    <w:p>
      <w:pPr>
        <w:spacing w:after="0"/>
        <w:ind w:left="0"/>
        <w:jc w:val="both"/>
      </w:pPr>
      <w:r>
        <w:rPr>
          <w:rFonts w:ascii="Times New Roman"/>
          <w:b w:val="false"/>
          <w:i w:val="false"/>
          <w:color w:val="000000"/>
          <w:sz w:val="28"/>
        </w:rPr>
        <w:t>
      205. Жұмыс сипаттамасы:</w:t>
      </w:r>
    </w:p>
    <w:bookmarkEnd w:id="276"/>
    <w:p>
      <w:pPr>
        <w:spacing w:after="0"/>
        <w:ind w:left="0"/>
        <w:jc w:val="both"/>
      </w:pPr>
      <w:r>
        <w:rPr>
          <w:rFonts w:ascii="Times New Roman"/>
          <w:b w:val="false"/>
          <w:i w:val="false"/>
          <w:color w:val="000000"/>
          <w:sz w:val="28"/>
        </w:rPr>
        <w:t xml:space="preserve">
      қуаты әртүрлі кернеуі 110 киловольтқа дейінгі жалпы және арнайы нысандағы трансформаторлардың үздіксіз орамаларын жөндеу және жасау; </w:t>
      </w:r>
    </w:p>
    <w:p>
      <w:pPr>
        <w:spacing w:after="0"/>
        <w:ind w:left="0"/>
        <w:jc w:val="both"/>
      </w:pPr>
      <w:r>
        <w:rPr>
          <w:rFonts w:ascii="Times New Roman"/>
          <w:b w:val="false"/>
          <w:i w:val="false"/>
          <w:color w:val="000000"/>
          <w:sz w:val="28"/>
        </w:rPr>
        <w:t xml:space="preserve">
      орамалар мен оқшаулағышты жөндеу, қуаты 50 мың киловатқа дейінгі ауыспалы және тұрақты ток электр машиналарының бөлігін ауыстыру немесе күрделі қайта орау; </w:t>
      </w:r>
    </w:p>
    <w:p>
      <w:pPr>
        <w:spacing w:after="0"/>
        <w:ind w:left="0"/>
        <w:jc w:val="both"/>
      </w:pPr>
      <w:r>
        <w:rPr>
          <w:rFonts w:ascii="Times New Roman"/>
          <w:b w:val="false"/>
          <w:i w:val="false"/>
          <w:color w:val="000000"/>
          <w:sz w:val="28"/>
        </w:rPr>
        <w:t xml:space="preserve">
      мегаомметр мен ылғалды бақылау құралын қолдана отырып оқшаулау күйін айқындау; </w:t>
      </w:r>
    </w:p>
    <w:p>
      <w:pPr>
        <w:spacing w:after="0"/>
        <w:ind w:left="0"/>
        <w:jc w:val="both"/>
      </w:pPr>
      <w:r>
        <w:rPr>
          <w:rFonts w:ascii="Times New Roman"/>
          <w:b w:val="false"/>
          <w:i w:val="false"/>
          <w:color w:val="000000"/>
          <w:sz w:val="28"/>
        </w:rPr>
        <w:t xml:space="preserve">
      ораманы сіңдіру, оқшаулағышты престеу, оларды пісіру және кептіру; </w:t>
      </w:r>
    </w:p>
    <w:p>
      <w:pPr>
        <w:spacing w:after="0"/>
        <w:ind w:left="0"/>
        <w:jc w:val="both"/>
      </w:pPr>
      <w:r>
        <w:rPr>
          <w:rFonts w:ascii="Times New Roman"/>
          <w:b w:val="false"/>
          <w:i w:val="false"/>
          <w:color w:val="000000"/>
          <w:sz w:val="28"/>
        </w:rPr>
        <w:t xml:space="preserve">
      өзектерді пазаларға орналастыру, қадамдық секцияларды көтеру және түсіру, өзектерді майыстыру және өтулерді орындау; </w:t>
      </w:r>
    </w:p>
    <w:p>
      <w:pPr>
        <w:spacing w:after="0"/>
        <w:ind w:left="0"/>
        <w:jc w:val="both"/>
      </w:pPr>
      <w:r>
        <w:rPr>
          <w:rFonts w:ascii="Times New Roman"/>
          <w:b w:val="false"/>
          <w:i w:val="false"/>
          <w:color w:val="000000"/>
          <w:sz w:val="28"/>
        </w:rPr>
        <w:t xml:space="preserve">
      орамаларды жұлдыздан үшбұрышқа қайта қосу; </w:t>
      </w:r>
    </w:p>
    <w:p>
      <w:pPr>
        <w:spacing w:after="0"/>
        <w:ind w:left="0"/>
        <w:jc w:val="both"/>
      </w:pPr>
      <w:r>
        <w:rPr>
          <w:rFonts w:ascii="Times New Roman"/>
          <w:b w:val="false"/>
          <w:i w:val="false"/>
          <w:color w:val="000000"/>
          <w:sz w:val="28"/>
        </w:rPr>
        <w:t xml:space="preserve">
      станоктарда және үлгі бойынша қабырға мен плашмяға үлгі мыстан жасалған полюстік катушкалар жасау; </w:t>
      </w:r>
    </w:p>
    <w:p>
      <w:pPr>
        <w:spacing w:after="0"/>
        <w:ind w:left="0"/>
        <w:jc w:val="both"/>
      </w:pPr>
      <w:r>
        <w:rPr>
          <w:rFonts w:ascii="Times New Roman"/>
          <w:b w:val="false"/>
          <w:i w:val="false"/>
          <w:color w:val="000000"/>
          <w:sz w:val="28"/>
        </w:rPr>
        <w:t>
      толқынды және ілмекті орама жасау.</w:t>
      </w:r>
    </w:p>
    <w:bookmarkStart w:name="z279" w:id="277"/>
    <w:p>
      <w:pPr>
        <w:spacing w:after="0"/>
        <w:ind w:left="0"/>
        <w:jc w:val="both"/>
      </w:pPr>
      <w:r>
        <w:rPr>
          <w:rFonts w:ascii="Times New Roman"/>
          <w:b w:val="false"/>
          <w:i w:val="false"/>
          <w:color w:val="000000"/>
          <w:sz w:val="28"/>
        </w:rPr>
        <w:t xml:space="preserve">
      206. Білуге тиіс: </w:t>
      </w:r>
    </w:p>
    <w:bookmarkEnd w:id="277"/>
    <w:p>
      <w:pPr>
        <w:spacing w:after="0"/>
        <w:ind w:left="0"/>
        <w:jc w:val="both"/>
      </w:pPr>
      <w:r>
        <w:rPr>
          <w:rFonts w:ascii="Times New Roman"/>
          <w:b w:val="false"/>
          <w:i w:val="false"/>
          <w:color w:val="000000"/>
          <w:sz w:val="28"/>
        </w:rPr>
        <w:t xml:space="preserve">
      күштік және өлшеу трансформаторларының, сынап түзеткіштерді қоректендіруге арналған трансформаторлардың, реттеу трансформаторларының, май реакторларының орамалары мен оқшауламаларының құрылымы; </w:t>
      </w:r>
    </w:p>
    <w:p>
      <w:pPr>
        <w:spacing w:after="0"/>
        <w:ind w:left="0"/>
        <w:jc w:val="both"/>
      </w:pPr>
      <w:r>
        <w:rPr>
          <w:rFonts w:ascii="Times New Roman"/>
          <w:b w:val="false"/>
          <w:i w:val="false"/>
          <w:color w:val="000000"/>
          <w:sz w:val="28"/>
        </w:rPr>
        <w:t xml:space="preserve">
      айнымалы ток электр машиналарының, қуаты 25 мың киловатқа дейінгі синхронды электр қозғалтқыштардың және қуаты 25 мың киловольт-амперге дейінгі синхронды компенсаторлардың, сондай-ақ шунттық синхронды сериялық және компаундтық электр қозғалтқыштары мен тұрақты ток генераторларының орамалары мен оқшаулағыштарының құрылымы және жұмыс істеу принципі; </w:t>
      </w:r>
    </w:p>
    <w:p>
      <w:pPr>
        <w:spacing w:after="0"/>
        <w:ind w:left="0"/>
        <w:jc w:val="both"/>
      </w:pPr>
      <w:r>
        <w:rPr>
          <w:rFonts w:ascii="Times New Roman"/>
          <w:b w:val="false"/>
          <w:i w:val="false"/>
          <w:color w:val="000000"/>
          <w:sz w:val="28"/>
        </w:rPr>
        <w:t xml:space="preserve">
      айналымдағы көп параллельді өткізгіштер кезінде ораманың алдыңғы бөлігінде ауысудың түрлері; </w:t>
      </w:r>
    </w:p>
    <w:p>
      <w:pPr>
        <w:spacing w:after="0"/>
        <w:ind w:left="0"/>
        <w:jc w:val="both"/>
      </w:pPr>
      <w:r>
        <w:rPr>
          <w:rFonts w:ascii="Times New Roman"/>
          <w:b w:val="false"/>
          <w:i w:val="false"/>
          <w:color w:val="000000"/>
          <w:sz w:val="28"/>
        </w:rPr>
        <w:t>
      стотор, ротор және зәкірлер орамаларының схемалары;</w:t>
      </w:r>
    </w:p>
    <w:p>
      <w:pPr>
        <w:spacing w:after="0"/>
        <w:ind w:left="0"/>
        <w:jc w:val="both"/>
      </w:pPr>
      <w:r>
        <w:rPr>
          <w:rFonts w:ascii="Times New Roman"/>
          <w:b w:val="false"/>
          <w:i w:val="false"/>
          <w:color w:val="000000"/>
          <w:sz w:val="28"/>
        </w:rPr>
        <w:t xml:space="preserve">
      кремний органикалық негіздегі және эпоксидті қара майлы асбест шыныталшықты материалдардан жасалған оқшаулағыштың қасиеттері; </w:t>
      </w:r>
    </w:p>
    <w:p>
      <w:pPr>
        <w:spacing w:after="0"/>
        <w:ind w:left="0"/>
        <w:jc w:val="both"/>
      </w:pPr>
      <w:r>
        <w:rPr>
          <w:rFonts w:ascii="Times New Roman"/>
          <w:b w:val="false"/>
          <w:i w:val="false"/>
          <w:color w:val="000000"/>
          <w:sz w:val="28"/>
        </w:rPr>
        <w:t>
      ораманың айналым транспозициясы;</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280" w:id="278"/>
    <w:p>
      <w:pPr>
        <w:spacing w:after="0"/>
        <w:ind w:left="0"/>
        <w:jc w:val="both"/>
      </w:pPr>
      <w:r>
        <w:rPr>
          <w:rFonts w:ascii="Times New Roman"/>
          <w:b w:val="false"/>
          <w:i w:val="false"/>
          <w:color w:val="000000"/>
          <w:sz w:val="28"/>
        </w:rPr>
        <w:t>
      207. Жұмыс үлгілері:</w:t>
      </w:r>
    </w:p>
    <w:bookmarkEnd w:id="278"/>
    <w:p>
      <w:pPr>
        <w:spacing w:after="0"/>
        <w:ind w:left="0"/>
        <w:jc w:val="both"/>
      </w:pPr>
      <w:r>
        <w:rPr>
          <w:rFonts w:ascii="Times New Roman"/>
          <w:b w:val="false"/>
          <w:i w:val="false"/>
          <w:color w:val="000000"/>
          <w:sz w:val="28"/>
        </w:rPr>
        <w:t>
      1) өткізгіштерді дәнекерлеу орны және "ТРДН-32000/110" трансформаторы орамасының реттеуші тармақтары – реттеу;</w:t>
      </w:r>
    </w:p>
    <w:p>
      <w:pPr>
        <w:spacing w:after="0"/>
        <w:ind w:left="0"/>
        <w:jc w:val="both"/>
      </w:pPr>
      <w:r>
        <w:rPr>
          <w:rFonts w:ascii="Times New Roman"/>
          <w:b w:val="false"/>
          <w:i w:val="false"/>
          <w:color w:val="000000"/>
          <w:sz w:val="28"/>
        </w:rPr>
        <w:t>
      2) кернеуі 120 киловольт қуаты 50 киловатт сынама трансформаторының жоғары кернеуін орау, "ТМН-2500/35" трансформаторын жоғары кернеуін орау - орау;</w:t>
      </w:r>
    </w:p>
    <w:p>
      <w:pPr>
        <w:spacing w:after="0"/>
        <w:ind w:left="0"/>
        <w:jc w:val="both"/>
      </w:pPr>
      <w:r>
        <w:rPr>
          <w:rFonts w:ascii="Times New Roman"/>
          <w:b w:val="false"/>
          <w:i w:val="false"/>
          <w:color w:val="000000"/>
          <w:sz w:val="28"/>
        </w:rPr>
        <w:t>
      3) "ТРДЦН-63000/110" трансформаторының жоғары кернеуін орау – кей жерін қайта орай отырып жөндеу;</w:t>
      </w:r>
    </w:p>
    <w:p>
      <w:pPr>
        <w:spacing w:after="0"/>
        <w:ind w:left="0"/>
        <w:jc w:val="both"/>
      </w:pPr>
      <w:r>
        <w:rPr>
          <w:rFonts w:ascii="Times New Roman"/>
          <w:b w:val="false"/>
          <w:i w:val="false"/>
          <w:color w:val="000000"/>
          <w:sz w:val="28"/>
        </w:rPr>
        <w:t>
      4) кернеуі 6 киловольт қуаты 3 мың киловатт үйлесімсіз электр қозғалтқышының статорларын орау – орау;</w:t>
      </w:r>
    </w:p>
    <w:p>
      <w:pPr>
        <w:spacing w:after="0"/>
        <w:ind w:left="0"/>
        <w:jc w:val="both"/>
      </w:pPr>
      <w:r>
        <w:rPr>
          <w:rFonts w:ascii="Times New Roman"/>
          <w:b w:val="false"/>
          <w:i w:val="false"/>
          <w:color w:val="000000"/>
          <w:sz w:val="28"/>
        </w:rPr>
        <w:t>
      5) қуаты 50 мың киловатт генераторлардың статорларын орау – лакты қабатты жаңарту;</w:t>
      </w:r>
    </w:p>
    <w:p>
      <w:pPr>
        <w:spacing w:after="0"/>
        <w:ind w:left="0"/>
        <w:jc w:val="both"/>
      </w:pPr>
      <w:r>
        <w:rPr>
          <w:rFonts w:ascii="Times New Roman"/>
          <w:b w:val="false"/>
          <w:i w:val="false"/>
          <w:color w:val="000000"/>
          <w:sz w:val="28"/>
        </w:rPr>
        <w:t>
      6) қуаты 3 мың киловольт-ампер үйлесімді компенсаторының роторындағы үлгі мыстан жасалған полюсті катушкалар – орама оқшаулау корпусын ауыстыра отырып жөндеу;</w:t>
      </w:r>
    </w:p>
    <w:p>
      <w:pPr>
        <w:spacing w:after="0"/>
        <w:ind w:left="0"/>
        <w:jc w:val="both"/>
      </w:pPr>
      <w:r>
        <w:rPr>
          <w:rFonts w:ascii="Times New Roman"/>
          <w:b w:val="false"/>
          <w:i w:val="false"/>
          <w:color w:val="000000"/>
          <w:sz w:val="28"/>
        </w:rPr>
        <w:t>
      7) қуаты 750 киловатт электр қозғалтқыштардың роторлары – болат қаңылтырларды қайта оқшаулау;</w:t>
      </w:r>
    </w:p>
    <w:p>
      <w:pPr>
        <w:spacing w:after="0"/>
        <w:ind w:left="0"/>
        <w:jc w:val="both"/>
      </w:pPr>
      <w:r>
        <w:rPr>
          <w:rFonts w:ascii="Times New Roman"/>
          <w:b w:val="false"/>
          <w:i w:val="false"/>
          <w:color w:val="000000"/>
          <w:sz w:val="28"/>
        </w:rPr>
        <w:t>
      8) "ТМН-6300/110" трансформаторы үшін "Г" үлгісіндегі электр картоннан жасалған бұрышты шайбалар – жасау;</w:t>
      </w:r>
    </w:p>
    <w:p>
      <w:pPr>
        <w:spacing w:after="0"/>
        <w:ind w:left="0"/>
        <w:jc w:val="both"/>
      </w:pPr>
      <w:r>
        <w:rPr>
          <w:rFonts w:ascii="Times New Roman"/>
          <w:b w:val="false"/>
          <w:i w:val="false"/>
          <w:color w:val="000000"/>
          <w:sz w:val="28"/>
        </w:rPr>
        <w:t>
      9) тұрақты токты қуаты 250 киловатт сериесті электр қозғалтқыштарының зәкірлері – қайта орау.</w:t>
      </w:r>
    </w:p>
    <w:bookmarkStart w:name="z281" w:id="279"/>
    <w:p>
      <w:pPr>
        <w:spacing w:after="0"/>
        <w:ind w:left="0"/>
        <w:jc w:val="left"/>
      </w:pPr>
      <w:r>
        <w:rPr>
          <w:rFonts w:ascii="Times New Roman"/>
          <w:b/>
          <w:i w:val="false"/>
          <w:color w:val="000000"/>
        </w:rPr>
        <w:t xml:space="preserve"> 62-параграф. Электр жабдықтарының орамалары мен оқшаулағыштарын жөндеу жөніндегі электрмонтер, 5-разряд</w:t>
      </w:r>
    </w:p>
    <w:bookmarkEnd w:id="279"/>
    <w:bookmarkStart w:name="z282" w:id="280"/>
    <w:p>
      <w:pPr>
        <w:spacing w:after="0"/>
        <w:ind w:left="0"/>
        <w:jc w:val="both"/>
      </w:pPr>
      <w:r>
        <w:rPr>
          <w:rFonts w:ascii="Times New Roman"/>
          <w:b w:val="false"/>
          <w:i w:val="false"/>
          <w:color w:val="000000"/>
          <w:sz w:val="28"/>
        </w:rPr>
        <w:t>
      208. Жұмыс сипаттамасы:</w:t>
      </w:r>
    </w:p>
    <w:bookmarkEnd w:id="280"/>
    <w:p>
      <w:pPr>
        <w:spacing w:after="0"/>
        <w:ind w:left="0"/>
        <w:jc w:val="both"/>
      </w:pPr>
      <w:r>
        <w:rPr>
          <w:rFonts w:ascii="Times New Roman"/>
          <w:b w:val="false"/>
          <w:i w:val="false"/>
          <w:color w:val="000000"/>
          <w:sz w:val="28"/>
        </w:rPr>
        <w:t xml:space="preserve">
      жалпы және арнайы нысандағы күшті трансформаторлардың, кернеуі 330 киловольтқа дейінгі сыныпты реакторлардың, кернеуі 500 киловольтқа дейінгі өлшеу және сынау трансформаторларының винтті бір айналмалы және үздіксіз цилиндр орамалары мен оқшаулағыштарын жөндеу және жасау; </w:t>
      </w:r>
    </w:p>
    <w:p>
      <w:pPr>
        <w:spacing w:after="0"/>
        <w:ind w:left="0"/>
        <w:jc w:val="both"/>
      </w:pPr>
      <w:r>
        <w:rPr>
          <w:rFonts w:ascii="Times New Roman"/>
          <w:b w:val="false"/>
          <w:i w:val="false"/>
          <w:color w:val="000000"/>
          <w:sz w:val="28"/>
        </w:rPr>
        <w:t xml:space="preserve">
      ауыспалы ток электр машиналарын, үйлесімді және үйлесімсіз электр қозғалтқыштарын, үйлесімді генераторлар мен компенсаторларды, қуаты 100 мың киловатқа дейінгі арнайы нысандағы машиналарды бөліп және күрделі орамалаған кезде оқшаулағыштарды жөндеу және жасау; </w:t>
      </w:r>
    </w:p>
    <w:p>
      <w:pPr>
        <w:spacing w:after="0"/>
        <w:ind w:left="0"/>
        <w:jc w:val="both"/>
      </w:pPr>
      <w:r>
        <w:rPr>
          <w:rFonts w:ascii="Times New Roman"/>
          <w:b w:val="false"/>
          <w:i w:val="false"/>
          <w:color w:val="000000"/>
          <w:sz w:val="28"/>
        </w:rPr>
        <w:t>
      трансформаторлардың орамалары мен оқшаулағыштарын сіңдіру, вакуум-кептіру және пісіру.</w:t>
      </w:r>
    </w:p>
    <w:bookmarkStart w:name="z283" w:id="281"/>
    <w:p>
      <w:pPr>
        <w:spacing w:after="0"/>
        <w:ind w:left="0"/>
        <w:jc w:val="both"/>
      </w:pPr>
      <w:r>
        <w:rPr>
          <w:rFonts w:ascii="Times New Roman"/>
          <w:b w:val="false"/>
          <w:i w:val="false"/>
          <w:color w:val="000000"/>
          <w:sz w:val="28"/>
        </w:rPr>
        <w:t xml:space="preserve">
      209. Білуге тиіс: </w:t>
      </w:r>
    </w:p>
    <w:bookmarkEnd w:id="281"/>
    <w:p>
      <w:pPr>
        <w:spacing w:after="0"/>
        <w:ind w:left="0"/>
        <w:jc w:val="both"/>
      </w:pPr>
      <w:r>
        <w:rPr>
          <w:rFonts w:ascii="Times New Roman"/>
          <w:b w:val="false"/>
          <w:i w:val="false"/>
          <w:color w:val="000000"/>
          <w:sz w:val="28"/>
        </w:rPr>
        <w:t>
      орамалар мен оқшаулаудың конструкциясы;</w:t>
      </w:r>
    </w:p>
    <w:p>
      <w:pPr>
        <w:spacing w:after="0"/>
        <w:ind w:left="0"/>
        <w:jc w:val="both"/>
      </w:pPr>
      <w:r>
        <w:rPr>
          <w:rFonts w:ascii="Times New Roman"/>
          <w:b w:val="false"/>
          <w:i w:val="false"/>
          <w:color w:val="000000"/>
          <w:sz w:val="28"/>
        </w:rPr>
        <w:t>
      әртүрлі үлгідегі және ауқымдағы трансформаторлар мен қуаты 300 мың киловатқа дейінгі электр машиналарын ораудың схемалары;</w:t>
      </w:r>
    </w:p>
    <w:p>
      <w:pPr>
        <w:spacing w:after="0"/>
        <w:ind w:left="0"/>
        <w:jc w:val="both"/>
      </w:pPr>
      <w:r>
        <w:rPr>
          <w:rFonts w:ascii="Times New Roman"/>
          <w:b w:val="false"/>
          <w:i w:val="false"/>
          <w:color w:val="000000"/>
          <w:sz w:val="28"/>
        </w:rPr>
        <w:t>
      кернеу сыныбына, суыту жүйесіне, қуатына, жұмыс жағдайы мен режиміне байланысты трансформаторлар орамаларының конструктивтік ерекшеліктері;</w:t>
      </w:r>
    </w:p>
    <w:p>
      <w:pPr>
        <w:spacing w:after="0"/>
        <w:ind w:left="0"/>
        <w:jc w:val="both"/>
      </w:pPr>
      <w:r>
        <w:rPr>
          <w:rFonts w:ascii="Times New Roman"/>
          <w:b w:val="false"/>
          <w:i w:val="false"/>
          <w:color w:val="000000"/>
          <w:sz w:val="28"/>
        </w:rPr>
        <w:t>
      өткізгіштердің тең бөлініп транспозициялануымен трансформаторларды ораудың тәртібі;</w:t>
      </w:r>
    </w:p>
    <w:p>
      <w:pPr>
        <w:spacing w:after="0"/>
        <w:ind w:left="0"/>
        <w:jc w:val="both"/>
      </w:pPr>
      <w:r>
        <w:rPr>
          <w:rFonts w:ascii="Times New Roman"/>
          <w:b w:val="false"/>
          <w:i w:val="false"/>
          <w:color w:val="000000"/>
          <w:sz w:val="28"/>
        </w:rPr>
        <w:t xml:space="preserve">
      орамалар мен оқшаулағыштардың бұзылу белгілері мен себептері; </w:t>
      </w:r>
    </w:p>
    <w:p>
      <w:pPr>
        <w:spacing w:after="0"/>
        <w:ind w:left="0"/>
        <w:jc w:val="both"/>
      </w:pPr>
      <w:r>
        <w:rPr>
          <w:rFonts w:ascii="Times New Roman"/>
          <w:b w:val="false"/>
          <w:i w:val="false"/>
          <w:color w:val="000000"/>
          <w:sz w:val="28"/>
        </w:rPr>
        <w:t>
      тұрақты және ауыспалы ток трансформаторлар мен электр машиналарының орамалары мен оқшаулағыштарын жөндеген және жасаған кезде жұмыстарды жүргізудің тәртібі;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284" w:id="282"/>
    <w:p>
      <w:pPr>
        <w:spacing w:after="0"/>
        <w:ind w:left="0"/>
        <w:jc w:val="both"/>
      </w:pPr>
      <w:r>
        <w:rPr>
          <w:rFonts w:ascii="Times New Roman"/>
          <w:b w:val="false"/>
          <w:i w:val="false"/>
          <w:color w:val="000000"/>
          <w:sz w:val="28"/>
        </w:rPr>
        <w:t>
      210. Жұмыс үлгілері:</w:t>
      </w:r>
    </w:p>
    <w:bookmarkEnd w:id="282"/>
    <w:p>
      <w:pPr>
        <w:spacing w:after="0"/>
        <w:ind w:left="0"/>
        <w:jc w:val="both"/>
      </w:pPr>
      <w:r>
        <w:rPr>
          <w:rFonts w:ascii="Times New Roman"/>
          <w:b w:val="false"/>
          <w:i w:val="false"/>
          <w:color w:val="000000"/>
          <w:sz w:val="28"/>
        </w:rPr>
        <w:t>
      1) қуаты 100 мың киловатт генераторлар-оқшаулағышты ауыстыра отырып, генератордың түйіспелі сақиналарын ауыстыру;</w:t>
      </w:r>
    </w:p>
    <w:p>
      <w:pPr>
        <w:spacing w:after="0"/>
        <w:ind w:left="0"/>
        <w:jc w:val="both"/>
      </w:pPr>
      <w:r>
        <w:rPr>
          <w:rFonts w:ascii="Times New Roman"/>
          <w:b w:val="false"/>
          <w:i w:val="false"/>
          <w:color w:val="000000"/>
          <w:sz w:val="28"/>
        </w:rPr>
        <w:t>
      2) қуаты 2,5 мың киловатт үйлесімді генераторлар – "Б" сыныпты оқшаулауды орындай отырып, ротордың барлық бірқатарлы шиналық орамасын қайта оқшаулау;</w:t>
      </w:r>
    </w:p>
    <w:p>
      <w:pPr>
        <w:spacing w:after="0"/>
        <w:ind w:left="0"/>
        <w:jc w:val="both"/>
      </w:pPr>
      <w:r>
        <w:rPr>
          <w:rFonts w:ascii="Times New Roman"/>
          <w:b w:val="false"/>
          <w:i w:val="false"/>
          <w:color w:val="000000"/>
          <w:sz w:val="28"/>
        </w:rPr>
        <w:t>
      3) қуаты 100 мың киловатт турбогенератор статоры орамасының алдыңғы бөлігі-оқшаулаудың жергілікті ақаулықтарын жою, істіктер мен шығыр ұштарының жинақтарын қайта оқшаулау, бекіту бөлшектерін ауыстыру;</w:t>
      </w:r>
    </w:p>
    <w:p>
      <w:pPr>
        <w:spacing w:after="0"/>
        <w:ind w:left="0"/>
        <w:jc w:val="both"/>
      </w:pPr>
      <w:r>
        <w:rPr>
          <w:rFonts w:ascii="Times New Roman"/>
          <w:b w:val="false"/>
          <w:i w:val="false"/>
          <w:color w:val="000000"/>
          <w:sz w:val="28"/>
        </w:rPr>
        <w:t>
      4) "ТРДЦН - 40000/110" трансформаторының жоғары кернеуін орау-жасау;</w:t>
      </w:r>
    </w:p>
    <w:p>
      <w:pPr>
        <w:spacing w:after="0"/>
        <w:ind w:left="0"/>
        <w:jc w:val="both"/>
      </w:pPr>
      <w:r>
        <w:rPr>
          <w:rFonts w:ascii="Times New Roman"/>
          <w:b w:val="false"/>
          <w:i w:val="false"/>
          <w:color w:val="000000"/>
          <w:sz w:val="28"/>
        </w:rPr>
        <w:t>
      5) қуаты 10 мың киловольт-ампер кернеуі 10,5 киловольт үйлесімді компенсаторлардың статорларын орау - бір жоғарғы катушканы қосымшаға ауыстыра отырып, "Б" сыныбымен орындалған оқшаулаумен кей бөлігін жөндеу;</w:t>
      </w:r>
    </w:p>
    <w:p>
      <w:pPr>
        <w:spacing w:after="0"/>
        <w:ind w:left="0"/>
        <w:jc w:val="both"/>
      </w:pPr>
      <w:r>
        <w:rPr>
          <w:rFonts w:ascii="Times New Roman"/>
          <w:b w:val="false"/>
          <w:i w:val="false"/>
          <w:color w:val="000000"/>
          <w:sz w:val="28"/>
        </w:rPr>
        <w:t>
      6) қуаты 15 мың киловольт-ампер үйлесімді компенсаторлардың статоры-белсенді болаттың қабатаралық оқшаулағышын ауыстыру;</w:t>
      </w:r>
    </w:p>
    <w:p>
      <w:pPr>
        <w:spacing w:after="0"/>
        <w:ind w:left="0"/>
        <w:jc w:val="both"/>
      </w:pPr>
      <w:r>
        <w:rPr>
          <w:rFonts w:ascii="Times New Roman"/>
          <w:b w:val="false"/>
          <w:i w:val="false"/>
          <w:color w:val="000000"/>
          <w:sz w:val="28"/>
        </w:rPr>
        <w:t>
      7) "ТДТН-40000/110" трансформаторлары – реттеуші ораманы жасау;</w:t>
      </w:r>
    </w:p>
    <w:p>
      <w:pPr>
        <w:spacing w:after="0"/>
        <w:ind w:left="0"/>
        <w:jc w:val="both"/>
      </w:pPr>
      <w:r>
        <w:rPr>
          <w:rFonts w:ascii="Times New Roman"/>
          <w:b w:val="false"/>
          <w:i w:val="false"/>
          <w:color w:val="000000"/>
          <w:sz w:val="28"/>
        </w:rPr>
        <w:t>
      8) "ТДТН-40000/110" трансформаторлары – орамалы оқшаулағыш пен оқшаулағышты жөндеу;</w:t>
      </w:r>
    </w:p>
    <w:p>
      <w:pPr>
        <w:spacing w:after="0"/>
        <w:ind w:left="0"/>
        <w:jc w:val="both"/>
      </w:pPr>
      <w:r>
        <w:rPr>
          <w:rFonts w:ascii="Times New Roman"/>
          <w:b w:val="false"/>
          <w:i w:val="false"/>
          <w:color w:val="000000"/>
          <w:sz w:val="28"/>
        </w:rPr>
        <w:t>
      9) "ТДТН-63000/220" трансформаторлары – ораманы жөндеу, бұрышты шайбаларды ауыстыру, бұрауларды қайта оқшаулау;</w:t>
      </w:r>
    </w:p>
    <w:p>
      <w:pPr>
        <w:spacing w:after="0"/>
        <w:ind w:left="0"/>
        <w:jc w:val="both"/>
      </w:pPr>
      <w:r>
        <w:rPr>
          <w:rFonts w:ascii="Times New Roman"/>
          <w:b w:val="false"/>
          <w:i w:val="false"/>
          <w:color w:val="000000"/>
          <w:sz w:val="28"/>
        </w:rPr>
        <w:t>
      10) тұрақты токты қуаты 3,5 мың киловатт электр машиналары – катушкаларды қайта оқшаулау және корпустық оқшаулауды ауыстыру;</w:t>
      </w:r>
    </w:p>
    <w:p>
      <w:pPr>
        <w:spacing w:after="0"/>
        <w:ind w:left="0"/>
        <w:jc w:val="both"/>
      </w:pPr>
      <w:r>
        <w:rPr>
          <w:rFonts w:ascii="Times New Roman"/>
          <w:b w:val="false"/>
          <w:i w:val="false"/>
          <w:color w:val="000000"/>
          <w:sz w:val="28"/>
        </w:rPr>
        <w:t>
      11) қуаты 2 мың киловатт үйлесімді электр қозғалтқыштар – "Б" сыныбы бойынша орындалған оқшауланғышымен статордың жаңа екіқабатты себетті ораманың катушкаларын орнату.</w:t>
      </w:r>
    </w:p>
    <w:bookmarkStart w:name="z285" w:id="283"/>
    <w:p>
      <w:pPr>
        <w:spacing w:after="0"/>
        <w:ind w:left="0"/>
        <w:jc w:val="left"/>
      </w:pPr>
      <w:r>
        <w:rPr>
          <w:rFonts w:ascii="Times New Roman"/>
          <w:b/>
          <w:i w:val="false"/>
          <w:color w:val="000000"/>
        </w:rPr>
        <w:t xml:space="preserve"> 63-параграф. Электр жабдықтарының орамалары мен оқшаулағыштарын жөндеу жөніндегі электрмонтер, 6-разряд</w:t>
      </w:r>
    </w:p>
    <w:bookmarkEnd w:id="283"/>
    <w:bookmarkStart w:name="z286" w:id="284"/>
    <w:p>
      <w:pPr>
        <w:spacing w:after="0"/>
        <w:ind w:left="0"/>
        <w:jc w:val="both"/>
      </w:pPr>
      <w:r>
        <w:rPr>
          <w:rFonts w:ascii="Times New Roman"/>
          <w:b w:val="false"/>
          <w:i w:val="false"/>
          <w:color w:val="000000"/>
          <w:sz w:val="28"/>
        </w:rPr>
        <w:t>
      211. Жұмыс сипаттамасы:</w:t>
      </w:r>
    </w:p>
    <w:bookmarkEnd w:id="284"/>
    <w:p>
      <w:pPr>
        <w:spacing w:after="0"/>
        <w:ind w:left="0"/>
        <w:jc w:val="both"/>
      </w:pPr>
      <w:r>
        <w:rPr>
          <w:rFonts w:ascii="Times New Roman"/>
          <w:b w:val="false"/>
          <w:i w:val="false"/>
          <w:color w:val="000000"/>
          <w:sz w:val="28"/>
        </w:rPr>
        <w:t xml:space="preserve">
      қуаты 500 киловольт және одан жоғары күшті трансформаторлардың, қосушы және ауа және май суытқышы бар токты шектеуші реакторлардың орамалары мен оқшаулағыштарын жөндеу жөніндегі жұмыстарды жүргізу және көлемін айқындау, кемшіліктерді анықтау; </w:t>
      </w:r>
    </w:p>
    <w:p>
      <w:pPr>
        <w:spacing w:after="0"/>
        <w:ind w:left="0"/>
        <w:jc w:val="both"/>
      </w:pPr>
      <w:r>
        <w:rPr>
          <w:rFonts w:ascii="Times New Roman"/>
          <w:b w:val="false"/>
          <w:i w:val="false"/>
          <w:color w:val="000000"/>
          <w:sz w:val="28"/>
        </w:rPr>
        <w:t>
      сызбалар мен есептік жазбалар бойынша күрделі конструкциялы орамалар мен оқшаулағыштар және көп параллельді тармақты өткізгіштері бар орамаларды қысым астындағы кернеуді реттей отырып жасау;</w:t>
      </w:r>
    </w:p>
    <w:p>
      <w:pPr>
        <w:spacing w:after="0"/>
        <w:ind w:left="0"/>
        <w:jc w:val="both"/>
      </w:pPr>
      <w:r>
        <w:rPr>
          <w:rFonts w:ascii="Times New Roman"/>
          <w:b w:val="false"/>
          <w:i w:val="false"/>
          <w:color w:val="000000"/>
          <w:sz w:val="28"/>
        </w:rPr>
        <w:t xml:space="preserve">
      әртүрлі қуатты және ораудың барлық сыныбы бойынша кернеулі электр машиналарының орамаларын бөліп орау кезінде орау және оқшаулау жұмыстары; </w:t>
      </w:r>
    </w:p>
    <w:p>
      <w:pPr>
        <w:spacing w:after="0"/>
        <w:ind w:left="0"/>
        <w:jc w:val="both"/>
      </w:pPr>
      <w:r>
        <w:rPr>
          <w:rFonts w:ascii="Times New Roman"/>
          <w:b w:val="false"/>
          <w:i w:val="false"/>
          <w:color w:val="000000"/>
          <w:sz w:val="28"/>
        </w:rPr>
        <w:t>
      орама мен белсенді болатты жасанды суытудың барлық түрлері бар турбогенераторлардың орамалары мен оқшаулағыштары жөндеу.</w:t>
      </w:r>
    </w:p>
    <w:bookmarkStart w:name="z287" w:id="285"/>
    <w:p>
      <w:pPr>
        <w:spacing w:after="0"/>
        <w:ind w:left="0"/>
        <w:jc w:val="both"/>
      </w:pPr>
      <w:r>
        <w:rPr>
          <w:rFonts w:ascii="Times New Roman"/>
          <w:b w:val="false"/>
          <w:i w:val="false"/>
          <w:color w:val="000000"/>
          <w:sz w:val="28"/>
        </w:rPr>
        <w:t xml:space="preserve">
      212. Білуге тиіс: </w:t>
      </w:r>
    </w:p>
    <w:bookmarkEnd w:id="285"/>
    <w:p>
      <w:pPr>
        <w:spacing w:after="0"/>
        <w:ind w:left="0"/>
        <w:jc w:val="both"/>
      </w:pPr>
      <w:r>
        <w:rPr>
          <w:rFonts w:ascii="Times New Roman"/>
          <w:b w:val="false"/>
          <w:i w:val="false"/>
          <w:color w:val="000000"/>
          <w:sz w:val="28"/>
        </w:rPr>
        <w:t>
      арнайы нысандағы күшті, өлшеу, сынау және өзге де трансформаторлардың және кез келген қуатты тұрақты және ауыспалы токты электр машиналарының орамалары мен оқшаулағыштарының конструкциясы;</w:t>
      </w:r>
    </w:p>
    <w:p>
      <w:pPr>
        <w:spacing w:after="0"/>
        <w:ind w:left="0"/>
        <w:jc w:val="both"/>
      </w:pPr>
      <w:r>
        <w:rPr>
          <w:rFonts w:ascii="Times New Roman"/>
          <w:b w:val="false"/>
          <w:i w:val="false"/>
          <w:color w:val="000000"/>
          <w:sz w:val="28"/>
        </w:rPr>
        <w:t>
      оқшаулағыштың ескіру себептері;</w:t>
      </w:r>
    </w:p>
    <w:p>
      <w:pPr>
        <w:spacing w:after="0"/>
        <w:ind w:left="0"/>
        <w:jc w:val="both"/>
      </w:pPr>
      <w:r>
        <w:rPr>
          <w:rFonts w:ascii="Times New Roman"/>
          <w:b w:val="false"/>
          <w:i w:val="false"/>
          <w:color w:val="000000"/>
          <w:sz w:val="28"/>
        </w:rPr>
        <w:t>
      трансформаторлар мен электр машиналарында пайдаланылатын орамаларға жасалған сызбалар, схемалар мен есептік жазбаларды оқу тәртібі;</w:t>
      </w:r>
    </w:p>
    <w:p>
      <w:pPr>
        <w:spacing w:after="0"/>
        <w:ind w:left="0"/>
        <w:jc w:val="both"/>
      </w:pPr>
      <w:r>
        <w:rPr>
          <w:rFonts w:ascii="Times New Roman"/>
          <w:b w:val="false"/>
          <w:i w:val="false"/>
          <w:color w:val="000000"/>
          <w:sz w:val="28"/>
        </w:rPr>
        <w:t>
       орамалар мен оқшаулағышты жөндеу кезінде орамалар мен катушкаларды бөліп және күрделі орау арқылы жұмыс жүргізу тәртібі;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288" w:id="286"/>
    <w:p>
      <w:pPr>
        <w:spacing w:after="0"/>
        <w:ind w:left="0"/>
        <w:jc w:val="both"/>
      </w:pPr>
      <w:r>
        <w:rPr>
          <w:rFonts w:ascii="Times New Roman"/>
          <w:b w:val="false"/>
          <w:i w:val="false"/>
          <w:color w:val="000000"/>
          <w:sz w:val="28"/>
        </w:rPr>
        <w:t>
      213. Жұмыс үлгілері:</w:t>
      </w:r>
    </w:p>
    <w:bookmarkEnd w:id="286"/>
    <w:p>
      <w:pPr>
        <w:spacing w:after="0"/>
        <w:ind w:left="0"/>
        <w:jc w:val="both"/>
      </w:pPr>
      <w:r>
        <w:rPr>
          <w:rFonts w:ascii="Times New Roman"/>
          <w:b w:val="false"/>
          <w:i w:val="false"/>
          <w:color w:val="000000"/>
          <w:sz w:val="28"/>
        </w:rPr>
        <w:t>
      1) қуаты 200 мың киловольт-амперден астам кернеуі 350 киловольттан бастап және одан жоғары автотрансформаторлар – жоғары кернеулі орамаларды орау;</w:t>
      </w:r>
    </w:p>
    <w:p>
      <w:pPr>
        <w:spacing w:after="0"/>
        <w:ind w:left="0"/>
        <w:jc w:val="both"/>
      </w:pPr>
      <w:r>
        <w:rPr>
          <w:rFonts w:ascii="Times New Roman"/>
          <w:b w:val="false"/>
          <w:i w:val="false"/>
          <w:color w:val="000000"/>
          <w:sz w:val="28"/>
        </w:rPr>
        <w:t>
      2) кернеуі 330 киловольттан жоғары күшті трансформаторлармен автотрансформаторларға арналған тіктөртбұрышты өткізгіштерден жасалған катушкалы үздіксіз спираль тәріздес орамалар – орамаларды орау;</w:t>
      </w:r>
    </w:p>
    <w:p>
      <w:pPr>
        <w:spacing w:after="0"/>
        <w:ind w:left="0"/>
        <w:jc w:val="both"/>
      </w:pPr>
      <w:r>
        <w:rPr>
          <w:rFonts w:ascii="Times New Roman"/>
          <w:b w:val="false"/>
          <w:i w:val="false"/>
          <w:color w:val="000000"/>
          <w:sz w:val="28"/>
        </w:rPr>
        <w:t>
      3) турбогенераторлардың роторларын орау – желдеткіш шығыны әдісімен кептіру;</w:t>
      </w:r>
    </w:p>
    <w:p>
      <w:pPr>
        <w:spacing w:after="0"/>
        <w:ind w:left="0"/>
        <w:jc w:val="both"/>
      </w:pPr>
      <w:r>
        <w:rPr>
          <w:rFonts w:ascii="Times New Roman"/>
          <w:b w:val="false"/>
          <w:i w:val="false"/>
          <w:color w:val="000000"/>
          <w:sz w:val="28"/>
        </w:rPr>
        <w:t>
      4) қуаты 8 мың киловатт және одан жоғары үйлесімсіз электр қозғалтқыштары статорларын орау – себетті типті жаңа екі қабатты ораманы демонтаждау және салу;</w:t>
      </w:r>
    </w:p>
    <w:p>
      <w:pPr>
        <w:spacing w:after="0"/>
        <w:ind w:left="0"/>
        <w:jc w:val="both"/>
      </w:pPr>
      <w:r>
        <w:rPr>
          <w:rFonts w:ascii="Times New Roman"/>
          <w:b w:val="false"/>
          <w:i w:val="false"/>
          <w:color w:val="000000"/>
          <w:sz w:val="28"/>
        </w:rPr>
        <w:t>
      5) "ТРДМ-35000/15" трансформаторларының жалғастырушы реакторлары – жаңа орамаларды жасау;</w:t>
      </w:r>
    </w:p>
    <w:p>
      <w:pPr>
        <w:spacing w:after="0"/>
        <w:ind w:left="0"/>
        <w:jc w:val="both"/>
      </w:pPr>
      <w:r>
        <w:rPr>
          <w:rFonts w:ascii="Times New Roman"/>
          <w:b w:val="false"/>
          <w:i w:val="false"/>
          <w:color w:val="000000"/>
          <w:sz w:val="28"/>
        </w:rPr>
        <w:t>
      6) қуаты 200 мың киловатт және одан жоғары турбогенераторлардың роторы – ораманы бөліп орау;</w:t>
      </w:r>
    </w:p>
    <w:p>
      <w:pPr>
        <w:spacing w:after="0"/>
        <w:ind w:left="0"/>
        <w:jc w:val="both"/>
      </w:pPr>
      <w:r>
        <w:rPr>
          <w:rFonts w:ascii="Times New Roman"/>
          <w:b w:val="false"/>
          <w:i w:val="false"/>
          <w:color w:val="000000"/>
          <w:sz w:val="28"/>
        </w:rPr>
        <w:t>
      7) қуаты 300 мың киловатт турбогенераторлардың статоры – корпустық ораманың жіктеріндегі тұйқталуды жою;</w:t>
      </w:r>
    </w:p>
    <w:p>
      <w:pPr>
        <w:spacing w:after="0"/>
        <w:ind w:left="0"/>
        <w:jc w:val="both"/>
      </w:pPr>
      <w:r>
        <w:rPr>
          <w:rFonts w:ascii="Times New Roman"/>
          <w:b w:val="false"/>
          <w:i w:val="false"/>
          <w:color w:val="000000"/>
          <w:sz w:val="28"/>
        </w:rPr>
        <w:t>
      8) қуаты 500 мың киловатт және одан жоғары турбогенераторлардың статорлары - өзектің бір бөлігін ауыстыра отырып, ораманы бөліп жөндеу;</w:t>
      </w:r>
    </w:p>
    <w:p>
      <w:pPr>
        <w:spacing w:after="0"/>
        <w:ind w:left="0"/>
        <w:jc w:val="both"/>
      </w:pPr>
      <w:r>
        <w:rPr>
          <w:rFonts w:ascii="Times New Roman"/>
          <w:b w:val="false"/>
          <w:i w:val="false"/>
          <w:color w:val="000000"/>
          <w:sz w:val="28"/>
        </w:rPr>
        <w:t>
      9) "ТДЦГ-400000/220" трансформаторлар – ораманың ақаулықтарын жөндеу, орамалы оқшаулауды ауыстыру.</w:t>
      </w:r>
    </w:p>
    <w:bookmarkStart w:name="z289" w:id="287"/>
    <w:p>
      <w:pPr>
        <w:spacing w:after="0"/>
        <w:ind w:left="0"/>
        <w:jc w:val="left"/>
      </w:pPr>
      <w:r>
        <w:rPr>
          <w:rFonts w:ascii="Times New Roman"/>
          <w:b/>
          <w:i w:val="false"/>
          <w:color w:val="000000"/>
        </w:rPr>
        <w:t xml:space="preserve"> 64-параграф. Электр жабдықтарының орамалары мен оқшаулағыштарын жөндеу жөніндегі электрмонтер, 7-разряд</w:t>
      </w:r>
    </w:p>
    <w:bookmarkEnd w:id="287"/>
    <w:bookmarkStart w:name="z290" w:id="288"/>
    <w:p>
      <w:pPr>
        <w:spacing w:after="0"/>
        <w:ind w:left="0"/>
        <w:jc w:val="both"/>
      </w:pPr>
      <w:r>
        <w:rPr>
          <w:rFonts w:ascii="Times New Roman"/>
          <w:b w:val="false"/>
          <w:i w:val="false"/>
          <w:color w:val="000000"/>
          <w:sz w:val="28"/>
        </w:rPr>
        <w:t>
      214. Жұмыс сипаттамасы:</w:t>
      </w:r>
    </w:p>
    <w:bookmarkEnd w:id="288"/>
    <w:p>
      <w:pPr>
        <w:spacing w:after="0"/>
        <w:ind w:left="0"/>
        <w:jc w:val="both"/>
      </w:pPr>
      <w:r>
        <w:rPr>
          <w:rFonts w:ascii="Times New Roman"/>
          <w:b w:val="false"/>
          <w:i w:val="false"/>
          <w:color w:val="000000"/>
          <w:sz w:val="28"/>
        </w:rPr>
        <w:t xml:space="preserve">
      орамаларды тікелей сұйық және жанама суыта отырып, әртүрлі кернеулі трансформаторлардың ақаулықтарын анықтау, көлемін белгілеу және "монолит" үлгісіндегі орамаларын жөндеу жөнінде жұмыстарды жүргізу; </w:t>
      </w:r>
    </w:p>
    <w:p>
      <w:pPr>
        <w:spacing w:after="0"/>
        <w:ind w:left="0"/>
        <w:jc w:val="both"/>
      </w:pPr>
      <w:r>
        <w:rPr>
          <w:rFonts w:ascii="Times New Roman"/>
          <w:b w:val="false"/>
          <w:i w:val="false"/>
          <w:color w:val="000000"/>
          <w:sz w:val="28"/>
        </w:rPr>
        <w:t xml:space="preserve">
      сызбалар мен есептік жазбалар бойынша "монолит" үлгісіндегі оқшаулағышы бар орамаларды жасау; </w:t>
      </w:r>
    </w:p>
    <w:p>
      <w:pPr>
        <w:spacing w:after="0"/>
        <w:ind w:left="0"/>
        <w:jc w:val="both"/>
      </w:pPr>
      <w:r>
        <w:rPr>
          <w:rFonts w:ascii="Times New Roman"/>
          <w:b w:val="false"/>
          <w:i w:val="false"/>
          <w:color w:val="000000"/>
          <w:sz w:val="28"/>
        </w:rPr>
        <w:t xml:space="preserve">
      суытудың кез келген түріндегі "монолит" үлгісіндегі оқшаулағышы бар, әртүрлі қуатты және кернеулі электр машиналарының орамаларын қайта күрделі ораған кезде орама және оқшаулау жұмыстары; </w:t>
      </w:r>
    </w:p>
    <w:p>
      <w:pPr>
        <w:spacing w:after="0"/>
        <w:ind w:left="0"/>
        <w:jc w:val="both"/>
      </w:pPr>
      <w:r>
        <w:rPr>
          <w:rFonts w:ascii="Times New Roman"/>
          <w:b w:val="false"/>
          <w:i w:val="false"/>
          <w:color w:val="000000"/>
          <w:sz w:val="28"/>
        </w:rPr>
        <w:t>
      электр машиналарының бірегей элементтерін күрделі орау және қосу.</w:t>
      </w:r>
    </w:p>
    <w:bookmarkStart w:name="z291" w:id="289"/>
    <w:p>
      <w:pPr>
        <w:spacing w:after="0"/>
        <w:ind w:left="0"/>
        <w:jc w:val="both"/>
      </w:pPr>
      <w:r>
        <w:rPr>
          <w:rFonts w:ascii="Times New Roman"/>
          <w:b w:val="false"/>
          <w:i w:val="false"/>
          <w:color w:val="000000"/>
          <w:sz w:val="28"/>
        </w:rPr>
        <w:t xml:space="preserve">
      215. Білуге тиіс: </w:t>
      </w:r>
    </w:p>
    <w:bookmarkEnd w:id="289"/>
    <w:p>
      <w:pPr>
        <w:spacing w:after="0"/>
        <w:ind w:left="0"/>
        <w:jc w:val="both"/>
      </w:pPr>
      <w:r>
        <w:rPr>
          <w:rFonts w:ascii="Times New Roman"/>
          <w:b w:val="false"/>
          <w:i w:val="false"/>
          <w:color w:val="000000"/>
          <w:sz w:val="28"/>
        </w:rPr>
        <w:t>
      "монолит" үлгісіндегі орамалардың конструкциясы;</w:t>
      </w:r>
    </w:p>
    <w:p>
      <w:pPr>
        <w:spacing w:after="0"/>
        <w:ind w:left="0"/>
        <w:jc w:val="both"/>
      </w:pPr>
      <w:r>
        <w:rPr>
          <w:rFonts w:ascii="Times New Roman"/>
          <w:b w:val="false"/>
          <w:i w:val="false"/>
          <w:color w:val="000000"/>
          <w:sz w:val="28"/>
        </w:rPr>
        <w:t>
      оқшаулауды орындау үшін қолданылатын оқшаулағыш материалдарының қасиеттері;</w:t>
      </w:r>
    </w:p>
    <w:p>
      <w:pPr>
        <w:spacing w:after="0"/>
        <w:ind w:left="0"/>
        <w:jc w:val="both"/>
      </w:pPr>
      <w:r>
        <w:rPr>
          <w:rFonts w:ascii="Times New Roman"/>
          <w:b w:val="false"/>
          <w:i w:val="false"/>
          <w:color w:val="000000"/>
          <w:sz w:val="28"/>
        </w:rPr>
        <w:t>
      оқшаулағыштар мен орамалардың бұзылу белгісі және оларды жою тәсілдері;</w:t>
      </w:r>
    </w:p>
    <w:p>
      <w:pPr>
        <w:spacing w:after="0"/>
        <w:ind w:left="0"/>
        <w:jc w:val="both"/>
      </w:pPr>
      <w:r>
        <w:rPr>
          <w:rFonts w:ascii="Times New Roman"/>
          <w:b w:val="false"/>
          <w:i w:val="false"/>
          <w:color w:val="000000"/>
          <w:sz w:val="28"/>
        </w:rPr>
        <w:t>
      орамалар мен оқшаулағыштарды жөндеген кезде операциялардың бірізділігі;</w:t>
      </w:r>
    </w:p>
    <w:p>
      <w:pPr>
        <w:spacing w:after="0"/>
        <w:ind w:left="0"/>
        <w:jc w:val="both"/>
      </w:pPr>
      <w:r>
        <w:rPr>
          <w:rFonts w:ascii="Times New Roman"/>
          <w:b w:val="false"/>
          <w:i w:val="false"/>
          <w:color w:val="000000"/>
          <w:sz w:val="28"/>
        </w:rPr>
        <w:t>
      электр машиналарының бірегей элементтерін жинау құрылысы мен тәртібі;</w:t>
      </w:r>
    </w:p>
    <w:p>
      <w:pPr>
        <w:spacing w:after="0"/>
        <w:ind w:left="0"/>
        <w:jc w:val="both"/>
      </w:pPr>
      <w:r>
        <w:rPr>
          <w:rFonts w:ascii="Times New Roman"/>
          <w:b w:val="false"/>
          <w:i w:val="false"/>
          <w:color w:val="000000"/>
          <w:sz w:val="28"/>
        </w:rPr>
        <w:t>
      технологиялық жабдықтаудың конструкциясы мен мақсаты;</w:t>
      </w:r>
    </w:p>
    <w:p>
      <w:pPr>
        <w:spacing w:after="0"/>
        <w:ind w:left="0"/>
        <w:jc w:val="both"/>
      </w:pPr>
      <w:r>
        <w:rPr>
          <w:rFonts w:ascii="Times New Roman"/>
          <w:b w:val="false"/>
          <w:i w:val="false"/>
          <w:color w:val="000000"/>
          <w:sz w:val="28"/>
        </w:rPr>
        <w:t>
      орамаларды электр өлшемдері және гидроқысымға сынау әдістері;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292" w:id="290"/>
    <w:p>
      <w:pPr>
        <w:spacing w:after="0"/>
        <w:ind w:left="0"/>
        <w:jc w:val="both"/>
      </w:pPr>
      <w:r>
        <w:rPr>
          <w:rFonts w:ascii="Times New Roman"/>
          <w:b w:val="false"/>
          <w:i w:val="false"/>
          <w:color w:val="000000"/>
          <w:sz w:val="28"/>
        </w:rPr>
        <w:t>
      216. Жұмыс үлгілері:</w:t>
      </w:r>
    </w:p>
    <w:bookmarkEnd w:id="290"/>
    <w:p>
      <w:pPr>
        <w:spacing w:after="0"/>
        <w:ind w:left="0"/>
        <w:jc w:val="both"/>
      </w:pPr>
      <w:r>
        <w:rPr>
          <w:rFonts w:ascii="Times New Roman"/>
          <w:b w:val="false"/>
          <w:i w:val="false"/>
          <w:color w:val="000000"/>
          <w:sz w:val="28"/>
        </w:rPr>
        <w:t>
      1) "Монолит" үлгісіндегі оқшаулағышы бар турбогенераторлар мен ірі электр машиналарының роторларын орау – бұзылған орамаларды демонтаждау және жаңа ораманы салу, корпустық оқшаулағышты бөліп жөндеу;</w:t>
      </w:r>
    </w:p>
    <w:p>
      <w:pPr>
        <w:spacing w:after="0"/>
        <w:ind w:left="0"/>
        <w:jc w:val="both"/>
      </w:pPr>
      <w:r>
        <w:rPr>
          <w:rFonts w:ascii="Times New Roman"/>
          <w:b w:val="false"/>
          <w:i w:val="false"/>
          <w:color w:val="000000"/>
          <w:sz w:val="28"/>
        </w:rPr>
        <w:t>
      2) сумен, маймен және сутегімен суытылатын генератор статорларын орау – бұзылған өзекшелерді демонтаждау, салуға дайындау және өзекшелерді салу, корпус жігіндегі тұйықталуды жою, статор орамасын күрделі орау;</w:t>
      </w:r>
    </w:p>
    <w:p>
      <w:pPr>
        <w:spacing w:after="0"/>
        <w:ind w:left="0"/>
        <w:jc w:val="both"/>
      </w:pPr>
      <w:r>
        <w:rPr>
          <w:rFonts w:ascii="Times New Roman"/>
          <w:b w:val="false"/>
          <w:i w:val="false"/>
          <w:color w:val="000000"/>
          <w:sz w:val="28"/>
        </w:rPr>
        <w:t>
      3) тікелей сутегімен, сумен және жанама суытылатын генератор роторлары – орамадан су ағатын жерді анықтау және оны тоқтату, құрсаулы сақиналарды алу және салу, ротор орамасының жіктерін айыру және оралымдарын көтеру, ротор орамаларын күрделі қайта орау;</w:t>
      </w:r>
    </w:p>
    <w:p>
      <w:pPr>
        <w:spacing w:after="0"/>
        <w:ind w:left="0"/>
        <w:jc w:val="both"/>
      </w:pPr>
      <w:r>
        <w:rPr>
          <w:rFonts w:ascii="Times New Roman"/>
          <w:b w:val="false"/>
          <w:i w:val="false"/>
          <w:color w:val="000000"/>
          <w:sz w:val="28"/>
        </w:rPr>
        <w:t>
      4) жылдам суытылатын генераторлардың роторлары – құрсаулы және орталықтандыратын сақиналарды алу және салу, ротор орамасын бөліп және күрделі орау, кішірейтілген диаметрлі түйіспелі сақиналарды алу және салу, тік және дөңгелек үлгідегі майлы сутекті тығыздықты жөндеу;</w:t>
      </w:r>
    </w:p>
    <w:p>
      <w:pPr>
        <w:spacing w:after="0"/>
        <w:ind w:left="0"/>
        <w:jc w:val="both"/>
      </w:pPr>
      <w:r>
        <w:rPr>
          <w:rFonts w:ascii="Times New Roman"/>
          <w:b w:val="false"/>
          <w:i w:val="false"/>
          <w:color w:val="000000"/>
          <w:sz w:val="28"/>
        </w:rPr>
        <w:t>
      5) құйылған орамалары бар күшті трансформаторлар - бұзылған ормаларды демонтаждау, ораманы орау және оны магнит өткізгішке орнату, ораманың үстінен термореактивті компаунд құю.</w:t>
      </w:r>
    </w:p>
    <w:bookmarkStart w:name="z293" w:id="291"/>
    <w:p>
      <w:pPr>
        <w:spacing w:after="0"/>
        <w:ind w:left="0"/>
        <w:jc w:val="both"/>
      </w:pPr>
      <w:r>
        <w:rPr>
          <w:rFonts w:ascii="Times New Roman"/>
          <w:b w:val="false"/>
          <w:i w:val="false"/>
          <w:color w:val="000000"/>
          <w:sz w:val="28"/>
        </w:rPr>
        <w:t>
      217. Техникалық және кәсіптік (арнайы орта, кәсіптік орта) білім талап етіледі.</w:t>
      </w:r>
    </w:p>
    <w:bookmarkEnd w:id="291"/>
    <w:bookmarkStart w:name="z294" w:id="292"/>
    <w:p>
      <w:pPr>
        <w:spacing w:after="0"/>
        <w:ind w:left="0"/>
        <w:jc w:val="left"/>
      </w:pPr>
      <w:r>
        <w:rPr>
          <w:rFonts w:ascii="Times New Roman"/>
          <w:b/>
          <w:i w:val="false"/>
          <w:color w:val="000000"/>
        </w:rPr>
        <w:t xml:space="preserve"> 65-параграф. Электр машиналарын жөндеу жөніндегі электр слесарь, 2-разряд</w:t>
      </w:r>
    </w:p>
    <w:bookmarkEnd w:id="292"/>
    <w:bookmarkStart w:name="z295" w:id="293"/>
    <w:p>
      <w:pPr>
        <w:spacing w:after="0"/>
        <w:ind w:left="0"/>
        <w:jc w:val="both"/>
      </w:pPr>
      <w:r>
        <w:rPr>
          <w:rFonts w:ascii="Times New Roman"/>
          <w:b w:val="false"/>
          <w:i w:val="false"/>
          <w:color w:val="000000"/>
          <w:sz w:val="28"/>
        </w:rPr>
        <w:t>
      218. Жұмыс сипаттамасы:</w:t>
      </w:r>
    </w:p>
    <w:bookmarkEnd w:id="293"/>
    <w:p>
      <w:pPr>
        <w:spacing w:after="0"/>
        <w:ind w:left="0"/>
        <w:jc w:val="both"/>
      </w:pPr>
      <w:r>
        <w:rPr>
          <w:rFonts w:ascii="Times New Roman"/>
          <w:b w:val="false"/>
          <w:i w:val="false"/>
          <w:color w:val="000000"/>
          <w:sz w:val="28"/>
        </w:rPr>
        <w:t xml:space="preserve">
      бөлшектерді 12-14 сапалық белгі бойынша (нақтылықтың 5-7 сыныбы бойынша) слесарлық өңдеу; </w:t>
      </w:r>
    </w:p>
    <w:p>
      <w:pPr>
        <w:spacing w:after="0"/>
        <w:ind w:left="0"/>
        <w:jc w:val="both"/>
      </w:pPr>
      <w:r>
        <w:rPr>
          <w:rFonts w:ascii="Times New Roman"/>
          <w:b w:val="false"/>
          <w:i w:val="false"/>
          <w:color w:val="000000"/>
          <w:sz w:val="28"/>
        </w:rPr>
        <w:t xml:space="preserve">
      демонтаждалған бөлшектерді тазалау, жуу және сүрту және қарапайым металл және оқшаулау құрылымдарын жасау; </w:t>
      </w:r>
    </w:p>
    <w:p>
      <w:pPr>
        <w:spacing w:after="0"/>
        <w:ind w:left="0"/>
        <w:jc w:val="both"/>
      </w:pPr>
      <w:r>
        <w:rPr>
          <w:rFonts w:ascii="Times New Roman"/>
          <w:b w:val="false"/>
          <w:i w:val="false"/>
          <w:color w:val="000000"/>
          <w:sz w:val="28"/>
        </w:rPr>
        <w:t xml:space="preserve">
      слесарлық құралдарды, керек-жарақты, аспаптар мен материалдарды жұмыс орнына апару, жұмысқа дайындау және жинау; </w:t>
      </w:r>
    </w:p>
    <w:p>
      <w:pPr>
        <w:spacing w:after="0"/>
        <w:ind w:left="0"/>
        <w:jc w:val="both"/>
      </w:pPr>
      <w:r>
        <w:rPr>
          <w:rFonts w:ascii="Times New Roman"/>
          <w:b w:val="false"/>
          <w:i w:val="false"/>
          <w:color w:val="000000"/>
          <w:sz w:val="28"/>
        </w:rPr>
        <w:t xml:space="preserve">
      электр өлшеу аспаптарын, өлшеу құралдары мен тасымалдауға арналған аппаратураны орап салу; </w:t>
      </w:r>
    </w:p>
    <w:p>
      <w:pPr>
        <w:spacing w:after="0"/>
        <w:ind w:left="0"/>
        <w:jc w:val="both"/>
      </w:pPr>
      <w:r>
        <w:rPr>
          <w:rFonts w:ascii="Times New Roman"/>
          <w:b w:val="false"/>
          <w:i w:val="false"/>
          <w:color w:val="000000"/>
          <w:sz w:val="28"/>
        </w:rPr>
        <w:t xml:space="preserve">
      қарапайым слесарлық құралдар мен аспаптарды пайдалана отырып, аспаптар электр машиналарының бөлшектері мен буындарын, аспаптары мен қосымша аппаратураларын бөлшектеу, жөндеу және жинау; </w:t>
      </w:r>
    </w:p>
    <w:p>
      <w:pPr>
        <w:spacing w:after="0"/>
        <w:ind w:left="0"/>
        <w:jc w:val="both"/>
      </w:pPr>
      <w:r>
        <w:rPr>
          <w:rFonts w:ascii="Times New Roman"/>
          <w:b w:val="false"/>
          <w:i w:val="false"/>
          <w:color w:val="000000"/>
          <w:sz w:val="28"/>
        </w:rPr>
        <w:t xml:space="preserve">
      қарапайым қосуды реттеуші аппаратураны тексеру және жөндеу; </w:t>
      </w:r>
    </w:p>
    <w:p>
      <w:pPr>
        <w:spacing w:after="0"/>
        <w:ind w:left="0"/>
        <w:jc w:val="both"/>
      </w:pPr>
      <w:r>
        <w:rPr>
          <w:rFonts w:ascii="Times New Roman"/>
          <w:b w:val="false"/>
          <w:i w:val="false"/>
          <w:color w:val="000000"/>
          <w:sz w:val="28"/>
        </w:rPr>
        <w:t>
      біліктілігі едәуір жоғары электр слесарінің басшылығымен жабдықтың жекелеген бөлшектері мен буындарын ауыстыруға байланысты күрделі емес такелаждық жұмыстарды орындау.</w:t>
      </w:r>
    </w:p>
    <w:bookmarkStart w:name="z296" w:id="294"/>
    <w:p>
      <w:pPr>
        <w:spacing w:after="0"/>
        <w:ind w:left="0"/>
        <w:jc w:val="both"/>
      </w:pPr>
      <w:r>
        <w:rPr>
          <w:rFonts w:ascii="Times New Roman"/>
          <w:b w:val="false"/>
          <w:i w:val="false"/>
          <w:color w:val="000000"/>
          <w:sz w:val="28"/>
        </w:rPr>
        <w:t xml:space="preserve">
      219. Білуге тиіс: </w:t>
      </w:r>
    </w:p>
    <w:bookmarkEnd w:id="294"/>
    <w:p>
      <w:pPr>
        <w:spacing w:after="0"/>
        <w:ind w:left="0"/>
        <w:jc w:val="both"/>
      </w:pPr>
      <w:r>
        <w:rPr>
          <w:rFonts w:ascii="Times New Roman"/>
          <w:b w:val="false"/>
          <w:i w:val="false"/>
          <w:color w:val="000000"/>
          <w:sz w:val="28"/>
        </w:rPr>
        <w:t>
      қызмет көрсетілетін учаскенің электр машиналарының орналасуы мен мақсаты, олардың құрылысы мен жұмыс істеу принципі туралы жалпы мәліметтер;</w:t>
      </w:r>
    </w:p>
    <w:p>
      <w:pPr>
        <w:spacing w:after="0"/>
        <w:ind w:left="0"/>
        <w:jc w:val="both"/>
      </w:pPr>
      <w:r>
        <w:rPr>
          <w:rFonts w:ascii="Times New Roman"/>
          <w:b w:val="false"/>
          <w:i w:val="false"/>
          <w:color w:val="000000"/>
          <w:sz w:val="28"/>
        </w:rPr>
        <w:t>
      электр машиналарын бөлшектеу, жөндеу және жинау бойынша жұмыстарды орындау тәртібі;</w:t>
      </w:r>
    </w:p>
    <w:p>
      <w:pPr>
        <w:spacing w:after="0"/>
        <w:ind w:left="0"/>
        <w:jc w:val="both"/>
      </w:pPr>
      <w:r>
        <w:rPr>
          <w:rFonts w:ascii="Times New Roman"/>
          <w:b w:val="false"/>
          <w:i w:val="false"/>
          <w:color w:val="000000"/>
          <w:sz w:val="28"/>
        </w:rPr>
        <w:t>
      қарапайым слесарлық және өлшеу құралының, жөндеу аспаптары мен такелаждық құралдардың мақсаты мен оларды пайдалану тәртібі;</w:t>
      </w:r>
    </w:p>
    <w:p>
      <w:pPr>
        <w:spacing w:after="0"/>
        <w:ind w:left="0"/>
        <w:jc w:val="both"/>
      </w:pPr>
      <w:r>
        <w:rPr>
          <w:rFonts w:ascii="Times New Roman"/>
          <w:b w:val="false"/>
          <w:i w:val="false"/>
          <w:color w:val="000000"/>
          <w:sz w:val="28"/>
        </w:rPr>
        <w:t>
      электр машиналарын жөндеу кезінде қолданылатын материалдар туралы жалпы мәліметтер;</w:t>
      </w:r>
    </w:p>
    <w:p>
      <w:pPr>
        <w:spacing w:after="0"/>
        <w:ind w:left="0"/>
        <w:jc w:val="both"/>
      </w:pPr>
      <w:r>
        <w:rPr>
          <w:rFonts w:ascii="Times New Roman"/>
          <w:b w:val="false"/>
          <w:i w:val="false"/>
          <w:color w:val="000000"/>
          <w:sz w:val="28"/>
        </w:rPr>
        <w:t xml:space="preserve">
      бөлшектер мен буындардың қарапайым электр монтаждық схемалары; </w:t>
      </w:r>
    </w:p>
    <w:p>
      <w:pPr>
        <w:spacing w:after="0"/>
        <w:ind w:left="0"/>
        <w:jc w:val="both"/>
      </w:pPr>
      <w:r>
        <w:rPr>
          <w:rFonts w:ascii="Times New Roman"/>
          <w:b w:val="false"/>
          <w:i w:val="false"/>
          <w:color w:val="000000"/>
          <w:sz w:val="28"/>
        </w:rPr>
        <w:t>
      электр машиналарын қосу және сөндіру тәртібі;</w:t>
      </w:r>
    </w:p>
    <w:p>
      <w:pPr>
        <w:spacing w:after="0"/>
        <w:ind w:left="0"/>
        <w:jc w:val="both"/>
      </w:pPr>
      <w:r>
        <w:rPr>
          <w:rFonts w:ascii="Times New Roman"/>
          <w:b w:val="false"/>
          <w:i w:val="false"/>
          <w:color w:val="000000"/>
          <w:sz w:val="28"/>
        </w:rPr>
        <w:t xml:space="preserve">
      жүк көтергіш механизмдерге қойылатын жалпы талаптар; </w:t>
      </w:r>
    </w:p>
    <w:p>
      <w:pPr>
        <w:spacing w:after="0"/>
        <w:ind w:left="0"/>
        <w:jc w:val="both"/>
      </w:pPr>
      <w:r>
        <w:rPr>
          <w:rFonts w:ascii="Times New Roman"/>
          <w:b w:val="false"/>
          <w:i w:val="false"/>
          <w:color w:val="000000"/>
          <w:sz w:val="28"/>
        </w:rPr>
        <w:t>
      крандармен жұмыс істеген кездегі сигнализациясы;</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297" w:id="295"/>
    <w:p>
      <w:pPr>
        <w:spacing w:after="0"/>
        <w:ind w:left="0"/>
        <w:jc w:val="both"/>
      </w:pPr>
      <w:r>
        <w:rPr>
          <w:rFonts w:ascii="Times New Roman"/>
          <w:b w:val="false"/>
          <w:i w:val="false"/>
          <w:color w:val="000000"/>
          <w:sz w:val="28"/>
        </w:rPr>
        <w:t>
      220. Жұмыс үлгілері:</w:t>
      </w:r>
    </w:p>
    <w:bookmarkEnd w:id="295"/>
    <w:p>
      <w:pPr>
        <w:spacing w:after="0"/>
        <w:ind w:left="0"/>
        <w:jc w:val="both"/>
      </w:pPr>
      <w:r>
        <w:rPr>
          <w:rFonts w:ascii="Times New Roman"/>
          <w:b w:val="false"/>
          <w:i w:val="false"/>
          <w:color w:val="000000"/>
          <w:sz w:val="28"/>
        </w:rPr>
        <w:t>
      1) болттар – бұрандасын бұрау;</w:t>
      </w:r>
    </w:p>
    <w:p>
      <w:pPr>
        <w:spacing w:after="0"/>
        <w:ind w:left="0"/>
        <w:jc w:val="both"/>
      </w:pPr>
      <w:r>
        <w:rPr>
          <w:rFonts w:ascii="Times New Roman"/>
          <w:b w:val="false"/>
          <w:i w:val="false"/>
          <w:color w:val="000000"/>
          <w:sz w:val="28"/>
        </w:rPr>
        <w:t>
      2) генераторлар – роторды алған кезде төсемді бөлшектеу және төсеу;</w:t>
      </w:r>
    </w:p>
    <w:p>
      <w:pPr>
        <w:spacing w:after="0"/>
        <w:ind w:left="0"/>
        <w:jc w:val="both"/>
      </w:pPr>
      <w:r>
        <w:rPr>
          <w:rFonts w:ascii="Times New Roman"/>
          <w:b w:val="false"/>
          <w:i w:val="false"/>
          <w:color w:val="000000"/>
          <w:sz w:val="28"/>
        </w:rPr>
        <w:t>
      3) электрофильтрлердің оқшаулағыш қораптары – тірек және өтпелі оқшаулағышты тазалау;</w:t>
      </w:r>
    </w:p>
    <w:p>
      <w:pPr>
        <w:spacing w:after="0"/>
        <w:ind w:left="0"/>
        <w:jc w:val="both"/>
      </w:pPr>
      <w:r>
        <w:rPr>
          <w:rFonts w:ascii="Times New Roman"/>
          <w:b w:val="false"/>
          <w:i w:val="false"/>
          <w:color w:val="000000"/>
          <w:sz w:val="28"/>
        </w:rPr>
        <w:t>
      4 ) роторларды орау-қайта оқшаулаған кезде ораманы металдай жылтырағанша тазалау;</w:t>
      </w:r>
    </w:p>
    <w:p>
      <w:pPr>
        <w:spacing w:after="0"/>
        <w:ind w:left="0"/>
        <w:jc w:val="both"/>
      </w:pPr>
      <w:r>
        <w:rPr>
          <w:rFonts w:ascii="Times New Roman"/>
          <w:b w:val="false"/>
          <w:i w:val="false"/>
          <w:color w:val="000000"/>
          <w:sz w:val="28"/>
        </w:rPr>
        <w:t>
      5) статордың, ротордың, зәкірлердің, полюстердің орамалары – оқшаулағышты тазалау;</w:t>
      </w:r>
    </w:p>
    <w:p>
      <w:pPr>
        <w:spacing w:after="0"/>
        <w:ind w:left="0"/>
        <w:jc w:val="both"/>
      </w:pPr>
      <w:r>
        <w:rPr>
          <w:rFonts w:ascii="Times New Roman"/>
          <w:b w:val="false"/>
          <w:i w:val="false"/>
          <w:color w:val="000000"/>
          <w:sz w:val="28"/>
        </w:rPr>
        <w:t>
      6) суытқыштар - қақпақтарды тазалау және жуу, тығыздатқыш төсемдерді жасау;</w:t>
      </w:r>
    </w:p>
    <w:p>
      <w:pPr>
        <w:spacing w:after="0"/>
        <w:ind w:left="0"/>
        <w:jc w:val="both"/>
      </w:pPr>
      <w:r>
        <w:rPr>
          <w:rFonts w:ascii="Times New Roman"/>
          <w:b w:val="false"/>
          <w:i w:val="false"/>
          <w:color w:val="000000"/>
          <w:sz w:val="28"/>
        </w:rPr>
        <w:t>
      7) күрделі емес конфигурацияны төсеу – шабу және өңдеу;</w:t>
      </w:r>
    </w:p>
    <w:p>
      <w:pPr>
        <w:spacing w:after="0"/>
        <w:ind w:left="0"/>
        <w:jc w:val="both"/>
      </w:pPr>
      <w:r>
        <w:rPr>
          <w:rFonts w:ascii="Times New Roman"/>
          <w:b w:val="false"/>
          <w:i w:val="false"/>
          <w:color w:val="000000"/>
          <w:sz w:val="28"/>
        </w:rPr>
        <w:t>
      8) роторлар – ораған кезде жік сыналарын тазалау және егеу, біліктің орталық саңылауының ауасымен престеу және ағып кету көлемін анықтау;</w:t>
      </w:r>
    </w:p>
    <w:p>
      <w:pPr>
        <w:spacing w:after="0"/>
        <w:ind w:left="0"/>
        <w:jc w:val="both"/>
      </w:pPr>
      <w:r>
        <w:rPr>
          <w:rFonts w:ascii="Times New Roman"/>
          <w:b w:val="false"/>
          <w:i w:val="false"/>
          <w:color w:val="000000"/>
          <w:sz w:val="28"/>
        </w:rPr>
        <w:t>
      9) статор орамаларының алдыңғы бөлігі – сүрту, тығыздалған ауамен үрлеу;</w:t>
      </w:r>
    </w:p>
    <w:p>
      <w:pPr>
        <w:spacing w:after="0"/>
        <w:ind w:left="0"/>
        <w:jc w:val="both"/>
      </w:pPr>
      <w:r>
        <w:rPr>
          <w:rFonts w:ascii="Times New Roman"/>
          <w:b w:val="false"/>
          <w:i w:val="false"/>
          <w:color w:val="000000"/>
          <w:sz w:val="28"/>
        </w:rPr>
        <w:t>
      10) щеткалар – макетте сүрту.</w:t>
      </w:r>
    </w:p>
    <w:bookmarkStart w:name="z298" w:id="296"/>
    <w:p>
      <w:pPr>
        <w:spacing w:after="0"/>
        <w:ind w:left="0"/>
        <w:jc w:val="left"/>
      </w:pPr>
      <w:r>
        <w:rPr>
          <w:rFonts w:ascii="Times New Roman"/>
          <w:b/>
          <w:i w:val="false"/>
          <w:color w:val="000000"/>
        </w:rPr>
        <w:t xml:space="preserve"> 66-параграф. Электр машиналарын жөндеу жөніндегі электр слесарь, 3-разряд</w:t>
      </w:r>
    </w:p>
    <w:bookmarkEnd w:id="296"/>
    <w:bookmarkStart w:name="z299" w:id="297"/>
    <w:p>
      <w:pPr>
        <w:spacing w:after="0"/>
        <w:ind w:left="0"/>
        <w:jc w:val="both"/>
      </w:pPr>
      <w:r>
        <w:rPr>
          <w:rFonts w:ascii="Times New Roman"/>
          <w:b w:val="false"/>
          <w:i w:val="false"/>
          <w:color w:val="000000"/>
          <w:sz w:val="28"/>
        </w:rPr>
        <w:t>
      221. Жұмыс сипаттамасы:</w:t>
      </w:r>
    </w:p>
    <w:bookmarkEnd w:id="297"/>
    <w:p>
      <w:pPr>
        <w:spacing w:after="0"/>
        <w:ind w:left="0"/>
        <w:jc w:val="both"/>
      </w:pPr>
      <w:r>
        <w:rPr>
          <w:rFonts w:ascii="Times New Roman"/>
          <w:b w:val="false"/>
          <w:i w:val="false"/>
          <w:color w:val="000000"/>
          <w:sz w:val="28"/>
        </w:rPr>
        <w:t xml:space="preserve">
      электр машиналарын және оған қатысты қосуды реттеуші аппаратура мен электр фильтрлерді бөлшектеу, жөндеу және жинау; </w:t>
      </w:r>
    </w:p>
    <w:p>
      <w:pPr>
        <w:spacing w:after="0"/>
        <w:ind w:left="0"/>
        <w:jc w:val="both"/>
      </w:pPr>
      <w:r>
        <w:rPr>
          <w:rFonts w:ascii="Times New Roman"/>
          <w:b w:val="false"/>
          <w:i w:val="false"/>
          <w:color w:val="000000"/>
          <w:sz w:val="28"/>
        </w:rPr>
        <w:t xml:space="preserve">
      электр машиналарының жарты муфталарын орталықтандыру; </w:t>
      </w:r>
    </w:p>
    <w:p>
      <w:pPr>
        <w:spacing w:after="0"/>
        <w:ind w:left="0"/>
        <w:jc w:val="both"/>
      </w:pPr>
      <w:r>
        <w:rPr>
          <w:rFonts w:ascii="Times New Roman"/>
          <w:b w:val="false"/>
          <w:i w:val="false"/>
          <w:color w:val="000000"/>
          <w:sz w:val="28"/>
        </w:rPr>
        <w:t>
      бөлшектерді 11-12 квалитет (дәлдіктің 4-5 сыныбы) бойынша слесарлық өңдеу, оларды таңбалау;</w:t>
      </w:r>
    </w:p>
    <w:p>
      <w:pPr>
        <w:spacing w:after="0"/>
        <w:ind w:left="0"/>
        <w:jc w:val="both"/>
      </w:pPr>
      <w:r>
        <w:rPr>
          <w:rFonts w:ascii="Times New Roman"/>
          <w:b w:val="false"/>
          <w:i w:val="false"/>
          <w:color w:val="000000"/>
          <w:sz w:val="28"/>
        </w:rPr>
        <w:t xml:space="preserve">
      күрделі емес бөлшектердің, электр схемаларының сызбалары мен эскиздерін жасау; </w:t>
      </w:r>
    </w:p>
    <w:p>
      <w:pPr>
        <w:spacing w:after="0"/>
        <w:ind w:left="0"/>
        <w:jc w:val="both"/>
      </w:pPr>
      <w:r>
        <w:rPr>
          <w:rFonts w:ascii="Times New Roman"/>
          <w:b w:val="false"/>
          <w:i w:val="false"/>
          <w:color w:val="000000"/>
          <w:sz w:val="28"/>
        </w:rPr>
        <w:t xml:space="preserve">
      күрделі емес бөлшектердің қашауларын сызу және олардан материал жасау үшін белгілеу; </w:t>
      </w:r>
    </w:p>
    <w:p>
      <w:pPr>
        <w:spacing w:after="0"/>
        <w:ind w:left="0"/>
        <w:jc w:val="both"/>
      </w:pPr>
      <w:r>
        <w:rPr>
          <w:rFonts w:ascii="Times New Roman"/>
          <w:b w:val="false"/>
          <w:i w:val="false"/>
          <w:color w:val="000000"/>
          <w:sz w:val="28"/>
        </w:rPr>
        <w:t xml:space="preserve">
      оқшаулау материалдарын өңдеу; </w:t>
      </w:r>
    </w:p>
    <w:p>
      <w:pPr>
        <w:spacing w:after="0"/>
        <w:ind w:left="0"/>
        <w:jc w:val="both"/>
      </w:pPr>
      <w:r>
        <w:rPr>
          <w:rFonts w:ascii="Times New Roman"/>
          <w:b w:val="false"/>
          <w:i w:val="false"/>
          <w:color w:val="000000"/>
          <w:sz w:val="28"/>
        </w:rPr>
        <w:t xml:space="preserve">
      қалайымен, мыспен және күміс дәнекермен дәнекерлеу; </w:t>
      </w:r>
    </w:p>
    <w:p>
      <w:pPr>
        <w:spacing w:after="0"/>
        <w:ind w:left="0"/>
        <w:jc w:val="both"/>
      </w:pPr>
      <w:r>
        <w:rPr>
          <w:rFonts w:ascii="Times New Roman"/>
          <w:b w:val="false"/>
          <w:i w:val="false"/>
          <w:color w:val="000000"/>
          <w:sz w:val="28"/>
        </w:rPr>
        <w:t xml:space="preserve">
      кедергілерді мегаомметрмен өлшеу; </w:t>
      </w:r>
    </w:p>
    <w:p>
      <w:pPr>
        <w:spacing w:after="0"/>
        <w:ind w:left="0"/>
        <w:jc w:val="both"/>
      </w:pPr>
      <w:r>
        <w:rPr>
          <w:rFonts w:ascii="Times New Roman"/>
          <w:b w:val="false"/>
          <w:i w:val="false"/>
          <w:color w:val="000000"/>
          <w:sz w:val="28"/>
        </w:rPr>
        <w:t xml:space="preserve">
      слесарлық және арнайы құралдарды баптау және толтыру; </w:t>
      </w:r>
    </w:p>
    <w:p>
      <w:pPr>
        <w:spacing w:after="0"/>
        <w:ind w:left="0"/>
        <w:jc w:val="both"/>
      </w:pPr>
      <w:r>
        <w:rPr>
          <w:rFonts w:ascii="Times New Roman"/>
          <w:b w:val="false"/>
          <w:i w:val="false"/>
          <w:color w:val="000000"/>
          <w:sz w:val="28"/>
        </w:rPr>
        <w:t xml:space="preserve">
      жөндеу аспаптары мен механизмдерін тексеру және жұмыс істеуге дайындау; </w:t>
      </w:r>
    </w:p>
    <w:p>
      <w:pPr>
        <w:spacing w:after="0"/>
        <w:ind w:left="0"/>
        <w:jc w:val="both"/>
      </w:pPr>
      <w:r>
        <w:rPr>
          <w:rFonts w:ascii="Times New Roman"/>
          <w:b w:val="false"/>
          <w:i w:val="false"/>
          <w:color w:val="000000"/>
          <w:sz w:val="28"/>
        </w:rPr>
        <w:t>
      механизацияның қарапайым құралдарының көмегімен буындар мен бөлшектерді ауыстыру жөніндегі такелаждық жұмыстар.</w:t>
      </w:r>
    </w:p>
    <w:bookmarkStart w:name="z300" w:id="298"/>
    <w:p>
      <w:pPr>
        <w:spacing w:after="0"/>
        <w:ind w:left="0"/>
        <w:jc w:val="both"/>
      </w:pPr>
      <w:r>
        <w:rPr>
          <w:rFonts w:ascii="Times New Roman"/>
          <w:b w:val="false"/>
          <w:i w:val="false"/>
          <w:color w:val="000000"/>
          <w:sz w:val="28"/>
        </w:rPr>
        <w:t xml:space="preserve">
      222. Білуге тиіс: </w:t>
      </w:r>
    </w:p>
    <w:bookmarkEnd w:id="298"/>
    <w:p>
      <w:pPr>
        <w:spacing w:after="0"/>
        <w:ind w:left="0"/>
        <w:jc w:val="both"/>
      </w:pPr>
      <w:r>
        <w:rPr>
          <w:rFonts w:ascii="Times New Roman"/>
          <w:b w:val="false"/>
          <w:i w:val="false"/>
          <w:color w:val="000000"/>
          <w:sz w:val="28"/>
        </w:rPr>
        <w:t xml:space="preserve">
      электр машиналарының құрылысы, оларды қоршаған ортаның әсер етуінен сақтау тәсілдері; </w:t>
      </w:r>
    </w:p>
    <w:p>
      <w:pPr>
        <w:spacing w:after="0"/>
        <w:ind w:left="0"/>
        <w:jc w:val="both"/>
      </w:pPr>
      <w:r>
        <w:rPr>
          <w:rFonts w:ascii="Times New Roman"/>
          <w:b w:val="false"/>
          <w:i w:val="false"/>
          <w:color w:val="000000"/>
          <w:sz w:val="28"/>
        </w:rPr>
        <w:t xml:space="preserve">
      үйлесімді және үйлесімді емес, анық полюсті және анық полюсті емес машиналардың арасындағы айырмашылық; </w:t>
      </w:r>
    </w:p>
    <w:p>
      <w:pPr>
        <w:spacing w:after="0"/>
        <w:ind w:left="0"/>
        <w:jc w:val="both"/>
      </w:pPr>
      <w:r>
        <w:rPr>
          <w:rFonts w:ascii="Times New Roman"/>
          <w:b w:val="false"/>
          <w:i w:val="false"/>
          <w:color w:val="000000"/>
          <w:sz w:val="28"/>
        </w:rPr>
        <w:t>
      турбогенераторларды суыту тәсілдері;</w:t>
      </w:r>
    </w:p>
    <w:p>
      <w:pPr>
        <w:spacing w:after="0"/>
        <w:ind w:left="0"/>
        <w:jc w:val="both"/>
      </w:pPr>
      <w:r>
        <w:rPr>
          <w:rFonts w:ascii="Times New Roman"/>
          <w:b w:val="false"/>
          <w:i w:val="false"/>
          <w:color w:val="000000"/>
          <w:sz w:val="28"/>
        </w:rPr>
        <w:t xml:space="preserve">
      электр машиналарын оқшаулау туралы жалпы мәліметтер және оқшаулағышты сынау нормалары; </w:t>
      </w:r>
    </w:p>
    <w:p>
      <w:pPr>
        <w:spacing w:after="0"/>
        <w:ind w:left="0"/>
        <w:jc w:val="both"/>
      </w:pPr>
      <w:r>
        <w:rPr>
          <w:rFonts w:ascii="Times New Roman"/>
          <w:b w:val="false"/>
          <w:i w:val="false"/>
          <w:color w:val="000000"/>
          <w:sz w:val="28"/>
        </w:rPr>
        <w:t>
      әмбебап және арнайы аспаптар мен құралдарды қолданылу шарттары;</w:t>
      </w:r>
    </w:p>
    <w:p>
      <w:pPr>
        <w:spacing w:after="0"/>
        <w:ind w:left="0"/>
        <w:jc w:val="both"/>
      </w:pPr>
      <w:r>
        <w:rPr>
          <w:rFonts w:ascii="Times New Roman"/>
          <w:b w:val="false"/>
          <w:i w:val="false"/>
          <w:color w:val="000000"/>
          <w:sz w:val="28"/>
        </w:rPr>
        <w:t>
      шектеулер мен орналастыру жүйесі;</w:t>
      </w:r>
    </w:p>
    <w:p>
      <w:pPr>
        <w:spacing w:after="0"/>
        <w:ind w:left="0"/>
        <w:jc w:val="both"/>
      </w:pPr>
      <w:r>
        <w:rPr>
          <w:rFonts w:ascii="Times New Roman"/>
          <w:b w:val="false"/>
          <w:i w:val="false"/>
          <w:color w:val="000000"/>
          <w:sz w:val="28"/>
        </w:rPr>
        <w:t>
      жүк көтергіш машиналар мен механизмдерге қойылатын талаптары;</w:t>
      </w:r>
    </w:p>
    <w:p>
      <w:pPr>
        <w:spacing w:after="0"/>
        <w:ind w:left="0"/>
        <w:jc w:val="both"/>
      </w:pPr>
      <w:r>
        <w:rPr>
          <w:rFonts w:ascii="Times New Roman"/>
          <w:b w:val="false"/>
          <w:i w:val="false"/>
          <w:color w:val="000000"/>
          <w:sz w:val="28"/>
        </w:rPr>
        <w:t>
      күрделі емес жұмыс сызбалары мен электр схемаларын оқу тәртібі;</w:t>
      </w:r>
    </w:p>
    <w:p>
      <w:pPr>
        <w:spacing w:after="0"/>
        <w:ind w:left="0"/>
        <w:jc w:val="both"/>
      </w:pPr>
      <w:r>
        <w:rPr>
          <w:rFonts w:ascii="Times New Roman"/>
          <w:b w:val="false"/>
          <w:i w:val="false"/>
          <w:color w:val="000000"/>
          <w:sz w:val="28"/>
        </w:rPr>
        <w:t>
      электротехника және механика туралы жалпы мәліметтер;</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301" w:id="299"/>
    <w:p>
      <w:pPr>
        <w:spacing w:after="0"/>
        <w:ind w:left="0"/>
        <w:jc w:val="both"/>
      </w:pPr>
      <w:r>
        <w:rPr>
          <w:rFonts w:ascii="Times New Roman"/>
          <w:b w:val="false"/>
          <w:i w:val="false"/>
          <w:color w:val="000000"/>
          <w:sz w:val="28"/>
        </w:rPr>
        <w:t>
      223. Жұмыс үлгілері:</w:t>
      </w:r>
    </w:p>
    <w:bookmarkEnd w:id="299"/>
    <w:p>
      <w:pPr>
        <w:spacing w:after="0"/>
        <w:ind w:left="0"/>
        <w:jc w:val="both"/>
      </w:pPr>
      <w:r>
        <w:rPr>
          <w:rFonts w:ascii="Times New Roman"/>
          <w:b w:val="false"/>
          <w:i w:val="false"/>
          <w:color w:val="000000"/>
          <w:sz w:val="28"/>
        </w:rPr>
        <w:t>
      1) ішпектер – ішкі бетті қылаудан тазарту;</w:t>
      </w:r>
    </w:p>
    <w:p>
      <w:pPr>
        <w:spacing w:after="0"/>
        <w:ind w:left="0"/>
        <w:jc w:val="both"/>
      </w:pPr>
      <w:r>
        <w:rPr>
          <w:rFonts w:ascii="Times New Roman"/>
          <w:b w:val="false"/>
          <w:i w:val="false"/>
          <w:color w:val="000000"/>
          <w:sz w:val="28"/>
        </w:rPr>
        <w:t>
      2) газ суытқыштар – ақаулы құбырларды жаншу және бітеу;</w:t>
      </w:r>
    </w:p>
    <w:p>
      <w:pPr>
        <w:spacing w:after="0"/>
        <w:ind w:left="0"/>
        <w:jc w:val="both"/>
      </w:pPr>
      <w:r>
        <w:rPr>
          <w:rFonts w:ascii="Times New Roman"/>
          <w:b w:val="false"/>
          <w:i w:val="false"/>
          <w:color w:val="000000"/>
          <w:sz w:val="28"/>
        </w:rPr>
        <w:t>
      3) әуе суытқышы бар генераторлар – ішкі және сыртқы қалқандарды бөлшектеу және жинау, суытқыштарды кранның көмегімен алу және орнату;</w:t>
      </w:r>
    </w:p>
    <w:p>
      <w:pPr>
        <w:spacing w:after="0"/>
        <w:ind w:left="0"/>
        <w:jc w:val="both"/>
      </w:pPr>
      <w:r>
        <w:rPr>
          <w:rFonts w:ascii="Times New Roman"/>
          <w:b w:val="false"/>
          <w:i w:val="false"/>
          <w:color w:val="000000"/>
          <w:sz w:val="28"/>
        </w:rPr>
        <w:t>
      4) полюстік катушкалар – оқшаулағышты мегаомметрмен тексеру;</w:t>
      </w:r>
    </w:p>
    <w:p>
      <w:pPr>
        <w:spacing w:after="0"/>
        <w:ind w:left="0"/>
        <w:jc w:val="both"/>
      </w:pPr>
      <w:r>
        <w:rPr>
          <w:rFonts w:ascii="Times New Roman"/>
          <w:b w:val="false"/>
          <w:i w:val="false"/>
          <w:color w:val="000000"/>
          <w:sz w:val="28"/>
        </w:rPr>
        <w:t>
      5) тұрақты ток машиналарының коллекторлары – дірілдету;</w:t>
      </w:r>
    </w:p>
    <w:p>
      <w:pPr>
        <w:spacing w:after="0"/>
        <w:ind w:left="0"/>
        <w:jc w:val="both"/>
      </w:pPr>
      <w:r>
        <w:rPr>
          <w:rFonts w:ascii="Times New Roman"/>
          <w:b w:val="false"/>
          <w:i w:val="false"/>
          <w:color w:val="000000"/>
          <w:sz w:val="28"/>
        </w:rPr>
        <w:t>
      6) сутегі тығыздатқыштарының корпусы – пластик шайбаларды жасау және дәнекерлеу;</w:t>
      </w:r>
    </w:p>
    <w:p>
      <w:pPr>
        <w:spacing w:after="0"/>
        <w:ind w:left="0"/>
        <w:jc w:val="both"/>
      </w:pPr>
      <w:r>
        <w:rPr>
          <w:rFonts w:ascii="Times New Roman"/>
          <w:b w:val="false"/>
          <w:i w:val="false"/>
          <w:color w:val="000000"/>
          <w:sz w:val="28"/>
        </w:rPr>
        <w:t>
      7) сумен суытылатын статорлардың орамалары – орамаларды сынауға дайындау және тармақтары бойынша гидравликалық кедергіге сынау;</w:t>
      </w:r>
    </w:p>
    <w:p>
      <w:pPr>
        <w:spacing w:after="0"/>
        <w:ind w:left="0"/>
        <w:jc w:val="both"/>
      </w:pPr>
      <w:r>
        <w:rPr>
          <w:rFonts w:ascii="Times New Roman"/>
          <w:b w:val="false"/>
          <w:i w:val="false"/>
          <w:color w:val="000000"/>
          <w:sz w:val="28"/>
        </w:rPr>
        <w:t>
      8) тесіктер – негізгі бөлшектерде белгілеу және керндеу;</w:t>
      </w:r>
    </w:p>
    <w:p>
      <w:pPr>
        <w:spacing w:after="0"/>
        <w:ind w:left="0"/>
        <w:jc w:val="both"/>
      </w:pPr>
      <w:r>
        <w:rPr>
          <w:rFonts w:ascii="Times New Roman"/>
          <w:b w:val="false"/>
          <w:i w:val="false"/>
          <w:color w:val="000000"/>
          <w:sz w:val="28"/>
        </w:rPr>
        <w:t>
      9) үлгі төсемдер – жабу және өңдеу;</w:t>
      </w:r>
    </w:p>
    <w:p>
      <w:pPr>
        <w:spacing w:after="0"/>
        <w:ind w:left="0"/>
        <w:jc w:val="both"/>
      </w:pPr>
      <w:r>
        <w:rPr>
          <w:rFonts w:ascii="Times New Roman"/>
          <w:b w:val="false"/>
          <w:i w:val="false"/>
          <w:color w:val="000000"/>
          <w:sz w:val="28"/>
        </w:rPr>
        <w:t>
      10) орамаларды жеделдетіп суытқышы бар роторлар – үрлеуге сынауға дайындау;</w:t>
      </w:r>
    </w:p>
    <w:p>
      <w:pPr>
        <w:spacing w:after="0"/>
        <w:ind w:left="0"/>
        <w:jc w:val="both"/>
      </w:pPr>
      <w:r>
        <w:rPr>
          <w:rFonts w:ascii="Times New Roman"/>
          <w:b w:val="false"/>
          <w:i w:val="false"/>
          <w:color w:val="000000"/>
          <w:sz w:val="28"/>
        </w:rPr>
        <w:t>
      11) электр сүзгілердің қапталған электродтарының жүйесі – тірек және өту оқшаулағыштарын арматурлау және орнату;</w:t>
      </w:r>
    </w:p>
    <w:p>
      <w:pPr>
        <w:spacing w:after="0"/>
        <w:ind w:left="0"/>
        <w:jc w:val="both"/>
      </w:pPr>
      <w:r>
        <w:rPr>
          <w:rFonts w:ascii="Times New Roman"/>
          <w:b w:val="false"/>
          <w:i w:val="false"/>
          <w:color w:val="000000"/>
          <w:sz w:val="28"/>
        </w:rPr>
        <w:t>
      12) щетка ұстағыштар және щеткалар – түйіспе сақиналар мен коллектор бойынша орнату.</w:t>
      </w:r>
    </w:p>
    <w:bookmarkStart w:name="z302" w:id="300"/>
    <w:p>
      <w:pPr>
        <w:spacing w:after="0"/>
        <w:ind w:left="0"/>
        <w:jc w:val="left"/>
      </w:pPr>
      <w:r>
        <w:rPr>
          <w:rFonts w:ascii="Times New Roman"/>
          <w:b/>
          <w:i w:val="false"/>
          <w:color w:val="000000"/>
        </w:rPr>
        <w:t xml:space="preserve"> 67-параграф. Электр машиналарын жөндеу жөніндегі электр слесарь, 4-разряд</w:t>
      </w:r>
    </w:p>
    <w:bookmarkEnd w:id="300"/>
    <w:bookmarkStart w:name="z303" w:id="301"/>
    <w:p>
      <w:pPr>
        <w:spacing w:after="0"/>
        <w:ind w:left="0"/>
        <w:jc w:val="both"/>
      </w:pPr>
      <w:r>
        <w:rPr>
          <w:rFonts w:ascii="Times New Roman"/>
          <w:b w:val="false"/>
          <w:i w:val="false"/>
          <w:color w:val="000000"/>
          <w:sz w:val="28"/>
        </w:rPr>
        <w:t>
      224. Жұмыс сипаттамасы:</w:t>
      </w:r>
    </w:p>
    <w:bookmarkEnd w:id="301"/>
    <w:p>
      <w:pPr>
        <w:spacing w:after="0"/>
        <w:ind w:left="0"/>
        <w:jc w:val="both"/>
      </w:pPr>
      <w:r>
        <w:rPr>
          <w:rFonts w:ascii="Times New Roman"/>
          <w:b w:val="false"/>
          <w:i w:val="false"/>
          <w:color w:val="000000"/>
          <w:sz w:val="28"/>
        </w:rPr>
        <w:t xml:space="preserve">
      үлгі номенклатура бойынша турбогенераторлар мен олардың қоздырғыштарын, үйлесімді компенсаторларды, түрлендіргіштерді, умформерлерді және өзге ағымдағы және күрделі жөндеу; </w:t>
      </w:r>
    </w:p>
    <w:p>
      <w:pPr>
        <w:spacing w:after="0"/>
        <w:ind w:left="0"/>
        <w:jc w:val="both"/>
      </w:pPr>
      <w:r>
        <w:rPr>
          <w:rFonts w:ascii="Times New Roman"/>
          <w:b w:val="false"/>
          <w:i w:val="false"/>
          <w:color w:val="000000"/>
          <w:sz w:val="28"/>
        </w:rPr>
        <w:t xml:space="preserve">
      тығыздаушы подшипниктерді, газ суытқыштар мен электр сүзгілердің электр бөліктерін жөндеу; </w:t>
      </w:r>
    </w:p>
    <w:p>
      <w:pPr>
        <w:spacing w:after="0"/>
        <w:ind w:left="0"/>
        <w:jc w:val="both"/>
      </w:pPr>
      <w:r>
        <w:rPr>
          <w:rFonts w:ascii="Times New Roman"/>
          <w:b w:val="false"/>
          <w:i w:val="false"/>
          <w:color w:val="000000"/>
          <w:sz w:val="28"/>
        </w:rPr>
        <w:t xml:space="preserve">
      нақты және күрделі жөндеу-жинақтау жұмыстарын орындау; </w:t>
      </w:r>
    </w:p>
    <w:p>
      <w:pPr>
        <w:spacing w:after="0"/>
        <w:ind w:left="0"/>
        <w:jc w:val="both"/>
      </w:pPr>
      <w:r>
        <w:rPr>
          <w:rFonts w:ascii="Times New Roman"/>
          <w:b w:val="false"/>
          <w:i w:val="false"/>
          <w:color w:val="000000"/>
          <w:sz w:val="28"/>
        </w:rPr>
        <w:t xml:space="preserve">
      бөлшектерді 7-10 сапалық (нақтылықтың 2-3 сыныбы) бойынша қиыстыру және бабына жеткізу арқылы слесарлық өңдеу; </w:t>
      </w:r>
    </w:p>
    <w:p>
      <w:pPr>
        <w:spacing w:after="0"/>
        <w:ind w:left="0"/>
        <w:jc w:val="both"/>
      </w:pPr>
      <w:r>
        <w:rPr>
          <w:rFonts w:ascii="Times New Roman"/>
          <w:b w:val="false"/>
          <w:i w:val="false"/>
          <w:color w:val="000000"/>
          <w:sz w:val="28"/>
        </w:rPr>
        <w:t xml:space="preserve">
      генераторларды, үйлесімді компенсаторларды және басқа да қосу жабдықтарын жөндеу; </w:t>
      </w:r>
    </w:p>
    <w:p>
      <w:pPr>
        <w:spacing w:after="0"/>
        <w:ind w:left="0"/>
        <w:jc w:val="both"/>
      </w:pPr>
      <w:r>
        <w:rPr>
          <w:rFonts w:ascii="Times New Roman"/>
          <w:b w:val="false"/>
          <w:i w:val="false"/>
          <w:color w:val="000000"/>
          <w:sz w:val="28"/>
        </w:rPr>
        <w:t xml:space="preserve">
      жөндеу кезінде қолданылатын материалдардың түржиыны мен сапасын айқындау; </w:t>
      </w:r>
    </w:p>
    <w:p>
      <w:pPr>
        <w:spacing w:after="0"/>
        <w:ind w:left="0"/>
        <w:jc w:val="both"/>
      </w:pPr>
      <w:r>
        <w:rPr>
          <w:rFonts w:ascii="Times New Roman"/>
          <w:b w:val="false"/>
          <w:i w:val="false"/>
          <w:color w:val="000000"/>
          <w:sz w:val="28"/>
        </w:rPr>
        <w:t xml:space="preserve">
      сызбалар мен эскиздерді жасау; </w:t>
      </w:r>
    </w:p>
    <w:p>
      <w:pPr>
        <w:spacing w:after="0"/>
        <w:ind w:left="0"/>
        <w:jc w:val="both"/>
      </w:pPr>
      <w:r>
        <w:rPr>
          <w:rFonts w:ascii="Times New Roman"/>
          <w:b w:val="false"/>
          <w:i w:val="false"/>
          <w:color w:val="000000"/>
          <w:sz w:val="28"/>
        </w:rPr>
        <w:t xml:space="preserve">
      жабдықтың буындары мен бөлшектерін көтеру және жылжытуға арналған қажетті такелаждық аспапты таңдау; </w:t>
      </w:r>
    </w:p>
    <w:p>
      <w:pPr>
        <w:spacing w:after="0"/>
        <w:ind w:left="0"/>
        <w:jc w:val="both"/>
      </w:pPr>
      <w:r>
        <w:rPr>
          <w:rFonts w:ascii="Times New Roman"/>
          <w:b w:val="false"/>
          <w:i w:val="false"/>
          <w:color w:val="000000"/>
          <w:sz w:val="28"/>
        </w:rPr>
        <w:t xml:space="preserve">
      жүк көтергіш машиналар мен механизмдердің, арнайы аспаптардың көмегімен жұмыс істеу; </w:t>
      </w:r>
    </w:p>
    <w:p>
      <w:pPr>
        <w:spacing w:after="0"/>
        <w:ind w:left="0"/>
        <w:jc w:val="both"/>
      </w:pPr>
      <w:r>
        <w:rPr>
          <w:rFonts w:ascii="Times New Roman"/>
          <w:b w:val="false"/>
          <w:i w:val="false"/>
          <w:color w:val="000000"/>
          <w:sz w:val="28"/>
        </w:rPr>
        <w:t>
      жабдықтар мен аппаратуралардың бұзылушылықтары мен ақаулықтарын анықтау және оларды жою.</w:t>
      </w:r>
    </w:p>
    <w:bookmarkStart w:name="z304" w:id="302"/>
    <w:p>
      <w:pPr>
        <w:spacing w:after="0"/>
        <w:ind w:left="0"/>
        <w:jc w:val="both"/>
      </w:pPr>
      <w:r>
        <w:rPr>
          <w:rFonts w:ascii="Times New Roman"/>
          <w:b w:val="false"/>
          <w:i w:val="false"/>
          <w:color w:val="000000"/>
          <w:sz w:val="28"/>
        </w:rPr>
        <w:t xml:space="preserve">
      225. Білуге тиіс: </w:t>
      </w:r>
    </w:p>
    <w:bookmarkEnd w:id="302"/>
    <w:p>
      <w:pPr>
        <w:spacing w:after="0"/>
        <w:ind w:left="0"/>
        <w:jc w:val="both"/>
      </w:pPr>
      <w:r>
        <w:rPr>
          <w:rFonts w:ascii="Times New Roman"/>
          <w:b w:val="false"/>
          <w:i w:val="false"/>
          <w:color w:val="000000"/>
          <w:sz w:val="28"/>
        </w:rPr>
        <w:t>
      қуаты 100 мың киловатқа дейін электр машиналарын бөлшектеу, жөндеу және жинау жөнінде жұмыстарды жүргізудің тәртібі;</w:t>
      </w:r>
    </w:p>
    <w:p>
      <w:pPr>
        <w:spacing w:after="0"/>
        <w:ind w:left="0"/>
        <w:jc w:val="both"/>
      </w:pPr>
      <w:r>
        <w:rPr>
          <w:rFonts w:ascii="Times New Roman"/>
          <w:b w:val="false"/>
          <w:i w:val="false"/>
          <w:color w:val="000000"/>
          <w:sz w:val="28"/>
        </w:rPr>
        <w:t>
      тұрақты ток электр машиналарының оларды қоздырудың тәсіліне байланысты схемалары;</w:t>
      </w:r>
    </w:p>
    <w:p>
      <w:pPr>
        <w:spacing w:after="0"/>
        <w:ind w:left="0"/>
        <w:jc w:val="both"/>
      </w:pPr>
      <w:r>
        <w:rPr>
          <w:rFonts w:ascii="Times New Roman"/>
          <w:b w:val="false"/>
          <w:i w:val="false"/>
          <w:color w:val="000000"/>
          <w:sz w:val="28"/>
        </w:rPr>
        <w:t>
      электр генераторлары орамаларының схемалары;</w:t>
      </w:r>
    </w:p>
    <w:p>
      <w:pPr>
        <w:spacing w:after="0"/>
        <w:ind w:left="0"/>
        <w:jc w:val="both"/>
      </w:pPr>
      <w:r>
        <w:rPr>
          <w:rFonts w:ascii="Times New Roman"/>
          <w:b w:val="false"/>
          <w:i w:val="false"/>
          <w:color w:val="000000"/>
          <w:sz w:val="28"/>
        </w:rPr>
        <w:t>
      генераторлардың подшипниктері мен тығыздатқыштарының түрлері;</w:t>
      </w:r>
    </w:p>
    <w:p>
      <w:pPr>
        <w:spacing w:after="0"/>
        <w:ind w:left="0"/>
        <w:jc w:val="both"/>
      </w:pPr>
      <w:r>
        <w:rPr>
          <w:rFonts w:ascii="Times New Roman"/>
          <w:b w:val="false"/>
          <w:i w:val="false"/>
          <w:color w:val="000000"/>
          <w:sz w:val="28"/>
        </w:rPr>
        <w:t xml:space="preserve">
      щеткалардың маркалары және олардың қолданылатын саласы; </w:t>
      </w:r>
    </w:p>
    <w:p>
      <w:pPr>
        <w:spacing w:after="0"/>
        <w:ind w:left="0"/>
        <w:jc w:val="both"/>
      </w:pPr>
      <w:r>
        <w:rPr>
          <w:rFonts w:ascii="Times New Roman"/>
          <w:b w:val="false"/>
          <w:i w:val="false"/>
          <w:color w:val="000000"/>
          <w:sz w:val="28"/>
        </w:rPr>
        <w:t xml:space="preserve">
      генератор роторларының құрылысы; </w:t>
      </w:r>
    </w:p>
    <w:p>
      <w:pPr>
        <w:spacing w:after="0"/>
        <w:ind w:left="0"/>
        <w:jc w:val="both"/>
      </w:pPr>
      <w:r>
        <w:rPr>
          <w:rFonts w:ascii="Times New Roman"/>
          <w:b w:val="false"/>
          <w:i w:val="false"/>
          <w:color w:val="000000"/>
          <w:sz w:val="28"/>
        </w:rPr>
        <w:t xml:space="preserve">
      ротор бандаждардың мақсаты; </w:t>
      </w:r>
    </w:p>
    <w:p>
      <w:pPr>
        <w:spacing w:after="0"/>
        <w:ind w:left="0"/>
        <w:jc w:val="both"/>
      </w:pPr>
      <w:r>
        <w:rPr>
          <w:rFonts w:ascii="Times New Roman"/>
          <w:b w:val="false"/>
          <w:i w:val="false"/>
          <w:color w:val="000000"/>
          <w:sz w:val="28"/>
        </w:rPr>
        <w:t>
      цилиндр жалғамалардың орналасуы мен олардың белгіленуі;</w:t>
      </w:r>
    </w:p>
    <w:p>
      <w:pPr>
        <w:spacing w:after="0"/>
        <w:ind w:left="0"/>
        <w:jc w:val="both"/>
      </w:pPr>
      <w:r>
        <w:rPr>
          <w:rFonts w:ascii="Times New Roman"/>
          <w:b w:val="false"/>
          <w:i w:val="false"/>
          <w:color w:val="000000"/>
          <w:sz w:val="28"/>
        </w:rPr>
        <w:t>
      орамаларды кептіру және сіңдіру туралы жалпы мәліметтері;</w:t>
      </w:r>
    </w:p>
    <w:p>
      <w:pPr>
        <w:spacing w:after="0"/>
        <w:ind w:left="0"/>
        <w:jc w:val="both"/>
      </w:pPr>
      <w:r>
        <w:rPr>
          <w:rFonts w:ascii="Times New Roman"/>
          <w:b w:val="false"/>
          <w:i w:val="false"/>
          <w:color w:val="000000"/>
          <w:sz w:val="28"/>
        </w:rPr>
        <w:t>
      күрделі такелаждық жұмыстарды жүргізу тәртібі;</w:t>
      </w:r>
    </w:p>
    <w:p>
      <w:pPr>
        <w:spacing w:after="0"/>
        <w:ind w:left="0"/>
        <w:jc w:val="both"/>
      </w:pPr>
      <w:r>
        <w:rPr>
          <w:rFonts w:ascii="Times New Roman"/>
          <w:b w:val="false"/>
          <w:i w:val="false"/>
          <w:color w:val="000000"/>
          <w:sz w:val="28"/>
        </w:rPr>
        <w:t>
      күрделі сызбалар мен эскиздерді оқу, рұқсат нарядтарын ресімдеу тәртібі;</w:t>
      </w:r>
    </w:p>
    <w:p>
      <w:pPr>
        <w:spacing w:after="0"/>
        <w:ind w:left="0"/>
        <w:jc w:val="both"/>
      </w:pPr>
      <w:r>
        <w:rPr>
          <w:rFonts w:ascii="Times New Roman"/>
          <w:b w:val="false"/>
          <w:i w:val="false"/>
          <w:color w:val="000000"/>
          <w:sz w:val="28"/>
        </w:rPr>
        <w:t xml:space="preserve">
      тұрақты және ауыспалы ток электр машиналарын оқшаулау жөнінде жалпы мәліметтер; </w:t>
      </w:r>
    </w:p>
    <w:p>
      <w:pPr>
        <w:spacing w:after="0"/>
        <w:ind w:left="0"/>
        <w:jc w:val="both"/>
      </w:pPr>
      <w:r>
        <w:rPr>
          <w:rFonts w:ascii="Times New Roman"/>
          <w:b w:val="false"/>
          <w:i w:val="false"/>
          <w:color w:val="000000"/>
          <w:sz w:val="28"/>
        </w:rPr>
        <w:t xml:space="preserve">
      электр машиналарындағы ақаулықтар, оларды анықтау және жою тәсілдері; </w:t>
      </w:r>
    </w:p>
    <w:p>
      <w:pPr>
        <w:spacing w:after="0"/>
        <w:ind w:left="0"/>
        <w:jc w:val="both"/>
      </w:pPr>
      <w:r>
        <w:rPr>
          <w:rFonts w:ascii="Times New Roman"/>
          <w:b w:val="false"/>
          <w:i w:val="false"/>
          <w:color w:val="000000"/>
          <w:sz w:val="28"/>
        </w:rPr>
        <w:t>
      электротехника және механика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305" w:id="303"/>
    <w:p>
      <w:pPr>
        <w:spacing w:after="0"/>
        <w:ind w:left="0"/>
        <w:jc w:val="both"/>
      </w:pPr>
      <w:r>
        <w:rPr>
          <w:rFonts w:ascii="Times New Roman"/>
          <w:b w:val="false"/>
          <w:i w:val="false"/>
          <w:color w:val="000000"/>
          <w:sz w:val="28"/>
        </w:rPr>
        <w:t>
      226. Жұмыс үлгілері:</w:t>
      </w:r>
    </w:p>
    <w:bookmarkEnd w:id="303"/>
    <w:p>
      <w:pPr>
        <w:spacing w:after="0"/>
        <w:ind w:left="0"/>
        <w:jc w:val="both"/>
      </w:pPr>
      <w:r>
        <w:rPr>
          <w:rFonts w:ascii="Times New Roman"/>
          <w:b w:val="false"/>
          <w:i w:val="false"/>
          <w:color w:val="000000"/>
          <w:sz w:val="28"/>
        </w:rPr>
        <w:t>
      1) желдеткіштер – алу және орнату;</w:t>
      </w:r>
    </w:p>
    <w:p>
      <w:pPr>
        <w:spacing w:after="0"/>
        <w:ind w:left="0"/>
        <w:jc w:val="both"/>
      </w:pPr>
      <w:r>
        <w:rPr>
          <w:rFonts w:ascii="Times New Roman"/>
          <w:b w:val="false"/>
          <w:i w:val="false"/>
          <w:color w:val="000000"/>
          <w:sz w:val="28"/>
        </w:rPr>
        <w:t>
      2) газ суытқыштар – құбыр және құбыр тақташаларды жаншу;</w:t>
      </w:r>
    </w:p>
    <w:p>
      <w:pPr>
        <w:spacing w:after="0"/>
        <w:ind w:left="0"/>
        <w:jc w:val="both"/>
      </w:pPr>
      <w:r>
        <w:rPr>
          <w:rFonts w:ascii="Times New Roman"/>
          <w:b w:val="false"/>
          <w:i w:val="false"/>
          <w:color w:val="000000"/>
          <w:sz w:val="28"/>
        </w:rPr>
        <w:t>
      3) сутегі тығыздатқыштарының корпусы - тығыздаушы жырашықтардың ажыратқыштарын қырғылау және жетілдіру;</w:t>
      </w:r>
    </w:p>
    <w:p>
      <w:pPr>
        <w:spacing w:after="0"/>
        <w:ind w:left="0"/>
        <w:jc w:val="both"/>
      </w:pPr>
      <w:r>
        <w:rPr>
          <w:rFonts w:ascii="Times New Roman"/>
          <w:b w:val="false"/>
          <w:i w:val="false"/>
          <w:color w:val="000000"/>
          <w:sz w:val="28"/>
        </w:rPr>
        <w:t>
      4) тұрақты ток машиналары – полюстерді ауыстыру, негізгі және қосымша полюстердің катушкаларын алу және салу;</w:t>
      </w:r>
    </w:p>
    <w:p>
      <w:pPr>
        <w:spacing w:after="0"/>
        <w:ind w:left="0"/>
        <w:jc w:val="both"/>
      </w:pPr>
      <w:r>
        <w:rPr>
          <w:rFonts w:ascii="Times New Roman"/>
          <w:b w:val="false"/>
          <w:i w:val="false"/>
          <w:color w:val="000000"/>
          <w:sz w:val="28"/>
        </w:rPr>
        <w:t>
      5) щеткаларын көтеруге арналған механизмдер – бөлшектеу, жөндеу, жинау және реттеу;</w:t>
      </w:r>
    </w:p>
    <w:p>
      <w:pPr>
        <w:spacing w:after="0"/>
        <w:ind w:left="0"/>
        <w:jc w:val="both"/>
      </w:pPr>
      <w:r>
        <w:rPr>
          <w:rFonts w:ascii="Times New Roman"/>
          <w:b w:val="false"/>
          <w:i w:val="false"/>
          <w:color w:val="000000"/>
          <w:sz w:val="28"/>
        </w:rPr>
        <w:t>
      6) сумен суытылатын статорларды орау – тығыздығына гидравликалық сынақ жүргізу, жұмыс ниппельдер мен арматурлауда судың ағуын тоқтату;</w:t>
      </w:r>
    </w:p>
    <w:p>
      <w:pPr>
        <w:spacing w:after="0"/>
        <w:ind w:left="0"/>
        <w:jc w:val="both"/>
      </w:pPr>
      <w:r>
        <w:rPr>
          <w:rFonts w:ascii="Times New Roman"/>
          <w:b w:val="false"/>
          <w:i w:val="false"/>
          <w:color w:val="000000"/>
          <w:sz w:val="28"/>
        </w:rPr>
        <w:t>
      7) зәкірлерді орау – оқшаулағыштың білікке қатысты кедергісін тексеру;</w:t>
      </w:r>
    </w:p>
    <w:p>
      <w:pPr>
        <w:spacing w:after="0"/>
        <w:ind w:left="0"/>
        <w:jc w:val="both"/>
      </w:pPr>
      <w:r>
        <w:rPr>
          <w:rFonts w:ascii="Times New Roman"/>
          <w:b w:val="false"/>
          <w:i w:val="false"/>
          <w:color w:val="000000"/>
          <w:sz w:val="28"/>
        </w:rPr>
        <w:t>
      8) траверс саусақтары – кабельді қағаздан оралған оқшаулағышты жөндеу;</w:t>
      </w:r>
    </w:p>
    <w:p>
      <w:pPr>
        <w:spacing w:after="0"/>
        <w:ind w:left="0"/>
        <w:jc w:val="both"/>
      </w:pPr>
      <w:r>
        <w:rPr>
          <w:rFonts w:ascii="Times New Roman"/>
          <w:b w:val="false"/>
          <w:i w:val="false"/>
          <w:color w:val="000000"/>
          <w:sz w:val="28"/>
        </w:rPr>
        <w:t>
      9) полюстері анық көрінетін электр машиналарының роторлары – полюстерді алу және орнату;</w:t>
      </w:r>
    </w:p>
    <w:p>
      <w:pPr>
        <w:spacing w:after="0"/>
        <w:ind w:left="0"/>
        <w:jc w:val="both"/>
      </w:pPr>
      <w:r>
        <w:rPr>
          <w:rFonts w:ascii="Times New Roman"/>
          <w:b w:val="false"/>
          <w:i w:val="false"/>
          <w:color w:val="000000"/>
          <w:sz w:val="28"/>
        </w:rPr>
        <w:t>
      10) турбогенераторлардың статорлары – сумен суыту жүйесін бөлшектеу және жинау;</w:t>
      </w:r>
    </w:p>
    <w:p>
      <w:pPr>
        <w:spacing w:after="0"/>
        <w:ind w:left="0"/>
        <w:jc w:val="both"/>
      </w:pPr>
      <w:r>
        <w:rPr>
          <w:rFonts w:ascii="Times New Roman"/>
          <w:b w:val="false"/>
          <w:i w:val="false"/>
          <w:color w:val="000000"/>
          <w:sz w:val="28"/>
        </w:rPr>
        <w:t>
      11) турбогенераторлар-статор орамаларының жіктерін бөліп қайта сыналау, сыртқы және ішкі қалқандарды тексеру, жинақтау және бөлшектеу;</w:t>
      </w:r>
    </w:p>
    <w:p>
      <w:pPr>
        <w:spacing w:after="0"/>
        <w:ind w:left="0"/>
        <w:jc w:val="both"/>
      </w:pPr>
      <w:r>
        <w:rPr>
          <w:rFonts w:ascii="Times New Roman"/>
          <w:b w:val="false"/>
          <w:i w:val="false"/>
          <w:color w:val="000000"/>
          <w:sz w:val="28"/>
        </w:rPr>
        <w:t>
      12) сутегімен суытылатын турбогенераторлар – газ және май бақылау постын және сигнализацияны тексеру;</w:t>
      </w:r>
    </w:p>
    <w:p>
      <w:pPr>
        <w:spacing w:after="0"/>
        <w:ind w:left="0"/>
        <w:jc w:val="both"/>
      </w:pPr>
      <w:r>
        <w:rPr>
          <w:rFonts w:ascii="Times New Roman"/>
          <w:b w:val="false"/>
          <w:i w:val="false"/>
          <w:color w:val="000000"/>
          <w:sz w:val="28"/>
        </w:rPr>
        <w:t>
      13) исцин сүзгілер-ұяшықтарды висцин майымен тазалау және разрядтау;</w:t>
      </w:r>
    </w:p>
    <w:p>
      <w:pPr>
        <w:spacing w:after="0"/>
        <w:ind w:left="0"/>
        <w:jc w:val="both"/>
      </w:pPr>
      <w:r>
        <w:rPr>
          <w:rFonts w:ascii="Times New Roman"/>
          <w:b w:val="false"/>
          <w:i w:val="false"/>
          <w:color w:val="000000"/>
          <w:sz w:val="28"/>
        </w:rPr>
        <w:t>
      14) бақылау істіктері – алу және орнату, тесіктерді белгілеу, бұрғылау және ашу.</w:t>
      </w:r>
    </w:p>
    <w:bookmarkStart w:name="z306" w:id="304"/>
    <w:p>
      <w:pPr>
        <w:spacing w:after="0"/>
        <w:ind w:left="0"/>
        <w:jc w:val="left"/>
      </w:pPr>
      <w:r>
        <w:rPr>
          <w:rFonts w:ascii="Times New Roman"/>
          <w:b/>
          <w:i w:val="false"/>
          <w:color w:val="000000"/>
        </w:rPr>
        <w:t xml:space="preserve"> 68-параграф. Электр машиналарын жөндеу жөніндегі электр слесарь, 5-разряд</w:t>
      </w:r>
    </w:p>
    <w:bookmarkEnd w:id="304"/>
    <w:bookmarkStart w:name="z307" w:id="305"/>
    <w:p>
      <w:pPr>
        <w:spacing w:after="0"/>
        <w:ind w:left="0"/>
        <w:jc w:val="both"/>
      </w:pPr>
      <w:r>
        <w:rPr>
          <w:rFonts w:ascii="Times New Roman"/>
          <w:b w:val="false"/>
          <w:i w:val="false"/>
          <w:color w:val="000000"/>
          <w:sz w:val="28"/>
        </w:rPr>
        <w:t>
      227. Жұмыс сипаттамасы:</w:t>
      </w:r>
    </w:p>
    <w:bookmarkEnd w:id="305"/>
    <w:p>
      <w:pPr>
        <w:spacing w:after="0"/>
        <w:ind w:left="0"/>
        <w:jc w:val="both"/>
      </w:pPr>
      <w:r>
        <w:rPr>
          <w:rFonts w:ascii="Times New Roman"/>
          <w:b w:val="false"/>
          <w:i w:val="false"/>
          <w:color w:val="000000"/>
          <w:sz w:val="28"/>
        </w:rPr>
        <w:t>
      тұрақты және ауыспалы ток электр машиналарын бөлшектеу, жөндеу және жинау, қайта өңдеу;</w:t>
      </w:r>
    </w:p>
    <w:p>
      <w:pPr>
        <w:spacing w:after="0"/>
        <w:ind w:left="0"/>
        <w:jc w:val="both"/>
      </w:pPr>
      <w:r>
        <w:rPr>
          <w:rFonts w:ascii="Times New Roman"/>
          <w:b w:val="false"/>
          <w:i w:val="false"/>
          <w:color w:val="000000"/>
          <w:sz w:val="28"/>
        </w:rPr>
        <w:t xml:space="preserve">
      ауамен, сутегімен және сумен салқындатылатын әртүрлі конструкциялы электр машиналарының үлгілік номенклатурасы бойынша ағымдағы және күрделі жөндеу, оның ішінде статорлар мен роторлар орамдарының салқындату жүйесін реконструкциялау, белсенді болатты және өзгелерді қайта айналдыру; </w:t>
      </w:r>
    </w:p>
    <w:p>
      <w:pPr>
        <w:spacing w:after="0"/>
        <w:ind w:left="0"/>
        <w:jc w:val="both"/>
      </w:pPr>
      <w:r>
        <w:rPr>
          <w:rFonts w:ascii="Times New Roman"/>
          <w:b w:val="false"/>
          <w:i w:val="false"/>
          <w:color w:val="000000"/>
          <w:sz w:val="28"/>
        </w:rPr>
        <w:t xml:space="preserve">
      бөлшектерді 6-7 квалитет (дәлдіктің 1-2 сыныбы) бойынша қиыстыра және жетілдіре отырып слесарлық өңдеу; </w:t>
      </w:r>
    </w:p>
    <w:p>
      <w:pPr>
        <w:spacing w:after="0"/>
        <w:ind w:left="0"/>
        <w:jc w:val="both"/>
      </w:pPr>
      <w:r>
        <w:rPr>
          <w:rFonts w:ascii="Times New Roman"/>
          <w:b w:val="false"/>
          <w:i w:val="false"/>
          <w:color w:val="000000"/>
          <w:sz w:val="28"/>
        </w:rPr>
        <w:t xml:space="preserve">
      ток өткізгіштерді жөндеу және қайта өңдеу; </w:t>
      </w:r>
    </w:p>
    <w:p>
      <w:pPr>
        <w:spacing w:after="0"/>
        <w:ind w:left="0"/>
        <w:jc w:val="both"/>
      </w:pPr>
      <w:r>
        <w:rPr>
          <w:rFonts w:ascii="Times New Roman"/>
          <w:b w:val="false"/>
          <w:i w:val="false"/>
          <w:color w:val="000000"/>
          <w:sz w:val="28"/>
        </w:rPr>
        <w:t xml:space="preserve">
      түйіспелі сақиналар мен коллекторларды жөндеу және ауыстыру; </w:t>
      </w:r>
    </w:p>
    <w:p>
      <w:pPr>
        <w:spacing w:after="0"/>
        <w:ind w:left="0"/>
        <w:jc w:val="both"/>
      </w:pPr>
      <w:r>
        <w:rPr>
          <w:rFonts w:ascii="Times New Roman"/>
          <w:b w:val="false"/>
          <w:i w:val="false"/>
          <w:color w:val="000000"/>
          <w:sz w:val="28"/>
        </w:rPr>
        <w:t xml:space="preserve">
      білікті майысуына және мойынның тозуына тексеру, агрегат білігін орталықтандыру; </w:t>
      </w:r>
    </w:p>
    <w:p>
      <w:pPr>
        <w:spacing w:after="0"/>
        <w:ind w:left="0"/>
        <w:jc w:val="both"/>
      </w:pPr>
      <w:r>
        <w:rPr>
          <w:rFonts w:ascii="Times New Roman"/>
          <w:b w:val="false"/>
          <w:i w:val="false"/>
          <w:color w:val="000000"/>
          <w:sz w:val="28"/>
        </w:rPr>
        <w:t xml:space="preserve">
      сынау құрылғыларын жинау және баптау; </w:t>
      </w:r>
    </w:p>
    <w:p>
      <w:pPr>
        <w:spacing w:after="0"/>
        <w:ind w:left="0"/>
        <w:jc w:val="both"/>
      </w:pPr>
      <w:r>
        <w:rPr>
          <w:rFonts w:ascii="Times New Roman"/>
          <w:b w:val="false"/>
          <w:i w:val="false"/>
          <w:color w:val="000000"/>
          <w:sz w:val="28"/>
        </w:rPr>
        <w:t xml:space="preserve">
      бөлшектерді ыстық күйінде орналастыру; </w:t>
      </w:r>
    </w:p>
    <w:p>
      <w:pPr>
        <w:spacing w:after="0"/>
        <w:ind w:left="0"/>
        <w:jc w:val="both"/>
      </w:pPr>
      <w:r>
        <w:rPr>
          <w:rFonts w:ascii="Times New Roman"/>
          <w:b w:val="false"/>
          <w:i w:val="false"/>
          <w:color w:val="000000"/>
          <w:sz w:val="28"/>
        </w:rPr>
        <w:t xml:space="preserve">
      такелаж бен құрылғыларды күрделі жөндеу; </w:t>
      </w:r>
    </w:p>
    <w:p>
      <w:pPr>
        <w:spacing w:after="0"/>
        <w:ind w:left="0"/>
        <w:jc w:val="both"/>
      </w:pPr>
      <w:r>
        <w:rPr>
          <w:rFonts w:ascii="Times New Roman"/>
          <w:b w:val="false"/>
          <w:i w:val="false"/>
          <w:color w:val="000000"/>
          <w:sz w:val="28"/>
        </w:rPr>
        <w:t xml:space="preserve">
      электр машиналарының буындарын бөлшектеумен байланысты такелаждық жұмыстарды басқару; </w:t>
      </w:r>
    </w:p>
    <w:p>
      <w:pPr>
        <w:spacing w:after="0"/>
        <w:ind w:left="0"/>
        <w:jc w:val="both"/>
      </w:pPr>
      <w:r>
        <w:rPr>
          <w:rFonts w:ascii="Times New Roman"/>
          <w:b w:val="false"/>
          <w:i w:val="false"/>
          <w:color w:val="000000"/>
          <w:sz w:val="28"/>
        </w:rPr>
        <w:t>
      негізгі буындарды, жабдықтың бөлшектері мен элементтерін ауыстыру, жинау, бөлшектеу және орнату бойынша күрделі такелаждық жұмыстарды орындау.</w:t>
      </w:r>
    </w:p>
    <w:bookmarkStart w:name="z308" w:id="306"/>
    <w:p>
      <w:pPr>
        <w:spacing w:after="0"/>
        <w:ind w:left="0"/>
        <w:jc w:val="both"/>
      </w:pPr>
      <w:r>
        <w:rPr>
          <w:rFonts w:ascii="Times New Roman"/>
          <w:b w:val="false"/>
          <w:i w:val="false"/>
          <w:color w:val="000000"/>
          <w:sz w:val="28"/>
        </w:rPr>
        <w:t xml:space="preserve">
      228. Білуге тиіс: </w:t>
      </w:r>
    </w:p>
    <w:bookmarkEnd w:id="306"/>
    <w:p>
      <w:pPr>
        <w:spacing w:after="0"/>
        <w:ind w:left="0"/>
        <w:jc w:val="both"/>
      </w:pPr>
      <w:r>
        <w:rPr>
          <w:rFonts w:ascii="Times New Roman"/>
          <w:b w:val="false"/>
          <w:i w:val="false"/>
          <w:color w:val="000000"/>
          <w:sz w:val="28"/>
        </w:rPr>
        <w:t>
      турбогенераторлар,үйлесімді компенсаторлар, түрлендіргіштер және өзге де қосымша құрылғылар құрылыстарының ерекшеліктері;</w:t>
      </w:r>
    </w:p>
    <w:p>
      <w:pPr>
        <w:spacing w:after="0"/>
        <w:ind w:left="0"/>
        <w:jc w:val="both"/>
      </w:pPr>
      <w:r>
        <w:rPr>
          <w:rFonts w:ascii="Times New Roman"/>
          <w:b w:val="false"/>
          <w:i w:val="false"/>
          <w:color w:val="000000"/>
          <w:sz w:val="28"/>
        </w:rPr>
        <w:t>
      қуаты күшті электр машиналарды жөндеу жөніндегі жұмыстарды жүргізу тәртібі;</w:t>
      </w:r>
    </w:p>
    <w:p>
      <w:pPr>
        <w:spacing w:after="0"/>
        <w:ind w:left="0"/>
        <w:jc w:val="both"/>
      </w:pPr>
      <w:r>
        <w:rPr>
          <w:rFonts w:ascii="Times New Roman"/>
          <w:b w:val="false"/>
          <w:i w:val="false"/>
          <w:color w:val="000000"/>
          <w:sz w:val="28"/>
        </w:rPr>
        <w:t>
      жылуды бақылау және автоматика құралдарының, сутегімен суытылатын турбогенератордың газ май жүйесі аппаратурасының құрылымы;</w:t>
      </w:r>
    </w:p>
    <w:p>
      <w:pPr>
        <w:spacing w:after="0"/>
        <w:ind w:left="0"/>
        <w:jc w:val="both"/>
      </w:pPr>
      <w:r>
        <w:rPr>
          <w:rFonts w:ascii="Times New Roman"/>
          <w:b w:val="false"/>
          <w:i w:val="false"/>
          <w:color w:val="000000"/>
          <w:sz w:val="28"/>
        </w:rPr>
        <w:t>
      оқшаулағыштың электр беріктігін сынау нормалары;</w:t>
      </w:r>
    </w:p>
    <w:p>
      <w:pPr>
        <w:spacing w:after="0"/>
        <w:ind w:left="0"/>
        <w:jc w:val="both"/>
      </w:pPr>
      <w:r>
        <w:rPr>
          <w:rFonts w:ascii="Times New Roman"/>
          <w:b w:val="false"/>
          <w:i w:val="false"/>
          <w:color w:val="000000"/>
          <w:sz w:val="28"/>
        </w:rPr>
        <w:t>
      генераторлардың ауыр роторларын алу және енгізу жөнінде, статор және ротор орамаларын бөліп және толық орау жөнінде жұмыс жүргізу тәртібі;</w:t>
      </w:r>
    </w:p>
    <w:p>
      <w:pPr>
        <w:spacing w:after="0"/>
        <w:ind w:left="0"/>
        <w:jc w:val="both"/>
      </w:pPr>
      <w:r>
        <w:rPr>
          <w:rFonts w:ascii="Times New Roman"/>
          <w:b w:val="false"/>
          <w:i w:val="false"/>
          <w:color w:val="000000"/>
          <w:sz w:val="28"/>
        </w:rPr>
        <w:t>
      электр машиналарын орталықтандыру және теңгерімдеу тәсілдері;</w:t>
      </w:r>
    </w:p>
    <w:p>
      <w:pPr>
        <w:spacing w:after="0"/>
        <w:ind w:left="0"/>
        <w:jc w:val="both"/>
      </w:pPr>
      <w:r>
        <w:rPr>
          <w:rFonts w:ascii="Times New Roman"/>
          <w:b w:val="false"/>
          <w:i w:val="false"/>
          <w:color w:val="000000"/>
          <w:sz w:val="28"/>
        </w:rPr>
        <w:t>
      күрделілігі аса жоғары такелаждық жұмыстарды жүргізу тәртібі;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309" w:id="307"/>
    <w:p>
      <w:pPr>
        <w:spacing w:after="0"/>
        <w:ind w:left="0"/>
        <w:jc w:val="both"/>
      </w:pPr>
      <w:r>
        <w:rPr>
          <w:rFonts w:ascii="Times New Roman"/>
          <w:b w:val="false"/>
          <w:i w:val="false"/>
          <w:color w:val="000000"/>
          <w:sz w:val="28"/>
        </w:rPr>
        <w:t>
      229. Жұмыс үлгілері:</w:t>
      </w:r>
    </w:p>
    <w:bookmarkEnd w:id="307"/>
    <w:p>
      <w:pPr>
        <w:spacing w:after="0"/>
        <w:ind w:left="0"/>
        <w:jc w:val="both"/>
      </w:pPr>
      <w:r>
        <w:rPr>
          <w:rFonts w:ascii="Times New Roman"/>
          <w:b w:val="false"/>
          <w:i w:val="false"/>
          <w:color w:val="000000"/>
          <w:sz w:val="28"/>
        </w:rPr>
        <w:t>
      1) сутегімен суытылатын генераторлар – статорлардың газ тығыздығы және тығыздығын тексеру;</w:t>
      </w:r>
    </w:p>
    <w:p>
      <w:pPr>
        <w:spacing w:after="0"/>
        <w:ind w:left="0"/>
        <w:jc w:val="both"/>
      </w:pPr>
      <w:r>
        <w:rPr>
          <w:rFonts w:ascii="Times New Roman"/>
          <w:b w:val="false"/>
          <w:i w:val="false"/>
          <w:color w:val="000000"/>
          <w:sz w:val="28"/>
        </w:rPr>
        <w:t>
      2) ротор біліктерінің төзімді дискілері - арнайы аспаптармен (шлиммашинамен) өңдеу, аққаннан кейін қабылдау;</w:t>
      </w:r>
    </w:p>
    <w:p>
      <w:pPr>
        <w:spacing w:after="0"/>
        <w:ind w:left="0"/>
        <w:jc w:val="both"/>
      </w:pPr>
      <w:r>
        <w:rPr>
          <w:rFonts w:ascii="Times New Roman"/>
          <w:b w:val="false"/>
          <w:i w:val="false"/>
          <w:color w:val="000000"/>
          <w:sz w:val="28"/>
        </w:rPr>
        <w:t>
      3) статор және ротор орамаларының оқшаулағыштары – тұрақты токқа кедергіні өлшеу;</w:t>
      </w:r>
    </w:p>
    <w:p>
      <w:pPr>
        <w:spacing w:after="0"/>
        <w:ind w:left="0"/>
        <w:jc w:val="both"/>
      </w:pPr>
      <w:r>
        <w:rPr>
          <w:rFonts w:ascii="Times New Roman"/>
          <w:b w:val="false"/>
          <w:i w:val="false"/>
          <w:color w:val="000000"/>
          <w:sz w:val="28"/>
        </w:rPr>
        <w:t>
      4) қоздырғыштардың коллекторлары – айдарларды дәнекерлеу;</w:t>
      </w:r>
    </w:p>
    <w:p>
      <w:pPr>
        <w:spacing w:after="0"/>
        <w:ind w:left="0"/>
        <w:jc w:val="both"/>
      </w:pPr>
      <w:r>
        <w:rPr>
          <w:rFonts w:ascii="Times New Roman"/>
          <w:b w:val="false"/>
          <w:i w:val="false"/>
          <w:color w:val="000000"/>
          <w:sz w:val="28"/>
        </w:rPr>
        <w:t>
      5) генераторлар мен қоздырғыштардың мойынтіректері – оқшаулаудың жай-күйін тексеру;</w:t>
      </w:r>
    </w:p>
    <w:p>
      <w:pPr>
        <w:spacing w:after="0"/>
        <w:ind w:left="0"/>
        <w:jc w:val="both"/>
      </w:pPr>
      <w:r>
        <w:rPr>
          <w:rFonts w:ascii="Times New Roman"/>
          <w:b w:val="false"/>
          <w:i w:val="false"/>
          <w:color w:val="000000"/>
          <w:sz w:val="28"/>
        </w:rPr>
        <w:t>
      6) жарты муфталар – ыстық престеумен генератор білігіне орналастыру;</w:t>
      </w:r>
    </w:p>
    <w:p>
      <w:pPr>
        <w:spacing w:after="0"/>
        <w:ind w:left="0"/>
        <w:jc w:val="both"/>
      </w:pPr>
      <w:r>
        <w:rPr>
          <w:rFonts w:ascii="Times New Roman"/>
          <w:b w:val="false"/>
          <w:i w:val="false"/>
          <w:color w:val="000000"/>
          <w:sz w:val="28"/>
        </w:rPr>
        <w:t>
      7) генераторлардың статорлық секциялары – алдыңғы бөлігінде электр дәнекерлеу кілттерін пайдалана отырып фосфорлы мыс дәнекермен дәнекерлеу;</w:t>
      </w:r>
    </w:p>
    <w:p>
      <w:pPr>
        <w:spacing w:after="0"/>
        <w:ind w:left="0"/>
        <w:jc w:val="both"/>
      </w:pPr>
      <w:r>
        <w:rPr>
          <w:rFonts w:ascii="Times New Roman"/>
          <w:b w:val="false"/>
          <w:i w:val="false"/>
          <w:color w:val="000000"/>
          <w:sz w:val="28"/>
        </w:rPr>
        <w:t>
      8) электр сүзгілердің қапталған электродтарының жүйесі – қапталған электродтарды тоқтатылғандарына қатысты орталықтандыру;</w:t>
      </w:r>
    </w:p>
    <w:p>
      <w:pPr>
        <w:spacing w:after="0"/>
        <w:ind w:left="0"/>
        <w:jc w:val="both"/>
      </w:pPr>
      <w:r>
        <w:rPr>
          <w:rFonts w:ascii="Times New Roman"/>
          <w:b w:val="false"/>
          <w:i w:val="false"/>
          <w:color w:val="000000"/>
          <w:sz w:val="28"/>
        </w:rPr>
        <w:t>
      9) статорды қырнағыштың белсенді болаты – тексеру, жөндеу және тығыздау;</w:t>
      </w:r>
    </w:p>
    <w:p>
      <w:pPr>
        <w:spacing w:after="0"/>
        <w:ind w:left="0"/>
        <w:jc w:val="both"/>
      </w:pPr>
      <w:r>
        <w:rPr>
          <w:rFonts w:ascii="Times New Roman"/>
          <w:b w:val="false"/>
          <w:i w:val="false"/>
          <w:color w:val="000000"/>
          <w:sz w:val="28"/>
        </w:rPr>
        <w:t>
      10) турбогенераторлардың қуаты 500 мың киловатт және одан жоғары статорлары;</w:t>
      </w:r>
    </w:p>
    <w:p>
      <w:pPr>
        <w:spacing w:after="0"/>
        <w:ind w:left="0"/>
        <w:jc w:val="both"/>
      </w:pPr>
      <w:r>
        <w:rPr>
          <w:rFonts w:ascii="Times New Roman"/>
          <w:b w:val="false"/>
          <w:i w:val="false"/>
          <w:color w:val="000000"/>
          <w:sz w:val="28"/>
        </w:rPr>
        <w:t>
      11) ток өткізгіштер – ағуды тоқтату және генераторлардың барлық түрлері үшін жөндеу;</w:t>
      </w:r>
    </w:p>
    <w:p>
      <w:pPr>
        <w:spacing w:after="0"/>
        <w:ind w:left="0"/>
        <w:jc w:val="both"/>
      </w:pPr>
      <w:r>
        <w:rPr>
          <w:rFonts w:ascii="Times New Roman"/>
          <w:b w:val="false"/>
          <w:i w:val="false"/>
          <w:color w:val="000000"/>
          <w:sz w:val="28"/>
        </w:rPr>
        <w:t>
      12) қуаты 300 мың киловатқа дейінгі турбогенераторлар – статор орамаларының жіктерін толық кайта пиндеу, ротор мен бандажды шығара отырып жөндеу;</w:t>
      </w:r>
    </w:p>
    <w:p>
      <w:pPr>
        <w:spacing w:after="0"/>
        <w:ind w:left="0"/>
        <w:jc w:val="both"/>
      </w:pPr>
      <w:r>
        <w:rPr>
          <w:rFonts w:ascii="Times New Roman"/>
          <w:b w:val="false"/>
          <w:i w:val="false"/>
          <w:color w:val="000000"/>
          <w:sz w:val="28"/>
        </w:rPr>
        <w:t>
      13) "ТВ-2-100-2" үлгісіндегі турбогенераторлар – статордың кронштейніне магнитті емес үстемені орнату.</w:t>
      </w:r>
    </w:p>
    <w:bookmarkStart w:name="z310" w:id="308"/>
    <w:p>
      <w:pPr>
        <w:spacing w:after="0"/>
        <w:ind w:left="0"/>
        <w:jc w:val="left"/>
      </w:pPr>
      <w:r>
        <w:rPr>
          <w:rFonts w:ascii="Times New Roman"/>
          <w:b/>
          <w:i w:val="false"/>
          <w:color w:val="000000"/>
        </w:rPr>
        <w:t xml:space="preserve"> 69-параграф. Электр машиналарын жөндеу жөніндегі электр слесарь, 6-разряд</w:t>
      </w:r>
    </w:p>
    <w:bookmarkEnd w:id="308"/>
    <w:bookmarkStart w:name="z311" w:id="309"/>
    <w:p>
      <w:pPr>
        <w:spacing w:after="0"/>
        <w:ind w:left="0"/>
        <w:jc w:val="both"/>
      </w:pPr>
      <w:r>
        <w:rPr>
          <w:rFonts w:ascii="Times New Roman"/>
          <w:b w:val="false"/>
          <w:i w:val="false"/>
          <w:color w:val="000000"/>
          <w:sz w:val="28"/>
        </w:rPr>
        <w:t>
      230. Жұмыс сипаттамасы:</w:t>
      </w:r>
    </w:p>
    <w:bookmarkEnd w:id="309"/>
    <w:p>
      <w:pPr>
        <w:spacing w:after="0"/>
        <w:ind w:left="0"/>
        <w:jc w:val="both"/>
      </w:pPr>
      <w:r>
        <w:rPr>
          <w:rFonts w:ascii="Times New Roman"/>
          <w:b w:val="false"/>
          <w:i w:val="false"/>
          <w:color w:val="000000"/>
          <w:sz w:val="28"/>
        </w:rPr>
        <w:t xml:space="preserve">
      құрылысы, қуаты мен кернеуі әр түрлі тұрақты және ауыспалы ток электр машиналарын арнайы жөндеу-монтаждау аспаптары, тетіктерді, такелаждық аспаптарды, өлшеу құралдары мен сынау құрылғыларын пайдалана отырып жөндеу және қайта өңдеу бойынша аса күрделі және негізгі жұмыстарды орындау; </w:t>
      </w:r>
    </w:p>
    <w:p>
      <w:pPr>
        <w:spacing w:after="0"/>
        <w:ind w:left="0"/>
        <w:jc w:val="both"/>
      </w:pPr>
      <w:r>
        <w:rPr>
          <w:rFonts w:ascii="Times New Roman"/>
          <w:b w:val="false"/>
          <w:i w:val="false"/>
          <w:color w:val="000000"/>
          <w:sz w:val="28"/>
        </w:rPr>
        <w:t xml:space="preserve">
      кез келген қуатты генераторда арнайы технологиямен генераторды суыту жүйесін қайта өңдеу; </w:t>
      </w:r>
    </w:p>
    <w:p>
      <w:pPr>
        <w:spacing w:after="0"/>
        <w:ind w:left="0"/>
        <w:jc w:val="both"/>
      </w:pPr>
      <w:r>
        <w:rPr>
          <w:rFonts w:ascii="Times New Roman"/>
          <w:b w:val="false"/>
          <w:i w:val="false"/>
          <w:color w:val="000000"/>
          <w:sz w:val="28"/>
        </w:rPr>
        <w:t xml:space="preserve">
      әртүрлі пресс-қалыптарды жасау; </w:t>
      </w:r>
    </w:p>
    <w:p>
      <w:pPr>
        <w:spacing w:after="0"/>
        <w:ind w:left="0"/>
        <w:jc w:val="both"/>
      </w:pPr>
      <w:r>
        <w:rPr>
          <w:rFonts w:ascii="Times New Roman"/>
          <w:b w:val="false"/>
          <w:i w:val="false"/>
          <w:color w:val="000000"/>
          <w:sz w:val="28"/>
        </w:rPr>
        <w:t xml:space="preserve">
      генераторларды қосу жабдықтарын жөндеу және сынау; </w:t>
      </w:r>
    </w:p>
    <w:p>
      <w:pPr>
        <w:spacing w:after="0"/>
        <w:ind w:left="0"/>
        <w:jc w:val="both"/>
      </w:pPr>
      <w:r>
        <w:rPr>
          <w:rFonts w:ascii="Times New Roman"/>
          <w:b w:val="false"/>
          <w:i w:val="false"/>
          <w:color w:val="000000"/>
          <w:sz w:val="28"/>
        </w:rPr>
        <w:t xml:space="preserve">
      электр машиналарын жөндегеннен кейін сынау және баптау жұмыстарын жүргізу, оларды пайдалануға беруге дайындау; </w:t>
      </w:r>
    </w:p>
    <w:p>
      <w:pPr>
        <w:spacing w:after="0"/>
        <w:ind w:left="0"/>
        <w:jc w:val="both"/>
      </w:pPr>
      <w:r>
        <w:rPr>
          <w:rFonts w:ascii="Times New Roman"/>
          <w:b w:val="false"/>
          <w:i w:val="false"/>
          <w:color w:val="000000"/>
          <w:sz w:val="28"/>
        </w:rPr>
        <w:t xml:space="preserve">
      жабдықты жөндеу және оны баптау, жөндеу аспаптарын, жүк көтергіш машиналар мен тетіктерді баптау жөнінде жұмыстарды ұйымдастыру; </w:t>
      </w:r>
    </w:p>
    <w:p>
      <w:pPr>
        <w:spacing w:after="0"/>
        <w:ind w:left="0"/>
        <w:jc w:val="both"/>
      </w:pPr>
      <w:r>
        <w:rPr>
          <w:rFonts w:ascii="Times New Roman"/>
          <w:b w:val="false"/>
          <w:i w:val="false"/>
          <w:color w:val="000000"/>
          <w:sz w:val="28"/>
        </w:rPr>
        <w:t>
      аса күрделі такелаждық жұмыстарды орындау.</w:t>
      </w:r>
    </w:p>
    <w:bookmarkStart w:name="z312" w:id="310"/>
    <w:p>
      <w:pPr>
        <w:spacing w:after="0"/>
        <w:ind w:left="0"/>
        <w:jc w:val="both"/>
      </w:pPr>
      <w:r>
        <w:rPr>
          <w:rFonts w:ascii="Times New Roman"/>
          <w:b w:val="false"/>
          <w:i w:val="false"/>
          <w:color w:val="000000"/>
          <w:sz w:val="28"/>
        </w:rPr>
        <w:t xml:space="preserve">
      231. Білуге тиіс: </w:t>
      </w:r>
    </w:p>
    <w:bookmarkEnd w:id="310"/>
    <w:p>
      <w:pPr>
        <w:spacing w:after="0"/>
        <w:ind w:left="0"/>
        <w:jc w:val="both"/>
      </w:pPr>
      <w:r>
        <w:rPr>
          <w:rFonts w:ascii="Times New Roman"/>
          <w:b w:val="false"/>
          <w:i w:val="false"/>
          <w:color w:val="000000"/>
          <w:sz w:val="28"/>
        </w:rPr>
        <w:t>
      электр машиналарының қабылдап-тапсыру және алдын ала сынау ауқымы және оларды жүргізу тәсілдері;</w:t>
      </w:r>
    </w:p>
    <w:p>
      <w:pPr>
        <w:spacing w:after="0"/>
        <w:ind w:left="0"/>
        <w:jc w:val="both"/>
      </w:pPr>
      <w:r>
        <w:rPr>
          <w:rFonts w:ascii="Times New Roman"/>
          <w:b w:val="false"/>
          <w:i w:val="false"/>
          <w:color w:val="000000"/>
          <w:sz w:val="28"/>
        </w:rPr>
        <w:t>
      әртүрлі типтегі электр машиналары орамаларының ішкі жалғасу схемалары;</w:t>
      </w:r>
    </w:p>
    <w:p>
      <w:pPr>
        <w:spacing w:after="0"/>
        <w:ind w:left="0"/>
        <w:jc w:val="both"/>
      </w:pPr>
      <w:r>
        <w:rPr>
          <w:rFonts w:ascii="Times New Roman"/>
          <w:b w:val="false"/>
          <w:i w:val="false"/>
          <w:color w:val="000000"/>
          <w:sz w:val="28"/>
        </w:rPr>
        <w:t>
      жөндеу кезінде қолданылатын жабдықтың, аспаптың, құралдың негізгі техникалық сипаттамалары;</w:t>
      </w:r>
    </w:p>
    <w:p>
      <w:pPr>
        <w:spacing w:after="0"/>
        <w:ind w:left="0"/>
        <w:jc w:val="both"/>
      </w:pPr>
      <w:r>
        <w:rPr>
          <w:rFonts w:ascii="Times New Roman"/>
          <w:b w:val="false"/>
          <w:i w:val="false"/>
          <w:color w:val="000000"/>
          <w:sz w:val="28"/>
        </w:rPr>
        <w:t xml:space="preserve">
      генераторлар мен электр қозғалтқыштар орамаларының температурасын бақылауға арналған терморезистордың мақсаты мен құрылысы, орналасу тәртібі; </w:t>
      </w:r>
    </w:p>
    <w:p>
      <w:pPr>
        <w:spacing w:after="0"/>
        <w:ind w:left="0"/>
        <w:jc w:val="both"/>
      </w:pPr>
      <w:r>
        <w:rPr>
          <w:rFonts w:ascii="Times New Roman"/>
          <w:b w:val="false"/>
          <w:i w:val="false"/>
          <w:color w:val="000000"/>
          <w:sz w:val="28"/>
        </w:rPr>
        <w:t>
      генератор роторларының түйіспе сақиналарын тесу және тегістеу технологиясы;</w:t>
      </w:r>
    </w:p>
    <w:p>
      <w:pPr>
        <w:spacing w:after="0"/>
        <w:ind w:left="0"/>
        <w:jc w:val="both"/>
      </w:pPr>
      <w:r>
        <w:rPr>
          <w:rFonts w:ascii="Times New Roman"/>
          <w:b w:val="false"/>
          <w:i w:val="false"/>
          <w:color w:val="000000"/>
          <w:sz w:val="28"/>
        </w:rPr>
        <w:t xml:space="preserve">
       эпоксидті-резольді лактың мақсаты, құрамы мен қасиеттері; </w:t>
      </w:r>
    </w:p>
    <w:p>
      <w:pPr>
        <w:spacing w:after="0"/>
        <w:ind w:left="0"/>
        <w:jc w:val="both"/>
      </w:pPr>
      <w:r>
        <w:rPr>
          <w:rFonts w:ascii="Times New Roman"/>
          <w:b w:val="false"/>
          <w:i w:val="false"/>
          <w:color w:val="000000"/>
          <w:sz w:val="28"/>
        </w:rPr>
        <w:t>
      материалдардың кедергісі туралы жалпы мәліметтері;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313" w:id="311"/>
    <w:p>
      <w:pPr>
        <w:spacing w:after="0"/>
        <w:ind w:left="0"/>
        <w:jc w:val="both"/>
      </w:pPr>
      <w:r>
        <w:rPr>
          <w:rFonts w:ascii="Times New Roman"/>
          <w:b w:val="false"/>
          <w:i w:val="false"/>
          <w:color w:val="000000"/>
          <w:sz w:val="28"/>
        </w:rPr>
        <w:t>
      232. Жұмыс үлгілері:</w:t>
      </w:r>
    </w:p>
    <w:bookmarkEnd w:id="311"/>
    <w:p>
      <w:pPr>
        <w:spacing w:after="0"/>
        <w:ind w:left="0"/>
        <w:jc w:val="both"/>
      </w:pPr>
      <w:r>
        <w:rPr>
          <w:rFonts w:ascii="Times New Roman"/>
          <w:b w:val="false"/>
          <w:i w:val="false"/>
          <w:color w:val="000000"/>
          <w:sz w:val="28"/>
        </w:rPr>
        <w:t>
      1) қоздырғыштар – коммутацияны баптау;</w:t>
      </w:r>
    </w:p>
    <w:p>
      <w:pPr>
        <w:spacing w:after="0"/>
        <w:ind w:left="0"/>
        <w:jc w:val="both"/>
      </w:pPr>
      <w:r>
        <w:rPr>
          <w:rFonts w:ascii="Times New Roman"/>
          <w:b w:val="false"/>
          <w:i w:val="false"/>
          <w:color w:val="000000"/>
          <w:sz w:val="28"/>
        </w:rPr>
        <w:t>
      2) турбогенераторлардың роторлық гильзалары – жасау;</w:t>
      </w:r>
    </w:p>
    <w:p>
      <w:pPr>
        <w:spacing w:after="0"/>
        <w:ind w:left="0"/>
        <w:jc w:val="both"/>
      </w:pPr>
      <w:r>
        <w:rPr>
          <w:rFonts w:ascii="Times New Roman"/>
          <w:b w:val="false"/>
          <w:i w:val="false"/>
          <w:color w:val="000000"/>
          <w:sz w:val="28"/>
        </w:rPr>
        <w:t>
      3) генераторлардың роторы – ою және бұрау, бандажды алу;</w:t>
      </w:r>
    </w:p>
    <w:p>
      <w:pPr>
        <w:spacing w:after="0"/>
        <w:ind w:left="0"/>
        <w:jc w:val="both"/>
      </w:pPr>
      <w:r>
        <w:rPr>
          <w:rFonts w:ascii="Times New Roman"/>
          <w:b w:val="false"/>
          <w:i w:val="false"/>
          <w:color w:val="000000"/>
          <w:sz w:val="28"/>
        </w:rPr>
        <w:t>
      4) турбогенераторлардың роторы – оқшаулағыш қабатта орналасқан түйіспе сақиналарын ауыстыру;</w:t>
      </w:r>
    </w:p>
    <w:p>
      <w:pPr>
        <w:spacing w:after="0"/>
        <w:ind w:left="0"/>
        <w:jc w:val="both"/>
      </w:pPr>
      <w:r>
        <w:rPr>
          <w:rFonts w:ascii="Times New Roman"/>
          <w:b w:val="false"/>
          <w:i w:val="false"/>
          <w:color w:val="000000"/>
          <w:sz w:val="28"/>
        </w:rPr>
        <w:t>
      5) статорлардың орамаларын сұйықтықпен суыту жүйесі – жөндеу;</w:t>
      </w:r>
    </w:p>
    <w:p>
      <w:pPr>
        <w:spacing w:after="0"/>
        <w:ind w:left="0"/>
        <w:jc w:val="both"/>
      </w:pPr>
      <w:r>
        <w:rPr>
          <w:rFonts w:ascii="Times New Roman"/>
          <w:b w:val="false"/>
          <w:i w:val="false"/>
          <w:color w:val="000000"/>
          <w:sz w:val="28"/>
        </w:rPr>
        <w:t>
      6) турбогенераторлардың статорлары – үстіңгі ақаулы өзекшелерін ауыстыру, сумен суыту жүйесін бөлшектеу және жинау;</w:t>
      </w:r>
    </w:p>
    <w:p>
      <w:pPr>
        <w:spacing w:after="0"/>
        <w:ind w:left="0"/>
        <w:jc w:val="both"/>
      </w:pPr>
      <w:r>
        <w:rPr>
          <w:rFonts w:ascii="Times New Roman"/>
          <w:b w:val="false"/>
          <w:i w:val="false"/>
          <w:color w:val="000000"/>
          <w:sz w:val="28"/>
        </w:rPr>
        <w:t>
      7) қуаты үлкен генераторларды электр кептіру схема – жинау;</w:t>
      </w:r>
    </w:p>
    <w:p>
      <w:pPr>
        <w:spacing w:after="0"/>
        <w:ind w:left="0"/>
        <w:jc w:val="both"/>
      </w:pPr>
      <w:r>
        <w:rPr>
          <w:rFonts w:ascii="Times New Roman"/>
          <w:b w:val="false"/>
          <w:i w:val="false"/>
          <w:color w:val="000000"/>
          <w:sz w:val="28"/>
        </w:rPr>
        <w:t>
      8) сутегімен суытылатын турбогенераторлар-газ және май посттарын бақылауды және сигнализацияны тексеру;</w:t>
      </w:r>
    </w:p>
    <w:p>
      <w:pPr>
        <w:spacing w:after="0"/>
        <w:ind w:left="0"/>
        <w:jc w:val="both"/>
      </w:pPr>
      <w:r>
        <w:rPr>
          <w:rFonts w:ascii="Times New Roman"/>
          <w:b w:val="false"/>
          <w:i w:val="false"/>
          <w:color w:val="000000"/>
          <w:sz w:val="28"/>
        </w:rPr>
        <w:t>
      9) сутегі тығыздатқыштары – бөлшектеу және жинау;</w:t>
      </w:r>
    </w:p>
    <w:p>
      <w:pPr>
        <w:spacing w:after="0"/>
        <w:ind w:left="0"/>
        <w:jc w:val="both"/>
      </w:pPr>
      <w:r>
        <w:rPr>
          <w:rFonts w:ascii="Times New Roman"/>
          <w:b w:val="false"/>
          <w:i w:val="false"/>
          <w:color w:val="000000"/>
          <w:sz w:val="28"/>
        </w:rPr>
        <w:t>
      10) электр сүзгілер – белсенді бөлігінің жай-күйін тексеру және жоғары кернеумен сынау.</w:t>
      </w:r>
    </w:p>
    <w:bookmarkStart w:name="z314" w:id="312"/>
    <w:p>
      <w:pPr>
        <w:spacing w:after="0"/>
        <w:ind w:left="0"/>
        <w:jc w:val="both"/>
      </w:pPr>
      <w:r>
        <w:rPr>
          <w:rFonts w:ascii="Times New Roman"/>
          <w:b w:val="false"/>
          <w:i w:val="false"/>
          <w:color w:val="000000"/>
          <w:sz w:val="28"/>
        </w:rPr>
        <w:t>
      233. Термореактивті оқшаулағышы бар генераторлар мен жоғары вольтті электр қозғалтқыштарды қайта өңдеу және ротор және статор орамасын сұйықтықпен тікелей суыту бойынша аса күрделі және жауапты жұмыстарды орындаған кезде – 7-разряд.</w:t>
      </w:r>
    </w:p>
    <w:bookmarkEnd w:id="312"/>
    <w:bookmarkStart w:name="z315" w:id="313"/>
    <w:p>
      <w:pPr>
        <w:spacing w:after="0"/>
        <w:ind w:left="0"/>
        <w:jc w:val="both"/>
      </w:pPr>
      <w:r>
        <w:rPr>
          <w:rFonts w:ascii="Times New Roman"/>
          <w:b w:val="false"/>
          <w:i w:val="false"/>
          <w:color w:val="000000"/>
          <w:sz w:val="28"/>
        </w:rPr>
        <w:t>
      234. Техникалық және кәсіптік (арнайы орта, кәсіптік орта) білім талап етіледі.</w:t>
      </w:r>
    </w:p>
    <w:bookmarkEnd w:id="313"/>
    <w:bookmarkStart w:name="z316" w:id="314"/>
    <w:p>
      <w:pPr>
        <w:spacing w:after="0"/>
        <w:ind w:left="0"/>
        <w:jc w:val="left"/>
      </w:pPr>
      <w:r>
        <w:rPr>
          <w:rFonts w:ascii="Times New Roman"/>
          <w:b/>
          <w:i w:val="false"/>
          <w:color w:val="000000"/>
        </w:rPr>
        <w:t xml:space="preserve"> 70-параграф. Электр станцияларының электр жабдықтарын жөндеу жөніндегі электр слесарь, 2-разряд</w:t>
      </w:r>
    </w:p>
    <w:bookmarkEnd w:id="314"/>
    <w:bookmarkStart w:name="z317" w:id="315"/>
    <w:p>
      <w:pPr>
        <w:spacing w:after="0"/>
        <w:ind w:left="0"/>
        <w:jc w:val="both"/>
      </w:pPr>
      <w:r>
        <w:rPr>
          <w:rFonts w:ascii="Times New Roman"/>
          <w:b w:val="false"/>
          <w:i w:val="false"/>
          <w:color w:val="000000"/>
          <w:sz w:val="28"/>
        </w:rPr>
        <w:t>
      235. Жұмыс сипаттамасы:</w:t>
      </w:r>
    </w:p>
    <w:bookmarkEnd w:id="315"/>
    <w:p>
      <w:pPr>
        <w:spacing w:after="0"/>
        <w:ind w:left="0"/>
        <w:jc w:val="both"/>
      </w:pPr>
      <w:r>
        <w:rPr>
          <w:rFonts w:ascii="Times New Roman"/>
          <w:b w:val="false"/>
          <w:i w:val="false"/>
          <w:color w:val="000000"/>
          <w:sz w:val="28"/>
        </w:rPr>
        <w:t xml:space="preserve">
      бөлшектерді 12-14 квалитет (дәлдіктің 5-7 сыныбы) бойынша слесарлық өңдеу; </w:t>
      </w:r>
    </w:p>
    <w:p>
      <w:pPr>
        <w:spacing w:after="0"/>
        <w:ind w:left="0"/>
        <w:jc w:val="both"/>
      </w:pPr>
      <w:r>
        <w:rPr>
          <w:rFonts w:ascii="Times New Roman"/>
          <w:b w:val="false"/>
          <w:i w:val="false"/>
          <w:color w:val="000000"/>
          <w:sz w:val="28"/>
        </w:rPr>
        <w:t xml:space="preserve">
      электротехникалық жабдықтардың демонтаждалған бөлшектері мен жинақталған бірліктерін тазалау, жуу және сүрту; </w:t>
      </w:r>
    </w:p>
    <w:p>
      <w:pPr>
        <w:spacing w:after="0"/>
        <w:ind w:left="0"/>
        <w:jc w:val="both"/>
      </w:pPr>
      <w:r>
        <w:rPr>
          <w:rFonts w:ascii="Times New Roman"/>
          <w:b w:val="false"/>
          <w:i w:val="false"/>
          <w:color w:val="000000"/>
          <w:sz w:val="28"/>
        </w:rPr>
        <w:t xml:space="preserve">
      қарапайым металл және оқшаулағыш құрылымдарды жасау; </w:t>
      </w:r>
    </w:p>
    <w:p>
      <w:pPr>
        <w:spacing w:after="0"/>
        <w:ind w:left="0"/>
        <w:jc w:val="both"/>
      </w:pPr>
      <w:r>
        <w:rPr>
          <w:rFonts w:ascii="Times New Roman"/>
          <w:b w:val="false"/>
          <w:i w:val="false"/>
          <w:color w:val="000000"/>
          <w:sz w:val="28"/>
        </w:rPr>
        <w:t xml:space="preserve">
      слесарлық құралдарды, керек-жарақты, аспаптар мен материалдарды жұмыс орнына апару, жұмысқа дайындау және жинау; </w:t>
      </w:r>
    </w:p>
    <w:p>
      <w:pPr>
        <w:spacing w:after="0"/>
        <w:ind w:left="0"/>
        <w:jc w:val="both"/>
      </w:pPr>
      <w:r>
        <w:rPr>
          <w:rFonts w:ascii="Times New Roman"/>
          <w:b w:val="false"/>
          <w:i w:val="false"/>
          <w:color w:val="000000"/>
          <w:sz w:val="28"/>
        </w:rPr>
        <w:t xml:space="preserve">
      электр өлшеу аспаптарын, өлшеу құралдары мен аппаратурасын тасымалдау үшін орап салу; </w:t>
      </w:r>
    </w:p>
    <w:p>
      <w:pPr>
        <w:spacing w:after="0"/>
        <w:ind w:left="0"/>
        <w:jc w:val="both"/>
      </w:pPr>
      <w:r>
        <w:rPr>
          <w:rFonts w:ascii="Times New Roman"/>
          <w:b w:val="false"/>
          <w:i w:val="false"/>
          <w:color w:val="000000"/>
          <w:sz w:val="28"/>
        </w:rPr>
        <w:t xml:space="preserve">
      жекелеген бөлшектер мен буындарды жылжытумен байланысты бояу, ағаш ұсталық және такелаждық жұмыстар; </w:t>
      </w:r>
    </w:p>
    <w:p>
      <w:pPr>
        <w:spacing w:after="0"/>
        <w:ind w:left="0"/>
        <w:jc w:val="both"/>
      </w:pPr>
      <w:r>
        <w:rPr>
          <w:rFonts w:ascii="Times New Roman"/>
          <w:b w:val="false"/>
          <w:i w:val="false"/>
          <w:color w:val="000000"/>
          <w:sz w:val="28"/>
        </w:rPr>
        <w:t xml:space="preserve">
      кернеуі 3 киловольтқа дейінгі электр машиналарының қарапайым бөлшектері мен тораптарын, кернеуі 10 киловольтқа дейінгі қуаты 1 мың киловольт-амперге дейінгі I және II габаритті күштік құрғақ және майлы трансформаторларды, кернеуі 10 киловольтқа дейінгі тарату құрылғыларының жабдықтары мен аппаратураларын, кернеуі 35 киловольтқа дейінгі енгізгіштерді бөлшектеу, жөндеу және құрастыру; </w:t>
      </w:r>
    </w:p>
    <w:p>
      <w:pPr>
        <w:spacing w:after="0"/>
        <w:ind w:left="0"/>
        <w:jc w:val="both"/>
      </w:pPr>
      <w:r>
        <w:rPr>
          <w:rFonts w:ascii="Times New Roman"/>
          <w:b w:val="false"/>
          <w:i w:val="false"/>
          <w:color w:val="000000"/>
          <w:sz w:val="28"/>
        </w:rPr>
        <w:t>
      I-II габаритті трансформаторлардың басты оқшаулағышын, электр машиналарының корпустық оқшаулағышын жөндеу және жасау жөніндегі күрделі емес жұмыстар;</w:t>
      </w:r>
    </w:p>
    <w:p>
      <w:pPr>
        <w:spacing w:after="0"/>
        <w:ind w:left="0"/>
        <w:jc w:val="both"/>
      </w:pPr>
      <w:r>
        <w:rPr>
          <w:rFonts w:ascii="Times New Roman"/>
          <w:b w:val="false"/>
          <w:i w:val="false"/>
          <w:color w:val="000000"/>
          <w:sz w:val="28"/>
        </w:rPr>
        <w:t>
      біліктілігі анағұрлым жоғары электр слесарінің басшылығымен қарапайым іске қосуды реттейтін аппаратураны тексеру және жөндеу.</w:t>
      </w:r>
    </w:p>
    <w:bookmarkStart w:name="z318" w:id="316"/>
    <w:p>
      <w:pPr>
        <w:spacing w:after="0"/>
        <w:ind w:left="0"/>
        <w:jc w:val="both"/>
      </w:pPr>
      <w:r>
        <w:rPr>
          <w:rFonts w:ascii="Times New Roman"/>
          <w:b w:val="false"/>
          <w:i w:val="false"/>
          <w:color w:val="000000"/>
          <w:sz w:val="28"/>
        </w:rPr>
        <w:t xml:space="preserve">
      236. Білуге тиіс: </w:t>
      </w:r>
    </w:p>
    <w:bookmarkEnd w:id="316"/>
    <w:p>
      <w:pPr>
        <w:spacing w:after="0"/>
        <w:ind w:left="0"/>
        <w:jc w:val="both"/>
      </w:pPr>
      <w:r>
        <w:rPr>
          <w:rFonts w:ascii="Times New Roman"/>
          <w:b w:val="false"/>
          <w:i w:val="false"/>
          <w:color w:val="000000"/>
          <w:sz w:val="28"/>
        </w:rPr>
        <w:t>
      тарату құрылғыларының, күшті, дәнекерлеу және өлшеу трансформаторларының, төмен вольтті және жоғары вольтті кірмелердің, электр станциялардың төмен вольтті электр машиналарының жабдықтары мен аппаратурасының орналасуы мен мақсаты, олардың жұмыс істеу принципі;</w:t>
      </w:r>
    </w:p>
    <w:p>
      <w:pPr>
        <w:spacing w:after="0"/>
        <w:ind w:left="0"/>
        <w:jc w:val="both"/>
      </w:pPr>
      <w:r>
        <w:rPr>
          <w:rFonts w:ascii="Times New Roman"/>
          <w:b w:val="false"/>
          <w:i w:val="false"/>
          <w:color w:val="000000"/>
          <w:sz w:val="28"/>
        </w:rPr>
        <w:t>
      слесарлық, монтерлік және өлшеу құралдарының, аспаптардың өлшеу құралдарының, қорғаныш құралдарының мақсаты мен құрылғысы;</w:t>
      </w:r>
    </w:p>
    <w:p>
      <w:pPr>
        <w:spacing w:after="0"/>
        <w:ind w:left="0"/>
        <w:jc w:val="both"/>
      </w:pPr>
      <w:r>
        <w:rPr>
          <w:rFonts w:ascii="Times New Roman"/>
          <w:b w:val="false"/>
          <w:i w:val="false"/>
          <w:color w:val="000000"/>
          <w:sz w:val="28"/>
        </w:rPr>
        <w:t xml:space="preserve">
      электротехникалық жабдықтың негізгі параметрлерінің төлқұжаттық қалқаны бойынша айқындау тәсілі; </w:t>
      </w:r>
    </w:p>
    <w:p>
      <w:pPr>
        <w:spacing w:after="0"/>
        <w:ind w:left="0"/>
        <w:jc w:val="both"/>
      </w:pPr>
      <w:r>
        <w:rPr>
          <w:rFonts w:ascii="Times New Roman"/>
          <w:b w:val="false"/>
          <w:i w:val="false"/>
          <w:color w:val="000000"/>
          <w:sz w:val="28"/>
        </w:rPr>
        <w:t>
      электротехникалық жабдықты жөндеу кезінде қолданылатын материалдар туралы жалпы мәліметтер;</w:t>
      </w:r>
    </w:p>
    <w:p>
      <w:pPr>
        <w:spacing w:after="0"/>
        <w:ind w:left="0"/>
        <w:jc w:val="both"/>
      </w:pPr>
      <w:r>
        <w:rPr>
          <w:rFonts w:ascii="Times New Roman"/>
          <w:b w:val="false"/>
          <w:i w:val="false"/>
          <w:color w:val="000000"/>
          <w:sz w:val="28"/>
        </w:rPr>
        <w:t xml:space="preserve">
      кабелі бар барабандарды жылжыту тәсілдері мен кабельдерді сақтау тәртібі, оларды жаю тәсілдері; </w:t>
      </w:r>
    </w:p>
    <w:p>
      <w:pPr>
        <w:spacing w:after="0"/>
        <w:ind w:left="0"/>
        <w:jc w:val="both"/>
      </w:pPr>
      <w:r>
        <w:rPr>
          <w:rFonts w:ascii="Times New Roman"/>
          <w:b w:val="false"/>
          <w:i w:val="false"/>
          <w:color w:val="000000"/>
          <w:sz w:val="28"/>
        </w:rPr>
        <w:t xml:space="preserve">
      кабельдерді төсеу және оларды маркерлеу туралы жалпы мәліметтер; </w:t>
      </w:r>
    </w:p>
    <w:p>
      <w:pPr>
        <w:spacing w:after="0"/>
        <w:ind w:left="0"/>
        <w:jc w:val="both"/>
      </w:pPr>
      <w:r>
        <w:rPr>
          <w:rFonts w:ascii="Times New Roman"/>
          <w:b w:val="false"/>
          <w:i w:val="false"/>
          <w:color w:val="000000"/>
          <w:sz w:val="28"/>
        </w:rPr>
        <w:t xml:space="preserve">
      жүк көтергіш тетіктерге қойылатын жалпы талаптар; </w:t>
      </w:r>
    </w:p>
    <w:p>
      <w:pPr>
        <w:spacing w:after="0"/>
        <w:ind w:left="0"/>
        <w:jc w:val="both"/>
      </w:pPr>
      <w:r>
        <w:rPr>
          <w:rFonts w:ascii="Times New Roman"/>
          <w:b w:val="false"/>
          <w:i w:val="false"/>
          <w:color w:val="000000"/>
          <w:sz w:val="28"/>
        </w:rPr>
        <w:t>
      көпірлі электр кранмен жұмыс кезіндегі сигнализация;</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319" w:id="317"/>
    <w:p>
      <w:pPr>
        <w:spacing w:after="0"/>
        <w:ind w:left="0"/>
        <w:jc w:val="both"/>
      </w:pPr>
      <w:r>
        <w:rPr>
          <w:rFonts w:ascii="Times New Roman"/>
          <w:b w:val="false"/>
          <w:i w:val="false"/>
          <w:color w:val="000000"/>
          <w:sz w:val="28"/>
        </w:rPr>
        <w:t>
      237. Жұмыс үлгілері:</w:t>
      </w:r>
    </w:p>
    <w:bookmarkEnd w:id="317"/>
    <w:p>
      <w:pPr>
        <w:spacing w:after="0"/>
        <w:ind w:left="0"/>
        <w:jc w:val="both"/>
      </w:pPr>
      <w:r>
        <w:rPr>
          <w:rFonts w:ascii="Times New Roman"/>
          <w:b w:val="false"/>
          <w:i w:val="false"/>
          <w:color w:val="000000"/>
          <w:sz w:val="28"/>
        </w:rPr>
        <w:t>
      1) "ТД-100000/35" үлгісіндегі трансформаторлардың бактары – тексеру, ластанудан тазарту және трансформаторлық маймен жуу;</w:t>
      </w:r>
    </w:p>
    <w:p>
      <w:pPr>
        <w:spacing w:after="0"/>
        <w:ind w:left="0"/>
        <w:jc w:val="both"/>
      </w:pPr>
      <w:r>
        <w:rPr>
          <w:rFonts w:ascii="Times New Roman"/>
          <w:b w:val="false"/>
          <w:i w:val="false"/>
          <w:color w:val="000000"/>
          <w:sz w:val="28"/>
        </w:rPr>
        <w:t>
      2) "ВМПЭ-10" сөндіргіштері – майды цилиндрден құю;</w:t>
      </w:r>
    </w:p>
    <w:p>
      <w:pPr>
        <w:spacing w:after="0"/>
        <w:ind w:left="0"/>
        <w:jc w:val="both"/>
      </w:pPr>
      <w:r>
        <w:rPr>
          <w:rFonts w:ascii="Times New Roman"/>
          <w:b w:val="false"/>
          <w:i w:val="false"/>
          <w:color w:val="000000"/>
          <w:sz w:val="28"/>
        </w:rPr>
        <w:t>
      3) газ суытқыштар – болттарды тарту;</w:t>
      </w:r>
    </w:p>
    <w:p>
      <w:pPr>
        <w:spacing w:after="0"/>
        <w:ind w:left="0"/>
        <w:jc w:val="both"/>
      </w:pPr>
      <w:r>
        <w:rPr>
          <w:rFonts w:ascii="Times New Roman"/>
          <w:b w:val="false"/>
          <w:i w:val="false"/>
          <w:color w:val="000000"/>
          <w:sz w:val="28"/>
        </w:rPr>
        <w:t>
      4) "ТМ-1000/10" күшті трансформаторына арналған кернеуі 10 киловольт фарфор кірмелердің оқшаулағыштары – фланец пен қақпақты арматурлау;</w:t>
      </w:r>
    </w:p>
    <w:p>
      <w:pPr>
        <w:spacing w:after="0"/>
        <w:ind w:left="0"/>
        <w:jc w:val="both"/>
      </w:pPr>
      <w:r>
        <w:rPr>
          <w:rFonts w:ascii="Times New Roman"/>
          <w:b w:val="false"/>
          <w:i w:val="false"/>
          <w:color w:val="000000"/>
          <w:sz w:val="28"/>
        </w:rPr>
        <w:t>
      5) "ТМ-320/10" трансформаторының өзекті оқшаулағышы – дайындама;</w:t>
      </w:r>
    </w:p>
    <w:p>
      <w:pPr>
        <w:spacing w:after="0"/>
        <w:ind w:left="0"/>
        <w:jc w:val="both"/>
      </w:pPr>
      <w:r>
        <w:rPr>
          <w:rFonts w:ascii="Times New Roman"/>
          <w:b w:val="false"/>
          <w:i w:val="false"/>
          <w:color w:val="000000"/>
          <w:sz w:val="28"/>
        </w:rPr>
        <w:t>
      6) күшті кабельдер – ұштарын кесу кабельді лентамен өңдеу;</w:t>
      </w:r>
    </w:p>
    <w:p>
      <w:pPr>
        <w:spacing w:after="0"/>
        <w:ind w:left="0"/>
        <w:jc w:val="both"/>
      </w:pPr>
      <w:r>
        <w:rPr>
          <w:rFonts w:ascii="Times New Roman"/>
          <w:b w:val="false"/>
          <w:i w:val="false"/>
          <w:color w:val="000000"/>
          <w:sz w:val="28"/>
        </w:rPr>
        <w:t>
      7) қуаты 40 киловатт үйлесімсіз қозғалтқыштары статорларын ораудың алдыңғы бөлігі – дәнекерлеген жерлерін сүрту және оқшаулау;</w:t>
      </w:r>
    </w:p>
    <w:p>
      <w:pPr>
        <w:spacing w:after="0"/>
        <w:ind w:left="0"/>
        <w:jc w:val="both"/>
      </w:pPr>
      <w:r>
        <w:rPr>
          <w:rFonts w:ascii="Times New Roman"/>
          <w:b w:val="false"/>
          <w:i w:val="false"/>
          <w:color w:val="000000"/>
          <w:sz w:val="28"/>
        </w:rPr>
        <w:t>
      8) статорларды, роторларды, зәкірлер мен полюстерді орау – оқшаулағышты тазалау;</w:t>
      </w:r>
    </w:p>
    <w:p>
      <w:pPr>
        <w:spacing w:after="0"/>
        <w:ind w:left="0"/>
        <w:jc w:val="both"/>
      </w:pPr>
      <w:r>
        <w:rPr>
          <w:rFonts w:ascii="Times New Roman"/>
          <w:b w:val="false"/>
          <w:i w:val="false"/>
          <w:color w:val="000000"/>
          <w:sz w:val="28"/>
        </w:rPr>
        <w:t>
      9) дөңгелек мыс сымдары – "ПБД" маркалы сымды оқшаулай отырып, оқшаулау станогында үш ағынға дейін мақта-мата иірімжібін оқшаулау";</w:t>
      </w:r>
    </w:p>
    <w:p>
      <w:pPr>
        <w:spacing w:after="0"/>
        <w:ind w:left="0"/>
        <w:jc w:val="both"/>
      </w:pPr>
      <w:r>
        <w:rPr>
          <w:rFonts w:ascii="Times New Roman"/>
          <w:b w:val="false"/>
          <w:i w:val="false"/>
          <w:color w:val="000000"/>
          <w:sz w:val="28"/>
        </w:rPr>
        <w:t>
      10) қуаты 40 ваттқа дейінгі үйлесімсіз электр қозғалтқыштарының статоры – секцияларды жіктерге орналастыру;</w:t>
      </w:r>
    </w:p>
    <w:p>
      <w:pPr>
        <w:spacing w:after="0"/>
        <w:ind w:left="0"/>
        <w:jc w:val="both"/>
      </w:pPr>
      <w:r>
        <w:rPr>
          <w:rFonts w:ascii="Times New Roman"/>
          <w:b w:val="false"/>
          <w:i w:val="false"/>
          <w:color w:val="000000"/>
          <w:sz w:val="28"/>
        </w:rPr>
        <w:t>
      11) тығыздау – фарфор және фланецтер ретінде дайындау.</w:t>
      </w:r>
    </w:p>
    <w:bookmarkStart w:name="z320" w:id="318"/>
    <w:p>
      <w:pPr>
        <w:spacing w:after="0"/>
        <w:ind w:left="0"/>
        <w:jc w:val="left"/>
      </w:pPr>
      <w:r>
        <w:rPr>
          <w:rFonts w:ascii="Times New Roman"/>
          <w:b/>
          <w:i w:val="false"/>
          <w:color w:val="000000"/>
        </w:rPr>
        <w:t xml:space="preserve"> 71-параграф. Электр станцияларының электр жабдықтарын жөндеу жөніндегі электр слесарь, 3-разряд</w:t>
      </w:r>
    </w:p>
    <w:bookmarkEnd w:id="318"/>
    <w:bookmarkStart w:name="z321" w:id="319"/>
    <w:p>
      <w:pPr>
        <w:spacing w:after="0"/>
        <w:ind w:left="0"/>
        <w:jc w:val="both"/>
      </w:pPr>
      <w:r>
        <w:rPr>
          <w:rFonts w:ascii="Times New Roman"/>
          <w:b w:val="false"/>
          <w:i w:val="false"/>
          <w:color w:val="000000"/>
          <w:sz w:val="28"/>
        </w:rPr>
        <w:t>
      238. Жұмыс сипаттамасы:</w:t>
      </w:r>
    </w:p>
    <w:bookmarkEnd w:id="319"/>
    <w:p>
      <w:pPr>
        <w:spacing w:after="0"/>
        <w:ind w:left="0"/>
        <w:jc w:val="both"/>
      </w:pPr>
      <w:r>
        <w:rPr>
          <w:rFonts w:ascii="Times New Roman"/>
          <w:b w:val="false"/>
          <w:i w:val="false"/>
          <w:color w:val="000000"/>
          <w:sz w:val="28"/>
        </w:rPr>
        <w:t xml:space="preserve">
      кернеуі 10 киловольт дейінгі жабық тарату құрылғыларының электр машиналары мен қосуды реттегіш аппаратурасын бөлшектеу, жөндеу және жинау; </w:t>
      </w:r>
    </w:p>
    <w:p>
      <w:pPr>
        <w:spacing w:after="0"/>
        <w:ind w:left="0"/>
        <w:jc w:val="both"/>
      </w:pPr>
      <w:r>
        <w:rPr>
          <w:rFonts w:ascii="Times New Roman"/>
          <w:b w:val="false"/>
          <w:i w:val="false"/>
          <w:color w:val="000000"/>
          <w:sz w:val="28"/>
        </w:rPr>
        <w:t xml:space="preserve">
      қуаты 10 мың киловольт-амперге кернеуі 35 киловольтқа дейінгі екіорамалы трансформаторларды күрделі жөндеу және техникалық тексеру; </w:t>
      </w:r>
    </w:p>
    <w:p>
      <w:pPr>
        <w:spacing w:after="0"/>
        <w:ind w:left="0"/>
        <w:jc w:val="both"/>
      </w:pPr>
      <w:r>
        <w:rPr>
          <w:rFonts w:ascii="Times New Roman"/>
          <w:b w:val="false"/>
          <w:i w:val="false"/>
          <w:color w:val="000000"/>
          <w:sz w:val="28"/>
        </w:rPr>
        <w:t xml:space="preserve">
      қуаты 500 киловатқа дейінгі тұрақты және ауыспалы ток электр машиналарының орамалары мен катушкаларын жөндеу, орамалар мен кірмелер оқшаулағышының кедергісін мегаомметрмен өлшеу; </w:t>
      </w:r>
    </w:p>
    <w:p>
      <w:pPr>
        <w:spacing w:after="0"/>
        <w:ind w:left="0"/>
        <w:jc w:val="both"/>
      </w:pPr>
      <w:r>
        <w:rPr>
          <w:rFonts w:ascii="Times New Roman"/>
          <w:b w:val="false"/>
          <w:i w:val="false"/>
          <w:color w:val="000000"/>
          <w:sz w:val="28"/>
        </w:rPr>
        <w:t xml:space="preserve">
      кабель оқшаулағышын ылғалға тексеру; </w:t>
      </w:r>
    </w:p>
    <w:p>
      <w:pPr>
        <w:spacing w:after="0"/>
        <w:ind w:left="0"/>
        <w:jc w:val="both"/>
      </w:pPr>
      <w:r>
        <w:rPr>
          <w:rFonts w:ascii="Times New Roman"/>
          <w:b w:val="false"/>
          <w:i w:val="false"/>
          <w:color w:val="000000"/>
          <w:sz w:val="28"/>
        </w:rPr>
        <w:t xml:space="preserve">
      кернеуі 10 киловольтқа дейін кабельдің муфтасы мен воронкасын кесу және бөлшектеу; </w:t>
      </w:r>
    </w:p>
    <w:p>
      <w:pPr>
        <w:spacing w:after="0"/>
        <w:ind w:left="0"/>
        <w:jc w:val="both"/>
      </w:pPr>
      <w:r>
        <w:rPr>
          <w:rFonts w:ascii="Times New Roman"/>
          <w:b w:val="false"/>
          <w:i w:val="false"/>
          <w:color w:val="000000"/>
          <w:sz w:val="28"/>
        </w:rPr>
        <w:t xml:space="preserve">
      май тазартқыш аппаратураға пайдалану-жөндеу қызметін көрсету; </w:t>
      </w:r>
    </w:p>
    <w:p>
      <w:pPr>
        <w:spacing w:after="0"/>
        <w:ind w:left="0"/>
        <w:jc w:val="both"/>
      </w:pPr>
      <w:r>
        <w:rPr>
          <w:rFonts w:ascii="Times New Roman"/>
          <w:b w:val="false"/>
          <w:i w:val="false"/>
          <w:color w:val="000000"/>
          <w:sz w:val="28"/>
        </w:rPr>
        <w:t xml:space="preserve">
      тарату желілері жабдықтарын сыртқы тексеру; </w:t>
      </w:r>
    </w:p>
    <w:p>
      <w:pPr>
        <w:spacing w:after="0"/>
        <w:ind w:left="0"/>
        <w:jc w:val="both"/>
      </w:pPr>
      <w:r>
        <w:rPr>
          <w:rFonts w:ascii="Times New Roman"/>
          <w:b w:val="false"/>
          <w:i w:val="false"/>
          <w:color w:val="000000"/>
          <w:sz w:val="28"/>
        </w:rPr>
        <w:t xml:space="preserve">
      шиналауды бекіту және жинау жолақтарын тексеру, бұзылған оқшаулағыштарды ауыстыру,ажыратқыштардың жетектерін тексеру; </w:t>
      </w:r>
    </w:p>
    <w:p>
      <w:pPr>
        <w:spacing w:after="0"/>
        <w:ind w:left="0"/>
        <w:jc w:val="both"/>
      </w:pPr>
      <w:r>
        <w:rPr>
          <w:rFonts w:ascii="Times New Roman"/>
          <w:b w:val="false"/>
          <w:i w:val="false"/>
          <w:color w:val="000000"/>
          <w:sz w:val="28"/>
        </w:rPr>
        <w:t xml:space="preserve">
      жинақты тарату құрылғысының бос камералары жұмысын тексеру; </w:t>
      </w:r>
    </w:p>
    <w:p>
      <w:pPr>
        <w:spacing w:after="0"/>
        <w:ind w:left="0"/>
        <w:jc w:val="both"/>
      </w:pPr>
      <w:r>
        <w:rPr>
          <w:rFonts w:ascii="Times New Roman"/>
          <w:b w:val="false"/>
          <w:i w:val="false"/>
          <w:color w:val="000000"/>
          <w:sz w:val="28"/>
        </w:rPr>
        <w:t xml:space="preserve">
      еріткіштермен және эмальмен жұмыс; </w:t>
      </w:r>
    </w:p>
    <w:p>
      <w:pPr>
        <w:spacing w:after="0"/>
        <w:ind w:left="0"/>
        <w:jc w:val="both"/>
      </w:pPr>
      <w:r>
        <w:rPr>
          <w:rFonts w:ascii="Times New Roman"/>
          <w:b w:val="false"/>
          <w:i w:val="false"/>
          <w:color w:val="000000"/>
          <w:sz w:val="28"/>
        </w:rPr>
        <w:t xml:space="preserve">
      істіктер мен фарфор кірмелерді бұрғылау, дәнекерлеу және арматурлау арқылы ауыстыру; </w:t>
      </w:r>
    </w:p>
    <w:p>
      <w:pPr>
        <w:spacing w:after="0"/>
        <w:ind w:left="0"/>
        <w:jc w:val="both"/>
      </w:pPr>
      <w:r>
        <w:rPr>
          <w:rFonts w:ascii="Times New Roman"/>
          <w:b w:val="false"/>
          <w:i w:val="false"/>
          <w:color w:val="000000"/>
          <w:sz w:val="28"/>
        </w:rPr>
        <w:t xml:space="preserve">
      кірменің ток өткізгіш бөлшектерін қалайы дәнекермен дәнекерлеу; </w:t>
      </w:r>
    </w:p>
    <w:p>
      <w:pPr>
        <w:spacing w:after="0"/>
        <w:ind w:left="0"/>
        <w:jc w:val="both"/>
      </w:pPr>
      <w:r>
        <w:rPr>
          <w:rFonts w:ascii="Times New Roman"/>
          <w:b w:val="false"/>
          <w:i w:val="false"/>
          <w:color w:val="000000"/>
          <w:sz w:val="28"/>
        </w:rPr>
        <w:t xml:space="preserve">
      фасонды және дөңгелек өткізгіштерді оқшаулау жөнінде оқшаулау станоктарындағы жұмыс; </w:t>
      </w:r>
    </w:p>
    <w:p>
      <w:pPr>
        <w:spacing w:after="0"/>
        <w:ind w:left="0"/>
        <w:jc w:val="both"/>
      </w:pPr>
      <w:r>
        <w:rPr>
          <w:rFonts w:ascii="Times New Roman"/>
          <w:b w:val="false"/>
          <w:i w:val="false"/>
          <w:color w:val="000000"/>
          <w:sz w:val="28"/>
        </w:rPr>
        <w:t xml:space="preserve">
      күрделі емес бөлшектердің қашауларын сызу және оларды материал дайындау үшін белгілеу; </w:t>
      </w:r>
    </w:p>
    <w:p>
      <w:pPr>
        <w:spacing w:after="0"/>
        <w:ind w:left="0"/>
        <w:jc w:val="both"/>
      </w:pPr>
      <w:r>
        <w:rPr>
          <w:rFonts w:ascii="Times New Roman"/>
          <w:b w:val="false"/>
          <w:i w:val="false"/>
          <w:color w:val="000000"/>
          <w:sz w:val="28"/>
        </w:rPr>
        <w:t xml:space="preserve">
      бөлшектерді 11-12 сапалық (нақтылықтың 4-5 сыныбы) бойынша слесарлық өңдеу; </w:t>
      </w:r>
    </w:p>
    <w:p>
      <w:pPr>
        <w:spacing w:after="0"/>
        <w:ind w:left="0"/>
        <w:jc w:val="both"/>
      </w:pPr>
      <w:r>
        <w:rPr>
          <w:rFonts w:ascii="Times New Roman"/>
          <w:b w:val="false"/>
          <w:i w:val="false"/>
          <w:color w:val="000000"/>
          <w:sz w:val="28"/>
        </w:rPr>
        <w:t>
      механиканың қарапайым құралдарының көмегімен такелаждық жұмыстарды орындау.</w:t>
      </w:r>
    </w:p>
    <w:bookmarkStart w:name="z322" w:id="320"/>
    <w:p>
      <w:pPr>
        <w:spacing w:after="0"/>
        <w:ind w:left="0"/>
        <w:jc w:val="both"/>
      </w:pPr>
      <w:r>
        <w:rPr>
          <w:rFonts w:ascii="Times New Roman"/>
          <w:b w:val="false"/>
          <w:i w:val="false"/>
          <w:color w:val="000000"/>
          <w:sz w:val="28"/>
        </w:rPr>
        <w:t xml:space="preserve">
      239. Білуге тиіс: </w:t>
      </w:r>
    </w:p>
    <w:bookmarkEnd w:id="320"/>
    <w:p>
      <w:pPr>
        <w:spacing w:after="0"/>
        <w:ind w:left="0"/>
        <w:jc w:val="both"/>
      </w:pPr>
      <w:r>
        <w:rPr>
          <w:rFonts w:ascii="Times New Roman"/>
          <w:b w:val="false"/>
          <w:i w:val="false"/>
          <w:color w:val="000000"/>
          <w:sz w:val="28"/>
        </w:rPr>
        <w:t>
      қызмет көрсетілетін электр жабдықтардың құрылысы және оны қоршаған ортаның әсерінен қорғау тәсілдері;</w:t>
      </w:r>
    </w:p>
    <w:p>
      <w:pPr>
        <w:spacing w:after="0"/>
        <w:ind w:left="0"/>
        <w:jc w:val="both"/>
      </w:pPr>
      <w:r>
        <w:rPr>
          <w:rFonts w:ascii="Times New Roman"/>
          <w:b w:val="false"/>
          <w:i w:val="false"/>
          <w:color w:val="000000"/>
          <w:sz w:val="28"/>
        </w:rPr>
        <w:t xml:space="preserve">
      электр жабдықтарын жөндеу жөнінде жұмыстарды орындау тәртібі; </w:t>
      </w:r>
    </w:p>
    <w:p>
      <w:pPr>
        <w:spacing w:after="0"/>
        <w:ind w:left="0"/>
        <w:jc w:val="both"/>
      </w:pPr>
      <w:r>
        <w:rPr>
          <w:rFonts w:ascii="Times New Roman"/>
          <w:b w:val="false"/>
          <w:i w:val="false"/>
          <w:color w:val="000000"/>
          <w:sz w:val="28"/>
        </w:rPr>
        <w:t>
      үйлесімді және үйлесімсіз, анық полюсті және анық полюсті емес машиналардың арасындағы айырмашылық;</w:t>
      </w:r>
    </w:p>
    <w:p>
      <w:pPr>
        <w:spacing w:after="0"/>
        <w:ind w:left="0"/>
        <w:jc w:val="both"/>
      </w:pPr>
      <w:r>
        <w:rPr>
          <w:rFonts w:ascii="Times New Roman"/>
          <w:b w:val="false"/>
          <w:i w:val="false"/>
          <w:color w:val="000000"/>
          <w:sz w:val="28"/>
        </w:rPr>
        <w:t xml:space="preserve">
      турбогенераторларды суыту тәсілдері; </w:t>
      </w:r>
    </w:p>
    <w:p>
      <w:pPr>
        <w:spacing w:after="0"/>
        <w:ind w:left="0"/>
        <w:jc w:val="both"/>
      </w:pPr>
      <w:r>
        <w:rPr>
          <w:rFonts w:ascii="Times New Roman"/>
          <w:b w:val="false"/>
          <w:i w:val="false"/>
          <w:color w:val="000000"/>
          <w:sz w:val="28"/>
        </w:rPr>
        <w:t xml:space="preserve">
      электр жабдығын оқшаулау және оны сынау нормалары туралы, маймен толтырылған кәбілдер, арматура және олардың аппараттары туралы жалпы мәліметтер; </w:t>
      </w:r>
    </w:p>
    <w:p>
      <w:pPr>
        <w:spacing w:after="0"/>
        <w:ind w:left="0"/>
        <w:jc w:val="both"/>
      </w:pPr>
      <w:r>
        <w:rPr>
          <w:rFonts w:ascii="Times New Roman"/>
          <w:b w:val="false"/>
          <w:i w:val="false"/>
          <w:color w:val="000000"/>
          <w:sz w:val="28"/>
        </w:rPr>
        <w:t xml:space="preserve">
      кернеуі 35 киловольтқа дейінгі кірмелердің мақсатын, конструкциясын және жөндеу қызметі; </w:t>
      </w:r>
    </w:p>
    <w:p>
      <w:pPr>
        <w:spacing w:after="0"/>
        <w:ind w:left="0"/>
        <w:jc w:val="both"/>
      </w:pPr>
      <w:r>
        <w:rPr>
          <w:rFonts w:ascii="Times New Roman"/>
          <w:b w:val="false"/>
          <w:i w:val="false"/>
          <w:color w:val="000000"/>
          <w:sz w:val="28"/>
        </w:rPr>
        <w:t xml:space="preserve">
      релелік қорғау туралы түсінік; </w:t>
      </w:r>
    </w:p>
    <w:p>
      <w:pPr>
        <w:spacing w:after="0"/>
        <w:ind w:left="0"/>
        <w:jc w:val="both"/>
      </w:pPr>
      <w:r>
        <w:rPr>
          <w:rFonts w:ascii="Times New Roman"/>
          <w:b w:val="false"/>
          <w:i w:val="false"/>
          <w:color w:val="000000"/>
          <w:sz w:val="28"/>
        </w:rPr>
        <w:t xml:space="preserve">
      жүк көтергіш машиналар мен механизмдерге қойылатын талаптар; </w:t>
      </w:r>
    </w:p>
    <w:p>
      <w:pPr>
        <w:spacing w:after="0"/>
        <w:ind w:left="0"/>
        <w:jc w:val="both"/>
      </w:pPr>
      <w:r>
        <w:rPr>
          <w:rFonts w:ascii="Times New Roman"/>
          <w:b w:val="false"/>
          <w:i w:val="false"/>
          <w:color w:val="000000"/>
          <w:sz w:val="28"/>
        </w:rPr>
        <w:t xml:space="preserve">
      такелаждық аспаптарды сынау тәртібі; </w:t>
      </w:r>
    </w:p>
    <w:p>
      <w:pPr>
        <w:spacing w:after="0"/>
        <w:ind w:left="0"/>
        <w:jc w:val="both"/>
      </w:pPr>
      <w:r>
        <w:rPr>
          <w:rFonts w:ascii="Times New Roman"/>
          <w:b w:val="false"/>
          <w:i w:val="false"/>
          <w:color w:val="000000"/>
          <w:sz w:val="28"/>
        </w:rPr>
        <w:t>
      электротехника және механика туралы жалпы мәліметтер;</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323" w:id="321"/>
    <w:p>
      <w:pPr>
        <w:spacing w:after="0"/>
        <w:ind w:left="0"/>
        <w:jc w:val="both"/>
      </w:pPr>
      <w:r>
        <w:rPr>
          <w:rFonts w:ascii="Times New Roman"/>
          <w:b w:val="false"/>
          <w:i w:val="false"/>
          <w:color w:val="000000"/>
          <w:sz w:val="28"/>
        </w:rPr>
        <w:t>
      240. Жұмыс үлгілері:</w:t>
      </w:r>
    </w:p>
    <w:bookmarkEnd w:id="321"/>
    <w:p>
      <w:pPr>
        <w:spacing w:after="0"/>
        <w:ind w:left="0"/>
        <w:jc w:val="both"/>
      </w:pPr>
      <w:r>
        <w:rPr>
          <w:rFonts w:ascii="Times New Roman"/>
          <w:b w:val="false"/>
          <w:i w:val="false"/>
          <w:color w:val="000000"/>
          <w:sz w:val="28"/>
        </w:rPr>
        <w:t>
      1) кірмелер – мастиканы қайта құя отырып жөндеу;</w:t>
      </w:r>
    </w:p>
    <w:p>
      <w:pPr>
        <w:spacing w:after="0"/>
        <w:ind w:left="0"/>
        <w:jc w:val="both"/>
      </w:pPr>
      <w:r>
        <w:rPr>
          <w:rFonts w:ascii="Times New Roman"/>
          <w:b w:val="false"/>
          <w:i w:val="false"/>
          <w:color w:val="000000"/>
          <w:sz w:val="28"/>
        </w:rPr>
        <w:t>
      2) "10000/35" үлгісіндегі жоғары вольтті трансформаторлардың кірмесі, кернеуі 35 киловольт трансформаторларындағы кеңейткіштер – алу және салу;</w:t>
      </w:r>
    </w:p>
    <w:p>
      <w:pPr>
        <w:spacing w:after="0"/>
        <w:ind w:left="0"/>
        <w:jc w:val="both"/>
      </w:pPr>
      <w:r>
        <w:rPr>
          <w:rFonts w:ascii="Times New Roman"/>
          <w:b w:val="false"/>
          <w:i w:val="false"/>
          <w:color w:val="000000"/>
          <w:sz w:val="28"/>
        </w:rPr>
        <w:t>
      3) "ВМП-10" үлгісіндегі майлы сөндіргіштер – түйіспелі жүйені реттеу, жөндеу;</w:t>
      </w:r>
    </w:p>
    <w:p>
      <w:pPr>
        <w:spacing w:after="0"/>
        <w:ind w:left="0"/>
        <w:jc w:val="both"/>
      </w:pPr>
      <w:r>
        <w:rPr>
          <w:rFonts w:ascii="Times New Roman"/>
          <w:b w:val="false"/>
          <w:i w:val="false"/>
          <w:color w:val="000000"/>
          <w:sz w:val="28"/>
        </w:rPr>
        <w:t>
      4) "БНП-16" үлгісіндегі жүктемені сөндіргіштер – тексеру;</w:t>
      </w:r>
    </w:p>
    <w:p>
      <w:pPr>
        <w:spacing w:after="0"/>
        <w:ind w:left="0"/>
        <w:jc w:val="both"/>
      </w:pPr>
      <w:r>
        <w:rPr>
          <w:rFonts w:ascii="Times New Roman"/>
          <w:b w:val="false"/>
          <w:i w:val="false"/>
          <w:color w:val="000000"/>
          <w:sz w:val="28"/>
        </w:rPr>
        <w:t>
      5) кабельдер – полихлорвинилді ленталар мен лакпен құрғақ бітей отырып өңдеу;</w:t>
      </w:r>
    </w:p>
    <w:p>
      <w:pPr>
        <w:spacing w:after="0"/>
        <w:ind w:left="0"/>
        <w:jc w:val="both"/>
      </w:pPr>
      <w:r>
        <w:rPr>
          <w:rFonts w:ascii="Times New Roman"/>
          <w:b w:val="false"/>
          <w:i w:val="false"/>
          <w:color w:val="000000"/>
          <w:sz w:val="28"/>
        </w:rPr>
        <w:t>
      6) "ТМ - 560/35" өлшеу трансформаторының көпқабатты жоғары кернеулі цилиндр катушкалар – орау;</w:t>
      </w:r>
    </w:p>
    <w:p>
      <w:pPr>
        <w:spacing w:after="0"/>
        <w:ind w:left="0"/>
        <w:jc w:val="both"/>
      </w:pPr>
      <w:r>
        <w:rPr>
          <w:rFonts w:ascii="Times New Roman"/>
          <w:b w:val="false"/>
          <w:i w:val="false"/>
          <w:color w:val="000000"/>
          <w:sz w:val="28"/>
        </w:rPr>
        <w:t>
      7) орамалардың алдыңғы бөлігі – лактау;</w:t>
      </w:r>
    </w:p>
    <w:p>
      <w:pPr>
        <w:spacing w:after="0"/>
        <w:ind w:left="0"/>
        <w:jc w:val="both"/>
      </w:pPr>
      <w:r>
        <w:rPr>
          <w:rFonts w:ascii="Times New Roman"/>
          <w:b w:val="false"/>
          <w:i w:val="false"/>
          <w:color w:val="000000"/>
          <w:sz w:val="28"/>
        </w:rPr>
        <w:t>
      8) қуаты 350 киловатт электр қозғалтқыштардың алдыңғы бөлігі – іргелес секциялардың арасындағы тұйықталуды жою;</w:t>
      </w:r>
    </w:p>
    <w:p>
      <w:pPr>
        <w:spacing w:after="0"/>
        <w:ind w:left="0"/>
        <w:jc w:val="both"/>
      </w:pPr>
      <w:r>
        <w:rPr>
          <w:rFonts w:ascii="Times New Roman"/>
          <w:b w:val="false"/>
          <w:i w:val="false"/>
          <w:color w:val="000000"/>
          <w:sz w:val="28"/>
        </w:rPr>
        <w:t>
      9) сумен суытылатын статорларды орау – ораманы дайындау және тармақтар бойынша гидравликалық кедергіге сынау;</w:t>
      </w:r>
    </w:p>
    <w:p>
      <w:pPr>
        <w:spacing w:after="0"/>
        <w:ind w:left="0"/>
        <w:jc w:val="both"/>
      </w:pPr>
      <w:r>
        <w:rPr>
          <w:rFonts w:ascii="Times New Roman"/>
          <w:b w:val="false"/>
          <w:i w:val="false"/>
          <w:color w:val="000000"/>
          <w:sz w:val="28"/>
        </w:rPr>
        <w:t>
      10) "ТМ-1800/35" үлгісіндегі трансформаторларды орау – сіңдіру және пісіру;</w:t>
      </w:r>
    </w:p>
    <w:p>
      <w:pPr>
        <w:spacing w:after="0"/>
        <w:ind w:left="0"/>
        <w:jc w:val="both"/>
      </w:pPr>
      <w:r>
        <w:rPr>
          <w:rFonts w:ascii="Times New Roman"/>
          <w:b w:val="false"/>
          <w:i w:val="false"/>
          <w:color w:val="000000"/>
          <w:sz w:val="28"/>
        </w:rPr>
        <w:t>
      11) "ТМ-6300/35" үлгісіндегі трансформаторды орау – престеу;</w:t>
      </w:r>
    </w:p>
    <w:p>
      <w:pPr>
        <w:spacing w:after="0"/>
        <w:ind w:left="0"/>
        <w:jc w:val="both"/>
      </w:pPr>
      <w:r>
        <w:rPr>
          <w:rFonts w:ascii="Times New Roman"/>
          <w:b w:val="false"/>
          <w:i w:val="false"/>
          <w:color w:val="000000"/>
          <w:sz w:val="28"/>
        </w:rPr>
        <w:t>
      12) "ТД-10000/35" үлгісіндегі трансформатордың дәнекерлеу орны – лакталған матамен және кабельді қағазбен қайта оқшаулау;</w:t>
      </w:r>
    </w:p>
    <w:p>
      <w:pPr>
        <w:spacing w:after="0"/>
        <w:ind w:left="0"/>
        <w:jc w:val="both"/>
      </w:pPr>
      <w:r>
        <w:rPr>
          <w:rFonts w:ascii="Times New Roman"/>
          <w:b w:val="false"/>
          <w:i w:val="false"/>
          <w:color w:val="000000"/>
          <w:sz w:val="28"/>
        </w:rPr>
        <w:t>
      13) 10 және 35 киловольт кернеуге таратушылар – жөндеу;</w:t>
      </w:r>
    </w:p>
    <w:p>
      <w:pPr>
        <w:spacing w:after="0"/>
        <w:ind w:left="0"/>
        <w:jc w:val="both"/>
      </w:pPr>
      <w:r>
        <w:rPr>
          <w:rFonts w:ascii="Times New Roman"/>
          <w:b w:val="false"/>
          <w:i w:val="false"/>
          <w:color w:val="000000"/>
          <w:sz w:val="28"/>
        </w:rPr>
        <w:t>
      14) газ релелер – алу, жөндеу және орнату;</w:t>
      </w:r>
    </w:p>
    <w:p>
      <w:pPr>
        <w:spacing w:after="0"/>
        <w:ind w:left="0"/>
        <w:jc w:val="both"/>
      </w:pPr>
      <w:r>
        <w:rPr>
          <w:rFonts w:ascii="Times New Roman"/>
          <w:b w:val="false"/>
          <w:i w:val="false"/>
          <w:color w:val="000000"/>
          <w:sz w:val="28"/>
        </w:rPr>
        <w:t>
      15) кедергілері бар кабельді трассалар – кабельді жаю және тарту.</w:t>
      </w:r>
    </w:p>
    <w:bookmarkStart w:name="z324" w:id="322"/>
    <w:p>
      <w:pPr>
        <w:spacing w:after="0"/>
        <w:ind w:left="0"/>
        <w:jc w:val="left"/>
      </w:pPr>
      <w:r>
        <w:rPr>
          <w:rFonts w:ascii="Times New Roman"/>
          <w:b/>
          <w:i w:val="false"/>
          <w:color w:val="000000"/>
        </w:rPr>
        <w:t xml:space="preserve"> 72-параграф. Электр станцияларының электр жабдықтарын жөндеу жөніндегі электр слесарь, 4-разряд</w:t>
      </w:r>
    </w:p>
    <w:bookmarkEnd w:id="322"/>
    <w:bookmarkStart w:name="z325" w:id="323"/>
    <w:p>
      <w:pPr>
        <w:spacing w:after="0"/>
        <w:ind w:left="0"/>
        <w:jc w:val="both"/>
      </w:pPr>
      <w:r>
        <w:rPr>
          <w:rFonts w:ascii="Times New Roman"/>
          <w:b w:val="false"/>
          <w:i w:val="false"/>
          <w:color w:val="000000"/>
          <w:sz w:val="28"/>
        </w:rPr>
        <w:t>
      241. Жұмыс сипаттамасы:</w:t>
      </w:r>
    </w:p>
    <w:bookmarkEnd w:id="323"/>
    <w:p>
      <w:pPr>
        <w:spacing w:after="0"/>
        <w:ind w:left="0"/>
        <w:jc w:val="both"/>
      </w:pPr>
      <w:r>
        <w:rPr>
          <w:rFonts w:ascii="Times New Roman"/>
          <w:b w:val="false"/>
          <w:i w:val="false"/>
          <w:color w:val="000000"/>
          <w:sz w:val="28"/>
        </w:rPr>
        <w:t xml:space="preserve">
      электр жабдықтарын және кернеуі 35 киловольтқа дейінгі ашық және жабық тарату құралдарының аппаратурасын демонтаждау, жабдықтың кейбір бөлігін ауыстыра отырып жөндеу, монтаждау, алдын алу, реттеу және баптау; </w:t>
      </w:r>
    </w:p>
    <w:p>
      <w:pPr>
        <w:spacing w:after="0"/>
        <w:ind w:left="0"/>
        <w:jc w:val="both"/>
      </w:pPr>
      <w:r>
        <w:rPr>
          <w:rFonts w:ascii="Times New Roman"/>
          <w:b w:val="false"/>
          <w:i w:val="false"/>
          <w:color w:val="000000"/>
          <w:sz w:val="28"/>
        </w:rPr>
        <w:t xml:space="preserve">
      кабельді желілерді, кернеуі 35 киловольтқа дейінгі кабельді аппаратураның кірме құрылғыларын демонтаждау, жөндеу және монтаждау; </w:t>
      </w:r>
    </w:p>
    <w:p>
      <w:pPr>
        <w:spacing w:after="0"/>
        <w:ind w:left="0"/>
        <w:jc w:val="both"/>
      </w:pPr>
      <w:r>
        <w:rPr>
          <w:rFonts w:ascii="Times New Roman"/>
          <w:b w:val="false"/>
          <w:i w:val="false"/>
          <w:color w:val="000000"/>
          <w:sz w:val="28"/>
        </w:rPr>
        <w:t xml:space="preserve">
      қуаты 40 мың киловольт-амперге кернеуі 110 киловольтқа дейінгі күшті екі орамалы трансформаторларды, кернеуі 35 киловольтқа дейінгі өлшеу трансформаторларын, қуаты 6,3 мың киловольт-амперге кернеуі 35 киловольтқа дейінгі пештік және дәнекерлеу құрғақ және майлы трансформаторлардың техникалық тексеру және жөндеу; </w:t>
      </w:r>
    </w:p>
    <w:p>
      <w:pPr>
        <w:spacing w:after="0"/>
        <w:ind w:left="0"/>
        <w:jc w:val="both"/>
      </w:pPr>
      <w:r>
        <w:rPr>
          <w:rFonts w:ascii="Times New Roman"/>
          <w:b w:val="false"/>
          <w:i w:val="false"/>
          <w:color w:val="000000"/>
          <w:sz w:val="28"/>
        </w:rPr>
        <w:t xml:space="preserve">
      үлгі номенклатура бойынша гидроогенераторларменолардың қоздырғыштарын, түрлендіргіштерді ағымдағы және күрделі жөндеу; </w:t>
      </w:r>
    </w:p>
    <w:p>
      <w:pPr>
        <w:spacing w:after="0"/>
        <w:ind w:left="0"/>
        <w:jc w:val="both"/>
      </w:pPr>
      <w:r>
        <w:rPr>
          <w:rFonts w:ascii="Times New Roman"/>
          <w:b w:val="false"/>
          <w:i w:val="false"/>
          <w:color w:val="000000"/>
          <w:sz w:val="28"/>
        </w:rPr>
        <w:t xml:space="preserve">
      ақаулы бөлшектерді бөлшектеу, ауыстыру, кернеуі 110 киловольтқа дейінгі герметикалық емес май толтырылған кірмелерді арматурлау, вакуум-кептіру, трансформаторлық маймен толтыру; </w:t>
      </w:r>
    </w:p>
    <w:p>
      <w:pPr>
        <w:spacing w:after="0"/>
        <w:ind w:left="0"/>
        <w:jc w:val="both"/>
      </w:pPr>
      <w:r>
        <w:rPr>
          <w:rFonts w:ascii="Times New Roman"/>
          <w:b w:val="false"/>
          <w:i w:val="false"/>
          <w:color w:val="000000"/>
          <w:sz w:val="28"/>
        </w:rPr>
        <w:t xml:space="preserve">
      реакторларды, доға сөндіргіш катушкаларды, керні ойылмаған күшті трансформаторларды тексеру; </w:t>
      </w:r>
    </w:p>
    <w:p>
      <w:pPr>
        <w:spacing w:after="0"/>
        <w:ind w:left="0"/>
        <w:jc w:val="both"/>
      </w:pPr>
      <w:r>
        <w:rPr>
          <w:rFonts w:ascii="Times New Roman"/>
          <w:b w:val="false"/>
          <w:i w:val="false"/>
          <w:color w:val="000000"/>
          <w:sz w:val="28"/>
        </w:rPr>
        <w:t xml:space="preserve">
      ашық тарату құрылғыларының тартылған гирляндаларының оқшаулағыштарын өлшеу; </w:t>
      </w:r>
    </w:p>
    <w:p>
      <w:pPr>
        <w:spacing w:after="0"/>
        <w:ind w:left="0"/>
        <w:jc w:val="both"/>
      </w:pPr>
      <w:r>
        <w:rPr>
          <w:rFonts w:ascii="Times New Roman"/>
          <w:b w:val="false"/>
          <w:i w:val="false"/>
          <w:color w:val="000000"/>
          <w:sz w:val="28"/>
        </w:rPr>
        <w:t xml:space="preserve">
      престеу және қысу әдістерімен мыс және алюминий өткізгіштерді қосу; </w:t>
      </w:r>
    </w:p>
    <w:p>
      <w:pPr>
        <w:spacing w:after="0"/>
        <w:ind w:left="0"/>
        <w:jc w:val="both"/>
      </w:pPr>
      <w:r>
        <w:rPr>
          <w:rFonts w:ascii="Times New Roman"/>
          <w:b w:val="false"/>
          <w:i w:val="false"/>
          <w:color w:val="000000"/>
          <w:sz w:val="28"/>
        </w:rPr>
        <w:t xml:space="preserve">
      электр машиналарының қарапайым буындарына эскиз, сызбалар мен схемалар жасау; </w:t>
      </w:r>
    </w:p>
    <w:p>
      <w:pPr>
        <w:spacing w:after="0"/>
        <w:ind w:left="0"/>
        <w:jc w:val="both"/>
      </w:pPr>
      <w:r>
        <w:rPr>
          <w:rFonts w:ascii="Times New Roman"/>
          <w:b w:val="false"/>
          <w:i w:val="false"/>
          <w:color w:val="000000"/>
          <w:sz w:val="28"/>
        </w:rPr>
        <w:t xml:space="preserve">
      бөлшектерді 7-10 сапалық белгі бойынша (нақтылықтың 2-3 сыныбы бойынша) қиыстыра және жеткізе отырып слесарлық өңдеу; </w:t>
      </w:r>
    </w:p>
    <w:p>
      <w:pPr>
        <w:spacing w:after="0"/>
        <w:ind w:left="0"/>
        <w:jc w:val="both"/>
      </w:pPr>
      <w:r>
        <w:rPr>
          <w:rFonts w:ascii="Times New Roman"/>
          <w:b w:val="false"/>
          <w:i w:val="false"/>
          <w:color w:val="000000"/>
          <w:sz w:val="28"/>
        </w:rPr>
        <w:t xml:space="preserve">
      компрессорлық құрылғыларды жөндеу; </w:t>
      </w:r>
    </w:p>
    <w:p>
      <w:pPr>
        <w:spacing w:after="0"/>
        <w:ind w:left="0"/>
        <w:jc w:val="both"/>
      </w:pPr>
      <w:r>
        <w:rPr>
          <w:rFonts w:ascii="Times New Roman"/>
          <w:b w:val="false"/>
          <w:i w:val="false"/>
          <w:color w:val="000000"/>
          <w:sz w:val="28"/>
        </w:rPr>
        <w:t xml:space="preserve">
      қажетті такелаждық аспаптарды таңдау; </w:t>
      </w:r>
    </w:p>
    <w:p>
      <w:pPr>
        <w:spacing w:after="0"/>
        <w:ind w:left="0"/>
        <w:jc w:val="both"/>
      </w:pPr>
      <w:r>
        <w:rPr>
          <w:rFonts w:ascii="Times New Roman"/>
          <w:b w:val="false"/>
          <w:i w:val="false"/>
          <w:color w:val="000000"/>
          <w:sz w:val="28"/>
        </w:rPr>
        <w:t>
      жүк көтергіш машиналар, механизмдер мен аспаптардың көмегімен жұмыс істеу.</w:t>
      </w:r>
    </w:p>
    <w:bookmarkStart w:name="z326" w:id="324"/>
    <w:p>
      <w:pPr>
        <w:spacing w:after="0"/>
        <w:ind w:left="0"/>
        <w:jc w:val="both"/>
      </w:pPr>
      <w:r>
        <w:rPr>
          <w:rFonts w:ascii="Times New Roman"/>
          <w:b w:val="false"/>
          <w:i w:val="false"/>
          <w:color w:val="000000"/>
          <w:sz w:val="28"/>
        </w:rPr>
        <w:t xml:space="preserve">
      242. Білуге тиіс: </w:t>
      </w:r>
    </w:p>
    <w:bookmarkEnd w:id="324"/>
    <w:p>
      <w:pPr>
        <w:spacing w:after="0"/>
        <w:ind w:left="0"/>
        <w:jc w:val="both"/>
      </w:pPr>
      <w:r>
        <w:rPr>
          <w:rFonts w:ascii="Times New Roman"/>
          <w:b w:val="false"/>
          <w:i w:val="false"/>
          <w:color w:val="000000"/>
          <w:sz w:val="28"/>
        </w:rPr>
        <w:t>
      электротехникалық жабдық құрылысының элементтері;</w:t>
      </w:r>
    </w:p>
    <w:p>
      <w:pPr>
        <w:spacing w:after="0"/>
        <w:ind w:left="0"/>
        <w:jc w:val="both"/>
      </w:pPr>
      <w:r>
        <w:rPr>
          <w:rFonts w:ascii="Times New Roman"/>
          <w:b w:val="false"/>
          <w:i w:val="false"/>
          <w:color w:val="000000"/>
          <w:sz w:val="28"/>
        </w:rPr>
        <w:t xml:space="preserve">
      кернеуі 110 киловольтқа дейінгі тарату құрылғыларының электротехникалық жабдықтарын жөндеген кезде, оқшаулау сыныбы 110 киловольтқа дейінгі трансформаторға арналған орама мен оқшаулауды жасаған кезде, күшті кабельдерді, ұштық және жалғастырушы муфталарды, фидерлік және трансформаторлық шағын станциялардың аппаратуралары мен жабдықтарын кернеуі 35 киловольтқа дейінгі кабельді желілерді жөндеу, монтаждау және демонтаждау кезінде жұмыстарды орындау тәртібі; </w:t>
      </w:r>
    </w:p>
    <w:p>
      <w:pPr>
        <w:spacing w:after="0"/>
        <w:ind w:left="0"/>
        <w:jc w:val="both"/>
      </w:pPr>
      <w:r>
        <w:rPr>
          <w:rFonts w:ascii="Times New Roman"/>
          <w:b w:val="false"/>
          <w:i w:val="false"/>
          <w:color w:val="000000"/>
          <w:sz w:val="28"/>
        </w:rPr>
        <w:t xml:space="preserve">
      анағұрлым тән ақаулықтар, оларды анықтау және жою тәсілдері; </w:t>
      </w:r>
    </w:p>
    <w:p>
      <w:pPr>
        <w:spacing w:after="0"/>
        <w:ind w:left="0"/>
        <w:jc w:val="both"/>
      </w:pPr>
      <w:r>
        <w:rPr>
          <w:rFonts w:ascii="Times New Roman"/>
          <w:b w:val="false"/>
          <w:i w:val="false"/>
          <w:color w:val="000000"/>
          <w:sz w:val="28"/>
        </w:rPr>
        <w:t>
      электр машиналардың олардың қоздырылу тәсіліне байланысты схемалары;</w:t>
      </w:r>
    </w:p>
    <w:p>
      <w:pPr>
        <w:spacing w:after="0"/>
        <w:ind w:left="0"/>
        <w:jc w:val="both"/>
      </w:pPr>
      <w:r>
        <w:rPr>
          <w:rFonts w:ascii="Times New Roman"/>
          <w:b w:val="false"/>
          <w:i w:val="false"/>
          <w:color w:val="000000"/>
          <w:sz w:val="28"/>
        </w:rPr>
        <w:t xml:space="preserve">
      роторлық бандаждардың мақсаты; </w:t>
      </w:r>
    </w:p>
    <w:p>
      <w:pPr>
        <w:spacing w:after="0"/>
        <w:ind w:left="0"/>
        <w:jc w:val="both"/>
      </w:pPr>
      <w:r>
        <w:rPr>
          <w:rFonts w:ascii="Times New Roman"/>
          <w:b w:val="false"/>
          <w:i w:val="false"/>
          <w:color w:val="000000"/>
          <w:sz w:val="28"/>
        </w:rPr>
        <w:t xml:space="preserve">
      щеткалардың маркалары және олардың қолданылу саласы; </w:t>
      </w:r>
    </w:p>
    <w:p>
      <w:pPr>
        <w:spacing w:after="0"/>
        <w:ind w:left="0"/>
        <w:jc w:val="both"/>
      </w:pPr>
      <w:r>
        <w:rPr>
          <w:rFonts w:ascii="Times New Roman"/>
          <w:b w:val="false"/>
          <w:i w:val="false"/>
          <w:color w:val="000000"/>
          <w:sz w:val="28"/>
        </w:rPr>
        <w:t>
      цилиндр қосылуларды орналастыру және оларды белгілеу;</w:t>
      </w:r>
    </w:p>
    <w:p>
      <w:pPr>
        <w:spacing w:after="0"/>
        <w:ind w:left="0"/>
        <w:jc w:val="both"/>
      </w:pPr>
      <w:r>
        <w:rPr>
          <w:rFonts w:ascii="Times New Roman"/>
          <w:b w:val="false"/>
          <w:i w:val="false"/>
          <w:color w:val="000000"/>
          <w:sz w:val="28"/>
        </w:rPr>
        <w:t>
      электрожабдықтарға алдын ала сынақ жүргізу және сынау аппаратурасы туралы негізгі мәліметтер;</w:t>
      </w:r>
    </w:p>
    <w:p>
      <w:pPr>
        <w:spacing w:after="0"/>
        <w:ind w:left="0"/>
        <w:jc w:val="both"/>
      </w:pPr>
      <w:r>
        <w:rPr>
          <w:rFonts w:ascii="Times New Roman"/>
          <w:b w:val="false"/>
          <w:i w:val="false"/>
          <w:color w:val="000000"/>
          <w:sz w:val="28"/>
        </w:rPr>
        <w:t>
      термосифонды және ауа сүзгіштердің, майлы трансформаторлар мен майлы реакторлардың азотпен қорғау қарапайым құрылғысының мақсаты мен құрылысы;</w:t>
      </w:r>
    </w:p>
    <w:p>
      <w:pPr>
        <w:spacing w:after="0"/>
        <w:ind w:left="0"/>
        <w:jc w:val="both"/>
      </w:pPr>
      <w:r>
        <w:rPr>
          <w:rFonts w:ascii="Times New Roman"/>
          <w:b w:val="false"/>
          <w:i w:val="false"/>
          <w:color w:val="000000"/>
          <w:sz w:val="28"/>
        </w:rPr>
        <w:t>
      сыртқы және ішкі қондырғылар үшін кернеуі 110 киловольтқа дейінгі күш беретін кәбілдердің кәбілдік аппаратурасы мен енгізу құрылғыларының, әртүрлі конструкциядағы жалғағыш, тоқтатқыш және шеткі муфталардың мақсаты мен құрылымы;</w:t>
      </w:r>
    </w:p>
    <w:p>
      <w:pPr>
        <w:spacing w:after="0"/>
        <w:ind w:left="0"/>
        <w:jc w:val="both"/>
      </w:pPr>
      <w:r>
        <w:rPr>
          <w:rFonts w:ascii="Times New Roman"/>
          <w:b w:val="false"/>
          <w:i w:val="false"/>
          <w:color w:val="000000"/>
          <w:sz w:val="28"/>
        </w:rPr>
        <w:t xml:space="preserve">
      кабельдердің ток өткізгіш желілерін қосу және ұштау тәсілдері; </w:t>
      </w:r>
    </w:p>
    <w:p>
      <w:pPr>
        <w:spacing w:after="0"/>
        <w:ind w:left="0"/>
        <w:jc w:val="both"/>
      </w:pPr>
      <w:r>
        <w:rPr>
          <w:rFonts w:ascii="Times New Roman"/>
          <w:b w:val="false"/>
          <w:i w:val="false"/>
          <w:color w:val="000000"/>
          <w:sz w:val="28"/>
        </w:rPr>
        <w:t xml:space="preserve">
      газ толтырылған кабельдер туралы жалпы мәліметтер; </w:t>
      </w:r>
    </w:p>
    <w:p>
      <w:pPr>
        <w:spacing w:after="0"/>
        <w:ind w:left="0"/>
        <w:jc w:val="both"/>
      </w:pPr>
      <w:r>
        <w:rPr>
          <w:rFonts w:ascii="Times New Roman"/>
          <w:b w:val="false"/>
          <w:i w:val="false"/>
          <w:color w:val="000000"/>
          <w:sz w:val="28"/>
        </w:rPr>
        <w:t>
      учаскенің кабельді желілері мен кірме құрылғылардың схемасы;</w:t>
      </w:r>
    </w:p>
    <w:p>
      <w:pPr>
        <w:spacing w:after="0"/>
        <w:ind w:left="0"/>
        <w:jc w:val="both"/>
      </w:pPr>
      <w:r>
        <w:rPr>
          <w:rFonts w:ascii="Times New Roman"/>
          <w:b w:val="false"/>
          <w:i w:val="false"/>
          <w:color w:val="000000"/>
          <w:sz w:val="28"/>
        </w:rPr>
        <w:t xml:space="preserve">
      кабельді желілерді пайдаланған жағдайда оларға жол берілетін ток жүктемесі; </w:t>
      </w:r>
    </w:p>
    <w:p>
      <w:pPr>
        <w:spacing w:after="0"/>
        <w:ind w:left="0"/>
        <w:jc w:val="both"/>
      </w:pPr>
      <w:r>
        <w:rPr>
          <w:rFonts w:ascii="Times New Roman"/>
          <w:b w:val="false"/>
          <w:i w:val="false"/>
          <w:color w:val="000000"/>
          <w:sz w:val="28"/>
        </w:rPr>
        <w:t xml:space="preserve">
      қолданыстағы кабельдер трассасында кабель тартудың технологиялық процесі; </w:t>
      </w:r>
    </w:p>
    <w:p>
      <w:pPr>
        <w:spacing w:after="0"/>
        <w:ind w:left="0"/>
        <w:jc w:val="both"/>
      </w:pPr>
      <w:r>
        <w:rPr>
          <w:rFonts w:ascii="Times New Roman"/>
          <w:b w:val="false"/>
          <w:i w:val="false"/>
          <w:color w:val="000000"/>
          <w:sz w:val="28"/>
        </w:rPr>
        <w:t xml:space="preserve">
      айналымдағы көп параллельді өткізгіштер жағдайында орамалардың алдыңғы бөлігіндегі жолдардың түрлері; </w:t>
      </w:r>
    </w:p>
    <w:p>
      <w:pPr>
        <w:spacing w:after="0"/>
        <w:ind w:left="0"/>
        <w:jc w:val="both"/>
      </w:pPr>
      <w:r>
        <w:rPr>
          <w:rFonts w:ascii="Times New Roman"/>
          <w:b w:val="false"/>
          <w:i w:val="false"/>
          <w:color w:val="000000"/>
          <w:sz w:val="28"/>
        </w:rPr>
        <w:t xml:space="preserve">
      статор, ротор және зәкірлерді орау схемалары; </w:t>
      </w:r>
    </w:p>
    <w:p>
      <w:pPr>
        <w:spacing w:after="0"/>
        <w:ind w:left="0"/>
        <w:jc w:val="both"/>
      </w:pPr>
      <w:r>
        <w:rPr>
          <w:rFonts w:ascii="Times New Roman"/>
          <w:b w:val="false"/>
          <w:i w:val="false"/>
          <w:color w:val="000000"/>
          <w:sz w:val="28"/>
        </w:rPr>
        <w:t xml:space="preserve">
      такелаждық жұмыстарды орындаған кездегі сигнализация; </w:t>
      </w:r>
    </w:p>
    <w:p>
      <w:pPr>
        <w:spacing w:after="0"/>
        <w:ind w:left="0"/>
        <w:jc w:val="both"/>
      </w:pPr>
      <w:r>
        <w:rPr>
          <w:rFonts w:ascii="Times New Roman"/>
          <w:b w:val="false"/>
          <w:i w:val="false"/>
          <w:color w:val="000000"/>
          <w:sz w:val="28"/>
        </w:rPr>
        <w:t>
      такелаждық аспапқа жол берілетін жүктемені есептеу әдістері;</w:t>
      </w:r>
    </w:p>
    <w:p>
      <w:pPr>
        <w:spacing w:after="0"/>
        <w:ind w:left="0"/>
        <w:jc w:val="both"/>
      </w:pPr>
      <w:r>
        <w:rPr>
          <w:rFonts w:ascii="Times New Roman"/>
          <w:b w:val="false"/>
          <w:i w:val="false"/>
          <w:color w:val="000000"/>
          <w:sz w:val="28"/>
        </w:rPr>
        <w:t xml:space="preserve">
      такелаждық құралдарды, қорғау құрылғылары мен оқшаулаушы аспаптарды сынау тәсілдері мен мерзімі; </w:t>
      </w:r>
    </w:p>
    <w:p>
      <w:pPr>
        <w:spacing w:after="0"/>
        <w:ind w:left="0"/>
        <w:jc w:val="both"/>
      </w:pPr>
      <w:r>
        <w:rPr>
          <w:rFonts w:ascii="Times New Roman"/>
          <w:b w:val="false"/>
          <w:i w:val="false"/>
          <w:color w:val="000000"/>
          <w:sz w:val="28"/>
        </w:rPr>
        <w:t>
      жоғары өрмелеу жұмыстары және қысым астындағы жұмыстарды орындау тәртібі;</w:t>
      </w:r>
    </w:p>
    <w:p>
      <w:pPr>
        <w:spacing w:after="0"/>
        <w:ind w:left="0"/>
        <w:jc w:val="both"/>
      </w:pPr>
      <w:r>
        <w:rPr>
          <w:rFonts w:ascii="Times New Roman"/>
          <w:b w:val="false"/>
          <w:i w:val="false"/>
          <w:color w:val="000000"/>
          <w:sz w:val="28"/>
        </w:rPr>
        <w:t>
      электротехника және механика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327" w:id="325"/>
    <w:p>
      <w:pPr>
        <w:spacing w:after="0"/>
        <w:ind w:left="0"/>
        <w:jc w:val="both"/>
      </w:pPr>
      <w:r>
        <w:rPr>
          <w:rFonts w:ascii="Times New Roman"/>
          <w:b w:val="false"/>
          <w:i w:val="false"/>
          <w:color w:val="000000"/>
          <w:sz w:val="28"/>
        </w:rPr>
        <w:t>
      243. Жұмыс үлгілері:</w:t>
      </w:r>
    </w:p>
    <w:bookmarkEnd w:id="325"/>
    <w:p>
      <w:pPr>
        <w:spacing w:after="0"/>
        <w:ind w:left="0"/>
        <w:jc w:val="both"/>
      </w:pPr>
      <w:r>
        <w:rPr>
          <w:rFonts w:ascii="Times New Roman"/>
          <w:b w:val="false"/>
          <w:i w:val="false"/>
          <w:color w:val="000000"/>
          <w:sz w:val="28"/>
        </w:rPr>
        <w:t>
      1) кернеуі 110 киловольт май толтырылған кірмелер – фарфор қабығын ауыстыра отырып және кейіннен май толтыра отырып жөндеу;</w:t>
      </w:r>
    </w:p>
    <w:p>
      <w:pPr>
        <w:spacing w:after="0"/>
        <w:ind w:left="0"/>
        <w:jc w:val="both"/>
      </w:pPr>
      <w:r>
        <w:rPr>
          <w:rFonts w:ascii="Times New Roman"/>
          <w:b w:val="false"/>
          <w:i w:val="false"/>
          <w:color w:val="000000"/>
          <w:sz w:val="28"/>
        </w:rPr>
        <w:t>
      2) "МГ-10" сөндіргіштері және жетек – бірлескен жұмысты реттеу;</w:t>
      </w:r>
    </w:p>
    <w:p>
      <w:pPr>
        <w:spacing w:after="0"/>
        <w:ind w:left="0"/>
        <w:jc w:val="both"/>
      </w:pPr>
      <w:r>
        <w:rPr>
          <w:rFonts w:ascii="Times New Roman"/>
          <w:b w:val="false"/>
          <w:i w:val="false"/>
          <w:color w:val="000000"/>
          <w:sz w:val="28"/>
        </w:rPr>
        <w:t>
      3) кабельдер – желілерді фазалау, ұштарын қорғасын ұштамамен өңдеу;</w:t>
      </w:r>
    </w:p>
    <w:p>
      <w:pPr>
        <w:spacing w:after="0"/>
        <w:ind w:left="0"/>
        <w:jc w:val="both"/>
      </w:pPr>
      <w:r>
        <w:rPr>
          <w:rFonts w:ascii="Times New Roman"/>
          <w:b w:val="false"/>
          <w:i w:val="false"/>
          <w:color w:val="000000"/>
          <w:sz w:val="28"/>
        </w:rPr>
        <w:t>
      4) "ОМ-15000/110" үлгісіндегі броньді трансформаторларға арналған дискілі екі параллельді тармағы бар катушкалар – өткізгіштердің арасына "ЭМ" маркалы электр картоннан жасалған "К-0,8" және "К-12" кабельді қағазбен көп қабатты оқшаулауды тарту;</w:t>
      </w:r>
    </w:p>
    <w:p>
      <w:pPr>
        <w:spacing w:after="0"/>
        <w:ind w:left="0"/>
        <w:jc w:val="both"/>
      </w:pPr>
      <w:r>
        <w:rPr>
          <w:rFonts w:ascii="Times New Roman"/>
          <w:b w:val="false"/>
          <w:i w:val="false"/>
          <w:color w:val="000000"/>
          <w:sz w:val="28"/>
        </w:rPr>
        <w:t>
      5) қуаты 3 мың киловатт үйлесімді компенсатордың роторында үлгі мыстан жасалған полюсті катушкалар – корпустық және айналмалы оқшаулауды ауыстыра отырып жөндеу;</w:t>
      </w:r>
    </w:p>
    <w:p>
      <w:pPr>
        <w:spacing w:after="0"/>
        <w:ind w:left="0"/>
        <w:jc w:val="both"/>
      </w:pPr>
      <w:r>
        <w:rPr>
          <w:rFonts w:ascii="Times New Roman"/>
          <w:b w:val="false"/>
          <w:i w:val="false"/>
          <w:color w:val="000000"/>
          <w:sz w:val="28"/>
        </w:rPr>
        <w:t>
      6) коллекторлар – кабельді тарту;</w:t>
      </w:r>
    </w:p>
    <w:p>
      <w:pPr>
        <w:spacing w:after="0"/>
        <w:ind w:left="0"/>
        <w:jc w:val="both"/>
      </w:pPr>
      <w:r>
        <w:rPr>
          <w:rFonts w:ascii="Times New Roman"/>
          <w:b w:val="false"/>
          <w:i w:val="false"/>
          <w:color w:val="000000"/>
          <w:sz w:val="28"/>
        </w:rPr>
        <w:t>
      7) "ТД-10000/35" үлгісіндегі трансформаторлардың жоғары кернеуін орау - орау;</w:t>
      </w:r>
    </w:p>
    <w:p>
      <w:pPr>
        <w:spacing w:after="0"/>
        <w:ind w:left="0"/>
        <w:jc w:val="both"/>
      </w:pPr>
      <w:r>
        <w:rPr>
          <w:rFonts w:ascii="Times New Roman"/>
          <w:b w:val="false"/>
          <w:i w:val="false"/>
          <w:color w:val="000000"/>
          <w:sz w:val="28"/>
        </w:rPr>
        <w:t>
      8) "ТДТГ-40000/110" үлгісіндегі күшті трансформаторлардың орамасы – престеу және сыналарын жазу;</w:t>
      </w:r>
    </w:p>
    <w:p>
      <w:pPr>
        <w:spacing w:after="0"/>
        <w:ind w:left="0"/>
        <w:jc w:val="both"/>
      </w:pPr>
      <w:r>
        <w:rPr>
          <w:rFonts w:ascii="Times New Roman"/>
          <w:b w:val="false"/>
          <w:i w:val="false"/>
          <w:color w:val="000000"/>
          <w:sz w:val="28"/>
        </w:rPr>
        <w:t>
      9) зәкірлерді орау – оқшаулағыштың кедергісін білікке қатысты тексеру;</w:t>
      </w:r>
    </w:p>
    <w:p>
      <w:pPr>
        <w:spacing w:after="0"/>
        <w:ind w:left="0"/>
        <w:jc w:val="both"/>
      </w:pPr>
      <w:r>
        <w:rPr>
          <w:rFonts w:ascii="Times New Roman"/>
          <w:b w:val="false"/>
          <w:i w:val="false"/>
          <w:color w:val="000000"/>
          <w:sz w:val="28"/>
        </w:rPr>
        <w:t>
      10) кернеуі 110 киловольт ашық шағын станциядағы разрядтауыштар – орнату және алу;</w:t>
      </w:r>
    </w:p>
    <w:p>
      <w:pPr>
        <w:spacing w:after="0"/>
        <w:ind w:left="0"/>
        <w:jc w:val="both"/>
      </w:pPr>
      <w:r>
        <w:rPr>
          <w:rFonts w:ascii="Times New Roman"/>
          <w:b w:val="false"/>
          <w:i w:val="false"/>
          <w:color w:val="000000"/>
          <w:sz w:val="28"/>
        </w:rPr>
        <w:t>
      11) 220 киловольт кернеуге ажыратқыштар – пышағын ауыстыра отырып күрделі жөндеу;</w:t>
      </w:r>
    </w:p>
    <w:p>
      <w:pPr>
        <w:spacing w:after="0"/>
        <w:ind w:left="0"/>
        <w:jc w:val="both"/>
      </w:pPr>
      <w:r>
        <w:rPr>
          <w:rFonts w:ascii="Times New Roman"/>
          <w:b w:val="false"/>
          <w:i w:val="false"/>
          <w:color w:val="000000"/>
          <w:sz w:val="28"/>
        </w:rPr>
        <w:t>
      12) "ВГС" гидрогенераторлардың роторы- түйіспе сақиналардың біліктеріне престеу;</w:t>
      </w:r>
    </w:p>
    <w:p>
      <w:pPr>
        <w:spacing w:after="0"/>
        <w:ind w:left="0"/>
        <w:jc w:val="both"/>
      </w:pPr>
      <w:r>
        <w:rPr>
          <w:rFonts w:ascii="Times New Roman"/>
          <w:b w:val="false"/>
          <w:i w:val="false"/>
          <w:color w:val="000000"/>
          <w:sz w:val="28"/>
        </w:rPr>
        <w:t>
      13) қуаты 750 киловатт электр қозғалтқыштардың роторлары-болат қабаттарды қайта оқшаулау;</w:t>
      </w:r>
    </w:p>
    <w:p>
      <w:pPr>
        <w:spacing w:after="0"/>
        <w:ind w:left="0"/>
        <w:jc w:val="both"/>
      </w:pPr>
      <w:r>
        <w:rPr>
          <w:rFonts w:ascii="Times New Roman"/>
          <w:b w:val="false"/>
          <w:i w:val="false"/>
          <w:color w:val="000000"/>
          <w:sz w:val="28"/>
        </w:rPr>
        <w:t>
      14) "ТД-20000/35" үлгісіндегі күшті трансформаторлар - орамаларын ауыстыра отырып күрделі жөндеу.</w:t>
      </w:r>
    </w:p>
    <w:bookmarkStart w:name="z328" w:id="326"/>
    <w:p>
      <w:pPr>
        <w:spacing w:after="0"/>
        <w:ind w:left="0"/>
        <w:jc w:val="left"/>
      </w:pPr>
      <w:r>
        <w:rPr>
          <w:rFonts w:ascii="Times New Roman"/>
          <w:b/>
          <w:i w:val="false"/>
          <w:color w:val="000000"/>
        </w:rPr>
        <w:t xml:space="preserve"> 73-параграф. Электр станцияларының электр жабдықтарын жөндеу жөніндегі электр слесарь, 5-разряд</w:t>
      </w:r>
    </w:p>
    <w:bookmarkEnd w:id="326"/>
    <w:bookmarkStart w:name="z329" w:id="327"/>
    <w:p>
      <w:pPr>
        <w:spacing w:after="0"/>
        <w:ind w:left="0"/>
        <w:jc w:val="both"/>
      </w:pPr>
      <w:r>
        <w:rPr>
          <w:rFonts w:ascii="Times New Roman"/>
          <w:b w:val="false"/>
          <w:i w:val="false"/>
          <w:color w:val="000000"/>
          <w:sz w:val="28"/>
        </w:rPr>
        <w:t>
      244. Жұмыс сипаттамасы:</w:t>
      </w:r>
    </w:p>
    <w:bookmarkEnd w:id="327"/>
    <w:p>
      <w:pPr>
        <w:spacing w:after="0"/>
        <w:ind w:left="0"/>
        <w:jc w:val="both"/>
      </w:pPr>
      <w:r>
        <w:rPr>
          <w:rFonts w:ascii="Times New Roman"/>
          <w:b w:val="false"/>
          <w:i w:val="false"/>
          <w:color w:val="000000"/>
          <w:sz w:val="28"/>
        </w:rPr>
        <w:t xml:space="preserve">
      электр станциясының күрделі электр техникалық жабдықтарын: барлық үлгідегі және қуатты кернеуі 110-330 киловольт тарату құрылғысын, кернеуі 110-220 киловольт күшті трансформаторларды, салмақ астындағы кернеуді реттеу құрылғысымен және мәжбүрлеп айналдырумен екі және үш орамалы трансформаторларды, кернеуі 110-220 киловольт өлшеу трансформаторлары мен арнайы нысандағы трансформаторларды, кернеуі 500 киловольтқа дейінгі алғашқы коммутациялы электр жабдықтары мен аппаратураны, тұрақты және ауыспалы ток электр машиналарын, үйлесімді және үйлесімсіз қозғалтқыштар мен генераторларды демонтаждау, жөндеу, монтаждау, қайта өңдеу, реттеу және баптау; </w:t>
      </w:r>
    </w:p>
    <w:p>
      <w:pPr>
        <w:spacing w:after="0"/>
        <w:ind w:left="0"/>
        <w:jc w:val="both"/>
      </w:pPr>
      <w:r>
        <w:rPr>
          <w:rFonts w:ascii="Times New Roman"/>
          <w:b w:val="false"/>
          <w:i w:val="false"/>
          <w:color w:val="000000"/>
          <w:sz w:val="28"/>
        </w:rPr>
        <w:t xml:space="preserve">
      кернеуі 110-330 киловольт кірмелердің оқшаулағыштары мен тығыздатқыштарын жекелеп және толық ауыстыра отырып жөндеу; </w:t>
      </w:r>
    </w:p>
    <w:p>
      <w:pPr>
        <w:spacing w:after="0"/>
        <w:ind w:left="0"/>
        <w:jc w:val="both"/>
      </w:pPr>
      <w:r>
        <w:rPr>
          <w:rFonts w:ascii="Times New Roman"/>
          <w:b w:val="false"/>
          <w:i w:val="false"/>
          <w:color w:val="000000"/>
          <w:sz w:val="28"/>
        </w:rPr>
        <w:t xml:space="preserve">
      роторлық жіктің гильзасын жасау, роторлық бандаждардың буындарын қайта өңдеу және жөндеу; </w:t>
      </w:r>
    </w:p>
    <w:p>
      <w:pPr>
        <w:spacing w:after="0"/>
        <w:ind w:left="0"/>
        <w:jc w:val="both"/>
      </w:pPr>
      <w:r>
        <w:rPr>
          <w:rFonts w:ascii="Times New Roman"/>
          <w:b w:val="false"/>
          <w:i w:val="false"/>
          <w:color w:val="000000"/>
          <w:sz w:val="28"/>
        </w:rPr>
        <w:t xml:space="preserve">
      бөлшектерді 6-7 сапалық (нақтылықтың 1-2 сыныбы) бойынша қиыстыру және бабына жеткізіп өңдеу арқылы аса күрделі слесарлық операцияларды орындау; </w:t>
      </w:r>
    </w:p>
    <w:p>
      <w:pPr>
        <w:spacing w:after="0"/>
        <w:ind w:left="0"/>
        <w:jc w:val="both"/>
      </w:pPr>
      <w:r>
        <w:rPr>
          <w:rFonts w:ascii="Times New Roman"/>
          <w:b w:val="false"/>
          <w:i w:val="false"/>
          <w:color w:val="000000"/>
          <w:sz w:val="28"/>
        </w:rPr>
        <w:t xml:space="preserve">
      ток өткізгіштерді жөндеу және қайта өңдеу; </w:t>
      </w:r>
    </w:p>
    <w:p>
      <w:pPr>
        <w:spacing w:after="0"/>
        <w:ind w:left="0"/>
        <w:jc w:val="both"/>
      </w:pPr>
      <w:r>
        <w:rPr>
          <w:rFonts w:ascii="Times New Roman"/>
          <w:b w:val="false"/>
          <w:i w:val="false"/>
          <w:color w:val="000000"/>
          <w:sz w:val="28"/>
        </w:rPr>
        <w:t xml:space="preserve">
      түйіспе сақиналар мен коллекторларды жөндеу және ауыстыру; </w:t>
      </w:r>
    </w:p>
    <w:p>
      <w:pPr>
        <w:spacing w:after="0"/>
        <w:ind w:left="0"/>
        <w:jc w:val="both"/>
      </w:pPr>
      <w:r>
        <w:rPr>
          <w:rFonts w:ascii="Times New Roman"/>
          <w:b w:val="false"/>
          <w:i w:val="false"/>
          <w:color w:val="000000"/>
          <w:sz w:val="28"/>
        </w:rPr>
        <w:t xml:space="preserve">
      білікті мойынының майысуы мен тозуына тексеру; </w:t>
      </w:r>
    </w:p>
    <w:p>
      <w:pPr>
        <w:spacing w:after="0"/>
        <w:ind w:left="0"/>
        <w:jc w:val="both"/>
      </w:pPr>
      <w:r>
        <w:rPr>
          <w:rFonts w:ascii="Times New Roman"/>
          <w:b w:val="false"/>
          <w:i w:val="false"/>
          <w:color w:val="000000"/>
          <w:sz w:val="28"/>
        </w:rPr>
        <w:t xml:space="preserve">
      агрегаттардың біліктерін орталықтандыру; </w:t>
      </w:r>
    </w:p>
    <w:p>
      <w:pPr>
        <w:spacing w:after="0"/>
        <w:ind w:left="0"/>
        <w:jc w:val="both"/>
      </w:pPr>
      <w:r>
        <w:rPr>
          <w:rFonts w:ascii="Times New Roman"/>
          <w:b w:val="false"/>
          <w:i w:val="false"/>
          <w:color w:val="000000"/>
          <w:sz w:val="28"/>
        </w:rPr>
        <w:t xml:space="preserve">
      электр машиналарын сынауға қатысу; </w:t>
      </w:r>
    </w:p>
    <w:p>
      <w:pPr>
        <w:spacing w:after="0"/>
        <w:ind w:left="0"/>
        <w:jc w:val="both"/>
      </w:pPr>
      <w:r>
        <w:rPr>
          <w:rFonts w:ascii="Times New Roman"/>
          <w:b w:val="false"/>
          <w:i w:val="false"/>
          <w:color w:val="000000"/>
          <w:sz w:val="28"/>
        </w:rPr>
        <w:t xml:space="preserve">
      бөлшектерді ыстық күйінде орналастыру, кернеуі 35 киловольттан жоғары май және газ толтырылатын кабельді желілерді жөндеу және монтаждау, оларды арматурлау және аппаратуралары; </w:t>
      </w:r>
    </w:p>
    <w:p>
      <w:pPr>
        <w:spacing w:after="0"/>
        <w:ind w:left="0"/>
        <w:jc w:val="both"/>
      </w:pPr>
      <w:r>
        <w:rPr>
          <w:rFonts w:ascii="Times New Roman"/>
          <w:b w:val="false"/>
          <w:i w:val="false"/>
          <w:color w:val="000000"/>
          <w:sz w:val="28"/>
        </w:rPr>
        <w:t xml:space="preserve">
      суасты кабельдерінің ұштарын жағалау құдықтарына салу; </w:t>
      </w:r>
    </w:p>
    <w:p>
      <w:pPr>
        <w:spacing w:after="0"/>
        <w:ind w:left="0"/>
        <w:jc w:val="both"/>
      </w:pPr>
      <w:r>
        <w:rPr>
          <w:rFonts w:ascii="Times New Roman"/>
          <w:b w:val="false"/>
          <w:i w:val="false"/>
          <w:color w:val="000000"/>
          <w:sz w:val="28"/>
        </w:rPr>
        <w:t xml:space="preserve">
      май толтырылатын кабельдердің муфталарын кептіру, вакуумдау және май құю; </w:t>
      </w:r>
    </w:p>
    <w:p>
      <w:pPr>
        <w:spacing w:after="0"/>
        <w:ind w:left="0"/>
        <w:jc w:val="both"/>
      </w:pPr>
      <w:r>
        <w:rPr>
          <w:rFonts w:ascii="Times New Roman"/>
          <w:b w:val="false"/>
          <w:i w:val="false"/>
          <w:color w:val="000000"/>
          <w:sz w:val="28"/>
        </w:rPr>
        <w:t xml:space="preserve">
      фарфор мыс және күміс дәнекерлерді пайдалана отырып қолдың жетуі қиын жерлерді дәнекерлеу; </w:t>
      </w:r>
    </w:p>
    <w:p>
      <w:pPr>
        <w:spacing w:after="0"/>
        <w:ind w:left="0"/>
        <w:jc w:val="both"/>
      </w:pPr>
      <w:r>
        <w:rPr>
          <w:rFonts w:ascii="Times New Roman"/>
          <w:b w:val="false"/>
          <w:i w:val="false"/>
          <w:color w:val="000000"/>
          <w:sz w:val="28"/>
        </w:rPr>
        <w:t xml:space="preserve">
      электр бөлігінің ақаулықтарын жою және күрделі құралды, аспапты, жүк көтергіш машиналарды жөндеу, оларды сынау; </w:t>
      </w:r>
    </w:p>
    <w:p>
      <w:pPr>
        <w:spacing w:after="0"/>
        <w:ind w:left="0"/>
        <w:jc w:val="both"/>
      </w:pPr>
      <w:r>
        <w:rPr>
          <w:rFonts w:ascii="Times New Roman"/>
          <w:b w:val="false"/>
          <w:i w:val="false"/>
          <w:color w:val="000000"/>
          <w:sz w:val="28"/>
        </w:rPr>
        <w:t>
      жабдықтың бөлшектері мен элементтерінің аса күрделі және негізгі буындарының орнын ауыстыру, бөлшектеу және орнату жөнінде такелаждық жұмыстарды орындау.</w:t>
      </w:r>
    </w:p>
    <w:bookmarkStart w:name="z330" w:id="328"/>
    <w:p>
      <w:pPr>
        <w:spacing w:after="0"/>
        <w:ind w:left="0"/>
        <w:jc w:val="both"/>
      </w:pPr>
      <w:r>
        <w:rPr>
          <w:rFonts w:ascii="Times New Roman"/>
          <w:b w:val="false"/>
          <w:i w:val="false"/>
          <w:color w:val="000000"/>
          <w:sz w:val="28"/>
        </w:rPr>
        <w:t xml:space="preserve">
      245. Білуге тиіс: </w:t>
      </w:r>
    </w:p>
    <w:bookmarkEnd w:id="328"/>
    <w:p>
      <w:pPr>
        <w:spacing w:after="0"/>
        <w:ind w:left="0"/>
        <w:jc w:val="both"/>
      </w:pPr>
      <w:r>
        <w:rPr>
          <w:rFonts w:ascii="Times New Roman"/>
          <w:b w:val="false"/>
          <w:i w:val="false"/>
          <w:color w:val="000000"/>
          <w:sz w:val="28"/>
        </w:rPr>
        <w:t>
      генераторлардың, түрлендіргіштердің және өзге де күрделі электр техникалық жабдықтың құрылысының ерекшелігі мен жұмыс істеу принципі;</w:t>
      </w:r>
    </w:p>
    <w:p>
      <w:pPr>
        <w:spacing w:after="0"/>
        <w:ind w:left="0"/>
        <w:jc w:val="both"/>
      </w:pPr>
      <w:r>
        <w:rPr>
          <w:rFonts w:ascii="Times New Roman"/>
          <w:b w:val="false"/>
          <w:i w:val="false"/>
          <w:color w:val="000000"/>
          <w:sz w:val="28"/>
        </w:rPr>
        <w:t>
      күшті майлы трансформаторлардың, арнайы нысандағы трансформаторлардың, тарату құрылғылары аппаратураларының негізгі параметрлері және техникалық сипаттамалары;</w:t>
      </w:r>
    </w:p>
    <w:p>
      <w:pPr>
        <w:spacing w:after="0"/>
        <w:ind w:left="0"/>
        <w:jc w:val="both"/>
      </w:pPr>
      <w:r>
        <w:rPr>
          <w:rFonts w:ascii="Times New Roman"/>
          <w:b w:val="false"/>
          <w:i w:val="false"/>
          <w:color w:val="000000"/>
          <w:sz w:val="28"/>
        </w:rPr>
        <w:t>
      фазалық қысқа тұйықталған роторы бар үйлесімсіз электр қозғалтқыштарының, үйлесімді қозғалтқыштар мен генераторлардың жұмыс істеу принципі;</w:t>
      </w:r>
    </w:p>
    <w:p>
      <w:pPr>
        <w:spacing w:after="0"/>
        <w:ind w:left="0"/>
        <w:jc w:val="both"/>
      </w:pPr>
      <w:r>
        <w:rPr>
          <w:rFonts w:ascii="Times New Roman"/>
          <w:b w:val="false"/>
          <w:i w:val="false"/>
          <w:color w:val="000000"/>
          <w:sz w:val="28"/>
        </w:rPr>
        <w:t>
      трансформаторлардың орамалары мен оқшаулағыштарының бұзылу белгілері мен себептері;</w:t>
      </w:r>
    </w:p>
    <w:p>
      <w:pPr>
        <w:spacing w:after="0"/>
        <w:ind w:left="0"/>
        <w:jc w:val="both"/>
      </w:pPr>
      <w:r>
        <w:rPr>
          <w:rFonts w:ascii="Times New Roman"/>
          <w:b w:val="false"/>
          <w:i w:val="false"/>
          <w:color w:val="000000"/>
          <w:sz w:val="28"/>
        </w:rPr>
        <w:t xml:space="preserve">
      жоғары кернеулі кабельдер мен муфталарды оқшаулау ерекшелігі; </w:t>
      </w:r>
    </w:p>
    <w:p>
      <w:pPr>
        <w:spacing w:after="0"/>
        <w:ind w:left="0"/>
        <w:jc w:val="both"/>
      </w:pPr>
      <w:r>
        <w:rPr>
          <w:rFonts w:ascii="Times New Roman"/>
          <w:b w:val="false"/>
          <w:i w:val="false"/>
          <w:color w:val="000000"/>
          <w:sz w:val="28"/>
        </w:rPr>
        <w:t>
      май толтырылған кабельдердің, арматураны мақсаты мен құрылысы және олардың аппаратурасы;</w:t>
      </w:r>
    </w:p>
    <w:p>
      <w:pPr>
        <w:spacing w:after="0"/>
        <w:ind w:left="0"/>
        <w:jc w:val="both"/>
      </w:pPr>
      <w:r>
        <w:rPr>
          <w:rFonts w:ascii="Times New Roman"/>
          <w:b w:val="false"/>
          <w:i w:val="false"/>
          <w:color w:val="000000"/>
          <w:sz w:val="28"/>
        </w:rPr>
        <w:t xml:space="preserve">
      май толтырылған кабельдерді сақтау ерекшеліктері; </w:t>
      </w:r>
    </w:p>
    <w:p>
      <w:pPr>
        <w:spacing w:after="0"/>
        <w:ind w:left="0"/>
        <w:jc w:val="both"/>
      </w:pPr>
      <w:r>
        <w:rPr>
          <w:rFonts w:ascii="Times New Roman"/>
          <w:b w:val="false"/>
          <w:i w:val="false"/>
          <w:color w:val="000000"/>
          <w:sz w:val="28"/>
        </w:rPr>
        <w:t>
      жөнделетін электр техникалық жабдықты сынау нормалары мен ауқымы;</w:t>
      </w:r>
    </w:p>
    <w:p>
      <w:pPr>
        <w:spacing w:after="0"/>
        <w:ind w:left="0"/>
        <w:jc w:val="both"/>
      </w:pPr>
      <w:r>
        <w:rPr>
          <w:rFonts w:ascii="Times New Roman"/>
          <w:b w:val="false"/>
          <w:i w:val="false"/>
          <w:color w:val="000000"/>
          <w:sz w:val="28"/>
        </w:rPr>
        <w:t xml:space="preserve">
      май шаруашылығының схемасы; </w:t>
      </w:r>
    </w:p>
    <w:p>
      <w:pPr>
        <w:spacing w:after="0"/>
        <w:ind w:left="0"/>
        <w:jc w:val="both"/>
      </w:pPr>
      <w:r>
        <w:rPr>
          <w:rFonts w:ascii="Times New Roman"/>
          <w:b w:val="false"/>
          <w:i w:val="false"/>
          <w:color w:val="000000"/>
          <w:sz w:val="28"/>
        </w:rPr>
        <w:t>
      күрделі сызбаларды, схемаларды, эскиздерді оқу тәртібі;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331" w:id="329"/>
    <w:p>
      <w:pPr>
        <w:spacing w:after="0"/>
        <w:ind w:left="0"/>
        <w:jc w:val="both"/>
      </w:pPr>
      <w:r>
        <w:rPr>
          <w:rFonts w:ascii="Times New Roman"/>
          <w:b w:val="false"/>
          <w:i w:val="false"/>
          <w:color w:val="000000"/>
          <w:sz w:val="28"/>
        </w:rPr>
        <w:t>
      246. Жұмыс үлгілері:</w:t>
      </w:r>
    </w:p>
    <w:bookmarkEnd w:id="329"/>
    <w:p>
      <w:pPr>
        <w:spacing w:after="0"/>
        <w:ind w:left="0"/>
        <w:jc w:val="both"/>
      </w:pPr>
      <w:r>
        <w:rPr>
          <w:rFonts w:ascii="Times New Roman"/>
          <w:b w:val="false"/>
          <w:i w:val="false"/>
          <w:color w:val="000000"/>
          <w:sz w:val="28"/>
        </w:rPr>
        <w:t>
      1) кернеуі 220 киловольтқа дейінгі автотрансформаторлар – орамада айналмалы тұйықталуды жою;</w:t>
      </w:r>
    </w:p>
    <w:p>
      <w:pPr>
        <w:spacing w:after="0"/>
        <w:ind w:left="0"/>
        <w:jc w:val="both"/>
      </w:pPr>
      <w:r>
        <w:rPr>
          <w:rFonts w:ascii="Times New Roman"/>
          <w:b w:val="false"/>
          <w:i w:val="false"/>
          <w:color w:val="000000"/>
          <w:sz w:val="28"/>
        </w:rPr>
        <w:t>
      2) қуаты 250 мың киловольт-ампер кернеуінің сыныбы 110-220 киловольт "АОДЦТГ" үлгісіндегі автотрансформаторлар – үлгі бағдарлама бойынша күрделі жөндеу;</w:t>
      </w:r>
    </w:p>
    <w:p>
      <w:pPr>
        <w:spacing w:after="0"/>
        <w:ind w:left="0"/>
        <w:jc w:val="both"/>
      </w:pPr>
      <w:r>
        <w:rPr>
          <w:rFonts w:ascii="Times New Roman"/>
          <w:b w:val="false"/>
          <w:i w:val="false"/>
          <w:color w:val="000000"/>
          <w:sz w:val="28"/>
        </w:rPr>
        <w:t>
      3) сынау трансформаторының кернеуі 1,5 мың киловольт жоғары вольтті кірмелері – тығыздатқыштарды жөндеу;</w:t>
      </w:r>
    </w:p>
    <w:p>
      <w:pPr>
        <w:spacing w:after="0"/>
        <w:ind w:left="0"/>
        <w:jc w:val="both"/>
      </w:pPr>
      <w:r>
        <w:rPr>
          <w:rFonts w:ascii="Times New Roman"/>
          <w:b w:val="false"/>
          <w:i w:val="false"/>
          <w:color w:val="000000"/>
          <w:sz w:val="28"/>
        </w:rPr>
        <w:t>
      4) майлы сөндіргіштердің кірмелері – төсемдердің көмегімен еңістерді реттеу;</w:t>
      </w:r>
    </w:p>
    <w:p>
      <w:pPr>
        <w:spacing w:after="0"/>
        <w:ind w:left="0"/>
        <w:jc w:val="both"/>
      </w:pPr>
      <w:r>
        <w:rPr>
          <w:rFonts w:ascii="Times New Roman"/>
          <w:b w:val="false"/>
          <w:i w:val="false"/>
          <w:color w:val="000000"/>
          <w:sz w:val="28"/>
        </w:rPr>
        <w:t>
      5) ротор білігінің тірек дискілері – арнайы аспаптармен өңдеу, жұмысты жонғаннан кейін қабылдау;</w:t>
      </w:r>
    </w:p>
    <w:p>
      <w:pPr>
        <w:spacing w:after="0"/>
        <w:ind w:left="0"/>
        <w:jc w:val="both"/>
      </w:pPr>
      <w:r>
        <w:rPr>
          <w:rFonts w:ascii="Times New Roman"/>
          <w:b w:val="false"/>
          <w:i w:val="false"/>
          <w:color w:val="000000"/>
          <w:sz w:val="28"/>
        </w:rPr>
        <w:t>
      6) 220 киловольт кернеулі броньдалған тұрақты ток кабельдері – жалғастырушы муфталарды монтаждау;</w:t>
      </w:r>
    </w:p>
    <w:p>
      <w:pPr>
        <w:spacing w:after="0"/>
        <w:ind w:left="0"/>
        <w:jc w:val="both"/>
      </w:pPr>
      <w:r>
        <w:rPr>
          <w:rFonts w:ascii="Times New Roman"/>
          <w:b w:val="false"/>
          <w:i w:val="false"/>
          <w:color w:val="000000"/>
          <w:sz w:val="28"/>
        </w:rPr>
        <w:t>
      7) "ТДЦТ-120000/220" үлгісіндегі трансформаторлардың магнит өткізгіштері – электр техникалық болат пластиналардың тұйықталу көздерін жою;</w:t>
      </w:r>
    </w:p>
    <w:p>
      <w:pPr>
        <w:spacing w:after="0"/>
        <w:ind w:left="0"/>
        <w:jc w:val="both"/>
      </w:pPr>
      <w:r>
        <w:rPr>
          <w:rFonts w:ascii="Times New Roman"/>
          <w:b w:val="false"/>
          <w:i w:val="false"/>
          <w:color w:val="000000"/>
          <w:sz w:val="28"/>
        </w:rPr>
        <w:t>
      8) 110 киловольт кернеулі май толтырылған бекіткіш кабельдердің муфталары – монтаждау және жөндеу;</w:t>
      </w:r>
    </w:p>
    <w:p>
      <w:pPr>
        <w:spacing w:after="0"/>
        <w:ind w:left="0"/>
        <w:jc w:val="both"/>
      </w:pPr>
      <w:r>
        <w:rPr>
          <w:rFonts w:ascii="Times New Roman"/>
          <w:b w:val="false"/>
          <w:i w:val="false"/>
          <w:color w:val="000000"/>
          <w:sz w:val="28"/>
        </w:rPr>
        <w:t>
      9) роторлардың орамалары – катушка аралық қосылыстарды дәнекерлеу және оқшаулау;</w:t>
      </w:r>
    </w:p>
    <w:p>
      <w:pPr>
        <w:spacing w:after="0"/>
        <w:ind w:left="0"/>
        <w:jc w:val="both"/>
      </w:pPr>
      <w:r>
        <w:rPr>
          <w:rFonts w:ascii="Times New Roman"/>
          <w:b w:val="false"/>
          <w:i w:val="false"/>
          <w:color w:val="000000"/>
          <w:sz w:val="28"/>
        </w:rPr>
        <w:t>
      10) күшті генераторларды электр кептіру схема – жинау;</w:t>
      </w:r>
    </w:p>
    <w:p>
      <w:pPr>
        <w:spacing w:after="0"/>
        <w:ind w:left="0"/>
        <w:jc w:val="both"/>
      </w:pPr>
      <w:r>
        <w:rPr>
          <w:rFonts w:ascii="Times New Roman"/>
          <w:b w:val="false"/>
          <w:i w:val="false"/>
          <w:color w:val="000000"/>
          <w:sz w:val="28"/>
        </w:rPr>
        <w:t>
      11) "ВРТДПУ-405000/35" үлгісіндегі вольт қосқыш трансформаторлар – сөндіріп-қосушы құрылғыны ауыстыра отырып күрделі жөндеу жүргізу;</w:t>
      </w:r>
    </w:p>
    <w:p>
      <w:pPr>
        <w:spacing w:after="0"/>
        <w:ind w:left="0"/>
        <w:jc w:val="both"/>
      </w:pPr>
      <w:r>
        <w:rPr>
          <w:rFonts w:ascii="Times New Roman"/>
          <w:b w:val="false"/>
          <w:i w:val="false"/>
          <w:color w:val="000000"/>
          <w:sz w:val="28"/>
        </w:rPr>
        <w:t>
      12) "ОЦДГ-82500/220" үлгісіндегі трансформаторлар – ораманы жөндеу, бұрыштық шайбаны ауыстыру, бұрауларды қайта оқшаулау.</w:t>
      </w:r>
    </w:p>
    <w:bookmarkStart w:name="z332" w:id="330"/>
    <w:p>
      <w:pPr>
        <w:spacing w:after="0"/>
        <w:ind w:left="0"/>
        <w:jc w:val="left"/>
      </w:pPr>
      <w:r>
        <w:rPr>
          <w:rFonts w:ascii="Times New Roman"/>
          <w:b/>
          <w:i w:val="false"/>
          <w:color w:val="000000"/>
        </w:rPr>
        <w:t xml:space="preserve"> 74-параграф. Электр станцияларының электр жабдықтарын жөндеу жөніндегі электр слесарь, 6-разряд</w:t>
      </w:r>
    </w:p>
    <w:bookmarkEnd w:id="330"/>
    <w:bookmarkStart w:name="z333" w:id="331"/>
    <w:p>
      <w:pPr>
        <w:spacing w:after="0"/>
        <w:ind w:left="0"/>
        <w:jc w:val="both"/>
      </w:pPr>
      <w:r>
        <w:rPr>
          <w:rFonts w:ascii="Times New Roman"/>
          <w:b w:val="false"/>
          <w:i w:val="false"/>
          <w:color w:val="000000"/>
          <w:sz w:val="28"/>
        </w:rPr>
        <w:t>
      247. Жұмыс сипаттамасы:</w:t>
      </w:r>
    </w:p>
    <w:bookmarkEnd w:id="331"/>
    <w:p>
      <w:pPr>
        <w:spacing w:after="0"/>
        <w:ind w:left="0"/>
        <w:jc w:val="both"/>
      </w:pPr>
      <w:r>
        <w:rPr>
          <w:rFonts w:ascii="Times New Roman"/>
          <w:b w:val="false"/>
          <w:i w:val="false"/>
          <w:color w:val="000000"/>
          <w:sz w:val="28"/>
        </w:rPr>
        <w:t xml:space="preserve">
      әртүрлі арнайы жөндеу құрылғыларын, механизмдерді, такелаждық жарақты, өлшеу құралдары мен сынау қондырғыларын қолдана отырып, әртүрлі конструкциялы, қуатты, кернеу мен кернеу кластарын, кез келген құрастырылымдарды, кернеуі 330 киловольт және одан жоғары су электр станциялары мен қосалқы станциялардың тарату құрылғыларын жөндеу және қайта жаңарту жөніндегі аса күрделі және жауапты жұмыстар; </w:t>
      </w:r>
    </w:p>
    <w:p>
      <w:pPr>
        <w:spacing w:after="0"/>
        <w:ind w:left="0"/>
        <w:jc w:val="both"/>
      </w:pPr>
      <w:r>
        <w:rPr>
          <w:rFonts w:ascii="Times New Roman"/>
          <w:b w:val="false"/>
          <w:i w:val="false"/>
          <w:color w:val="000000"/>
          <w:sz w:val="28"/>
        </w:rPr>
        <w:t xml:space="preserve">
      әртүрлі пресс қалыптарды жасау; </w:t>
      </w:r>
    </w:p>
    <w:p>
      <w:pPr>
        <w:spacing w:after="0"/>
        <w:ind w:left="0"/>
        <w:jc w:val="both"/>
      </w:pPr>
      <w:r>
        <w:rPr>
          <w:rFonts w:ascii="Times New Roman"/>
          <w:b w:val="false"/>
          <w:i w:val="false"/>
          <w:color w:val="000000"/>
          <w:sz w:val="28"/>
        </w:rPr>
        <w:t xml:space="preserve">
      жабдықты жөндеген кезде және оны пайдалануға беруге дайындау кезінде сынақ және баптау жұмыстарын жүргізу; </w:t>
      </w:r>
    </w:p>
    <w:p>
      <w:pPr>
        <w:spacing w:after="0"/>
        <w:ind w:left="0"/>
        <w:jc w:val="both"/>
      </w:pPr>
      <w:r>
        <w:rPr>
          <w:rFonts w:ascii="Times New Roman"/>
          <w:b w:val="false"/>
          <w:i w:val="false"/>
          <w:color w:val="000000"/>
          <w:sz w:val="28"/>
        </w:rPr>
        <w:t>
      жабдықты жөндеу және баптау, жөндеу аспаптарын, жүк көтергіш машиналар мен механизмдерді баптау бойынша жұмыстарды ұйымдастыру;</w:t>
      </w:r>
    </w:p>
    <w:p>
      <w:pPr>
        <w:spacing w:after="0"/>
        <w:ind w:left="0"/>
        <w:jc w:val="both"/>
      </w:pPr>
      <w:r>
        <w:rPr>
          <w:rFonts w:ascii="Times New Roman"/>
          <w:b w:val="false"/>
          <w:i w:val="false"/>
          <w:color w:val="000000"/>
          <w:sz w:val="28"/>
        </w:rPr>
        <w:t>
      трансформаторларға құю үшін трансформаторлық майды дегаздау және азоттау;</w:t>
      </w:r>
    </w:p>
    <w:p>
      <w:pPr>
        <w:spacing w:after="0"/>
        <w:ind w:left="0"/>
        <w:jc w:val="both"/>
      </w:pPr>
      <w:r>
        <w:rPr>
          <w:rFonts w:ascii="Times New Roman"/>
          <w:b w:val="false"/>
          <w:i w:val="false"/>
          <w:color w:val="000000"/>
          <w:sz w:val="28"/>
        </w:rPr>
        <w:t>
      майды дегаздау және азоттау, ауаны кептіру және май буын мұздату бойынша технологиялық құрылғыларға қызмет көрсету және жөндеу.</w:t>
      </w:r>
    </w:p>
    <w:bookmarkStart w:name="z334" w:id="332"/>
    <w:p>
      <w:pPr>
        <w:spacing w:after="0"/>
        <w:ind w:left="0"/>
        <w:jc w:val="both"/>
      </w:pPr>
      <w:r>
        <w:rPr>
          <w:rFonts w:ascii="Times New Roman"/>
          <w:b w:val="false"/>
          <w:i w:val="false"/>
          <w:color w:val="000000"/>
          <w:sz w:val="28"/>
        </w:rPr>
        <w:t xml:space="preserve">
      248. Білуге тиіс: </w:t>
      </w:r>
    </w:p>
    <w:bookmarkEnd w:id="332"/>
    <w:p>
      <w:pPr>
        <w:spacing w:after="0"/>
        <w:ind w:left="0"/>
        <w:jc w:val="both"/>
      </w:pPr>
      <w:r>
        <w:rPr>
          <w:rFonts w:ascii="Times New Roman"/>
          <w:b w:val="false"/>
          <w:i w:val="false"/>
          <w:color w:val="000000"/>
          <w:sz w:val="28"/>
        </w:rPr>
        <w:t>
      электр станцияның қолданыстағы цехтарының жағдайында жөндеу жұмыстарын жүргізу тәртібі;</w:t>
      </w:r>
    </w:p>
    <w:p>
      <w:pPr>
        <w:spacing w:after="0"/>
        <w:ind w:left="0"/>
        <w:jc w:val="both"/>
      </w:pPr>
      <w:r>
        <w:rPr>
          <w:rFonts w:ascii="Times New Roman"/>
          <w:b w:val="false"/>
          <w:i w:val="false"/>
          <w:color w:val="000000"/>
          <w:sz w:val="28"/>
        </w:rPr>
        <w:t>
      жарылыс және өрт қаупі бар үй-жайда кабельдерді монтаждаудың ерекшеліктері;</w:t>
      </w:r>
    </w:p>
    <w:p>
      <w:pPr>
        <w:spacing w:after="0"/>
        <w:ind w:left="0"/>
        <w:jc w:val="both"/>
      </w:pPr>
      <w:r>
        <w:rPr>
          <w:rFonts w:ascii="Times New Roman"/>
          <w:b w:val="false"/>
          <w:i w:val="false"/>
          <w:color w:val="000000"/>
          <w:sz w:val="28"/>
        </w:rPr>
        <w:t>
      кабель желілеріндегі және қысыммен майы бар арнайы құбырлардағы қысымды ұстап тұруға арналған автоматты қоректендіруші сорғы қондырғыларын қосудың техникалық шарттары, мақсаты және принципті схемалары;</w:t>
      </w:r>
    </w:p>
    <w:p>
      <w:pPr>
        <w:spacing w:after="0"/>
        <w:ind w:left="0"/>
        <w:jc w:val="both"/>
      </w:pPr>
      <w:r>
        <w:rPr>
          <w:rFonts w:ascii="Times New Roman"/>
          <w:b w:val="false"/>
          <w:i w:val="false"/>
          <w:color w:val="000000"/>
          <w:sz w:val="28"/>
        </w:rPr>
        <w:t>
      пайдалануға қайта енгізілетін жабдық пен аппаратураны қайта қабылдау тәртібі;</w:t>
      </w:r>
    </w:p>
    <w:p>
      <w:pPr>
        <w:spacing w:after="0"/>
        <w:ind w:left="0"/>
        <w:jc w:val="both"/>
      </w:pPr>
      <w:r>
        <w:rPr>
          <w:rFonts w:ascii="Times New Roman"/>
          <w:b w:val="false"/>
          <w:i w:val="false"/>
          <w:color w:val="000000"/>
          <w:sz w:val="28"/>
        </w:rPr>
        <w:t xml:space="preserve">
      электр аппараттары мен тұрақты және ауыспалы ток құрылғылары үшін 500 киловольттан жоғары кернеуге жоғарғы вольтті кірмелер мен олардың бөлшектерінің негізгі өлшемдері мен техникалық сипаттамасын, құрылысы мен сыныптауышы, олардың бұзылу белгілері мен себептері; </w:t>
      </w:r>
    </w:p>
    <w:p>
      <w:pPr>
        <w:spacing w:after="0"/>
        <w:ind w:left="0"/>
        <w:jc w:val="both"/>
      </w:pPr>
      <w:r>
        <w:rPr>
          <w:rFonts w:ascii="Times New Roman"/>
          <w:b w:val="false"/>
          <w:i w:val="false"/>
          <w:color w:val="000000"/>
          <w:sz w:val="28"/>
        </w:rPr>
        <w:t>
      жоғары вольтті сөндіргіш аппараттардың (майлы, газ, әуе сөндіргіштердің), сөндіргіштер, ажыратқыштар жетегінің жетекті тетіктерінің, токты шектеп жіберетін және қорғаушы аппараттардың (реакторлардың, сақтандырғыштардың, қорғау разрядтауыштардың) негізгі өлшемдері;</w:t>
      </w:r>
    </w:p>
    <w:p>
      <w:pPr>
        <w:spacing w:after="0"/>
        <w:ind w:left="0"/>
        <w:jc w:val="both"/>
      </w:pPr>
      <w:r>
        <w:rPr>
          <w:rFonts w:ascii="Times New Roman"/>
          <w:b w:val="false"/>
          <w:i w:val="false"/>
          <w:color w:val="000000"/>
          <w:sz w:val="28"/>
        </w:rPr>
        <w:t>
      трансформация коэффициентін, трансформаторлар орамалары сымдарының қималарын, көтергіш құрылғыларға жүктемелерді есептеу әдістері;</w:t>
      </w:r>
    </w:p>
    <w:p>
      <w:pPr>
        <w:spacing w:after="0"/>
        <w:ind w:left="0"/>
        <w:jc w:val="both"/>
      </w:pPr>
      <w:r>
        <w:rPr>
          <w:rFonts w:ascii="Times New Roman"/>
          <w:b w:val="false"/>
          <w:i w:val="false"/>
          <w:color w:val="000000"/>
          <w:sz w:val="28"/>
        </w:rPr>
        <w:t>
      дөңгелек диаграмманы салу және алу әдістері;</w:t>
      </w:r>
    </w:p>
    <w:p>
      <w:pPr>
        <w:spacing w:after="0"/>
        <w:ind w:left="0"/>
        <w:jc w:val="both"/>
      </w:pPr>
      <w:r>
        <w:rPr>
          <w:rFonts w:ascii="Times New Roman"/>
          <w:b w:val="false"/>
          <w:i w:val="false"/>
          <w:color w:val="000000"/>
          <w:sz w:val="28"/>
        </w:rPr>
        <w:t>
      жоғары вольтті аппараттарды оқшаулау шарттары және оларға қойылатын талаптар;</w:t>
      </w:r>
    </w:p>
    <w:p>
      <w:pPr>
        <w:spacing w:after="0"/>
        <w:ind w:left="0"/>
        <w:jc w:val="both"/>
      </w:pPr>
      <w:r>
        <w:rPr>
          <w:rFonts w:ascii="Times New Roman"/>
          <w:b w:val="false"/>
          <w:i w:val="false"/>
          <w:color w:val="000000"/>
          <w:sz w:val="28"/>
        </w:rPr>
        <w:t xml:space="preserve">
      беріктік қорының коэффициенттерін және металл конструкцияларға, сымдар мен тростарға, оқшаулағыштарға, байланыс қысқыштарына, арматура мен разрядтаушыларға, іргетастар мен жерге тұйықтау құрылғыларына ақау салу нормалары; </w:t>
      </w:r>
    </w:p>
    <w:p>
      <w:pPr>
        <w:spacing w:after="0"/>
        <w:ind w:left="0"/>
        <w:jc w:val="both"/>
      </w:pPr>
      <w:r>
        <w:rPr>
          <w:rFonts w:ascii="Times New Roman"/>
          <w:b w:val="false"/>
          <w:i w:val="false"/>
          <w:color w:val="000000"/>
          <w:sz w:val="28"/>
        </w:rPr>
        <w:t>
      трансформатор майын кептіру, регенерация, тазалау, дегазация және азоттау тәсілдері;</w:t>
      </w:r>
    </w:p>
    <w:p>
      <w:pPr>
        <w:spacing w:after="0"/>
        <w:ind w:left="0"/>
        <w:jc w:val="both"/>
      </w:pPr>
      <w:r>
        <w:rPr>
          <w:rFonts w:ascii="Times New Roman"/>
          <w:b w:val="false"/>
          <w:i w:val="false"/>
          <w:color w:val="000000"/>
          <w:sz w:val="28"/>
        </w:rPr>
        <w:t>
      материалдардың кедергісі бойынша жалпы мәліметтер;</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335" w:id="333"/>
    <w:p>
      <w:pPr>
        <w:spacing w:after="0"/>
        <w:ind w:left="0"/>
        <w:jc w:val="both"/>
      </w:pPr>
      <w:r>
        <w:rPr>
          <w:rFonts w:ascii="Times New Roman"/>
          <w:b w:val="false"/>
          <w:i w:val="false"/>
          <w:color w:val="000000"/>
          <w:sz w:val="28"/>
        </w:rPr>
        <w:t>
      249. Жұмыс үлгілері:</w:t>
      </w:r>
    </w:p>
    <w:bookmarkEnd w:id="333"/>
    <w:p>
      <w:pPr>
        <w:spacing w:after="0"/>
        <w:ind w:left="0"/>
        <w:jc w:val="both"/>
      </w:pPr>
      <w:r>
        <w:rPr>
          <w:rFonts w:ascii="Times New Roman"/>
          <w:b w:val="false"/>
          <w:i w:val="false"/>
          <w:color w:val="000000"/>
          <w:sz w:val="28"/>
        </w:rPr>
        <w:t>
      1) желдеткіштер-алу және орнату;</w:t>
      </w:r>
    </w:p>
    <w:p>
      <w:pPr>
        <w:spacing w:after="0"/>
        <w:ind w:left="0"/>
        <w:jc w:val="both"/>
      </w:pPr>
      <w:r>
        <w:rPr>
          <w:rFonts w:ascii="Times New Roman"/>
          <w:b w:val="false"/>
          <w:i w:val="false"/>
          <w:color w:val="000000"/>
          <w:sz w:val="28"/>
        </w:rPr>
        <w:t>
      2) газ салқындатқыштар-құбыр тақталарындағы түтіктерді подвальцовкалау;</w:t>
      </w:r>
    </w:p>
    <w:p>
      <w:pPr>
        <w:spacing w:after="0"/>
        <w:ind w:left="0"/>
        <w:jc w:val="both"/>
      </w:pPr>
      <w:r>
        <w:rPr>
          <w:rFonts w:ascii="Times New Roman"/>
          <w:b w:val="false"/>
          <w:i w:val="false"/>
          <w:color w:val="000000"/>
          <w:sz w:val="28"/>
        </w:rPr>
        <w:t>
      3) электр сүзгілерді шайқау механизмдерінің қозғалтқыштары-ревизия және жөндеу;</w:t>
      </w:r>
    </w:p>
    <w:p>
      <w:pPr>
        <w:spacing w:after="0"/>
        <w:ind w:left="0"/>
        <w:jc w:val="both"/>
      </w:pPr>
      <w:r>
        <w:rPr>
          <w:rFonts w:ascii="Times New Roman"/>
          <w:b w:val="false"/>
          <w:i w:val="false"/>
          <w:color w:val="000000"/>
          <w:sz w:val="28"/>
        </w:rPr>
        <w:t>
      4) сутекті тығыздағыштардың корпустары-ажыратқыштарды шабровка және тығыздағыш жыраларды пысықтау;</w:t>
      </w:r>
    </w:p>
    <w:p>
      <w:pPr>
        <w:spacing w:after="0"/>
        <w:ind w:left="0"/>
        <w:jc w:val="both"/>
      </w:pPr>
      <w:r>
        <w:rPr>
          <w:rFonts w:ascii="Times New Roman"/>
          <w:b w:val="false"/>
          <w:i w:val="false"/>
          <w:color w:val="000000"/>
          <w:sz w:val="28"/>
        </w:rPr>
        <w:t>
      5) тұрақты ток машиналары-полюстерді ауыстыру, басты және қосымша полюстерге катушкаларды шешу және кигізу;</w:t>
      </w:r>
    </w:p>
    <w:p>
      <w:pPr>
        <w:spacing w:after="0"/>
        <w:ind w:left="0"/>
        <w:jc w:val="both"/>
      </w:pPr>
      <w:r>
        <w:rPr>
          <w:rFonts w:ascii="Times New Roman"/>
          <w:b w:val="false"/>
          <w:i w:val="false"/>
          <w:color w:val="000000"/>
          <w:sz w:val="28"/>
        </w:rPr>
        <w:t>
      6) щеткаларды көтеру механизмдері-бөлшектеу, жөндеу, құрастыру және реттеу;</w:t>
      </w:r>
    </w:p>
    <w:p>
      <w:pPr>
        <w:spacing w:after="0"/>
        <w:ind w:left="0"/>
        <w:jc w:val="both"/>
      </w:pPr>
      <w:r>
        <w:rPr>
          <w:rFonts w:ascii="Times New Roman"/>
          <w:b w:val="false"/>
          <w:i w:val="false"/>
          <w:color w:val="000000"/>
          <w:sz w:val="28"/>
        </w:rPr>
        <w:t>
      7) сумен салқындатылатын статор орамалары-тығыздыққа гидравликалық сынақтар жүргізу, шарлы ниппельдерде және арматурада ағуды жою;</w:t>
      </w:r>
    </w:p>
    <w:p>
      <w:pPr>
        <w:spacing w:after="0"/>
        <w:ind w:left="0"/>
        <w:jc w:val="both"/>
      </w:pPr>
      <w:r>
        <w:rPr>
          <w:rFonts w:ascii="Times New Roman"/>
          <w:b w:val="false"/>
          <w:i w:val="false"/>
          <w:color w:val="000000"/>
          <w:sz w:val="28"/>
        </w:rPr>
        <w:t>
      8) "АВМ-411", "АВМ-10Б", "АВМ-15", "АБМ-15" үлгісіндегі автоматтар – жөндеу, реттеу;</w:t>
      </w:r>
    </w:p>
    <w:p>
      <w:pPr>
        <w:spacing w:after="0"/>
        <w:ind w:left="0"/>
        <w:jc w:val="both"/>
      </w:pPr>
      <w:r>
        <w:rPr>
          <w:rFonts w:ascii="Times New Roman"/>
          <w:b w:val="false"/>
          <w:i w:val="false"/>
          <w:color w:val="000000"/>
          <w:sz w:val="28"/>
        </w:rPr>
        <w:t>
      9) "АТДЦТН-200000/330" үлгісіндегі автотрансформаторлар – орамаларын ауыстырып және қысым астында реттеу құрылғысын қалпына келтіре отырып күрделі жөндеу;</w:t>
      </w:r>
    </w:p>
    <w:p>
      <w:pPr>
        <w:spacing w:after="0"/>
        <w:ind w:left="0"/>
        <w:jc w:val="both"/>
      </w:pPr>
      <w:r>
        <w:rPr>
          <w:rFonts w:ascii="Times New Roman"/>
          <w:b w:val="false"/>
          <w:i w:val="false"/>
          <w:color w:val="000000"/>
          <w:sz w:val="28"/>
        </w:rPr>
        <w:t>
      10) 500 киловольт кернеулі май толтырылған кірмелер – тығыздатқыштарды ауыстыра отырып күрделі жөндеу;</w:t>
      </w:r>
    </w:p>
    <w:p>
      <w:pPr>
        <w:spacing w:after="0"/>
        <w:ind w:left="0"/>
        <w:jc w:val="both"/>
      </w:pPr>
      <w:r>
        <w:rPr>
          <w:rFonts w:ascii="Times New Roman"/>
          <w:b w:val="false"/>
          <w:i w:val="false"/>
          <w:color w:val="000000"/>
          <w:sz w:val="28"/>
        </w:rPr>
        <w:t>
      11) "ВВБ-00", "ВВБк-500", "ВВ-500", "ВВ-500Б" үлгісіндегі әуе сөндіргіштер – бөлшектеу, жөндеу, жинау және баптау;</w:t>
      </w:r>
    </w:p>
    <w:p>
      <w:pPr>
        <w:spacing w:after="0"/>
        <w:ind w:left="0"/>
        <w:jc w:val="both"/>
      </w:pPr>
      <w:r>
        <w:rPr>
          <w:rFonts w:ascii="Times New Roman"/>
          <w:b w:val="false"/>
          <w:i w:val="false"/>
          <w:color w:val="000000"/>
          <w:sz w:val="28"/>
        </w:rPr>
        <w:t>
      12) "РНДЗ-2/500/4000" үлгісіндегі ажыратқыштар – тексеру, жөндеу, түйіспелердің берілу кедергілерін өлшеу;</w:t>
      </w:r>
    </w:p>
    <w:p>
      <w:pPr>
        <w:spacing w:after="0"/>
        <w:ind w:left="0"/>
        <w:jc w:val="both"/>
      </w:pPr>
      <w:r>
        <w:rPr>
          <w:rFonts w:ascii="Times New Roman"/>
          <w:b w:val="false"/>
          <w:i w:val="false"/>
          <w:color w:val="000000"/>
          <w:sz w:val="28"/>
        </w:rPr>
        <w:t>
      13) бұрылыс схема – кірмелер мен сөндіргіштерге қосыла отырып монтаждау;</w:t>
      </w:r>
    </w:p>
    <w:p>
      <w:pPr>
        <w:spacing w:after="0"/>
        <w:ind w:left="0"/>
        <w:jc w:val="both"/>
      </w:pPr>
      <w:r>
        <w:rPr>
          <w:rFonts w:ascii="Times New Roman"/>
          <w:b w:val="false"/>
          <w:i w:val="false"/>
          <w:color w:val="000000"/>
          <w:sz w:val="28"/>
        </w:rPr>
        <w:t>
      14) трансформаторлар – индукциялық тәсілмен өз багінде кептіру, "Иней" құрылғысында белсенді бөлігін ыстық майды себу және ылғалды мұздату әдісімен кептіру;</w:t>
      </w:r>
    </w:p>
    <w:p>
      <w:pPr>
        <w:spacing w:after="0"/>
        <w:ind w:left="0"/>
        <w:jc w:val="both"/>
      </w:pPr>
      <w:r>
        <w:rPr>
          <w:rFonts w:ascii="Times New Roman"/>
          <w:b w:val="false"/>
          <w:i w:val="false"/>
          <w:color w:val="000000"/>
          <w:sz w:val="28"/>
        </w:rPr>
        <w:t>
      15) "ТДЦ-400000/330" трансформаторлар – орнатқан жерде кептіру арқылы, тығыздығы мен майын ауыстырып белсенді бөлігін бөлшектемей күрделі жөндеу;</w:t>
      </w:r>
    </w:p>
    <w:p>
      <w:pPr>
        <w:spacing w:after="0"/>
        <w:ind w:left="0"/>
        <w:jc w:val="both"/>
      </w:pPr>
      <w:r>
        <w:rPr>
          <w:rFonts w:ascii="Times New Roman"/>
          <w:b w:val="false"/>
          <w:i w:val="false"/>
          <w:color w:val="000000"/>
          <w:sz w:val="28"/>
        </w:rPr>
        <w:t>
      16) "ТФШ-500", "ТРН-500" үлгісіндегі ток трансформаторлары, "НКФ-500", "НДЕ-500" кернеулі трансформаторлар – майды ауыстыра отырып күрделі жөндеу жүргізу;</w:t>
      </w:r>
    </w:p>
    <w:p>
      <w:pPr>
        <w:spacing w:after="0"/>
        <w:ind w:left="0"/>
        <w:jc w:val="both"/>
      </w:pPr>
      <w:r>
        <w:rPr>
          <w:rFonts w:ascii="Times New Roman"/>
          <w:b w:val="false"/>
          <w:i w:val="false"/>
          <w:color w:val="000000"/>
          <w:sz w:val="28"/>
        </w:rPr>
        <w:t>
      17) "ВМ-1" құрылғысы – схемасын құрастыру және азот қорғанышы бар трансформаторларға құю үшін трансформатор майын дегаздау.</w:t>
      </w:r>
    </w:p>
    <w:bookmarkStart w:name="z336" w:id="334"/>
    <w:p>
      <w:pPr>
        <w:spacing w:after="0"/>
        <w:ind w:left="0"/>
        <w:jc w:val="both"/>
      </w:pPr>
      <w:r>
        <w:rPr>
          <w:rFonts w:ascii="Times New Roman"/>
          <w:b w:val="false"/>
          <w:i w:val="false"/>
          <w:color w:val="000000"/>
          <w:sz w:val="28"/>
        </w:rPr>
        <w:t>
      250. Тарату құрылғысы мен кернеуі 500 киловольттан жоғары шағын станциядағы жабдықта аса күрделі және жауапты жұмыстарды орындаған кезде - 7-разряд.</w:t>
      </w:r>
    </w:p>
    <w:bookmarkEnd w:id="334"/>
    <w:bookmarkStart w:name="z337" w:id="335"/>
    <w:p>
      <w:pPr>
        <w:spacing w:after="0"/>
        <w:ind w:left="0"/>
        <w:jc w:val="both"/>
      </w:pPr>
      <w:r>
        <w:rPr>
          <w:rFonts w:ascii="Times New Roman"/>
          <w:b w:val="false"/>
          <w:i w:val="false"/>
          <w:color w:val="000000"/>
          <w:sz w:val="28"/>
        </w:rPr>
        <w:t>
      251. Техникалық және кәсіптік (арнайы орта, кәсіптік орта) білім талап етіледі.</w:t>
      </w:r>
    </w:p>
    <w:bookmarkEnd w:id="335"/>
    <w:bookmarkStart w:name="z338" w:id="336"/>
    <w:p>
      <w:pPr>
        <w:spacing w:after="0"/>
        <w:ind w:left="0"/>
        <w:jc w:val="left"/>
      </w:pPr>
      <w:r>
        <w:rPr>
          <w:rFonts w:ascii="Times New Roman"/>
          <w:b/>
          <w:i w:val="false"/>
          <w:color w:val="000000"/>
        </w:rPr>
        <w:t xml:space="preserve"> 75-параграф. Электр станциясының автоматикасы мен өлшеу құралдарын жөндеу және қызмет көрсету жөніндегі электр слесарь, 2-разряд</w:t>
      </w:r>
    </w:p>
    <w:bookmarkEnd w:id="336"/>
    <w:bookmarkStart w:name="z339" w:id="337"/>
    <w:p>
      <w:pPr>
        <w:spacing w:after="0"/>
        <w:ind w:left="0"/>
        <w:jc w:val="both"/>
      </w:pPr>
      <w:r>
        <w:rPr>
          <w:rFonts w:ascii="Times New Roman"/>
          <w:b w:val="false"/>
          <w:i w:val="false"/>
          <w:color w:val="000000"/>
          <w:sz w:val="28"/>
        </w:rPr>
        <w:t>
      252. Жұмыс сипаттамасы:</w:t>
      </w:r>
    </w:p>
    <w:bookmarkEnd w:id="337"/>
    <w:p>
      <w:pPr>
        <w:spacing w:after="0"/>
        <w:ind w:left="0"/>
        <w:jc w:val="both"/>
      </w:pPr>
      <w:r>
        <w:rPr>
          <w:rFonts w:ascii="Times New Roman"/>
          <w:b w:val="false"/>
          <w:i w:val="false"/>
          <w:color w:val="000000"/>
          <w:sz w:val="28"/>
        </w:rPr>
        <w:t xml:space="preserve">
      дайын қосалқы бөлшектерді пайдалана отырып кинематика механизмін және жылжымалы жүйені бөлшектемей бөлшектеу, жөндеу, күрделі емес бБақылау-өлшеу аспаптары мен механизмдерін құрастыру, реттеу және сынау; </w:t>
      </w:r>
    </w:p>
    <w:p>
      <w:pPr>
        <w:spacing w:after="0"/>
        <w:ind w:left="0"/>
        <w:jc w:val="both"/>
      </w:pPr>
      <w:r>
        <w:rPr>
          <w:rFonts w:ascii="Times New Roman"/>
          <w:b w:val="false"/>
          <w:i w:val="false"/>
          <w:color w:val="000000"/>
          <w:sz w:val="28"/>
        </w:rPr>
        <w:t>
      бөлшектерді 12-14 сапалық белгі бойынша (нақтылықтың 5-7 сыныбы бойынша) өңдей отырып, қарапайым слесарлық жұмыстарды орындау;</w:t>
      </w:r>
    </w:p>
    <w:p>
      <w:pPr>
        <w:spacing w:after="0"/>
        <w:ind w:left="0"/>
        <w:jc w:val="both"/>
      </w:pPr>
      <w:r>
        <w:rPr>
          <w:rFonts w:ascii="Times New Roman"/>
          <w:b w:val="false"/>
          <w:i w:val="false"/>
          <w:color w:val="000000"/>
          <w:sz w:val="28"/>
        </w:rPr>
        <w:t xml:space="preserve">
      күрделі емес аспаптардың ақаулықтарын анықтау және қолданыстағы жылу механикалық жабдық жағдайында жылу техникалық бақылау және автоматика құралдарының схемаларында күрделі емес монтаждау жұмыстарын орындау; </w:t>
      </w:r>
    </w:p>
    <w:p>
      <w:pPr>
        <w:spacing w:after="0"/>
        <w:ind w:left="0"/>
        <w:jc w:val="both"/>
      </w:pPr>
      <w:r>
        <w:rPr>
          <w:rFonts w:ascii="Times New Roman"/>
          <w:b w:val="false"/>
          <w:i w:val="false"/>
          <w:color w:val="000000"/>
          <w:sz w:val="28"/>
        </w:rPr>
        <w:t xml:space="preserve">
      кабельдік байланыс желілерін төсеу, монтаждау, кабель ұштарын бөлу; </w:t>
      </w:r>
    </w:p>
    <w:p>
      <w:pPr>
        <w:spacing w:after="0"/>
        <w:ind w:left="0"/>
        <w:jc w:val="both"/>
      </w:pPr>
      <w:r>
        <w:rPr>
          <w:rFonts w:ascii="Times New Roman"/>
          <w:b w:val="false"/>
          <w:i w:val="false"/>
          <w:color w:val="000000"/>
          <w:sz w:val="28"/>
        </w:rPr>
        <w:t xml:space="preserve">
      біліктілігі анағұрлым жоғары электр слесарінің басшылығымен кәбіл ағындары мен кәбіл жартылай қабаттарын пайдалану. </w:t>
      </w:r>
    </w:p>
    <w:bookmarkStart w:name="z340" w:id="338"/>
    <w:p>
      <w:pPr>
        <w:spacing w:after="0"/>
        <w:ind w:left="0"/>
        <w:jc w:val="both"/>
      </w:pPr>
      <w:r>
        <w:rPr>
          <w:rFonts w:ascii="Times New Roman"/>
          <w:b w:val="false"/>
          <w:i w:val="false"/>
          <w:color w:val="000000"/>
          <w:sz w:val="28"/>
        </w:rPr>
        <w:t xml:space="preserve">
      253. Білуге тиіс: </w:t>
      </w:r>
    </w:p>
    <w:bookmarkEnd w:id="338"/>
    <w:p>
      <w:pPr>
        <w:spacing w:after="0"/>
        <w:ind w:left="0"/>
        <w:jc w:val="both"/>
      </w:pPr>
      <w:r>
        <w:rPr>
          <w:rFonts w:ascii="Times New Roman"/>
          <w:b w:val="false"/>
          <w:i w:val="false"/>
          <w:color w:val="000000"/>
          <w:sz w:val="28"/>
        </w:rPr>
        <w:t>
      қызмет көрсетілетін жабдықтың технологиялық схемаларының жекелеген элементтерінің өлшеу құралдары мен механизмдерінің құрылысы, мақсаты және жұмыс істеу принципі;</w:t>
      </w:r>
    </w:p>
    <w:p>
      <w:pPr>
        <w:spacing w:after="0"/>
        <w:ind w:left="0"/>
        <w:jc w:val="both"/>
      </w:pPr>
      <w:r>
        <w:rPr>
          <w:rFonts w:ascii="Times New Roman"/>
          <w:b w:val="false"/>
          <w:i w:val="false"/>
          <w:color w:val="000000"/>
          <w:sz w:val="28"/>
        </w:rPr>
        <w:t>
      басқарудың жылу қалқандары мен жылу механикалық жабдықтарда өлшеу құралдарын монтаждау тәртібі;</w:t>
      </w:r>
    </w:p>
    <w:p>
      <w:pPr>
        <w:spacing w:after="0"/>
        <w:ind w:left="0"/>
        <w:jc w:val="both"/>
      </w:pPr>
      <w:r>
        <w:rPr>
          <w:rFonts w:ascii="Times New Roman"/>
          <w:b w:val="false"/>
          <w:i w:val="false"/>
          <w:color w:val="000000"/>
          <w:sz w:val="28"/>
        </w:rPr>
        <w:t xml:space="preserve">
      слесарлық және электр монтаждық құралдың мақсаты мен құрылысы; </w:t>
      </w:r>
    </w:p>
    <w:p>
      <w:pPr>
        <w:spacing w:after="0"/>
        <w:ind w:left="0"/>
        <w:jc w:val="both"/>
      </w:pPr>
      <w:r>
        <w:rPr>
          <w:rFonts w:ascii="Times New Roman"/>
          <w:b w:val="false"/>
          <w:i w:val="false"/>
          <w:color w:val="000000"/>
          <w:sz w:val="28"/>
        </w:rPr>
        <w:t>
      ток өткізгіш материалдардың негізгі қасиеттері;</w:t>
      </w:r>
    </w:p>
    <w:p>
      <w:pPr>
        <w:spacing w:after="0"/>
        <w:ind w:left="0"/>
        <w:jc w:val="both"/>
      </w:pPr>
      <w:r>
        <w:rPr>
          <w:rFonts w:ascii="Times New Roman"/>
          <w:b w:val="false"/>
          <w:i w:val="false"/>
          <w:color w:val="000000"/>
          <w:sz w:val="28"/>
        </w:rPr>
        <w:t>
      электр тізбегінің әртүрлі буындарындағы кедергілерді өлшеу әдістері;</w:t>
      </w:r>
    </w:p>
    <w:p>
      <w:pPr>
        <w:spacing w:after="0"/>
        <w:ind w:left="0"/>
        <w:jc w:val="both"/>
      </w:pPr>
      <w:r>
        <w:rPr>
          <w:rFonts w:ascii="Times New Roman"/>
          <w:b w:val="false"/>
          <w:i w:val="false"/>
          <w:color w:val="000000"/>
          <w:sz w:val="28"/>
        </w:rPr>
        <w:t xml:space="preserve">
      өлшеудің электр құралдарын, слесарлық бақылау-өлшеу құралдарын пайдаланудың тәртібі; </w:t>
      </w:r>
    </w:p>
    <w:p>
      <w:pPr>
        <w:spacing w:after="0"/>
        <w:ind w:left="0"/>
        <w:jc w:val="both"/>
      </w:pPr>
      <w:r>
        <w:rPr>
          <w:rFonts w:ascii="Times New Roman"/>
          <w:b w:val="false"/>
          <w:i w:val="false"/>
          <w:color w:val="000000"/>
          <w:sz w:val="28"/>
        </w:rPr>
        <w:t xml:space="preserve">
      қарапайым жылу техникалық және электр схемаларындағы шартты белгілер; </w:t>
      </w:r>
    </w:p>
    <w:p>
      <w:pPr>
        <w:spacing w:after="0"/>
        <w:ind w:left="0"/>
        <w:jc w:val="both"/>
      </w:pPr>
      <w:r>
        <w:rPr>
          <w:rFonts w:ascii="Times New Roman"/>
          <w:b w:val="false"/>
          <w:i w:val="false"/>
          <w:color w:val="000000"/>
          <w:sz w:val="28"/>
        </w:rPr>
        <w:t xml:space="preserve">
      шақтамалар мен қонулар жүйесі, квалитеттер (дәлдік сыныптары) және кедір-бұдырлық параметрлері (тазалық сыныптары); </w:t>
      </w:r>
    </w:p>
    <w:p>
      <w:pPr>
        <w:spacing w:after="0"/>
        <w:ind w:left="0"/>
        <w:jc w:val="both"/>
      </w:pPr>
      <w:r>
        <w:rPr>
          <w:rFonts w:ascii="Times New Roman"/>
          <w:b w:val="false"/>
          <w:i w:val="false"/>
          <w:color w:val="000000"/>
          <w:sz w:val="28"/>
        </w:rPr>
        <w:t>
      реттеуші және функционалдық аппаратура әрекетінің принципі;</w:t>
      </w:r>
    </w:p>
    <w:p>
      <w:pPr>
        <w:spacing w:after="0"/>
        <w:ind w:left="0"/>
        <w:jc w:val="both"/>
      </w:pPr>
      <w:r>
        <w:rPr>
          <w:rFonts w:ascii="Times New Roman"/>
          <w:b w:val="false"/>
          <w:i w:val="false"/>
          <w:color w:val="000000"/>
          <w:sz w:val="28"/>
        </w:rPr>
        <w:t>
      электр техника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341" w:id="339"/>
    <w:p>
      <w:pPr>
        <w:spacing w:after="0"/>
        <w:ind w:left="0"/>
        <w:jc w:val="both"/>
      </w:pPr>
      <w:r>
        <w:rPr>
          <w:rFonts w:ascii="Times New Roman"/>
          <w:b w:val="false"/>
          <w:i w:val="false"/>
          <w:color w:val="000000"/>
          <w:sz w:val="28"/>
        </w:rPr>
        <w:t>
      254. Жұмыс үлгілері:</w:t>
      </w:r>
    </w:p>
    <w:bookmarkEnd w:id="339"/>
    <w:p>
      <w:pPr>
        <w:spacing w:after="0"/>
        <w:ind w:left="0"/>
        <w:jc w:val="both"/>
      </w:pPr>
      <w:r>
        <w:rPr>
          <w:rFonts w:ascii="Times New Roman"/>
          <w:b w:val="false"/>
          <w:i w:val="false"/>
          <w:color w:val="000000"/>
          <w:sz w:val="28"/>
        </w:rPr>
        <w:t>
      1) инелі вентиль – сальниктік тығыздауды құрсаулай отырып тексеру;</w:t>
      </w:r>
    </w:p>
    <w:p>
      <w:pPr>
        <w:spacing w:after="0"/>
        <w:ind w:left="0"/>
        <w:jc w:val="both"/>
      </w:pPr>
      <w:r>
        <w:rPr>
          <w:rFonts w:ascii="Times New Roman"/>
          <w:b w:val="false"/>
          <w:i w:val="false"/>
          <w:color w:val="000000"/>
          <w:sz w:val="28"/>
        </w:rPr>
        <w:t>
      2) кабельді желілер – кесу және дәнекерлеу;</w:t>
      </w:r>
    </w:p>
    <w:p>
      <w:pPr>
        <w:spacing w:after="0"/>
        <w:ind w:left="0"/>
        <w:jc w:val="both"/>
      </w:pPr>
      <w:r>
        <w:rPr>
          <w:rFonts w:ascii="Times New Roman"/>
          <w:b w:val="false"/>
          <w:i w:val="false"/>
          <w:color w:val="000000"/>
          <w:sz w:val="28"/>
        </w:rPr>
        <w:t>
      3) бақылау кабельдері – жаю, бронін алу, төсеу, шылдырлау және жалғау;</w:t>
      </w:r>
    </w:p>
    <w:p>
      <w:pPr>
        <w:spacing w:after="0"/>
        <w:ind w:left="0"/>
        <w:jc w:val="both"/>
      </w:pPr>
      <w:r>
        <w:rPr>
          <w:rFonts w:ascii="Times New Roman"/>
          <w:b w:val="false"/>
          <w:i w:val="false"/>
          <w:color w:val="000000"/>
          <w:sz w:val="28"/>
        </w:rPr>
        <w:t>
      4) металл беті – тұрпайы егеу, тоттан тазарту;</w:t>
      </w:r>
    </w:p>
    <w:p>
      <w:pPr>
        <w:spacing w:after="0"/>
        <w:ind w:left="0"/>
        <w:jc w:val="both"/>
      </w:pPr>
      <w:r>
        <w:rPr>
          <w:rFonts w:ascii="Times New Roman"/>
          <w:b w:val="false"/>
          <w:i w:val="false"/>
          <w:color w:val="000000"/>
          <w:sz w:val="28"/>
        </w:rPr>
        <w:t>
      5) аспаптар – "механикалық нөлді" орнату;</w:t>
      </w:r>
    </w:p>
    <w:p>
      <w:pPr>
        <w:spacing w:after="0"/>
        <w:ind w:left="0"/>
        <w:jc w:val="both"/>
      </w:pPr>
      <w:r>
        <w:rPr>
          <w:rFonts w:ascii="Times New Roman"/>
          <w:b w:val="false"/>
          <w:i w:val="false"/>
          <w:color w:val="000000"/>
          <w:sz w:val="28"/>
        </w:rPr>
        <w:t>
      6) клеммалық жинақтар – жөндеу және монтаждау;</w:t>
      </w:r>
    </w:p>
    <w:p>
      <w:pPr>
        <w:spacing w:after="0"/>
        <w:ind w:left="0"/>
        <w:jc w:val="both"/>
      </w:pPr>
      <w:r>
        <w:rPr>
          <w:rFonts w:ascii="Times New Roman"/>
          <w:b w:val="false"/>
          <w:i w:val="false"/>
          <w:color w:val="000000"/>
          <w:sz w:val="28"/>
        </w:rPr>
        <w:t>
      7) термобулар, кедергі термометрлері, техникалық манометрлер баламалау, жинау және орнату;</w:t>
      </w:r>
    </w:p>
    <w:p>
      <w:pPr>
        <w:spacing w:after="0"/>
        <w:ind w:left="0"/>
        <w:jc w:val="both"/>
      </w:pPr>
      <w:r>
        <w:rPr>
          <w:rFonts w:ascii="Times New Roman"/>
          <w:b w:val="false"/>
          <w:i w:val="false"/>
          <w:color w:val="000000"/>
          <w:sz w:val="28"/>
        </w:rPr>
        <w:t>
      8) импульстік құбырлар– орнатқан жерде үрлеу, жөндеу, тарту, бояу;</w:t>
      </w:r>
    </w:p>
    <w:p>
      <w:pPr>
        <w:spacing w:after="0"/>
        <w:ind w:left="0"/>
        <w:jc w:val="both"/>
      </w:pPr>
      <w:r>
        <w:rPr>
          <w:rFonts w:ascii="Times New Roman"/>
          <w:b w:val="false"/>
          <w:i w:val="false"/>
          <w:color w:val="000000"/>
          <w:sz w:val="28"/>
        </w:rPr>
        <w:t>
      9) электр тізбектер – шылдырлау;</w:t>
      </w:r>
    </w:p>
    <w:p>
      <w:pPr>
        <w:spacing w:after="0"/>
        <w:ind w:left="0"/>
        <w:jc w:val="both"/>
      </w:pPr>
      <w:r>
        <w:rPr>
          <w:rFonts w:ascii="Times New Roman"/>
          <w:b w:val="false"/>
          <w:i w:val="false"/>
          <w:color w:val="000000"/>
          <w:sz w:val="28"/>
        </w:rPr>
        <w:t>
      10) тістегершіктер, төлкелер, орнату сақиналары және өлшеу құралдарының өзге де бөлшектері - білікшелерде штифтеу, бұрғылау, зенковка, бұранданы кесу;</w:t>
      </w:r>
    </w:p>
    <w:p>
      <w:pPr>
        <w:spacing w:after="0"/>
        <w:ind w:left="0"/>
        <w:jc w:val="both"/>
      </w:pPr>
      <w:r>
        <w:rPr>
          <w:rFonts w:ascii="Times New Roman"/>
          <w:b w:val="false"/>
          <w:i w:val="false"/>
          <w:color w:val="000000"/>
          <w:sz w:val="28"/>
        </w:rPr>
        <w:t>
      11) қалқан, қалқандардың қаңқасы – тесіктерді кесу, бояу.</w:t>
      </w:r>
    </w:p>
    <w:bookmarkStart w:name="z342" w:id="340"/>
    <w:p>
      <w:pPr>
        <w:spacing w:after="0"/>
        <w:ind w:left="0"/>
        <w:jc w:val="left"/>
      </w:pPr>
      <w:r>
        <w:rPr>
          <w:rFonts w:ascii="Times New Roman"/>
          <w:b/>
          <w:i w:val="false"/>
          <w:color w:val="000000"/>
        </w:rPr>
        <w:t xml:space="preserve"> 76-параграф. Электр станциясының автоматикасы мен өлшеу құралдарын жөндеу және қызмет көрсету жөніндегі электр слесарь, 3-разряд</w:t>
      </w:r>
    </w:p>
    <w:bookmarkEnd w:id="340"/>
    <w:bookmarkStart w:name="z343" w:id="341"/>
    <w:p>
      <w:pPr>
        <w:spacing w:after="0"/>
        <w:ind w:left="0"/>
        <w:jc w:val="both"/>
      </w:pPr>
      <w:r>
        <w:rPr>
          <w:rFonts w:ascii="Times New Roman"/>
          <w:b w:val="false"/>
          <w:i w:val="false"/>
          <w:color w:val="000000"/>
          <w:sz w:val="28"/>
        </w:rPr>
        <w:t>
      255. Жұмыс сипаттамасы:</w:t>
      </w:r>
    </w:p>
    <w:bookmarkEnd w:id="341"/>
    <w:p>
      <w:pPr>
        <w:spacing w:after="0"/>
        <w:ind w:left="0"/>
        <w:jc w:val="both"/>
      </w:pPr>
      <w:r>
        <w:rPr>
          <w:rFonts w:ascii="Times New Roman"/>
          <w:b w:val="false"/>
          <w:i w:val="false"/>
          <w:color w:val="000000"/>
          <w:sz w:val="28"/>
        </w:rPr>
        <w:t>
      өлшеу құралдарын жөндеу, жинау, реттеу, сынау, түзету;</w:t>
      </w:r>
    </w:p>
    <w:p>
      <w:pPr>
        <w:spacing w:after="0"/>
        <w:ind w:left="0"/>
        <w:jc w:val="both"/>
      </w:pPr>
      <w:r>
        <w:rPr>
          <w:rFonts w:ascii="Times New Roman"/>
          <w:b w:val="false"/>
          <w:i w:val="false"/>
          <w:color w:val="000000"/>
          <w:sz w:val="28"/>
        </w:rPr>
        <w:t xml:space="preserve">
      өлшеу құралдарын және электр магнитті, электр динамикалық, ферродинамикалық және дифференциалдық-трансформаторлық схеманы қайталама аспаптарды монтаждау; </w:t>
      </w:r>
    </w:p>
    <w:p>
      <w:pPr>
        <w:spacing w:after="0"/>
        <w:ind w:left="0"/>
        <w:jc w:val="both"/>
      </w:pPr>
      <w:r>
        <w:rPr>
          <w:rFonts w:ascii="Times New Roman"/>
          <w:b w:val="false"/>
          <w:i w:val="false"/>
          <w:color w:val="000000"/>
          <w:sz w:val="28"/>
        </w:rPr>
        <w:t xml:space="preserve">
      электр және өлшеу схеманы кинематика жүйесін, діріл балансын тексеру, механизмдерінің ұсақ кемшіліктерін жою; </w:t>
      </w:r>
    </w:p>
    <w:p>
      <w:pPr>
        <w:spacing w:after="0"/>
        <w:ind w:left="0"/>
        <w:jc w:val="both"/>
      </w:pPr>
      <w:r>
        <w:rPr>
          <w:rFonts w:ascii="Times New Roman"/>
          <w:b w:val="false"/>
          <w:i w:val="false"/>
          <w:color w:val="000000"/>
          <w:sz w:val="28"/>
        </w:rPr>
        <w:t xml:space="preserve">
      кинематиканы реттеу, теңгерімге келтіру, градуирлеу және тексеру; </w:t>
      </w:r>
    </w:p>
    <w:p>
      <w:pPr>
        <w:spacing w:after="0"/>
        <w:ind w:left="0"/>
        <w:jc w:val="both"/>
      </w:pPr>
      <w:r>
        <w:rPr>
          <w:rFonts w:ascii="Times New Roman"/>
          <w:b w:val="false"/>
          <w:i w:val="false"/>
          <w:color w:val="000000"/>
          <w:sz w:val="28"/>
        </w:rPr>
        <w:t xml:space="preserve">
      бөлшектерді қиыстырып келтіру және жетілдіру арқылы 11-12 сапалық (нақтылықтың 4-5 сыныбы) бойынша слесарлық өңдеу; </w:t>
      </w:r>
    </w:p>
    <w:p>
      <w:pPr>
        <w:spacing w:after="0"/>
        <w:ind w:left="0"/>
        <w:jc w:val="both"/>
      </w:pPr>
      <w:r>
        <w:rPr>
          <w:rFonts w:ascii="Times New Roman"/>
          <w:b w:val="false"/>
          <w:i w:val="false"/>
          <w:color w:val="000000"/>
          <w:sz w:val="28"/>
        </w:rPr>
        <w:t>
      өлшеу құралдарының ақаулықтарын анықтау және жылу механикалық жабдықтың жұмыс істеуі жағдайында жылу техникалық бақылау құралдары мен автоматика схемаларінда қарапайым монтаждау жұмыстарын орындау;</w:t>
      </w:r>
    </w:p>
    <w:p>
      <w:pPr>
        <w:spacing w:after="0"/>
        <w:ind w:left="0"/>
        <w:jc w:val="both"/>
      </w:pPr>
      <w:r>
        <w:rPr>
          <w:rFonts w:ascii="Times New Roman"/>
          <w:b w:val="false"/>
          <w:i w:val="false"/>
          <w:color w:val="000000"/>
          <w:sz w:val="28"/>
        </w:rPr>
        <w:t>
      кабельдік байланыс желілерін төсеу, монтаждау, кабель ұштарын бөлшектеу, кабельдік ағындар мен кабельдік жартылай қабаттарды пайдалану.</w:t>
      </w:r>
    </w:p>
    <w:bookmarkStart w:name="z344" w:id="342"/>
    <w:p>
      <w:pPr>
        <w:spacing w:after="0"/>
        <w:ind w:left="0"/>
        <w:jc w:val="both"/>
      </w:pPr>
      <w:r>
        <w:rPr>
          <w:rFonts w:ascii="Times New Roman"/>
          <w:b w:val="false"/>
          <w:i w:val="false"/>
          <w:color w:val="000000"/>
          <w:sz w:val="28"/>
        </w:rPr>
        <w:t xml:space="preserve">
      256. Білуге тиіс: </w:t>
      </w:r>
    </w:p>
    <w:bookmarkEnd w:id="342"/>
    <w:p>
      <w:pPr>
        <w:spacing w:after="0"/>
        <w:ind w:left="0"/>
        <w:jc w:val="both"/>
      </w:pPr>
      <w:r>
        <w:rPr>
          <w:rFonts w:ascii="Times New Roman"/>
          <w:b w:val="false"/>
          <w:i w:val="false"/>
          <w:color w:val="000000"/>
          <w:sz w:val="28"/>
        </w:rPr>
        <w:t>
      автореттегіштердің жөнделетін өлшеу құралдарының нысаны және жұмыс істеу принципі мен оларды басқару тәсілі;</w:t>
      </w:r>
    </w:p>
    <w:p>
      <w:pPr>
        <w:spacing w:after="0"/>
        <w:ind w:left="0"/>
        <w:jc w:val="both"/>
      </w:pPr>
      <w:r>
        <w:rPr>
          <w:rFonts w:ascii="Times New Roman"/>
          <w:b w:val="false"/>
          <w:i w:val="false"/>
          <w:color w:val="000000"/>
          <w:sz w:val="28"/>
        </w:rPr>
        <w:t>
      өлшеу құралдары мен жылу автоматикасының жылу және электр құралдарының схемасындегі шартты белгілері;</w:t>
      </w:r>
    </w:p>
    <w:p>
      <w:pPr>
        <w:spacing w:after="0"/>
        <w:ind w:left="0"/>
        <w:jc w:val="both"/>
      </w:pPr>
      <w:r>
        <w:rPr>
          <w:rFonts w:ascii="Times New Roman"/>
          <w:b w:val="false"/>
          <w:i w:val="false"/>
          <w:color w:val="000000"/>
          <w:sz w:val="28"/>
        </w:rPr>
        <w:t>
      кішірейтуші құрылғыларды, таратушы және конденсациялық ыдыстарды орнату тәртібі;</w:t>
      </w:r>
    </w:p>
    <w:p>
      <w:pPr>
        <w:spacing w:after="0"/>
        <w:ind w:left="0"/>
        <w:jc w:val="both"/>
      </w:pPr>
      <w:r>
        <w:rPr>
          <w:rFonts w:ascii="Times New Roman"/>
          <w:b w:val="false"/>
          <w:i w:val="false"/>
          <w:color w:val="000000"/>
          <w:sz w:val="28"/>
        </w:rPr>
        <w:t xml:space="preserve">
      импульстік құбырлардың төсемдерінің түрлері; </w:t>
      </w:r>
    </w:p>
    <w:p>
      <w:pPr>
        <w:spacing w:after="0"/>
        <w:ind w:left="0"/>
        <w:jc w:val="both"/>
      </w:pPr>
      <w:r>
        <w:rPr>
          <w:rFonts w:ascii="Times New Roman"/>
          <w:b w:val="false"/>
          <w:i w:val="false"/>
          <w:color w:val="000000"/>
          <w:sz w:val="28"/>
        </w:rPr>
        <w:t>
      басқарудың жылу қалқандарының, пульттер мен панельдердің мақсаты, құрылысы мен орналасуы;</w:t>
      </w:r>
    </w:p>
    <w:p>
      <w:pPr>
        <w:spacing w:after="0"/>
        <w:ind w:left="0"/>
        <w:jc w:val="both"/>
      </w:pPr>
      <w:r>
        <w:rPr>
          <w:rFonts w:ascii="Times New Roman"/>
          <w:b w:val="false"/>
          <w:i w:val="false"/>
          <w:color w:val="000000"/>
          <w:sz w:val="28"/>
        </w:rPr>
        <w:t xml:space="preserve">
      әртүрлі электр көлемін өлшеудің нақты құралдарымен өлшеу тәсілдері; </w:t>
      </w:r>
    </w:p>
    <w:p>
      <w:pPr>
        <w:spacing w:after="0"/>
        <w:ind w:left="0"/>
        <w:jc w:val="both"/>
      </w:pPr>
      <w:r>
        <w:rPr>
          <w:rFonts w:ascii="Times New Roman"/>
          <w:b w:val="false"/>
          <w:i w:val="false"/>
          <w:color w:val="000000"/>
          <w:sz w:val="28"/>
        </w:rPr>
        <w:t>
      жекелеген бөлшектерге эскиз жасау тәртібі;</w:t>
      </w:r>
    </w:p>
    <w:p>
      <w:pPr>
        <w:spacing w:after="0"/>
        <w:ind w:left="0"/>
        <w:jc w:val="both"/>
      </w:pPr>
      <w:r>
        <w:rPr>
          <w:rFonts w:ascii="Times New Roman"/>
          <w:b w:val="false"/>
          <w:i w:val="false"/>
          <w:color w:val="000000"/>
          <w:sz w:val="28"/>
        </w:rPr>
        <w:t xml:space="preserve">
      энергоблоктың технологиялық схемасы; </w:t>
      </w:r>
    </w:p>
    <w:p>
      <w:pPr>
        <w:spacing w:after="0"/>
        <w:ind w:left="0"/>
        <w:jc w:val="both"/>
      </w:pPr>
      <w:r>
        <w:rPr>
          <w:rFonts w:ascii="Times New Roman"/>
          <w:b w:val="false"/>
          <w:i w:val="false"/>
          <w:color w:val="000000"/>
          <w:sz w:val="28"/>
        </w:rPr>
        <w:t xml:space="preserve">
      қорғау арматурасын іріктеп басқару жүйесінің схемасы; </w:t>
      </w:r>
    </w:p>
    <w:p>
      <w:pPr>
        <w:spacing w:after="0"/>
        <w:ind w:left="0"/>
        <w:jc w:val="both"/>
      </w:pPr>
      <w:r>
        <w:rPr>
          <w:rFonts w:ascii="Times New Roman"/>
          <w:b w:val="false"/>
          <w:i w:val="false"/>
          <w:color w:val="000000"/>
          <w:sz w:val="28"/>
        </w:rPr>
        <w:t>
      түрлендіруші және қосалқы құрылғылары бар (сигнал беру блоктары) тар бейінді өлшеу құралдарының принциптік және монтаждық схемалары;</w:t>
      </w:r>
    </w:p>
    <w:p>
      <w:pPr>
        <w:spacing w:after="0"/>
        <w:ind w:left="0"/>
        <w:jc w:val="both"/>
      </w:pPr>
      <w:r>
        <w:rPr>
          <w:rFonts w:ascii="Times New Roman"/>
          <w:b w:val="false"/>
          <w:i w:val="false"/>
          <w:color w:val="000000"/>
          <w:sz w:val="28"/>
        </w:rPr>
        <w:t>
      оқшаулау материалдарына қойылатын талаптар;</w:t>
      </w:r>
    </w:p>
    <w:p>
      <w:pPr>
        <w:spacing w:after="0"/>
        <w:ind w:left="0"/>
        <w:jc w:val="both"/>
      </w:pPr>
      <w:r>
        <w:rPr>
          <w:rFonts w:ascii="Times New Roman"/>
          <w:b w:val="false"/>
          <w:i w:val="false"/>
          <w:color w:val="000000"/>
          <w:sz w:val="28"/>
        </w:rPr>
        <w:t>
      электрондық машиналар мен өлшеудің жартылай өткізгіш құралдарының жұмыс істеу принципі;</w:t>
      </w:r>
    </w:p>
    <w:p>
      <w:pPr>
        <w:spacing w:after="0"/>
        <w:ind w:left="0"/>
        <w:jc w:val="both"/>
      </w:pPr>
      <w:r>
        <w:rPr>
          <w:rFonts w:ascii="Times New Roman"/>
          <w:b w:val="false"/>
          <w:i w:val="false"/>
          <w:color w:val="000000"/>
          <w:sz w:val="28"/>
        </w:rPr>
        <w:t>
      реттеу процесінің көрсеткіштері, автореттегіштерді баптау органдары;</w:t>
      </w:r>
    </w:p>
    <w:p>
      <w:pPr>
        <w:spacing w:after="0"/>
        <w:ind w:left="0"/>
        <w:jc w:val="both"/>
      </w:pPr>
      <w:r>
        <w:rPr>
          <w:rFonts w:ascii="Times New Roman"/>
          <w:b w:val="false"/>
          <w:i w:val="false"/>
          <w:color w:val="000000"/>
          <w:sz w:val="28"/>
        </w:rPr>
        <w:t>
      электротехника және механика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345" w:id="343"/>
    <w:p>
      <w:pPr>
        <w:spacing w:after="0"/>
        <w:ind w:left="0"/>
        <w:jc w:val="both"/>
      </w:pPr>
      <w:r>
        <w:rPr>
          <w:rFonts w:ascii="Times New Roman"/>
          <w:b w:val="false"/>
          <w:i w:val="false"/>
          <w:color w:val="000000"/>
          <w:sz w:val="28"/>
        </w:rPr>
        <w:t>
      257. Жұмыс үлгілері:</w:t>
      </w:r>
    </w:p>
    <w:bookmarkEnd w:id="343"/>
    <w:p>
      <w:pPr>
        <w:spacing w:after="0"/>
        <w:ind w:left="0"/>
        <w:jc w:val="both"/>
      </w:pPr>
      <w:r>
        <w:rPr>
          <w:rFonts w:ascii="Times New Roman"/>
          <w:b w:val="false"/>
          <w:i w:val="false"/>
          <w:color w:val="000000"/>
          <w:sz w:val="28"/>
        </w:rPr>
        <w:t>
      1) вамперметрлер, вольтметрлер, гальванометрлер, милливольтметрлер, логометрлер, техникалық манометрлер және вакуумметрлер, ауырды өлшеуіш – күрделі жөндеу;</w:t>
      </w:r>
    </w:p>
    <w:p>
      <w:pPr>
        <w:spacing w:after="0"/>
        <w:ind w:left="0"/>
        <w:jc w:val="both"/>
      </w:pPr>
      <w:r>
        <w:rPr>
          <w:rFonts w:ascii="Times New Roman"/>
          <w:b w:val="false"/>
          <w:i w:val="false"/>
          <w:color w:val="000000"/>
          <w:sz w:val="28"/>
        </w:rPr>
        <w:t>
      2) коммутациялық ("АП-50", "ПМО", "ПМТ" және өзге де) аппаратура – жылу механикалық жабдық жұмыс істеп тұрған жағдайда жөндеу, ретке келтіру және монтаждау;</w:t>
      </w:r>
    </w:p>
    <w:p>
      <w:pPr>
        <w:spacing w:after="0"/>
        <w:ind w:left="0"/>
        <w:jc w:val="both"/>
      </w:pPr>
      <w:r>
        <w:rPr>
          <w:rFonts w:ascii="Times New Roman"/>
          <w:b w:val="false"/>
          <w:i w:val="false"/>
          <w:color w:val="000000"/>
          <w:sz w:val="28"/>
        </w:rPr>
        <w:t>
      3) арматура – гидравликалық престеу;</w:t>
      </w:r>
    </w:p>
    <w:p>
      <w:pPr>
        <w:spacing w:after="0"/>
        <w:ind w:left="0"/>
        <w:jc w:val="both"/>
      </w:pPr>
      <w:r>
        <w:rPr>
          <w:rFonts w:ascii="Times New Roman"/>
          <w:b w:val="false"/>
          <w:i w:val="false"/>
          <w:color w:val="000000"/>
          <w:sz w:val="28"/>
        </w:rPr>
        <w:t>
      4) датчик – гидравликалық престеу, жөндеу;</w:t>
      </w:r>
    </w:p>
    <w:p>
      <w:pPr>
        <w:spacing w:after="0"/>
        <w:ind w:left="0"/>
        <w:jc w:val="both"/>
      </w:pPr>
      <w:r>
        <w:rPr>
          <w:rFonts w:ascii="Times New Roman"/>
          <w:b w:val="false"/>
          <w:i w:val="false"/>
          <w:color w:val="000000"/>
          <w:sz w:val="28"/>
        </w:rPr>
        <w:t>
      5) өлшеу құралдары мен автореттеуіштердің бөлшектері – тығындарды алу және толтыру;</w:t>
      </w:r>
    </w:p>
    <w:p>
      <w:pPr>
        <w:spacing w:after="0"/>
        <w:ind w:left="0"/>
        <w:jc w:val="both"/>
      </w:pPr>
      <w:r>
        <w:rPr>
          <w:rFonts w:ascii="Times New Roman"/>
          <w:b w:val="false"/>
          <w:i w:val="false"/>
          <w:color w:val="000000"/>
          <w:sz w:val="28"/>
        </w:rPr>
        <w:t>
      6) кабельді байланыс, қайталанған коммутация – монтаждау, жөндеу, ажырату;</w:t>
      </w:r>
    </w:p>
    <w:p>
      <w:pPr>
        <w:spacing w:after="0"/>
        <w:ind w:left="0"/>
        <w:jc w:val="both"/>
      </w:pPr>
      <w:r>
        <w:rPr>
          <w:rFonts w:ascii="Times New Roman"/>
          <w:b w:val="false"/>
          <w:i w:val="false"/>
          <w:color w:val="000000"/>
          <w:sz w:val="28"/>
        </w:rPr>
        <w:t>
      7) индукциялық, трансформаторлық катушкалар, реле орамалары – қайта орау;</w:t>
      </w:r>
    </w:p>
    <w:p>
      <w:pPr>
        <w:spacing w:after="0"/>
        <w:ind w:left="0"/>
        <w:jc w:val="both"/>
      </w:pPr>
      <w:r>
        <w:rPr>
          <w:rFonts w:ascii="Times New Roman"/>
          <w:b w:val="false"/>
          <w:i w:val="false"/>
          <w:color w:val="000000"/>
          <w:sz w:val="28"/>
        </w:rPr>
        <w:t>
      8) алғашқы қысымды, деңгейді түрлендірушілер (механикалық бөлігі) – бөлшектеу, өлшеу блоктарын ауыстыра отырып, өлшеу камераларын тазалап, престеп және баламалап жөндеу;</w:t>
      </w:r>
    </w:p>
    <w:p>
      <w:pPr>
        <w:spacing w:after="0"/>
        <w:ind w:left="0"/>
        <w:jc w:val="both"/>
      </w:pPr>
      <w:r>
        <w:rPr>
          <w:rFonts w:ascii="Times New Roman"/>
          <w:b w:val="false"/>
          <w:i w:val="false"/>
          <w:color w:val="000000"/>
          <w:sz w:val="28"/>
        </w:rPr>
        <w:t>
      9) механикалық, сильфондық, қалтқылы шығындарды өлшеу – жөндеу және реттеу;</w:t>
      </w:r>
    </w:p>
    <w:p>
      <w:pPr>
        <w:spacing w:after="0"/>
        <w:ind w:left="0"/>
        <w:jc w:val="both"/>
      </w:pPr>
      <w:r>
        <w:rPr>
          <w:rFonts w:ascii="Times New Roman"/>
          <w:b w:val="false"/>
          <w:i w:val="false"/>
          <w:color w:val="000000"/>
          <w:sz w:val="28"/>
        </w:rPr>
        <w:t>
      10) механикалық, электр тахометрлер – жөндеу;</w:t>
      </w:r>
    </w:p>
    <w:p>
      <w:pPr>
        <w:spacing w:after="0"/>
        <w:ind w:left="0"/>
        <w:jc w:val="both"/>
      </w:pPr>
      <w:r>
        <w:rPr>
          <w:rFonts w:ascii="Times New Roman"/>
          <w:b w:val="false"/>
          <w:i w:val="false"/>
          <w:color w:val="000000"/>
          <w:sz w:val="28"/>
        </w:rPr>
        <w:t>
      11) әртүрлі үлгідегі электр жетектер-жұмыс істейтін жабдықта монтаждау және реттеу.</w:t>
      </w:r>
    </w:p>
    <w:bookmarkStart w:name="z346" w:id="344"/>
    <w:p>
      <w:pPr>
        <w:spacing w:after="0"/>
        <w:ind w:left="0"/>
        <w:jc w:val="left"/>
      </w:pPr>
      <w:r>
        <w:rPr>
          <w:rFonts w:ascii="Times New Roman"/>
          <w:b/>
          <w:i w:val="false"/>
          <w:color w:val="000000"/>
        </w:rPr>
        <w:t xml:space="preserve"> 77-параграф. Электр станциясының автоматикасы мен өлшеу құралдарын жөндеу және қызмет көрсету жөніндегі электр слесарь, 4-разряд</w:t>
      </w:r>
    </w:p>
    <w:bookmarkEnd w:id="344"/>
    <w:bookmarkStart w:name="z347" w:id="345"/>
    <w:p>
      <w:pPr>
        <w:spacing w:after="0"/>
        <w:ind w:left="0"/>
        <w:jc w:val="both"/>
      </w:pPr>
      <w:r>
        <w:rPr>
          <w:rFonts w:ascii="Times New Roman"/>
          <w:b w:val="false"/>
          <w:i w:val="false"/>
          <w:color w:val="000000"/>
          <w:sz w:val="28"/>
        </w:rPr>
        <w:t>
      258. Жұмыс сипаттамасы:</w:t>
      </w:r>
    </w:p>
    <w:bookmarkEnd w:id="345"/>
    <w:p>
      <w:pPr>
        <w:spacing w:after="0"/>
        <w:ind w:left="0"/>
        <w:jc w:val="both"/>
      </w:pPr>
      <w:r>
        <w:rPr>
          <w:rFonts w:ascii="Times New Roman"/>
          <w:b w:val="false"/>
          <w:i w:val="false"/>
          <w:color w:val="000000"/>
          <w:sz w:val="28"/>
        </w:rPr>
        <w:t xml:space="preserve">
      кинематика мен жылжымалы жүйені бөлшектей отырып және жауапты бөлшектер мен тораптарды жетілдіре отырып, электр магниттік, электродинамикалық және өзге де күрделілігі орташа жылу техникалық бақылау және автоматика өлшеу құралдарын жөндеу, монтаждау, реттеу, сынау, юстирлеу; </w:t>
      </w:r>
    </w:p>
    <w:p>
      <w:pPr>
        <w:spacing w:after="0"/>
        <w:ind w:left="0"/>
        <w:jc w:val="both"/>
      </w:pPr>
      <w:r>
        <w:rPr>
          <w:rFonts w:ascii="Times New Roman"/>
          <w:b w:val="false"/>
          <w:i w:val="false"/>
          <w:color w:val="000000"/>
          <w:sz w:val="28"/>
        </w:rPr>
        <w:t xml:space="preserve">
      технологиялық жабдықты қорғау мен автоматиканың релелік схемаларының құрылғыларын реттеу және баптау; </w:t>
      </w:r>
    </w:p>
    <w:p>
      <w:pPr>
        <w:spacing w:after="0"/>
        <w:ind w:left="0"/>
        <w:jc w:val="both"/>
      </w:pPr>
      <w:r>
        <w:rPr>
          <w:rFonts w:ascii="Times New Roman"/>
          <w:b w:val="false"/>
          <w:i w:val="false"/>
          <w:color w:val="000000"/>
          <w:sz w:val="28"/>
        </w:rPr>
        <w:t xml:space="preserve">
      өлшеу жүйесін бөлшектеу және ауыстыру, кинематикасын реттеу, градуирлеу және қайта градуирлеу арқылы өлшеу және автореттеу құралдарын жөндеу; </w:t>
      </w:r>
    </w:p>
    <w:p>
      <w:pPr>
        <w:spacing w:after="0"/>
        <w:ind w:left="0"/>
        <w:jc w:val="both"/>
      </w:pPr>
      <w:r>
        <w:rPr>
          <w:rFonts w:ascii="Times New Roman"/>
          <w:b w:val="false"/>
          <w:i w:val="false"/>
          <w:color w:val="000000"/>
          <w:sz w:val="28"/>
        </w:rPr>
        <w:t xml:space="preserve">
      өлшеу, автореттеу және басқару құралдарының ақаулықтарын анықтау және оларды жою; </w:t>
      </w:r>
    </w:p>
    <w:p>
      <w:pPr>
        <w:spacing w:after="0"/>
        <w:ind w:left="0"/>
        <w:jc w:val="both"/>
      </w:pPr>
      <w:r>
        <w:rPr>
          <w:rFonts w:ascii="Times New Roman"/>
          <w:b w:val="false"/>
          <w:i w:val="false"/>
          <w:color w:val="000000"/>
          <w:sz w:val="28"/>
        </w:rPr>
        <w:t xml:space="preserve">
      аспап бөлшектерінің қосылулары мен қосылыстарының күрделі схемаларын белгілеу және монтаждау; </w:t>
      </w:r>
    </w:p>
    <w:p>
      <w:pPr>
        <w:spacing w:after="0"/>
        <w:ind w:left="0"/>
        <w:jc w:val="both"/>
      </w:pPr>
      <w:r>
        <w:rPr>
          <w:rFonts w:ascii="Times New Roman"/>
          <w:b w:val="false"/>
          <w:i w:val="false"/>
          <w:color w:val="000000"/>
          <w:sz w:val="28"/>
        </w:rPr>
        <w:t xml:space="preserve">
      аспаптарды тексерген және сынаған кезде күрделі және салыстырмалы кемшіліктерді анықтау; </w:t>
      </w:r>
    </w:p>
    <w:p>
      <w:pPr>
        <w:spacing w:after="0"/>
        <w:ind w:left="0"/>
        <w:jc w:val="both"/>
      </w:pPr>
      <w:r>
        <w:rPr>
          <w:rFonts w:ascii="Times New Roman"/>
          <w:b w:val="false"/>
          <w:i w:val="false"/>
          <w:color w:val="000000"/>
          <w:sz w:val="28"/>
        </w:rPr>
        <w:t xml:space="preserve">
      аспаптар мен автомат құрылғыларға ақаулық ведомостерін жасау және төлқұжаттары мен аттестаттарын толтыру; </w:t>
      </w:r>
    </w:p>
    <w:p>
      <w:pPr>
        <w:spacing w:after="0"/>
        <w:ind w:left="0"/>
        <w:jc w:val="both"/>
      </w:pPr>
      <w:r>
        <w:rPr>
          <w:rFonts w:ascii="Times New Roman"/>
          <w:b w:val="false"/>
          <w:i w:val="false"/>
          <w:color w:val="000000"/>
          <w:sz w:val="28"/>
        </w:rPr>
        <w:t xml:space="preserve">
      бөлшектерді 7-10 сапалық (нақтылықтың 2-3 сыныбы) бойынша слесарлық өңдеу, тісті беріліс пен бұрамды іліністі жинау; </w:t>
      </w:r>
    </w:p>
    <w:p>
      <w:pPr>
        <w:spacing w:after="0"/>
        <w:ind w:left="0"/>
        <w:jc w:val="both"/>
      </w:pPr>
      <w:r>
        <w:rPr>
          <w:rFonts w:ascii="Times New Roman"/>
          <w:b w:val="false"/>
          <w:i w:val="false"/>
          <w:color w:val="000000"/>
          <w:sz w:val="28"/>
        </w:rPr>
        <w:t xml:space="preserve">
      автоматтандыру үшін күрделі емес объектілердің үдеткіш сипаттамаларын және реттеуші органдардың шығыс сипаттамаларын алу. </w:t>
      </w:r>
    </w:p>
    <w:bookmarkStart w:name="z348" w:id="346"/>
    <w:p>
      <w:pPr>
        <w:spacing w:after="0"/>
        <w:ind w:left="0"/>
        <w:jc w:val="both"/>
      </w:pPr>
      <w:r>
        <w:rPr>
          <w:rFonts w:ascii="Times New Roman"/>
          <w:b w:val="false"/>
          <w:i w:val="false"/>
          <w:color w:val="000000"/>
          <w:sz w:val="28"/>
        </w:rPr>
        <w:t xml:space="preserve">
      259. Білуге тиіс: </w:t>
      </w:r>
    </w:p>
    <w:bookmarkEnd w:id="346"/>
    <w:p>
      <w:pPr>
        <w:spacing w:after="0"/>
        <w:ind w:left="0"/>
        <w:jc w:val="both"/>
      </w:pPr>
      <w:r>
        <w:rPr>
          <w:rFonts w:ascii="Times New Roman"/>
          <w:b w:val="false"/>
          <w:i w:val="false"/>
          <w:color w:val="000000"/>
          <w:sz w:val="28"/>
        </w:rPr>
        <w:t xml:space="preserve">
      өлшеу құралдарын, автореттеуіштерді жөндеу, жинау, монтаждау және ретке келтірудің техникалық шарттары және олардың құрылымдық ерекшеліктері; </w:t>
      </w:r>
    </w:p>
    <w:p>
      <w:pPr>
        <w:spacing w:after="0"/>
        <w:ind w:left="0"/>
        <w:jc w:val="both"/>
      </w:pPr>
      <w:r>
        <w:rPr>
          <w:rFonts w:ascii="Times New Roman"/>
          <w:b w:val="false"/>
          <w:i w:val="false"/>
          <w:color w:val="000000"/>
          <w:sz w:val="28"/>
        </w:rPr>
        <w:t>
      технологиялық маманданудың схемалары;</w:t>
      </w:r>
    </w:p>
    <w:p>
      <w:pPr>
        <w:spacing w:after="0"/>
        <w:ind w:left="0"/>
        <w:jc w:val="both"/>
      </w:pPr>
      <w:r>
        <w:rPr>
          <w:rFonts w:ascii="Times New Roman"/>
          <w:b w:val="false"/>
          <w:i w:val="false"/>
          <w:color w:val="000000"/>
          <w:sz w:val="28"/>
        </w:rPr>
        <w:t>
      күрделі және салыстырмалы кемшіліктерді анықтау тәртібі;</w:t>
      </w:r>
    </w:p>
    <w:p>
      <w:pPr>
        <w:spacing w:after="0"/>
        <w:ind w:left="0"/>
        <w:jc w:val="both"/>
      </w:pPr>
      <w:r>
        <w:rPr>
          <w:rFonts w:ascii="Times New Roman"/>
          <w:b w:val="false"/>
          <w:i w:val="false"/>
          <w:color w:val="000000"/>
          <w:sz w:val="28"/>
        </w:rPr>
        <w:t xml:space="preserve">
      өлшеу құралдары мен автоматтардың жұмысындағы кемшіліктердің пайда болу себептері, олардың алдын алу және жою шаралары; </w:t>
      </w:r>
    </w:p>
    <w:p>
      <w:pPr>
        <w:spacing w:after="0"/>
        <w:ind w:left="0"/>
        <w:jc w:val="both"/>
      </w:pPr>
      <w:r>
        <w:rPr>
          <w:rFonts w:ascii="Times New Roman"/>
          <w:b w:val="false"/>
          <w:i w:val="false"/>
          <w:color w:val="000000"/>
          <w:sz w:val="28"/>
        </w:rPr>
        <w:t xml:space="preserve">
      әртүрлі жүйелердің, гальванометрлердің, логометрлердің, электр газ талдауыштары мен тұз өлшеуіштердің электр және кинематикалық схемалары; </w:t>
      </w:r>
    </w:p>
    <w:p>
      <w:pPr>
        <w:spacing w:after="0"/>
        <w:ind w:left="0"/>
        <w:jc w:val="both"/>
      </w:pPr>
      <w:r>
        <w:rPr>
          <w:rFonts w:ascii="Times New Roman"/>
          <w:b w:val="false"/>
          <w:i w:val="false"/>
          <w:color w:val="000000"/>
          <w:sz w:val="28"/>
        </w:rPr>
        <w:t xml:space="preserve">
      ленталы және шөмішті автомат таразылардың құрылысы мен баламасы; </w:t>
      </w:r>
    </w:p>
    <w:p>
      <w:pPr>
        <w:spacing w:after="0"/>
        <w:ind w:left="0"/>
        <w:jc w:val="both"/>
      </w:pPr>
      <w:r>
        <w:rPr>
          <w:rFonts w:ascii="Times New Roman"/>
          <w:b w:val="false"/>
          <w:i w:val="false"/>
          <w:color w:val="000000"/>
          <w:sz w:val="28"/>
        </w:rPr>
        <w:t xml:space="preserve">
      электронды лампалардың, фотокедергілер мен жартылай өткізгіштердің жұмыс істеу принципі мен құрылысы; </w:t>
      </w:r>
    </w:p>
    <w:p>
      <w:pPr>
        <w:spacing w:after="0"/>
        <w:ind w:left="0"/>
        <w:jc w:val="both"/>
      </w:pPr>
      <w:r>
        <w:rPr>
          <w:rFonts w:ascii="Times New Roman"/>
          <w:b w:val="false"/>
          <w:i w:val="false"/>
          <w:color w:val="000000"/>
          <w:sz w:val="28"/>
        </w:rPr>
        <w:t>
      қарапайым электронды схемалардың белгіленуі;</w:t>
      </w:r>
    </w:p>
    <w:p>
      <w:pPr>
        <w:spacing w:after="0"/>
        <w:ind w:left="0"/>
        <w:jc w:val="both"/>
      </w:pPr>
      <w:r>
        <w:rPr>
          <w:rFonts w:ascii="Times New Roman"/>
          <w:b w:val="false"/>
          <w:i w:val="false"/>
          <w:color w:val="000000"/>
          <w:sz w:val="28"/>
        </w:rPr>
        <w:t>
      жылу процестерінің автореттеуіштерін орнатқан жерде тексеру және ретке келтіру әдістері;</w:t>
      </w:r>
    </w:p>
    <w:p>
      <w:pPr>
        <w:spacing w:after="0"/>
        <w:ind w:left="0"/>
        <w:jc w:val="both"/>
      </w:pPr>
      <w:r>
        <w:rPr>
          <w:rFonts w:ascii="Times New Roman"/>
          <w:b w:val="false"/>
          <w:i w:val="false"/>
          <w:color w:val="000000"/>
          <w:sz w:val="28"/>
        </w:rPr>
        <w:t xml:space="preserve">
      реттеудің автоматты жүйесін қатаң кері байланыспен ретке келтіру әдістері; </w:t>
      </w:r>
    </w:p>
    <w:p>
      <w:pPr>
        <w:spacing w:after="0"/>
        <w:ind w:left="0"/>
        <w:jc w:val="both"/>
      </w:pPr>
      <w:r>
        <w:rPr>
          <w:rFonts w:ascii="Times New Roman"/>
          <w:b w:val="false"/>
          <w:i w:val="false"/>
          <w:color w:val="000000"/>
          <w:sz w:val="28"/>
        </w:rPr>
        <w:t xml:space="preserve">
      объектінің статикалық және динамикалық сипаттамалары туралы түсінік; </w:t>
      </w:r>
    </w:p>
    <w:p>
      <w:pPr>
        <w:spacing w:after="0"/>
        <w:ind w:left="0"/>
        <w:jc w:val="both"/>
      </w:pPr>
      <w:r>
        <w:rPr>
          <w:rFonts w:ascii="Times New Roman"/>
          <w:b w:val="false"/>
          <w:i w:val="false"/>
          <w:color w:val="000000"/>
          <w:sz w:val="28"/>
        </w:rPr>
        <w:t>
      электроника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349" w:id="347"/>
    <w:p>
      <w:pPr>
        <w:spacing w:after="0"/>
        <w:ind w:left="0"/>
        <w:jc w:val="both"/>
      </w:pPr>
      <w:r>
        <w:rPr>
          <w:rFonts w:ascii="Times New Roman"/>
          <w:b w:val="false"/>
          <w:i w:val="false"/>
          <w:color w:val="000000"/>
          <w:sz w:val="28"/>
        </w:rPr>
        <w:t>
      260. Жұмыс үлгілері:</w:t>
      </w:r>
    </w:p>
    <w:bookmarkEnd w:id="347"/>
    <w:p>
      <w:pPr>
        <w:spacing w:after="0"/>
        <w:ind w:left="0"/>
        <w:jc w:val="both"/>
      </w:pPr>
      <w:r>
        <w:rPr>
          <w:rFonts w:ascii="Times New Roman"/>
          <w:b w:val="false"/>
          <w:i w:val="false"/>
          <w:color w:val="000000"/>
          <w:sz w:val="28"/>
        </w:rPr>
        <w:t>
      1) бір импульсті авто реттеуіштер – жұмыс істеп тұрған жабдықта ретке келтірілуін тексеру және реттеу;</w:t>
      </w:r>
    </w:p>
    <w:p>
      <w:pPr>
        <w:spacing w:after="0"/>
        <w:ind w:left="0"/>
        <w:jc w:val="both"/>
      </w:pPr>
      <w:r>
        <w:rPr>
          <w:rFonts w:ascii="Times New Roman"/>
          <w:b w:val="false"/>
          <w:i w:val="false"/>
          <w:color w:val="000000"/>
          <w:sz w:val="28"/>
        </w:rPr>
        <w:t>
      2) ленталы және шөмішті автомат таразылар – тексеру және реттеу;</w:t>
      </w:r>
    </w:p>
    <w:p>
      <w:pPr>
        <w:spacing w:after="0"/>
        <w:ind w:left="0"/>
        <w:jc w:val="both"/>
      </w:pPr>
      <w:r>
        <w:rPr>
          <w:rFonts w:ascii="Times New Roman"/>
          <w:b w:val="false"/>
          <w:i w:val="false"/>
          <w:color w:val="000000"/>
          <w:sz w:val="28"/>
        </w:rPr>
        <w:t>
      3) өлшеу диафрагмалары және деңгейді өлшеуішке үлгі іріктелген құрылғылар – монтаждау;</w:t>
      </w:r>
    </w:p>
    <w:p>
      <w:pPr>
        <w:spacing w:after="0"/>
        <w:ind w:left="0"/>
        <w:jc w:val="both"/>
      </w:pPr>
      <w:r>
        <w:rPr>
          <w:rFonts w:ascii="Times New Roman"/>
          <w:b w:val="false"/>
          <w:i w:val="false"/>
          <w:color w:val="000000"/>
          <w:sz w:val="28"/>
        </w:rPr>
        <w:t>
      4) жылуды бақылау схемаларын және күрделілігі орташа электр схемаларын коммутациялау - қолданыстағы жабдықта құрастыру және монтаждау;</w:t>
      </w:r>
    </w:p>
    <w:p>
      <w:pPr>
        <w:spacing w:after="0"/>
        <w:ind w:left="0"/>
        <w:jc w:val="both"/>
      </w:pPr>
      <w:r>
        <w:rPr>
          <w:rFonts w:ascii="Times New Roman"/>
          <w:b w:val="false"/>
          <w:i w:val="false"/>
          <w:color w:val="000000"/>
          <w:sz w:val="28"/>
        </w:rPr>
        <w:t>
      5) потенциометр және электронды көпірлер – кинематика механизмін бөлшектемей-ақ жөндеу;</w:t>
      </w:r>
    </w:p>
    <w:p>
      <w:pPr>
        <w:spacing w:after="0"/>
        <w:ind w:left="0"/>
        <w:jc w:val="both"/>
      </w:pPr>
      <w:r>
        <w:rPr>
          <w:rFonts w:ascii="Times New Roman"/>
          <w:b w:val="false"/>
          <w:i w:val="false"/>
          <w:color w:val="000000"/>
          <w:sz w:val="28"/>
        </w:rPr>
        <w:t>
      6) дифференциалды трансформаторлық схеманың бір немесе екі қайталама аспаптары бар шығын өлшеуіштер - жұмыс істеп тұрған жабдықта монтаждау және реттеу;</w:t>
      </w:r>
    </w:p>
    <w:p>
      <w:pPr>
        <w:spacing w:after="0"/>
        <w:ind w:left="0"/>
        <w:jc w:val="both"/>
      </w:pPr>
      <w:r>
        <w:rPr>
          <w:rFonts w:ascii="Times New Roman"/>
          <w:b w:val="false"/>
          <w:i w:val="false"/>
          <w:color w:val="000000"/>
          <w:sz w:val="28"/>
        </w:rPr>
        <w:t>
      7) барлық үлгідегі реле – тексеру, жөндеу, реттеу;</w:t>
      </w:r>
    </w:p>
    <w:p>
      <w:pPr>
        <w:spacing w:after="0"/>
        <w:ind w:left="0"/>
        <w:jc w:val="both"/>
      </w:pPr>
      <w:r>
        <w:rPr>
          <w:rFonts w:ascii="Times New Roman"/>
          <w:b w:val="false"/>
          <w:i w:val="false"/>
          <w:color w:val="000000"/>
          <w:sz w:val="28"/>
        </w:rPr>
        <w:t>
      8) электронды реттелетін өлшеу құралдары – жөндеу;</w:t>
      </w:r>
    </w:p>
    <w:p>
      <w:pPr>
        <w:spacing w:after="0"/>
        <w:ind w:left="0"/>
        <w:jc w:val="both"/>
      </w:pPr>
      <w:r>
        <w:rPr>
          <w:rFonts w:ascii="Times New Roman"/>
          <w:b w:val="false"/>
          <w:i w:val="false"/>
          <w:color w:val="000000"/>
          <w:sz w:val="28"/>
        </w:rPr>
        <w:t>
      9) электронды қайталама дифференциалды-трансформаторлық схеманың өлшеу құралдары-кинематика мен өлшеу схемасын жөндеу;</w:t>
      </w:r>
    </w:p>
    <w:p>
      <w:pPr>
        <w:spacing w:after="0"/>
        <w:ind w:left="0"/>
        <w:jc w:val="both"/>
      </w:pPr>
      <w:r>
        <w:rPr>
          <w:rFonts w:ascii="Times New Roman"/>
          <w:b w:val="false"/>
          <w:i w:val="false"/>
          <w:color w:val="000000"/>
          <w:sz w:val="28"/>
        </w:rPr>
        <w:t>
      10) тахометр – үлгі тахометр бойынша жөндеу және тексеру;</w:t>
      </w:r>
    </w:p>
    <w:p>
      <w:pPr>
        <w:spacing w:after="0"/>
        <w:ind w:left="0"/>
        <w:jc w:val="both"/>
      </w:pPr>
      <w:r>
        <w:rPr>
          <w:rFonts w:ascii="Times New Roman"/>
          <w:b w:val="false"/>
          <w:i w:val="false"/>
          <w:color w:val="000000"/>
          <w:sz w:val="28"/>
        </w:rPr>
        <w:t>
      11) іріктеу құрылғысы – жасау және монтаждау;</w:t>
      </w:r>
    </w:p>
    <w:p>
      <w:pPr>
        <w:spacing w:after="0"/>
        <w:ind w:left="0"/>
        <w:jc w:val="both"/>
      </w:pPr>
      <w:r>
        <w:rPr>
          <w:rFonts w:ascii="Times New Roman"/>
          <w:b w:val="false"/>
          <w:i w:val="false"/>
          <w:color w:val="000000"/>
          <w:sz w:val="28"/>
        </w:rPr>
        <w:t>
      12) электр жетектер – үлгі схемаларды жөндеу, монтаждау және реттеу, ұшты сөндіргіштерді реттеу.</w:t>
      </w:r>
    </w:p>
    <w:bookmarkStart w:name="z350" w:id="348"/>
    <w:p>
      <w:pPr>
        <w:spacing w:after="0"/>
        <w:ind w:left="0"/>
        <w:jc w:val="left"/>
      </w:pPr>
      <w:r>
        <w:rPr>
          <w:rFonts w:ascii="Times New Roman"/>
          <w:b/>
          <w:i w:val="false"/>
          <w:color w:val="000000"/>
        </w:rPr>
        <w:t xml:space="preserve"> 78-параграф. Электр станциясының автоматикасы мен өлшеу құралдарын жөндеу және қызмет көрсету жөніндегі электр слесарь, 5-разряд</w:t>
      </w:r>
    </w:p>
    <w:bookmarkEnd w:id="348"/>
    <w:bookmarkStart w:name="z351" w:id="349"/>
    <w:p>
      <w:pPr>
        <w:spacing w:after="0"/>
        <w:ind w:left="0"/>
        <w:jc w:val="both"/>
      </w:pPr>
      <w:r>
        <w:rPr>
          <w:rFonts w:ascii="Times New Roman"/>
          <w:b w:val="false"/>
          <w:i w:val="false"/>
          <w:color w:val="000000"/>
          <w:sz w:val="28"/>
        </w:rPr>
        <w:t>
      261. Жұмыс сипаттамасы:</w:t>
      </w:r>
    </w:p>
    <w:bookmarkEnd w:id="349"/>
    <w:p>
      <w:pPr>
        <w:spacing w:after="0"/>
        <w:ind w:left="0"/>
        <w:jc w:val="both"/>
      </w:pPr>
      <w:r>
        <w:rPr>
          <w:rFonts w:ascii="Times New Roman"/>
          <w:b w:val="false"/>
          <w:i w:val="false"/>
          <w:color w:val="000000"/>
          <w:sz w:val="28"/>
        </w:rPr>
        <w:t xml:space="preserve">
      күрделі өлшеу құралдары мен жылу автоматикасын монтаждау және жөндеу; </w:t>
      </w:r>
    </w:p>
    <w:p>
      <w:pPr>
        <w:spacing w:after="0"/>
        <w:ind w:left="0"/>
        <w:jc w:val="both"/>
      </w:pPr>
      <w:r>
        <w:rPr>
          <w:rFonts w:ascii="Times New Roman"/>
          <w:b w:val="false"/>
          <w:i w:val="false"/>
          <w:color w:val="000000"/>
          <w:sz w:val="28"/>
        </w:rPr>
        <w:t xml:space="preserve">
      бөлшектерді 6-7 сапалық (нақтылықтың 1-2 сыныбы) бойынша қиыстыру және бабына жеткізу арқылы слесарлық өңдеу; </w:t>
      </w:r>
    </w:p>
    <w:p>
      <w:pPr>
        <w:spacing w:after="0"/>
        <w:ind w:left="0"/>
        <w:jc w:val="both"/>
      </w:pPr>
      <w:r>
        <w:rPr>
          <w:rFonts w:ascii="Times New Roman"/>
          <w:b w:val="false"/>
          <w:i w:val="false"/>
          <w:color w:val="000000"/>
          <w:sz w:val="28"/>
        </w:rPr>
        <w:t xml:space="preserve">
      жылу бақылау, автоматика және қазандықтарды, турбиналарды және басқа да технологиялық жабдықтарды қорғау схемасын жөндеп монтаждағаннан кейін баптау және кешенді сынау; </w:t>
      </w:r>
    </w:p>
    <w:p>
      <w:pPr>
        <w:spacing w:after="0"/>
        <w:ind w:left="0"/>
        <w:jc w:val="both"/>
      </w:pPr>
      <w:r>
        <w:rPr>
          <w:rFonts w:ascii="Times New Roman"/>
          <w:b w:val="false"/>
          <w:i w:val="false"/>
          <w:color w:val="000000"/>
          <w:sz w:val="28"/>
        </w:rPr>
        <w:t xml:space="preserve">
      кинематиканы жөндеу, шығын, қысым және деңгей аспаптарын, оттегі өлшегіштерді, "РН"-метр, көп нүктелі көпірлер мен потенциометрлерді тексеру, қайта қалпына келтіру; </w:t>
      </w:r>
    </w:p>
    <w:p>
      <w:pPr>
        <w:spacing w:after="0"/>
        <w:ind w:left="0"/>
        <w:jc w:val="both"/>
      </w:pPr>
      <w:r>
        <w:rPr>
          <w:rFonts w:ascii="Times New Roman"/>
          <w:b w:val="false"/>
          <w:i w:val="false"/>
          <w:color w:val="000000"/>
          <w:sz w:val="28"/>
        </w:rPr>
        <w:t xml:space="preserve">
      объектілердің екпінді сипаттамаларын алу; </w:t>
      </w:r>
    </w:p>
    <w:p>
      <w:pPr>
        <w:spacing w:after="0"/>
        <w:ind w:left="0"/>
        <w:jc w:val="both"/>
      </w:pPr>
      <w:r>
        <w:rPr>
          <w:rFonts w:ascii="Times New Roman"/>
          <w:b w:val="false"/>
          <w:i w:val="false"/>
          <w:color w:val="000000"/>
          <w:sz w:val="28"/>
        </w:rPr>
        <w:t xml:space="preserve">
      реттеуші органдарды есептеу; </w:t>
      </w:r>
    </w:p>
    <w:p>
      <w:pPr>
        <w:spacing w:after="0"/>
        <w:ind w:left="0"/>
        <w:jc w:val="both"/>
      </w:pPr>
      <w:r>
        <w:rPr>
          <w:rFonts w:ascii="Times New Roman"/>
          <w:b w:val="false"/>
          <w:i w:val="false"/>
          <w:color w:val="000000"/>
          <w:sz w:val="28"/>
        </w:rPr>
        <w:t xml:space="preserve">
      өлшеу және автоматика құралдары жұмысында ақаулықтарды анықтау және жою; </w:t>
      </w:r>
    </w:p>
    <w:p>
      <w:pPr>
        <w:spacing w:after="0"/>
        <w:ind w:left="0"/>
        <w:jc w:val="both"/>
      </w:pPr>
      <w:r>
        <w:rPr>
          <w:rFonts w:ascii="Times New Roman"/>
          <w:b w:val="false"/>
          <w:i w:val="false"/>
          <w:color w:val="000000"/>
          <w:sz w:val="28"/>
        </w:rPr>
        <w:t>
      аспаптарды өлшеудің басқа шектеріне қайта есептеу және қайта жасау.</w:t>
      </w:r>
    </w:p>
    <w:bookmarkStart w:name="z352" w:id="350"/>
    <w:p>
      <w:pPr>
        <w:spacing w:after="0"/>
        <w:ind w:left="0"/>
        <w:jc w:val="both"/>
      </w:pPr>
      <w:r>
        <w:rPr>
          <w:rFonts w:ascii="Times New Roman"/>
          <w:b w:val="false"/>
          <w:i w:val="false"/>
          <w:color w:val="000000"/>
          <w:sz w:val="28"/>
        </w:rPr>
        <w:t xml:space="preserve">
      262. Білуге тиіс: </w:t>
      </w:r>
    </w:p>
    <w:bookmarkEnd w:id="350"/>
    <w:p>
      <w:pPr>
        <w:spacing w:after="0"/>
        <w:ind w:left="0"/>
        <w:jc w:val="both"/>
      </w:pPr>
      <w:r>
        <w:rPr>
          <w:rFonts w:ascii="Times New Roman"/>
          <w:b w:val="false"/>
          <w:i w:val="false"/>
          <w:color w:val="000000"/>
          <w:sz w:val="28"/>
        </w:rPr>
        <w:t xml:space="preserve">
      қызмет көрсетілетін өлшеу құралдары мен автоматика құрылғыларының құрылымдық ерекшеліктері, оларды реттеу және түзету тәсілдері; </w:t>
      </w:r>
    </w:p>
    <w:p>
      <w:pPr>
        <w:spacing w:after="0"/>
        <w:ind w:left="0"/>
        <w:jc w:val="both"/>
      </w:pPr>
      <w:r>
        <w:rPr>
          <w:rFonts w:ascii="Times New Roman"/>
          <w:b w:val="false"/>
          <w:i w:val="false"/>
          <w:color w:val="000000"/>
          <w:sz w:val="28"/>
        </w:rPr>
        <w:t xml:space="preserve">
      әртүрлі үлгідегі өздігінен жазатын аспаптардың кинематикалық схемалары; </w:t>
      </w:r>
    </w:p>
    <w:p>
      <w:pPr>
        <w:spacing w:after="0"/>
        <w:ind w:left="0"/>
        <w:jc w:val="both"/>
      </w:pPr>
      <w:r>
        <w:rPr>
          <w:rFonts w:ascii="Times New Roman"/>
          <w:b w:val="false"/>
          <w:i w:val="false"/>
          <w:color w:val="000000"/>
          <w:sz w:val="28"/>
        </w:rPr>
        <w:t>
      нақты өлшеу құралдарының (микрометр, индикаторлардың) құрылысы;</w:t>
      </w:r>
    </w:p>
    <w:p>
      <w:pPr>
        <w:spacing w:after="0"/>
        <w:ind w:left="0"/>
        <w:jc w:val="both"/>
      </w:pPr>
      <w:r>
        <w:rPr>
          <w:rFonts w:ascii="Times New Roman"/>
          <w:b w:val="false"/>
          <w:i w:val="false"/>
          <w:color w:val="000000"/>
          <w:sz w:val="28"/>
        </w:rPr>
        <w:t>
      реттеудің бір контурлы автоматты жүйесін статикалық және динамикалық есептеу әдістері;</w:t>
      </w:r>
    </w:p>
    <w:p>
      <w:pPr>
        <w:spacing w:after="0"/>
        <w:ind w:left="0"/>
        <w:jc w:val="both"/>
      </w:pPr>
      <w:r>
        <w:rPr>
          <w:rFonts w:ascii="Times New Roman"/>
          <w:b w:val="false"/>
          <w:i w:val="false"/>
          <w:color w:val="000000"/>
          <w:sz w:val="28"/>
        </w:rPr>
        <w:t>
      екі контурлы реттеудің автоматты жүйесін реттеудің эксперименталды әдісі;</w:t>
      </w:r>
    </w:p>
    <w:p>
      <w:pPr>
        <w:spacing w:after="0"/>
        <w:ind w:left="0"/>
        <w:jc w:val="both"/>
      </w:pPr>
      <w:r>
        <w:rPr>
          <w:rFonts w:ascii="Times New Roman"/>
          <w:b w:val="false"/>
          <w:i w:val="false"/>
          <w:color w:val="000000"/>
          <w:sz w:val="28"/>
        </w:rPr>
        <w:t xml:space="preserve">
      қорғаныш, сигнализация, электр жетегінің схемалары; </w:t>
      </w:r>
    </w:p>
    <w:p>
      <w:pPr>
        <w:spacing w:after="0"/>
        <w:ind w:left="0"/>
        <w:jc w:val="both"/>
      </w:pPr>
      <w:r>
        <w:rPr>
          <w:rFonts w:ascii="Times New Roman"/>
          <w:b w:val="false"/>
          <w:i w:val="false"/>
          <w:color w:val="000000"/>
          <w:sz w:val="28"/>
        </w:rPr>
        <w:t>
      реттеуші органдарды мен орындау механизмдерінің типтері;</w:t>
      </w:r>
    </w:p>
    <w:p>
      <w:pPr>
        <w:spacing w:after="0"/>
        <w:ind w:left="0"/>
        <w:jc w:val="both"/>
      </w:pPr>
      <w:r>
        <w:rPr>
          <w:rFonts w:ascii="Times New Roman"/>
          <w:b w:val="false"/>
          <w:i w:val="false"/>
          <w:color w:val="000000"/>
          <w:sz w:val="28"/>
        </w:rPr>
        <w:t>
      бу күшті құрылғыларды пайдалануға қажетті өлшеу құралдарының саны мен түрлері және олардың мақсаты;</w:t>
      </w:r>
    </w:p>
    <w:p>
      <w:pPr>
        <w:spacing w:after="0"/>
        <w:ind w:left="0"/>
        <w:jc w:val="both"/>
      </w:pPr>
      <w:r>
        <w:rPr>
          <w:rFonts w:ascii="Times New Roman"/>
          <w:b w:val="false"/>
          <w:i w:val="false"/>
          <w:color w:val="000000"/>
          <w:sz w:val="28"/>
        </w:rPr>
        <w:t>
      жылу процестерінің автореттеуіштерін тексеру және баптау әдістері;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353" w:id="351"/>
    <w:p>
      <w:pPr>
        <w:spacing w:after="0"/>
        <w:ind w:left="0"/>
        <w:jc w:val="both"/>
      </w:pPr>
      <w:r>
        <w:rPr>
          <w:rFonts w:ascii="Times New Roman"/>
          <w:b w:val="false"/>
          <w:i w:val="false"/>
          <w:color w:val="000000"/>
          <w:sz w:val="28"/>
        </w:rPr>
        <w:t>
      263. Жұмыс үлгілері:</w:t>
      </w:r>
    </w:p>
    <w:bookmarkEnd w:id="351"/>
    <w:p>
      <w:pPr>
        <w:spacing w:after="0"/>
        <w:ind w:left="0"/>
        <w:jc w:val="both"/>
      </w:pPr>
      <w:r>
        <w:rPr>
          <w:rFonts w:ascii="Times New Roman"/>
          <w:b w:val="false"/>
          <w:i w:val="false"/>
          <w:color w:val="000000"/>
          <w:sz w:val="28"/>
        </w:rPr>
        <w:t>
      1) өлшеу құралдарының автореттеуіштер және өлшеу құралдары мен электронды және жартылай өткізгішті схемалары бар орталықтандырылған бақылау жүйесінің автореттеуіштері және басқа да аппаратуралар - жабдықта тексеру, жөндеу, қайта өңдеу, монтаждау және баптау;</w:t>
      </w:r>
    </w:p>
    <w:p>
      <w:pPr>
        <w:spacing w:after="0"/>
        <w:ind w:left="0"/>
        <w:jc w:val="both"/>
      </w:pPr>
      <w:r>
        <w:rPr>
          <w:rFonts w:ascii="Times New Roman"/>
          <w:b w:val="false"/>
          <w:i w:val="false"/>
          <w:color w:val="000000"/>
          <w:sz w:val="28"/>
        </w:rPr>
        <w:t>
      2) турбина роторының осінен қозғалуынан қорғау, ротордың майысу индикаторы, ротор мен цилиндрдің кеңею айырмасының индикаторы – баптау, жөндеу;</w:t>
      </w:r>
    </w:p>
    <w:p>
      <w:pPr>
        <w:spacing w:after="0"/>
        <w:ind w:left="0"/>
        <w:jc w:val="both"/>
      </w:pPr>
      <w:r>
        <w:rPr>
          <w:rFonts w:ascii="Times New Roman"/>
          <w:b w:val="false"/>
          <w:i w:val="false"/>
          <w:color w:val="000000"/>
          <w:sz w:val="28"/>
        </w:rPr>
        <w:t>
      3) "ММЭ", "МПЭ" типті манометрлер, "ДМЭ", "ДМЭР", "ДМЭ-М" типті дифманометрлер - жартылай өткізгіш күшейткіштер мен магнитті-модуляциялық түрлендіргіштерді жөндеу;</w:t>
      </w:r>
    </w:p>
    <w:p>
      <w:pPr>
        <w:spacing w:after="0"/>
        <w:ind w:left="0"/>
        <w:jc w:val="both"/>
      </w:pPr>
      <w:r>
        <w:rPr>
          <w:rFonts w:ascii="Times New Roman"/>
          <w:b w:val="false"/>
          <w:i w:val="false"/>
          <w:color w:val="000000"/>
          <w:sz w:val="28"/>
        </w:rPr>
        <w:t>
      4) көпірлер мен потенциометрлер, миллиамперметрлер, электронды өздігінен жазғыш аспаптар – кинематиканы, электронды схемаларды жөндеу, қайта градуирлеу, баптау және пайдалануға тапсыру;</w:t>
      </w:r>
    </w:p>
    <w:p>
      <w:pPr>
        <w:spacing w:after="0"/>
        <w:ind w:left="0"/>
        <w:jc w:val="both"/>
      </w:pPr>
      <w:r>
        <w:rPr>
          <w:rFonts w:ascii="Times New Roman"/>
          <w:b w:val="false"/>
          <w:i w:val="false"/>
          <w:color w:val="000000"/>
          <w:sz w:val="28"/>
        </w:rPr>
        <w:t>
      5) шығынды, деңгейді, жұмсалуы нормаланған температураны алғашқы электронды түрлендіргіш – жөндеу, баптау;</w:t>
      </w:r>
    </w:p>
    <w:p>
      <w:pPr>
        <w:spacing w:after="0"/>
        <w:ind w:left="0"/>
        <w:jc w:val="both"/>
      </w:pPr>
      <w:r>
        <w:rPr>
          <w:rFonts w:ascii="Times New Roman"/>
          <w:b w:val="false"/>
          <w:i w:val="false"/>
          <w:color w:val="000000"/>
          <w:sz w:val="28"/>
        </w:rPr>
        <w:t>
      6) түйіспейтін жіберушілер, әртүрлі үлгідегі шығын өлшеуіштер- жөндеу;</w:t>
      </w:r>
    </w:p>
    <w:p>
      <w:pPr>
        <w:spacing w:after="0"/>
        <w:ind w:left="0"/>
        <w:jc w:val="both"/>
      </w:pPr>
      <w:r>
        <w:rPr>
          <w:rFonts w:ascii="Times New Roman"/>
          <w:b w:val="false"/>
          <w:i w:val="false"/>
          <w:color w:val="000000"/>
          <w:sz w:val="28"/>
        </w:rPr>
        <w:t>
      7) тамақтануды автореттеуіш, бу температурасы және басқа да екі және үш импульсті автореттеуіштердің импульсті схемаларының жүйесі – жөндеу, баптау;</w:t>
      </w:r>
    </w:p>
    <w:p>
      <w:pPr>
        <w:spacing w:after="0"/>
        <w:ind w:left="0"/>
        <w:jc w:val="both"/>
      </w:pPr>
      <w:r>
        <w:rPr>
          <w:rFonts w:ascii="Times New Roman"/>
          <w:b w:val="false"/>
          <w:i w:val="false"/>
          <w:color w:val="000000"/>
          <w:sz w:val="28"/>
        </w:rPr>
        <w:t>
      8) орталықтандырылған бақылау және басқару жүйелері - релелік схемаларды, индикациялау блоктарын жөндеу, ақауларды жою;</w:t>
      </w:r>
    </w:p>
    <w:p>
      <w:pPr>
        <w:spacing w:after="0"/>
        <w:ind w:left="0"/>
        <w:jc w:val="both"/>
      </w:pPr>
      <w:r>
        <w:rPr>
          <w:rFonts w:ascii="Times New Roman"/>
          <w:b w:val="false"/>
          <w:i w:val="false"/>
          <w:color w:val="000000"/>
          <w:sz w:val="28"/>
        </w:rPr>
        <w:t>
      9) орталықтандырылған бақылау және басқару жүйесі – релелі жүйені, индикация блоктарын жөндеу, ақаулықтарды жою;</w:t>
      </w:r>
    </w:p>
    <w:p>
      <w:pPr>
        <w:spacing w:after="0"/>
        <w:ind w:left="0"/>
        <w:jc w:val="both"/>
      </w:pPr>
      <w:r>
        <w:rPr>
          <w:rFonts w:ascii="Times New Roman"/>
          <w:b w:val="false"/>
          <w:i w:val="false"/>
          <w:color w:val="000000"/>
          <w:sz w:val="28"/>
        </w:rPr>
        <w:t>
      10) жылу механикалық жабдықты электрлік басқару және температуралық бақылау схемалары - монтаждау, жөндеу, ақауларды жою, қолданыстағы жабдықты баптау;</w:t>
      </w:r>
    </w:p>
    <w:p>
      <w:pPr>
        <w:spacing w:after="0"/>
        <w:ind w:left="0"/>
        <w:jc w:val="both"/>
      </w:pPr>
      <w:r>
        <w:rPr>
          <w:rFonts w:ascii="Times New Roman"/>
          <w:b w:val="false"/>
          <w:i w:val="false"/>
          <w:color w:val="000000"/>
          <w:sz w:val="28"/>
        </w:rPr>
        <w:t>
      11) үстіңгі және төменгі термобу – монтаждау және орнату;</w:t>
      </w:r>
    </w:p>
    <w:p>
      <w:pPr>
        <w:spacing w:after="0"/>
        <w:ind w:left="0"/>
        <w:jc w:val="both"/>
      </w:pPr>
      <w:r>
        <w:rPr>
          <w:rFonts w:ascii="Times New Roman"/>
          <w:b w:val="false"/>
          <w:i w:val="false"/>
          <w:color w:val="000000"/>
          <w:sz w:val="28"/>
        </w:rPr>
        <w:t>
      12) жылу қалқандары, "РТЗО" жинақтары – күрделі электр схемаларын орнату, коммутациялау, жұмыс істеп тұрған жабдықта жөндеу және баптау.</w:t>
      </w:r>
    </w:p>
    <w:bookmarkStart w:name="z354" w:id="352"/>
    <w:p>
      <w:pPr>
        <w:spacing w:after="0"/>
        <w:ind w:left="0"/>
        <w:jc w:val="left"/>
      </w:pPr>
      <w:r>
        <w:rPr>
          <w:rFonts w:ascii="Times New Roman"/>
          <w:b/>
          <w:i w:val="false"/>
          <w:color w:val="000000"/>
        </w:rPr>
        <w:t xml:space="preserve"> 79-параграф. Электр станциясының автоматикасы мен өлшеу құралдарын жөндеу және қызмет көрсету жөніндегі электр слесарь, 6-разряд</w:t>
      </w:r>
    </w:p>
    <w:bookmarkEnd w:id="352"/>
    <w:bookmarkStart w:name="z355" w:id="353"/>
    <w:p>
      <w:pPr>
        <w:spacing w:after="0"/>
        <w:ind w:left="0"/>
        <w:jc w:val="both"/>
      </w:pPr>
      <w:r>
        <w:rPr>
          <w:rFonts w:ascii="Times New Roman"/>
          <w:b w:val="false"/>
          <w:i w:val="false"/>
          <w:color w:val="000000"/>
          <w:sz w:val="28"/>
        </w:rPr>
        <w:t>
      264. Жұмыс сипаттамасы:</w:t>
      </w:r>
    </w:p>
    <w:bookmarkEnd w:id="353"/>
    <w:p>
      <w:pPr>
        <w:spacing w:after="0"/>
        <w:ind w:left="0"/>
        <w:jc w:val="both"/>
      </w:pPr>
      <w:r>
        <w:rPr>
          <w:rFonts w:ascii="Times New Roman"/>
          <w:b w:val="false"/>
          <w:i w:val="false"/>
          <w:color w:val="000000"/>
          <w:sz w:val="28"/>
        </w:rPr>
        <w:t xml:space="preserve">
      аса күрделі аппаратураны, өлшеу құралдарын, автореттеу және орталықтандырылған бақылау жүйелерін, радиоактивті элементтер мен фотоэлементтерді жөндеу, монтаждау, реттеу, баптау, сынау, юстирлеу және тарирлеу; </w:t>
      </w:r>
    </w:p>
    <w:p>
      <w:pPr>
        <w:spacing w:after="0"/>
        <w:ind w:left="0"/>
        <w:jc w:val="both"/>
      </w:pPr>
      <w:r>
        <w:rPr>
          <w:rFonts w:ascii="Times New Roman"/>
          <w:b w:val="false"/>
          <w:i w:val="false"/>
          <w:color w:val="000000"/>
          <w:sz w:val="28"/>
        </w:rPr>
        <w:t xml:space="preserve">
      аса күрделі жылу техникалық бақылау аппаратурасы мен жылу процестері автоматикасы жұмысындағы ақаулықтарды анықтау және жою; </w:t>
      </w:r>
    </w:p>
    <w:p>
      <w:pPr>
        <w:spacing w:after="0"/>
        <w:ind w:left="0"/>
        <w:jc w:val="both"/>
      </w:pPr>
      <w:r>
        <w:rPr>
          <w:rFonts w:ascii="Times New Roman"/>
          <w:b w:val="false"/>
          <w:i w:val="false"/>
          <w:color w:val="000000"/>
          <w:sz w:val="28"/>
        </w:rPr>
        <w:t xml:space="preserve">
      аса күрделі тексеру аппаратурасын баптау және жөндеу; </w:t>
      </w:r>
    </w:p>
    <w:p>
      <w:pPr>
        <w:spacing w:after="0"/>
        <w:ind w:left="0"/>
        <w:jc w:val="both"/>
      </w:pPr>
      <w:r>
        <w:rPr>
          <w:rFonts w:ascii="Times New Roman"/>
          <w:b w:val="false"/>
          <w:i w:val="false"/>
          <w:color w:val="000000"/>
          <w:sz w:val="28"/>
        </w:rPr>
        <w:t xml:space="preserve">
      жылу бақылау схемасын және қазандықтардың, турбиналардың және басқа да жылу механикалық жабдықтарды монтаждағаннан кейін баптау және кешенді сынау; </w:t>
      </w:r>
    </w:p>
    <w:p>
      <w:pPr>
        <w:spacing w:after="0"/>
        <w:ind w:left="0"/>
        <w:jc w:val="both"/>
      </w:pPr>
      <w:r>
        <w:rPr>
          <w:rFonts w:ascii="Times New Roman"/>
          <w:b w:val="false"/>
          <w:i w:val="false"/>
          <w:color w:val="000000"/>
          <w:sz w:val="28"/>
        </w:rPr>
        <w:t xml:space="preserve">
      жылу техникалық бақылау және автореттеудің өлшеу құралдарын тексеруге арналған схеманы жинақтау; </w:t>
      </w:r>
    </w:p>
    <w:p>
      <w:pPr>
        <w:spacing w:after="0"/>
        <w:ind w:left="0"/>
        <w:jc w:val="both"/>
      </w:pPr>
      <w:r>
        <w:rPr>
          <w:rFonts w:ascii="Times New Roman"/>
          <w:b w:val="false"/>
          <w:i w:val="false"/>
          <w:color w:val="000000"/>
          <w:sz w:val="28"/>
        </w:rPr>
        <w:t>
      шілтердің тұтанғыш-қорғаушы, қазандықтарды үстінен қыздыру құбырларының жарылуын акустикалық анықтағыштардың, факелдің сөніп қалуынан қорғау құрылғысын баптау.</w:t>
      </w:r>
    </w:p>
    <w:bookmarkStart w:name="z356" w:id="354"/>
    <w:p>
      <w:pPr>
        <w:spacing w:after="0"/>
        <w:ind w:left="0"/>
        <w:jc w:val="both"/>
      </w:pPr>
      <w:r>
        <w:rPr>
          <w:rFonts w:ascii="Times New Roman"/>
          <w:b w:val="false"/>
          <w:i w:val="false"/>
          <w:color w:val="000000"/>
          <w:sz w:val="28"/>
        </w:rPr>
        <w:t xml:space="preserve">
      265. Білуге тиіс: </w:t>
      </w:r>
    </w:p>
    <w:bookmarkEnd w:id="354"/>
    <w:p>
      <w:pPr>
        <w:spacing w:after="0"/>
        <w:ind w:left="0"/>
        <w:jc w:val="both"/>
      </w:pPr>
      <w:r>
        <w:rPr>
          <w:rFonts w:ascii="Times New Roman"/>
          <w:b w:val="false"/>
          <w:i w:val="false"/>
          <w:color w:val="000000"/>
          <w:sz w:val="28"/>
        </w:rPr>
        <w:t>
      жылу техникалық бақылау құралдары мен авто реттеуіштердің электр және жылу схемалары;</w:t>
      </w:r>
    </w:p>
    <w:p>
      <w:pPr>
        <w:spacing w:after="0"/>
        <w:ind w:left="0"/>
        <w:jc w:val="both"/>
      </w:pPr>
      <w:r>
        <w:rPr>
          <w:rFonts w:ascii="Times New Roman"/>
          <w:b w:val="false"/>
          <w:i w:val="false"/>
          <w:color w:val="000000"/>
          <w:sz w:val="28"/>
        </w:rPr>
        <w:t xml:space="preserve">
      электронды күшейткіштердің сыныптамасы; </w:t>
      </w:r>
    </w:p>
    <w:p>
      <w:pPr>
        <w:spacing w:after="0"/>
        <w:ind w:left="0"/>
        <w:jc w:val="both"/>
      </w:pPr>
      <w:r>
        <w:rPr>
          <w:rFonts w:ascii="Times New Roman"/>
          <w:b w:val="false"/>
          <w:i w:val="false"/>
          <w:color w:val="000000"/>
          <w:sz w:val="28"/>
        </w:rPr>
        <w:t>
      электронды генераторлардың, мультивибраторлардың, шектеуіштердің, тиристорлардың жұмыс істеу принципі;</w:t>
      </w:r>
    </w:p>
    <w:p>
      <w:pPr>
        <w:spacing w:after="0"/>
        <w:ind w:left="0"/>
        <w:jc w:val="both"/>
      </w:pPr>
      <w:r>
        <w:rPr>
          <w:rFonts w:ascii="Times New Roman"/>
          <w:b w:val="false"/>
          <w:i w:val="false"/>
          <w:color w:val="000000"/>
          <w:sz w:val="28"/>
        </w:rPr>
        <w:t xml:space="preserve">
      аспап жасауда және өнеркәсіптік электроникада қолданылатын металдардың, өткізгіштердің, жартылай өткізгіштердің қасиеттері; </w:t>
      </w:r>
    </w:p>
    <w:p>
      <w:pPr>
        <w:spacing w:after="0"/>
        <w:ind w:left="0"/>
        <w:jc w:val="both"/>
      </w:pPr>
      <w:r>
        <w:rPr>
          <w:rFonts w:ascii="Times New Roman"/>
          <w:b w:val="false"/>
          <w:i w:val="false"/>
          <w:color w:val="000000"/>
          <w:sz w:val="28"/>
        </w:rPr>
        <w:t>
      өлшеу құралдары мен автореттеуіштерді монтаждау және жөндеу үшін қолданылатын материалдар мен қосалқы бөлшектердің номенклатурасы;</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357" w:id="355"/>
    <w:p>
      <w:pPr>
        <w:spacing w:after="0"/>
        <w:ind w:left="0"/>
        <w:jc w:val="both"/>
      </w:pPr>
      <w:r>
        <w:rPr>
          <w:rFonts w:ascii="Times New Roman"/>
          <w:b w:val="false"/>
          <w:i w:val="false"/>
          <w:color w:val="000000"/>
          <w:sz w:val="28"/>
        </w:rPr>
        <w:t>
      266. Жұмыс үлгілері:</w:t>
      </w:r>
    </w:p>
    <w:bookmarkEnd w:id="355"/>
    <w:p>
      <w:pPr>
        <w:spacing w:after="0"/>
        <w:ind w:left="0"/>
        <w:jc w:val="both"/>
      </w:pPr>
      <w:r>
        <w:rPr>
          <w:rFonts w:ascii="Times New Roman"/>
          <w:b w:val="false"/>
          <w:i w:val="false"/>
          <w:color w:val="000000"/>
          <w:sz w:val="28"/>
        </w:rPr>
        <w:t>
      1) жану, үздіксіз үрлеу автореттеуіші, қазандық агрегаттарының үстіңгі қызу бетін суыту схемалары – сипаттамаларын алу, баптау, жабдықтың жұмыс істеп тұрған күйінде ақаулықтарды жою;</w:t>
      </w:r>
    </w:p>
    <w:p>
      <w:pPr>
        <w:spacing w:after="0"/>
        <w:ind w:left="0"/>
        <w:jc w:val="both"/>
      </w:pPr>
      <w:r>
        <w:rPr>
          <w:rFonts w:ascii="Times New Roman"/>
          <w:b w:val="false"/>
          <w:i w:val="false"/>
          <w:color w:val="000000"/>
          <w:sz w:val="28"/>
        </w:rPr>
        <w:t>
      2) автореттеуіштер, өлшеу құралдары – тән емес ақаулықтарды жою;</w:t>
      </w:r>
    </w:p>
    <w:p>
      <w:pPr>
        <w:spacing w:after="0"/>
        <w:ind w:left="0"/>
        <w:jc w:val="both"/>
      </w:pPr>
      <w:r>
        <w:rPr>
          <w:rFonts w:ascii="Times New Roman"/>
          <w:b w:val="false"/>
          <w:i w:val="false"/>
          <w:color w:val="000000"/>
          <w:sz w:val="28"/>
        </w:rPr>
        <w:t>
      3) "ВВК-331" үлгісіндегі виброаппаратураларды, "ТЭ-300" үлгісіндегі электронды тахометрлер – жөндеу және баптау;</w:t>
      </w:r>
    </w:p>
    <w:p>
      <w:pPr>
        <w:spacing w:after="0"/>
        <w:ind w:left="0"/>
        <w:jc w:val="both"/>
      </w:pPr>
      <w:r>
        <w:rPr>
          <w:rFonts w:ascii="Times New Roman"/>
          <w:b w:val="false"/>
          <w:i w:val="false"/>
          <w:color w:val="000000"/>
          <w:sz w:val="28"/>
        </w:rPr>
        <w:t>
      4) магнитті күшейткіштер – жөндеу;</w:t>
      </w:r>
    </w:p>
    <w:p>
      <w:pPr>
        <w:spacing w:after="0"/>
        <w:ind w:left="0"/>
        <w:jc w:val="both"/>
      </w:pPr>
      <w:r>
        <w:rPr>
          <w:rFonts w:ascii="Times New Roman"/>
          <w:b w:val="false"/>
          <w:i w:val="false"/>
          <w:color w:val="000000"/>
          <w:sz w:val="28"/>
        </w:rPr>
        <w:t>
      5) осциллографтар - жөндеу және баптау;</w:t>
      </w:r>
    </w:p>
    <w:p>
      <w:pPr>
        <w:spacing w:after="0"/>
        <w:ind w:left="0"/>
        <w:jc w:val="both"/>
      </w:pPr>
      <w:r>
        <w:rPr>
          <w:rFonts w:ascii="Times New Roman"/>
          <w:b w:val="false"/>
          <w:i w:val="false"/>
          <w:color w:val="000000"/>
          <w:sz w:val="28"/>
        </w:rPr>
        <w:t>
      6) жылу техникалық бақылау көрсеткіштерінің нормаланып жұмсауымен алғашқы электронды түрлендіргіштер - жөндеу, қайта өңдеу және баптау;</w:t>
      </w:r>
    </w:p>
    <w:p>
      <w:pPr>
        <w:spacing w:after="0"/>
        <w:ind w:left="0"/>
        <w:jc w:val="both"/>
      </w:pPr>
      <w:r>
        <w:rPr>
          <w:rFonts w:ascii="Times New Roman"/>
          <w:b w:val="false"/>
          <w:i w:val="false"/>
          <w:color w:val="000000"/>
          <w:sz w:val="28"/>
        </w:rPr>
        <w:t>
      7) жылу техникалық бақылау құралдары (автоматты газоанализаторлар, калориметрлер, газ тығыздығын өлшеуіштер, будың және ауыз судың құрамындағы тұзды өлшеуіштер "АК-310") - жөндеу және баптау.</w:t>
      </w:r>
    </w:p>
    <w:bookmarkStart w:name="z358" w:id="356"/>
    <w:p>
      <w:pPr>
        <w:spacing w:after="0"/>
        <w:ind w:left="0"/>
        <w:jc w:val="left"/>
      </w:pPr>
      <w:r>
        <w:rPr>
          <w:rFonts w:ascii="Times New Roman"/>
          <w:b/>
          <w:i w:val="false"/>
          <w:color w:val="000000"/>
        </w:rPr>
        <w:t xml:space="preserve"> 80-параграф. Электр станциясының автоматикасы мен өлшеу құралдарын жөндеу және қызмет көрсету жөніндегі электр слесарь, 7-разряд</w:t>
      </w:r>
    </w:p>
    <w:bookmarkEnd w:id="356"/>
    <w:bookmarkStart w:name="z359" w:id="357"/>
    <w:p>
      <w:pPr>
        <w:spacing w:after="0"/>
        <w:ind w:left="0"/>
        <w:jc w:val="both"/>
      </w:pPr>
      <w:r>
        <w:rPr>
          <w:rFonts w:ascii="Times New Roman"/>
          <w:b w:val="false"/>
          <w:i w:val="false"/>
          <w:color w:val="000000"/>
          <w:sz w:val="28"/>
        </w:rPr>
        <w:t>
      267. Жұмыс сипаттамасы:</w:t>
      </w:r>
    </w:p>
    <w:bookmarkEnd w:id="357"/>
    <w:p>
      <w:pPr>
        <w:spacing w:after="0"/>
        <w:ind w:left="0"/>
        <w:jc w:val="both"/>
      </w:pPr>
      <w:r>
        <w:rPr>
          <w:rFonts w:ascii="Times New Roman"/>
          <w:b w:val="false"/>
          <w:i w:val="false"/>
          <w:color w:val="000000"/>
          <w:sz w:val="28"/>
        </w:rPr>
        <w:t>
      жылу техникалық бақылау және жылу процестерінің автоматикасы аппаратурасын микропроцессорлардың, мини және микро-электронды есептеуіш машинаның, бақылаушының, теле өңдеу жүйесінің терминалды құрылғысы базасында жөндеу, монтаждау, реттеу, баптау және пайдалануға тапсыру;</w:t>
      </w:r>
    </w:p>
    <w:p>
      <w:pPr>
        <w:spacing w:after="0"/>
        <w:ind w:left="0"/>
        <w:jc w:val="both"/>
      </w:pPr>
      <w:r>
        <w:rPr>
          <w:rFonts w:ascii="Times New Roman"/>
          <w:b w:val="false"/>
          <w:i w:val="false"/>
          <w:color w:val="000000"/>
          <w:sz w:val="28"/>
        </w:rPr>
        <w:t>
      электронды түйіндер мен модульдерді диагностикалау;</w:t>
      </w:r>
    </w:p>
    <w:p>
      <w:pPr>
        <w:spacing w:after="0"/>
        <w:ind w:left="0"/>
        <w:jc w:val="both"/>
      </w:pPr>
      <w:r>
        <w:rPr>
          <w:rFonts w:ascii="Times New Roman"/>
          <w:b w:val="false"/>
          <w:i w:val="false"/>
          <w:color w:val="000000"/>
          <w:sz w:val="28"/>
        </w:rPr>
        <w:t>
      электронды схемалар базасында газдарды талдау үшін автоматты құралдарды жөндеу және реттеу:</w:t>
      </w:r>
    </w:p>
    <w:p>
      <w:pPr>
        <w:spacing w:after="0"/>
        <w:ind w:left="0"/>
        <w:jc w:val="both"/>
      </w:pPr>
      <w:r>
        <w:rPr>
          <w:rFonts w:ascii="Times New Roman"/>
          <w:b w:val="false"/>
          <w:i w:val="false"/>
          <w:color w:val="000000"/>
          <w:sz w:val="28"/>
        </w:rPr>
        <w:t xml:space="preserve">
      басқарудың электронды құрылғыларында бағдарламаларды дайындау, енгізу және баптау; </w:t>
      </w:r>
    </w:p>
    <w:p>
      <w:pPr>
        <w:spacing w:after="0"/>
        <w:ind w:left="0"/>
        <w:jc w:val="both"/>
      </w:pPr>
      <w:r>
        <w:rPr>
          <w:rFonts w:ascii="Times New Roman"/>
          <w:b w:val="false"/>
          <w:i w:val="false"/>
          <w:color w:val="000000"/>
          <w:sz w:val="28"/>
        </w:rPr>
        <w:t>
      блоктау арқылы орындалатын технолгиялық қорғанышты жөндеу, баптау және қызмет көрсету.</w:t>
      </w:r>
    </w:p>
    <w:bookmarkStart w:name="z360" w:id="358"/>
    <w:p>
      <w:pPr>
        <w:spacing w:after="0"/>
        <w:ind w:left="0"/>
        <w:jc w:val="both"/>
      </w:pPr>
      <w:r>
        <w:rPr>
          <w:rFonts w:ascii="Times New Roman"/>
          <w:b w:val="false"/>
          <w:i w:val="false"/>
          <w:color w:val="000000"/>
          <w:sz w:val="28"/>
        </w:rPr>
        <w:t xml:space="preserve">
      268. Білуге тиіс: </w:t>
      </w:r>
    </w:p>
    <w:bookmarkEnd w:id="358"/>
    <w:p>
      <w:pPr>
        <w:spacing w:after="0"/>
        <w:ind w:left="0"/>
        <w:jc w:val="both"/>
      </w:pPr>
      <w:r>
        <w:rPr>
          <w:rFonts w:ascii="Times New Roman"/>
          <w:b w:val="false"/>
          <w:i w:val="false"/>
          <w:color w:val="000000"/>
          <w:sz w:val="28"/>
        </w:rPr>
        <w:t>
      микропроцессорлар базасындағы электронды құрылғылардың құрылымдық және өзге де ерекшеліктері;</w:t>
      </w:r>
    </w:p>
    <w:p>
      <w:pPr>
        <w:spacing w:after="0"/>
        <w:ind w:left="0"/>
        <w:jc w:val="both"/>
      </w:pPr>
      <w:r>
        <w:rPr>
          <w:rFonts w:ascii="Times New Roman"/>
          <w:b w:val="false"/>
          <w:i w:val="false"/>
          <w:color w:val="000000"/>
          <w:sz w:val="28"/>
        </w:rPr>
        <w:t xml:space="preserve">
      электронды схемалар базасында бақылау-өлшеу және диагностикалық аппаратуралардың қолданылу тәртібі; </w:t>
      </w:r>
    </w:p>
    <w:p>
      <w:pPr>
        <w:spacing w:after="0"/>
        <w:ind w:left="0"/>
        <w:jc w:val="both"/>
      </w:pPr>
      <w:r>
        <w:rPr>
          <w:rFonts w:ascii="Times New Roman"/>
          <w:b w:val="false"/>
          <w:i w:val="false"/>
          <w:color w:val="000000"/>
          <w:sz w:val="28"/>
        </w:rPr>
        <w:t xml:space="preserve">
      электронды құрылғыларды жөндеуге қойылатын техникалық талаптар; </w:t>
      </w:r>
    </w:p>
    <w:p>
      <w:pPr>
        <w:spacing w:after="0"/>
        <w:ind w:left="0"/>
        <w:jc w:val="both"/>
      </w:pPr>
      <w:r>
        <w:rPr>
          <w:rFonts w:ascii="Times New Roman"/>
          <w:b w:val="false"/>
          <w:i w:val="false"/>
          <w:color w:val="000000"/>
          <w:sz w:val="28"/>
        </w:rPr>
        <w:t>
      микропроцессорлық техника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361" w:id="359"/>
    <w:p>
      <w:pPr>
        <w:spacing w:after="0"/>
        <w:ind w:left="0"/>
        <w:jc w:val="both"/>
      </w:pPr>
      <w:r>
        <w:rPr>
          <w:rFonts w:ascii="Times New Roman"/>
          <w:b w:val="false"/>
          <w:i w:val="false"/>
          <w:color w:val="000000"/>
          <w:sz w:val="28"/>
        </w:rPr>
        <w:t>
      269. Жұмыс үлгілері:</w:t>
      </w:r>
    </w:p>
    <w:bookmarkEnd w:id="359"/>
    <w:p>
      <w:pPr>
        <w:spacing w:after="0"/>
        <w:ind w:left="0"/>
        <w:jc w:val="both"/>
      </w:pPr>
      <w:r>
        <w:rPr>
          <w:rFonts w:ascii="Times New Roman"/>
          <w:b w:val="false"/>
          <w:i w:val="false"/>
          <w:color w:val="000000"/>
          <w:sz w:val="28"/>
        </w:rPr>
        <w:t>
      1) интегралды схемалар базасында автоматты газоанализаторлар - жөндеу және баптау;</w:t>
      </w:r>
    </w:p>
    <w:p>
      <w:pPr>
        <w:spacing w:after="0"/>
        <w:ind w:left="0"/>
        <w:jc w:val="both"/>
      </w:pPr>
      <w:r>
        <w:rPr>
          <w:rFonts w:ascii="Times New Roman"/>
          <w:b w:val="false"/>
          <w:i w:val="false"/>
          <w:color w:val="000000"/>
          <w:sz w:val="28"/>
        </w:rPr>
        <w:t>
      2) электронды есептеуіш машина базасындағы өлшеу кешені - жөндеу және баптау;</w:t>
      </w:r>
    </w:p>
    <w:p>
      <w:pPr>
        <w:spacing w:after="0"/>
        <w:ind w:left="0"/>
        <w:jc w:val="both"/>
      </w:pPr>
      <w:r>
        <w:rPr>
          <w:rFonts w:ascii="Times New Roman"/>
          <w:b w:val="false"/>
          <w:i w:val="false"/>
          <w:color w:val="000000"/>
          <w:sz w:val="28"/>
        </w:rPr>
        <w:t>
      3) электронды есептеуіш машинада "УКТЗ", "УКТС" үлгісіндегі блокты орындауды технологиялық қорғау - жөндеу және баптау;</w:t>
      </w:r>
    </w:p>
    <w:p>
      <w:pPr>
        <w:spacing w:after="0"/>
        <w:ind w:left="0"/>
        <w:jc w:val="both"/>
      </w:pPr>
      <w:r>
        <w:rPr>
          <w:rFonts w:ascii="Times New Roman"/>
          <w:b w:val="false"/>
          <w:i w:val="false"/>
          <w:color w:val="000000"/>
          <w:sz w:val="28"/>
        </w:rPr>
        <w:t>
      4) микро- және мини-электронды есептеуіш машина базасында үздіксіз диагностика құрылғысы - жөндеу және баптау.</w:t>
      </w:r>
    </w:p>
    <w:bookmarkStart w:name="z362" w:id="360"/>
    <w:p>
      <w:pPr>
        <w:spacing w:after="0"/>
        <w:ind w:left="0"/>
        <w:jc w:val="both"/>
      </w:pPr>
      <w:r>
        <w:rPr>
          <w:rFonts w:ascii="Times New Roman"/>
          <w:b w:val="false"/>
          <w:i w:val="false"/>
          <w:color w:val="000000"/>
          <w:sz w:val="28"/>
        </w:rPr>
        <w:t>
      270. Технолгиялық процесті басқарудың автоматты жүйесінде талшықты-оптикалық байланысты пайдалана отырып бағдарламаланатын бақылаушының базасында ақпараттық, басқару, есептеу және диагностикалық кешендерді жөндеу және қызмет көрсету өніндегі жұмыстарды орындаған кезде - 8-разряд.</w:t>
      </w:r>
    </w:p>
    <w:bookmarkEnd w:id="360"/>
    <w:bookmarkStart w:name="z363" w:id="361"/>
    <w:p>
      <w:pPr>
        <w:spacing w:after="0"/>
        <w:ind w:left="0"/>
        <w:jc w:val="both"/>
      </w:pPr>
      <w:r>
        <w:rPr>
          <w:rFonts w:ascii="Times New Roman"/>
          <w:b w:val="false"/>
          <w:i w:val="false"/>
          <w:color w:val="000000"/>
          <w:sz w:val="28"/>
        </w:rPr>
        <w:t>
      271. 7-8-разрядтарды беру үшін техникалық және кәсіптік (арнайы орта, кәсіптік орта) білім талап етіледі.</w:t>
      </w:r>
    </w:p>
    <w:bookmarkEnd w:id="361"/>
    <w:bookmarkStart w:name="z364" w:id="362"/>
    <w:p>
      <w:pPr>
        <w:spacing w:after="0"/>
        <w:ind w:left="0"/>
        <w:jc w:val="left"/>
      </w:pPr>
      <w:r>
        <w:rPr>
          <w:rFonts w:ascii="Times New Roman"/>
          <w:b/>
          <w:i w:val="false"/>
          <w:color w:val="000000"/>
        </w:rPr>
        <w:t xml:space="preserve"> 3-тарау. Электр станциялары мен желілерінің жабдықтарын пайдалану, энергия тұтынушыларына қызмет көрсету жөніндегі жұмыстарына арналған разрядтар бойынша жұмысшы кәсіптерінің тарифтік - біліктілік сипаттамалары</w:t>
      </w:r>
    </w:p>
    <w:bookmarkEnd w:id="362"/>
    <w:bookmarkStart w:name="z365" w:id="363"/>
    <w:p>
      <w:pPr>
        <w:spacing w:after="0"/>
        <w:ind w:left="0"/>
        <w:jc w:val="left"/>
      </w:pPr>
      <w:r>
        <w:rPr>
          <w:rFonts w:ascii="Times New Roman"/>
          <w:b/>
          <w:i w:val="false"/>
          <w:color w:val="000000"/>
        </w:rPr>
        <w:t xml:space="preserve"> 1-параграф. Автоматтандырылғын жылу бергіштердің моторисі, 3-разряд</w:t>
      </w:r>
    </w:p>
    <w:bookmarkEnd w:id="363"/>
    <w:bookmarkStart w:name="z366" w:id="364"/>
    <w:p>
      <w:pPr>
        <w:spacing w:after="0"/>
        <w:ind w:left="0"/>
        <w:jc w:val="both"/>
      </w:pPr>
      <w:r>
        <w:rPr>
          <w:rFonts w:ascii="Times New Roman"/>
          <w:b w:val="false"/>
          <w:i w:val="false"/>
          <w:color w:val="000000"/>
          <w:sz w:val="28"/>
        </w:rPr>
        <w:t>
      272. Жұмыс сипаттамасы:</w:t>
      </w:r>
    </w:p>
    <w:bookmarkEnd w:id="364"/>
    <w:p>
      <w:pPr>
        <w:spacing w:after="0"/>
        <w:ind w:left="0"/>
        <w:jc w:val="both"/>
      </w:pPr>
      <w:r>
        <w:rPr>
          <w:rFonts w:ascii="Times New Roman"/>
          <w:b w:val="false"/>
          <w:i w:val="false"/>
          <w:color w:val="000000"/>
          <w:sz w:val="28"/>
        </w:rPr>
        <w:t xml:space="preserve">
      өнімділігі сағатына 100 тоннаға дейін басқару қалқанынан отын беру жабдығын басқару; </w:t>
      </w:r>
    </w:p>
    <w:p>
      <w:pPr>
        <w:spacing w:after="0"/>
        <w:ind w:left="0"/>
        <w:jc w:val="both"/>
      </w:pPr>
      <w:r>
        <w:rPr>
          <w:rFonts w:ascii="Times New Roman"/>
          <w:b w:val="false"/>
          <w:i w:val="false"/>
          <w:color w:val="000000"/>
          <w:sz w:val="28"/>
        </w:rPr>
        <w:t xml:space="preserve">
      қызмет көрсетілетін жабдықтың жұмысын қадағалау; </w:t>
      </w:r>
    </w:p>
    <w:p>
      <w:pPr>
        <w:spacing w:after="0"/>
        <w:ind w:left="0"/>
        <w:jc w:val="both"/>
      </w:pPr>
      <w:r>
        <w:rPr>
          <w:rFonts w:ascii="Times New Roman"/>
          <w:b w:val="false"/>
          <w:i w:val="false"/>
          <w:color w:val="000000"/>
          <w:sz w:val="28"/>
        </w:rPr>
        <w:t xml:space="preserve">
      жылу берудің үздіксіз және үнемді режимін қамтамасыз ету; </w:t>
      </w:r>
    </w:p>
    <w:p>
      <w:pPr>
        <w:spacing w:after="0"/>
        <w:ind w:left="0"/>
        <w:jc w:val="both"/>
      </w:pPr>
      <w:r>
        <w:rPr>
          <w:rFonts w:ascii="Times New Roman"/>
          <w:b w:val="false"/>
          <w:i w:val="false"/>
          <w:color w:val="000000"/>
          <w:sz w:val="28"/>
        </w:rPr>
        <w:t>
      апаттық жағдайларды жою.</w:t>
      </w:r>
    </w:p>
    <w:bookmarkStart w:name="z367" w:id="365"/>
    <w:p>
      <w:pPr>
        <w:spacing w:after="0"/>
        <w:ind w:left="0"/>
        <w:jc w:val="both"/>
      </w:pPr>
      <w:r>
        <w:rPr>
          <w:rFonts w:ascii="Times New Roman"/>
          <w:b w:val="false"/>
          <w:i w:val="false"/>
          <w:color w:val="000000"/>
          <w:sz w:val="28"/>
        </w:rPr>
        <w:t xml:space="preserve">
      273. Білуге тиіс: </w:t>
      </w:r>
    </w:p>
    <w:bookmarkEnd w:id="365"/>
    <w:p>
      <w:pPr>
        <w:spacing w:after="0"/>
        <w:ind w:left="0"/>
        <w:jc w:val="both"/>
      </w:pPr>
      <w:r>
        <w:rPr>
          <w:rFonts w:ascii="Times New Roman"/>
          <w:b w:val="false"/>
          <w:i w:val="false"/>
          <w:color w:val="000000"/>
          <w:sz w:val="28"/>
        </w:rPr>
        <w:t xml:space="preserve">
      қызмет көрсетілетін жабдықтың құрылғысы; </w:t>
      </w:r>
    </w:p>
    <w:p>
      <w:pPr>
        <w:spacing w:after="0"/>
        <w:ind w:left="0"/>
        <w:jc w:val="both"/>
      </w:pPr>
      <w:r>
        <w:rPr>
          <w:rFonts w:ascii="Times New Roman"/>
          <w:b w:val="false"/>
          <w:i w:val="false"/>
          <w:color w:val="000000"/>
          <w:sz w:val="28"/>
        </w:rPr>
        <w:t xml:space="preserve">
      жылу беру схемасы; </w:t>
      </w:r>
    </w:p>
    <w:p>
      <w:pPr>
        <w:spacing w:after="0"/>
        <w:ind w:left="0"/>
        <w:jc w:val="both"/>
      </w:pPr>
      <w:r>
        <w:rPr>
          <w:rFonts w:ascii="Times New Roman"/>
          <w:b w:val="false"/>
          <w:i w:val="false"/>
          <w:color w:val="000000"/>
          <w:sz w:val="28"/>
        </w:rPr>
        <w:t xml:space="preserve">
      автоматика, блоктау және дабыл қағу жұмысы принципі; </w:t>
      </w:r>
    </w:p>
    <w:p>
      <w:pPr>
        <w:spacing w:after="0"/>
        <w:ind w:left="0"/>
        <w:jc w:val="both"/>
      </w:pPr>
      <w:r>
        <w:rPr>
          <w:rFonts w:ascii="Times New Roman"/>
          <w:b w:val="false"/>
          <w:i w:val="false"/>
          <w:color w:val="000000"/>
          <w:sz w:val="28"/>
        </w:rPr>
        <w:t xml:space="preserve">
      өлшеу және дабыл қағу құралдарының мақсаты мен орнату орны; </w:t>
      </w:r>
    </w:p>
    <w:p>
      <w:pPr>
        <w:spacing w:after="0"/>
        <w:ind w:left="0"/>
        <w:jc w:val="both"/>
      </w:pPr>
      <w:r>
        <w:rPr>
          <w:rFonts w:ascii="Times New Roman"/>
          <w:b w:val="false"/>
          <w:i w:val="false"/>
          <w:color w:val="000000"/>
          <w:sz w:val="28"/>
        </w:rPr>
        <w:t xml:space="preserve">
      отын түрлері мен маркалары; </w:t>
      </w:r>
    </w:p>
    <w:p>
      <w:pPr>
        <w:spacing w:after="0"/>
        <w:ind w:left="0"/>
        <w:jc w:val="both"/>
      </w:pPr>
      <w:r>
        <w:rPr>
          <w:rFonts w:ascii="Times New Roman"/>
          <w:b w:val="false"/>
          <w:i w:val="false"/>
          <w:color w:val="000000"/>
          <w:sz w:val="28"/>
        </w:rPr>
        <w:t>
      электр техникасы жөніндегі негізгі мәліметтер;</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368" w:id="366"/>
    <w:p>
      <w:pPr>
        <w:spacing w:after="0"/>
        <w:ind w:left="0"/>
        <w:jc w:val="both"/>
      </w:pPr>
      <w:r>
        <w:rPr>
          <w:rFonts w:ascii="Times New Roman"/>
          <w:b w:val="false"/>
          <w:i w:val="false"/>
          <w:color w:val="000000"/>
          <w:sz w:val="28"/>
        </w:rPr>
        <w:t>
      274. Басқару қалқанынан жылу беретін жабдықты басқару кезінде өнімділігі:</w:t>
      </w:r>
    </w:p>
    <w:bookmarkEnd w:id="366"/>
    <w:p>
      <w:pPr>
        <w:spacing w:after="0"/>
        <w:ind w:left="0"/>
        <w:jc w:val="both"/>
      </w:pPr>
      <w:r>
        <w:rPr>
          <w:rFonts w:ascii="Times New Roman"/>
          <w:b w:val="false"/>
          <w:i w:val="false"/>
          <w:color w:val="000000"/>
          <w:sz w:val="28"/>
        </w:rPr>
        <w:t>
      100-ден жоғары 400 тонна сағатына дейін – 4-разряд;</w:t>
      </w:r>
    </w:p>
    <w:p>
      <w:pPr>
        <w:spacing w:after="0"/>
        <w:ind w:left="0"/>
        <w:jc w:val="both"/>
      </w:pPr>
      <w:r>
        <w:rPr>
          <w:rFonts w:ascii="Times New Roman"/>
          <w:b w:val="false"/>
          <w:i w:val="false"/>
          <w:color w:val="000000"/>
          <w:sz w:val="28"/>
        </w:rPr>
        <w:t>
      400-ден жоғары 1000 тонна сағатына дейін - 5-разряд;</w:t>
      </w:r>
    </w:p>
    <w:p>
      <w:pPr>
        <w:spacing w:after="0"/>
        <w:ind w:left="0"/>
        <w:jc w:val="both"/>
      </w:pPr>
      <w:r>
        <w:rPr>
          <w:rFonts w:ascii="Times New Roman"/>
          <w:b w:val="false"/>
          <w:i w:val="false"/>
          <w:color w:val="000000"/>
          <w:sz w:val="28"/>
        </w:rPr>
        <w:t>
      1000 тонна сағатына-тан жоғары – 6-разряд.</w:t>
      </w:r>
    </w:p>
    <w:bookmarkStart w:name="z369" w:id="367"/>
    <w:p>
      <w:pPr>
        <w:spacing w:after="0"/>
        <w:ind w:left="0"/>
        <w:jc w:val="left"/>
      </w:pPr>
      <w:r>
        <w:rPr>
          <w:rFonts w:ascii="Times New Roman"/>
          <w:b/>
          <w:i w:val="false"/>
          <w:color w:val="000000"/>
        </w:rPr>
        <w:t xml:space="preserve"> 2-параграф. Агрегаттарды (бу генератор-турбина) басқару блок қалқанының машинисі, 6-разряд</w:t>
      </w:r>
    </w:p>
    <w:bookmarkEnd w:id="367"/>
    <w:bookmarkStart w:name="z370" w:id="368"/>
    <w:p>
      <w:pPr>
        <w:spacing w:after="0"/>
        <w:ind w:left="0"/>
        <w:jc w:val="both"/>
      </w:pPr>
      <w:r>
        <w:rPr>
          <w:rFonts w:ascii="Times New Roman"/>
          <w:b w:val="false"/>
          <w:i w:val="false"/>
          <w:color w:val="000000"/>
          <w:sz w:val="28"/>
        </w:rPr>
        <w:t>
      275. Жұмыс сипаттамасы:</w:t>
      </w:r>
    </w:p>
    <w:bookmarkEnd w:id="368"/>
    <w:p>
      <w:pPr>
        <w:spacing w:after="0"/>
        <w:ind w:left="0"/>
        <w:jc w:val="both"/>
      </w:pPr>
      <w:r>
        <w:rPr>
          <w:rFonts w:ascii="Times New Roman"/>
          <w:b w:val="false"/>
          <w:i w:val="false"/>
          <w:color w:val="000000"/>
          <w:sz w:val="28"/>
        </w:rPr>
        <w:t>
      бу генераторларының, барабан-сепараторлардың, ядролық бу өндіретін қондырғының, турбиналар мен турбогенераторлардың жұмыс режимін бірлік қуаты 230 мың киловатқа дейінгі конденсациялық турбиналары бар атом электр станцияларында және бірлік қуаты 100 мың киловатқа дейінгі жылуландыру турбиналарында басқарудың блок қалқанынан жүктеменің берілген кестесіне сәйкес жүргізу;</w:t>
      </w:r>
    </w:p>
    <w:p>
      <w:pPr>
        <w:spacing w:after="0"/>
        <w:ind w:left="0"/>
        <w:jc w:val="both"/>
      </w:pPr>
      <w:r>
        <w:rPr>
          <w:rFonts w:ascii="Times New Roman"/>
          <w:b w:val="false"/>
          <w:i w:val="false"/>
          <w:color w:val="000000"/>
          <w:sz w:val="28"/>
        </w:rPr>
        <w:t>
      жеке қажеттілік агрегаттары мен трансформаторларына пайдалану қызметін көрсету, олардың үздіксіз және үнемді жұмысын қамтамасыз ету;</w:t>
      </w:r>
    </w:p>
    <w:p>
      <w:pPr>
        <w:spacing w:after="0"/>
        <w:ind w:left="0"/>
        <w:jc w:val="both"/>
      </w:pPr>
      <w:r>
        <w:rPr>
          <w:rFonts w:ascii="Times New Roman"/>
          <w:b w:val="false"/>
          <w:i w:val="false"/>
          <w:color w:val="000000"/>
          <w:sz w:val="28"/>
        </w:rPr>
        <w:t>
      қызмет көрсетілетін жабдықты іске қосу, тоқтату, сынамалау, престеу, блоктың жылу схемаларында қайта қосу;</w:t>
      </w:r>
    </w:p>
    <w:p>
      <w:pPr>
        <w:spacing w:after="0"/>
        <w:ind w:left="0"/>
        <w:jc w:val="both"/>
      </w:pPr>
      <w:r>
        <w:rPr>
          <w:rFonts w:ascii="Times New Roman"/>
          <w:b w:val="false"/>
          <w:i w:val="false"/>
          <w:color w:val="000000"/>
          <w:sz w:val="28"/>
        </w:rPr>
        <w:t>
      өлшеу құралдарының көрсеткіштерін, автоматты реттегіштердің және сигнализацияның жұмысын бақылау;</w:t>
      </w:r>
    </w:p>
    <w:p>
      <w:pPr>
        <w:spacing w:after="0"/>
        <w:ind w:left="0"/>
        <w:jc w:val="both"/>
      </w:pPr>
      <w:r>
        <w:rPr>
          <w:rFonts w:ascii="Times New Roman"/>
          <w:b w:val="false"/>
          <w:i w:val="false"/>
          <w:color w:val="000000"/>
          <w:sz w:val="28"/>
        </w:rPr>
        <w:t>
      апатты жағдайларды жою.</w:t>
      </w:r>
    </w:p>
    <w:bookmarkStart w:name="z371" w:id="369"/>
    <w:p>
      <w:pPr>
        <w:spacing w:after="0"/>
        <w:ind w:left="0"/>
        <w:jc w:val="both"/>
      </w:pPr>
      <w:r>
        <w:rPr>
          <w:rFonts w:ascii="Times New Roman"/>
          <w:b w:val="false"/>
          <w:i w:val="false"/>
          <w:color w:val="000000"/>
          <w:sz w:val="28"/>
        </w:rPr>
        <w:t>
      276. Білуге тиіс:</w:t>
      </w:r>
    </w:p>
    <w:bookmarkEnd w:id="369"/>
    <w:p>
      <w:pPr>
        <w:spacing w:after="0"/>
        <w:ind w:left="0"/>
        <w:jc w:val="both"/>
      </w:pPr>
      <w:r>
        <w:rPr>
          <w:rFonts w:ascii="Times New Roman"/>
          <w:b w:val="false"/>
          <w:i w:val="false"/>
          <w:color w:val="000000"/>
          <w:sz w:val="28"/>
        </w:rPr>
        <w:t>
      қызмет көрсетілетін бу генераторының, барабан-сепаратордың, турбинаның, турбогенератордың және қосалқы жабдықтың құрылғысы, техникалық сипаттамалары;</w:t>
      </w:r>
    </w:p>
    <w:p>
      <w:pPr>
        <w:spacing w:after="0"/>
        <w:ind w:left="0"/>
        <w:jc w:val="both"/>
      </w:pPr>
      <w:r>
        <w:rPr>
          <w:rFonts w:ascii="Times New Roman"/>
          <w:b w:val="false"/>
          <w:i w:val="false"/>
          <w:color w:val="000000"/>
          <w:sz w:val="28"/>
        </w:rPr>
        <w:t>
      турбиналық қондырғының жылу схемалары және жылу және электр энергиясын өндірудің технологиялық процесі;</w:t>
      </w:r>
    </w:p>
    <w:p>
      <w:pPr>
        <w:spacing w:after="0"/>
        <w:ind w:left="0"/>
        <w:jc w:val="both"/>
      </w:pPr>
      <w:r>
        <w:rPr>
          <w:rFonts w:ascii="Times New Roman"/>
          <w:b w:val="false"/>
          <w:i w:val="false"/>
          <w:color w:val="000000"/>
          <w:sz w:val="28"/>
        </w:rPr>
        <w:t>
      бу генераторларының, барабан-сепараторлар мен турбиналардың әртүрлі жүктемелер кезіндегі жұмыс режимі;</w:t>
      </w:r>
    </w:p>
    <w:p>
      <w:pPr>
        <w:spacing w:after="0"/>
        <w:ind w:left="0"/>
        <w:jc w:val="both"/>
      </w:pPr>
      <w:r>
        <w:rPr>
          <w:rFonts w:ascii="Times New Roman"/>
          <w:b w:val="false"/>
          <w:i w:val="false"/>
          <w:color w:val="000000"/>
          <w:sz w:val="28"/>
        </w:rPr>
        <w:t>
      генератордың және реакторлық-турбиналық цехтың өз қажеттіліктерінің принципті электр схемалары;</w:t>
      </w:r>
    </w:p>
    <w:p>
      <w:pPr>
        <w:spacing w:after="0"/>
        <w:ind w:left="0"/>
        <w:jc w:val="both"/>
      </w:pPr>
      <w:r>
        <w:rPr>
          <w:rFonts w:ascii="Times New Roman"/>
          <w:b w:val="false"/>
          <w:i w:val="false"/>
          <w:color w:val="000000"/>
          <w:sz w:val="28"/>
        </w:rPr>
        <w:t>
      өлшеу құралдарының жұмыс істеу принципі;</w:t>
      </w:r>
    </w:p>
    <w:p>
      <w:pPr>
        <w:spacing w:after="0"/>
        <w:ind w:left="0"/>
        <w:jc w:val="both"/>
      </w:pPr>
      <w:r>
        <w:rPr>
          <w:rFonts w:ascii="Times New Roman"/>
          <w:b w:val="false"/>
          <w:i w:val="false"/>
          <w:color w:val="000000"/>
          <w:sz w:val="28"/>
        </w:rPr>
        <w:t>
      жылулық бақылау мен автоматиканың принциптік схемасы;</w:t>
      </w:r>
    </w:p>
    <w:p>
      <w:pPr>
        <w:spacing w:after="0"/>
        <w:ind w:left="0"/>
        <w:jc w:val="both"/>
      </w:pPr>
      <w:r>
        <w:rPr>
          <w:rFonts w:ascii="Times New Roman"/>
          <w:b w:val="false"/>
          <w:i w:val="false"/>
          <w:color w:val="000000"/>
          <w:sz w:val="28"/>
        </w:rPr>
        <w:t>
      қызмет көрсетілетін технологиялық контурлардағы параметрлердің рұқсат етілген ауытқулары;</w:t>
      </w:r>
    </w:p>
    <w:p>
      <w:pPr>
        <w:spacing w:after="0"/>
        <w:ind w:left="0"/>
        <w:jc w:val="both"/>
      </w:pPr>
      <w:r>
        <w:rPr>
          <w:rFonts w:ascii="Times New Roman"/>
          <w:b w:val="false"/>
          <w:i w:val="false"/>
          <w:color w:val="000000"/>
          <w:sz w:val="28"/>
        </w:rPr>
        <w:t>
      жабдық жұмысының техникалық-экономикалық көрсеткіштері;</w:t>
      </w:r>
    </w:p>
    <w:p>
      <w:pPr>
        <w:spacing w:after="0"/>
        <w:ind w:left="0"/>
        <w:jc w:val="both"/>
      </w:pPr>
      <w:r>
        <w:rPr>
          <w:rFonts w:ascii="Times New Roman"/>
          <w:b w:val="false"/>
          <w:i w:val="false"/>
          <w:color w:val="000000"/>
          <w:sz w:val="28"/>
        </w:rPr>
        <w:t>
      жылу техникасының, су дайындау, механика мен электротехниканың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372" w:id="370"/>
    <w:p>
      <w:pPr>
        <w:spacing w:after="0"/>
        <w:ind w:left="0"/>
        <w:jc w:val="both"/>
      </w:pPr>
      <w:r>
        <w:rPr>
          <w:rFonts w:ascii="Times New Roman"/>
          <w:b w:val="false"/>
          <w:i w:val="false"/>
          <w:color w:val="000000"/>
          <w:sz w:val="28"/>
        </w:rPr>
        <w:t>
      277. Бірлі-жарым қуаты 230 мың киловаттан жоғары конденсациялық турбиналары бар атом электр станцияларында бу генераторларының, ядролық бу өндіретін қондырғының барабан-сепараторларының, турбиналардың, басқарудың блоктық қалқанынан турбогенераторлардың жұмыс режимін жүргізу кезінде-7-разряд.</w:t>
      </w:r>
    </w:p>
    <w:bookmarkEnd w:id="370"/>
    <w:bookmarkStart w:name="z373" w:id="371"/>
    <w:p>
      <w:pPr>
        <w:spacing w:after="0"/>
        <w:ind w:left="0"/>
        <w:jc w:val="both"/>
      </w:pPr>
      <w:r>
        <w:rPr>
          <w:rFonts w:ascii="Times New Roman"/>
          <w:b w:val="false"/>
          <w:i w:val="false"/>
          <w:color w:val="000000"/>
          <w:sz w:val="28"/>
        </w:rPr>
        <w:t>
      278. 7-разряд беру үшін техникалық және кәсіптік (орта арнайы, орта кәсіптік) білім талап етіледі.</w:t>
      </w:r>
    </w:p>
    <w:bookmarkEnd w:id="371"/>
    <w:bookmarkStart w:name="z374" w:id="372"/>
    <w:p>
      <w:pPr>
        <w:spacing w:after="0"/>
        <w:ind w:left="0"/>
        <w:jc w:val="left"/>
      </w:pPr>
      <w:r>
        <w:rPr>
          <w:rFonts w:ascii="Times New Roman"/>
          <w:b/>
          <w:i w:val="false"/>
          <w:color w:val="000000"/>
        </w:rPr>
        <w:t xml:space="preserve"> 3-параграф. Агрегатарды (қазандық-турбина) басқарудың блоктық жүйесінің машинисі</w:t>
      </w:r>
    </w:p>
    <w:bookmarkEnd w:id="372"/>
    <w:bookmarkStart w:name="z375" w:id="373"/>
    <w:p>
      <w:pPr>
        <w:spacing w:after="0"/>
        <w:ind w:left="0"/>
        <w:jc w:val="both"/>
      </w:pPr>
      <w:r>
        <w:rPr>
          <w:rFonts w:ascii="Times New Roman"/>
          <w:b w:val="false"/>
          <w:i w:val="false"/>
          <w:color w:val="000000"/>
          <w:sz w:val="28"/>
        </w:rPr>
        <w:t xml:space="preserve">
      279. Жұмыс сипаттамасы: </w:t>
      </w:r>
    </w:p>
    <w:bookmarkEnd w:id="373"/>
    <w:p>
      <w:pPr>
        <w:spacing w:after="0"/>
        <w:ind w:left="0"/>
        <w:jc w:val="both"/>
      </w:pPr>
      <w:r>
        <w:rPr>
          <w:rFonts w:ascii="Times New Roman"/>
          <w:b w:val="false"/>
          <w:i w:val="false"/>
          <w:color w:val="000000"/>
          <w:sz w:val="28"/>
        </w:rPr>
        <w:t>
      қазандықтар, турбиналар, генераторлар жұмысының тәртібін жүктеменің топтық қалқаннан басқарудың берілген кестесіне сәйкес жүргізу;</w:t>
      </w:r>
    </w:p>
    <w:p>
      <w:pPr>
        <w:spacing w:after="0"/>
        <w:ind w:left="0"/>
        <w:jc w:val="both"/>
      </w:pPr>
      <w:r>
        <w:rPr>
          <w:rFonts w:ascii="Times New Roman"/>
          <w:b w:val="false"/>
          <w:i w:val="false"/>
          <w:color w:val="000000"/>
          <w:sz w:val="28"/>
        </w:rPr>
        <w:t xml:space="preserve">
      агрегаттарды пайдалануға қызмет көрсету және оларды дамылсыз және үнемді жұмыс істеуін қамтамасыз ету; </w:t>
      </w:r>
    </w:p>
    <w:p>
      <w:pPr>
        <w:spacing w:after="0"/>
        <w:ind w:left="0"/>
        <w:jc w:val="both"/>
      </w:pPr>
      <w:r>
        <w:rPr>
          <w:rFonts w:ascii="Times New Roman"/>
          <w:b w:val="false"/>
          <w:i w:val="false"/>
          <w:color w:val="000000"/>
          <w:sz w:val="28"/>
        </w:rPr>
        <w:t xml:space="preserve">
      қызмет көрсетілетін жабдықты іске қосу, тоқтату, сынамалау; </w:t>
      </w:r>
    </w:p>
    <w:p>
      <w:pPr>
        <w:spacing w:after="0"/>
        <w:ind w:left="0"/>
        <w:jc w:val="both"/>
      </w:pPr>
      <w:r>
        <w:rPr>
          <w:rFonts w:ascii="Times New Roman"/>
          <w:b w:val="false"/>
          <w:i w:val="false"/>
          <w:color w:val="000000"/>
          <w:sz w:val="28"/>
        </w:rPr>
        <w:t xml:space="preserve">
      басқару қалқанынан жылу схемаларінде қайта қосу; </w:t>
      </w:r>
    </w:p>
    <w:p>
      <w:pPr>
        <w:spacing w:after="0"/>
        <w:ind w:left="0"/>
        <w:jc w:val="both"/>
      </w:pPr>
      <w:r>
        <w:rPr>
          <w:rFonts w:ascii="Times New Roman"/>
          <w:b w:val="false"/>
          <w:i w:val="false"/>
          <w:color w:val="000000"/>
          <w:sz w:val="28"/>
        </w:rPr>
        <w:t>
      апаттық ахуалдарды жою.</w:t>
      </w:r>
    </w:p>
    <w:bookmarkStart w:name="z376" w:id="374"/>
    <w:p>
      <w:pPr>
        <w:spacing w:after="0"/>
        <w:ind w:left="0"/>
        <w:jc w:val="both"/>
      </w:pPr>
      <w:r>
        <w:rPr>
          <w:rFonts w:ascii="Times New Roman"/>
          <w:b w:val="false"/>
          <w:i w:val="false"/>
          <w:color w:val="000000"/>
          <w:sz w:val="28"/>
        </w:rPr>
        <w:t xml:space="preserve">
      280. Білуге тиіс: </w:t>
      </w:r>
    </w:p>
    <w:bookmarkEnd w:id="374"/>
    <w:p>
      <w:pPr>
        <w:spacing w:after="0"/>
        <w:ind w:left="0"/>
        <w:jc w:val="both"/>
      </w:pPr>
      <w:r>
        <w:rPr>
          <w:rFonts w:ascii="Times New Roman"/>
          <w:b w:val="false"/>
          <w:i w:val="false"/>
          <w:color w:val="000000"/>
          <w:sz w:val="28"/>
        </w:rPr>
        <w:t xml:space="preserve">
      қызмет көрсетілетін қазандықтар, турбиналар, генераторлар мен қосалқы жабдықтардың құрылғысы мен техникалық сипаттамалары; </w:t>
      </w:r>
    </w:p>
    <w:p>
      <w:pPr>
        <w:spacing w:after="0"/>
        <w:ind w:left="0"/>
        <w:jc w:val="both"/>
      </w:pPr>
      <w:r>
        <w:rPr>
          <w:rFonts w:ascii="Times New Roman"/>
          <w:b w:val="false"/>
          <w:i w:val="false"/>
          <w:color w:val="000000"/>
          <w:sz w:val="28"/>
        </w:rPr>
        <w:t xml:space="preserve">
      жылу және электр энергиясын өндірудің жылу схемалары және технологиялық процесі; </w:t>
      </w:r>
    </w:p>
    <w:p>
      <w:pPr>
        <w:spacing w:after="0"/>
        <w:ind w:left="0"/>
        <w:jc w:val="both"/>
      </w:pPr>
      <w:r>
        <w:rPr>
          <w:rFonts w:ascii="Times New Roman"/>
          <w:b w:val="false"/>
          <w:i w:val="false"/>
          <w:color w:val="000000"/>
          <w:sz w:val="28"/>
        </w:rPr>
        <w:t xml:space="preserve">
      әртүрлі жүктемедегі қазандықтар мен турбиналардың жұмыс режимдері; </w:t>
      </w:r>
    </w:p>
    <w:p>
      <w:pPr>
        <w:spacing w:after="0"/>
        <w:ind w:left="0"/>
        <w:jc w:val="both"/>
      </w:pPr>
      <w:r>
        <w:rPr>
          <w:rFonts w:ascii="Times New Roman"/>
          <w:b w:val="false"/>
          <w:i w:val="false"/>
          <w:color w:val="000000"/>
          <w:sz w:val="28"/>
        </w:rPr>
        <w:t xml:space="preserve">
      қазандық турбиналар цехының жеке қажеттіліктеріне арналған генераторлар мен тетіктердің принципиалды электр схемалары; </w:t>
      </w:r>
    </w:p>
    <w:p>
      <w:pPr>
        <w:spacing w:after="0"/>
        <w:ind w:left="0"/>
        <w:jc w:val="both"/>
      </w:pPr>
      <w:r>
        <w:rPr>
          <w:rFonts w:ascii="Times New Roman"/>
          <w:b w:val="false"/>
          <w:i w:val="false"/>
          <w:color w:val="000000"/>
          <w:sz w:val="28"/>
        </w:rPr>
        <w:t>
      өлшеу құралдарының жұмыс істеу принципі және жылулық бақылау мен автоматиканың принципті схемалары;</w:t>
      </w:r>
    </w:p>
    <w:p>
      <w:pPr>
        <w:spacing w:after="0"/>
        <w:ind w:left="0"/>
        <w:jc w:val="both"/>
      </w:pPr>
      <w:r>
        <w:rPr>
          <w:rFonts w:ascii="Times New Roman"/>
          <w:b w:val="false"/>
          <w:i w:val="false"/>
          <w:color w:val="000000"/>
          <w:sz w:val="28"/>
        </w:rPr>
        <w:t xml:space="preserve">
      параметрлердің шекті ауытқулары; </w:t>
      </w:r>
    </w:p>
    <w:p>
      <w:pPr>
        <w:spacing w:after="0"/>
        <w:ind w:left="0"/>
        <w:jc w:val="both"/>
      </w:pPr>
      <w:r>
        <w:rPr>
          <w:rFonts w:ascii="Times New Roman"/>
          <w:b w:val="false"/>
          <w:i w:val="false"/>
          <w:color w:val="000000"/>
          <w:sz w:val="28"/>
        </w:rPr>
        <w:t xml:space="preserve">
      жабдық жұмысының техникалық-экономикалық көрсеткіштері; </w:t>
      </w:r>
    </w:p>
    <w:p>
      <w:pPr>
        <w:spacing w:after="0"/>
        <w:ind w:left="0"/>
        <w:jc w:val="both"/>
      </w:pPr>
      <w:r>
        <w:rPr>
          <w:rFonts w:ascii="Times New Roman"/>
          <w:b w:val="false"/>
          <w:i w:val="false"/>
          <w:color w:val="000000"/>
          <w:sz w:val="28"/>
        </w:rPr>
        <w:t>
      жылу техникасы, механика, электротехника және су дайындау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377" w:id="375"/>
    <w:p>
      <w:pPr>
        <w:spacing w:after="0"/>
        <w:ind w:left="0"/>
        <w:jc w:val="both"/>
      </w:pPr>
      <w:r>
        <w:rPr>
          <w:rFonts w:ascii="Times New Roman"/>
          <w:b w:val="false"/>
          <w:i w:val="false"/>
          <w:color w:val="000000"/>
          <w:sz w:val="28"/>
        </w:rPr>
        <w:t xml:space="preserve">
      281. Қазандықтардың жұмысы кезінде: </w:t>
      </w:r>
    </w:p>
    <w:bookmarkEnd w:id="375"/>
    <w:p>
      <w:pPr>
        <w:spacing w:after="0"/>
        <w:ind w:left="0"/>
        <w:jc w:val="both"/>
      </w:pPr>
      <w:r>
        <w:rPr>
          <w:rFonts w:ascii="Times New Roman"/>
          <w:b w:val="false"/>
          <w:i w:val="false"/>
          <w:color w:val="000000"/>
          <w:sz w:val="28"/>
        </w:rPr>
        <w:t>
      бу турбинасының түрі мен қуаты (мың киловатт):</w:t>
      </w:r>
    </w:p>
    <w:p>
      <w:pPr>
        <w:spacing w:after="0"/>
        <w:ind w:left="0"/>
        <w:jc w:val="both"/>
      </w:pPr>
      <w:r>
        <w:rPr>
          <w:rFonts w:ascii="Times New Roman"/>
          <w:b w:val="false"/>
          <w:i w:val="false"/>
          <w:color w:val="000000"/>
          <w:sz w:val="28"/>
        </w:rPr>
        <w:t>
      20-ға ("П", "ПР", "Т", "ПТ"), 25-ке ("Р"), 40-қа ("К") дейін – сұйық және газ тәрізді жылумен - 5-разряд, қатты отынмен жұмыс істегендегі – 6-разряд;</w:t>
      </w:r>
    </w:p>
    <w:p>
      <w:pPr>
        <w:spacing w:after="0"/>
        <w:ind w:left="0"/>
        <w:jc w:val="both"/>
      </w:pPr>
      <w:r>
        <w:rPr>
          <w:rFonts w:ascii="Times New Roman"/>
          <w:b w:val="false"/>
          <w:i w:val="false"/>
          <w:color w:val="000000"/>
          <w:sz w:val="28"/>
        </w:rPr>
        <w:t>
      20-дан ("ПР", "Т", "ПТ"), 25-дан ("Р"), 40-тан ("К") жоғары, 45-ке ("Т", "ПР", "ПТ"), 50-ке ("Р"), 60-ке ("К") дейін - сұйық және газ тәрізді жылумен - 6-разряд, қатты отынмен жұмыс істегендегі – 7-разряд;</w:t>
      </w:r>
    </w:p>
    <w:p>
      <w:pPr>
        <w:spacing w:after="0"/>
        <w:ind w:left="0"/>
        <w:jc w:val="both"/>
      </w:pPr>
      <w:r>
        <w:rPr>
          <w:rFonts w:ascii="Times New Roman"/>
          <w:b w:val="false"/>
          <w:i w:val="false"/>
          <w:color w:val="000000"/>
          <w:sz w:val="28"/>
        </w:rPr>
        <w:t>
      45-тен ("Т", "ПТ"), 50-тен ("Р"), 60-тен ("К") жоғары, 120-ке ("К", "Т", "ПТ", "Р") дейін - сұйық және газ тәрізді жылумен - 7-разряд, қатты отынмен жұмыс істегендегі – 8-разряд;</w:t>
      </w:r>
    </w:p>
    <w:p>
      <w:pPr>
        <w:spacing w:after="0"/>
        <w:ind w:left="0"/>
        <w:jc w:val="both"/>
      </w:pPr>
      <w:r>
        <w:rPr>
          <w:rFonts w:ascii="Times New Roman"/>
          <w:b w:val="false"/>
          <w:i w:val="false"/>
          <w:color w:val="000000"/>
          <w:sz w:val="28"/>
        </w:rPr>
        <w:t>
      120-дан жоғары ("Т", "ПТ") – сұйық, газ және қатты отынмен жұмыс істегендегі – 8-разряд.</w:t>
      </w:r>
    </w:p>
    <w:bookmarkStart w:name="z378" w:id="376"/>
    <w:p>
      <w:pPr>
        <w:spacing w:after="0"/>
        <w:ind w:left="0"/>
        <w:jc w:val="both"/>
      </w:pPr>
      <w:r>
        <w:rPr>
          <w:rFonts w:ascii="Times New Roman"/>
          <w:b w:val="false"/>
          <w:i w:val="false"/>
          <w:color w:val="000000"/>
          <w:sz w:val="28"/>
        </w:rPr>
        <w:t xml:space="preserve">
      282. Бу турбиналары үлгілерін белгілеу: </w:t>
      </w:r>
    </w:p>
    <w:bookmarkEnd w:id="376"/>
    <w:p>
      <w:pPr>
        <w:spacing w:after="0"/>
        <w:ind w:left="0"/>
        <w:jc w:val="both"/>
      </w:pPr>
      <w:r>
        <w:rPr>
          <w:rFonts w:ascii="Times New Roman"/>
          <w:b w:val="false"/>
          <w:i w:val="false"/>
          <w:color w:val="000000"/>
          <w:sz w:val="28"/>
        </w:rPr>
        <w:t>
      "К" - конденсациялық, "П" - буды өндірістік іріктеумен жылуландыру, "Т" - буды жылыту іріктеуімен жылуландыру, "ПТ" - буды өндірістік және жылыту іріктеуімен жылуландыру, "Р" - буды реттемелі іріктеусіз қарсы қысыммен, "ПР" - буды қарсы қысыммен және өндірістік іріктеумен, "ТР" - буды қарсы қысыммен және жылуландыру іріктеуімен.</w:t>
      </w:r>
    </w:p>
    <w:bookmarkStart w:name="z379" w:id="377"/>
    <w:p>
      <w:pPr>
        <w:spacing w:after="0"/>
        <w:ind w:left="0"/>
        <w:jc w:val="both"/>
      </w:pPr>
      <w:r>
        <w:rPr>
          <w:rFonts w:ascii="Times New Roman"/>
          <w:b w:val="false"/>
          <w:i w:val="false"/>
          <w:color w:val="000000"/>
          <w:sz w:val="28"/>
        </w:rPr>
        <w:t>
      283. 7-8-разрядтарды беру үшін техникалық және кәсіптік (арнайы орта, кәсіптік орта) білім талап етіледі.</w:t>
      </w:r>
    </w:p>
    <w:bookmarkEnd w:id="377"/>
    <w:bookmarkStart w:name="z380" w:id="378"/>
    <w:p>
      <w:pPr>
        <w:spacing w:after="0"/>
        <w:ind w:left="0"/>
        <w:jc w:val="left"/>
      </w:pPr>
      <w:r>
        <w:rPr>
          <w:rFonts w:ascii="Times New Roman"/>
          <w:b/>
          <w:i w:val="false"/>
          <w:color w:val="000000"/>
        </w:rPr>
        <w:t xml:space="preserve"> 4-параграф. Арнайы су тазарту операторы, 5-разряд</w:t>
      </w:r>
    </w:p>
    <w:bookmarkEnd w:id="378"/>
    <w:bookmarkStart w:name="z381" w:id="379"/>
    <w:p>
      <w:pPr>
        <w:spacing w:after="0"/>
        <w:ind w:left="0"/>
        <w:jc w:val="both"/>
      </w:pPr>
      <w:r>
        <w:rPr>
          <w:rFonts w:ascii="Times New Roman"/>
          <w:b w:val="false"/>
          <w:i w:val="false"/>
          <w:color w:val="000000"/>
          <w:sz w:val="28"/>
        </w:rPr>
        <w:t xml:space="preserve">
      284. Жұмыс сипаттамасы: </w:t>
      </w:r>
    </w:p>
    <w:bookmarkEnd w:id="379"/>
    <w:p>
      <w:pPr>
        <w:spacing w:after="0"/>
        <w:ind w:left="0"/>
        <w:jc w:val="both"/>
      </w:pPr>
      <w:r>
        <w:rPr>
          <w:rFonts w:ascii="Times New Roman"/>
          <w:b w:val="false"/>
          <w:i w:val="false"/>
          <w:color w:val="000000"/>
          <w:sz w:val="28"/>
        </w:rPr>
        <w:t>
      қуаты 50 мың киловатқа дейінгі энергия блогы бар атом электр станциясының арнайы су тазарту және арнайы газбен тазарту жүйелерінің жабдығына (жылу жеткізгішті тазалау, бірнеше рет мәжбүрлі циркуляциялау контурының суын тазарту, реакторды басқару және қорғау жүйесінің суын тазарту, ұстау бассейнінің суларын, бассейн-барботерді тазарту, пайдаланылған ядролық отын қоймасының суын тазарту қондырғыларын, бірнеше рет мәжбүрлі циркуляциялау контурының дезактивациялайтын ерітінділерін тазарту, трап суларын қайта өңдеу және тазарту, арнайы кәріз және арнайы кір жуу сулары, арнайы газбен тазарту қондырғылары, сұйық радиоактивті қалдықтарды сақтау және қайта өңдеу жүйелері, буландыру қондырғылары) пайдалану қызметін көрсету;</w:t>
      </w:r>
    </w:p>
    <w:p>
      <w:pPr>
        <w:spacing w:after="0"/>
        <w:ind w:left="0"/>
        <w:jc w:val="both"/>
      </w:pPr>
      <w:r>
        <w:rPr>
          <w:rFonts w:ascii="Times New Roman"/>
          <w:b w:val="false"/>
          <w:i w:val="false"/>
          <w:color w:val="000000"/>
          <w:sz w:val="28"/>
        </w:rPr>
        <w:t>
      жабдықтың жұмысын айналып өту жолымен бақылау;</w:t>
      </w:r>
    </w:p>
    <w:p>
      <w:pPr>
        <w:spacing w:after="0"/>
        <w:ind w:left="0"/>
        <w:jc w:val="both"/>
      </w:pPr>
      <w:r>
        <w:rPr>
          <w:rFonts w:ascii="Times New Roman"/>
          <w:b w:val="false"/>
          <w:i w:val="false"/>
          <w:color w:val="000000"/>
          <w:sz w:val="28"/>
        </w:rPr>
        <w:t>
      регенерациялық және дезактивациялау ерітінділерін дайындау және беру;</w:t>
      </w:r>
    </w:p>
    <w:p>
      <w:pPr>
        <w:spacing w:after="0"/>
        <w:ind w:left="0"/>
        <w:jc w:val="both"/>
      </w:pPr>
      <w:r>
        <w:rPr>
          <w:rFonts w:ascii="Times New Roman"/>
          <w:b w:val="false"/>
          <w:i w:val="false"/>
          <w:color w:val="000000"/>
          <w:sz w:val="28"/>
        </w:rPr>
        <w:t>
      жөндеу персоналын тартуды талап етпейтін қызмет көрсетілетін жабдықтың жұмысындағы ақаулықтарды анықтау және жою;</w:t>
      </w:r>
    </w:p>
    <w:p>
      <w:pPr>
        <w:spacing w:after="0"/>
        <w:ind w:left="0"/>
        <w:jc w:val="both"/>
      </w:pPr>
      <w:r>
        <w:rPr>
          <w:rFonts w:ascii="Times New Roman"/>
          <w:b w:val="false"/>
          <w:i w:val="false"/>
          <w:color w:val="000000"/>
          <w:sz w:val="28"/>
        </w:rPr>
        <w:t>
      атом электр станциясының арнайы су тазарту және арнайы газбен тазарту жүйелерінің жабдықтарын іске қосу, тоқтату, қайта қосу және сынамалау;</w:t>
      </w:r>
    </w:p>
    <w:p>
      <w:pPr>
        <w:spacing w:after="0"/>
        <w:ind w:left="0"/>
        <w:jc w:val="both"/>
      </w:pPr>
      <w:r>
        <w:rPr>
          <w:rFonts w:ascii="Times New Roman"/>
          <w:b w:val="false"/>
          <w:i w:val="false"/>
          <w:color w:val="000000"/>
          <w:sz w:val="28"/>
        </w:rPr>
        <w:t>
      регенерациялау және дезактивациялау үшін технологиялық схемалар мен қызмет көрсетілетін жабдықты дайындау;</w:t>
      </w:r>
    </w:p>
    <w:p>
      <w:pPr>
        <w:spacing w:after="0"/>
        <w:ind w:left="0"/>
        <w:jc w:val="both"/>
      </w:pPr>
      <w:r>
        <w:rPr>
          <w:rFonts w:ascii="Times New Roman"/>
          <w:b w:val="false"/>
          <w:i w:val="false"/>
          <w:color w:val="000000"/>
          <w:sz w:val="28"/>
        </w:rPr>
        <w:t>
      авариялық жағдайларды жоюға қатысу;</w:t>
      </w:r>
    </w:p>
    <w:p>
      <w:pPr>
        <w:spacing w:after="0"/>
        <w:ind w:left="0"/>
        <w:jc w:val="both"/>
      </w:pPr>
      <w:r>
        <w:rPr>
          <w:rFonts w:ascii="Times New Roman"/>
          <w:b w:val="false"/>
          <w:i w:val="false"/>
          <w:color w:val="000000"/>
          <w:sz w:val="28"/>
        </w:rPr>
        <w:t>
      қызмет көрсетілетін жабдықты жөндеуге шығару және жөндеу немесе баптау жұмыстарын жүргізу үшін жұмыс орындарын дайындау;</w:t>
      </w:r>
    </w:p>
    <w:p>
      <w:pPr>
        <w:spacing w:after="0"/>
        <w:ind w:left="0"/>
        <w:jc w:val="both"/>
      </w:pPr>
      <w:r>
        <w:rPr>
          <w:rFonts w:ascii="Times New Roman"/>
          <w:b w:val="false"/>
          <w:i w:val="false"/>
          <w:color w:val="000000"/>
          <w:sz w:val="28"/>
        </w:rPr>
        <w:t>
      жөндеу жұмыстарының орындалуын бақылау, жабдықты жұмысқа енгізу.</w:t>
      </w:r>
    </w:p>
    <w:bookmarkStart w:name="z382" w:id="380"/>
    <w:p>
      <w:pPr>
        <w:spacing w:after="0"/>
        <w:ind w:left="0"/>
        <w:jc w:val="both"/>
      </w:pPr>
      <w:r>
        <w:rPr>
          <w:rFonts w:ascii="Times New Roman"/>
          <w:b w:val="false"/>
          <w:i w:val="false"/>
          <w:color w:val="000000"/>
          <w:sz w:val="28"/>
        </w:rPr>
        <w:t>
      285. Білуге тиіс:</w:t>
      </w:r>
    </w:p>
    <w:bookmarkEnd w:id="380"/>
    <w:p>
      <w:pPr>
        <w:spacing w:after="0"/>
        <w:ind w:left="0"/>
        <w:jc w:val="both"/>
      </w:pPr>
      <w:r>
        <w:rPr>
          <w:rFonts w:ascii="Times New Roman"/>
          <w:b w:val="false"/>
          <w:i w:val="false"/>
          <w:color w:val="000000"/>
          <w:sz w:val="28"/>
        </w:rPr>
        <w:t>
      арнайы су тазарту және арнайы газбен тазарту жүйелерінің, реагенттік, бактық, жылу алмасу және сорғы жабдықтарының, сұйық радиоактивті қалдықтарды сақтау қоймаларының және оларды қайта өңдеу жүйелерінің құрылғысы, қызмет көрсету тәртібі, пайдалану шарттары және жұмыс режимі, олардың технологиялық схемалары;</w:t>
      </w:r>
    </w:p>
    <w:p>
      <w:pPr>
        <w:spacing w:after="0"/>
        <w:ind w:left="0"/>
        <w:jc w:val="both"/>
      </w:pPr>
      <w:r>
        <w:rPr>
          <w:rFonts w:ascii="Times New Roman"/>
          <w:b w:val="false"/>
          <w:i w:val="false"/>
          <w:color w:val="000000"/>
          <w:sz w:val="28"/>
        </w:rPr>
        <w:t>
      қызмет көрсетілетін жабдықтардың, құбырлар мен арматуралардың орналасу, жылу тасымалдағыш пен ластанған суларды тазарту схемалары;</w:t>
      </w:r>
    </w:p>
    <w:p>
      <w:pPr>
        <w:spacing w:after="0"/>
        <w:ind w:left="0"/>
        <w:jc w:val="both"/>
      </w:pPr>
      <w:r>
        <w:rPr>
          <w:rFonts w:ascii="Times New Roman"/>
          <w:b w:val="false"/>
          <w:i w:val="false"/>
          <w:color w:val="000000"/>
          <w:sz w:val="28"/>
        </w:rPr>
        <w:t>
      тазартылғаннан кейін жылу тасымалдағыш пен дистилляттың сапасына қойылатын талаптар;</w:t>
      </w:r>
    </w:p>
    <w:p>
      <w:pPr>
        <w:spacing w:after="0"/>
        <w:ind w:left="0"/>
        <w:jc w:val="both"/>
      </w:pPr>
      <w:r>
        <w:rPr>
          <w:rFonts w:ascii="Times New Roman"/>
          <w:b w:val="false"/>
          <w:i w:val="false"/>
          <w:color w:val="000000"/>
          <w:sz w:val="28"/>
        </w:rPr>
        <w:t>
      сигнал беруді өлшеу құралдары мен автоматты реттегіштердің мақсаты;</w:t>
      </w:r>
    </w:p>
    <w:p>
      <w:pPr>
        <w:spacing w:after="0"/>
        <w:ind w:left="0"/>
        <w:jc w:val="both"/>
      </w:pPr>
      <w:r>
        <w:rPr>
          <w:rFonts w:ascii="Times New Roman"/>
          <w:b w:val="false"/>
          <w:i w:val="false"/>
          <w:color w:val="000000"/>
          <w:sz w:val="28"/>
        </w:rPr>
        <w:t>
      үй-жайларды, жабдықтарды, құбырлар мен құралдарды дезактивациялау тәсілдері;</w:t>
      </w:r>
    </w:p>
    <w:p>
      <w:pPr>
        <w:spacing w:after="0"/>
        <w:ind w:left="0"/>
        <w:jc w:val="both"/>
      </w:pPr>
      <w:r>
        <w:rPr>
          <w:rFonts w:ascii="Times New Roman"/>
          <w:b w:val="false"/>
          <w:i w:val="false"/>
          <w:color w:val="000000"/>
          <w:sz w:val="28"/>
        </w:rPr>
        <w:t>
      қолданылатын дезактивациялау ерітінділерінің түрлері;</w:t>
      </w:r>
    </w:p>
    <w:p>
      <w:pPr>
        <w:spacing w:after="0"/>
        <w:ind w:left="0"/>
        <w:jc w:val="both"/>
      </w:pPr>
      <w:r>
        <w:rPr>
          <w:rFonts w:ascii="Times New Roman"/>
          <w:b w:val="false"/>
          <w:i w:val="false"/>
          <w:color w:val="000000"/>
          <w:sz w:val="28"/>
        </w:rPr>
        <w:t>
      ион алмастырғыш шайырларды тиеу, түсіру және қайта тиеу тәртібі;</w:t>
      </w:r>
    </w:p>
    <w:p>
      <w:pPr>
        <w:spacing w:after="0"/>
        <w:ind w:left="0"/>
        <w:jc w:val="both"/>
      </w:pPr>
      <w:r>
        <w:rPr>
          <w:rFonts w:ascii="Times New Roman"/>
          <w:b w:val="false"/>
          <w:i w:val="false"/>
          <w:color w:val="000000"/>
          <w:sz w:val="28"/>
        </w:rPr>
        <w:t>
      бейорганикалық химия және химиялық технология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383" w:id="381"/>
    <w:p>
      <w:pPr>
        <w:spacing w:after="0"/>
        <w:ind w:left="0"/>
        <w:jc w:val="both"/>
      </w:pPr>
      <w:r>
        <w:rPr>
          <w:rFonts w:ascii="Times New Roman"/>
          <w:b w:val="false"/>
          <w:i w:val="false"/>
          <w:color w:val="000000"/>
          <w:sz w:val="28"/>
        </w:rPr>
        <w:t>
      286. Бірлі-жарым қуаты 50 мың киловаттан 240 мың киловатқа дейінгі энергия блогы бар атом электр станциясының арнайы су тазарту және арнайы газ тазарту жүйелерінің жабдығына пайдалану қызметін көрсету кезінде – 6-разряд;</w:t>
      </w:r>
    </w:p>
    <w:bookmarkEnd w:id="381"/>
    <w:p>
      <w:pPr>
        <w:spacing w:after="0"/>
        <w:ind w:left="0"/>
        <w:jc w:val="both"/>
      </w:pPr>
      <w:r>
        <w:rPr>
          <w:rFonts w:ascii="Times New Roman"/>
          <w:b w:val="false"/>
          <w:i w:val="false"/>
          <w:color w:val="000000"/>
          <w:sz w:val="28"/>
        </w:rPr>
        <w:t>
      бірлі-жарым қуаты 240 мың киловаттан астам 640 мың киловатқа дейінгі энергия блогы бар атом электр станциясының арнайы су тазарту және арнайы газ тазарту жүйелерінің жабдығына пайдалану қызметін көрсету кезінде – 7-разряд;</w:t>
      </w:r>
    </w:p>
    <w:p>
      <w:pPr>
        <w:spacing w:after="0"/>
        <w:ind w:left="0"/>
        <w:jc w:val="both"/>
      </w:pPr>
      <w:r>
        <w:rPr>
          <w:rFonts w:ascii="Times New Roman"/>
          <w:b w:val="false"/>
          <w:i w:val="false"/>
          <w:color w:val="000000"/>
          <w:sz w:val="28"/>
        </w:rPr>
        <w:t>
      бірлі-жарым қуаты 640 мың киловаттан астам энергия блогы бар атом электр станциясының арнайы су тазарту және арнайы газ тазарту жүйелерінің жабдықтарына пайдалану қызметін көрсету кезінде – 8-разряд.</w:t>
      </w:r>
    </w:p>
    <w:bookmarkStart w:name="z384" w:id="382"/>
    <w:p>
      <w:pPr>
        <w:spacing w:after="0"/>
        <w:ind w:left="0"/>
        <w:jc w:val="both"/>
      </w:pPr>
      <w:r>
        <w:rPr>
          <w:rFonts w:ascii="Times New Roman"/>
          <w:b w:val="false"/>
          <w:i w:val="false"/>
          <w:color w:val="000000"/>
          <w:sz w:val="28"/>
        </w:rPr>
        <w:t>
      287. 7-8 разрядты беру үшін техникалық және кәсіптік (орта арнайы, орта кәсіптік) білім талап етіледі.</w:t>
      </w:r>
    </w:p>
    <w:bookmarkEnd w:id="382"/>
    <w:bookmarkStart w:name="z385" w:id="383"/>
    <w:p>
      <w:pPr>
        <w:spacing w:after="0"/>
        <w:ind w:left="0"/>
        <w:jc w:val="left"/>
      </w:pPr>
      <w:r>
        <w:rPr>
          <w:rFonts w:ascii="Times New Roman"/>
          <w:b/>
          <w:i w:val="false"/>
          <w:color w:val="000000"/>
        </w:rPr>
        <w:t xml:space="preserve"> 5-параграф. Багер (шлам) сорғысының моторшысы</w:t>
      </w:r>
    </w:p>
    <w:bookmarkEnd w:id="383"/>
    <w:bookmarkStart w:name="z386" w:id="384"/>
    <w:p>
      <w:pPr>
        <w:spacing w:after="0"/>
        <w:ind w:left="0"/>
        <w:jc w:val="both"/>
      </w:pPr>
      <w:r>
        <w:rPr>
          <w:rFonts w:ascii="Times New Roman"/>
          <w:b w:val="false"/>
          <w:i w:val="false"/>
          <w:color w:val="000000"/>
          <w:sz w:val="28"/>
        </w:rPr>
        <w:t xml:space="preserve">
      288. Жұмыс сипаттамасы: </w:t>
      </w:r>
    </w:p>
    <w:bookmarkEnd w:id="384"/>
    <w:p>
      <w:pPr>
        <w:spacing w:after="0"/>
        <w:ind w:left="0"/>
        <w:jc w:val="both"/>
      </w:pPr>
      <w:r>
        <w:rPr>
          <w:rFonts w:ascii="Times New Roman"/>
          <w:b w:val="false"/>
          <w:i w:val="false"/>
          <w:color w:val="000000"/>
          <w:sz w:val="28"/>
        </w:rPr>
        <w:t xml:space="preserve">
      орталықтан тепкіш сорғылармен және күл үйіндісіне күл-су қойыртпағын айдау жөніндегі гидроқұрылғыш аппараттармен жабдықталған багерлі (шламды) сорғыны пайдалану қызметін көрсету, оның үмітін және үнемді жұмысын қамтамасыз ету; </w:t>
      </w:r>
    </w:p>
    <w:p>
      <w:pPr>
        <w:spacing w:after="0"/>
        <w:ind w:left="0"/>
        <w:jc w:val="both"/>
      </w:pPr>
      <w:r>
        <w:rPr>
          <w:rFonts w:ascii="Times New Roman"/>
          <w:b w:val="false"/>
          <w:i w:val="false"/>
          <w:color w:val="000000"/>
          <w:sz w:val="28"/>
        </w:rPr>
        <w:t xml:space="preserve">
      сорғы схемаларін іске қосу, тоқтату және қайта қосу; </w:t>
      </w:r>
    </w:p>
    <w:p>
      <w:pPr>
        <w:spacing w:after="0"/>
        <w:ind w:left="0"/>
        <w:jc w:val="both"/>
      </w:pPr>
      <w:r>
        <w:rPr>
          <w:rFonts w:ascii="Times New Roman"/>
          <w:b w:val="false"/>
          <w:i w:val="false"/>
          <w:color w:val="000000"/>
          <w:sz w:val="28"/>
        </w:rPr>
        <w:t xml:space="preserve">
      қабылдау камерасында су деңгейін реттеу; </w:t>
      </w:r>
    </w:p>
    <w:p>
      <w:pPr>
        <w:spacing w:after="0"/>
        <w:ind w:left="0"/>
        <w:jc w:val="both"/>
      </w:pPr>
      <w:r>
        <w:rPr>
          <w:rFonts w:ascii="Times New Roman"/>
          <w:b w:val="false"/>
          <w:i w:val="false"/>
          <w:color w:val="000000"/>
          <w:sz w:val="28"/>
        </w:rPr>
        <w:t xml:space="preserve">
      сорғы жабдығының жұмысындағы ақаулықтарды анықтау және оларды жоюға қатысу; </w:t>
      </w:r>
    </w:p>
    <w:p>
      <w:pPr>
        <w:spacing w:after="0"/>
        <w:ind w:left="0"/>
        <w:jc w:val="both"/>
      </w:pPr>
      <w:r>
        <w:rPr>
          <w:rFonts w:ascii="Times New Roman"/>
          <w:b w:val="false"/>
          <w:i w:val="false"/>
          <w:color w:val="000000"/>
          <w:sz w:val="28"/>
        </w:rPr>
        <w:t>
      апаттық жағдайларды жою.</w:t>
      </w:r>
    </w:p>
    <w:bookmarkStart w:name="z387" w:id="385"/>
    <w:p>
      <w:pPr>
        <w:spacing w:after="0"/>
        <w:ind w:left="0"/>
        <w:jc w:val="both"/>
      </w:pPr>
      <w:r>
        <w:rPr>
          <w:rFonts w:ascii="Times New Roman"/>
          <w:b w:val="false"/>
          <w:i w:val="false"/>
          <w:color w:val="000000"/>
          <w:sz w:val="28"/>
        </w:rPr>
        <w:t xml:space="preserve">
      289. Білуге тиіс: </w:t>
      </w:r>
    </w:p>
    <w:bookmarkEnd w:id="385"/>
    <w:p>
      <w:pPr>
        <w:spacing w:after="0"/>
        <w:ind w:left="0"/>
        <w:jc w:val="both"/>
      </w:pPr>
      <w:r>
        <w:rPr>
          <w:rFonts w:ascii="Times New Roman"/>
          <w:b w:val="false"/>
          <w:i w:val="false"/>
          <w:color w:val="000000"/>
          <w:sz w:val="28"/>
        </w:rPr>
        <w:t xml:space="preserve">
      орталықтан тебетін сорғылар мен гидроағынды аппараттардың құрылғысы; </w:t>
      </w:r>
    </w:p>
    <w:p>
      <w:pPr>
        <w:spacing w:after="0"/>
        <w:ind w:left="0"/>
        <w:jc w:val="both"/>
      </w:pPr>
      <w:r>
        <w:rPr>
          <w:rFonts w:ascii="Times New Roman"/>
          <w:b w:val="false"/>
          <w:i w:val="false"/>
          <w:color w:val="000000"/>
          <w:sz w:val="28"/>
        </w:rPr>
        <w:t xml:space="preserve">
      сорғылар мен олардың приводтарының техникалық сипаттамалары; </w:t>
      </w:r>
    </w:p>
    <w:p>
      <w:pPr>
        <w:spacing w:after="0"/>
        <w:ind w:left="0"/>
        <w:jc w:val="both"/>
      </w:pPr>
      <w:r>
        <w:rPr>
          <w:rFonts w:ascii="Times New Roman"/>
          <w:b w:val="false"/>
          <w:i w:val="false"/>
          <w:color w:val="000000"/>
          <w:sz w:val="28"/>
        </w:rPr>
        <w:t xml:space="preserve">
      сорғылардың шекті жүктемесі; </w:t>
      </w:r>
    </w:p>
    <w:p>
      <w:pPr>
        <w:spacing w:after="0"/>
        <w:ind w:left="0"/>
        <w:jc w:val="both"/>
      </w:pPr>
      <w:r>
        <w:rPr>
          <w:rFonts w:ascii="Times New Roman"/>
          <w:b w:val="false"/>
          <w:i w:val="false"/>
          <w:color w:val="000000"/>
          <w:sz w:val="28"/>
        </w:rPr>
        <w:t xml:space="preserve">
      соратын және айдамалау құбырларының схемалары; </w:t>
      </w:r>
    </w:p>
    <w:p>
      <w:pPr>
        <w:spacing w:after="0"/>
        <w:ind w:left="0"/>
        <w:jc w:val="both"/>
      </w:pPr>
      <w:r>
        <w:rPr>
          <w:rFonts w:ascii="Times New Roman"/>
          <w:b w:val="false"/>
          <w:i w:val="false"/>
          <w:color w:val="000000"/>
          <w:sz w:val="28"/>
        </w:rPr>
        <w:t xml:space="preserve">
      арматура және өлшеу құралдарының орналасуы және мақсаты; </w:t>
      </w:r>
    </w:p>
    <w:p>
      <w:pPr>
        <w:spacing w:after="0"/>
        <w:ind w:left="0"/>
        <w:jc w:val="both"/>
      </w:pPr>
      <w:r>
        <w:rPr>
          <w:rFonts w:ascii="Times New Roman"/>
          <w:b w:val="false"/>
          <w:i w:val="false"/>
          <w:color w:val="000000"/>
          <w:sz w:val="28"/>
        </w:rPr>
        <w:t>
      шлак және күлдің негізгі қасиеттері;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388" w:id="386"/>
    <w:p>
      <w:pPr>
        <w:spacing w:after="0"/>
        <w:ind w:left="0"/>
        <w:jc w:val="both"/>
      </w:pPr>
      <w:r>
        <w:rPr>
          <w:rFonts w:ascii="Times New Roman"/>
          <w:b w:val="false"/>
          <w:i w:val="false"/>
          <w:color w:val="000000"/>
          <w:sz w:val="28"/>
        </w:rPr>
        <w:t>
      290. Қазандықтың өнімділігі (сағатына тонна):</w:t>
      </w:r>
    </w:p>
    <w:bookmarkEnd w:id="386"/>
    <w:p>
      <w:pPr>
        <w:spacing w:after="0"/>
        <w:ind w:left="0"/>
        <w:jc w:val="both"/>
      </w:pPr>
      <w:r>
        <w:rPr>
          <w:rFonts w:ascii="Times New Roman"/>
          <w:b w:val="false"/>
          <w:i w:val="false"/>
          <w:color w:val="000000"/>
          <w:sz w:val="28"/>
        </w:rPr>
        <w:t>
      300-ге дейін - 3-разряд;</w:t>
      </w:r>
    </w:p>
    <w:p>
      <w:pPr>
        <w:spacing w:after="0"/>
        <w:ind w:left="0"/>
        <w:jc w:val="both"/>
      </w:pPr>
      <w:r>
        <w:rPr>
          <w:rFonts w:ascii="Times New Roman"/>
          <w:b w:val="false"/>
          <w:i w:val="false"/>
          <w:color w:val="000000"/>
          <w:sz w:val="28"/>
        </w:rPr>
        <w:t>
      300-ден астам 820-ға дейін - 4-разряд;</w:t>
      </w:r>
    </w:p>
    <w:p>
      <w:pPr>
        <w:spacing w:after="0"/>
        <w:ind w:left="0"/>
        <w:jc w:val="both"/>
      </w:pPr>
      <w:r>
        <w:rPr>
          <w:rFonts w:ascii="Times New Roman"/>
          <w:b w:val="false"/>
          <w:i w:val="false"/>
          <w:color w:val="000000"/>
          <w:sz w:val="28"/>
        </w:rPr>
        <w:t>
      820-дан астам - 5-разряд.</w:t>
      </w:r>
    </w:p>
    <w:bookmarkStart w:name="z389" w:id="387"/>
    <w:p>
      <w:pPr>
        <w:spacing w:after="0"/>
        <w:ind w:left="0"/>
        <w:jc w:val="left"/>
      </w:pPr>
      <w:r>
        <w:rPr>
          <w:rFonts w:ascii="Times New Roman"/>
          <w:b/>
          <w:i w:val="false"/>
          <w:color w:val="000000"/>
        </w:rPr>
        <w:t xml:space="preserve"> 6-параграф. Бақылаушы-монтер, 1-разряд</w:t>
      </w:r>
    </w:p>
    <w:bookmarkEnd w:id="387"/>
    <w:bookmarkStart w:name="z390" w:id="388"/>
    <w:p>
      <w:pPr>
        <w:spacing w:after="0"/>
        <w:ind w:left="0"/>
        <w:jc w:val="both"/>
      </w:pPr>
      <w:r>
        <w:rPr>
          <w:rFonts w:ascii="Times New Roman"/>
          <w:b w:val="false"/>
          <w:i w:val="false"/>
          <w:color w:val="000000"/>
          <w:sz w:val="28"/>
        </w:rPr>
        <w:t>
      291. Жұмыс сипаттамасы:</w:t>
      </w:r>
    </w:p>
    <w:bookmarkEnd w:id="388"/>
    <w:p>
      <w:pPr>
        <w:spacing w:after="0"/>
        <w:ind w:left="0"/>
        <w:jc w:val="both"/>
      </w:pPr>
      <w:r>
        <w:rPr>
          <w:rFonts w:ascii="Times New Roman"/>
          <w:b w:val="false"/>
          <w:i w:val="false"/>
          <w:color w:val="000000"/>
          <w:sz w:val="28"/>
        </w:rPr>
        <w:t xml:space="preserve">
      электроэнергия тұтынушыларына қызмет көрсету; </w:t>
      </w:r>
    </w:p>
    <w:p>
      <w:pPr>
        <w:spacing w:after="0"/>
        <w:ind w:left="0"/>
        <w:jc w:val="both"/>
      </w:pPr>
      <w:r>
        <w:rPr>
          <w:rFonts w:ascii="Times New Roman"/>
          <w:b w:val="false"/>
          <w:i w:val="false"/>
          <w:color w:val="000000"/>
          <w:sz w:val="28"/>
        </w:rPr>
        <w:t xml:space="preserve">
      есептегіш құралдарының жағдайы мен жұмысын қадағалау; </w:t>
      </w:r>
    </w:p>
    <w:p>
      <w:pPr>
        <w:spacing w:after="0"/>
        <w:ind w:left="0"/>
        <w:jc w:val="both"/>
      </w:pPr>
      <w:r>
        <w:rPr>
          <w:rFonts w:ascii="Times New Roman"/>
          <w:b w:val="false"/>
          <w:i w:val="false"/>
          <w:color w:val="000000"/>
          <w:sz w:val="28"/>
        </w:rPr>
        <w:t xml:space="preserve">
      бұзылған электр есептегіштер мен өлшеу трансформаторларын ауыстыру шараларын қабылдау; </w:t>
      </w:r>
    </w:p>
    <w:p>
      <w:pPr>
        <w:spacing w:after="0"/>
        <w:ind w:left="0"/>
        <w:jc w:val="both"/>
      </w:pPr>
      <w:r>
        <w:rPr>
          <w:rFonts w:ascii="Times New Roman"/>
          <w:b w:val="false"/>
          <w:i w:val="false"/>
          <w:color w:val="000000"/>
          <w:sz w:val="28"/>
        </w:rPr>
        <w:t xml:space="preserve">
      энергияны есепсіз пайдалану жағдайларын анықтау; </w:t>
      </w:r>
    </w:p>
    <w:p>
      <w:pPr>
        <w:spacing w:after="0"/>
        <w:ind w:left="0"/>
        <w:jc w:val="both"/>
      </w:pPr>
      <w:r>
        <w:rPr>
          <w:rFonts w:ascii="Times New Roman"/>
          <w:b w:val="false"/>
          <w:i w:val="false"/>
          <w:color w:val="000000"/>
          <w:sz w:val="28"/>
        </w:rPr>
        <w:t xml:space="preserve">
      энергия есебі бұзылған кезінде есептеуді жүзеге асыру; </w:t>
      </w:r>
    </w:p>
    <w:p>
      <w:pPr>
        <w:spacing w:after="0"/>
        <w:ind w:left="0"/>
        <w:jc w:val="both"/>
      </w:pPr>
      <w:r>
        <w:rPr>
          <w:rFonts w:ascii="Times New Roman"/>
          <w:b w:val="false"/>
          <w:i w:val="false"/>
          <w:color w:val="000000"/>
          <w:sz w:val="28"/>
        </w:rPr>
        <w:t xml:space="preserve">
      электр есептегіштердің көрсеткіштерін жазып алу; </w:t>
      </w:r>
    </w:p>
    <w:p>
      <w:pPr>
        <w:spacing w:after="0"/>
        <w:ind w:left="0"/>
        <w:jc w:val="both"/>
      </w:pPr>
      <w:r>
        <w:rPr>
          <w:rFonts w:ascii="Times New Roman"/>
          <w:b w:val="false"/>
          <w:i w:val="false"/>
          <w:color w:val="000000"/>
          <w:sz w:val="28"/>
        </w:rPr>
        <w:t>
      шұғыл құжаттама жүргізу және тұтынушылардың шоттарын уақтылы төлеу шараларын қабылдау;</w:t>
      </w:r>
    </w:p>
    <w:p>
      <w:pPr>
        <w:spacing w:after="0"/>
        <w:ind w:left="0"/>
        <w:jc w:val="both"/>
      </w:pPr>
      <w:r>
        <w:rPr>
          <w:rFonts w:ascii="Times New Roman"/>
          <w:b w:val="false"/>
          <w:i w:val="false"/>
          <w:color w:val="000000"/>
          <w:sz w:val="28"/>
        </w:rPr>
        <w:t>
      тұтынушыларға ескертулер беру.</w:t>
      </w:r>
    </w:p>
    <w:bookmarkStart w:name="z391" w:id="389"/>
    <w:p>
      <w:pPr>
        <w:spacing w:after="0"/>
        <w:ind w:left="0"/>
        <w:jc w:val="both"/>
      </w:pPr>
      <w:r>
        <w:rPr>
          <w:rFonts w:ascii="Times New Roman"/>
          <w:b w:val="false"/>
          <w:i w:val="false"/>
          <w:color w:val="000000"/>
          <w:sz w:val="28"/>
        </w:rPr>
        <w:t xml:space="preserve">
      292. Білуге тиіс: </w:t>
      </w:r>
    </w:p>
    <w:bookmarkEnd w:id="389"/>
    <w:p>
      <w:pPr>
        <w:spacing w:after="0"/>
        <w:ind w:left="0"/>
        <w:jc w:val="both"/>
      </w:pPr>
      <w:r>
        <w:rPr>
          <w:rFonts w:ascii="Times New Roman"/>
          <w:b w:val="false"/>
          <w:i w:val="false"/>
          <w:color w:val="000000"/>
          <w:sz w:val="28"/>
        </w:rPr>
        <w:t xml:space="preserve">
      есептегіш құралдарының (электр есептегіштер, өлшеу трансформаторы) жұмыс істеу принципі; </w:t>
      </w:r>
    </w:p>
    <w:p>
      <w:pPr>
        <w:spacing w:after="0"/>
        <w:ind w:left="0"/>
        <w:jc w:val="both"/>
      </w:pPr>
      <w:r>
        <w:rPr>
          <w:rFonts w:ascii="Times New Roman"/>
          <w:b w:val="false"/>
          <w:i w:val="false"/>
          <w:color w:val="000000"/>
          <w:sz w:val="28"/>
        </w:rPr>
        <w:t xml:space="preserve">
      есептегіштерді қосу схемалары; </w:t>
      </w:r>
    </w:p>
    <w:p>
      <w:pPr>
        <w:spacing w:after="0"/>
        <w:ind w:left="0"/>
        <w:jc w:val="both"/>
      </w:pPr>
      <w:r>
        <w:rPr>
          <w:rFonts w:ascii="Times New Roman"/>
          <w:b w:val="false"/>
          <w:i w:val="false"/>
          <w:color w:val="000000"/>
          <w:sz w:val="28"/>
        </w:rPr>
        <w:t xml:space="preserve">
      электр есептегіштерде болатын қателіктер; </w:t>
      </w:r>
    </w:p>
    <w:p>
      <w:pPr>
        <w:spacing w:after="0"/>
        <w:ind w:left="0"/>
        <w:jc w:val="both"/>
      </w:pPr>
      <w:r>
        <w:rPr>
          <w:rFonts w:ascii="Times New Roman"/>
          <w:b w:val="false"/>
          <w:i w:val="false"/>
          <w:color w:val="000000"/>
          <w:sz w:val="28"/>
        </w:rPr>
        <w:t xml:space="preserve">
      электр есептегіштерді пайдалану тәртібі; </w:t>
      </w:r>
    </w:p>
    <w:p>
      <w:pPr>
        <w:spacing w:after="0"/>
        <w:ind w:left="0"/>
        <w:jc w:val="both"/>
      </w:pPr>
      <w:r>
        <w:rPr>
          <w:rFonts w:ascii="Times New Roman"/>
          <w:b w:val="false"/>
          <w:i w:val="false"/>
          <w:color w:val="000000"/>
          <w:sz w:val="28"/>
        </w:rPr>
        <w:t xml:space="preserve">
      есептеу коэффициенттері; </w:t>
      </w:r>
    </w:p>
    <w:p>
      <w:pPr>
        <w:spacing w:after="0"/>
        <w:ind w:left="0"/>
        <w:jc w:val="both"/>
      </w:pPr>
      <w:r>
        <w:rPr>
          <w:rFonts w:ascii="Times New Roman"/>
          <w:b w:val="false"/>
          <w:i w:val="false"/>
          <w:color w:val="000000"/>
          <w:sz w:val="28"/>
        </w:rPr>
        <w:t xml:space="preserve">
      қызмет көрсетілетін электр құрылғылары туралы қарапайым мәліметтер; </w:t>
      </w:r>
    </w:p>
    <w:p>
      <w:pPr>
        <w:spacing w:after="0"/>
        <w:ind w:left="0"/>
        <w:jc w:val="both"/>
      </w:pPr>
      <w:r>
        <w:rPr>
          <w:rFonts w:ascii="Times New Roman"/>
          <w:b w:val="false"/>
          <w:i w:val="false"/>
          <w:color w:val="000000"/>
          <w:sz w:val="28"/>
        </w:rPr>
        <w:t>
      электр қабылдағыштарды (есептегіш құралдарынан өтетін) біріктіру тәсілдері;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392" w:id="390"/>
    <w:p>
      <w:pPr>
        <w:spacing w:after="0"/>
        <w:ind w:left="0"/>
        <w:jc w:val="both"/>
      </w:pPr>
      <w:r>
        <w:rPr>
          <w:rFonts w:ascii="Times New Roman"/>
          <w:b w:val="false"/>
          <w:i w:val="false"/>
          <w:color w:val="000000"/>
          <w:sz w:val="28"/>
        </w:rPr>
        <w:t>
      293. Тұрмыстық бір фазалы электр есептегіштерді ажырату және қосу, тұрмыстық тұтынушыларды ажырату және қосу, тұтынушылардың өзіне - өзі қызмет көрсету кітапшалары немесе төленген шоттар бойынша жүзеге асырылатын тұтынушылармен есеп айырысуды бақылау кезінде – 2-разряд.</w:t>
      </w:r>
    </w:p>
    <w:bookmarkEnd w:id="390"/>
    <w:bookmarkStart w:name="z393" w:id="391"/>
    <w:p>
      <w:pPr>
        <w:spacing w:after="0"/>
        <w:ind w:left="0"/>
        <w:jc w:val="left"/>
      </w:pPr>
      <w:r>
        <w:rPr>
          <w:rFonts w:ascii="Times New Roman"/>
          <w:b/>
          <w:i w:val="false"/>
          <w:color w:val="000000"/>
        </w:rPr>
        <w:t xml:space="preserve"> 7-параграф. Бақылаушы- монтер, 3-разряд</w:t>
      </w:r>
    </w:p>
    <w:bookmarkEnd w:id="391"/>
    <w:bookmarkStart w:name="z394" w:id="392"/>
    <w:p>
      <w:pPr>
        <w:spacing w:after="0"/>
        <w:ind w:left="0"/>
        <w:jc w:val="both"/>
      </w:pPr>
      <w:r>
        <w:rPr>
          <w:rFonts w:ascii="Times New Roman"/>
          <w:b w:val="false"/>
          <w:i w:val="false"/>
          <w:color w:val="000000"/>
          <w:sz w:val="28"/>
        </w:rPr>
        <w:t xml:space="preserve">
      294. Жұмыс сипаттамасы: </w:t>
      </w:r>
    </w:p>
    <w:bookmarkEnd w:id="392"/>
    <w:p>
      <w:pPr>
        <w:spacing w:after="0"/>
        <w:ind w:left="0"/>
        <w:jc w:val="both"/>
      </w:pPr>
      <w:r>
        <w:rPr>
          <w:rFonts w:ascii="Times New Roman"/>
          <w:b w:val="false"/>
          <w:i w:val="false"/>
          <w:color w:val="000000"/>
          <w:sz w:val="28"/>
        </w:rPr>
        <w:t xml:space="preserve">
      электроэнергия және жылу энергиясы тұтынушыларына қызмет көрсету; </w:t>
      </w:r>
    </w:p>
    <w:p>
      <w:pPr>
        <w:spacing w:after="0"/>
        <w:ind w:left="0"/>
        <w:jc w:val="both"/>
      </w:pPr>
      <w:r>
        <w:rPr>
          <w:rFonts w:ascii="Times New Roman"/>
          <w:b w:val="false"/>
          <w:i w:val="false"/>
          <w:color w:val="000000"/>
          <w:sz w:val="28"/>
        </w:rPr>
        <w:t xml:space="preserve">
      бұзылған электр есептегіштерді ауыстыру; </w:t>
      </w:r>
    </w:p>
    <w:p>
      <w:pPr>
        <w:spacing w:after="0"/>
        <w:ind w:left="0"/>
        <w:jc w:val="both"/>
      </w:pPr>
      <w:r>
        <w:rPr>
          <w:rFonts w:ascii="Times New Roman"/>
          <w:b w:val="false"/>
          <w:i w:val="false"/>
          <w:color w:val="000000"/>
          <w:sz w:val="28"/>
        </w:rPr>
        <w:t xml:space="preserve">
      тұтынушыларды қосу және ажырату; </w:t>
      </w:r>
    </w:p>
    <w:p>
      <w:pPr>
        <w:spacing w:after="0"/>
        <w:ind w:left="0"/>
        <w:jc w:val="both"/>
      </w:pPr>
      <w:r>
        <w:rPr>
          <w:rFonts w:ascii="Times New Roman"/>
          <w:b w:val="false"/>
          <w:i w:val="false"/>
          <w:color w:val="000000"/>
          <w:sz w:val="28"/>
        </w:rPr>
        <w:t xml:space="preserve">
      бекітілген тұтынушылар бойынша энергияның шығынын жүргізу; </w:t>
      </w:r>
    </w:p>
    <w:p>
      <w:pPr>
        <w:spacing w:after="0"/>
        <w:ind w:left="0"/>
        <w:jc w:val="both"/>
      </w:pPr>
      <w:r>
        <w:rPr>
          <w:rFonts w:ascii="Times New Roman"/>
          <w:b w:val="false"/>
          <w:i w:val="false"/>
          <w:color w:val="000000"/>
          <w:sz w:val="28"/>
        </w:rPr>
        <w:t>
      тапсырмаларды дайындау мен беру;</w:t>
      </w:r>
    </w:p>
    <w:p>
      <w:pPr>
        <w:spacing w:after="0"/>
        <w:ind w:left="0"/>
        <w:jc w:val="both"/>
      </w:pPr>
      <w:r>
        <w:rPr>
          <w:rFonts w:ascii="Times New Roman"/>
          <w:b w:val="false"/>
          <w:i w:val="false"/>
          <w:color w:val="000000"/>
          <w:sz w:val="28"/>
        </w:rPr>
        <w:t xml:space="preserve">
      тұтынушыларға қызмет көрсететін бақылаушы монтерлер бригадасын басқару; </w:t>
      </w:r>
    </w:p>
    <w:p>
      <w:pPr>
        <w:spacing w:after="0"/>
        <w:ind w:left="0"/>
        <w:jc w:val="both"/>
      </w:pPr>
      <w:r>
        <w:rPr>
          <w:rFonts w:ascii="Times New Roman"/>
          <w:b w:val="false"/>
          <w:i w:val="false"/>
          <w:color w:val="000000"/>
          <w:sz w:val="28"/>
        </w:rPr>
        <w:t xml:space="preserve">
      электр есептегіштерді орнату және пайдалану жөніндегі төмендеу біліктілікті бақылаушы монтерлер мен электромонтерлерден жұмысты қабылдап алу; </w:t>
      </w:r>
    </w:p>
    <w:p>
      <w:pPr>
        <w:spacing w:after="0"/>
        <w:ind w:left="0"/>
        <w:jc w:val="both"/>
      </w:pPr>
      <w:r>
        <w:rPr>
          <w:rFonts w:ascii="Times New Roman"/>
          <w:b w:val="false"/>
          <w:i w:val="false"/>
          <w:color w:val="000000"/>
          <w:sz w:val="28"/>
        </w:rPr>
        <w:t xml:space="preserve">
      есептегіш перфорациялық машиналарда дайындалған немесе банктерден түсетін төленген шоттар бойынша табуляграмма көмегімен жүзеге асырылатын тұтынушылардың есептерін бақылау; </w:t>
      </w:r>
    </w:p>
    <w:p>
      <w:pPr>
        <w:spacing w:after="0"/>
        <w:ind w:left="0"/>
        <w:jc w:val="both"/>
      </w:pPr>
      <w:r>
        <w:rPr>
          <w:rFonts w:ascii="Times New Roman"/>
          <w:b w:val="false"/>
          <w:i w:val="false"/>
          <w:color w:val="000000"/>
          <w:sz w:val="28"/>
        </w:rPr>
        <w:t xml:space="preserve">
      энергия тұтынушыларымен есептесу кезінде есептегіш машиналарда жұмыс істеу; </w:t>
      </w:r>
    </w:p>
    <w:p>
      <w:pPr>
        <w:spacing w:after="0"/>
        <w:ind w:left="0"/>
        <w:jc w:val="both"/>
      </w:pPr>
      <w:r>
        <w:rPr>
          <w:rFonts w:ascii="Times New Roman"/>
          <w:b w:val="false"/>
          <w:i w:val="false"/>
          <w:color w:val="000000"/>
          <w:sz w:val="28"/>
        </w:rPr>
        <w:t xml:space="preserve">
      энергияға есептесу бойынша құжаттаманы жүргізу; </w:t>
      </w:r>
    </w:p>
    <w:p>
      <w:pPr>
        <w:spacing w:after="0"/>
        <w:ind w:left="0"/>
        <w:jc w:val="both"/>
      </w:pPr>
      <w:r>
        <w:rPr>
          <w:rFonts w:ascii="Times New Roman"/>
          <w:b w:val="false"/>
          <w:i w:val="false"/>
          <w:color w:val="000000"/>
          <w:sz w:val="28"/>
        </w:rPr>
        <w:t xml:space="preserve">
      энергия есептегіш құралдарының жағдайын бақылау және олардың дұрыс жұмыс істеуін қамтамасыз ету; </w:t>
      </w:r>
    </w:p>
    <w:p>
      <w:pPr>
        <w:spacing w:after="0"/>
        <w:ind w:left="0"/>
        <w:jc w:val="both"/>
      </w:pPr>
      <w:r>
        <w:rPr>
          <w:rFonts w:ascii="Times New Roman"/>
          <w:b w:val="false"/>
          <w:i w:val="false"/>
          <w:color w:val="000000"/>
          <w:sz w:val="28"/>
        </w:rPr>
        <w:t>
      тұтынушылардың шоттарын уақтылы төлеу және тұтынушылардың пайдаланған энергиясын толық есептеу шараларын қабылдау.</w:t>
      </w:r>
    </w:p>
    <w:bookmarkStart w:name="z395" w:id="393"/>
    <w:p>
      <w:pPr>
        <w:spacing w:after="0"/>
        <w:ind w:left="0"/>
        <w:jc w:val="both"/>
      </w:pPr>
      <w:r>
        <w:rPr>
          <w:rFonts w:ascii="Times New Roman"/>
          <w:b w:val="false"/>
          <w:i w:val="false"/>
          <w:color w:val="000000"/>
          <w:sz w:val="28"/>
        </w:rPr>
        <w:t xml:space="preserve">
      295. Білуге тиіс: </w:t>
      </w:r>
    </w:p>
    <w:bookmarkEnd w:id="393"/>
    <w:p>
      <w:pPr>
        <w:spacing w:after="0"/>
        <w:ind w:left="0"/>
        <w:jc w:val="both"/>
      </w:pPr>
      <w:r>
        <w:rPr>
          <w:rFonts w:ascii="Times New Roman"/>
          <w:b w:val="false"/>
          <w:i w:val="false"/>
          <w:color w:val="000000"/>
          <w:sz w:val="28"/>
        </w:rPr>
        <w:t xml:space="preserve">
      электр есептегіштер мен өлшеу трансформаторларының техникалық сипаттамалары; </w:t>
      </w:r>
    </w:p>
    <w:p>
      <w:pPr>
        <w:spacing w:after="0"/>
        <w:ind w:left="0"/>
        <w:jc w:val="both"/>
      </w:pPr>
      <w:r>
        <w:rPr>
          <w:rFonts w:ascii="Times New Roman"/>
          <w:b w:val="false"/>
          <w:i w:val="false"/>
          <w:color w:val="000000"/>
          <w:sz w:val="28"/>
        </w:rPr>
        <w:t xml:space="preserve">
      кіші механизациялы есептегіш машиналар; </w:t>
      </w:r>
    </w:p>
    <w:p>
      <w:pPr>
        <w:spacing w:after="0"/>
        <w:ind w:left="0"/>
        <w:jc w:val="both"/>
      </w:pPr>
      <w:r>
        <w:rPr>
          <w:rFonts w:ascii="Times New Roman"/>
          <w:b w:val="false"/>
          <w:i w:val="false"/>
          <w:color w:val="000000"/>
          <w:sz w:val="28"/>
        </w:rPr>
        <w:t xml:space="preserve">
      есептегіш техниканы пайдаланып энергиямен есептесу технологиясы; </w:t>
      </w:r>
    </w:p>
    <w:p>
      <w:pPr>
        <w:spacing w:after="0"/>
        <w:ind w:left="0"/>
        <w:jc w:val="both"/>
      </w:pPr>
      <w:r>
        <w:rPr>
          <w:rFonts w:ascii="Times New Roman"/>
          <w:b w:val="false"/>
          <w:i w:val="false"/>
          <w:color w:val="000000"/>
          <w:sz w:val="28"/>
        </w:rPr>
        <w:t xml:space="preserve">
      энергиямен есептесу бойынша табуляграммаларды пайдалану тәртібі; </w:t>
      </w:r>
    </w:p>
    <w:p>
      <w:pPr>
        <w:spacing w:after="0"/>
        <w:ind w:left="0"/>
        <w:jc w:val="both"/>
      </w:pPr>
      <w:r>
        <w:rPr>
          <w:rFonts w:ascii="Times New Roman"/>
          <w:b w:val="false"/>
          <w:i w:val="false"/>
          <w:color w:val="000000"/>
          <w:sz w:val="28"/>
        </w:rPr>
        <w:t xml:space="preserve">
      сомалайтын және есептегіш машиналарда жұмыс істеу тәртібі; </w:t>
      </w:r>
    </w:p>
    <w:p>
      <w:pPr>
        <w:spacing w:after="0"/>
        <w:ind w:left="0"/>
        <w:jc w:val="both"/>
      </w:pPr>
      <w:r>
        <w:rPr>
          <w:rFonts w:ascii="Times New Roman"/>
          <w:b w:val="false"/>
          <w:i w:val="false"/>
          <w:color w:val="000000"/>
          <w:sz w:val="28"/>
        </w:rPr>
        <w:t xml:space="preserve">
      есептесу және есептеу құралдарының жағдайы бойынша құжаттаманы жүргізу тәртібі; </w:t>
      </w:r>
    </w:p>
    <w:p>
      <w:pPr>
        <w:spacing w:after="0"/>
        <w:ind w:left="0"/>
        <w:jc w:val="both"/>
      </w:pPr>
      <w:r>
        <w:rPr>
          <w:rFonts w:ascii="Times New Roman"/>
          <w:b w:val="false"/>
          <w:i w:val="false"/>
          <w:color w:val="000000"/>
          <w:sz w:val="28"/>
        </w:rPr>
        <w:t xml:space="preserve">
      электр техника негіздері; </w:t>
      </w:r>
    </w:p>
    <w:p>
      <w:pPr>
        <w:spacing w:after="0"/>
        <w:ind w:left="0"/>
        <w:jc w:val="both"/>
      </w:pPr>
      <w:r>
        <w:rPr>
          <w:rFonts w:ascii="Times New Roman"/>
          <w:b w:val="false"/>
          <w:i w:val="false"/>
          <w:color w:val="000000"/>
          <w:sz w:val="28"/>
        </w:rPr>
        <w:t>
      қызмет көрсетілетін электр құрылғылары құрылғысы;</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396" w:id="394"/>
    <w:p>
      <w:pPr>
        <w:spacing w:after="0"/>
        <w:ind w:left="0"/>
        <w:jc w:val="left"/>
      </w:pPr>
      <w:r>
        <w:rPr>
          <w:rFonts w:ascii="Times New Roman"/>
          <w:b/>
          <w:i w:val="false"/>
          <w:color w:val="000000"/>
        </w:rPr>
        <w:t xml:space="preserve"> 8-параграф. Балықкөтергіш машинисі, 3-разряд</w:t>
      </w:r>
    </w:p>
    <w:bookmarkEnd w:id="394"/>
    <w:bookmarkStart w:name="z397" w:id="395"/>
    <w:p>
      <w:pPr>
        <w:spacing w:after="0"/>
        <w:ind w:left="0"/>
        <w:jc w:val="both"/>
      </w:pPr>
      <w:r>
        <w:rPr>
          <w:rFonts w:ascii="Times New Roman"/>
          <w:b w:val="false"/>
          <w:i w:val="false"/>
          <w:color w:val="000000"/>
          <w:sz w:val="28"/>
        </w:rPr>
        <w:t xml:space="preserve">
      296. Жұмыс сипаттамасы: </w:t>
      </w:r>
    </w:p>
    <w:bookmarkEnd w:id="395"/>
    <w:p>
      <w:pPr>
        <w:spacing w:after="0"/>
        <w:ind w:left="0"/>
        <w:jc w:val="both"/>
      </w:pPr>
      <w:r>
        <w:rPr>
          <w:rFonts w:ascii="Times New Roman"/>
          <w:b w:val="false"/>
          <w:i w:val="false"/>
          <w:color w:val="000000"/>
          <w:sz w:val="28"/>
        </w:rPr>
        <w:t xml:space="preserve">
      гидроэлектр станциялардағы балықкөтергіш пен олармен байланысты қосалқы жабдықтардың режимі мен жұмысын жүргізу; </w:t>
      </w:r>
    </w:p>
    <w:p>
      <w:pPr>
        <w:spacing w:after="0"/>
        <w:ind w:left="0"/>
        <w:jc w:val="both"/>
      </w:pPr>
      <w:r>
        <w:rPr>
          <w:rFonts w:ascii="Times New Roman"/>
          <w:b w:val="false"/>
          <w:i w:val="false"/>
          <w:color w:val="000000"/>
          <w:sz w:val="28"/>
        </w:rPr>
        <w:t xml:space="preserve">
      жабдықты пайдалану қызметін көрсету және оның сенімді және үнемді жұмысын қамтамасыз ету; </w:t>
      </w:r>
    </w:p>
    <w:p>
      <w:pPr>
        <w:spacing w:after="0"/>
        <w:ind w:left="0"/>
        <w:jc w:val="both"/>
      </w:pPr>
      <w:r>
        <w:rPr>
          <w:rFonts w:ascii="Times New Roman"/>
          <w:b w:val="false"/>
          <w:i w:val="false"/>
          <w:color w:val="000000"/>
          <w:sz w:val="28"/>
        </w:rPr>
        <w:t xml:space="preserve">
      гидроагрегат пен балықкөтергіштің механикалық жабдықтың майда кемшіліктері мен ақаулықтарын анықтау және жою; </w:t>
      </w:r>
    </w:p>
    <w:p>
      <w:pPr>
        <w:spacing w:after="0"/>
        <w:ind w:left="0"/>
        <w:jc w:val="both"/>
      </w:pPr>
      <w:r>
        <w:rPr>
          <w:rFonts w:ascii="Times New Roman"/>
          <w:b w:val="false"/>
          <w:i w:val="false"/>
          <w:color w:val="000000"/>
          <w:sz w:val="28"/>
        </w:rPr>
        <w:t xml:space="preserve">
      жөндеу және баптау жұмыстары өндірісіне арналған жұмыс орнын дайындау; </w:t>
      </w:r>
    </w:p>
    <w:p>
      <w:pPr>
        <w:spacing w:after="0"/>
        <w:ind w:left="0"/>
        <w:jc w:val="both"/>
      </w:pPr>
      <w:r>
        <w:rPr>
          <w:rFonts w:ascii="Times New Roman"/>
          <w:b w:val="false"/>
          <w:i w:val="false"/>
          <w:color w:val="000000"/>
          <w:sz w:val="28"/>
        </w:rPr>
        <w:t>
      балықты шлюздеу жөніндегі жұмысты бақылау.</w:t>
      </w:r>
    </w:p>
    <w:bookmarkStart w:name="z398" w:id="396"/>
    <w:p>
      <w:pPr>
        <w:spacing w:after="0"/>
        <w:ind w:left="0"/>
        <w:jc w:val="both"/>
      </w:pPr>
      <w:r>
        <w:rPr>
          <w:rFonts w:ascii="Times New Roman"/>
          <w:b w:val="false"/>
          <w:i w:val="false"/>
          <w:color w:val="000000"/>
          <w:sz w:val="28"/>
        </w:rPr>
        <w:t xml:space="preserve">
      297. Білуге тиіс: </w:t>
      </w:r>
    </w:p>
    <w:bookmarkEnd w:id="396"/>
    <w:p>
      <w:pPr>
        <w:spacing w:after="0"/>
        <w:ind w:left="0"/>
        <w:jc w:val="both"/>
      </w:pPr>
      <w:r>
        <w:rPr>
          <w:rFonts w:ascii="Times New Roman"/>
          <w:b w:val="false"/>
          <w:i w:val="false"/>
          <w:color w:val="000000"/>
          <w:sz w:val="28"/>
        </w:rPr>
        <w:t xml:space="preserve">
      негізгі және қосалқы балықкөтергіш жабдықтарының құрылғысы; </w:t>
      </w:r>
    </w:p>
    <w:p>
      <w:pPr>
        <w:spacing w:after="0"/>
        <w:ind w:left="0"/>
        <w:jc w:val="both"/>
      </w:pPr>
      <w:r>
        <w:rPr>
          <w:rFonts w:ascii="Times New Roman"/>
          <w:b w:val="false"/>
          <w:i w:val="false"/>
          <w:color w:val="000000"/>
          <w:sz w:val="28"/>
        </w:rPr>
        <w:t xml:space="preserve">
      өлшеу және арматура құралдарының құрылғы орны мен мақсаты; </w:t>
      </w:r>
    </w:p>
    <w:p>
      <w:pPr>
        <w:spacing w:after="0"/>
        <w:ind w:left="0"/>
        <w:jc w:val="both"/>
      </w:pPr>
      <w:r>
        <w:rPr>
          <w:rFonts w:ascii="Times New Roman"/>
          <w:b w:val="false"/>
          <w:i w:val="false"/>
          <w:color w:val="000000"/>
          <w:sz w:val="28"/>
        </w:rPr>
        <w:t>
      гидравлика, механика және электр техника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399" w:id="397"/>
    <w:p>
      <w:pPr>
        <w:spacing w:after="0"/>
        <w:ind w:left="0"/>
        <w:jc w:val="left"/>
      </w:pPr>
      <w:r>
        <w:rPr>
          <w:rFonts w:ascii="Times New Roman"/>
          <w:b/>
          <w:i w:val="false"/>
          <w:color w:val="000000"/>
        </w:rPr>
        <w:t xml:space="preserve"> 9-параграф. Бу турбиналарын басқару орталық жылу қалқанының машинисі</w:t>
      </w:r>
    </w:p>
    <w:bookmarkEnd w:id="397"/>
    <w:bookmarkStart w:name="z400" w:id="398"/>
    <w:p>
      <w:pPr>
        <w:spacing w:after="0"/>
        <w:ind w:left="0"/>
        <w:jc w:val="both"/>
      </w:pPr>
      <w:r>
        <w:rPr>
          <w:rFonts w:ascii="Times New Roman"/>
          <w:b w:val="false"/>
          <w:i w:val="false"/>
          <w:color w:val="000000"/>
          <w:sz w:val="28"/>
        </w:rPr>
        <w:t xml:space="preserve">
      298. Жұмыс сипаттамасы: </w:t>
      </w:r>
    </w:p>
    <w:bookmarkEnd w:id="398"/>
    <w:p>
      <w:pPr>
        <w:spacing w:after="0"/>
        <w:ind w:left="0"/>
        <w:jc w:val="both"/>
      </w:pPr>
      <w:r>
        <w:rPr>
          <w:rFonts w:ascii="Times New Roman"/>
          <w:b w:val="false"/>
          <w:i w:val="false"/>
          <w:color w:val="000000"/>
          <w:sz w:val="28"/>
        </w:rPr>
        <w:t xml:space="preserve">
      орталық жылу қалқанынан басқару жүктемесінің берілген кестесіне сәйкес бу турбиналарының режимін және жұмысын жүргізу; </w:t>
      </w:r>
    </w:p>
    <w:p>
      <w:pPr>
        <w:spacing w:after="0"/>
        <w:ind w:left="0"/>
        <w:jc w:val="both"/>
      </w:pPr>
      <w:r>
        <w:rPr>
          <w:rFonts w:ascii="Times New Roman"/>
          <w:b w:val="false"/>
          <w:i w:val="false"/>
          <w:color w:val="000000"/>
          <w:sz w:val="28"/>
        </w:rPr>
        <w:t xml:space="preserve">
      бу турбиналарын пайдалану қызметін көрсету және олардың сенімді және үнемді жұмыс істеуін қамтамасыз ету; </w:t>
      </w:r>
    </w:p>
    <w:p>
      <w:pPr>
        <w:spacing w:after="0"/>
        <w:ind w:left="0"/>
        <w:jc w:val="both"/>
      </w:pPr>
      <w:r>
        <w:rPr>
          <w:rFonts w:ascii="Times New Roman"/>
          <w:b w:val="false"/>
          <w:i w:val="false"/>
          <w:color w:val="000000"/>
          <w:sz w:val="28"/>
        </w:rPr>
        <w:t>
      қызмет көрсетілетін жабдықты іске қосу, тоқтату, сынамалау, сығымдау және қазандық агрегаттарының жылу схемаларін қайта қосу;</w:t>
      </w:r>
    </w:p>
    <w:p>
      <w:pPr>
        <w:spacing w:after="0"/>
        <w:ind w:left="0"/>
        <w:jc w:val="both"/>
      </w:pPr>
      <w:r>
        <w:rPr>
          <w:rFonts w:ascii="Times New Roman"/>
          <w:b w:val="false"/>
          <w:i w:val="false"/>
          <w:color w:val="000000"/>
          <w:sz w:val="28"/>
        </w:rPr>
        <w:t xml:space="preserve">
      өлшеу құралдарының көрсеткіштерін, автоматты реттегіштер мен дабыл қаққыштардың жұмысын бақылау; </w:t>
      </w:r>
    </w:p>
    <w:p>
      <w:pPr>
        <w:spacing w:after="0"/>
        <w:ind w:left="0"/>
        <w:jc w:val="both"/>
      </w:pPr>
      <w:r>
        <w:rPr>
          <w:rFonts w:ascii="Times New Roman"/>
          <w:b w:val="false"/>
          <w:i w:val="false"/>
          <w:color w:val="000000"/>
          <w:sz w:val="28"/>
        </w:rPr>
        <w:t xml:space="preserve">
      жабдықтың жұмысындағы ақаулықтарды анықтау және оларды жою жөніндегі шараларды қабылдау; </w:t>
      </w:r>
    </w:p>
    <w:p>
      <w:pPr>
        <w:spacing w:after="0"/>
        <w:ind w:left="0"/>
        <w:jc w:val="both"/>
      </w:pPr>
      <w:r>
        <w:rPr>
          <w:rFonts w:ascii="Times New Roman"/>
          <w:b w:val="false"/>
          <w:i w:val="false"/>
          <w:color w:val="000000"/>
          <w:sz w:val="28"/>
        </w:rPr>
        <w:t xml:space="preserve">
      жабдықты жөндеуге шығару; </w:t>
      </w:r>
    </w:p>
    <w:p>
      <w:pPr>
        <w:spacing w:after="0"/>
        <w:ind w:left="0"/>
        <w:jc w:val="both"/>
      </w:pPr>
      <w:r>
        <w:rPr>
          <w:rFonts w:ascii="Times New Roman"/>
          <w:b w:val="false"/>
          <w:i w:val="false"/>
          <w:color w:val="000000"/>
          <w:sz w:val="28"/>
        </w:rPr>
        <w:t>
      апаттық жағдайларды жою.</w:t>
      </w:r>
    </w:p>
    <w:bookmarkStart w:name="z401" w:id="399"/>
    <w:p>
      <w:pPr>
        <w:spacing w:after="0"/>
        <w:ind w:left="0"/>
        <w:jc w:val="both"/>
      </w:pPr>
      <w:r>
        <w:rPr>
          <w:rFonts w:ascii="Times New Roman"/>
          <w:b w:val="false"/>
          <w:i w:val="false"/>
          <w:color w:val="000000"/>
          <w:sz w:val="28"/>
        </w:rPr>
        <w:t xml:space="preserve">
      299. Білуге тиіс: </w:t>
      </w:r>
    </w:p>
    <w:bookmarkEnd w:id="399"/>
    <w:p>
      <w:pPr>
        <w:spacing w:after="0"/>
        <w:ind w:left="0"/>
        <w:jc w:val="both"/>
      </w:pPr>
      <w:r>
        <w:rPr>
          <w:rFonts w:ascii="Times New Roman"/>
          <w:b w:val="false"/>
          <w:i w:val="false"/>
          <w:color w:val="000000"/>
          <w:sz w:val="28"/>
        </w:rPr>
        <w:t xml:space="preserve">
      бу турбинасының және қосалқы жабдық құрылғысы, техникалық сипаттамалары; </w:t>
      </w:r>
    </w:p>
    <w:p>
      <w:pPr>
        <w:spacing w:after="0"/>
        <w:ind w:left="0"/>
        <w:jc w:val="both"/>
      </w:pPr>
      <w:r>
        <w:rPr>
          <w:rFonts w:ascii="Times New Roman"/>
          <w:b w:val="false"/>
          <w:i w:val="false"/>
          <w:color w:val="000000"/>
          <w:sz w:val="28"/>
        </w:rPr>
        <w:t xml:space="preserve">
      жылу электр энергиясының жылу схемалары және технологиялық процесі; </w:t>
      </w:r>
    </w:p>
    <w:p>
      <w:pPr>
        <w:spacing w:after="0"/>
        <w:ind w:left="0"/>
        <w:jc w:val="both"/>
      </w:pPr>
      <w:r>
        <w:rPr>
          <w:rFonts w:ascii="Times New Roman"/>
          <w:b w:val="false"/>
          <w:i w:val="false"/>
          <w:color w:val="000000"/>
          <w:sz w:val="28"/>
        </w:rPr>
        <w:t xml:space="preserve">
      автореттегіштер, өлшеу, жылуды қорғау және дабыл қағу құралдарының жұмыс істеу принципі; </w:t>
      </w:r>
    </w:p>
    <w:p>
      <w:pPr>
        <w:spacing w:after="0"/>
        <w:ind w:left="0"/>
        <w:jc w:val="both"/>
      </w:pPr>
      <w:r>
        <w:rPr>
          <w:rFonts w:ascii="Times New Roman"/>
          <w:b w:val="false"/>
          <w:i w:val="false"/>
          <w:color w:val="000000"/>
          <w:sz w:val="28"/>
        </w:rPr>
        <w:t xml:space="preserve">
      жылуды бақылау және автоматиканың принципиалды схемалары; </w:t>
      </w:r>
    </w:p>
    <w:p>
      <w:pPr>
        <w:spacing w:after="0"/>
        <w:ind w:left="0"/>
        <w:jc w:val="both"/>
      </w:pPr>
      <w:r>
        <w:rPr>
          <w:rFonts w:ascii="Times New Roman"/>
          <w:b w:val="false"/>
          <w:i w:val="false"/>
          <w:color w:val="000000"/>
          <w:sz w:val="28"/>
        </w:rPr>
        <w:t xml:space="preserve">
      бу, су, турбиналық май және конденсат сапасының нормативтік көрсеткіштері; </w:t>
      </w:r>
    </w:p>
    <w:p>
      <w:pPr>
        <w:spacing w:after="0"/>
        <w:ind w:left="0"/>
        <w:jc w:val="both"/>
      </w:pPr>
      <w:r>
        <w:rPr>
          <w:rFonts w:ascii="Times New Roman"/>
          <w:b w:val="false"/>
          <w:i w:val="false"/>
          <w:color w:val="000000"/>
          <w:sz w:val="28"/>
        </w:rPr>
        <w:t xml:space="preserve">
      параметрлердің шекті ауытқулары; </w:t>
      </w:r>
    </w:p>
    <w:p>
      <w:pPr>
        <w:spacing w:after="0"/>
        <w:ind w:left="0"/>
        <w:jc w:val="both"/>
      </w:pPr>
      <w:r>
        <w:rPr>
          <w:rFonts w:ascii="Times New Roman"/>
          <w:b w:val="false"/>
          <w:i w:val="false"/>
          <w:color w:val="000000"/>
          <w:sz w:val="28"/>
        </w:rPr>
        <w:t xml:space="preserve">
      бу турбинасының техникалық-экономикалық көрсеткіштері; </w:t>
      </w:r>
    </w:p>
    <w:p>
      <w:pPr>
        <w:spacing w:after="0"/>
        <w:ind w:left="0"/>
        <w:jc w:val="both"/>
      </w:pPr>
      <w:r>
        <w:rPr>
          <w:rFonts w:ascii="Times New Roman"/>
          <w:b w:val="false"/>
          <w:i w:val="false"/>
          <w:color w:val="000000"/>
          <w:sz w:val="28"/>
        </w:rPr>
        <w:t>
      жылу техникасының, механиканың, электр техникасының және су даярлау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402" w:id="400"/>
    <w:p>
      <w:pPr>
        <w:spacing w:after="0"/>
        <w:ind w:left="0"/>
        <w:jc w:val="both"/>
      </w:pPr>
      <w:r>
        <w:rPr>
          <w:rFonts w:ascii="Times New Roman"/>
          <w:b w:val="false"/>
          <w:i w:val="false"/>
          <w:color w:val="000000"/>
          <w:sz w:val="28"/>
        </w:rPr>
        <w:t>
      300. Бу турбинасының үлгісі және қуаттылығы (мың киловатт):</w:t>
      </w:r>
    </w:p>
    <w:bookmarkEnd w:id="400"/>
    <w:p>
      <w:pPr>
        <w:spacing w:after="0"/>
        <w:ind w:left="0"/>
        <w:jc w:val="both"/>
      </w:pPr>
      <w:r>
        <w:rPr>
          <w:rFonts w:ascii="Times New Roman"/>
          <w:b w:val="false"/>
          <w:i w:val="false"/>
          <w:color w:val="000000"/>
          <w:sz w:val="28"/>
        </w:rPr>
        <w:t>
      қойыртпалық:</w:t>
      </w:r>
    </w:p>
    <w:p>
      <w:pPr>
        <w:spacing w:after="0"/>
        <w:ind w:left="0"/>
        <w:jc w:val="both"/>
      </w:pPr>
      <w:r>
        <w:rPr>
          <w:rFonts w:ascii="Times New Roman"/>
          <w:b w:val="false"/>
          <w:i w:val="false"/>
          <w:color w:val="000000"/>
          <w:sz w:val="28"/>
        </w:rPr>
        <w:t>
      10-ға дейін – 3-разряд;</w:t>
      </w:r>
    </w:p>
    <w:p>
      <w:pPr>
        <w:spacing w:after="0"/>
        <w:ind w:left="0"/>
        <w:jc w:val="both"/>
      </w:pPr>
      <w:r>
        <w:rPr>
          <w:rFonts w:ascii="Times New Roman"/>
          <w:b w:val="false"/>
          <w:i w:val="false"/>
          <w:color w:val="000000"/>
          <w:sz w:val="28"/>
        </w:rPr>
        <w:t>
      10-нан жоғары 40-қа дейін - 4-разряд;</w:t>
      </w:r>
    </w:p>
    <w:p>
      <w:pPr>
        <w:spacing w:after="0"/>
        <w:ind w:left="0"/>
        <w:jc w:val="both"/>
      </w:pPr>
      <w:r>
        <w:rPr>
          <w:rFonts w:ascii="Times New Roman"/>
          <w:b w:val="false"/>
          <w:i w:val="false"/>
          <w:color w:val="000000"/>
          <w:sz w:val="28"/>
        </w:rPr>
        <w:t>
      40-тан жоғары 60-қа дейін - 5-разряд;</w:t>
      </w:r>
    </w:p>
    <w:p>
      <w:pPr>
        <w:spacing w:after="0"/>
        <w:ind w:left="0"/>
        <w:jc w:val="both"/>
      </w:pPr>
      <w:r>
        <w:rPr>
          <w:rFonts w:ascii="Times New Roman"/>
          <w:b w:val="false"/>
          <w:i w:val="false"/>
          <w:color w:val="000000"/>
          <w:sz w:val="28"/>
        </w:rPr>
        <w:t>
      60-тан жоғары 240-қа дейін - 6-разряд;</w:t>
      </w:r>
    </w:p>
    <w:p>
      <w:pPr>
        <w:spacing w:after="0"/>
        <w:ind w:left="0"/>
        <w:jc w:val="both"/>
      </w:pPr>
      <w:r>
        <w:rPr>
          <w:rFonts w:ascii="Times New Roman"/>
          <w:b w:val="false"/>
          <w:i w:val="false"/>
          <w:color w:val="000000"/>
          <w:sz w:val="28"/>
        </w:rPr>
        <w:t>
      240-тан жоғары 500-ге дейін – 7-разряд;</w:t>
      </w:r>
    </w:p>
    <w:p>
      <w:pPr>
        <w:spacing w:after="0"/>
        <w:ind w:left="0"/>
        <w:jc w:val="both"/>
      </w:pPr>
      <w:r>
        <w:rPr>
          <w:rFonts w:ascii="Times New Roman"/>
          <w:b w:val="false"/>
          <w:i w:val="false"/>
          <w:color w:val="000000"/>
          <w:sz w:val="28"/>
        </w:rPr>
        <w:t>
      500-ден жоғары – 8-разряд;</w:t>
      </w:r>
    </w:p>
    <w:p>
      <w:pPr>
        <w:spacing w:after="0"/>
        <w:ind w:left="0"/>
        <w:jc w:val="both"/>
      </w:pPr>
      <w:r>
        <w:rPr>
          <w:rFonts w:ascii="Times New Roman"/>
          <w:b w:val="false"/>
          <w:i w:val="false"/>
          <w:color w:val="000000"/>
          <w:sz w:val="28"/>
        </w:rPr>
        <w:t>
      буды өндірістік және жылуландырып іріктеумен:</w:t>
      </w:r>
    </w:p>
    <w:p>
      <w:pPr>
        <w:spacing w:after="0"/>
        <w:ind w:left="0"/>
        <w:jc w:val="both"/>
      </w:pPr>
      <w:r>
        <w:rPr>
          <w:rFonts w:ascii="Times New Roman"/>
          <w:b w:val="false"/>
          <w:i w:val="false"/>
          <w:color w:val="000000"/>
          <w:sz w:val="28"/>
        </w:rPr>
        <w:t>
      7-ге дейін - 3-разряд;</w:t>
      </w:r>
    </w:p>
    <w:p>
      <w:pPr>
        <w:spacing w:after="0"/>
        <w:ind w:left="0"/>
        <w:jc w:val="both"/>
      </w:pPr>
      <w:r>
        <w:rPr>
          <w:rFonts w:ascii="Times New Roman"/>
          <w:b w:val="false"/>
          <w:i w:val="false"/>
          <w:color w:val="000000"/>
          <w:sz w:val="28"/>
        </w:rPr>
        <w:t>
      7-ден жоғары 20-ға дейін - 4-разряд;</w:t>
      </w:r>
    </w:p>
    <w:p>
      <w:pPr>
        <w:spacing w:after="0"/>
        <w:ind w:left="0"/>
        <w:jc w:val="both"/>
      </w:pPr>
      <w:r>
        <w:rPr>
          <w:rFonts w:ascii="Times New Roman"/>
          <w:b w:val="false"/>
          <w:i w:val="false"/>
          <w:color w:val="000000"/>
          <w:sz w:val="28"/>
        </w:rPr>
        <w:t>
      20-дан жоғары 45-ке дейін - 5-разряд;</w:t>
      </w:r>
    </w:p>
    <w:p>
      <w:pPr>
        <w:spacing w:after="0"/>
        <w:ind w:left="0"/>
        <w:jc w:val="both"/>
      </w:pPr>
      <w:r>
        <w:rPr>
          <w:rFonts w:ascii="Times New Roman"/>
          <w:b w:val="false"/>
          <w:i w:val="false"/>
          <w:color w:val="000000"/>
          <w:sz w:val="28"/>
        </w:rPr>
        <w:t>
      45-тен жоғары 120-ға дейін - 6-разряд;</w:t>
      </w:r>
    </w:p>
    <w:p>
      <w:pPr>
        <w:spacing w:after="0"/>
        <w:ind w:left="0"/>
        <w:jc w:val="both"/>
      </w:pPr>
      <w:r>
        <w:rPr>
          <w:rFonts w:ascii="Times New Roman"/>
          <w:b w:val="false"/>
          <w:i w:val="false"/>
          <w:color w:val="000000"/>
          <w:sz w:val="28"/>
        </w:rPr>
        <w:t>
      120-дан жоғары - 7-разряд;</w:t>
      </w:r>
    </w:p>
    <w:p>
      <w:pPr>
        <w:spacing w:after="0"/>
        <w:ind w:left="0"/>
        <w:jc w:val="both"/>
      </w:pPr>
      <w:r>
        <w:rPr>
          <w:rFonts w:ascii="Times New Roman"/>
          <w:b w:val="false"/>
          <w:i w:val="false"/>
          <w:color w:val="000000"/>
          <w:sz w:val="28"/>
        </w:rPr>
        <w:t>
      қысымға қарсы:</w:t>
      </w:r>
    </w:p>
    <w:p>
      <w:pPr>
        <w:spacing w:after="0"/>
        <w:ind w:left="0"/>
        <w:jc w:val="both"/>
      </w:pPr>
      <w:r>
        <w:rPr>
          <w:rFonts w:ascii="Times New Roman"/>
          <w:b w:val="false"/>
          <w:i w:val="false"/>
          <w:color w:val="000000"/>
          <w:sz w:val="28"/>
        </w:rPr>
        <w:t>
      12-ге дейін - 3-разряд;</w:t>
      </w:r>
    </w:p>
    <w:p>
      <w:pPr>
        <w:spacing w:after="0"/>
        <w:ind w:left="0"/>
        <w:jc w:val="both"/>
      </w:pPr>
      <w:r>
        <w:rPr>
          <w:rFonts w:ascii="Times New Roman"/>
          <w:b w:val="false"/>
          <w:i w:val="false"/>
          <w:color w:val="000000"/>
          <w:sz w:val="28"/>
        </w:rPr>
        <w:t>
      12-ден жоғары 25-ке дейін - 4-разряд;</w:t>
      </w:r>
    </w:p>
    <w:p>
      <w:pPr>
        <w:spacing w:after="0"/>
        <w:ind w:left="0"/>
        <w:jc w:val="both"/>
      </w:pPr>
      <w:r>
        <w:rPr>
          <w:rFonts w:ascii="Times New Roman"/>
          <w:b w:val="false"/>
          <w:i w:val="false"/>
          <w:color w:val="000000"/>
          <w:sz w:val="28"/>
        </w:rPr>
        <w:t>
      25-тен жоғары 50-ке дейін - 5-разряд;</w:t>
      </w:r>
    </w:p>
    <w:p>
      <w:pPr>
        <w:spacing w:after="0"/>
        <w:ind w:left="0"/>
        <w:jc w:val="both"/>
      </w:pPr>
      <w:r>
        <w:rPr>
          <w:rFonts w:ascii="Times New Roman"/>
          <w:b w:val="false"/>
          <w:i w:val="false"/>
          <w:color w:val="000000"/>
          <w:sz w:val="28"/>
        </w:rPr>
        <w:t>
      50-тен жоғары - 6-разряд.</w:t>
      </w:r>
    </w:p>
    <w:bookmarkStart w:name="z403" w:id="401"/>
    <w:p>
      <w:pPr>
        <w:spacing w:after="0"/>
        <w:ind w:left="0"/>
        <w:jc w:val="both"/>
      </w:pPr>
      <w:r>
        <w:rPr>
          <w:rFonts w:ascii="Times New Roman"/>
          <w:b w:val="false"/>
          <w:i w:val="false"/>
          <w:color w:val="000000"/>
          <w:sz w:val="28"/>
        </w:rPr>
        <w:t>
      301. 7-8-разрядтарды беру үшін техникалық және кәсіптік (арнайы орта, кәсіптік орта) білім талап етіледі.</w:t>
      </w:r>
    </w:p>
    <w:bookmarkEnd w:id="401"/>
    <w:bookmarkStart w:name="z404" w:id="402"/>
    <w:p>
      <w:pPr>
        <w:spacing w:after="0"/>
        <w:ind w:left="0"/>
        <w:jc w:val="left"/>
      </w:pPr>
      <w:r>
        <w:rPr>
          <w:rFonts w:ascii="Times New Roman"/>
          <w:b/>
          <w:i w:val="false"/>
          <w:color w:val="000000"/>
        </w:rPr>
        <w:t xml:space="preserve"> 10-параграф. Бу турбиналарының машинисі</w:t>
      </w:r>
    </w:p>
    <w:bookmarkEnd w:id="402"/>
    <w:bookmarkStart w:name="z405" w:id="403"/>
    <w:p>
      <w:pPr>
        <w:spacing w:after="0"/>
        <w:ind w:left="0"/>
        <w:jc w:val="both"/>
      </w:pPr>
      <w:r>
        <w:rPr>
          <w:rFonts w:ascii="Times New Roman"/>
          <w:b w:val="false"/>
          <w:i w:val="false"/>
          <w:color w:val="000000"/>
          <w:sz w:val="28"/>
        </w:rPr>
        <w:t xml:space="preserve">
      302. Жұмыс сипаттамасы: </w:t>
      </w:r>
    </w:p>
    <w:bookmarkEnd w:id="403"/>
    <w:p>
      <w:pPr>
        <w:spacing w:after="0"/>
        <w:ind w:left="0"/>
        <w:jc w:val="both"/>
      </w:pPr>
      <w:r>
        <w:rPr>
          <w:rFonts w:ascii="Times New Roman"/>
          <w:b w:val="false"/>
          <w:i w:val="false"/>
          <w:color w:val="000000"/>
          <w:sz w:val="28"/>
        </w:rPr>
        <w:t xml:space="preserve">
      жүктеменің берілген кестесіне сәйкес турбиналардың жұмыс режимін жүргізу; </w:t>
      </w:r>
    </w:p>
    <w:p>
      <w:pPr>
        <w:spacing w:after="0"/>
        <w:ind w:left="0"/>
        <w:jc w:val="both"/>
      </w:pPr>
      <w:r>
        <w:rPr>
          <w:rFonts w:ascii="Times New Roman"/>
          <w:b w:val="false"/>
          <w:i w:val="false"/>
          <w:color w:val="000000"/>
          <w:sz w:val="28"/>
        </w:rPr>
        <w:t xml:space="preserve">
      бу турбиналарын пайдалануға беру қызметін көрсету және олардың сенімді және үнемді жұмысын қамтамасыз ету; </w:t>
      </w:r>
    </w:p>
    <w:p>
      <w:pPr>
        <w:spacing w:after="0"/>
        <w:ind w:left="0"/>
        <w:jc w:val="both"/>
      </w:pPr>
      <w:r>
        <w:rPr>
          <w:rFonts w:ascii="Times New Roman"/>
          <w:b w:val="false"/>
          <w:i w:val="false"/>
          <w:color w:val="000000"/>
          <w:sz w:val="28"/>
        </w:rPr>
        <w:t xml:space="preserve">
      жабдықтарды іске қосу, тоқтату, сынамалау, сығымдау және турбиналардың жылу схемаларін қайта қосу; </w:t>
      </w:r>
    </w:p>
    <w:p>
      <w:pPr>
        <w:spacing w:after="0"/>
        <w:ind w:left="0"/>
        <w:jc w:val="both"/>
      </w:pPr>
      <w:r>
        <w:rPr>
          <w:rFonts w:ascii="Times New Roman"/>
          <w:b w:val="false"/>
          <w:i w:val="false"/>
          <w:color w:val="000000"/>
          <w:sz w:val="28"/>
        </w:rPr>
        <w:t xml:space="preserve">
      өлшеу құралдары көрсеткіштерін, автоматты реттегіштер мен дабыл қаққыштардың жұмысын бақылау; </w:t>
      </w:r>
    </w:p>
    <w:p>
      <w:pPr>
        <w:spacing w:after="0"/>
        <w:ind w:left="0"/>
        <w:jc w:val="both"/>
      </w:pPr>
      <w:r>
        <w:rPr>
          <w:rFonts w:ascii="Times New Roman"/>
          <w:b w:val="false"/>
          <w:i w:val="false"/>
          <w:color w:val="000000"/>
          <w:sz w:val="28"/>
        </w:rPr>
        <w:t xml:space="preserve">
      жабдық жұмысындағы ақаулықтарын анықтау және оларды жою жөніндегі шараларды қабылдау; </w:t>
      </w:r>
    </w:p>
    <w:p>
      <w:pPr>
        <w:spacing w:after="0"/>
        <w:ind w:left="0"/>
        <w:jc w:val="both"/>
      </w:pPr>
      <w:r>
        <w:rPr>
          <w:rFonts w:ascii="Times New Roman"/>
          <w:b w:val="false"/>
          <w:i w:val="false"/>
          <w:color w:val="000000"/>
          <w:sz w:val="28"/>
        </w:rPr>
        <w:t xml:space="preserve">
      жабдықты жөндеуге шығару; </w:t>
      </w:r>
    </w:p>
    <w:p>
      <w:pPr>
        <w:spacing w:after="0"/>
        <w:ind w:left="0"/>
        <w:jc w:val="both"/>
      </w:pPr>
      <w:r>
        <w:rPr>
          <w:rFonts w:ascii="Times New Roman"/>
          <w:b w:val="false"/>
          <w:i w:val="false"/>
          <w:color w:val="000000"/>
          <w:sz w:val="28"/>
        </w:rPr>
        <w:t>
      апаттық жағдайларды жою.</w:t>
      </w:r>
    </w:p>
    <w:bookmarkStart w:name="z406" w:id="404"/>
    <w:p>
      <w:pPr>
        <w:spacing w:after="0"/>
        <w:ind w:left="0"/>
        <w:jc w:val="both"/>
      </w:pPr>
      <w:r>
        <w:rPr>
          <w:rFonts w:ascii="Times New Roman"/>
          <w:b w:val="false"/>
          <w:i w:val="false"/>
          <w:color w:val="000000"/>
          <w:sz w:val="28"/>
        </w:rPr>
        <w:t xml:space="preserve">
      303. Білуге тиіс: </w:t>
      </w:r>
    </w:p>
    <w:bookmarkEnd w:id="404"/>
    <w:p>
      <w:pPr>
        <w:spacing w:after="0"/>
        <w:ind w:left="0"/>
        <w:jc w:val="both"/>
      </w:pPr>
      <w:r>
        <w:rPr>
          <w:rFonts w:ascii="Times New Roman"/>
          <w:b w:val="false"/>
          <w:i w:val="false"/>
          <w:color w:val="000000"/>
          <w:sz w:val="28"/>
        </w:rPr>
        <w:t>
      турбина, турбогенератор және қосалқы турбиналық жабдықтың құрылғысы мен техникалық сипаттамалары;</w:t>
      </w:r>
    </w:p>
    <w:p>
      <w:pPr>
        <w:spacing w:after="0"/>
        <w:ind w:left="0"/>
        <w:jc w:val="both"/>
      </w:pPr>
      <w:r>
        <w:rPr>
          <w:rFonts w:ascii="Times New Roman"/>
          <w:b w:val="false"/>
          <w:i w:val="false"/>
          <w:color w:val="000000"/>
          <w:sz w:val="28"/>
        </w:rPr>
        <w:t xml:space="preserve">
      жылу схемалары; </w:t>
      </w:r>
    </w:p>
    <w:p>
      <w:pPr>
        <w:spacing w:after="0"/>
        <w:ind w:left="0"/>
        <w:jc w:val="both"/>
      </w:pPr>
      <w:r>
        <w:rPr>
          <w:rFonts w:ascii="Times New Roman"/>
          <w:b w:val="false"/>
          <w:i w:val="false"/>
          <w:color w:val="000000"/>
          <w:sz w:val="28"/>
        </w:rPr>
        <w:t xml:space="preserve">
      жылу және электр энергия өндірісінің технологиялық процесі; </w:t>
      </w:r>
    </w:p>
    <w:p>
      <w:pPr>
        <w:spacing w:after="0"/>
        <w:ind w:left="0"/>
        <w:jc w:val="both"/>
      </w:pPr>
      <w:r>
        <w:rPr>
          <w:rFonts w:ascii="Times New Roman"/>
          <w:b w:val="false"/>
          <w:i w:val="false"/>
          <w:color w:val="000000"/>
          <w:sz w:val="28"/>
        </w:rPr>
        <w:t xml:space="preserve">
      автореттегіштер, өлшеу, жылуды қорғау және дабыл қағу құралдарының жұмыс істеу принципі; </w:t>
      </w:r>
    </w:p>
    <w:p>
      <w:pPr>
        <w:spacing w:after="0"/>
        <w:ind w:left="0"/>
        <w:jc w:val="both"/>
      </w:pPr>
      <w:r>
        <w:rPr>
          <w:rFonts w:ascii="Times New Roman"/>
          <w:b w:val="false"/>
          <w:i w:val="false"/>
          <w:color w:val="000000"/>
          <w:sz w:val="28"/>
        </w:rPr>
        <w:t xml:space="preserve">
      жылуды бақылау және автоматиканың принципиалды схемалары; </w:t>
      </w:r>
    </w:p>
    <w:p>
      <w:pPr>
        <w:spacing w:after="0"/>
        <w:ind w:left="0"/>
        <w:jc w:val="both"/>
      </w:pPr>
      <w:r>
        <w:rPr>
          <w:rFonts w:ascii="Times New Roman"/>
          <w:b w:val="false"/>
          <w:i w:val="false"/>
          <w:color w:val="000000"/>
          <w:sz w:val="28"/>
        </w:rPr>
        <w:t xml:space="preserve">
      бу, су, турбиналық май және конденсат сапасының нормативтік көрсеткіштері; </w:t>
      </w:r>
    </w:p>
    <w:p>
      <w:pPr>
        <w:spacing w:after="0"/>
        <w:ind w:left="0"/>
        <w:jc w:val="both"/>
      </w:pPr>
      <w:r>
        <w:rPr>
          <w:rFonts w:ascii="Times New Roman"/>
          <w:b w:val="false"/>
          <w:i w:val="false"/>
          <w:color w:val="000000"/>
          <w:sz w:val="28"/>
        </w:rPr>
        <w:t xml:space="preserve">
      параметрлердің шекті ауытқулары; </w:t>
      </w:r>
    </w:p>
    <w:p>
      <w:pPr>
        <w:spacing w:after="0"/>
        <w:ind w:left="0"/>
        <w:jc w:val="both"/>
      </w:pPr>
      <w:r>
        <w:rPr>
          <w:rFonts w:ascii="Times New Roman"/>
          <w:b w:val="false"/>
          <w:i w:val="false"/>
          <w:color w:val="000000"/>
          <w:sz w:val="28"/>
        </w:rPr>
        <w:t xml:space="preserve">
      турбинажұмысының техникалық - экономикалық көрсеткіштері; </w:t>
      </w:r>
    </w:p>
    <w:p>
      <w:pPr>
        <w:spacing w:after="0"/>
        <w:ind w:left="0"/>
        <w:jc w:val="both"/>
      </w:pPr>
      <w:r>
        <w:rPr>
          <w:rFonts w:ascii="Times New Roman"/>
          <w:b w:val="false"/>
          <w:i w:val="false"/>
          <w:color w:val="000000"/>
          <w:sz w:val="28"/>
        </w:rPr>
        <w:t>
      жылу техникасы, механика, электротехника және су дайындау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407" w:id="405"/>
    <w:p>
      <w:pPr>
        <w:spacing w:after="0"/>
        <w:ind w:left="0"/>
        <w:jc w:val="both"/>
      </w:pPr>
      <w:r>
        <w:rPr>
          <w:rFonts w:ascii="Times New Roman"/>
          <w:b w:val="false"/>
          <w:i w:val="false"/>
          <w:color w:val="000000"/>
          <w:sz w:val="28"/>
        </w:rPr>
        <w:t>
      304. Бу турбинасының үлгісі мен қуаттылығы (мың киловатт):</w:t>
      </w:r>
    </w:p>
    <w:bookmarkEnd w:id="405"/>
    <w:p>
      <w:pPr>
        <w:spacing w:after="0"/>
        <w:ind w:left="0"/>
        <w:jc w:val="both"/>
      </w:pPr>
      <w:r>
        <w:rPr>
          <w:rFonts w:ascii="Times New Roman"/>
          <w:b w:val="false"/>
          <w:i w:val="false"/>
          <w:color w:val="000000"/>
          <w:sz w:val="28"/>
        </w:rPr>
        <w:t>
      қойыртпалық:</w:t>
      </w:r>
    </w:p>
    <w:p>
      <w:pPr>
        <w:spacing w:after="0"/>
        <w:ind w:left="0"/>
        <w:jc w:val="both"/>
      </w:pPr>
      <w:r>
        <w:rPr>
          <w:rFonts w:ascii="Times New Roman"/>
          <w:b w:val="false"/>
          <w:i w:val="false"/>
          <w:color w:val="000000"/>
          <w:sz w:val="28"/>
        </w:rPr>
        <w:t>
      10-ға дейін – 3-разряд;</w:t>
      </w:r>
    </w:p>
    <w:p>
      <w:pPr>
        <w:spacing w:after="0"/>
        <w:ind w:left="0"/>
        <w:jc w:val="both"/>
      </w:pPr>
      <w:r>
        <w:rPr>
          <w:rFonts w:ascii="Times New Roman"/>
          <w:b w:val="false"/>
          <w:i w:val="false"/>
          <w:color w:val="000000"/>
          <w:sz w:val="28"/>
        </w:rPr>
        <w:t>
      10-нан жоғары 40-қа дейін – 4-разряд;</w:t>
      </w:r>
    </w:p>
    <w:p>
      <w:pPr>
        <w:spacing w:after="0"/>
        <w:ind w:left="0"/>
        <w:jc w:val="both"/>
      </w:pPr>
      <w:r>
        <w:rPr>
          <w:rFonts w:ascii="Times New Roman"/>
          <w:b w:val="false"/>
          <w:i w:val="false"/>
          <w:color w:val="000000"/>
          <w:sz w:val="28"/>
        </w:rPr>
        <w:t>
      40-тан жоғары 60-қа дейін – 5-разряд;</w:t>
      </w:r>
    </w:p>
    <w:p>
      <w:pPr>
        <w:spacing w:after="0"/>
        <w:ind w:left="0"/>
        <w:jc w:val="both"/>
      </w:pPr>
      <w:r>
        <w:rPr>
          <w:rFonts w:ascii="Times New Roman"/>
          <w:b w:val="false"/>
          <w:i w:val="false"/>
          <w:color w:val="000000"/>
          <w:sz w:val="28"/>
        </w:rPr>
        <w:t>
      60-тан жоғары – 6-разряд;</w:t>
      </w:r>
    </w:p>
    <w:p>
      <w:pPr>
        <w:spacing w:after="0"/>
        <w:ind w:left="0"/>
        <w:jc w:val="both"/>
      </w:pPr>
      <w:r>
        <w:rPr>
          <w:rFonts w:ascii="Times New Roman"/>
          <w:b w:val="false"/>
          <w:i w:val="false"/>
          <w:color w:val="000000"/>
          <w:sz w:val="28"/>
        </w:rPr>
        <w:t>
      буды өндірістік және жылулық іріктеу:</w:t>
      </w:r>
    </w:p>
    <w:p>
      <w:pPr>
        <w:spacing w:after="0"/>
        <w:ind w:left="0"/>
        <w:jc w:val="both"/>
      </w:pPr>
      <w:r>
        <w:rPr>
          <w:rFonts w:ascii="Times New Roman"/>
          <w:b w:val="false"/>
          <w:i w:val="false"/>
          <w:color w:val="000000"/>
          <w:sz w:val="28"/>
        </w:rPr>
        <w:t>
      7-ге дейін – 3-разряд;</w:t>
      </w:r>
    </w:p>
    <w:p>
      <w:pPr>
        <w:spacing w:after="0"/>
        <w:ind w:left="0"/>
        <w:jc w:val="both"/>
      </w:pPr>
      <w:r>
        <w:rPr>
          <w:rFonts w:ascii="Times New Roman"/>
          <w:b w:val="false"/>
          <w:i w:val="false"/>
          <w:color w:val="000000"/>
          <w:sz w:val="28"/>
        </w:rPr>
        <w:t xml:space="preserve">
      7-ден жоғары 20-ға дейін - 4-разряд; </w:t>
      </w:r>
    </w:p>
    <w:p>
      <w:pPr>
        <w:spacing w:after="0"/>
        <w:ind w:left="0"/>
        <w:jc w:val="both"/>
      </w:pPr>
      <w:r>
        <w:rPr>
          <w:rFonts w:ascii="Times New Roman"/>
          <w:b w:val="false"/>
          <w:i w:val="false"/>
          <w:color w:val="000000"/>
          <w:sz w:val="28"/>
        </w:rPr>
        <w:t>
      20-дан жоғары 45-ке дейін - 5-разряд;</w:t>
      </w:r>
    </w:p>
    <w:p>
      <w:pPr>
        <w:spacing w:after="0"/>
        <w:ind w:left="0"/>
        <w:jc w:val="both"/>
      </w:pPr>
      <w:r>
        <w:rPr>
          <w:rFonts w:ascii="Times New Roman"/>
          <w:b w:val="false"/>
          <w:i w:val="false"/>
          <w:color w:val="000000"/>
          <w:sz w:val="28"/>
        </w:rPr>
        <w:t>
      45-тен жоғары - 6-разряд;</w:t>
      </w:r>
    </w:p>
    <w:p>
      <w:pPr>
        <w:spacing w:after="0"/>
        <w:ind w:left="0"/>
        <w:jc w:val="both"/>
      </w:pPr>
      <w:r>
        <w:rPr>
          <w:rFonts w:ascii="Times New Roman"/>
          <w:b w:val="false"/>
          <w:i w:val="false"/>
          <w:color w:val="000000"/>
          <w:sz w:val="28"/>
        </w:rPr>
        <w:t>
      қысымға қарсы:</w:t>
      </w:r>
    </w:p>
    <w:p>
      <w:pPr>
        <w:spacing w:after="0"/>
        <w:ind w:left="0"/>
        <w:jc w:val="both"/>
      </w:pPr>
      <w:r>
        <w:rPr>
          <w:rFonts w:ascii="Times New Roman"/>
          <w:b w:val="false"/>
          <w:i w:val="false"/>
          <w:color w:val="000000"/>
          <w:sz w:val="28"/>
        </w:rPr>
        <w:t>
      12-ге дейін – 3-разряд;</w:t>
      </w:r>
    </w:p>
    <w:p>
      <w:pPr>
        <w:spacing w:after="0"/>
        <w:ind w:left="0"/>
        <w:jc w:val="both"/>
      </w:pPr>
      <w:r>
        <w:rPr>
          <w:rFonts w:ascii="Times New Roman"/>
          <w:b w:val="false"/>
          <w:i w:val="false"/>
          <w:color w:val="000000"/>
          <w:sz w:val="28"/>
        </w:rPr>
        <w:t>
      12-ден жоғары 25-ке дейін – 4-разряд;</w:t>
      </w:r>
    </w:p>
    <w:p>
      <w:pPr>
        <w:spacing w:after="0"/>
        <w:ind w:left="0"/>
        <w:jc w:val="both"/>
      </w:pPr>
      <w:r>
        <w:rPr>
          <w:rFonts w:ascii="Times New Roman"/>
          <w:b w:val="false"/>
          <w:i w:val="false"/>
          <w:color w:val="000000"/>
          <w:sz w:val="28"/>
        </w:rPr>
        <w:t>
      25-тен жоғары 50-ге дейін – 5-разряд;</w:t>
      </w:r>
    </w:p>
    <w:p>
      <w:pPr>
        <w:spacing w:after="0"/>
        <w:ind w:left="0"/>
        <w:jc w:val="both"/>
      </w:pPr>
      <w:r>
        <w:rPr>
          <w:rFonts w:ascii="Times New Roman"/>
          <w:b w:val="false"/>
          <w:i w:val="false"/>
          <w:color w:val="000000"/>
          <w:sz w:val="28"/>
        </w:rPr>
        <w:t>
      50-ден жоғары – 6-разряд.</w:t>
      </w:r>
    </w:p>
    <w:bookmarkStart w:name="z408" w:id="406"/>
    <w:p>
      <w:pPr>
        <w:spacing w:after="0"/>
        <w:ind w:left="0"/>
        <w:jc w:val="left"/>
      </w:pPr>
      <w:r>
        <w:rPr>
          <w:rFonts w:ascii="Times New Roman"/>
          <w:b/>
          <w:i w:val="false"/>
          <w:color w:val="000000"/>
        </w:rPr>
        <w:t xml:space="preserve"> 11-параграф. Газ турбина құрылғыларының машинисі</w:t>
      </w:r>
    </w:p>
    <w:bookmarkEnd w:id="406"/>
    <w:bookmarkStart w:name="z409" w:id="407"/>
    <w:p>
      <w:pPr>
        <w:spacing w:after="0"/>
        <w:ind w:left="0"/>
        <w:jc w:val="both"/>
      </w:pPr>
      <w:r>
        <w:rPr>
          <w:rFonts w:ascii="Times New Roman"/>
          <w:b w:val="false"/>
          <w:i w:val="false"/>
          <w:color w:val="000000"/>
          <w:sz w:val="28"/>
        </w:rPr>
        <w:t xml:space="preserve">
      305. Жұмыс сипаттамасы: </w:t>
      </w:r>
    </w:p>
    <w:bookmarkEnd w:id="407"/>
    <w:p>
      <w:pPr>
        <w:spacing w:after="0"/>
        <w:ind w:left="0"/>
        <w:jc w:val="both"/>
      </w:pPr>
      <w:r>
        <w:rPr>
          <w:rFonts w:ascii="Times New Roman"/>
          <w:b w:val="false"/>
          <w:i w:val="false"/>
          <w:color w:val="000000"/>
          <w:sz w:val="28"/>
        </w:rPr>
        <w:t xml:space="preserve">
      10 мың киловатқа дейін жекелеген қуаттылықтағы газ турбина құрылғысы жабдықтарының жұмыс режимін жүргізу; </w:t>
      </w:r>
    </w:p>
    <w:p>
      <w:pPr>
        <w:spacing w:after="0"/>
        <w:ind w:left="0"/>
        <w:jc w:val="both"/>
      </w:pPr>
      <w:r>
        <w:rPr>
          <w:rFonts w:ascii="Times New Roman"/>
          <w:b w:val="false"/>
          <w:i w:val="false"/>
          <w:color w:val="000000"/>
          <w:sz w:val="28"/>
        </w:rPr>
        <w:t xml:space="preserve">
      газ турбина құрылғыларын пайдалану қызметін көрсету және олардың үздіксіз және үнемді жұмысын қамтамасыз ету; </w:t>
      </w:r>
    </w:p>
    <w:p>
      <w:pPr>
        <w:spacing w:after="0"/>
        <w:ind w:left="0"/>
        <w:jc w:val="both"/>
      </w:pPr>
      <w:r>
        <w:rPr>
          <w:rFonts w:ascii="Times New Roman"/>
          <w:b w:val="false"/>
          <w:i w:val="false"/>
          <w:color w:val="000000"/>
          <w:sz w:val="28"/>
        </w:rPr>
        <w:t xml:space="preserve">
      қондырғы жабдығын іске қосу, тоқтату, сынамалау және жылу схемаларында қайта қосу; </w:t>
      </w:r>
    </w:p>
    <w:p>
      <w:pPr>
        <w:spacing w:after="0"/>
        <w:ind w:left="0"/>
        <w:jc w:val="both"/>
      </w:pPr>
      <w:r>
        <w:rPr>
          <w:rFonts w:ascii="Times New Roman"/>
          <w:b w:val="false"/>
          <w:i w:val="false"/>
          <w:color w:val="000000"/>
          <w:sz w:val="28"/>
        </w:rPr>
        <w:t xml:space="preserve">
      өлшеу құралдары көрсеткіштерін, автоматты реттегіштер мен дабыл қаққыштардың жұмысын бақылау; </w:t>
      </w:r>
    </w:p>
    <w:p>
      <w:pPr>
        <w:spacing w:after="0"/>
        <w:ind w:left="0"/>
        <w:jc w:val="both"/>
      </w:pPr>
      <w:r>
        <w:rPr>
          <w:rFonts w:ascii="Times New Roman"/>
          <w:b w:val="false"/>
          <w:i w:val="false"/>
          <w:color w:val="000000"/>
          <w:sz w:val="28"/>
        </w:rPr>
        <w:t>
      апатты жағдайларды жою.</w:t>
      </w:r>
    </w:p>
    <w:bookmarkStart w:name="z410" w:id="408"/>
    <w:p>
      <w:pPr>
        <w:spacing w:after="0"/>
        <w:ind w:left="0"/>
        <w:jc w:val="both"/>
      </w:pPr>
      <w:r>
        <w:rPr>
          <w:rFonts w:ascii="Times New Roman"/>
          <w:b w:val="false"/>
          <w:i w:val="false"/>
          <w:color w:val="000000"/>
          <w:sz w:val="28"/>
        </w:rPr>
        <w:t xml:space="preserve">
      306. Білуге тиіс: </w:t>
      </w:r>
    </w:p>
    <w:bookmarkEnd w:id="408"/>
    <w:p>
      <w:pPr>
        <w:spacing w:after="0"/>
        <w:ind w:left="0"/>
        <w:jc w:val="both"/>
      </w:pPr>
      <w:r>
        <w:rPr>
          <w:rFonts w:ascii="Times New Roman"/>
          <w:b w:val="false"/>
          <w:i w:val="false"/>
          <w:color w:val="000000"/>
          <w:sz w:val="28"/>
        </w:rPr>
        <w:t xml:space="preserve">
      қызмет көрсетілетін компрессорлар, газ турбиналарын, турбогенераторлар мен қосалқы жабдықтардың құрылғысы және техникалық сипаттамалары; </w:t>
      </w:r>
    </w:p>
    <w:p>
      <w:pPr>
        <w:spacing w:after="0"/>
        <w:ind w:left="0"/>
        <w:jc w:val="both"/>
      </w:pPr>
      <w:r>
        <w:rPr>
          <w:rFonts w:ascii="Times New Roman"/>
          <w:b w:val="false"/>
          <w:i w:val="false"/>
          <w:color w:val="000000"/>
          <w:sz w:val="28"/>
        </w:rPr>
        <w:t xml:space="preserve">
      жылу схемалары; </w:t>
      </w:r>
    </w:p>
    <w:p>
      <w:pPr>
        <w:spacing w:after="0"/>
        <w:ind w:left="0"/>
        <w:jc w:val="both"/>
      </w:pPr>
      <w:r>
        <w:rPr>
          <w:rFonts w:ascii="Times New Roman"/>
          <w:b w:val="false"/>
          <w:i w:val="false"/>
          <w:color w:val="000000"/>
          <w:sz w:val="28"/>
        </w:rPr>
        <w:t xml:space="preserve">
      өлшеу құралдарының жұмыс істеу принципі: </w:t>
      </w:r>
    </w:p>
    <w:p>
      <w:pPr>
        <w:spacing w:after="0"/>
        <w:ind w:left="0"/>
        <w:jc w:val="both"/>
      </w:pPr>
      <w:r>
        <w:rPr>
          <w:rFonts w:ascii="Times New Roman"/>
          <w:b w:val="false"/>
          <w:i w:val="false"/>
          <w:color w:val="000000"/>
          <w:sz w:val="28"/>
        </w:rPr>
        <w:t xml:space="preserve">
      бақылау газ турбина құрылғыларының және автоматиканың принципиалды электр схемалары; </w:t>
      </w:r>
    </w:p>
    <w:p>
      <w:pPr>
        <w:spacing w:after="0"/>
        <w:ind w:left="0"/>
        <w:jc w:val="both"/>
      </w:pPr>
      <w:r>
        <w:rPr>
          <w:rFonts w:ascii="Times New Roman"/>
          <w:b w:val="false"/>
          <w:i w:val="false"/>
          <w:color w:val="000000"/>
          <w:sz w:val="28"/>
        </w:rPr>
        <w:t xml:space="preserve">
      генератордың және өз мұқтажындағы газтурбиналық қондырғылардың принципті электр схемалары; </w:t>
      </w:r>
    </w:p>
    <w:p>
      <w:pPr>
        <w:spacing w:after="0"/>
        <w:ind w:left="0"/>
        <w:jc w:val="both"/>
      </w:pPr>
      <w:r>
        <w:rPr>
          <w:rFonts w:ascii="Times New Roman"/>
          <w:b w:val="false"/>
          <w:i w:val="false"/>
          <w:color w:val="000000"/>
          <w:sz w:val="28"/>
        </w:rPr>
        <w:t xml:space="preserve">
      жабдық жұмысының техникалық-экономикалық көрсеткіштері; </w:t>
      </w:r>
    </w:p>
    <w:p>
      <w:pPr>
        <w:spacing w:after="0"/>
        <w:ind w:left="0"/>
        <w:jc w:val="both"/>
      </w:pPr>
      <w:r>
        <w:rPr>
          <w:rFonts w:ascii="Times New Roman"/>
          <w:b w:val="false"/>
          <w:i w:val="false"/>
          <w:color w:val="000000"/>
          <w:sz w:val="28"/>
        </w:rPr>
        <w:t>
      газ динамикасын, жылу техникасы және электр техникасының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411" w:id="409"/>
    <w:p>
      <w:pPr>
        <w:spacing w:after="0"/>
        <w:ind w:left="0"/>
        <w:jc w:val="both"/>
      </w:pPr>
      <w:r>
        <w:rPr>
          <w:rFonts w:ascii="Times New Roman"/>
          <w:b w:val="false"/>
          <w:i w:val="false"/>
          <w:color w:val="000000"/>
          <w:sz w:val="28"/>
        </w:rPr>
        <w:t>
      307. Газ турбина құрылғыларының жұмыс режимін жүргізу кезіндегі қуаттылық бірлігі:</w:t>
      </w:r>
    </w:p>
    <w:bookmarkEnd w:id="409"/>
    <w:p>
      <w:pPr>
        <w:spacing w:after="0"/>
        <w:ind w:left="0"/>
        <w:jc w:val="both"/>
      </w:pPr>
      <w:r>
        <w:rPr>
          <w:rFonts w:ascii="Times New Roman"/>
          <w:b w:val="false"/>
          <w:i w:val="false"/>
          <w:color w:val="000000"/>
          <w:sz w:val="28"/>
        </w:rPr>
        <w:t>
      10-нан жоғары 50 мыңға дейінгі киловатт - 5-разряд;</w:t>
      </w:r>
    </w:p>
    <w:p>
      <w:pPr>
        <w:spacing w:after="0"/>
        <w:ind w:left="0"/>
        <w:jc w:val="both"/>
      </w:pPr>
      <w:r>
        <w:rPr>
          <w:rFonts w:ascii="Times New Roman"/>
          <w:b w:val="false"/>
          <w:i w:val="false"/>
          <w:color w:val="000000"/>
          <w:sz w:val="28"/>
        </w:rPr>
        <w:t>
      50-нан жоғары 100 мыңға дейінгі киловатт - 6-разряд;</w:t>
      </w:r>
    </w:p>
    <w:p>
      <w:pPr>
        <w:spacing w:after="0"/>
        <w:ind w:left="0"/>
        <w:jc w:val="both"/>
      </w:pPr>
      <w:r>
        <w:rPr>
          <w:rFonts w:ascii="Times New Roman"/>
          <w:b w:val="false"/>
          <w:i w:val="false"/>
          <w:color w:val="000000"/>
          <w:sz w:val="28"/>
        </w:rPr>
        <w:t>
      100 мың киловаттан жоғары - 7-разряд.</w:t>
      </w:r>
    </w:p>
    <w:bookmarkStart w:name="z412" w:id="410"/>
    <w:p>
      <w:pPr>
        <w:spacing w:after="0"/>
        <w:ind w:left="0"/>
        <w:jc w:val="both"/>
      </w:pPr>
      <w:r>
        <w:rPr>
          <w:rFonts w:ascii="Times New Roman"/>
          <w:b w:val="false"/>
          <w:i w:val="false"/>
          <w:color w:val="000000"/>
          <w:sz w:val="28"/>
        </w:rPr>
        <w:t>
      308. 7-разрядты беру үшін техникалық және кәсіптік (арнайы орта, кәсіптік орта) білім талап етіледі.</w:t>
      </w:r>
    </w:p>
    <w:bookmarkEnd w:id="410"/>
    <w:bookmarkStart w:name="z413" w:id="411"/>
    <w:p>
      <w:pPr>
        <w:spacing w:after="0"/>
        <w:ind w:left="0"/>
        <w:jc w:val="both"/>
      </w:pPr>
      <w:r>
        <w:rPr>
          <w:rFonts w:ascii="Times New Roman"/>
          <w:b w:val="false"/>
          <w:i w:val="false"/>
          <w:color w:val="000000"/>
          <w:sz w:val="28"/>
        </w:rPr>
        <w:t>
      309. Жоғарылау білікті машинистің басшылығымен жұмысты орындау кезінде құрылғылардың тиісті қуаттылығында тарифтеу бір разрядқа төмен жүргізіледі.</w:t>
      </w:r>
    </w:p>
    <w:bookmarkEnd w:id="411"/>
    <w:bookmarkStart w:name="z414" w:id="412"/>
    <w:p>
      <w:pPr>
        <w:spacing w:after="0"/>
        <w:ind w:left="0"/>
        <w:jc w:val="left"/>
      </w:pPr>
      <w:r>
        <w:rPr>
          <w:rFonts w:ascii="Times New Roman"/>
          <w:b/>
          <w:i w:val="false"/>
          <w:color w:val="000000"/>
        </w:rPr>
        <w:t xml:space="preserve"> 12-параграф. Гидроагрегаттардың машинисі 3-разряд</w:t>
      </w:r>
    </w:p>
    <w:bookmarkEnd w:id="412"/>
    <w:bookmarkStart w:name="z415" w:id="413"/>
    <w:p>
      <w:pPr>
        <w:spacing w:after="0"/>
        <w:ind w:left="0"/>
        <w:jc w:val="both"/>
      </w:pPr>
      <w:r>
        <w:rPr>
          <w:rFonts w:ascii="Times New Roman"/>
          <w:b w:val="false"/>
          <w:i w:val="false"/>
          <w:color w:val="000000"/>
          <w:sz w:val="28"/>
        </w:rPr>
        <w:t xml:space="preserve">
      310. Жұмыс сипаттамасы: </w:t>
      </w:r>
    </w:p>
    <w:bookmarkEnd w:id="413"/>
    <w:p>
      <w:pPr>
        <w:spacing w:after="0"/>
        <w:ind w:left="0"/>
        <w:jc w:val="both"/>
      </w:pPr>
      <w:r>
        <w:rPr>
          <w:rFonts w:ascii="Times New Roman"/>
          <w:b w:val="false"/>
          <w:i w:val="false"/>
          <w:color w:val="000000"/>
          <w:sz w:val="28"/>
        </w:rPr>
        <w:t xml:space="preserve">
      10 мың киловатқа дейінгі қуатты бірліктегі гидроагрегаттардың жұмыс режимін жүргізу; </w:t>
      </w:r>
    </w:p>
    <w:p>
      <w:pPr>
        <w:spacing w:after="0"/>
        <w:ind w:left="0"/>
        <w:jc w:val="both"/>
      </w:pPr>
      <w:r>
        <w:rPr>
          <w:rFonts w:ascii="Times New Roman"/>
          <w:b w:val="false"/>
          <w:i w:val="false"/>
          <w:color w:val="000000"/>
          <w:sz w:val="28"/>
        </w:rPr>
        <w:t xml:space="preserve">
      гидроагрегаттарды пайдалануға беру қызметін көрсету және оларды сенімді және үнемді жұмыспен қамтамасыз ету; </w:t>
      </w:r>
    </w:p>
    <w:p>
      <w:pPr>
        <w:spacing w:after="0"/>
        <w:ind w:left="0"/>
        <w:jc w:val="both"/>
      </w:pPr>
      <w:r>
        <w:rPr>
          <w:rFonts w:ascii="Times New Roman"/>
          <w:b w:val="false"/>
          <w:i w:val="false"/>
          <w:color w:val="000000"/>
          <w:sz w:val="28"/>
        </w:rPr>
        <w:t xml:space="preserve">
      гидроагрегаттардың электр схемаларында жабдықты іске қосу, тоқтату, сынамалау және қайта қосу; </w:t>
      </w:r>
    </w:p>
    <w:p>
      <w:pPr>
        <w:spacing w:after="0"/>
        <w:ind w:left="0"/>
        <w:jc w:val="both"/>
      </w:pPr>
      <w:r>
        <w:rPr>
          <w:rFonts w:ascii="Times New Roman"/>
          <w:b w:val="false"/>
          <w:i w:val="false"/>
          <w:color w:val="000000"/>
          <w:sz w:val="28"/>
        </w:rPr>
        <w:t xml:space="preserve">
      өлшеу құралдары көрсеткіштерін, жылдамдық реттегіштер және май ағыны құрылғыларының жұмысын бақылау; </w:t>
      </w:r>
    </w:p>
    <w:p>
      <w:pPr>
        <w:spacing w:after="0"/>
        <w:ind w:left="0"/>
        <w:jc w:val="both"/>
      </w:pPr>
      <w:r>
        <w:rPr>
          <w:rFonts w:ascii="Times New Roman"/>
          <w:b w:val="false"/>
          <w:i w:val="false"/>
          <w:color w:val="000000"/>
          <w:sz w:val="28"/>
        </w:rPr>
        <w:t xml:space="preserve">
      негізгі және қосалқы жабдықтың жұмысындағы ақаулықтарды анықтау; </w:t>
      </w:r>
    </w:p>
    <w:p>
      <w:pPr>
        <w:spacing w:after="0"/>
        <w:ind w:left="0"/>
        <w:jc w:val="both"/>
      </w:pPr>
      <w:r>
        <w:rPr>
          <w:rFonts w:ascii="Times New Roman"/>
          <w:b w:val="false"/>
          <w:i w:val="false"/>
          <w:color w:val="000000"/>
          <w:sz w:val="28"/>
        </w:rPr>
        <w:t>
      апатты жағдайларды жою.</w:t>
      </w:r>
    </w:p>
    <w:bookmarkStart w:name="z416" w:id="414"/>
    <w:p>
      <w:pPr>
        <w:spacing w:after="0"/>
        <w:ind w:left="0"/>
        <w:jc w:val="both"/>
      </w:pPr>
      <w:r>
        <w:rPr>
          <w:rFonts w:ascii="Times New Roman"/>
          <w:b w:val="false"/>
          <w:i w:val="false"/>
          <w:color w:val="000000"/>
          <w:sz w:val="28"/>
        </w:rPr>
        <w:t xml:space="preserve">
      311. Білуге тиіс: </w:t>
      </w:r>
    </w:p>
    <w:bookmarkEnd w:id="414"/>
    <w:p>
      <w:pPr>
        <w:spacing w:after="0"/>
        <w:ind w:left="0"/>
        <w:jc w:val="both"/>
      </w:pPr>
      <w:r>
        <w:rPr>
          <w:rFonts w:ascii="Times New Roman"/>
          <w:b w:val="false"/>
          <w:i w:val="false"/>
          <w:color w:val="000000"/>
          <w:sz w:val="28"/>
        </w:rPr>
        <w:t xml:space="preserve">
      гидроагрегаттар мен қосалқы жабдықтардың құрылғысы, жұмыс істеу принципі мен техникалық сипаттамалары; </w:t>
      </w:r>
    </w:p>
    <w:p>
      <w:pPr>
        <w:spacing w:after="0"/>
        <w:ind w:left="0"/>
        <w:jc w:val="both"/>
      </w:pPr>
      <w:r>
        <w:rPr>
          <w:rFonts w:ascii="Times New Roman"/>
          <w:b w:val="false"/>
          <w:i w:val="false"/>
          <w:color w:val="000000"/>
          <w:sz w:val="28"/>
        </w:rPr>
        <w:t xml:space="preserve">
      электр схемалары; </w:t>
      </w:r>
    </w:p>
    <w:p>
      <w:pPr>
        <w:spacing w:after="0"/>
        <w:ind w:left="0"/>
        <w:jc w:val="both"/>
      </w:pPr>
      <w:r>
        <w:rPr>
          <w:rFonts w:ascii="Times New Roman"/>
          <w:b w:val="false"/>
          <w:i w:val="false"/>
          <w:color w:val="000000"/>
          <w:sz w:val="28"/>
        </w:rPr>
        <w:t xml:space="preserve">
      жылдамдық реттегіштерінің, май қысымды қондырғылардың, өлшеу құралдарының, гидроагрегаттарды қорғау және сигнализацияның жұмыс істеу принципі; </w:t>
      </w:r>
    </w:p>
    <w:p>
      <w:pPr>
        <w:spacing w:after="0"/>
        <w:ind w:left="0"/>
        <w:jc w:val="both"/>
      </w:pPr>
      <w:r>
        <w:rPr>
          <w:rFonts w:ascii="Times New Roman"/>
          <w:b w:val="false"/>
          <w:i w:val="false"/>
          <w:color w:val="000000"/>
          <w:sz w:val="28"/>
        </w:rPr>
        <w:t xml:space="preserve">
      параметрлердің шекті ауытқулары; </w:t>
      </w:r>
    </w:p>
    <w:p>
      <w:pPr>
        <w:spacing w:after="0"/>
        <w:ind w:left="0"/>
        <w:jc w:val="both"/>
      </w:pPr>
      <w:r>
        <w:rPr>
          <w:rFonts w:ascii="Times New Roman"/>
          <w:b w:val="false"/>
          <w:i w:val="false"/>
          <w:color w:val="000000"/>
          <w:sz w:val="28"/>
        </w:rPr>
        <w:t xml:space="preserve">
      гидроагрегаттар жұмысының техникалық-экономикалық көрсеткіштері; </w:t>
      </w:r>
    </w:p>
    <w:p>
      <w:pPr>
        <w:spacing w:after="0"/>
        <w:ind w:left="0"/>
        <w:jc w:val="both"/>
      </w:pPr>
      <w:r>
        <w:rPr>
          <w:rFonts w:ascii="Times New Roman"/>
          <w:b w:val="false"/>
          <w:i w:val="false"/>
          <w:color w:val="000000"/>
          <w:sz w:val="28"/>
        </w:rPr>
        <w:t>
      гидравлика, электр техникасы және механика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417" w:id="415"/>
    <w:p>
      <w:pPr>
        <w:spacing w:after="0"/>
        <w:ind w:left="0"/>
        <w:jc w:val="both"/>
      </w:pPr>
      <w:r>
        <w:rPr>
          <w:rFonts w:ascii="Times New Roman"/>
          <w:b w:val="false"/>
          <w:i w:val="false"/>
          <w:color w:val="000000"/>
          <w:sz w:val="28"/>
        </w:rPr>
        <w:t>
      312. Гидроагрегаттардың жұмыс режимін жүргізу кезінде қуаттылық бірлігі:</w:t>
      </w:r>
    </w:p>
    <w:bookmarkEnd w:id="415"/>
    <w:p>
      <w:pPr>
        <w:spacing w:after="0"/>
        <w:ind w:left="0"/>
        <w:jc w:val="both"/>
      </w:pPr>
      <w:r>
        <w:rPr>
          <w:rFonts w:ascii="Times New Roman"/>
          <w:b w:val="false"/>
          <w:i w:val="false"/>
          <w:color w:val="000000"/>
          <w:sz w:val="28"/>
        </w:rPr>
        <w:t>
      10-нан жоғары 25 мың киловатқа дейінгі - 4-разряд;</w:t>
      </w:r>
    </w:p>
    <w:p>
      <w:pPr>
        <w:spacing w:after="0"/>
        <w:ind w:left="0"/>
        <w:jc w:val="both"/>
      </w:pPr>
      <w:r>
        <w:rPr>
          <w:rFonts w:ascii="Times New Roman"/>
          <w:b w:val="false"/>
          <w:i w:val="false"/>
          <w:color w:val="000000"/>
          <w:sz w:val="28"/>
        </w:rPr>
        <w:t>
      25-тен жоғары 100 мың киловатқа дейінгі - 5-разряд;</w:t>
      </w:r>
    </w:p>
    <w:p>
      <w:pPr>
        <w:spacing w:after="0"/>
        <w:ind w:left="0"/>
        <w:jc w:val="both"/>
      </w:pPr>
      <w:r>
        <w:rPr>
          <w:rFonts w:ascii="Times New Roman"/>
          <w:b w:val="false"/>
          <w:i w:val="false"/>
          <w:color w:val="000000"/>
          <w:sz w:val="28"/>
        </w:rPr>
        <w:t>
      100-ден жоғары 250 мың киловатқа дейінгі - 6-разряд;</w:t>
      </w:r>
    </w:p>
    <w:p>
      <w:pPr>
        <w:spacing w:after="0"/>
        <w:ind w:left="0"/>
        <w:jc w:val="both"/>
      </w:pPr>
      <w:r>
        <w:rPr>
          <w:rFonts w:ascii="Times New Roman"/>
          <w:b w:val="false"/>
          <w:i w:val="false"/>
          <w:color w:val="000000"/>
          <w:sz w:val="28"/>
        </w:rPr>
        <w:t>
      250-ден жоғары 500 мың киловатқа дейінгі - 7-разряд;</w:t>
      </w:r>
    </w:p>
    <w:p>
      <w:pPr>
        <w:spacing w:after="0"/>
        <w:ind w:left="0"/>
        <w:jc w:val="both"/>
      </w:pPr>
      <w:r>
        <w:rPr>
          <w:rFonts w:ascii="Times New Roman"/>
          <w:b w:val="false"/>
          <w:i w:val="false"/>
          <w:color w:val="000000"/>
          <w:sz w:val="28"/>
        </w:rPr>
        <w:t>
      500 киловаттан жоғары - 8-разряд.</w:t>
      </w:r>
    </w:p>
    <w:bookmarkStart w:name="z418" w:id="416"/>
    <w:p>
      <w:pPr>
        <w:spacing w:after="0"/>
        <w:ind w:left="0"/>
        <w:jc w:val="both"/>
      </w:pPr>
      <w:r>
        <w:rPr>
          <w:rFonts w:ascii="Times New Roman"/>
          <w:b w:val="false"/>
          <w:i w:val="false"/>
          <w:color w:val="000000"/>
          <w:sz w:val="28"/>
        </w:rPr>
        <w:t>
      313. 7-8-разрядтарды беру үшін техникалық және кәсіптік (арнайы орта, кәсіптік орта) білім талап етіледі.</w:t>
      </w:r>
    </w:p>
    <w:bookmarkEnd w:id="416"/>
    <w:bookmarkStart w:name="z419" w:id="417"/>
    <w:p>
      <w:pPr>
        <w:spacing w:after="0"/>
        <w:ind w:left="0"/>
        <w:jc w:val="left"/>
      </w:pPr>
      <w:r>
        <w:rPr>
          <w:rFonts w:ascii="Times New Roman"/>
          <w:b/>
          <w:i w:val="false"/>
          <w:color w:val="000000"/>
        </w:rPr>
        <w:t xml:space="preserve"> 13-параграф. Гидроимараттарды қараушы, 2-разряд</w:t>
      </w:r>
    </w:p>
    <w:bookmarkEnd w:id="417"/>
    <w:bookmarkStart w:name="z420" w:id="418"/>
    <w:p>
      <w:pPr>
        <w:spacing w:after="0"/>
        <w:ind w:left="0"/>
        <w:jc w:val="both"/>
      </w:pPr>
      <w:r>
        <w:rPr>
          <w:rFonts w:ascii="Times New Roman"/>
          <w:b w:val="false"/>
          <w:i w:val="false"/>
          <w:color w:val="000000"/>
          <w:sz w:val="28"/>
        </w:rPr>
        <w:t xml:space="preserve">
      314. Жұмыс сипаттамасы: </w:t>
      </w:r>
    </w:p>
    <w:bookmarkEnd w:id="418"/>
    <w:p>
      <w:pPr>
        <w:spacing w:after="0"/>
        <w:ind w:left="0"/>
        <w:jc w:val="both"/>
      </w:pPr>
      <w:r>
        <w:rPr>
          <w:rFonts w:ascii="Times New Roman"/>
          <w:b w:val="false"/>
          <w:i w:val="false"/>
          <w:color w:val="000000"/>
          <w:sz w:val="28"/>
        </w:rPr>
        <w:t>
      гидротехникалық имараттарды пайдалану қызметін көрсету;</w:t>
      </w:r>
    </w:p>
    <w:p>
      <w:pPr>
        <w:spacing w:after="0"/>
        <w:ind w:left="0"/>
        <w:jc w:val="both"/>
      </w:pPr>
      <w:r>
        <w:rPr>
          <w:rFonts w:ascii="Times New Roman"/>
          <w:b w:val="false"/>
          <w:i w:val="false"/>
          <w:color w:val="000000"/>
          <w:sz w:val="28"/>
        </w:rPr>
        <w:t xml:space="preserve">
      су өлшеу постарында, сүзгілердегі судың температурасы мен деңгейін өлшеу; </w:t>
      </w:r>
    </w:p>
    <w:p>
      <w:pPr>
        <w:spacing w:after="0"/>
        <w:ind w:left="0"/>
        <w:jc w:val="both"/>
      </w:pPr>
      <w:r>
        <w:rPr>
          <w:rFonts w:ascii="Times New Roman"/>
          <w:b w:val="false"/>
          <w:i w:val="false"/>
          <w:color w:val="000000"/>
          <w:sz w:val="28"/>
        </w:rPr>
        <w:t xml:space="preserve">
      пьезометрлер, маяктардың, шектеу және тыйым салу белгілерінің, плакаттардың және басқасының жағдайларын, жеткізетін және төгетін жүйелерді, метеорологиялық жағдайларды қадағалау; </w:t>
      </w:r>
    </w:p>
    <w:p>
      <w:pPr>
        <w:spacing w:after="0"/>
        <w:ind w:left="0"/>
        <w:jc w:val="both"/>
      </w:pPr>
      <w:r>
        <w:rPr>
          <w:rFonts w:ascii="Times New Roman"/>
          <w:b w:val="false"/>
          <w:i w:val="false"/>
          <w:color w:val="000000"/>
          <w:sz w:val="28"/>
        </w:rPr>
        <w:t xml:space="preserve">
      қашықтықтан беру жөніндегі су тартқылардың плотина және бетон арматурасы негізіндегі және металл қаптаулардағы температуралық режим мен кернеуді бақылау; </w:t>
      </w:r>
    </w:p>
    <w:p>
      <w:pPr>
        <w:spacing w:after="0"/>
        <w:ind w:left="0"/>
        <w:jc w:val="both"/>
      </w:pPr>
      <w:r>
        <w:rPr>
          <w:rFonts w:ascii="Times New Roman"/>
          <w:b w:val="false"/>
          <w:i w:val="false"/>
          <w:color w:val="000000"/>
          <w:sz w:val="28"/>
        </w:rPr>
        <w:t xml:space="preserve">
      оптикалық және шекті-оптикалық қақпалар, тура және айналмалы тіктеуіштер, гидростатикалық нивелирлер мен клинометрлер бойынша орнынан жылжуларды, еңістерді, шөгулерді бақылау; </w:t>
      </w:r>
    </w:p>
    <w:p>
      <w:pPr>
        <w:spacing w:after="0"/>
        <w:ind w:left="0"/>
        <w:jc w:val="both"/>
      </w:pPr>
      <w:r>
        <w:rPr>
          <w:rFonts w:ascii="Times New Roman"/>
          <w:b w:val="false"/>
          <w:i w:val="false"/>
          <w:color w:val="000000"/>
          <w:sz w:val="28"/>
        </w:rPr>
        <w:t xml:space="preserve">
      плотиналар мен жағалаудағы жапсарластар негіздемесіндегі сүзгілік қысымға қарсылық пен жер асты суларын өлшеу; </w:t>
      </w:r>
    </w:p>
    <w:p>
      <w:pPr>
        <w:spacing w:after="0"/>
        <w:ind w:left="0"/>
        <w:jc w:val="both"/>
      </w:pPr>
      <w:r>
        <w:rPr>
          <w:rFonts w:ascii="Times New Roman"/>
          <w:b w:val="false"/>
          <w:i w:val="false"/>
          <w:color w:val="000000"/>
          <w:sz w:val="28"/>
        </w:rPr>
        <w:t xml:space="preserve">
      бьефтердегі су деңгейін өлшеу; </w:t>
      </w:r>
    </w:p>
    <w:p>
      <w:pPr>
        <w:spacing w:after="0"/>
        <w:ind w:left="0"/>
        <w:jc w:val="both"/>
      </w:pPr>
      <w:r>
        <w:rPr>
          <w:rFonts w:ascii="Times New Roman"/>
          <w:b w:val="false"/>
          <w:i w:val="false"/>
          <w:color w:val="000000"/>
          <w:sz w:val="28"/>
        </w:rPr>
        <w:t>
      қызмет көрсетілетін ғимараттардағы ұсақ ақауларды жою.</w:t>
      </w:r>
    </w:p>
    <w:bookmarkStart w:name="z421" w:id="419"/>
    <w:p>
      <w:pPr>
        <w:spacing w:after="0"/>
        <w:ind w:left="0"/>
        <w:jc w:val="both"/>
      </w:pPr>
      <w:r>
        <w:rPr>
          <w:rFonts w:ascii="Times New Roman"/>
          <w:b w:val="false"/>
          <w:i w:val="false"/>
          <w:color w:val="000000"/>
          <w:sz w:val="28"/>
        </w:rPr>
        <w:t xml:space="preserve">
      315. Білуге тиіс: </w:t>
      </w:r>
    </w:p>
    <w:bookmarkEnd w:id="419"/>
    <w:p>
      <w:pPr>
        <w:spacing w:after="0"/>
        <w:ind w:left="0"/>
        <w:jc w:val="both"/>
      </w:pPr>
      <w:r>
        <w:rPr>
          <w:rFonts w:ascii="Times New Roman"/>
          <w:b w:val="false"/>
          <w:i w:val="false"/>
          <w:color w:val="000000"/>
          <w:sz w:val="28"/>
        </w:rPr>
        <w:t xml:space="preserve">
      қызмет көрсетілетін аудандағы шектеу және тыйым салу белгілерінің, өлшеу құралдарының, құрылғылардың орналасқан жерлері; </w:t>
      </w:r>
    </w:p>
    <w:p>
      <w:pPr>
        <w:spacing w:after="0"/>
        <w:ind w:left="0"/>
        <w:jc w:val="both"/>
      </w:pPr>
      <w:r>
        <w:rPr>
          <w:rFonts w:ascii="Times New Roman"/>
          <w:b w:val="false"/>
          <w:i w:val="false"/>
          <w:color w:val="000000"/>
          <w:sz w:val="28"/>
        </w:rPr>
        <w:t xml:space="preserve">
      өлшеу құралдарының мақсаты мен жұмыс істеу принципі; </w:t>
      </w:r>
    </w:p>
    <w:p>
      <w:pPr>
        <w:spacing w:after="0"/>
        <w:ind w:left="0"/>
        <w:jc w:val="both"/>
      </w:pPr>
      <w:r>
        <w:rPr>
          <w:rFonts w:ascii="Times New Roman"/>
          <w:b w:val="false"/>
          <w:i w:val="false"/>
          <w:color w:val="000000"/>
          <w:sz w:val="28"/>
        </w:rPr>
        <w:t xml:space="preserve">
      есептен шығару тәртібі; </w:t>
      </w:r>
    </w:p>
    <w:p>
      <w:pPr>
        <w:spacing w:after="0"/>
        <w:ind w:left="0"/>
        <w:jc w:val="both"/>
      </w:pPr>
      <w:r>
        <w:rPr>
          <w:rFonts w:ascii="Times New Roman"/>
          <w:b w:val="false"/>
          <w:i w:val="false"/>
          <w:color w:val="000000"/>
          <w:sz w:val="28"/>
        </w:rPr>
        <w:t xml:space="preserve">
      қайталама аппаратураларды пайдалану тәртібі; </w:t>
      </w:r>
    </w:p>
    <w:p>
      <w:pPr>
        <w:spacing w:after="0"/>
        <w:ind w:left="0"/>
        <w:jc w:val="both"/>
      </w:pPr>
      <w:r>
        <w:rPr>
          <w:rFonts w:ascii="Times New Roman"/>
          <w:b w:val="false"/>
          <w:i w:val="false"/>
          <w:color w:val="000000"/>
          <w:sz w:val="28"/>
        </w:rPr>
        <w:t>
      далалық журналдарды жүргізу және бақылау нәтижелерін өңдеу тәртібі;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422" w:id="420"/>
    <w:p>
      <w:pPr>
        <w:spacing w:after="0"/>
        <w:ind w:left="0"/>
        <w:jc w:val="both"/>
      </w:pPr>
      <w:r>
        <w:rPr>
          <w:rFonts w:ascii="Times New Roman"/>
          <w:b w:val="false"/>
          <w:i w:val="false"/>
          <w:color w:val="000000"/>
          <w:sz w:val="28"/>
        </w:rPr>
        <w:t>
      316. Есептеу техникасымен және жылжымалы электронды есептеуіш машинасын қолданумен жұмыс істеуде – 3-разряд.</w:t>
      </w:r>
    </w:p>
    <w:bookmarkEnd w:id="420"/>
    <w:bookmarkStart w:name="z423" w:id="421"/>
    <w:p>
      <w:pPr>
        <w:spacing w:after="0"/>
        <w:ind w:left="0"/>
        <w:jc w:val="left"/>
      </w:pPr>
      <w:r>
        <w:rPr>
          <w:rFonts w:ascii="Times New Roman"/>
          <w:b/>
          <w:i w:val="false"/>
          <w:color w:val="000000"/>
        </w:rPr>
        <w:t xml:space="preserve"> 14-параграф. Гидрокүлкетіру және күл үйінділері трассасының қараушысы, 2-разряд</w:t>
      </w:r>
    </w:p>
    <w:bookmarkEnd w:id="421"/>
    <w:bookmarkStart w:name="z424" w:id="422"/>
    <w:p>
      <w:pPr>
        <w:spacing w:after="0"/>
        <w:ind w:left="0"/>
        <w:jc w:val="both"/>
      </w:pPr>
      <w:r>
        <w:rPr>
          <w:rFonts w:ascii="Times New Roman"/>
          <w:b w:val="false"/>
          <w:i w:val="false"/>
          <w:color w:val="000000"/>
          <w:sz w:val="28"/>
        </w:rPr>
        <w:t xml:space="preserve">
      317. Жұмыс сипаттамасы: </w:t>
      </w:r>
    </w:p>
    <w:bookmarkEnd w:id="422"/>
    <w:p>
      <w:pPr>
        <w:spacing w:after="0"/>
        <w:ind w:left="0"/>
        <w:jc w:val="both"/>
      </w:pPr>
      <w:r>
        <w:rPr>
          <w:rFonts w:ascii="Times New Roman"/>
          <w:b w:val="false"/>
          <w:i w:val="false"/>
          <w:color w:val="000000"/>
          <w:sz w:val="28"/>
        </w:rPr>
        <w:t xml:space="preserve">
      күл жолдары мен күл үйінділерінің жағдайын оларды қарау жолымен тексеру; </w:t>
      </w:r>
    </w:p>
    <w:p>
      <w:pPr>
        <w:spacing w:after="0"/>
        <w:ind w:left="0"/>
        <w:jc w:val="both"/>
      </w:pPr>
      <w:r>
        <w:rPr>
          <w:rFonts w:ascii="Times New Roman"/>
          <w:b w:val="false"/>
          <w:i w:val="false"/>
          <w:color w:val="000000"/>
          <w:sz w:val="28"/>
        </w:rPr>
        <w:t xml:space="preserve">
      дамбаларда гидрокүлкетіру трассаларын қайта қосу; </w:t>
      </w:r>
    </w:p>
    <w:p>
      <w:pPr>
        <w:spacing w:after="0"/>
        <w:ind w:left="0"/>
        <w:jc w:val="both"/>
      </w:pPr>
      <w:r>
        <w:rPr>
          <w:rFonts w:ascii="Times New Roman"/>
          <w:b w:val="false"/>
          <w:i w:val="false"/>
          <w:color w:val="000000"/>
          <w:sz w:val="28"/>
        </w:rPr>
        <w:t xml:space="preserve">
      су жинайтын құдықтарды шандорларды алып тастауға және қондыруға қатысу; </w:t>
      </w:r>
    </w:p>
    <w:p>
      <w:pPr>
        <w:spacing w:after="0"/>
        <w:ind w:left="0"/>
        <w:jc w:val="both"/>
      </w:pPr>
      <w:r>
        <w:rPr>
          <w:rFonts w:ascii="Times New Roman"/>
          <w:b w:val="false"/>
          <w:i w:val="false"/>
          <w:color w:val="000000"/>
          <w:sz w:val="28"/>
        </w:rPr>
        <w:t xml:space="preserve">
      дамбаларды өсіруді бақылау; </w:t>
      </w:r>
    </w:p>
    <w:p>
      <w:pPr>
        <w:spacing w:after="0"/>
        <w:ind w:left="0"/>
        <w:jc w:val="both"/>
      </w:pPr>
      <w:r>
        <w:rPr>
          <w:rFonts w:ascii="Times New Roman"/>
          <w:b w:val="false"/>
          <w:i w:val="false"/>
          <w:color w:val="000000"/>
          <w:sz w:val="28"/>
        </w:rPr>
        <w:t>
      апаттық жағдайларды жоюға қатысу.</w:t>
      </w:r>
    </w:p>
    <w:bookmarkStart w:name="z425" w:id="423"/>
    <w:p>
      <w:pPr>
        <w:spacing w:after="0"/>
        <w:ind w:left="0"/>
        <w:jc w:val="both"/>
      </w:pPr>
      <w:r>
        <w:rPr>
          <w:rFonts w:ascii="Times New Roman"/>
          <w:b w:val="false"/>
          <w:i w:val="false"/>
          <w:color w:val="000000"/>
          <w:sz w:val="28"/>
        </w:rPr>
        <w:t xml:space="preserve">
      318. Білуге тиіс: </w:t>
      </w:r>
    </w:p>
    <w:bookmarkEnd w:id="423"/>
    <w:p>
      <w:pPr>
        <w:spacing w:after="0"/>
        <w:ind w:left="0"/>
        <w:jc w:val="both"/>
      </w:pPr>
      <w:r>
        <w:rPr>
          <w:rFonts w:ascii="Times New Roman"/>
          <w:b w:val="false"/>
          <w:i w:val="false"/>
          <w:color w:val="000000"/>
          <w:sz w:val="28"/>
        </w:rPr>
        <w:t xml:space="preserve">
      күл үйінділерінің, күл жолдарының, су құбыржолдары мен кәріздердің құрылғысы және схемалары; </w:t>
      </w:r>
    </w:p>
    <w:p>
      <w:pPr>
        <w:spacing w:after="0"/>
        <w:ind w:left="0"/>
        <w:jc w:val="both"/>
      </w:pPr>
      <w:r>
        <w:rPr>
          <w:rFonts w:ascii="Times New Roman"/>
          <w:b w:val="false"/>
          <w:i w:val="false"/>
          <w:color w:val="000000"/>
          <w:sz w:val="28"/>
        </w:rPr>
        <w:t xml:space="preserve">
      күл жолдарын аршу және жинау тәсілдері; </w:t>
      </w:r>
    </w:p>
    <w:p>
      <w:pPr>
        <w:spacing w:after="0"/>
        <w:ind w:left="0"/>
        <w:jc w:val="both"/>
      </w:pPr>
      <w:r>
        <w:rPr>
          <w:rFonts w:ascii="Times New Roman"/>
          <w:b w:val="false"/>
          <w:i w:val="false"/>
          <w:color w:val="000000"/>
          <w:sz w:val="28"/>
        </w:rPr>
        <w:t xml:space="preserve">
      шығыр құрылғысы; </w:t>
      </w:r>
    </w:p>
    <w:p>
      <w:pPr>
        <w:spacing w:after="0"/>
        <w:ind w:left="0"/>
        <w:jc w:val="both"/>
      </w:pPr>
      <w:r>
        <w:rPr>
          <w:rFonts w:ascii="Times New Roman"/>
          <w:b w:val="false"/>
          <w:i w:val="false"/>
          <w:color w:val="000000"/>
          <w:sz w:val="28"/>
        </w:rPr>
        <w:t>
      слесарлық іс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p>
      <w:pPr>
        <w:spacing w:after="0"/>
        <w:ind w:left="0"/>
        <w:jc w:val="both"/>
      </w:pPr>
      <w:r>
        <w:rPr>
          <w:rFonts w:ascii="Times New Roman"/>
          <w:b w:val="false"/>
          <w:i w:val="false"/>
          <w:color w:val="000000"/>
          <w:sz w:val="28"/>
        </w:rPr>
        <w:t>
      бір сорғыдан екіншісіне ауысу кезіндегі әрекеттер схемасы.</w:t>
      </w:r>
    </w:p>
    <w:bookmarkStart w:name="z426" w:id="424"/>
    <w:p>
      <w:pPr>
        <w:spacing w:after="0"/>
        <w:ind w:left="0"/>
        <w:jc w:val="both"/>
      </w:pPr>
      <w:r>
        <w:rPr>
          <w:rFonts w:ascii="Times New Roman"/>
          <w:b w:val="false"/>
          <w:i w:val="false"/>
          <w:color w:val="000000"/>
          <w:sz w:val="28"/>
        </w:rPr>
        <w:t>
      319. Ұзындығы 4 километрге дейінгі гидрокүлкетіру трассалары мен күл үйінділеріне (күл құбырларына) қызмет көрсету кезінде – 2-разряд;</w:t>
      </w:r>
    </w:p>
    <w:bookmarkEnd w:id="424"/>
    <w:p>
      <w:pPr>
        <w:spacing w:after="0"/>
        <w:ind w:left="0"/>
        <w:jc w:val="both"/>
      </w:pPr>
      <w:r>
        <w:rPr>
          <w:rFonts w:ascii="Times New Roman"/>
          <w:b w:val="false"/>
          <w:i w:val="false"/>
          <w:color w:val="000000"/>
          <w:sz w:val="28"/>
        </w:rPr>
        <w:t>
      ұзындығы 4-тен 8 километрге дейінгі гидрокүлкетіру трассалары мен күл үйінділеріне (күл құбырларына) қызмет көрсету кезінде -3-разряд;</w:t>
      </w:r>
    </w:p>
    <w:p>
      <w:pPr>
        <w:spacing w:after="0"/>
        <w:ind w:left="0"/>
        <w:jc w:val="both"/>
      </w:pPr>
      <w:r>
        <w:rPr>
          <w:rFonts w:ascii="Times New Roman"/>
          <w:b w:val="false"/>
          <w:i w:val="false"/>
          <w:color w:val="000000"/>
          <w:sz w:val="28"/>
        </w:rPr>
        <w:t>
      ұзындығы 8-ден 12 километрге дейінгі гидрокүлкетіру трассалары мен күл үйінділеріне (күл құбырларына) қызмет көрсету кезінде – 4-разряд;</w:t>
      </w:r>
    </w:p>
    <w:p>
      <w:pPr>
        <w:spacing w:after="0"/>
        <w:ind w:left="0"/>
        <w:jc w:val="both"/>
      </w:pPr>
      <w:r>
        <w:rPr>
          <w:rFonts w:ascii="Times New Roman"/>
          <w:b w:val="false"/>
          <w:i w:val="false"/>
          <w:color w:val="000000"/>
          <w:sz w:val="28"/>
        </w:rPr>
        <w:t>
      ұзындығы 12 километрден асатын гидрокүлкетіру трассалары мен күл үйінділеріне (күл құбырларына) қызмет көрсету кезінде – 5-разряд.</w:t>
      </w:r>
    </w:p>
    <w:bookmarkStart w:name="z427" w:id="425"/>
    <w:p>
      <w:pPr>
        <w:spacing w:after="0"/>
        <w:ind w:left="0"/>
        <w:jc w:val="left"/>
      </w:pPr>
      <w:r>
        <w:rPr>
          <w:rFonts w:ascii="Times New Roman"/>
          <w:b/>
          <w:i w:val="false"/>
          <w:color w:val="000000"/>
        </w:rPr>
        <w:t xml:space="preserve"> 15-параграф. Жағадағы сорғы станцияларының машинисі, 2-разряд</w:t>
      </w:r>
    </w:p>
    <w:bookmarkEnd w:id="425"/>
    <w:bookmarkStart w:name="z428" w:id="426"/>
    <w:p>
      <w:pPr>
        <w:spacing w:after="0"/>
        <w:ind w:left="0"/>
        <w:jc w:val="both"/>
      </w:pPr>
      <w:r>
        <w:rPr>
          <w:rFonts w:ascii="Times New Roman"/>
          <w:b w:val="false"/>
          <w:i w:val="false"/>
          <w:color w:val="000000"/>
          <w:sz w:val="28"/>
        </w:rPr>
        <w:t xml:space="preserve">
      320. Жұмыс сипаттамасы: </w:t>
      </w:r>
    </w:p>
    <w:bookmarkEnd w:id="426"/>
    <w:p>
      <w:pPr>
        <w:spacing w:after="0"/>
        <w:ind w:left="0"/>
        <w:jc w:val="both"/>
      </w:pPr>
      <w:r>
        <w:rPr>
          <w:rFonts w:ascii="Times New Roman"/>
          <w:b w:val="false"/>
          <w:i w:val="false"/>
          <w:color w:val="000000"/>
          <w:sz w:val="28"/>
        </w:rPr>
        <w:t xml:space="preserve">
      бірлі-жарым өнімділігі сағатына 10000 метрге дейінгі ортадан тепкіш және осьтік сорғылармен жабдықталған жағалау сорғы станцияларына қызмет көрсету және сенімді жұмысын қамтамасыз ету; </w:t>
      </w:r>
    </w:p>
    <w:p>
      <w:pPr>
        <w:spacing w:after="0"/>
        <w:ind w:left="0"/>
        <w:jc w:val="both"/>
      </w:pPr>
      <w:r>
        <w:rPr>
          <w:rFonts w:ascii="Times New Roman"/>
          <w:b w:val="false"/>
          <w:i w:val="false"/>
          <w:color w:val="000000"/>
          <w:sz w:val="28"/>
        </w:rPr>
        <w:t xml:space="preserve">
      айналымдағы судың қысымын, мойынтіректердің температурасы мен майлауды, сорғылар мен электр қозғалтқыштардың жұмысын, суқабылдағыштар мен гидротехникалық имараттар торларының жағдайын бақылау; </w:t>
      </w:r>
    </w:p>
    <w:p>
      <w:pPr>
        <w:spacing w:after="0"/>
        <w:ind w:left="0"/>
        <w:jc w:val="both"/>
      </w:pPr>
      <w:r>
        <w:rPr>
          <w:rFonts w:ascii="Times New Roman"/>
          <w:b w:val="false"/>
          <w:i w:val="false"/>
          <w:color w:val="000000"/>
          <w:sz w:val="28"/>
        </w:rPr>
        <w:t xml:space="preserve">
      сорғыларды іске қосу, тоқтату және сынамалау; </w:t>
      </w:r>
    </w:p>
    <w:p>
      <w:pPr>
        <w:spacing w:after="0"/>
        <w:ind w:left="0"/>
        <w:jc w:val="both"/>
      </w:pPr>
      <w:r>
        <w:rPr>
          <w:rFonts w:ascii="Times New Roman"/>
          <w:b w:val="false"/>
          <w:i w:val="false"/>
          <w:color w:val="000000"/>
          <w:sz w:val="28"/>
        </w:rPr>
        <w:t xml:space="preserve">
      жабдықтың жұмысындағы ақауларды анықтау және жою; </w:t>
      </w:r>
    </w:p>
    <w:p>
      <w:pPr>
        <w:spacing w:after="0"/>
        <w:ind w:left="0"/>
        <w:jc w:val="both"/>
      </w:pPr>
      <w:r>
        <w:rPr>
          <w:rFonts w:ascii="Times New Roman"/>
          <w:b w:val="false"/>
          <w:i w:val="false"/>
          <w:color w:val="000000"/>
          <w:sz w:val="28"/>
        </w:rPr>
        <w:t>
      апаттық ахуалдарды жою.</w:t>
      </w:r>
    </w:p>
    <w:bookmarkStart w:name="z429" w:id="427"/>
    <w:p>
      <w:pPr>
        <w:spacing w:after="0"/>
        <w:ind w:left="0"/>
        <w:jc w:val="both"/>
      </w:pPr>
      <w:r>
        <w:rPr>
          <w:rFonts w:ascii="Times New Roman"/>
          <w:b w:val="false"/>
          <w:i w:val="false"/>
          <w:color w:val="000000"/>
          <w:sz w:val="28"/>
        </w:rPr>
        <w:t xml:space="preserve">
      321. Білуге тиіс: </w:t>
      </w:r>
    </w:p>
    <w:bookmarkEnd w:id="427"/>
    <w:p>
      <w:pPr>
        <w:spacing w:after="0"/>
        <w:ind w:left="0"/>
        <w:jc w:val="both"/>
      </w:pPr>
      <w:r>
        <w:rPr>
          <w:rFonts w:ascii="Times New Roman"/>
          <w:b w:val="false"/>
          <w:i w:val="false"/>
          <w:color w:val="000000"/>
          <w:sz w:val="28"/>
        </w:rPr>
        <w:t xml:space="preserve">
      сорғылар мен су қабылдағыштардың торларының құрылғысы мен жұмыс істеу принципі; </w:t>
      </w:r>
    </w:p>
    <w:p>
      <w:pPr>
        <w:spacing w:after="0"/>
        <w:ind w:left="0"/>
        <w:jc w:val="both"/>
      </w:pPr>
      <w:r>
        <w:rPr>
          <w:rFonts w:ascii="Times New Roman"/>
          <w:b w:val="false"/>
          <w:i w:val="false"/>
          <w:color w:val="000000"/>
          <w:sz w:val="28"/>
        </w:rPr>
        <w:t xml:space="preserve">
      сорып алатын және қысып толтыратын құбыржолдар мен реттейтін құрылғылардың схемалары; </w:t>
      </w:r>
    </w:p>
    <w:p>
      <w:pPr>
        <w:spacing w:after="0"/>
        <w:ind w:left="0"/>
        <w:jc w:val="both"/>
      </w:pPr>
      <w:r>
        <w:rPr>
          <w:rFonts w:ascii="Times New Roman"/>
          <w:b w:val="false"/>
          <w:i w:val="false"/>
          <w:color w:val="000000"/>
          <w:sz w:val="28"/>
        </w:rPr>
        <w:t xml:space="preserve">
      өлшеу құралдары мен арматураның орналасуы және мақсаты; </w:t>
      </w:r>
    </w:p>
    <w:p>
      <w:pPr>
        <w:spacing w:after="0"/>
        <w:ind w:left="0"/>
        <w:jc w:val="both"/>
      </w:pPr>
      <w:r>
        <w:rPr>
          <w:rFonts w:ascii="Times New Roman"/>
          <w:b w:val="false"/>
          <w:i w:val="false"/>
          <w:color w:val="000000"/>
          <w:sz w:val="28"/>
        </w:rPr>
        <w:t>
      гидравлика мен механиканың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430" w:id="428"/>
    <w:p>
      <w:pPr>
        <w:spacing w:after="0"/>
        <w:ind w:left="0"/>
        <w:jc w:val="both"/>
      </w:pPr>
      <w:r>
        <w:rPr>
          <w:rFonts w:ascii="Times New Roman"/>
          <w:b w:val="false"/>
          <w:i w:val="false"/>
          <w:color w:val="000000"/>
          <w:sz w:val="28"/>
        </w:rPr>
        <w:t>
      322. Жағалық сорғы станцияларына қызмет көрсетуде сорғылардың өндірістік бірлігі:</w:t>
      </w:r>
    </w:p>
    <w:bookmarkEnd w:id="428"/>
    <w:p>
      <w:pPr>
        <w:spacing w:after="0"/>
        <w:ind w:left="0"/>
        <w:jc w:val="both"/>
      </w:pPr>
      <w:r>
        <w:rPr>
          <w:rFonts w:ascii="Times New Roman"/>
          <w:b w:val="false"/>
          <w:i w:val="false"/>
          <w:color w:val="000000"/>
          <w:sz w:val="28"/>
        </w:rPr>
        <w:t>
      сағатына 10000-нан 20000 метрге дейін – 3-разряд;</w:t>
      </w:r>
    </w:p>
    <w:p>
      <w:pPr>
        <w:spacing w:after="0"/>
        <w:ind w:left="0"/>
        <w:jc w:val="both"/>
      </w:pPr>
      <w:r>
        <w:rPr>
          <w:rFonts w:ascii="Times New Roman"/>
          <w:b w:val="false"/>
          <w:i w:val="false"/>
          <w:color w:val="000000"/>
          <w:sz w:val="28"/>
        </w:rPr>
        <w:t xml:space="preserve">
      сағатына 20000-нан 50000 метрге дейін – 4-разряд; </w:t>
      </w:r>
    </w:p>
    <w:p>
      <w:pPr>
        <w:spacing w:after="0"/>
        <w:ind w:left="0"/>
        <w:jc w:val="both"/>
      </w:pPr>
      <w:r>
        <w:rPr>
          <w:rFonts w:ascii="Times New Roman"/>
          <w:b w:val="false"/>
          <w:i w:val="false"/>
          <w:color w:val="000000"/>
          <w:sz w:val="28"/>
        </w:rPr>
        <w:t>
      сағатына 50000 метрден жоғары – 5-разряд.</w:t>
      </w:r>
    </w:p>
    <w:bookmarkStart w:name="z431" w:id="429"/>
    <w:p>
      <w:pPr>
        <w:spacing w:after="0"/>
        <w:ind w:left="0"/>
        <w:jc w:val="left"/>
      </w:pPr>
      <w:r>
        <w:rPr>
          <w:rFonts w:ascii="Times New Roman"/>
          <w:b/>
          <w:i w:val="false"/>
          <w:color w:val="000000"/>
        </w:rPr>
        <w:t xml:space="preserve"> 16-параграф. Жедел-көшпелі бригадасының электрмонтері, 2-разряд</w:t>
      </w:r>
    </w:p>
    <w:bookmarkEnd w:id="429"/>
    <w:bookmarkStart w:name="z432" w:id="430"/>
    <w:p>
      <w:pPr>
        <w:spacing w:after="0"/>
        <w:ind w:left="0"/>
        <w:jc w:val="both"/>
      </w:pPr>
      <w:r>
        <w:rPr>
          <w:rFonts w:ascii="Times New Roman"/>
          <w:b w:val="false"/>
          <w:i w:val="false"/>
          <w:color w:val="000000"/>
          <w:sz w:val="28"/>
        </w:rPr>
        <w:t xml:space="preserve">
      323. Жұмыс сипаттамасы: </w:t>
      </w:r>
    </w:p>
    <w:bookmarkEnd w:id="430"/>
    <w:p>
      <w:pPr>
        <w:spacing w:after="0"/>
        <w:ind w:left="0"/>
        <w:jc w:val="both"/>
      </w:pPr>
      <w:r>
        <w:rPr>
          <w:rFonts w:ascii="Times New Roman"/>
          <w:b w:val="false"/>
          <w:i w:val="false"/>
          <w:color w:val="000000"/>
          <w:sz w:val="28"/>
        </w:rPr>
        <w:t xml:space="preserve">
      кернеуі 0,4 киловольтқа дейін тарату желілеріндегі бұзушылықтарды жою; </w:t>
      </w:r>
    </w:p>
    <w:p>
      <w:pPr>
        <w:spacing w:after="0"/>
        <w:ind w:left="0"/>
        <w:jc w:val="both"/>
      </w:pPr>
      <w:r>
        <w:rPr>
          <w:rFonts w:ascii="Times New Roman"/>
          <w:b w:val="false"/>
          <w:i w:val="false"/>
          <w:color w:val="000000"/>
          <w:sz w:val="28"/>
        </w:rPr>
        <w:t xml:space="preserve">
      біліктілігі анағұрлым жоғары электр монтерінің басшылығымен күрделілігі III дәрежелі 35 киловольт қосалқы станциялардың жабдығына және күрделілігі II дәрежелі тарату желілерінің жабдығына қосалқы станцияларсыз жедел және техникалық қызмет көрсету; </w:t>
      </w:r>
    </w:p>
    <w:p>
      <w:pPr>
        <w:spacing w:after="0"/>
        <w:ind w:left="0"/>
        <w:jc w:val="both"/>
      </w:pPr>
      <w:r>
        <w:rPr>
          <w:rFonts w:ascii="Times New Roman"/>
          <w:b w:val="false"/>
          <w:i w:val="false"/>
          <w:color w:val="000000"/>
          <w:sz w:val="28"/>
        </w:rPr>
        <w:t xml:space="preserve">
      режимді және апатты ауыстырып қосулар; </w:t>
      </w:r>
    </w:p>
    <w:p>
      <w:pPr>
        <w:spacing w:after="0"/>
        <w:ind w:left="0"/>
        <w:jc w:val="both"/>
      </w:pPr>
      <w:r>
        <w:rPr>
          <w:rFonts w:ascii="Times New Roman"/>
          <w:b w:val="false"/>
          <w:i w:val="false"/>
          <w:color w:val="000000"/>
          <w:sz w:val="28"/>
        </w:rPr>
        <w:t xml:space="preserve">
      жұмыс орындарды дайындау; </w:t>
      </w:r>
    </w:p>
    <w:p>
      <w:pPr>
        <w:spacing w:after="0"/>
        <w:ind w:left="0"/>
        <w:jc w:val="both"/>
      </w:pPr>
      <w:r>
        <w:rPr>
          <w:rFonts w:ascii="Times New Roman"/>
          <w:b w:val="false"/>
          <w:i w:val="false"/>
          <w:color w:val="000000"/>
          <w:sz w:val="28"/>
        </w:rPr>
        <w:t xml:space="preserve">
      қосалқы станциялардың тарату желілерінің және тарату құрылғыларының жабдықтарындағы бұзушылықтарды жою; </w:t>
      </w:r>
    </w:p>
    <w:p>
      <w:pPr>
        <w:spacing w:after="0"/>
        <w:ind w:left="0"/>
        <w:jc w:val="both"/>
      </w:pPr>
      <w:r>
        <w:rPr>
          <w:rFonts w:ascii="Times New Roman"/>
          <w:b w:val="false"/>
          <w:i w:val="false"/>
          <w:color w:val="000000"/>
          <w:sz w:val="28"/>
        </w:rPr>
        <w:t xml:space="preserve">
      аккумулятор батареяларының параметрлерін өлшеу; </w:t>
      </w:r>
    </w:p>
    <w:p>
      <w:pPr>
        <w:spacing w:after="0"/>
        <w:ind w:left="0"/>
        <w:jc w:val="both"/>
      </w:pPr>
      <w:r>
        <w:rPr>
          <w:rFonts w:ascii="Times New Roman"/>
          <w:b w:val="false"/>
          <w:i w:val="false"/>
          <w:color w:val="000000"/>
          <w:sz w:val="28"/>
        </w:rPr>
        <w:t>
      кернеуі тоқтатылған кезде күш беретін трансформаторларда шықпаларды ауыстыру бойынша көлемі шамалы жұм ыстарды орындау.</w:t>
      </w:r>
    </w:p>
    <w:bookmarkStart w:name="z433" w:id="431"/>
    <w:p>
      <w:pPr>
        <w:spacing w:after="0"/>
        <w:ind w:left="0"/>
        <w:jc w:val="both"/>
      </w:pPr>
      <w:r>
        <w:rPr>
          <w:rFonts w:ascii="Times New Roman"/>
          <w:b w:val="false"/>
          <w:i w:val="false"/>
          <w:color w:val="000000"/>
          <w:sz w:val="28"/>
        </w:rPr>
        <w:t xml:space="preserve">
      324. Білуге тиіс: </w:t>
      </w:r>
    </w:p>
    <w:bookmarkEnd w:id="431"/>
    <w:p>
      <w:pPr>
        <w:spacing w:after="0"/>
        <w:ind w:left="0"/>
        <w:jc w:val="both"/>
      </w:pPr>
      <w:r>
        <w:rPr>
          <w:rFonts w:ascii="Times New Roman"/>
          <w:b w:val="false"/>
          <w:i w:val="false"/>
          <w:color w:val="000000"/>
          <w:sz w:val="28"/>
        </w:rPr>
        <w:t xml:space="preserve">
      қосалқы станциялардың қызмет көрсетілетін жабдықтарының мақсаты және принциптік құрылысы; </w:t>
      </w:r>
    </w:p>
    <w:p>
      <w:pPr>
        <w:spacing w:after="0"/>
        <w:ind w:left="0"/>
        <w:jc w:val="both"/>
      </w:pPr>
      <w:r>
        <w:rPr>
          <w:rFonts w:ascii="Times New Roman"/>
          <w:b w:val="false"/>
          <w:i w:val="false"/>
          <w:color w:val="000000"/>
          <w:sz w:val="28"/>
        </w:rPr>
        <w:t xml:space="preserve">
      алғашқы қосулардың және пунктер мен трансформаторлық қосалқы станциялар орналасқан қызмет көрсетілетін учаскелердің желілер таратушы қосалқы станциялардың өзіне қажетті желілердің схемалары; </w:t>
      </w:r>
    </w:p>
    <w:p>
      <w:pPr>
        <w:spacing w:after="0"/>
        <w:ind w:left="0"/>
        <w:jc w:val="both"/>
      </w:pPr>
      <w:r>
        <w:rPr>
          <w:rFonts w:ascii="Times New Roman"/>
          <w:b w:val="false"/>
          <w:i w:val="false"/>
          <w:color w:val="000000"/>
          <w:sz w:val="28"/>
        </w:rPr>
        <w:t xml:space="preserve">
      қорғаныс релесі құрылғыларына жедел қызмет көрсетудің тәртібі; </w:t>
      </w:r>
    </w:p>
    <w:p>
      <w:pPr>
        <w:spacing w:after="0"/>
        <w:ind w:left="0"/>
        <w:jc w:val="both"/>
      </w:pPr>
      <w:r>
        <w:rPr>
          <w:rFonts w:ascii="Times New Roman"/>
          <w:b w:val="false"/>
          <w:i w:val="false"/>
          <w:color w:val="000000"/>
          <w:sz w:val="28"/>
        </w:rPr>
        <w:t xml:space="preserve">
      қосалқы станцияларда, кезекші пункттерде және жедел автомашиналарда орнатылған байланыс түрлері және оларды пайдалану тәртібі; </w:t>
      </w:r>
    </w:p>
    <w:p>
      <w:pPr>
        <w:spacing w:after="0"/>
        <w:ind w:left="0"/>
        <w:jc w:val="both"/>
      </w:pPr>
      <w:r>
        <w:rPr>
          <w:rFonts w:ascii="Times New Roman"/>
          <w:b w:val="false"/>
          <w:i w:val="false"/>
          <w:color w:val="000000"/>
          <w:sz w:val="28"/>
        </w:rPr>
        <w:t xml:space="preserve">
      кернеуі 0,4 киловольтқа дейін тарату желілерінде жиі болып тұратын ауытқушылықтар және оларды жою әдістері; </w:t>
      </w:r>
    </w:p>
    <w:p>
      <w:pPr>
        <w:spacing w:after="0"/>
        <w:ind w:left="0"/>
        <w:jc w:val="both"/>
      </w:pPr>
      <w:r>
        <w:rPr>
          <w:rFonts w:ascii="Times New Roman"/>
          <w:b w:val="false"/>
          <w:i w:val="false"/>
          <w:color w:val="000000"/>
          <w:sz w:val="28"/>
        </w:rPr>
        <w:t>
      электр техника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434" w:id="432"/>
    <w:p>
      <w:pPr>
        <w:spacing w:after="0"/>
        <w:ind w:left="0"/>
        <w:jc w:val="both"/>
      </w:pPr>
      <w:r>
        <w:rPr>
          <w:rFonts w:ascii="Times New Roman"/>
          <w:b w:val="false"/>
          <w:i w:val="false"/>
          <w:color w:val="000000"/>
          <w:sz w:val="28"/>
        </w:rPr>
        <w:t>
      325. Күрделілігі II дәрежелі 35-110 киловольт кернеулі қосалқы станциялардың жабдықтарына, күрделілігі I дәрежелі тарату желілерінің жабдықтарына және күрделілігі I және II дәрежелі тарату желілерінің жабдықтарына күрделілігі 35-110 киловатт II және III дәрежелі кернеулі қосалқы станциялардың жабдықтарымен бірлесіп, біліктілігі анағұрлым жоғары электр монтерінің басшылығымен жедел және техникалық қызмет көрсету кезінде – 3-разряд.</w:t>
      </w:r>
    </w:p>
    <w:bookmarkEnd w:id="432"/>
    <w:bookmarkStart w:name="z435" w:id="433"/>
    <w:p>
      <w:pPr>
        <w:spacing w:after="0"/>
        <w:ind w:left="0"/>
        <w:jc w:val="left"/>
      </w:pPr>
      <w:r>
        <w:rPr>
          <w:rFonts w:ascii="Times New Roman"/>
          <w:b/>
          <w:i w:val="false"/>
          <w:color w:val="000000"/>
        </w:rPr>
        <w:t xml:space="preserve"> 17-параграф. Жедел-көшпелі бригадасының электрмонтері, 4-разряд</w:t>
      </w:r>
    </w:p>
    <w:bookmarkEnd w:id="433"/>
    <w:bookmarkStart w:name="z436" w:id="434"/>
    <w:p>
      <w:pPr>
        <w:spacing w:after="0"/>
        <w:ind w:left="0"/>
        <w:jc w:val="both"/>
      </w:pPr>
      <w:r>
        <w:rPr>
          <w:rFonts w:ascii="Times New Roman"/>
          <w:b w:val="false"/>
          <w:i w:val="false"/>
          <w:color w:val="000000"/>
          <w:sz w:val="28"/>
        </w:rPr>
        <w:t xml:space="preserve">
      326. Жұмыс сипаттамасы: </w:t>
      </w:r>
    </w:p>
    <w:bookmarkEnd w:id="434"/>
    <w:p>
      <w:pPr>
        <w:spacing w:after="0"/>
        <w:ind w:left="0"/>
        <w:jc w:val="both"/>
      </w:pPr>
      <w:r>
        <w:rPr>
          <w:rFonts w:ascii="Times New Roman"/>
          <w:b w:val="false"/>
          <w:i w:val="false"/>
          <w:color w:val="000000"/>
          <w:sz w:val="28"/>
        </w:rPr>
        <w:t xml:space="preserve">
      күрделілігі І дәрежелі кернеуі 35-110 киловольт қосалқы станциялардың жабдықтарына және жоғары білікті электромонтердің басшылығымен күрделілігі І дәрежелі кернеуі 35-110 киловольт қосалқы станциялардың жабдықтарымен бірге күрделілігі І дәрежелі тарату желілерінің жабдықтарына жедел және техникалық қызмет көрсету; </w:t>
      </w:r>
    </w:p>
    <w:p>
      <w:pPr>
        <w:spacing w:after="0"/>
        <w:ind w:left="0"/>
        <w:jc w:val="both"/>
      </w:pPr>
      <w:r>
        <w:rPr>
          <w:rFonts w:ascii="Times New Roman"/>
          <w:b w:val="false"/>
          <w:i w:val="false"/>
          <w:color w:val="000000"/>
          <w:sz w:val="28"/>
        </w:rPr>
        <w:t xml:space="preserve">
      күрделілігі ІІІ дәрежелі кернеуі 35 киловольт қосалқы станциялардың жабдықтарына және қосалқы станцияларсыз күрделілігі ІІ дәрежелі тарату желілерінің жабдықтарына жедел және техникалық қызмет көрсету; </w:t>
      </w:r>
    </w:p>
    <w:p>
      <w:pPr>
        <w:spacing w:after="0"/>
        <w:ind w:left="0"/>
        <w:jc w:val="both"/>
      </w:pPr>
      <w:r>
        <w:rPr>
          <w:rFonts w:ascii="Times New Roman"/>
          <w:b w:val="false"/>
          <w:i w:val="false"/>
          <w:color w:val="000000"/>
          <w:sz w:val="28"/>
        </w:rPr>
        <w:t xml:space="preserve">
      кернеу, жүктеме, температура және өзге де параметрлер бойынша белгіленген режимді қамтамасыз ету; </w:t>
      </w:r>
    </w:p>
    <w:p>
      <w:pPr>
        <w:spacing w:after="0"/>
        <w:ind w:left="0"/>
        <w:jc w:val="both"/>
      </w:pPr>
      <w:r>
        <w:rPr>
          <w:rFonts w:ascii="Times New Roman"/>
          <w:b w:val="false"/>
          <w:i w:val="false"/>
          <w:color w:val="000000"/>
          <w:sz w:val="28"/>
        </w:rPr>
        <w:t xml:space="preserve">
      қосалқы станциялардың тарату құрылғыларында және тарату желілерінде режимді жедел ауыстыру; </w:t>
      </w:r>
    </w:p>
    <w:p>
      <w:pPr>
        <w:spacing w:after="0"/>
        <w:ind w:left="0"/>
        <w:jc w:val="both"/>
      </w:pPr>
      <w:r>
        <w:rPr>
          <w:rFonts w:ascii="Times New Roman"/>
          <w:b w:val="false"/>
          <w:i w:val="false"/>
          <w:color w:val="000000"/>
          <w:sz w:val="28"/>
        </w:rPr>
        <w:t xml:space="preserve">
      апат кезінде жедел ауыстыру; </w:t>
      </w:r>
    </w:p>
    <w:p>
      <w:pPr>
        <w:spacing w:after="0"/>
        <w:ind w:left="0"/>
        <w:jc w:val="both"/>
      </w:pPr>
      <w:r>
        <w:rPr>
          <w:rFonts w:ascii="Times New Roman"/>
          <w:b w:val="false"/>
          <w:i w:val="false"/>
          <w:color w:val="000000"/>
          <w:sz w:val="28"/>
        </w:rPr>
        <w:t xml:space="preserve">
      жабдықтарды тексеру; </w:t>
      </w:r>
    </w:p>
    <w:p>
      <w:pPr>
        <w:spacing w:after="0"/>
        <w:ind w:left="0"/>
        <w:jc w:val="both"/>
      </w:pPr>
      <w:r>
        <w:rPr>
          <w:rFonts w:ascii="Times New Roman"/>
          <w:b w:val="false"/>
          <w:i w:val="false"/>
          <w:color w:val="000000"/>
          <w:sz w:val="28"/>
        </w:rPr>
        <w:t xml:space="preserve">
      тарату желілерінің жабдықтарында, қалқандарда және өзіне қажетті құрастыруларда, коммутациялық аппараттардың жетектерінде, қосалқы станциялардың жабық және ашық тарату құрылғыларындағы екінші рет коммутациялау тізбегінде ақаулықтарды айқындау және жою; </w:t>
      </w:r>
    </w:p>
    <w:p>
      <w:pPr>
        <w:spacing w:after="0"/>
        <w:ind w:left="0"/>
        <w:jc w:val="both"/>
      </w:pPr>
      <w:r>
        <w:rPr>
          <w:rFonts w:ascii="Times New Roman"/>
          <w:b w:val="false"/>
          <w:i w:val="false"/>
          <w:color w:val="000000"/>
          <w:sz w:val="28"/>
        </w:rPr>
        <w:t xml:space="preserve">
      жұмыс орындарын дайындау; </w:t>
      </w:r>
    </w:p>
    <w:p>
      <w:pPr>
        <w:spacing w:after="0"/>
        <w:ind w:left="0"/>
        <w:jc w:val="both"/>
      </w:pPr>
      <w:r>
        <w:rPr>
          <w:rFonts w:ascii="Times New Roman"/>
          <w:b w:val="false"/>
          <w:i w:val="false"/>
          <w:color w:val="000000"/>
          <w:sz w:val="28"/>
        </w:rPr>
        <w:t xml:space="preserve">
      жұмысшыларды жұмысқа жіберу, олардың жұмысын бақылау; </w:t>
      </w:r>
    </w:p>
    <w:p>
      <w:pPr>
        <w:spacing w:after="0"/>
        <w:ind w:left="0"/>
        <w:jc w:val="both"/>
      </w:pPr>
      <w:r>
        <w:rPr>
          <w:rFonts w:ascii="Times New Roman"/>
          <w:b w:val="false"/>
          <w:i w:val="false"/>
          <w:color w:val="000000"/>
          <w:sz w:val="28"/>
        </w:rPr>
        <w:t>
      жұмыс аяқталған соң жұмыс орындарын қабылдау.</w:t>
      </w:r>
    </w:p>
    <w:bookmarkStart w:name="z437" w:id="435"/>
    <w:p>
      <w:pPr>
        <w:spacing w:after="0"/>
        <w:ind w:left="0"/>
        <w:jc w:val="both"/>
      </w:pPr>
      <w:r>
        <w:rPr>
          <w:rFonts w:ascii="Times New Roman"/>
          <w:b w:val="false"/>
          <w:i w:val="false"/>
          <w:color w:val="000000"/>
          <w:sz w:val="28"/>
        </w:rPr>
        <w:t xml:space="preserve">
      327. Білуге тиіс: </w:t>
      </w:r>
    </w:p>
    <w:bookmarkEnd w:id="435"/>
    <w:p>
      <w:pPr>
        <w:spacing w:after="0"/>
        <w:ind w:left="0"/>
        <w:jc w:val="both"/>
      </w:pPr>
      <w:r>
        <w:rPr>
          <w:rFonts w:ascii="Times New Roman"/>
          <w:b w:val="false"/>
          <w:i w:val="false"/>
          <w:color w:val="000000"/>
          <w:sz w:val="28"/>
        </w:rPr>
        <w:t xml:space="preserve">
      қызмет көрсетілетін жабдықтардың құрылғылары; </w:t>
      </w:r>
    </w:p>
    <w:p>
      <w:pPr>
        <w:spacing w:after="0"/>
        <w:ind w:left="0"/>
        <w:jc w:val="both"/>
      </w:pPr>
      <w:r>
        <w:rPr>
          <w:rFonts w:ascii="Times New Roman"/>
          <w:b w:val="false"/>
          <w:i w:val="false"/>
          <w:color w:val="000000"/>
          <w:sz w:val="28"/>
        </w:rPr>
        <w:t xml:space="preserve">
      жедел токтың және қызмет көрсетілетін қосалқы станциялардың, тарату пункттердің схемалары; </w:t>
      </w:r>
    </w:p>
    <w:p>
      <w:pPr>
        <w:spacing w:after="0"/>
        <w:ind w:left="0"/>
        <w:jc w:val="both"/>
      </w:pPr>
      <w:r>
        <w:rPr>
          <w:rFonts w:ascii="Times New Roman"/>
          <w:b w:val="false"/>
          <w:i w:val="false"/>
          <w:color w:val="000000"/>
          <w:sz w:val="28"/>
        </w:rPr>
        <w:t xml:space="preserve">
      релелік қорғаныстың мақсаты және әрекет ету аймақтары; </w:t>
      </w:r>
    </w:p>
    <w:p>
      <w:pPr>
        <w:spacing w:after="0"/>
        <w:ind w:left="0"/>
        <w:jc w:val="both"/>
      </w:pPr>
      <w:r>
        <w:rPr>
          <w:rFonts w:ascii="Times New Roman"/>
          <w:b w:val="false"/>
          <w:i w:val="false"/>
          <w:color w:val="000000"/>
          <w:sz w:val="28"/>
        </w:rPr>
        <w:t xml:space="preserve">
      телемеханика автоматика құрылғыларының жедел қызмет көрсету тәртібі; </w:t>
      </w:r>
    </w:p>
    <w:p>
      <w:pPr>
        <w:spacing w:after="0"/>
        <w:ind w:left="0"/>
        <w:jc w:val="both"/>
      </w:pPr>
      <w:r>
        <w:rPr>
          <w:rFonts w:ascii="Times New Roman"/>
          <w:b w:val="false"/>
          <w:i w:val="false"/>
          <w:color w:val="000000"/>
          <w:sz w:val="28"/>
        </w:rPr>
        <w:t>
      қорғаныс құралдарының және аспаптардың сынақ мерзімдері;</w:t>
      </w:r>
    </w:p>
    <w:p>
      <w:pPr>
        <w:spacing w:after="0"/>
        <w:ind w:left="0"/>
        <w:jc w:val="both"/>
      </w:pPr>
      <w:r>
        <w:rPr>
          <w:rFonts w:ascii="Times New Roman"/>
          <w:b w:val="false"/>
          <w:i w:val="false"/>
          <w:color w:val="000000"/>
          <w:sz w:val="28"/>
        </w:rPr>
        <w:t>
      электротехника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438" w:id="436"/>
    <w:p>
      <w:pPr>
        <w:spacing w:after="0"/>
        <w:ind w:left="0"/>
        <w:jc w:val="both"/>
      </w:pPr>
      <w:r>
        <w:rPr>
          <w:rFonts w:ascii="Times New Roman"/>
          <w:b w:val="false"/>
          <w:i w:val="false"/>
          <w:color w:val="000000"/>
          <w:sz w:val="28"/>
        </w:rPr>
        <w:t>
      328. Күрделілігі ІІ дәрежелі кернеуі 35-110 киловольт қосалқы станциялардың жабдықтарына және күрделілігі І дәрежелі кернеуі немесе күрделілігі І және ІІ дәрежелі тарату жабдықтарын кернеуі 35-110 киловольт қосалқы станциялардың жабдықтарымен бірге күрделілігі І және ІІ тарату желілерінің жабдықтарына жедел және техникалық қызмет көрсету кезінде - 5-разряд;</w:t>
      </w:r>
    </w:p>
    <w:bookmarkEnd w:id="436"/>
    <w:p>
      <w:pPr>
        <w:spacing w:after="0"/>
        <w:ind w:left="0"/>
        <w:jc w:val="both"/>
      </w:pPr>
      <w:r>
        <w:rPr>
          <w:rFonts w:ascii="Times New Roman"/>
          <w:b w:val="false"/>
          <w:i w:val="false"/>
          <w:color w:val="000000"/>
          <w:sz w:val="28"/>
        </w:rPr>
        <w:t>
      күрделілігі І дәрежелі кернеуі 35-110 киловольт қосалқы станциялардың жабдықтарына және кернеуі 35-110 киловольт қосалқы станциялардың жабдықтарымен бірге күрделілігі І және ІІ тарату желілерінің жабдықтарына жедел және техникалық қызмет көрсету кезінде - 6-разряд.</w:t>
      </w:r>
    </w:p>
    <w:bookmarkStart w:name="z439" w:id="437"/>
    <w:p>
      <w:pPr>
        <w:spacing w:after="0"/>
        <w:ind w:left="0"/>
        <w:jc w:val="left"/>
      </w:pPr>
      <w:r>
        <w:rPr>
          <w:rFonts w:ascii="Times New Roman"/>
          <w:b/>
          <w:i w:val="false"/>
          <w:color w:val="000000"/>
        </w:rPr>
        <w:t xml:space="preserve"> 18-параграф. Жылу бергіштердің машинисі, 3-разряд</w:t>
      </w:r>
    </w:p>
    <w:bookmarkEnd w:id="437"/>
    <w:bookmarkStart w:name="z440" w:id="438"/>
    <w:p>
      <w:pPr>
        <w:spacing w:after="0"/>
        <w:ind w:left="0"/>
        <w:jc w:val="both"/>
      </w:pPr>
      <w:r>
        <w:rPr>
          <w:rFonts w:ascii="Times New Roman"/>
          <w:b w:val="false"/>
          <w:i w:val="false"/>
          <w:color w:val="000000"/>
          <w:sz w:val="28"/>
        </w:rPr>
        <w:t xml:space="preserve">
      329. Жұмыс сипаттамасы: </w:t>
      </w:r>
    </w:p>
    <w:bookmarkEnd w:id="438"/>
    <w:p>
      <w:pPr>
        <w:spacing w:after="0"/>
        <w:ind w:left="0"/>
        <w:jc w:val="both"/>
      </w:pPr>
      <w:r>
        <w:rPr>
          <w:rFonts w:ascii="Times New Roman"/>
          <w:b w:val="false"/>
          <w:i w:val="false"/>
          <w:color w:val="000000"/>
          <w:sz w:val="28"/>
        </w:rPr>
        <w:t xml:space="preserve">
      өнімділігі сағатына 100 тоннаға дейін қатты және сұйық отынды беретін барлық жабдыққа қызмет көрсету, аралау жолымен жұмысын бақылау, үздіксіз жұмысын қамтамасыз ету; </w:t>
      </w:r>
    </w:p>
    <w:p>
      <w:pPr>
        <w:spacing w:after="0"/>
        <w:ind w:left="0"/>
        <w:jc w:val="both"/>
      </w:pPr>
      <w:r>
        <w:rPr>
          <w:rFonts w:ascii="Times New Roman"/>
          <w:b w:val="false"/>
          <w:i w:val="false"/>
          <w:color w:val="000000"/>
          <w:sz w:val="28"/>
        </w:rPr>
        <w:t xml:space="preserve">
      жылу беретін жабдық тетіктерін іске қосу, тоқтату және басқару орнынан және қалқаны бойынша сұйық отын берудің жылу схемаларін қайта қосу; </w:t>
      </w:r>
    </w:p>
    <w:p>
      <w:pPr>
        <w:spacing w:after="0"/>
        <w:ind w:left="0"/>
        <w:jc w:val="both"/>
      </w:pPr>
      <w:r>
        <w:rPr>
          <w:rFonts w:ascii="Times New Roman"/>
          <w:b w:val="false"/>
          <w:i w:val="false"/>
          <w:color w:val="000000"/>
          <w:sz w:val="28"/>
        </w:rPr>
        <w:t xml:space="preserve">
      берілген қысым мен сұйық отынды айдау температурасын ұстап отыру; </w:t>
      </w:r>
    </w:p>
    <w:p>
      <w:pPr>
        <w:spacing w:after="0"/>
        <w:ind w:left="0"/>
        <w:jc w:val="both"/>
      </w:pPr>
      <w:r>
        <w:rPr>
          <w:rFonts w:ascii="Times New Roman"/>
          <w:b w:val="false"/>
          <w:i w:val="false"/>
          <w:color w:val="000000"/>
          <w:sz w:val="28"/>
        </w:rPr>
        <w:t xml:space="preserve">
      жылу беретін тетіктердің ақаулықтарын анықтау және техникалық қызмет көрсету мен жөндеуге қатысу; </w:t>
      </w:r>
    </w:p>
    <w:p>
      <w:pPr>
        <w:spacing w:after="0"/>
        <w:ind w:left="0"/>
        <w:jc w:val="both"/>
      </w:pPr>
      <w:r>
        <w:rPr>
          <w:rFonts w:ascii="Times New Roman"/>
          <w:b w:val="false"/>
          <w:i w:val="false"/>
          <w:color w:val="000000"/>
          <w:sz w:val="28"/>
        </w:rPr>
        <w:t xml:space="preserve">
      қызмет көрсетілетін тетіктерді тазалау және майлау; </w:t>
      </w:r>
    </w:p>
    <w:p>
      <w:pPr>
        <w:spacing w:after="0"/>
        <w:ind w:left="0"/>
        <w:jc w:val="both"/>
      </w:pPr>
      <w:r>
        <w:rPr>
          <w:rFonts w:ascii="Times New Roman"/>
          <w:b w:val="false"/>
          <w:i w:val="false"/>
          <w:color w:val="000000"/>
          <w:sz w:val="28"/>
        </w:rPr>
        <w:t xml:space="preserve">
      аспаптар мен құрылғылардың жиынтығын дұрыс жағдайда ұстап отыру; </w:t>
      </w:r>
    </w:p>
    <w:p>
      <w:pPr>
        <w:spacing w:after="0"/>
        <w:ind w:left="0"/>
        <w:jc w:val="both"/>
      </w:pPr>
      <w:r>
        <w:rPr>
          <w:rFonts w:ascii="Times New Roman"/>
          <w:b w:val="false"/>
          <w:i w:val="false"/>
          <w:color w:val="000000"/>
          <w:sz w:val="28"/>
        </w:rPr>
        <w:t>
      апаттық жағдайларды жоюға қатысу.</w:t>
      </w:r>
    </w:p>
    <w:bookmarkStart w:name="z441" w:id="439"/>
    <w:p>
      <w:pPr>
        <w:spacing w:after="0"/>
        <w:ind w:left="0"/>
        <w:jc w:val="both"/>
      </w:pPr>
      <w:r>
        <w:rPr>
          <w:rFonts w:ascii="Times New Roman"/>
          <w:b w:val="false"/>
          <w:i w:val="false"/>
          <w:color w:val="000000"/>
          <w:sz w:val="28"/>
        </w:rPr>
        <w:t xml:space="preserve">
      330. Білуге тиіс: </w:t>
      </w:r>
    </w:p>
    <w:bookmarkEnd w:id="439"/>
    <w:p>
      <w:pPr>
        <w:spacing w:after="0"/>
        <w:ind w:left="0"/>
        <w:jc w:val="both"/>
      </w:pPr>
      <w:r>
        <w:rPr>
          <w:rFonts w:ascii="Times New Roman"/>
          <w:b w:val="false"/>
          <w:i w:val="false"/>
          <w:color w:val="000000"/>
          <w:sz w:val="28"/>
        </w:rPr>
        <w:t xml:space="preserve">
      отынберу жабдығының құрылғысы және жұмыс істеу принципі, техникалық сипаттамалары; </w:t>
      </w:r>
    </w:p>
    <w:p>
      <w:pPr>
        <w:spacing w:after="0"/>
        <w:ind w:left="0"/>
        <w:jc w:val="both"/>
      </w:pPr>
      <w:r>
        <w:rPr>
          <w:rFonts w:ascii="Times New Roman"/>
          <w:b w:val="false"/>
          <w:i w:val="false"/>
          <w:color w:val="000000"/>
          <w:sz w:val="28"/>
        </w:rPr>
        <w:t xml:space="preserve">
      отын беру, оны блоктау және дабыл қағу схемалары; </w:t>
      </w:r>
    </w:p>
    <w:p>
      <w:pPr>
        <w:spacing w:after="0"/>
        <w:ind w:left="0"/>
        <w:jc w:val="both"/>
      </w:pPr>
      <w:r>
        <w:rPr>
          <w:rFonts w:ascii="Times New Roman"/>
          <w:b w:val="false"/>
          <w:i w:val="false"/>
          <w:color w:val="000000"/>
          <w:sz w:val="28"/>
        </w:rPr>
        <w:t xml:space="preserve">
      отын түрлері мен маркалары; </w:t>
      </w:r>
    </w:p>
    <w:p>
      <w:pPr>
        <w:spacing w:after="0"/>
        <w:ind w:left="0"/>
        <w:jc w:val="both"/>
      </w:pPr>
      <w:r>
        <w:rPr>
          <w:rFonts w:ascii="Times New Roman"/>
          <w:b w:val="false"/>
          <w:i w:val="false"/>
          <w:color w:val="000000"/>
          <w:sz w:val="28"/>
        </w:rPr>
        <w:t xml:space="preserve">
      майлау, төсем және тығыздайтын материалдардың қасиеттері мен қолдану шарттары; </w:t>
      </w:r>
    </w:p>
    <w:p>
      <w:pPr>
        <w:spacing w:after="0"/>
        <w:ind w:left="0"/>
        <w:jc w:val="both"/>
      </w:pPr>
      <w:r>
        <w:rPr>
          <w:rFonts w:ascii="Times New Roman"/>
          <w:b w:val="false"/>
          <w:i w:val="false"/>
          <w:color w:val="000000"/>
          <w:sz w:val="28"/>
        </w:rPr>
        <w:t xml:space="preserve">
      әмбебап және арнайы аспаптар мен құрылғыларды пайдалану тәртібі; </w:t>
      </w:r>
    </w:p>
    <w:p>
      <w:pPr>
        <w:spacing w:after="0"/>
        <w:ind w:left="0"/>
        <w:jc w:val="both"/>
      </w:pPr>
      <w:r>
        <w:rPr>
          <w:rFonts w:ascii="Times New Roman"/>
          <w:b w:val="false"/>
          <w:i w:val="false"/>
          <w:color w:val="000000"/>
          <w:sz w:val="28"/>
        </w:rPr>
        <w:t xml:space="preserve">
      слесарлық іс; </w:t>
      </w:r>
    </w:p>
    <w:p>
      <w:pPr>
        <w:spacing w:after="0"/>
        <w:ind w:left="0"/>
        <w:jc w:val="both"/>
      </w:pPr>
      <w:r>
        <w:rPr>
          <w:rFonts w:ascii="Times New Roman"/>
          <w:b w:val="false"/>
          <w:i w:val="false"/>
          <w:color w:val="000000"/>
          <w:sz w:val="28"/>
        </w:rPr>
        <w:t>
      электр техникасы мен механика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442" w:id="440"/>
    <w:p>
      <w:pPr>
        <w:spacing w:after="0"/>
        <w:ind w:left="0"/>
        <w:jc w:val="both"/>
      </w:pPr>
      <w:r>
        <w:rPr>
          <w:rFonts w:ascii="Times New Roman"/>
          <w:b w:val="false"/>
          <w:i w:val="false"/>
          <w:color w:val="000000"/>
          <w:sz w:val="28"/>
        </w:rPr>
        <w:t>
      331. Қатты отын беретін жабдыққа қызмет көрсетуде өнімділігі:</w:t>
      </w:r>
    </w:p>
    <w:bookmarkEnd w:id="440"/>
    <w:p>
      <w:pPr>
        <w:spacing w:after="0"/>
        <w:ind w:left="0"/>
        <w:jc w:val="both"/>
      </w:pPr>
      <w:r>
        <w:rPr>
          <w:rFonts w:ascii="Times New Roman"/>
          <w:b w:val="false"/>
          <w:i w:val="false"/>
          <w:color w:val="000000"/>
          <w:sz w:val="28"/>
        </w:rPr>
        <w:t>
      сағатына 100 тоннадан 400 тоннаға дейін – 4-разряд;</w:t>
      </w:r>
    </w:p>
    <w:p>
      <w:pPr>
        <w:spacing w:after="0"/>
        <w:ind w:left="0"/>
        <w:jc w:val="both"/>
      </w:pPr>
      <w:r>
        <w:rPr>
          <w:rFonts w:ascii="Times New Roman"/>
          <w:b w:val="false"/>
          <w:i w:val="false"/>
          <w:color w:val="000000"/>
          <w:sz w:val="28"/>
        </w:rPr>
        <w:t xml:space="preserve">
      сағатына 400 тоннадан 1000 тоннаға дейін – 5-разряд; </w:t>
      </w:r>
    </w:p>
    <w:p>
      <w:pPr>
        <w:spacing w:after="0"/>
        <w:ind w:left="0"/>
        <w:jc w:val="both"/>
      </w:pPr>
      <w:r>
        <w:rPr>
          <w:rFonts w:ascii="Times New Roman"/>
          <w:b w:val="false"/>
          <w:i w:val="false"/>
          <w:color w:val="000000"/>
          <w:sz w:val="28"/>
        </w:rPr>
        <w:t>
      сағатына 1000 тоннадан жоғары – 6-разряд;</w:t>
      </w:r>
    </w:p>
    <w:p>
      <w:pPr>
        <w:spacing w:after="0"/>
        <w:ind w:left="0"/>
        <w:jc w:val="both"/>
      </w:pPr>
      <w:r>
        <w:rPr>
          <w:rFonts w:ascii="Times New Roman"/>
          <w:b w:val="false"/>
          <w:i w:val="false"/>
          <w:color w:val="000000"/>
          <w:sz w:val="28"/>
        </w:rPr>
        <w:t>
      сұйық отын беретін жабдыққа қызмет көрсетуде өнімділігі:</w:t>
      </w:r>
    </w:p>
    <w:p>
      <w:pPr>
        <w:spacing w:after="0"/>
        <w:ind w:left="0"/>
        <w:jc w:val="both"/>
      </w:pPr>
      <w:r>
        <w:rPr>
          <w:rFonts w:ascii="Times New Roman"/>
          <w:b w:val="false"/>
          <w:i w:val="false"/>
          <w:color w:val="000000"/>
          <w:sz w:val="28"/>
        </w:rPr>
        <w:t xml:space="preserve">
      сағатына 100 тоннадан 500 тоннаға дейін – 4-разряд; </w:t>
      </w:r>
    </w:p>
    <w:p>
      <w:pPr>
        <w:spacing w:after="0"/>
        <w:ind w:left="0"/>
        <w:jc w:val="both"/>
      </w:pPr>
      <w:r>
        <w:rPr>
          <w:rFonts w:ascii="Times New Roman"/>
          <w:b w:val="false"/>
          <w:i w:val="false"/>
          <w:color w:val="000000"/>
          <w:sz w:val="28"/>
        </w:rPr>
        <w:t>
      сағатына 500 тоннадан астам- 5-разряд.</w:t>
      </w:r>
    </w:p>
    <w:bookmarkStart w:name="z443" w:id="441"/>
    <w:p>
      <w:pPr>
        <w:spacing w:after="0"/>
        <w:ind w:left="0"/>
        <w:jc w:val="left"/>
      </w:pPr>
      <w:r>
        <w:rPr>
          <w:rFonts w:ascii="Times New Roman"/>
          <w:b/>
          <w:i w:val="false"/>
          <w:color w:val="000000"/>
        </w:rPr>
        <w:t xml:space="preserve"> 19-параграф. Жылу желілері операторы, 3-разряд</w:t>
      </w:r>
    </w:p>
    <w:bookmarkEnd w:id="441"/>
    <w:bookmarkStart w:name="z444" w:id="442"/>
    <w:p>
      <w:pPr>
        <w:spacing w:after="0"/>
        <w:ind w:left="0"/>
        <w:jc w:val="both"/>
      </w:pPr>
      <w:r>
        <w:rPr>
          <w:rFonts w:ascii="Times New Roman"/>
          <w:b w:val="false"/>
          <w:i w:val="false"/>
          <w:color w:val="000000"/>
          <w:sz w:val="28"/>
        </w:rPr>
        <w:t xml:space="preserve">
      332. Жұмыс сипаттамасы: </w:t>
      </w:r>
    </w:p>
    <w:bookmarkEnd w:id="442"/>
    <w:p>
      <w:pPr>
        <w:spacing w:after="0"/>
        <w:ind w:left="0"/>
        <w:jc w:val="both"/>
      </w:pPr>
      <w:r>
        <w:rPr>
          <w:rFonts w:ascii="Times New Roman"/>
          <w:b w:val="false"/>
          <w:i w:val="false"/>
          <w:color w:val="000000"/>
          <w:sz w:val="28"/>
        </w:rPr>
        <w:t xml:space="preserve">
      жылу желілерінің гидравликалық режимін, жылумен жабдықтау көздерінің температуралық кестесінің сақталуын, жылу тұтынушыларынан қайтатын судың температурасын, сорғылардың жұмысын, қойыртпаның қайтуын, басқару қалқанынан резервтік қазандықтарының жағдайын бақылау; </w:t>
      </w:r>
    </w:p>
    <w:p>
      <w:pPr>
        <w:spacing w:after="0"/>
        <w:ind w:left="0"/>
        <w:jc w:val="both"/>
      </w:pPr>
      <w:r>
        <w:rPr>
          <w:rFonts w:ascii="Times New Roman"/>
          <w:b w:val="false"/>
          <w:i w:val="false"/>
          <w:color w:val="000000"/>
          <w:sz w:val="28"/>
        </w:rPr>
        <w:t xml:space="preserve">
      сорғы станцияларындағы режимдік шұғыл қайта қосу; </w:t>
      </w:r>
    </w:p>
    <w:p>
      <w:pPr>
        <w:spacing w:after="0"/>
        <w:ind w:left="0"/>
        <w:jc w:val="both"/>
      </w:pPr>
      <w:r>
        <w:rPr>
          <w:rFonts w:ascii="Times New Roman"/>
          <w:b w:val="false"/>
          <w:i w:val="false"/>
          <w:color w:val="000000"/>
          <w:sz w:val="28"/>
        </w:rPr>
        <w:t xml:space="preserve">
      жылу желілерін, жылу пункттерін қосу және тоқтату жөніндегі жұмыстарға және апаттық жағдайларды жоюға қатысу; </w:t>
      </w:r>
    </w:p>
    <w:p>
      <w:pPr>
        <w:spacing w:after="0"/>
        <w:ind w:left="0"/>
        <w:jc w:val="both"/>
      </w:pPr>
      <w:r>
        <w:rPr>
          <w:rFonts w:ascii="Times New Roman"/>
          <w:b w:val="false"/>
          <w:i w:val="false"/>
          <w:color w:val="000000"/>
          <w:sz w:val="28"/>
        </w:rPr>
        <w:t xml:space="preserve">
      жылу желілері мен жылу пункттеріне қызмет көрсету жөніндегі диспетчерлік қызмет пен слесарлармен шұғыл байланыс; </w:t>
      </w:r>
    </w:p>
    <w:p>
      <w:pPr>
        <w:spacing w:after="0"/>
        <w:ind w:left="0"/>
        <w:jc w:val="both"/>
      </w:pPr>
      <w:r>
        <w:rPr>
          <w:rFonts w:ascii="Times New Roman"/>
          <w:b w:val="false"/>
          <w:i w:val="false"/>
          <w:color w:val="000000"/>
          <w:sz w:val="28"/>
        </w:rPr>
        <w:t xml:space="preserve">
      жылу желілері ауданындағы жылумен жабдықтаудағы ақаулар туралы хабарларды қабылдау; </w:t>
      </w:r>
    </w:p>
    <w:p>
      <w:pPr>
        <w:spacing w:after="0"/>
        <w:ind w:left="0"/>
        <w:jc w:val="both"/>
      </w:pPr>
      <w:r>
        <w:rPr>
          <w:rFonts w:ascii="Times New Roman"/>
          <w:b w:val="false"/>
          <w:i w:val="false"/>
          <w:color w:val="000000"/>
          <w:sz w:val="28"/>
        </w:rPr>
        <w:t>
      шұғыл құжаттаманы жүргізу.</w:t>
      </w:r>
    </w:p>
    <w:bookmarkStart w:name="z445" w:id="443"/>
    <w:p>
      <w:pPr>
        <w:spacing w:after="0"/>
        <w:ind w:left="0"/>
        <w:jc w:val="both"/>
      </w:pPr>
      <w:r>
        <w:rPr>
          <w:rFonts w:ascii="Times New Roman"/>
          <w:b w:val="false"/>
          <w:i w:val="false"/>
          <w:color w:val="000000"/>
          <w:sz w:val="28"/>
        </w:rPr>
        <w:t xml:space="preserve">
      333. Білуге тиіс: </w:t>
      </w:r>
    </w:p>
    <w:bookmarkEnd w:id="443"/>
    <w:p>
      <w:pPr>
        <w:spacing w:after="0"/>
        <w:ind w:left="0"/>
        <w:jc w:val="both"/>
      </w:pPr>
      <w:r>
        <w:rPr>
          <w:rFonts w:ascii="Times New Roman"/>
          <w:b w:val="false"/>
          <w:i w:val="false"/>
          <w:color w:val="000000"/>
          <w:sz w:val="28"/>
        </w:rPr>
        <w:t xml:space="preserve">
      аудан мен сорғы станцияларының жылу желілерінің схемалары; </w:t>
      </w:r>
    </w:p>
    <w:p>
      <w:pPr>
        <w:spacing w:after="0"/>
        <w:ind w:left="0"/>
        <w:jc w:val="both"/>
      </w:pPr>
      <w:r>
        <w:rPr>
          <w:rFonts w:ascii="Times New Roman"/>
          <w:b w:val="false"/>
          <w:i w:val="false"/>
          <w:color w:val="000000"/>
          <w:sz w:val="28"/>
        </w:rPr>
        <w:t xml:space="preserve">
      жылумен жабдықтау көздерінің жылуландырып жабдықтау; </w:t>
      </w:r>
    </w:p>
    <w:p>
      <w:pPr>
        <w:spacing w:after="0"/>
        <w:ind w:left="0"/>
        <w:jc w:val="both"/>
      </w:pPr>
      <w:r>
        <w:rPr>
          <w:rFonts w:ascii="Times New Roman"/>
          <w:b w:val="false"/>
          <w:i w:val="false"/>
          <w:color w:val="000000"/>
          <w:sz w:val="28"/>
        </w:rPr>
        <w:t xml:space="preserve">
      жылу тұтынушыларының жұмыс режимінің кестесі; </w:t>
      </w:r>
    </w:p>
    <w:p>
      <w:pPr>
        <w:spacing w:after="0"/>
        <w:ind w:left="0"/>
        <w:jc w:val="both"/>
      </w:pPr>
      <w:r>
        <w:rPr>
          <w:rFonts w:ascii="Times New Roman"/>
          <w:b w:val="false"/>
          <w:i w:val="false"/>
          <w:color w:val="000000"/>
          <w:sz w:val="28"/>
        </w:rPr>
        <w:t xml:space="preserve">
      жылу желілеріндегі өлшеу құралдары құрылғысы; </w:t>
      </w:r>
    </w:p>
    <w:p>
      <w:pPr>
        <w:spacing w:after="0"/>
        <w:ind w:left="0"/>
        <w:jc w:val="both"/>
      </w:pPr>
      <w:r>
        <w:rPr>
          <w:rFonts w:ascii="Times New Roman"/>
          <w:b w:val="false"/>
          <w:i w:val="false"/>
          <w:color w:val="000000"/>
          <w:sz w:val="28"/>
        </w:rPr>
        <w:t>
      гидравлика және жылу техникасы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446" w:id="444"/>
    <w:p>
      <w:pPr>
        <w:spacing w:after="0"/>
        <w:ind w:left="0"/>
        <w:jc w:val="left"/>
      </w:pPr>
      <w:r>
        <w:rPr>
          <w:rFonts w:ascii="Times New Roman"/>
          <w:b/>
          <w:i w:val="false"/>
          <w:color w:val="000000"/>
        </w:rPr>
        <w:t xml:space="preserve"> 20-параграф. Жылу желілеріне қызмет көрсету жөніндегі слесарь, 4-разряд</w:t>
      </w:r>
    </w:p>
    <w:bookmarkEnd w:id="444"/>
    <w:bookmarkStart w:name="z447" w:id="445"/>
    <w:p>
      <w:pPr>
        <w:spacing w:after="0"/>
        <w:ind w:left="0"/>
        <w:jc w:val="both"/>
      </w:pPr>
      <w:r>
        <w:rPr>
          <w:rFonts w:ascii="Times New Roman"/>
          <w:b w:val="false"/>
          <w:i w:val="false"/>
          <w:color w:val="000000"/>
          <w:sz w:val="28"/>
        </w:rPr>
        <w:t xml:space="preserve">
      334. Жұмыс сипаттамасы: </w:t>
      </w:r>
    </w:p>
    <w:bookmarkEnd w:id="445"/>
    <w:p>
      <w:pPr>
        <w:spacing w:after="0"/>
        <w:ind w:left="0"/>
        <w:jc w:val="both"/>
      </w:pPr>
      <w:r>
        <w:rPr>
          <w:rFonts w:ascii="Times New Roman"/>
          <w:b w:val="false"/>
          <w:i w:val="false"/>
          <w:color w:val="000000"/>
          <w:sz w:val="28"/>
        </w:rPr>
        <w:t xml:space="preserve">
      500 миллиметрге дейін диаметрлі құбыржолдармен жылу желілері жабдықтарына қызмет көрсету; </w:t>
      </w:r>
    </w:p>
    <w:p>
      <w:pPr>
        <w:spacing w:after="0"/>
        <w:ind w:left="0"/>
        <w:jc w:val="both"/>
      </w:pPr>
      <w:r>
        <w:rPr>
          <w:rFonts w:ascii="Times New Roman"/>
          <w:b w:val="false"/>
          <w:i w:val="false"/>
          <w:color w:val="000000"/>
          <w:sz w:val="28"/>
        </w:rPr>
        <w:t xml:space="preserve">
      жер асты және жер үсті жылу желілері трассаларын қайта қосу және қадағалау; </w:t>
      </w:r>
    </w:p>
    <w:p>
      <w:pPr>
        <w:spacing w:after="0"/>
        <w:ind w:left="0"/>
        <w:jc w:val="both"/>
      </w:pPr>
      <w:r>
        <w:rPr>
          <w:rFonts w:ascii="Times New Roman"/>
          <w:b w:val="false"/>
          <w:i w:val="false"/>
          <w:color w:val="000000"/>
          <w:sz w:val="28"/>
        </w:rPr>
        <w:t xml:space="preserve">
      құбыржолдарды сыртқы және жер асты суларының басуынан сақтау мақсатында жылу трассаларының ішкі бетінің жағдайын байқау; </w:t>
      </w:r>
    </w:p>
    <w:p>
      <w:pPr>
        <w:spacing w:after="0"/>
        <w:ind w:left="0"/>
        <w:jc w:val="both"/>
      </w:pPr>
      <w:r>
        <w:rPr>
          <w:rFonts w:ascii="Times New Roman"/>
          <w:b w:val="false"/>
          <w:i w:val="false"/>
          <w:color w:val="000000"/>
          <w:sz w:val="28"/>
        </w:rPr>
        <w:t xml:space="preserve">
      жолшыбай сорғытулар мен сорғыту құдықтарының жағдайын тексеру; </w:t>
      </w:r>
    </w:p>
    <w:p>
      <w:pPr>
        <w:spacing w:after="0"/>
        <w:ind w:left="0"/>
        <w:jc w:val="both"/>
      </w:pPr>
      <w:r>
        <w:rPr>
          <w:rFonts w:ascii="Times New Roman"/>
          <w:b w:val="false"/>
          <w:i w:val="false"/>
          <w:color w:val="000000"/>
          <w:sz w:val="28"/>
        </w:rPr>
        <w:t xml:space="preserve">
      камералар мен құдықтардан суды тарту; </w:t>
      </w:r>
    </w:p>
    <w:p>
      <w:pPr>
        <w:spacing w:after="0"/>
        <w:ind w:left="0"/>
        <w:jc w:val="both"/>
      </w:pPr>
      <w:r>
        <w:rPr>
          <w:rFonts w:ascii="Times New Roman"/>
          <w:b w:val="false"/>
          <w:i w:val="false"/>
          <w:color w:val="000000"/>
          <w:sz w:val="28"/>
        </w:rPr>
        <w:t xml:space="preserve">
      камералар мен жер асты павильондарда жабдықтарды тексеру; </w:t>
      </w:r>
    </w:p>
    <w:p>
      <w:pPr>
        <w:spacing w:after="0"/>
        <w:ind w:left="0"/>
        <w:jc w:val="both"/>
      </w:pPr>
      <w:r>
        <w:rPr>
          <w:rFonts w:ascii="Times New Roman"/>
          <w:b w:val="false"/>
          <w:i w:val="false"/>
          <w:color w:val="000000"/>
          <w:sz w:val="28"/>
        </w:rPr>
        <w:t xml:space="preserve">
      қол тартпалы және бұрамды тартпалы реттейтін және бекіткіш арматураны, түсіретін және ауа крандарын, тіректерді, металл құрылымдарды, майлық қарымталауыштар мен басқа жабдықтарды, сондай-ақ жылу желілері имараттарына қызмет көрсету және ұсақ жөндеу; </w:t>
      </w:r>
    </w:p>
    <w:p>
      <w:pPr>
        <w:spacing w:after="0"/>
        <w:ind w:left="0"/>
        <w:jc w:val="both"/>
      </w:pPr>
      <w:r>
        <w:rPr>
          <w:rFonts w:ascii="Times New Roman"/>
          <w:b w:val="false"/>
          <w:i w:val="false"/>
          <w:color w:val="000000"/>
          <w:sz w:val="28"/>
        </w:rPr>
        <w:t xml:space="preserve">
      жылу желілерін іске қосу және жөндеу, олардың жұмыс режимін бақылау; </w:t>
      </w:r>
    </w:p>
    <w:p>
      <w:pPr>
        <w:spacing w:after="0"/>
        <w:ind w:left="0"/>
        <w:jc w:val="both"/>
      </w:pPr>
      <w:r>
        <w:rPr>
          <w:rFonts w:ascii="Times New Roman"/>
          <w:b w:val="false"/>
          <w:i w:val="false"/>
          <w:color w:val="000000"/>
          <w:sz w:val="28"/>
        </w:rPr>
        <w:t xml:space="preserve">
      камералардың газдалғандығын тексеру; </w:t>
      </w:r>
    </w:p>
    <w:p>
      <w:pPr>
        <w:spacing w:after="0"/>
        <w:ind w:left="0"/>
        <w:jc w:val="both"/>
      </w:pPr>
      <w:r>
        <w:rPr>
          <w:rFonts w:ascii="Times New Roman"/>
          <w:b w:val="false"/>
          <w:i w:val="false"/>
          <w:color w:val="000000"/>
          <w:sz w:val="28"/>
        </w:rPr>
        <w:t xml:space="preserve">
      камералар мен камералар мен жер асты павильондарының барлық жабдығын тазалықта ұстау; </w:t>
      </w:r>
    </w:p>
    <w:p>
      <w:pPr>
        <w:spacing w:after="0"/>
        <w:ind w:left="0"/>
        <w:jc w:val="both"/>
      </w:pPr>
      <w:r>
        <w:rPr>
          <w:rFonts w:ascii="Times New Roman"/>
          <w:b w:val="false"/>
          <w:i w:val="false"/>
          <w:color w:val="000000"/>
          <w:sz w:val="28"/>
        </w:rPr>
        <w:t xml:space="preserve">
      металл құрылымдарын сырлау; </w:t>
      </w:r>
    </w:p>
    <w:p>
      <w:pPr>
        <w:spacing w:after="0"/>
        <w:ind w:left="0"/>
        <w:jc w:val="both"/>
      </w:pPr>
      <w:r>
        <w:rPr>
          <w:rFonts w:ascii="Times New Roman"/>
          <w:b w:val="false"/>
          <w:i w:val="false"/>
          <w:color w:val="000000"/>
          <w:sz w:val="28"/>
        </w:rPr>
        <w:t xml:space="preserve">
      құбыржолдар мен арматураны таңбалау; </w:t>
      </w:r>
    </w:p>
    <w:p>
      <w:pPr>
        <w:spacing w:after="0"/>
        <w:ind w:left="0"/>
        <w:jc w:val="both"/>
      </w:pPr>
      <w:r>
        <w:rPr>
          <w:rFonts w:ascii="Times New Roman"/>
          <w:b w:val="false"/>
          <w:i w:val="false"/>
          <w:color w:val="000000"/>
          <w:sz w:val="28"/>
        </w:rPr>
        <w:t>
      трассалардағы шурфтарды дайындау.</w:t>
      </w:r>
    </w:p>
    <w:bookmarkStart w:name="z448" w:id="446"/>
    <w:p>
      <w:pPr>
        <w:spacing w:after="0"/>
        <w:ind w:left="0"/>
        <w:jc w:val="both"/>
      </w:pPr>
      <w:r>
        <w:rPr>
          <w:rFonts w:ascii="Times New Roman"/>
          <w:b w:val="false"/>
          <w:i w:val="false"/>
          <w:color w:val="000000"/>
          <w:sz w:val="28"/>
        </w:rPr>
        <w:t xml:space="preserve">
      335. Білуге тиіс: </w:t>
      </w:r>
    </w:p>
    <w:bookmarkEnd w:id="446"/>
    <w:p>
      <w:pPr>
        <w:spacing w:after="0"/>
        <w:ind w:left="0"/>
        <w:jc w:val="both"/>
      </w:pPr>
      <w:r>
        <w:rPr>
          <w:rFonts w:ascii="Times New Roman"/>
          <w:b w:val="false"/>
          <w:i w:val="false"/>
          <w:color w:val="000000"/>
          <w:sz w:val="28"/>
        </w:rPr>
        <w:t xml:space="preserve">
      қызмет көрсетілетін учаске схемасы; </w:t>
      </w:r>
    </w:p>
    <w:p>
      <w:pPr>
        <w:spacing w:after="0"/>
        <w:ind w:left="0"/>
        <w:jc w:val="both"/>
      </w:pPr>
      <w:r>
        <w:rPr>
          <w:rFonts w:ascii="Times New Roman"/>
          <w:b w:val="false"/>
          <w:i w:val="false"/>
          <w:color w:val="000000"/>
          <w:sz w:val="28"/>
        </w:rPr>
        <w:t xml:space="preserve">
      жылу желілері жабдықтарының құрылғысы мен жұмыс істеу принципі; </w:t>
      </w:r>
    </w:p>
    <w:p>
      <w:pPr>
        <w:spacing w:after="0"/>
        <w:ind w:left="0"/>
        <w:jc w:val="both"/>
      </w:pPr>
      <w:r>
        <w:rPr>
          <w:rFonts w:ascii="Times New Roman"/>
          <w:b w:val="false"/>
          <w:i w:val="false"/>
          <w:color w:val="000000"/>
          <w:sz w:val="28"/>
        </w:rPr>
        <w:t xml:space="preserve">
      қысымда тұрған жабдықтарда жұмыс істеу тәртібі; </w:t>
      </w:r>
    </w:p>
    <w:p>
      <w:pPr>
        <w:spacing w:after="0"/>
        <w:ind w:left="0"/>
        <w:jc w:val="both"/>
      </w:pPr>
      <w:r>
        <w:rPr>
          <w:rFonts w:ascii="Times New Roman"/>
          <w:b w:val="false"/>
          <w:i w:val="false"/>
          <w:color w:val="000000"/>
          <w:sz w:val="28"/>
        </w:rPr>
        <w:t xml:space="preserve">
      арматура, қарымталауыштар, өлшеу құралдарының мақсаты және орнату орны; </w:t>
      </w:r>
    </w:p>
    <w:p>
      <w:pPr>
        <w:spacing w:after="0"/>
        <w:ind w:left="0"/>
        <w:jc w:val="both"/>
      </w:pPr>
      <w:r>
        <w:rPr>
          <w:rFonts w:ascii="Times New Roman"/>
          <w:b w:val="false"/>
          <w:i w:val="false"/>
          <w:color w:val="000000"/>
          <w:sz w:val="28"/>
        </w:rPr>
        <w:t xml:space="preserve">
      жер асты, такелажды, жөндеу және монтаждау жұмыстары өндірісінің түрлері мен тәртібі; </w:t>
      </w:r>
    </w:p>
    <w:p>
      <w:pPr>
        <w:spacing w:after="0"/>
        <w:ind w:left="0"/>
        <w:jc w:val="both"/>
      </w:pPr>
      <w:r>
        <w:rPr>
          <w:rFonts w:ascii="Times New Roman"/>
          <w:b w:val="false"/>
          <w:i w:val="false"/>
          <w:color w:val="000000"/>
          <w:sz w:val="28"/>
        </w:rPr>
        <w:t xml:space="preserve">
      слесарлық іс; </w:t>
      </w:r>
    </w:p>
    <w:p>
      <w:pPr>
        <w:spacing w:after="0"/>
        <w:ind w:left="0"/>
        <w:jc w:val="both"/>
      </w:pPr>
      <w:r>
        <w:rPr>
          <w:rFonts w:ascii="Times New Roman"/>
          <w:b w:val="false"/>
          <w:i w:val="false"/>
          <w:color w:val="000000"/>
          <w:sz w:val="28"/>
        </w:rPr>
        <w:t>
      жылу техникасының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449" w:id="447"/>
    <w:p>
      <w:pPr>
        <w:spacing w:after="0"/>
        <w:ind w:left="0"/>
        <w:jc w:val="both"/>
      </w:pPr>
      <w:r>
        <w:rPr>
          <w:rFonts w:ascii="Times New Roman"/>
          <w:b w:val="false"/>
          <w:i w:val="false"/>
          <w:color w:val="000000"/>
          <w:sz w:val="28"/>
        </w:rPr>
        <w:t xml:space="preserve">
      336. Диаметрі құбырлармен жылу желілеріне қызмет көрсету кезінде: </w:t>
      </w:r>
    </w:p>
    <w:bookmarkEnd w:id="447"/>
    <w:p>
      <w:pPr>
        <w:spacing w:after="0"/>
        <w:ind w:left="0"/>
        <w:jc w:val="both"/>
      </w:pPr>
      <w:r>
        <w:rPr>
          <w:rFonts w:ascii="Times New Roman"/>
          <w:b w:val="false"/>
          <w:i w:val="false"/>
          <w:color w:val="000000"/>
          <w:sz w:val="28"/>
        </w:rPr>
        <w:t>
      500-ден жоғары 1100 миллиметрге дейінгі – 5-разряд;</w:t>
      </w:r>
    </w:p>
    <w:p>
      <w:pPr>
        <w:spacing w:after="0"/>
        <w:ind w:left="0"/>
        <w:jc w:val="both"/>
      </w:pPr>
      <w:r>
        <w:rPr>
          <w:rFonts w:ascii="Times New Roman"/>
          <w:b w:val="false"/>
          <w:i w:val="false"/>
          <w:color w:val="000000"/>
          <w:sz w:val="28"/>
        </w:rPr>
        <w:t>
      1100 миллиметрден жоғары – 6-разряд.</w:t>
      </w:r>
    </w:p>
    <w:bookmarkStart w:name="z450" w:id="448"/>
    <w:p>
      <w:pPr>
        <w:spacing w:after="0"/>
        <w:ind w:left="0"/>
        <w:jc w:val="left"/>
      </w:pPr>
      <w:r>
        <w:rPr>
          <w:rFonts w:ascii="Times New Roman"/>
          <w:b/>
          <w:i w:val="false"/>
          <w:color w:val="000000"/>
        </w:rPr>
        <w:t xml:space="preserve"> 21-параграф. Жылу пунктеріне қызмет көрсету жөніндегі слесарь, 4-разряд</w:t>
      </w:r>
    </w:p>
    <w:bookmarkEnd w:id="448"/>
    <w:bookmarkStart w:name="z451" w:id="449"/>
    <w:p>
      <w:pPr>
        <w:spacing w:after="0"/>
        <w:ind w:left="0"/>
        <w:jc w:val="both"/>
      </w:pPr>
      <w:r>
        <w:rPr>
          <w:rFonts w:ascii="Times New Roman"/>
          <w:b w:val="false"/>
          <w:i w:val="false"/>
          <w:color w:val="000000"/>
          <w:sz w:val="28"/>
        </w:rPr>
        <w:t xml:space="preserve">
      337. Жұмыс сипаттамасы: </w:t>
      </w:r>
    </w:p>
    <w:bookmarkEnd w:id="449"/>
    <w:p>
      <w:pPr>
        <w:spacing w:after="0"/>
        <w:ind w:left="0"/>
        <w:jc w:val="both"/>
      </w:pPr>
      <w:r>
        <w:rPr>
          <w:rFonts w:ascii="Times New Roman"/>
          <w:b w:val="false"/>
          <w:i w:val="false"/>
          <w:color w:val="000000"/>
          <w:sz w:val="28"/>
        </w:rPr>
        <w:t xml:space="preserve">
      жылу пункттері мен жылумен жабдықтау жүйелерінің тораптары жабдықтары: жүйелі және аралас схемалар бойынша қосылған екі сатылы жылытқыштары жоқ ыстық сумен жабдықтаудың автоматтандырылған құрылғыларымен жылу пункттеріне, 0,1 мегапаскальдан астам (шаршы сантиметрге 1 килограмм-күш) кері желілерде қысыммен жылу пункттеріне, қуаты сағатына 2 гигакалорийге дейін автоматтандырылған жылыту жүйелері бар жылу пункттеріне,желдетудің автоматтандырылмаған жүйелері бар жылу пункттері, биіктігі 10 қабатқа дейінгі ғимараттардың жылу пункттеріне қызмет көрсету және жөндеу; </w:t>
      </w:r>
    </w:p>
    <w:p>
      <w:pPr>
        <w:spacing w:after="0"/>
        <w:ind w:left="0"/>
        <w:jc w:val="both"/>
      </w:pPr>
      <w:r>
        <w:rPr>
          <w:rFonts w:ascii="Times New Roman"/>
          <w:b w:val="false"/>
          <w:i w:val="false"/>
          <w:color w:val="000000"/>
          <w:sz w:val="28"/>
        </w:rPr>
        <w:t xml:space="preserve">
      элеватор тораптарын баптау және олардың жұмысын бақылау; </w:t>
      </w:r>
    </w:p>
    <w:p>
      <w:pPr>
        <w:spacing w:after="0"/>
        <w:ind w:left="0"/>
        <w:jc w:val="both"/>
      </w:pPr>
      <w:r>
        <w:rPr>
          <w:rFonts w:ascii="Times New Roman"/>
          <w:b w:val="false"/>
          <w:i w:val="false"/>
          <w:color w:val="000000"/>
          <w:sz w:val="28"/>
        </w:rPr>
        <w:t xml:space="preserve">
      ыстық сумен жабдықтау, калориферлер, салқындатқыштар және технологиялық мұқтаждықтар үшін берілетін бу мен желілік судың көлемін бақылау және реттеу; </w:t>
      </w:r>
    </w:p>
    <w:p>
      <w:pPr>
        <w:spacing w:after="0"/>
        <w:ind w:left="0"/>
        <w:jc w:val="both"/>
      </w:pPr>
      <w:r>
        <w:rPr>
          <w:rFonts w:ascii="Times New Roman"/>
          <w:b w:val="false"/>
          <w:i w:val="false"/>
          <w:color w:val="000000"/>
          <w:sz w:val="28"/>
        </w:rPr>
        <w:t xml:space="preserve">
      жылу пункттері жабдықтарын, жылумен жабдықтау және тарататын желілерді жөндеуден қабылдап алу; </w:t>
      </w:r>
    </w:p>
    <w:p>
      <w:pPr>
        <w:spacing w:after="0"/>
        <w:ind w:left="0"/>
        <w:jc w:val="both"/>
      </w:pPr>
      <w:r>
        <w:rPr>
          <w:rFonts w:ascii="Times New Roman"/>
          <w:b w:val="false"/>
          <w:i w:val="false"/>
          <w:color w:val="000000"/>
          <w:sz w:val="28"/>
        </w:rPr>
        <w:t xml:space="preserve">
      қайтатын судың температурасын, қойыртпаның қайтымын, жылудың оңтайлы пайдаланылуын бақылау; </w:t>
      </w:r>
    </w:p>
    <w:p>
      <w:pPr>
        <w:spacing w:after="0"/>
        <w:ind w:left="0"/>
        <w:jc w:val="both"/>
      </w:pPr>
      <w:r>
        <w:rPr>
          <w:rFonts w:ascii="Times New Roman"/>
          <w:b w:val="false"/>
          <w:i w:val="false"/>
          <w:color w:val="000000"/>
          <w:sz w:val="28"/>
        </w:rPr>
        <w:t xml:space="preserve">
      желілік судың, будың шығысын, тұтынушыларға жылуды жіберуді есепке алу; </w:t>
      </w:r>
    </w:p>
    <w:p>
      <w:pPr>
        <w:spacing w:after="0"/>
        <w:ind w:left="0"/>
        <w:jc w:val="both"/>
      </w:pPr>
      <w:r>
        <w:rPr>
          <w:rFonts w:ascii="Times New Roman"/>
          <w:b w:val="false"/>
          <w:i w:val="false"/>
          <w:color w:val="000000"/>
          <w:sz w:val="28"/>
        </w:rPr>
        <w:t>
      жылуды тұтынушылардың электр және жылу энергиясын пайдалану тәртібін сақтауын бақылау.</w:t>
      </w:r>
    </w:p>
    <w:bookmarkStart w:name="z452" w:id="450"/>
    <w:p>
      <w:pPr>
        <w:spacing w:after="0"/>
        <w:ind w:left="0"/>
        <w:jc w:val="both"/>
      </w:pPr>
      <w:r>
        <w:rPr>
          <w:rFonts w:ascii="Times New Roman"/>
          <w:b w:val="false"/>
          <w:i w:val="false"/>
          <w:color w:val="000000"/>
          <w:sz w:val="28"/>
        </w:rPr>
        <w:t xml:space="preserve">
      338. Білуге тиіс: </w:t>
      </w:r>
    </w:p>
    <w:bookmarkEnd w:id="450"/>
    <w:p>
      <w:pPr>
        <w:spacing w:after="0"/>
        <w:ind w:left="0"/>
        <w:jc w:val="both"/>
      </w:pPr>
      <w:r>
        <w:rPr>
          <w:rFonts w:ascii="Times New Roman"/>
          <w:b w:val="false"/>
          <w:i w:val="false"/>
          <w:color w:val="000000"/>
          <w:sz w:val="28"/>
        </w:rPr>
        <w:t xml:space="preserve">
      автоматтандырылған және автоматтандырылмаған жылу желілерін жөндеу және техникалық қызмет көрсету технологиясы; </w:t>
      </w:r>
    </w:p>
    <w:p>
      <w:pPr>
        <w:spacing w:after="0"/>
        <w:ind w:left="0"/>
        <w:jc w:val="both"/>
      </w:pPr>
      <w:r>
        <w:rPr>
          <w:rFonts w:ascii="Times New Roman"/>
          <w:b w:val="false"/>
          <w:i w:val="false"/>
          <w:color w:val="000000"/>
          <w:sz w:val="28"/>
        </w:rPr>
        <w:t xml:space="preserve">
      жылу тұтынушыларының жұмыс режимі; </w:t>
      </w:r>
    </w:p>
    <w:p>
      <w:pPr>
        <w:spacing w:after="0"/>
        <w:ind w:left="0"/>
        <w:jc w:val="both"/>
      </w:pPr>
      <w:r>
        <w:rPr>
          <w:rFonts w:ascii="Times New Roman"/>
          <w:b w:val="false"/>
          <w:i w:val="false"/>
          <w:color w:val="000000"/>
          <w:sz w:val="28"/>
        </w:rPr>
        <w:t xml:space="preserve">
      жылыту, желдету, ыстық сумен жабдықтау және суды салқындату жүйелерінің құрылғысы мен реттеу тәртібі; </w:t>
      </w:r>
    </w:p>
    <w:p>
      <w:pPr>
        <w:spacing w:after="0"/>
        <w:ind w:left="0"/>
        <w:jc w:val="both"/>
      </w:pPr>
      <w:r>
        <w:rPr>
          <w:rFonts w:ascii="Times New Roman"/>
          <w:b w:val="false"/>
          <w:i w:val="false"/>
          <w:color w:val="000000"/>
          <w:sz w:val="28"/>
        </w:rPr>
        <w:t xml:space="preserve">
      өлшеу құралдарының құрылысы, жұмыс істеу принципі және орнату орны; </w:t>
      </w:r>
    </w:p>
    <w:p>
      <w:pPr>
        <w:spacing w:after="0"/>
        <w:ind w:left="0"/>
        <w:jc w:val="both"/>
      </w:pPr>
      <w:r>
        <w:rPr>
          <w:rFonts w:ascii="Times New Roman"/>
          <w:b w:val="false"/>
          <w:i w:val="false"/>
          <w:color w:val="000000"/>
          <w:sz w:val="28"/>
        </w:rPr>
        <w:t xml:space="preserve">
      слесарлық іс; </w:t>
      </w:r>
    </w:p>
    <w:p>
      <w:pPr>
        <w:spacing w:after="0"/>
        <w:ind w:left="0"/>
        <w:jc w:val="both"/>
      </w:pPr>
      <w:r>
        <w:rPr>
          <w:rFonts w:ascii="Times New Roman"/>
          <w:b w:val="false"/>
          <w:i w:val="false"/>
          <w:color w:val="000000"/>
          <w:sz w:val="28"/>
        </w:rPr>
        <w:t>
      жылу техникасы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453" w:id="451"/>
    <w:p>
      <w:pPr>
        <w:spacing w:after="0"/>
        <w:ind w:left="0"/>
        <w:jc w:val="left"/>
      </w:pPr>
      <w:r>
        <w:rPr>
          <w:rFonts w:ascii="Times New Roman"/>
          <w:b/>
          <w:i w:val="false"/>
          <w:color w:val="000000"/>
        </w:rPr>
        <w:t xml:space="preserve"> 22-параграф. Жылу пунктеріне қызмет көрсету жөніндегі слесарь, 5-разряд</w:t>
      </w:r>
    </w:p>
    <w:bookmarkEnd w:id="451"/>
    <w:bookmarkStart w:name="z454" w:id="452"/>
    <w:p>
      <w:pPr>
        <w:spacing w:after="0"/>
        <w:ind w:left="0"/>
        <w:jc w:val="both"/>
      </w:pPr>
      <w:r>
        <w:rPr>
          <w:rFonts w:ascii="Times New Roman"/>
          <w:b w:val="false"/>
          <w:i w:val="false"/>
          <w:color w:val="000000"/>
          <w:sz w:val="28"/>
        </w:rPr>
        <w:t xml:space="preserve">
      339. Жұмыс сипаттамасы: </w:t>
      </w:r>
    </w:p>
    <w:bookmarkEnd w:id="452"/>
    <w:p>
      <w:pPr>
        <w:spacing w:after="0"/>
        <w:ind w:left="0"/>
        <w:jc w:val="both"/>
      </w:pPr>
      <w:r>
        <w:rPr>
          <w:rFonts w:ascii="Times New Roman"/>
          <w:b w:val="false"/>
          <w:i w:val="false"/>
          <w:color w:val="000000"/>
          <w:sz w:val="28"/>
        </w:rPr>
        <w:t xml:space="preserve">
      күрделі жұмыс режимі бар жылыту жүйелері бар, енгізу кері желісіндегі қысымы 0,1 мегапаскальдан (шаршы сантиметрге 1 килограмм-күш) төмен және сорғы араластырылған жылу пункттерінің жабдықтарына, екі сатылы жылытқыштары бар автоматтандырылған ыстық сумен жабдықтау қондырғыларына, қуаты сағатына 2 гигакалориядан жоғары автоматтандырылған жылыту жүйелеріне, ауаны желдету және баптау автоматтандырылған жүйелеріне, биіктігі 10 қабаттан асатын ғимараттардың жылу пункттеріне және өнеркәсіптік кәсіпорындарға қызмет көрсету және баптау. </w:t>
      </w:r>
    </w:p>
    <w:bookmarkStart w:name="z455" w:id="453"/>
    <w:p>
      <w:pPr>
        <w:spacing w:after="0"/>
        <w:ind w:left="0"/>
        <w:jc w:val="both"/>
      </w:pPr>
      <w:r>
        <w:rPr>
          <w:rFonts w:ascii="Times New Roman"/>
          <w:b w:val="false"/>
          <w:i w:val="false"/>
          <w:color w:val="000000"/>
          <w:sz w:val="28"/>
        </w:rPr>
        <w:t xml:space="preserve">
      340. Білуге тиіс: </w:t>
      </w:r>
    </w:p>
    <w:bookmarkEnd w:id="453"/>
    <w:p>
      <w:pPr>
        <w:spacing w:after="0"/>
        <w:ind w:left="0"/>
        <w:jc w:val="both"/>
      </w:pPr>
      <w:r>
        <w:rPr>
          <w:rFonts w:ascii="Times New Roman"/>
          <w:b w:val="false"/>
          <w:i w:val="false"/>
          <w:color w:val="000000"/>
          <w:sz w:val="28"/>
        </w:rPr>
        <w:t xml:space="preserve">
      жылу пункттері жабдықтарының құрылғысы және реттеу тәртібі; </w:t>
      </w:r>
    </w:p>
    <w:p>
      <w:pPr>
        <w:spacing w:after="0"/>
        <w:ind w:left="0"/>
        <w:jc w:val="both"/>
      </w:pPr>
      <w:r>
        <w:rPr>
          <w:rFonts w:ascii="Times New Roman"/>
          <w:b w:val="false"/>
          <w:i w:val="false"/>
          <w:color w:val="000000"/>
          <w:sz w:val="28"/>
        </w:rPr>
        <w:t xml:space="preserve">
      жұмысы күрделі режимді жылу пункттерін жөндеу технологиясы мен техникалық пайдалану тәртібі; </w:t>
      </w:r>
    </w:p>
    <w:p>
      <w:pPr>
        <w:spacing w:after="0"/>
        <w:ind w:left="0"/>
        <w:jc w:val="both"/>
      </w:pPr>
      <w:r>
        <w:rPr>
          <w:rFonts w:ascii="Times New Roman"/>
          <w:b w:val="false"/>
          <w:i w:val="false"/>
          <w:color w:val="000000"/>
          <w:sz w:val="28"/>
        </w:rPr>
        <w:t>
      бақылау - өлшеу аспаптарының жұмыс істеу принципі және қолдану шарттары;</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456" w:id="454"/>
    <w:p>
      <w:pPr>
        <w:spacing w:after="0"/>
        <w:ind w:left="0"/>
        <w:jc w:val="left"/>
      </w:pPr>
      <w:r>
        <w:rPr>
          <w:rFonts w:ascii="Times New Roman"/>
          <w:b/>
          <w:i w:val="false"/>
          <w:color w:val="000000"/>
        </w:rPr>
        <w:t xml:space="preserve"> 23-параграф. Кабельді желілер трассаларын нобайлау жөніндегі электрмонтер, 2-разряд</w:t>
      </w:r>
    </w:p>
    <w:bookmarkEnd w:id="454"/>
    <w:bookmarkStart w:name="z457" w:id="455"/>
    <w:p>
      <w:pPr>
        <w:spacing w:after="0"/>
        <w:ind w:left="0"/>
        <w:jc w:val="both"/>
      </w:pPr>
      <w:r>
        <w:rPr>
          <w:rFonts w:ascii="Times New Roman"/>
          <w:b w:val="false"/>
          <w:i w:val="false"/>
          <w:color w:val="000000"/>
          <w:sz w:val="28"/>
        </w:rPr>
        <w:t xml:space="preserve">
      341. Жұмыс сипаттамасы: </w:t>
      </w:r>
    </w:p>
    <w:bookmarkEnd w:id="455"/>
    <w:p>
      <w:pPr>
        <w:spacing w:after="0"/>
        <w:ind w:left="0"/>
        <w:jc w:val="both"/>
      </w:pPr>
      <w:r>
        <w:rPr>
          <w:rFonts w:ascii="Times New Roman"/>
          <w:b w:val="false"/>
          <w:i w:val="false"/>
          <w:color w:val="000000"/>
          <w:sz w:val="28"/>
        </w:rPr>
        <w:t xml:space="preserve">
      қолданыстағы кабельді желілерді реперлер бойынша оларды жаңа кабельді желілерді, жаңа муфталарды тексеру немесе жеке құрылыстарды байлауға арналған нобайлар жасау; </w:t>
      </w:r>
    </w:p>
    <w:p>
      <w:pPr>
        <w:spacing w:after="0"/>
        <w:ind w:left="0"/>
        <w:jc w:val="both"/>
      </w:pPr>
      <w:r>
        <w:rPr>
          <w:rFonts w:ascii="Times New Roman"/>
          <w:b w:val="false"/>
          <w:i w:val="false"/>
          <w:color w:val="000000"/>
          <w:sz w:val="28"/>
        </w:rPr>
        <w:t xml:space="preserve">
      нобайлар бойынша жаңа кабельді желілерге арналған жоспарлар мен көшірмелерін әзірлеу; </w:t>
      </w:r>
    </w:p>
    <w:p>
      <w:pPr>
        <w:spacing w:after="0"/>
        <w:ind w:left="0"/>
        <w:jc w:val="both"/>
      </w:pPr>
      <w:r>
        <w:rPr>
          <w:rFonts w:ascii="Times New Roman"/>
          <w:b w:val="false"/>
          <w:i w:val="false"/>
          <w:color w:val="000000"/>
          <w:sz w:val="28"/>
        </w:rPr>
        <w:t xml:space="preserve">
      тозғандардың орнына жаңа жоспарлар мен көшірмелерді әзірлеу; </w:t>
      </w:r>
    </w:p>
    <w:p>
      <w:pPr>
        <w:spacing w:after="0"/>
        <w:ind w:left="0"/>
        <w:jc w:val="both"/>
      </w:pPr>
      <w:r>
        <w:rPr>
          <w:rFonts w:ascii="Times New Roman"/>
          <w:b w:val="false"/>
          <w:i w:val="false"/>
          <w:color w:val="000000"/>
          <w:sz w:val="28"/>
        </w:rPr>
        <w:t xml:space="preserve">
      кабельді желілер мен муфталарды орналастырудағы барлық өзгерістерді жоспарлар мен көшірмелерде көрсету; </w:t>
      </w:r>
    </w:p>
    <w:p>
      <w:pPr>
        <w:spacing w:after="0"/>
        <w:ind w:left="0"/>
        <w:jc w:val="both"/>
      </w:pPr>
      <w:r>
        <w:rPr>
          <w:rFonts w:ascii="Times New Roman"/>
          <w:b w:val="false"/>
          <w:i w:val="false"/>
          <w:color w:val="000000"/>
          <w:sz w:val="28"/>
        </w:rPr>
        <w:t xml:space="preserve">
      жаңадан жасалған кабельді желілерге паспортты карталарды жасау; </w:t>
      </w:r>
    </w:p>
    <w:p>
      <w:pPr>
        <w:spacing w:after="0"/>
        <w:ind w:left="0"/>
        <w:jc w:val="both"/>
      </w:pPr>
      <w:r>
        <w:rPr>
          <w:rFonts w:ascii="Times New Roman"/>
          <w:b w:val="false"/>
          <w:i w:val="false"/>
          <w:color w:val="000000"/>
          <w:sz w:val="28"/>
        </w:rPr>
        <w:t>
      тарату пункттері мен трансформаторлы қосалқы станциялардың мекенжайы және нумерациясы бойынша техникалық құжаттамасын жүргізу.</w:t>
      </w:r>
    </w:p>
    <w:bookmarkStart w:name="z458" w:id="456"/>
    <w:p>
      <w:pPr>
        <w:spacing w:after="0"/>
        <w:ind w:left="0"/>
        <w:jc w:val="both"/>
      </w:pPr>
      <w:r>
        <w:rPr>
          <w:rFonts w:ascii="Times New Roman"/>
          <w:b w:val="false"/>
          <w:i w:val="false"/>
          <w:color w:val="000000"/>
          <w:sz w:val="28"/>
        </w:rPr>
        <w:t xml:space="preserve">
      342. Білуге тиіс: </w:t>
      </w:r>
    </w:p>
    <w:bookmarkEnd w:id="456"/>
    <w:p>
      <w:pPr>
        <w:spacing w:after="0"/>
        <w:ind w:left="0"/>
        <w:jc w:val="both"/>
      </w:pPr>
      <w:r>
        <w:rPr>
          <w:rFonts w:ascii="Times New Roman"/>
          <w:b w:val="false"/>
          <w:i w:val="false"/>
          <w:color w:val="000000"/>
          <w:sz w:val="28"/>
        </w:rPr>
        <w:t xml:space="preserve">
      кабельдердің мақсаты; </w:t>
      </w:r>
    </w:p>
    <w:p>
      <w:pPr>
        <w:spacing w:after="0"/>
        <w:ind w:left="0"/>
        <w:jc w:val="both"/>
      </w:pPr>
      <w:r>
        <w:rPr>
          <w:rFonts w:ascii="Times New Roman"/>
          <w:b w:val="false"/>
          <w:i w:val="false"/>
          <w:color w:val="000000"/>
          <w:sz w:val="28"/>
        </w:rPr>
        <w:t xml:space="preserve">
      нобайлар жасау және көшірмелер жоспарын әзірлеу тәртібі; </w:t>
      </w:r>
    </w:p>
    <w:p>
      <w:pPr>
        <w:spacing w:after="0"/>
        <w:ind w:left="0"/>
        <w:jc w:val="both"/>
      </w:pPr>
      <w:r>
        <w:rPr>
          <w:rFonts w:ascii="Times New Roman"/>
          <w:b w:val="false"/>
          <w:i w:val="false"/>
          <w:color w:val="000000"/>
          <w:sz w:val="28"/>
        </w:rPr>
        <w:t xml:space="preserve">
      топографиялық белгілер мен шартты белгілер; </w:t>
      </w:r>
    </w:p>
    <w:p>
      <w:pPr>
        <w:spacing w:after="0"/>
        <w:ind w:left="0"/>
        <w:jc w:val="both"/>
      </w:pPr>
      <w:r>
        <w:rPr>
          <w:rFonts w:ascii="Times New Roman"/>
          <w:b w:val="false"/>
          <w:i w:val="false"/>
          <w:color w:val="000000"/>
          <w:sz w:val="28"/>
        </w:rPr>
        <w:t>
      кабельді жер қазу жұмыстарының сызбасы мен жобаларын оқу тәртібі;</w:t>
      </w:r>
    </w:p>
    <w:p>
      <w:pPr>
        <w:spacing w:after="0"/>
        <w:ind w:left="0"/>
        <w:jc w:val="both"/>
      </w:pPr>
      <w:r>
        <w:rPr>
          <w:rFonts w:ascii="Times New Roman"/>
          <w:b w:val="false"/>
          <w:i w:val="false"/>
          <w:color w:val="000000"/>
          <w:sz w:val="28"/>
        </w:rPr>
        <w:t>
      электр техникасы жөніндегі қарапайым мәліметтер;</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459" w:id="457"/>
    <w:p>
      <w:pPr>
        <w:spacing w:after="0"/>
        <w:ind w:left="0"/>
        <w:jc w:val="left"/>
      </w:pPr>
      <w:r>
        <w:rPr>
          <w:rFonts w:ascii="Times New Roman"/>
          <w:b/>
          <w:i w:val="false"/>
          <w:color w:val="000000"/>
        </w:rPr>
        <w:t xml:space="preserve"> 24-параграф. Кабельді желілердің трассаларын қадағалау жөніндегі электрмонтер, 3-разряд</w:t>
      </w:r>
    </w:p>
    <w:bookmarkEnd w:id="457"/>
    <w:bookmarkStart w:name="z460" w:id="458"/>
    <w:p>
      <w:pPr>
        <w:spacing w:after="0"/>
        <w:ind w:left="0"/>
        <w:jc w:val="both"/>
      </w:pPr>
      <w:r>
        <w:rPr>
          <w:rFonts w:ascii="Times New Roman"/>
          <w:b w:val="false"/>
          <w:i w:val="false"/>
          <w:color w:val="000000"/>
          <w:sz w:val="28"/>
        </w:rPr>
        <w:t xml:space="preserve">
      343. Жұмыс сипаттамасы: </w:t>
      </w:r>
    </w:p>
    <w:bookmarkEnd w:id="458"/>
    <w:p>
      <w:pPr>
        <w:spacing w:after="0"/>
        <w:ind w:left="0"/>
        <w:jc w:val="both"/>
      </w:pPr>
      <w:r>
        <w:rPr>
          <w:rFonts w:ascii="Times New Roman"/>
          <w:b w:val="false"/>
          <w:i w:val="false"/>
          <w:color w:val="000000"/>
          <w:sz w:val="28"/>
        </w:rPr>
        <w:t xml:space="preserve">
      кабель желілерінің тас жолдарына жоспарлы тексеру жүргізу; </w:t>
      </w:r>
    </w:p>
    <w:p>
      <w:pPr>
        <w:spacing w:after="0"/>
        <w:ind w:left="0"/>
        <w:jc w:val="both"/>
      </w:pPr>
      <w:r>
        <w:rPr>
          <w:rFonts w:ascii="Times New Roman"/>
          <w:b w:val="false"/>
          <w:i w:val="false"/>
          <w:color w:val="000000"/>
          <w:sz w:val="28"/>
        </w:rPr>
        <w:t xml:space="preserve">
      кабель желілері өтетін өңірде жер жұмыстарын жүргізу үшін құрылыс-жинақтау ұйымдарына рұқсат беру және оларды мерзімді бақылау; </w:t>
      </w:r>
    </w:p>
    <w:p>
      <w:pPr>
        <w:spacing w:after="0"/>
        <w:ind w:left="0"/>
        <w:jc w:val="both"/>
      </w:pPr>
      <w:r>
        <w:rPr>
          <w:rFonts w:ascii="Times New Roman"/>
          <w:b w:val="false"/>
          <w:i w:val="false"/>
          <w:color w:val="000000"/>
          <w:sz w:val="28"/>
        </w:rPr>
        <w:t xml:space="preserve">
      ұйымдардың басшыларына кабель желілері өтетін өңірде жер жұмыстарын жүргізудің тәртібі туралы хабарламалар беру; </w:t>
      </w:r>
    </w:p>
    <w:p>
      <w:pPr>
        <w:spacing w:after="0"/>
        <w:ind w:left="0"/>
        <w:jc w:val="both"/>
      </w:pPr>
      <w:r>
        <w:rPr>
          <w:rFonts w:ascii="Times New Roman"/>
          <w:b w:val="false"/>
          <w:i w:val="false"/>
          <w:color w:val="000000"/>
          <w:sz w:val="28"/>
        </w:rPr>
        <w:t>
      құрылыс-жинақтау ұйымдары жаңа кабель желілерін төсеген кезде электр қондырғылардың құрылу тәртібінің сақталуын қадағалау.</w:t>
      </w:r>
    </w:p>
    <w:bookmarkStart w:name="z461" w:id="459"/>
    <w:p>
      <w:pPr>
        <w:spacing w:after="0"/>
        <w:ind w:left="0"/>
        <w:jc w:val="both"/>
      </w:pPr>
      <w:r>
        <w:rPr>
          <w:rFonts w:ascii="Times New Roman"/>
          <w:b w:val="false"/>
          <w:i w:val="false"/>
          <w:color w:val="000000"/>
          <w:sz w:val="28"/>
        </w:rPr>
        <w:t xml:space="preserve">
      344. Білуге тиіс: </w:t>
      </w:r>
    </w:p>
    <w:bookmarkEnd w:id="459"/>
    <w:p>
      <w:pPr>
        <w:spacing w:after="0"/>
        <w:ind w:left="0"/>
        <w:jc w:val="both"/>
      </w:pPr>
      <w:r>
        <w:rPr>
          <w:rFonts w:ascii="Times New Roman"/>
          <w:b w:val="false"/>
          <w:i w:val="false"/>
          <w:color w:val="000000"/>
          <w:sz w:val="28"/>
        </w:rPr>
        <w:t xml:space="preserve">
      кабельдердің мақсатын және оларды төсеудің тәртібі; </w:t>
      </w:r>
    </w:p>
    <w:p>
      <w:pPr>
        <w:spacing w:after="0"/>
        <w:ind w:left="0"/>
        <w:jc w:val="both"/>
      </w:pPr>
      <w:r>
        <w:rPr>
          <w:rFonts w:ascii="Times New Roman"/>
          <w:b w:val="false"/>
          <w:i w:val="false"/>
          <w:color w:val="000000"/>
          <w:sz w:val="28"/>
        </w:rPr>
        <w:t>
      кабель желілерінің тас жолдары;</w:t>
      </w:r>
    </w:p>
    <w:p>
      <w:pPr>
        <w:spacing w:after="0"/>
        <w:ind w:left="0"/>
        <w:jc w:val="both"/>
      </w:pPr>
      <w:r>
        <w:rPr>
          <w:rFonts w:ascii="Times New Roman"/>
          <w:b w:val="false"/>
          <w:i w:val="false"/>
          <w:color w:val="000000"/>
          <w:sz w:val="28"/>
        </w:rPr>
        <w:t xml:space="preserve">
      кабель желілері өтетін өңірде жер жұмыстарын жүргізудің тәртібі; </w:t>
      </w:r>
    </w:p>
    <w:p>
      <w:pPr>
        <w:spacing w:after="0"/>
        <w:ind w:left="0"/>
        <w:jc w:val="both"/>
      </w:pPr>
      <w:r>
        <w:rPr>
          <w:rFonts w:ascii="Times New Roman"/>
          <w:b w:val="false"/>
          <w:i w:val="false"/>
          <w:color w:val="000000"/>
          <w:sz w:val="28"/>
        </w:rPr>
        <w:t>
      кабель желілерін механикалық зақымдануынан қорғау тәсілдері;</w:t>
      </w:r>
    </w:p>
    <w:p>
      <w:pPr>
        <w:spacing w:after="0"/>
        <w:ind w:left="0"/>
        <w:jc w:val="both"/>
      </w:pPr>
      <w:r>
        <w:rPr>
          <w:rFonts w:ascii="Times New Roman"/>
          <w:b w:val="false"/>
          <w:i w:val="false"/>
          <w:color w:val="000000"/>
          <w:sz w:val="28"/>
        </w:rPr>
        <w:t>
      электротехника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462" w:id="460"/>
    <w:p>
      <w:pPr>
        <w:spacing w:after="0"/>
        <w:ind w:left="0"/>
        <w:jc w:val="left"/>
      </w:pPr>
      <w:r>
        <w:rPr>
          <w:rFonts w:ascii="Times New Roman"/>
          <w:b/>
          <w:i w:val="false"/>
          <w:color w:val="000000"/>
        </w:rPr>
        <w:t xml:space="preserve"> 25-параграф. Күлді шығару жөніндегі қараушы-машинисі, 3-разряд</w:t>
      </w:r>
    </w:p>
    <w:bookmarkEnd w:id="460"/>
    <w:bookmarkStart w:name="z463" w:id="461"/>
    <w:p>
      <w:pPr>
        <w:spacing w:after="0"/>
        <w:ind w:left="0"/>
        <w:jc w:val="both"/>
      </w:pPr>
      <w:r>
        <w:rPr>
          <w:rFonts w:ascii="Times New Roman"/>
          <w:b w:val="false"/>
          <w:i w:val="false"/>
          <w:color w:val="000000"/>
          <w:sz w:val="28"/>
        </w:rPr>
        <w:t xml:space="preserve">
      345. Жұмыс сипаттамасы: </w:t>
      </w:r>
    </w:p>
    <w:bookmarkEnd w:id="461"/>
    <w:p>
      <w:pPr>
        <w:spacing w:after="0"/>
        <w:ind w:left="0"/>
        <w:jc w:val="both"/>
      </w:pPr>
      <w:r>
        <w:rPr>
          <w:rFonts w:ascii="Times New Roman"/>
          <w:b w:val="false"/>
          <w:i w:val="false"/>
          <w:color w:val="000000"/>
          <w:sz w:val="28"/>
        </w:rPr>
        <w:t xml:space="preserve">
      қож ұсатқыштардың, қож шығарғыштардың, күл ұстағыштардың тоқтаусыз жұмысын қамтамасыз ету; </w:t>
      </w:r>
    </w:p>
    <w:p>
      <w:pPr>
        <w:spacing w:after="0"/>
        <w:ind w:left="0"/>
        <w:jc w:val="both"/>
      </w:pPr>
      <w:r>
        <w:rPr>
          <w:rFonts w:ascii="Times New Roman"/>
          <w:b w:val="false"/>
          <w:i w:val="false"/>
          <w:color w:val="000000"/>
          <w:sz w:val="28"/>
        </w:rPr>
        <w:t>
      гидрокүлді жою каналдарындағы қоршаулар мен торлардың жарамды жай-күйін, шайынды су деңгейін бақылау, гидрокүлді жою каналдарынан тұнбаларды жою, жабдықтағы ақауларды жою;</w:t>
      </w:r>
    </w:p>
    <w:p>
      <w:pPr>
        <w:spacing w:after="0"/>
        <w:ind w:left="0"/>
        <w:jc w:val="both"/>
      </w:pPr>
      <w:r>
        <w:rPr>
          <w:rFonts w:ascii="Times New Roman"/>
          <w:b w:val="false"/>
          <w:i w:val="false"/>
          <w:color w:val="000000"/>
          <w:sz w:val="28"/>
        </w:rPr>
        <w:t>
      қазандықтардан қожды алып тастау;</w:t>
      </w:r>
    </w:p>
    <w:p>
      <w:pPr>
        <w:spacing w:after="0"/>
        <w:ind w:left="0"/>
        <w:jc w:val="both"/>
      </w:pPr>
      <w:r>
        <w:rPr>
          <w:rFonts w:ascii="Times New Roman"/>
          <w:b w:val="false"/>
          <w:i w:val="false"/>
          <w:color w:val="000000"/>
          <w:sz w:val="28"/>
        </w:rPr>
        <w:t>
      жабдықтардың жұмысында апат жағдайларды жоюға қатысу.</w:t>
      </w:r>
    </w:p>
    <w:bookmarkStart w:name="z464" w:id="462"/>
    <w:p>
      <w:pPr>
        <w:spacing w:after="0"/>
        <w:ind w:left="0"/>
        <w:jc w:val="both"/>
      </w:pPr>
      <w:r>
        <w:rPr>
          <w:rFonts w:ascii="Times New Roman"/>
          <w:b w:val="false"/>
          <w:i w:val="false"/>
          <w:color w:val="000000"/>
          <w:sz w:val="28"/>
        </w:rPr>
        <w:t xml:space="preserve">
      346. Білуге тиіс: </w:t>
      </w:r>
    </w:p>
    <w:bookmarkEnd w:id="462"/>
    <w:p>
      <w:pPr>
        <w:spacing w:after="0"/>
        <w:ind w:left="0"/>
        <w:jc w:val="both"/>
      </w:pPr>
      <w:r>
        <w:rPr>
          <w:rFonts w:ascii="Times New Roman"/>
          <w:b w:val="false"/>
          <w:i w:val="false"/>
          <w:color w:val="000000"/>
          <w:sz w:val="28"/>
        </w:rPr>
        <w:t>
      күл-қожы шығару жүйелері жабдықтарының құрылғысы, жұмыс істеу принципі;</w:t>
      </w:r>
    </w:p>
    <w:p>
      <w:pPr>
        <w:spacing w:after="0"/>
        <w:ind w:left="0"/>
        <w:jc w:val="both"/>
      </w:pPr>
      <w:r>
        <w:rPr>
          <w:rFonts w:ascii="Times New Roman"/>
          <w:b w:val="false"/>
          <w:i w:val="false"/>
          <w:color w:val="000000"/>
          <w:sz w:val="28"/>
        </w:rPr>
        <w:t>
      қазандықтың принциптік құрылғысы және газ жолының схемасы;</w:t>
      </w:r>
    </w:p>
    <w:p>
      <w:pPr>
        <w:spacing w:after="0"/>
        <w:ind w:left="0"/>
        <w:jc w:val="both"/>
      </w:pPr>
      <w:r>
        <w:rPr>
          <w:rFonts w:ascii="Times New Roman"/>
          <w:b w:val="false"/>
          <w:i w:val="false"/>
          <w:color w:val="000000"/>
          <w:sz w:val="28"/>
        </w:rPr>
        <w:t xml:space="preserve">
      шаятын су құбырлары мен арналардың схемасы; </w:t>
      </w:r>
    </w:p>
    <w:p>
      <w:pPr>
        <w:spacing w:after="0"/>
        <w:ind w:left="0"/>
        <w:jc w:val="both"/>
      </w:pPr>
      <w:r>
        <w:rPr>
          <w:rFonts w:ascii="Times New Roman"/>
          <w:b w:val="false"/>
          <w:i w:val="false"/>
          <w:color w:val="000000"/>
          <w:sz w:val="28"/>
        </w:rPr>
        <w:t xml:space="preserve">
      қож бен күлдің қарапайым физикалық-химиялық қасиеттері; </w:t>
      </w:r>
    </w:p>
    <w:p>
      <w:pPr>
        <w:spacing w:after="0"/>
        <w:ind w:left="0"/>
        <w:jc w:val="both"/>
      </w:pPr>
      <w:r>
        <w:rPr>
          <w:rFonts w:ascii="Times New Roman"/>
          <w:b w:val="false"/>
          <w:i w:val="false"/>
          <w:color w:val="000000"/>
          <w:sz w:val="28"/>
        </w:rPr>
        <w:t>
      механизмдерді майлау тәртібі;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465" w:id="463"/>
    <w:p>
      <w:pPr>
        <w:spacing w:after="0"/>
        <w:ind w:left="0"/>
        <w:jc w:val="both"/>
      </w:pPr>
      <w:r>
        <w:rPr>
          <w:rFonts w:ascii="Times New Roman"/>
          <w:b w:val="false"/>
          <w:i w:val="false"/>
          <w:color w:val="000000"/>
          <w:sz w:val="28"/>
        </w:rPr>
        <w:t>
      347. Сұйық қож кетіргішпен және қож бен күлдің сағатына 10 тоннадан астам шығуымен энергетикалық қазандарға қызмет көрсету кезінде - 4-разряд.</w:t>
      </w:r>
    </w:p>
    <w:bookmarkEnd w:id="463"/>
    <w:bookmarkStart w:name="z466" w:id="464"/>
    <w:p>
      <w:pPr>
        <w:spacing w:after="0"/>
        <w:ind w:left="0"/>
        <w:jc w:val="left"/>
      </w:pPr>
      <w:r>
        <w:rPr>
          <w:rFonts w:ascii="Times New Roman"/>
          <w:b/>
          <w:i w:val="false"/>
          <w:color w:val="000000"/>
        </w:rPr>
        <w:t xml:space="preserve"> 26-параграф. Қазандық басқару орталық жылу қалқанының машинисі</w:t>
      </w:r>
    </w:p>
    <w:bookmarkEnd w:id="464"/>
    <w:bookmarkStart w:name="z467" w:id="465"/>
    <w:p>
      <w:pPr>
        <w:spacing w:after="0"/>
        <w:ind w:left="0"/>
        <w:jc w:val="both"/>
      </w:pPr>
      <w:r>
        <w:rPr>
          <w:rFonts w:ascii="Times New Roman"/>
          <w:b w:val="false"/>
          <w:i w:val="false"/>
          <w:color w:val="000000"/>
          <w:sz w:val="28"/>
        </w:rPr>
        <w:t xml:space="preserve">
      348. Жұмыс сипаттамасы: </w:t>
      </w:r>
    </w:p>
    <w:bookmarkEnd w:id="465"/>
    <w:p>
      <w:pPr>
        <w:spacing w:after="0"/>
        <w:ind w:left="0"/>
        <w:jc w:val="both"/>
      </w:pPr>
      <w:r>
        <w:rPr>
          <w:rFonts w:ascii="Times New Roman"/>
          <w:b w:val="false"/>
          <w:i w:val="false"/>
          <w:color w:val="000000"/>
          <w:sz w:val="28"/>
        </w:rPr>
        <w:t xml:space="preserve">
      орталық жылуды басқару қалқаны берген жүктеме кестеге сәйкес қазандықтардың режимі мен жұмысын жүргізу; </w:t>
      </w:r>
    </w:p>
    <w:p>
      <w:pPr>
        <w:spacing w:after="0"/>
        <w:ind w:left="0"/>
        <w:jc w:val="both"/>
      </w:pPr>
      <w:r>
        <w:rPr>
          <w:rFonts w:ascii="Times New Roman"/>
          <w:b w:val="false"/>
          <w:i w:val="false"/>
          <w:color w:val="000000"/>
          <w:sz w:val="28"/>
        </w:rPr>
        <w:t xml:space="preserve">
      қазандықтарды пайдалану қызметін көрсету және олардың сенімді және үнемді жұмысын қамтамасыз ету; </w:t>
      </w:r>
    </w:p>
    <w:p>
      <w:pPr>
        <w:spacing w:after="0"/>
        <w:ind w:left="0"/>
        <w:jc w:val="both"/>
      </w:pPr>
      <w:r>
        <w:rPr>
          <w:rFonts w:ascii="Times New Roman"/>
          <w:b w:val="false"/>
          <w:i w:val="false"/>
          <w:color w:val="000000"/>
          <w:sz w:val="28"/>
        </w:rPr>
        <w:t xml:space="preserve">
      қызмет көрсетілетін жабдықты іске қосу, тоқтату, сынамалау, сығымдау және қазандық агрегаттарының жылу схемаларін қайта қосу; </w:t>
      </w:r>
    </w:p>
    <w:p>
      <w:pPr>
        <w:spacing w:after="0"/>
        <w:ind w:left="0"/>
        <w:jc w:val="both"/>
      </w:pPr>
      <w:r>
        <w:rPr>
          <w:rFonts w:ascii="Times New Roman"/>
          <w:b w:val="false"/>
          <w:i w:val="false"/>
          <w:color w:val="000000"/>
          <w:sz w:val="28"/>
        </w:rPr>
        <w:t xml:space="preserve">
      өлшеу құралдарының көрсеткіштерін, автоматты реттегіштер мен дабыл қаққыштардың жұмысын бақылау; </w:t>
      </w:r>
    </w:p>
    <w:p>
      <w:pPr>
        <w:spacing w:after="0"/>
        <w:ind w:left="0"/>
        <w:jc w:val="both"/>
      </w:pPr>
      <w:r>
        <w:rPr>
          <w:rFonts w:ascii="Times New Roman"/>
          <w:b w:val="false"/>
          <w:i w:val="false"/>
          <w:color w:val="000000"/>
          <w:sz w:val="28"/>
        </w:rPr>
        <w:t xml:space="preserve">
      жабдық жұмысындағы ақаулықтарды анықтау және оларды жою жөніндегі шараларды қабылдау; </w:t>
      </w:r>
    </w:p>
    <w:p>
      <w:pPr>
        <w:spacing w:after="0"/>
        <w:ind w:left="0"/>
        <w:jc w:val="both"/>
      </w:pPr>
      <w:r>
        <w:rPr>
          <w:rFonts w:ascii="Times New Roman"/>
          <w:b w:val="false"/>
          <w:i w:val="false"/>
          <w:color w:val="000000"/>
          <w:sz w:val="28"/>
        </w:rPr>
        <w:t xml:space="preserve">
      жабдықты жөндеуге шығару; </w:t>
      </w:r>
    </w:p>
    <w:p>
      <w:pPr>
        <w:spacing w:after="0"/>
        <w:ind w:left="0"/>
        <w:jc w:val="both"/>
      </w:pPr>
      <w:r>
        <w:rPr>
          <w:rFonts w:ascii="Times New Roman"/>
          <w:b w:val="false"/>
          <w:i w:val="false"/>
          <w:color w:val="000000"/>
          <w:sz w:val="28"/>
        </w:rPr>
        <w:t>
      апаттық жағдайларды жою.</w:t>
      </w:r>
    </w:p>
    <w:bookmarkStart w:name="z468" w:id="466"/>
    <w:p>
      <w:pPr>
        <w:spacing w:after="0"/>
        <w:ind w:left="0"/>
        <w:jc w:val="both"/>
      </w:pPr>
      <w:r>
        <w:rPr>
          <w:rFonts w:ascii="Times New Roman"/>
          <w:b w:val="false"/>
          <w:i w:val="false"/>
          <w:color w:val="000000"/>
          <w:sz w:val="28"/>
        </w:rPr>
        <w:t xml:space="preserve">
      349. Білуге тиіс: </w:t>
      </w:r>
    </w:p>
    <w:bookmarkEnd w:id="466"/>
    <w:p>
      <w:pPr>
        <w:spacing w:after="0"/>
        <w:ind w:left="0"/>
        <w:jc w:val="both"/>
      </w:pPr>
      <w:r>
        <w:rPr>
          <w:rFonts w:ascii="Times New Roman"/>
          <w:b w:val="false"/>
          <w:i w:val="false"/>
          <w:color w:val="000000"/>
          <w:sz w:val="28"/>
        </w:rPr>
        <w:t xml:space="preserve">
      қазандық пен қосалқы жабдықтың құрылғысы, жұмыс істеу принципі мен техникалық сипаттамалары; </w:t>
      </w:r>
    </w:p>
    <w:p>
      <w:pPr>
        <w:spacing w:after="0"/>
        <w:ind w:left="0"/>
        <w:jc w:val="both"/>
      </w:pPr>
      <w:r>
        <w:rPr>
          <w:rFonts w:ascii="Times New Roman"/>
          <w:b w:val="false"/>
          <w:i w:val="false"/>
          <w:color w:val="000000"/>
          <w:sz w:val="28"/>
        </w:rPr>
        <w:t xml:space="preserve">
      қазандық қондырғысының жылуды қорғау схемалары; </w:t>
      </w:r>
    </w:p>
    <w:p>
      <w:pPr>
        <w:spacing w:after="0"/>
        <w:ind w:left="0"/>
        <w:jc w:val="both"/>
      </w:pPr>
      <w:r>
        <w:rPr>
          <w:rFonts w:ascii="Times New Roman"/>
          <w:b w:val="false"/>
          <w:i w:val="false"/>
          <w:color w:val="000000"/>
          <w:sz w:val="28"/>
        </w:rPr>
        <w:t xml:space="preserve">
      жылу және электр энергиясы өндірісінің технологиялық процесі; </w:t>
      </w:r>
    </w:p>
    <w:p>
      <w:pPr>
        <w:spacing w:after="0"/>
        <w:ind w:left="0"/>
        <w:jc w:val="both"/>
      </w:pPr>
      <w:r>
        <w:rPr>
          <w:rFonts w:ascii="Times New Roman"/>
          <w:b w:val="false"/>
          <w:i w:val="false"/>
          <w:color w:val="000000"/>
          <w:sz w:val="28"/>
        </w:rPr>
        <w:t xml:space="preserve">
      су мен бу сапасының нормативтік көрсеткіштері; </w:t>
      </w:r>
    </w:p>
    <w:p>
      <w:pPr>
        <w:spacing w:after="0"/>
        <w:ind w:left="0"/>
        <w:jc w:val="both"/>
      </w:pPr>
      <w:r>
        <w:rPr>
          <w:rFonts w:ascii="Times New Roman"/>
          <w:b w:val="false"/>
          <w:i w:val="false"/>
          <w:color w:val="000000"/>
          <w:sz w:val="28"/>
        </w:rPr>
        <w:t>
      жылуды бақылау және автоматика құралдарын жұмыс істеу принципі мен принципиалды схемалары;</w:t>
      </w:r>
    </w:p>
    <w:p>
      <w:pPr>
        <w:spacing w:after="0"/>
        <w:ind w:left="0"/>
        <w:jc w:val="both"/>
      </w:pPr>
      <w:r>
        <w:rPr>
          <w:rFonts w:ascii="Times New Roman"/>
          <w:b w:val="false"/>
          <w:i w:val="false"/>
          <w:color w:val="000000"/>
          <w:sz w:val="28"/>
        </w:rPr>
        <w:t xml:space="preserve">
      қазандық агрегаттары параметрлерінің шекті ауытқулары; </w:t>
      </w:r>
    </w:p>
    <w:p>
      <w:pPr>
        <w:spacing w:after="0"/>
        <w:ind w:left="0"/>
        <w:jc w:val="both"/>
      </w:pPr>
      <w:r>
        <w:rPr>
          <w:rFonts w:ascii="Times New Roman"/>
          <w:b w:val="false"/>
          <w:i w:val="false"/>
          <w:color w:val="000000"/>
          <w:sz w:val="28"/>
        </w:rPr>
        <w:t xml:space="preserve">
      қолданылатын отын мен жанатын өнім қасиеттері; </w:t>
      </w:r>
    </w:p>
    <w:p>
      <w:pPr>
        <w:spacing w:after="0"/>
        <w:ind w:left="0"/>
        <w:jc w:val="both"/>
      </w:pPr>
      <w:r>
        <w:rPr>
          <w:rFonts w:ascii="Times New Roman"/>
          <w:b w:val="false"/>
          <w:i w:val="false"/>
          <w:color w:val="000000"/>
          <w:sz w:val="28"/>
        </w:rPr>
        <w:t xml:space="preserve">
      қазандық агрегаттары жұмысының техникалық-экономикалық көрсеткіштері; </w:t>
      </w:r>
    </w:p>
    <w:p>
      <w:pPr>
        <w:spacing w:after="0"/>
        <w:ind w:left="0"/>
        <w:jc w:val="both"/>
      </w:pPr>
      <w:r>
        <w:rPr>
          <w:rFonts w:ascii="Times New Roman"/>
          <w:b w:val="false"/>
          <w:i w:val="false"/>
          <w:color w:val="000000"/>
          <w:sz w:val="28"/>
        </w:rPr>
        <w:t>
      жылу техникасы, механика, электр техникасы және су дайындау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469" w:id="467"/>
    <w:p>
      <w:pPr>
        <w:spacing w:after="0"/>
        <w:ind w:left="0"/>
        <w:jc w:val="both"/>
      </w:pPr>
      <w:r>
        <w:rPr>
          <w:rFonts w:ascii="Times New Roman"/>
          <w:b w:val="false"/>
          <w:i w:val="false"/>
          <w:color w:val="000000"/>
          <w:sz w:val="28"/>
        </w:rPr>
        <w:t xml:space="preserve">
      350. Қазандардың жұмысы кезінде: </w:t>
      </w:r>
    </w:p>
    <w:bookmarkEnd w:id="467"/>
    <w:p>
      <w:pPr>
        <w:spacing w:after="0"/>
        <w:ind w:left="0"/>
        <w:jc w:val="both"/>
      </w:pPr>
      <w:r>
        <w:rPr>
          <w:rFonts w:ascii="Times New Roman"/>
          <w:b w:val="false"/>
          <w:i w:val="false"/>
          <w:color w:val="000000"/>
          <w:sz w:val="28"/>
        </w:rPr>
        <w:t>
      қазандықтың бу өнімділігі (сағатына тонна):</w:t>
      </w:r>
    </w:p>
    <w:p>
      <w:pPr>
        <w:spacing w:after="0"/>
        <w:ind w:left="0"/>
        <w:jc w:val="both"/>
      </w:pPr>
      <w:r>
        <w:rPr>
          <w:rFonts w:ascii="Times New Roman"/>
          <w:b w:val="false"/>
          <w:i w:val="false"/>
          <w:color w:val="000000"/>
          <w:sz w:val="28"/>
        </w:rPr>
        <w:t xml:space="preserve">
      30 - ға дейін - сұйық және газ тәрізді отынмен – 3-разряд, қатты отынмен – 4-разряд; </w:t>
      </w:r>
    </w:p>
    <w:p>
      <w:pPr>
        <w:spacing w:after="0"/>
        <w:ind w:left="0"/>
        <w:jc w:val="both"/>
      </w:pPr>
      <w:r>
        <w:rPr>
          <w:rFonts w:ascii="Times New Roman"/>
          <w:b w:val="false"/>
          <w:i w:val="false"/>
          <w:color w:val="000000"/>
          <w:sz w:val="28"/>
        </w:rPr>
        <w:t xml:space="preserve">
      30 - дан 100-ге дейін-сұйық және газ тәрізді отынмен – 4-разряд, қатты отынмен – 5-разряд; </w:t>
      </w:r>
    </w:p>
    <w:p>
      <w:pPr>
        <w:spacing w:after="0"/>
        <w:ind w:left="0"/>
        <w:jc w:val="both"/>
      </w:pPr>
      <w:r>
        <w:rPr>
          <w:rFonts w:ascii="Times New Roman"/>
          <w:b w:val="false"/>
          <w:i w:val="false"/>
          <w:color w:val="000000"/>
          <w:sz w:val="28"/>
        </w:rPr>
        <w:t xml:space="preserve">
      100-ден 300-ге дейін сұйық және газ тәрізді отынмен – 5-разряд, қатты отынмен – 6-разряд; </w:t>
      </w:r>
    </w:p>
    <w:p>
      <w:pPr>
        <w:spacing w:after="0"/>
        <w:ind w:left="0"/>
        <w:jc w:val="both"/>
      </w:pPr>
      <w:r>
        <w:rPr>
          <w:rFonts w:ascii="Times New Roman"/>
          <w:b w:val="false"/>
          <w:i w:val="false"/>
          <w:color w:val="000000"/>
          <w:sz w:val="28"/>
        </w:rPr>
        <w:t xml:space="preserve">
      300-ден 820-ға дейін сұйық және газ тәрізді отынмен – 6-разряд, қатты отынмен – 7-разряд; </w:t>
      </w:r>
    </w:p>
    <w:p>
      <w:pPr>
        <w:spacing w:after="0"/>
        <w:ind w:left="0"/>
        <w:jc w:val="both"/>
      </w:pPr>
      <w:r>
        <w:rPr>
          <w:rFonts w:ascii="Times New Roman"/>
          <w:b w:val="false"/>
          <w:i w:val="false"/>
          <w:color w:val="000000"/>
          <w:sz w:val="28"/>
        </w:rPr>
        <w:t>
      сұйық және газ тәрізді отынмен 820 - дан 1650-ге дейін – 7-разряд, қатты отынмен – 8-разряд;</w:t>
      </w:r>
    </w:p>
    <w:p>
      <w:pPr>
        <w:spacing w:after="0"/>
        <w:ind w:left="0"/>
        <w:jc w:val="both"/>
      </w:pPr>
      <w:r>
        <w:rPr>
          <w:rFonts w:ascii="Times New Roman"/>
          <w:b w:val="false"/>
          <w:i w:val="false"/>
          <w:color w:val="000000"/>
          <w:sz w:val="28"/>
        </w:rPr>
        <w:t>
      1650 - ден жоғары-сұйық, газ және қатты отынмен – 8-разряд.</w:t>
      </w:r>
    </w:p>
    <w:bookmarkStart w:name="z470" w:id="468"/>
    <w:p>
      <w:pPr>
        <w:spacing w:after="0"/>
        <w:ind w:left="0"/>
        <w:jc w:val="both"/>
      </w:pPr>
      <w:r>
        <w:rPr>
          <w:rFonts w:ascii="Times New Roman"/>
          <w:b w:val="false"/>
          <w:i w:val="false"/>
          <w:color w:val="000000"/>
          <w:sz w:val="28"/>
        </w:rPr>
        <w:t>
      351. 7-8-разрядтарды беру үшін техникалық және кәсіптік (арнайы орта, кәсіптік орта) білім талап етіледі.</w:t>
      </w:r>
    </w:p>
    <w:bookmarkEnd w:id="468"/>
    <w:bookmarkStart w:name="z471" w:id="469"/>
    <w:p>
      <w:pPr>
        <w:spacing w:after="0"/>
        <w:ind w:left="0"/>
        <w:jc w:val="left"/>
      </w:pPr>
      <w:r>
        <w:rPr>
          <w:rFonts w:ascii="Times New Roman"/>
          <w:b/>
          <w:i w:val="false"/>
          <w:color w:val="000000"/>
        </w:rPr>
        <w:t xml:space="preserve"> 27-параграф. Қазандық жабдықтары жөніндегі машинист-қараушы</w:t>
      </w:r>
    </w:p>
    <w:bookmarkEnd w:id="469"/>
    <w:bookmarkStart w:name="z472" w:id="470"/>
    <w:p>
      <w:pPr>
        <w:spacing w:after="0"/>
        <w:ind w:left="0"/>
        <w:jc w:val="both"/>
      </w:pPr>
      <w:r>
        <w:rPr>
          <w:rFonts w:ascii="Times New Roman"/>
          <w:b w:val="false"/>
          <w:i w:val="false"/>
          <w:color w:val="000000"/>
          <w:sz w:val="28"/>
        </w:rPr>
        <w:t xml:space="preserve">
      352. Жұмыс сипаттамасы: </w:t>
      </w:r>
    </w:p>
    <w:bookmarkEnd w:id="470"/>
    <w:p>
      <w:pPr>
        <w:spacing w:after="0"/>
        <w:ind w:left="0"/>
        <w:jc w:val="both"/>
      </w:pPr>
      <w:r>
        <w:rPr>
          <w:rFonts w:ascii="Times New Roman"/>
          <w:b w:val="false"/>
          <w:i w:val="false"/>
          <w:color w:val="000000"/>
          <w:sz w:val="28"/>
        </w:rPr>
        <w:t xml:space="preserve">
      негізгі және қосалқы қазандық жабдыққа: тозаң даярлау құрылғыларына, газ-ауа, газ мазут және сорғы жүйелеріне, жанарғы құрылғыларға, химиялық реагенттерді енгізу жөніндегі құрылғымен бу-су трактына, қазандықтың жылыту беті бойынша үрлеу және құрылғы жүйелеріне, редукциялық-салқындату құрылғысына, бак шаруашылығына, техникалық су және тығыздалған ауа, күл ұстау және күлді жою жүйелеріне қызмет көрсету, аралау жолымен жұмысты бақылау, сенімді жұмысты қамтамасыз ету; </w:t>
      </w:r>
    </w:p>
    <w:p>
      <w:pPr>
        <w:spacing w:after="0"/>
        <w:ind w:left="0"/>
        <w:jc w:val="both"/>
      </w:pPr>
      <w:r>
        <w:rPr>
          <w:rFonts w:ascii="Times New Roman"/>
          <w:b w:val="false"/>
          <w:i w:val="false"/>
          <w:color w:val="000000"/>
          <w:sz w:val="28"/>
        </w:rPr>
        <w:t xml:space="preserve">
      қазандық агрегатының жұмыс режимін енгізуге қатысу; </w:t>
      </w:r>
    </w:p>
    <w:p>
      <w:pPr>
        <w:spacing w:after="0"/>
        <w:ind w:left="0"/>
        <w:jc w:val="both"/>
      </w:pPr>
      <w:r>
        <w:rPr>
          <w:rFonts w:ascii="Times New Roman"/>
          <w:b w:val="false"/>
          <w:i w:val="false"/>
          <w:color w:val="000000"/>
          <w:sz w:val="28"/>
        </w:rPr>
        <w:t xml:space="preserve">
      қызмет көрсетілетін жабдықты іске қосу, тоқтату, сынамалау, сығымдау; </w:t>
      </w:r>
    </w:p>
    <w:p>
      <w:pPr>
        <w:spacing w:after="0"/>
        <w:ind w:left="0"/>
        <w:jc w:val="both"/>
      </w:pPr>
      <w:r>
        <w:rPr>
          <w:rFonts w:ascii="Times New Roman"/>
          <w:b w:val="false"/>
          <w:i w:val="false"/>
          <w:color w:val="000000"/>
          <w:sz w:val="28"/>
        </w:rPr>
        <w:t xml:space="preserve">
      қазандық құрылғысының жылу схемаларінде қайта қосу; </w:t>
      </w:r>
    </w:p>
    <w:p>
      <w:pPr>
        <w:spacing w:after="0"/>
        <w:ind w:left="0"/>
        <w:jc w:val="both"/>
      </w:pPr>
      <w:r>
        <w:rPr>
          <w:rFonts w:ascii="Times New Roman"/>
          <w:b w:val="false"/>
          <w:i w:val="false"/>
          <w:color w:val="000000"/>
          <w:sz w:val="28"/>
        </w:rPr>
        <w:t xml:space="preserve">
      жабдықтың жұмысындағы ақауларды анықтау және жою; </w:t>
      </w:r>
    </w:p>
    <w:p>
      <w:pPr>
        <w:spacing w:after="0"/>
        <w:ind w:left="0"/>
        <w:jc w:val="both"/>
      </w:pPr>
      <w:r>
        <w:rPr>
          <w:rFonts w:ascii="Times New Roman"/>
          <w:b w:val="false"/>
          <w:i w:val="false"/>
          <w:color w:val="000000"/>
          <w:sz w:val="28"/>
        </w:rPr>
        <w:t>
      апаттық жағдайларды жоюға қатысу.</w:t>
      </w:r>
    </w:p>
    <w:bookmarkStart w:name="z473" w:id="471"/>
    <w:p>
      <w:pPr>
        <w:spacing w:after="0"/>
        <w:ind w:left="0"/>
        <w:jc w:val="both"/>
      </w:pPr>
      <w:r>
        <w:rPr>
          <w:rFonts w:ascii="Times New Roman"/>
          <w:b w:val="false"/>
          <w:i w:val="false"/>
          <w:color w:val="000000"/>
          <w:sz w:val="28"/>
        </w:rPr>
        <w:t xml:space="preserve">
      353. Білуге тиіс: </w:t>
      </w:r>
    </w:p>
    <w:bookmarkEnd w:id="471"/>
    <w:p>
      <w:pPr>
        <w:spacing w:after="0"/>
        <w:ind w:left="0"/>
        <w:jc w:val="both"/>
      </w:pPr>
      <w:r>
        <w:rPr>
          <w:rFonts w:ascii="Times New Roman"/>
          <w:b w:val="false"/>
          <w:i w:val="false"/>
          <w:color w:val="000000"/>
          <w:sz w:val="28"/>
        </w:rPr>
        <w:t xml:space="preserve">
      қазандықтар мен қосалқы жабдық құрылғысы мен техникалық сипаттамалары; </w:t>
      </w:r>
    </w:p>
    <w:p>
      <w:pPr>
        <w:spacing w:after="0"/>
        <w:ind w:left="0"/>
        <w:jc w:val="both"/>
      </w:pPr>
      <w:r>
        <w:rPr>
          <w:rFonts w:ascii="Times New Roman"/>
          <w:b w:val="false"/>
          <w:i w:val="false"/>
          <w:color w:val="000000"/>
          <w:sz w:val="28"/>
        </w:rPr>
        <w:t>
      агрегаттардың жылу схемалары және жұмыстың технологиялық процесі;</w:t>
      </w:r>
    </w:p>
    <w:p>
      <w:pPr>
        <w:spacing w:after="0"/>
        <w:ind w:left="0"/>
        <w:jc w:val="both"/>
      </w:pPr>
      <w:r>
        <w:rPr>
          <w:rFonts w:ascii="Times New Roman"/>
          <w:b w:val="false"/>
          <w:i w:val="false"/>
          <w:color w:val="000000"/>
          <w:sz w:val="28"/>
        </w:rPr>
        <w:t>
      автоматты реттегіштердің, жылу қорғағыштардың, блоктағыштардың, дабыл қаққыштар мен өлшеу құралдарының міндеттері мен жұмыс істеу принципі;</w:t>
      </w:r>
    </w:p>
    <w:p>
      <w:pPr>
        <w:spacing w:after="0"/>
        <w:ind w:left="0"/>
        <w:jc w:val="both"/>
      </w:pPr>
      <w:r>
        <w:rPr>
          <w:rFonts w:ascii="Times New Roman"/>
          <w:b w:val="false"/>
          <w:i w:val="false"/>
          <w:color w:val="000000"/>
          <w:sz w:val="28"/>
        </w:rPr>
        <w:t xml:space="preserve">
      бу, ішетін су сапасының нормативтік көрсеткіштері; </w:t>
      </w:r>
    </w:p>
    <w:p>
      <w:pPr>
        <w:spacing w:after="0"/>
        <w:ind w:left="0"/>
        <w:jc w:val="both"/>
      </w:pPr>
      <w:r>
        <w:rPr>
          <w:rFonts w:ascii="Times New Roman"/>
          <w:b w:val="false"/>
          <w:i w:val="false"/>
          <w:color w:val="000000"/>
          <w:sz w:val="28"/>
        </w:rPr>
        <w:t xml:space="preserve">
      жанатын отынның сипаттамалары; </w:t>
      </w:r>
    </w:p>
    <w:p>
      <w:pPr>
        <w:spacing w:after="0"/>
        <w:ind w:left="0"/>
        <w:jc w:val="both"/>
      </w:pPr>
      <w:r>
        <w:rPr>
          <w:rFonts w:ascii="Times New Roman"/>
          <w:b w:val="false"/>
          <w:i w:val="false"/>
          <w:color w:val="000000"/>
          <w:sz w:val="28"/>
        </w:rPr>
        <w:t xml:space="preserve">
      агрегаттың бу-су трактына енгізілетін химиялық реагенттің қасиеттері және олардың мөлшерлемесі; </w:t>
      </w:r>
    </w:p>
    <w:p>
      <w:pPr>
        <w:spacing w:after="0"/>
        <w:ind w:left="0"/>
        <w:jc w:val="both"/>
      </w:pPr>
      <w:r>
        <w:rPr>
          <w:rFonts w:ascii="Times New Roman"/>
          <w:b w:val="false"/>
          <w:i w:val="false"/>
          <w:color w:val="000000"/>
          <w:sz w:val="28"/>
        </w:rPr>
        <w:t xml:space="preserve">
      қазандық агрегат жүктемесінің режимдері; </w:t>
      </w:r>
    </w:p>
    <w:p>
      <w:pPr>
        <w:spacing w:after="0"/>
        <w:ind w:left="0"/>
        <w:jc w:val="both"/>
      </w:pPr>
      <w:r>
        <w:rPr>
          <w:rFonts w:ascii="Times New Roman"/>
          <w:b w:val="false"/>
          <w:i w:val="false"/>
          <w:color w:val="000000"/>
          <w:sz w:val="28"/>
        </w:rPr>
        <w:t>
      жылу техникасының, электр техникасының, механика және су дайындау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474" w:id="472"/>
    <w:p>
      <w:pPr>
        <w:spacing w:after="0"/>
        <w:ind w:left="0"/>
        <w:jc w:val="both"/>
      </w:pPr>
      <w:r>
        <w:rPr>
          <w:rFonts w:ascii="Times New Roman"/>
          <w:b w:val="false"/>
          <w:i w:val="false"/>
          <w:color w:val="000000"/>
          <w:sz w:val="28"/>
        </w:rPr>
        <w:t xml:space="preserve">
      354. Қазандардың жұмысы кезінде: </w:t>
      </w:r>
    </w:p>
    <w:bookmarkEnd w:id="472"/>
    <w:p>
      <w:pPr>
        <w:spacing w:after="0"/>
        <w:ind w:left="0"/>
        <w:jc w:val="both"/>
      </w:pPr>
      <w:r>
        <w:rPr>
          <w:rFonts w:ascii="Times New Roman"/>
          <w:b w:val="false"/>
          <w:i w:val="false"/>
          <w:color w:val="000000"/>
          <w:sz w:val="28"/>
        </w:rPr>
        <w:t>
      1) негізгі қазандық жабдығына қызмет көрсетуде:</w:t>
      </w:r>
    </w:p>
    <w:p>
      <w:pPr>
        <w:spacing w:after="0"/>
        <w:ind w:left="0"/>
        <w:jc w:val="both"/>
      </w:pPr>
      <w:r>
        <w:rPr>
          <w:rFonts w:ascii="Times New Roman"/>
          <w:b w:val="false"/>
          <w:i w:val="false"/>
          <w:color w:val="000000"/>
          <w:sz w:val="28"/>
        </w:rPr>
        <w:t xml:space="preserve">
      қазандықтың бу өнімділігі (сағатына тонна): </w:t>
      </w:r>
    </w:p>
    <w:p>
      <w:pPr>
        <w:spacing w:after="0"/>
        <w:ind w:left="0"/>
        <w:jc w:val="both"/>
      </w:pPr>
      <w:r>
        <w:rPr>
          <w:rFonts w:ascii="Times New Roman"/>
          <w:b w:val="false"/>
          <w:i w:val="false"/>
          <w:color w:val="000000"/>
          <w:sz w:val="28"/>
        </w:rPr>
        <w:t>
      30-ға дейін - сұйық және газ тәрізді отынмен - 2-разряд, қатты отынмен жұмыс істегендегі – 3-разряд;</w:t>
      </w:r>
    </w:p>
    <w:p>
      <w:pPr>
        <w:spacing w:after="0"/>
        <w:ind w:left="0"/>
        <w:jc w:val="both"/>
      </w:pPr>
      <w:r>
        <w:rPr>
          <w:rFonts w:ascii="Times New Roman"/>
          <w:b w:val="false"/>
          <w:i w:val="false"/>
          <w:color w:val="000000"/>
          <w:sz w:val="28"/>
        </w:rPr>
        <w:t>
      30-дан жоғары, 100-ге дейін - сұйық және газ тәрізді отынмен - 3-разряд, қатты отынмен жұмыс істегендегі – 4-разряд;</w:t>
      </w:r>
    </w:p>
    <w:p>
      <w:pPr>
        <w:spacing w:after="0"/>
        <w:ind w:left="0"/>
        <w:jc w:val="both"/>
      </w:pPr>
      <w:r>
        <w:rPr>
          <w:rFonts w:ascii="Times New Roman"/>
          <w:b w:val="false"/>
          <w:i w:val="false"/>
          <w:color w:val="000000"/>
          <w:sz w:val="28"/>
        </w:rPr>
        <w:t>
      100-ден жоғары 300-ге дейін - сұйық және газ тәрізді отынмен - 4-разряд, қатты отынмен жұмыс істегендегі – 5-разряд;</w:t>
      </w:r>
    </w:p>
    <w:p>
      <w:pPr>
        <w:spacing w:after="0"/>
        <w:ind w:left="0"/>
        <w:jc w:val="both"/>
      </w:pPr>
      <w:r>
        <w:rPr>
          <w:rFonts w:ascii="Times New Roman"/>
          <w:b w:val="false"/>
          <w:i w:val="false"/>
          <w:color w:val="000000"/>
          <w:sz w:val="28"/>
        </w:rPr>
        <w:t>
      300-ден жоғары 820-ға дейін - сұйық және газ тәрізді отынмен - 5-разряд, қатты отынмен жұмыс істегендегі – 6-разряд;</w:t>
      </w:r>
    </w:p>
    <w:p>
      <w:pPr>
        <w:spacing w:after="0"/>
        <w:ind w:left="0"/>
        <w:jc w:val="both"/>
      </w:pPr>
      <w:r>
        <w:rPr>
          <w:rFonts w:ascii="Times New Roman"/>
          <w:b w:val="false"/>
          <w:i w:val="false"/>
          <w:color w:val="000000"/>
          <w:sz w:val="28"/>
        </w:rPr>
        <w:t>
      820-дан жоғары 1650-ге дейін - сұйық және газ тәрізді отынмен - 6-разряд, қатты отынмен жұмыс істегендегі – 7-разряд;</w:t>
      </w:r>
    </w:p>
    <w:p>
      <w:pPr>
        <w:spacing w:after="0"/>
        <w:ind w:left="0"/>
        <w:jc w:val="both"/>
      </w:pPr>
      <w:r>
        <w:rPr>
          <w:rFonts w:ascii="Times New Roman"/>
          <w:b w:val="false"/>
          <w:i w:val="false"/>
          <w:color w:val="000000"/>
          <w:sz w:val="28"/>
        </w:rPr>
        <w:t>
      1650-ден жоғары - сұйық және газ тәрізді отынмен - 7-разряд, қатты отынмен жұмыс істегендегі – 8–разряд;</w:t>
      </w:r>
    </w:p>
    <w:p>
      <w:pPr>
        <w:spacing w:after="0"/>
        <w:ind w:left="0"/>
        <w:jc w:val="both"/>
      </w:pPr>
      <w:r>
        <w:rPr>
          <w:rFonts w:ascii="Times New Roman"/>
          <w:b w:val="false"/>
          <w:i w:val="false"/>
          <w:color w:val="000000"/>
          <w:sz w:val="28"/>
        </w:rPr>
        <w:t>
      2) түтінсорғыштар, үрлейтін желдеткіштермен регенеративтік (айналып тұратын) су жылытқыштарға қызмет көрсетуде:</w:t>
      </w:r>
    </w:p>
    <w:p>
      <w:pPr>
        <w:spacing w:after="0"/>
        <w:ind w:left="0"/>
        <w:jc w:val="both"/>
      </w:pPr>
      <w:r>
        <w:rPr>
          <w:rFonts w:ascii="Times New Roman"/>
          <w:b w:val="false"/>
          <w:i w:val="false"/>
          <w:color w:val="000000"/>
          <w:sz w:val="28"/>
        </w:rPr>
        <w:t xml:space="preserve">
      қазандықтың бу өнімділігі (сағатына тонна): </w:t>
      </w:r>
    </w:p>
    <w:p>
      <w:pPr>
        <w:spacing w:after="0"/>
        <w:ind w:left="0"/>
        <w:jc w:val="both"/>
      </w:pPr>
      <w:r>
        <w:rPr>
          <w:rFonts w:ascii="Times New Roman"/>
          <w:b w:val="false"/>
          <w:i w:val="false"/>
          <w:color w:val="000000"/>
          <w:sz w:val="28"/>
        </w:rPr>
        <w:t>
      300-ге дейін - түтінсорғыштар мен үрлейтін желдеткіштерге қызмет көрсету - 2-разряд, түтінсорғыштар, үрлейтін желдеткіштер мен регенеративтік су жылытқыштар – 3-разряд;</w:t>
      </w:r>
    </w:p>
    <w:p>
      <w:pPr>
        <w:spacing w:after="0"/>
        <w:ind w:left="0"/>
        <w:jc w:val="both"/>
      </w:pPr>
      <w:r>
        <w:rPr>
          <w:rFonts w:ascii="Times New Roman"/>
          <w:b w:val="false"/>
          <w:i w:val="false"/>
          <w:color w:val="000000"/>
          <w:sz w:val="28"/>
        </w:rPr>
        <w:t>
      300-ден жоғары 820-ға дейін - түтінсорғыштар мен үрлейтін желдеткіштерге қызмет көрсету - 3-разряд, түтінсорғыштар, үрлейтін желдеткіштер мен регенеративтік су жылытқыштар – 4-разряд;</w:t>
      </w:r>
    </w:p>
    <w:p>
      <w:pPr>
        <w:spacing w:after="0"/>
        <w:ind w:left="0"/>
        <w:jc w:val="both"/>
      </w:pPr>
      <w:r>
        <w:rPr>
          <w:rFonts w:ascii="Times New Roman"/>
          <w:b w:val="false"/>
          <w:i w:val="false"/>
          <w:color w:val="000000"/>
          <w:sz w:val="28"/>
        </w:rPr>
        <w:t>
      820-дан жоғары 1650-ге дейін - түтінсорғыштар мен үрлейтін желдеткіштерге қызмет көрсету - 4-разряд, түтінсорғыштар, үрлейтін желдеткіштер мен регенеративтік су жылытқыштар – 5-разряд;</w:t>
      </w:r>
    </w:p>
    <w:p>
      <w:pPr>
        <w:spacing w:after="0"/>
        <w:ind w:left="0"/>
        <w:jc w:val="both"/>
      </w:pPr>
      <w:r>
        <w:rPr>
          <w:rFonts w:ascii="Times New Roman"/>
          <w:b w:val="false"/>
          <w:i w:val="false"/>
          <w:color w:val="000000"/>
          <w:sz w:val="28"/>
        </w:rPr>
        <w:t>
      1650-ден жоғары - түтінсорғыштар мен үрлейтін желдеткіштерге қызмет көрсету - 5-разряд, түтінсорғыштар, үрлейтін желдеткіштер мен регенеративтік су жылытқыштар – 6–разряд;</w:t>
      </w:r>
    </w:p>
    <w:p>
      <w:pPr>
        <w:spacing w:after="0"/>
        <w:ind w:left="0"/>
        <w:jc w:val="both"/>
      </w:pPr>
      <w:r>
        <w:rPr>
          <w:rFonts w:ascii="Times New Roman"/>
          <w:b w:val="false"/>
          <w:i w:val="false"/>
          <w:color w:val="000000"/>
          <w:sz w:val="28"/>
        </w:rPr>
        <w:t>
      3) күл ұстау және күлді жою жүйесіне қызмет көрсетуде:</w:t>
      </w:r>
    </w:p>
    <w:p>
      <w:pPr>
        <w:spacing w:after="0"/>
        <w:ind w:left="0"/>
        <w:jc w:val="both"/>
      </w:pPr>
      <w:r>
        <w:rPr>
          <w:rFonts w:ascii="Times New Roman"/>
          <w:b w:val="false"/>
          <w:i w:val="false"/>
          <w:color w:val="000000"/>
          <w:sz w:val="28"/>
        </w:rPr>
        <w:t xml:space="preserve">
      қазандықтың бу өнімділігі (сағатына тонна): </w:t>
      </w:r>
    </w:p>
    <w:p>
      <w:pPr>
        <w:spacing w:after="0"/>
        <w:ind w:left="0"/>
        <w:jc w:val="both"/>
      </w:pPr>
      <w:r>
        <w:rPr>
          <w:rFonts w:ascii="Times New Roman"/>
          <w:b w:val="false"/>
          <w:i w:val="false"/>
          <w:color w:val="000000"/>
          <w:sz w:val="28"/>
        </w:rPr>
        <w:t>
      сағатына 300 тоннаға дейін – 3-разряд;</w:t>
      </w:r>
    </w:p>
    <w:p>
      <w:pPr>
        <w:spacing w:after="0"/>
        <w:ind w:left="0"/>
        <w:jc w:val="both"/>
      </w:pPr>
      <w:r>
        <w:rPr>
          <w:rFonts w:ascii="Times New Roman"/>
          <w:b w:val="false"/>
          <w:i w:val="false"/>
          <w:color w:val="000000"/>
          <w:sz w:val="28"/>
        </w:rPr>
        <w:t>
      сағатына 300 тоннадан 820 тоннаға дейін – 4-разряд;</w:t>
      </w:r>
    </w:p>
    <w:p>
      <w:pPr>
        <w:spacing w:after="0"/>
        <w:ind w:left="0"/>
        <w:jc w:val="both"/>
      </w:pPr>
      <w:r>
        <w:rPr>
          <w:rFonts w:ascii="Times New Roman"/>
          <w:b w:val="false"/>
          <w:i w:val="false"/>
          <w:color w:val="000000"/>
          <w:sz w:val="28"/>
        </w:rPr>
        <w:t>
      сағатына 820 тоннадан 1650 тоннаға дейін – 5-разряд;</w:t>
      </w:r>
    </w:p>
    <w:p>
      <w:pPr>
        <w:spacing w:after="0"/>
        <w:ind w:left="0"/>
        <w:jc w:val="both"/>
      </w:pPr>
      <w:r>
        <w:rPr>
          <w:rFonts w:ascii="Times New Roman"/>
          <w:b w:val="false"/>
          <w:i w:val="false"/>
          <w:color w:val="000000"/>
          <w:sz w:val="28"/>
        </w:rPr>
        <w:t>
      сағатына 1650 тоннадан астам – 6-разряд.</w:t>
      </w:r>
    </w:p>
    <w:bookmarkStart w:name="z475" w:id="473"/>
    <w:p>
      <w:pPr>
        <w:spacing w:after="0"/>
        <w:ind w:left="0"/>
        <w:jc w:val="both"/>
      </w:pPr>
      <w:r>
        <w:rPr>
          <w:rFonts w:ascii="Times New Roman"/>
          <w:b w:val="false"/>
          <w:i w:val="false"/>
          <w:color w:val="000000"/>
          <w:sz w:val="28"/>
        </w:rPr>
        <w:t>
      355. Ескертпелер:</w:t>
      </w:r>
    </w:p>
    <w:bookmarkEnd w:id="473"/>
    <w:p>
      <w:pPr>
        <w:spacing w:after="0"/>
        <w:ind w:left="0"/>
        <w:jc w:val="both"/>
      </w:pPr>
      <w:r>
        <w:rPr>
          <w:rFonts w:ascii="Times New Roman"/>
          <w:b w:val="false"/>
          <w:i w:val="false"/>
          <w:color w:val="000000"/>
          <w:sz w:val="28"/>
        </w:rPr>
        <w:t>
      1) бір турбинаға жұмыс істейтін буды аралық қыздыратын екі қазандыққа қызмет көрсетуде олардың сомалық бу өнімділігі ескеріледі;</w:t>
      </w:r>
    </w:p>
    <w:p>
      <w:pPr>
        <w:spacing w:after="0"/>
        <w:ind w:left="0"/>
        <w:jc w:val="both"/>
      </w:pPr>
      <w:r>
        <w:rPr>
          <w:rFonts w:ascii="Times New Roman"/>
          <w:b w:val="false"/>
          <w:i w:val="false"/>
          <w:color w:val="000000"/>
          <w:sz w:val="28"/>
        </w:rPr>
        <w:t>
      2) тек қосалқы қазандық жабдығына қызмет көрсететін қазандық жабдығы жөніндегі машинист-қараушы тиісті қазандық бу өнімділігінің төменгі разрядымен тарифтеледі.</w:t>
      </w:r>
    </w:p>
    <w:bookmarkStart w:name="z476" w:id="474"/>
    <w:p>
      <w:pPr>
        <w:spacing w:after="0"/>
        <w:ind w:left="0"/>
        <w:jc w:val="left"/>
      </w:pPr>
      <w:r>
        <w:rPr>
          <w:rFonts w:ascii="Times New Roman"/>
          <w:b/>
          <w:i w:val="false"/>
          <w:color w:val="000000"/>
        </w:rPr>
        <w:t xml:space="preserve"> 28-параграф. Қазандық жабдықтарының аға машинисі</w:t>
      </w:r>
    </w:p>
    <w:bookmarkEnd w:id="474"/>
    <w:bookmarkStart w:name="z477" w:id="475"/>
    <w:p>
      <w:pPr>
        <w:spacing w:after="0"/>
        <w:ind w:left="0"/>
        <w:jc w:val="both"/>
      </w:pPr>
      <w:r>
        <w:rPr>
          <w:rFonts w:ascii="Times New Roman"/>
          <w:b w:val="false"/>
          <w:i w:val="false"/>
          <w:color w:val="000000"/>
          <w:sz w:val="28"/>
        </w:rPr>
        <w:t xml:space="preserve">
      356. Жұмыс сипаттамасы: </w:t>
      </w:r>
    </w:p>
    <w:bookmarkEnd w:id="475"/>
    <w:p>
      <w:pPr>
        <w:spacing w:after="0"/>
        <w:ind w:left="0"/>
        <w:jc w:val="both"/>
      </w:pPr>
      <w:r>
        <w:rPr>
          <w:rFonts w:ascii="Times New Roman"/>
          <w:b w:val="false"/>
          <w:i w:val="false"/>
          <w:color w:val="000000"/>
          <w:sz w:val="28"/>
        </w:rPr>
        <w:t xml:space="preserve">
      қазандық жабдықтарының сенімді және үнемді жұмыс істеуін қамтамасыз ету; </w:t>
      </w:r>
    </w:p>
    <w:p>
      <w:pPr>
        <w:spacing w:after="0"/>
        <w:ind w:left="0"/>
        <w:jc w:val="both"/>
      </w:pPr>
      <w:r>
        <w:rPr>
          <w:rFonts w:ascii="Times New Roman"/>
          <w:b w:val="false"/>
          <w:i w:val="false"/>
          <w:color w:val="000000"/>
          <w:sz w:val="28"/>
        </w:rPr>
        <w:t xml:space="preserve">
      жабдықты іске қосу, тоқтату, сынамалау, сығымдау; </w:t>
      </w:r>
    </w:p>
    <w:p>
      <w:pPr>
        <w:spacing w:after="0"/>
        <w:ind w:left="0"/>
        <w:jc w:val="both"/>
      </w:pPr>
      <w:r>
        <w:rPr>
          <w:rFonts w:ascii="Times New Roman"/>
          <w:b w:val="false"/>
          <w:i w:val="false"/>
          <w:color w:val="000000"/>
          <w:sz w:val="28"/>
        </w:rPr>
        <w:t xml:space="preserve">
      диспетчерлік кесте өзгерген кезде қазандық агрегаттарының арасындағы жүктемені бөлу; </w:t>
      </w:r>
    </w:p>
    <w:p>
      <w:pPr>
        <w:spacing w:after="0"/>
        <w:ind w:left="0"/>
        <w:jc w:val="both"/>
      </w:pPr>
      <w:r>
        <w:rPr>
          <w:rFonts w:ascii="Times New Roman"/>
          <w:b w:val="false"/>
          <w:i w:val="false"/>
          <w:color w:val="000000"/>
          <w:sz w:val="28"/>
        </w:rPr>
        <w:t xml:space="preserve">
      қазандық агрегаттарының жылу схемаларін қайта қосу; </w:t>
      </w:r>
    </w:p>
    <w:p>
      <w:pPr>
        <w:spacing w:after="0"/>
        <w:ind w:left="0"/>
        <w:jc w:val="both"/>
      </w:pPr>
      <w:r>
        <w:rPr>
          <w:rFonts w:ascii="Times New Roman"/>
          <w:b w:val="false"/>
          <w:i w:val="false"/>
          <w:color w:val="000000"/>
          <w:sz w:val="28"/>
        </w:rPr>
        <w:t xml:space="preserve">
      мазут және газ құбырларын, тозаң даярлау және гидрокетіру жүйелерін бақылау; </w:t>
      </w:r>
    </w:p>
    <w:p>
      <w:pPr>
        <w:spacing w:after="0"/>
        <w:ind w:left="0"/>
        <w:jc w:val="both"/>
      </w:pPr>
      <w:r>
        <w:rPr>
          <w:rFonts w:ascii="Times New Roman"/>
          <w:b w:val="false"/>
          <w:i w:val="false"/>
          <w:color w:val="000000"/>
          <w:sz w:val="28"/>
        </w:rPr>
        <w:t xml:space="preserve">
      жабдық жұмысында ақаулықтарды анықтау және жою; </w:t>
      </w:r>
    </w:p>
    <w:p>
      <w:pPr>
        <w:spacing w:after="0"/>
        <w:ind w:left="0"/>
        <w:jc w:val="both"/>
      </w:pPr>
      <w:r>
        <w:rPr>
          <w:rFonts w:ascii="Times New Roman"/>
          <w:b w:val="false"/>
          <w:i w:val="false"/>
          <w:color w:val="000000"/>
          <w:sz w:val="28"/>
        </w:rPr>
        <w:t xml:space="preserve">
      жабдықты жөндеуге шығару; </w:t>
      </w:r>
    </w:p>
    <w:p>
      <w:pPr>
        <w:spacing w:after="0"/>
        <w:ind w:left="0"/>
        <w:jc w:val="both"/>
      </w:pPr>
      <w:r>
        <w:rPr>
          <w:rFonts w:ascii="Times New Roman"/>
          <w:b w:val="false"/>
          <w:i w:val="false"/>
          <w:color w:val="000000"/>
          <w:sz w:val="28"/>
        </w:rPr>
        <w:t xml:space="preserve">
      қосалқы жылу күшті жабдықта жұмыс орындарын және жұмыс істеуге жіберуге даярлау; </w:t>
      </w:r>
    </w:p>
    <w:p>
      <w:pPr>
        <w:spacing w:after="0"/>
        <w:ind w:left="0"/>
        <w:jc w:val="both"/>
      </w:pPr>
      <w:r>
        <w:rPr>
          <w:rFonts w:ascii="Times New Roman"/>
          <w:b w:val="false"/>
          <w:i w:val="false"/>
          <w:color w:val="000000"/>
          <w:sz w:val="28"/>
        </w:rPr>
        <w:t xml:space="preserve">
      цех ауысым бастығының рұқсатымен қазандық агрегаттарында жұмыс жүргізу үшін екінші рет рұқсат беру және жұмыс орындарын дайындау; </w:t>
      </w:r>
    </w:p>
    <w:p>
      <w:pPr>
        <w:spacing w:after="0"/>
        <w:ind w:left="0"/>
        <w:jc w:val="both"/>
      </w:pPr>
      <w:r>
        <w:rPr>
          <w:rFonts w:ascii="Times New Roman"/>
          <w:b w:val="false"/>
          <w:i w:val="false"/>
          <w:color w:val="000000"/>
          <w:sz w:val="28"/>
        </w:rPr>
        <w:t xml:space="preserve">
      апаттық жағдайларды жою; </w:t>
      </w:r>
    </w:p>
    <w:p>
      <w:pPr>
        <w:spacing w:after="0"/>
        <w:ind w:left="0"/>
        <w:jc w:val="both"/>
      </w:pPr>
      <w:r>
        <w:rPr>
          <w:rFonts w:ascii="Times New Roman"/>
          <w:b w:val="false"/>
          <w:i w:val="false"/>
          <w:color w:val="000000"/>
          <w:sz w:val="28"/>
        </w:rPr>
        <w:t>
      бағынысты жұмысшыларды басқару.</w:t>
      </w:r>
    </w:p>
    <w:bookmarkStart w:name="z478" w:id="476"/>
    <w:p>
      <w:pPr>
        <w:spacing w:after="0"/>
        <w:ind w:left="0"/>
        <w:jc w:val="both"/>
      </w:pPr>
      <w:r>
        <w:rPr>
          <w:rFonts w:ascii="Times New Roman"/>
          <w:b w:val="false"/>
          <w:i w:val="false"/>
          <w:color w:val="000000"/>
          <w:sz w:val="28"/>
        </w:rPr>
        <w:t xml:space="preserve">
      357. Білуге тиіс: </w:t>
      </w:r>
    </w:p>
    <w:bookmarkEnd w:id="476"/>
    <w:p>
      <w:pPr>
        <w:spacing w:after="0"/>
        <w:ind w:left="0"/>
        <w:jc w:val="both"/>
      </w:pPr>
      <w:r>
        <w:rPr>
          <w:rFonts w:ascii="Times New Roman"/>
          <w:b w:val="false"/>
          <w:i w:val="false"/>
          <w:color w:val="000000"/>
          <w:sz w:val="28"/>
        </w:rPr>
        <w:t xml:space="preserve">
      қазандық жабдығының құрылғысы мен техникалық сипаттамалары; </w:t>
      </w:r>
    </w:p>
    <w:p>
      <w:pPr>
        <w:spacing w:after="0"/>
        <w:ind w:left="0"/>
        <w:jc w:val="both"/>
      </w:pPr>
      <w:r>
        <w:rPr>
          <w:rFonts w:ascii="Times New Roman"/>
          <w:b w:val="false"/>
          <w:i w:val="false"/>
          <w:color w:val="000000"/>
          <w:sz w:val="28"/>
        </w:rPr>
        <w:t xml:space="preserve">
      қазандық агрегаттардың жылу схемалары мен жылуды қорғау; </w:t>
      </w:r>
    </w:p>
    <w:p>
      <w:pPr>
        <w:spacing w:after="0"/>
        <w:ind w:left="0"/>
        <w:jc w:val="both"/>
      </w:pPr>
      <w:r>
        <w:rPr>
          <w:rFonts w:ascii="Times New Roman"/>
          <w:b w:val="false"/>
          <w:i w:val="false"/>
          <w:color w:val="000000"/>
          <w:sz w:val="28"/>
        </w:rPr>
        <w:t xml:space="preserve">
      тозаң даярлауда жылу беру жүйелері; </w:t>
      </w:r>
    </w:p>
    <w:p>
      <w:pPr>
        <w:spacing w:after="0"/>
        <w:ind w:left="0"/>
        <w:jc w:val="both"/>
      </w:pPr>
      <w:r>
        <w:rPr>
          <w:rFonts w:ascii="Times New Roman"/>
          <w:b w:val="false"/>
          <w:i w:val="false"/>
          <w:color w:val="000000"/>
          <w:sz w:val="28"/>
        </w:rPr>
        <w:t xml:space="preserve">
      жылуды бақылау және автоматика схемасының принципиалды схемалары; </w:t>
      </w:r>
    </w:p>
    <w:p>
      <w:pPr>
        <w:spacing w:after="0"/>
        <w:ind w:left="0"/>
        <w:jc w:val="both"/>
      </w:pPr>
      <w:r>
        <w:rPr>
          <w:rFonts w:ascii="Times New Roman"/>
          <w:b w:val="false"/>
          <w:i w:val="false"/>
          <w:color w:val="000000"/>
          <w:sz w:val="28"/>
        </w:rPr>
        <w:t xml:space="preserve">
      қазандық жабдығы жұмысының техникалық-экономикалық көрсеткіштері; </w:t>
      </w:r>
    </w:p>
    <w:p>
      <w:pPr>
        <w:spacing w:after="0"/>
        <w:ind w:left="0"/>
        <w:jc w:val="both"/>
      </w:pPr>
      <w:r>
        <w:rPr>
          <w:rFonts w:ascii="Times New Roman"/>
          <w:b w:val="false"/>
          <w:i w:val="false"/>
          <w:color w:val="000000"/>
          <w:sz w:val="28"/>
        </w:rPr>
        <w:t>
      жылу техникасының, электр техникасының, механика және су дайындау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479" w:id="477"/>
    <w:p>
      <w:pPr>
        <w:spacing w:after="0"/>
        <w:ind w:left="0"/>
        <w:jc w:val="both"/>
      </w:pPr>
      <w:r>
        <w:rPr>
          <w:rFonts w:ascii="Times New Roman"/>
          <w:b w:val="false"/>
          <w:i w:val="false"/>
          <w:color w:val="000000"/>
          <w:sz w:val="28"/>
        </w:rPr>
        <w:t>
      358. Қазандардың жұмысы кезінде:</w:t>
      </w:r>
    </w:p>
    <w:bookmarkEnd w:id="477"/>
    <w:p>
      <w:pPr>
        <w:spacing w:after="0"/>
        <w:ind w:left="0"/>
        <w:jc w:val="both"/>
      </w:pPr>
      <w:r>
        <w:rPr>
          <w:rFonts w:ascii="Times New Roman"/>
          <w:b w:val="false"/>
          <w:i w:val="false"/>
          <w:color w:val="000000"/>
          <w:sz w:val="28"/>
        </w:rPr>
        <w:t>
      1) бу қазандарына қызмет көрсетуде:</w:t>
      </w:r>
    </w:p>
    <w:p>
      <w:pPr>
        <w:spacing w:after="0"/>
        <w:ind w:left="0"/>
        <w:jc w:val="both"/>
      </w:pPr>
      <w:r>
        <w:rPr>
          <w:rFonts w:ascii="Times New Roman"/>
          <w:b w:val="false"/>
          <w:i w:val="false"/>
          <w:color w:val="000000"/>
          <w:sz w:val="28"/>
        </w:rPr>
        <w:t>
      қазандықтың бу өнімділігі (сағатына тонна):</w:t>
      </w:r>
    </w:p>
    <w:p>
      <w:pPr>
        <w:spacing w:after="0"/>
        <w:ind w:left="0"/>
        <w:jc w:val="both"/>
      </w:pPr>
      <w:r>
        <w:rPr>
          <w:rFonts w:ascii="Times New Roman"/>
          <w:b w:val="false"/>
          <w:i w:val="false"/>
          <w:color w:val="000000"/>
          <w:sz w:val="28"/>
        </w:rPr>
        <w:t>
      100-ге дейін - сұйық және газ тәріздес отынмен жұмысында – 5-разряд, қатты отынмен жұмысында – 6-разряд;</w:t>
      </w:r>
    </w:p>
    <w:p>
      <w:pPr>
        <w:spacing w:after="0"/>
        <w:ind w:left="0"/>
        <w:jc w:val="both"/>
      </w:pPr>
      <w:r>
        <w:rPr>
          <w:rFonts w:ascii="Times New Roman"/>
          <w:b w:val="false"/>
          <w:i w:val="false"/>
          <w:color w:val="000000"/>
          <w:sz w:val="28"/>
        </w:rPr>
        <w:t>
      100-ден жоғары 300-ге дейін - сұйық және газ тәріздес отынмен жұмысында – 6-разряд, қатты отынмен жұмысында – 7-разряд;</w:t>
      </w:r>
    </w:p>
    <w:p>
      <w:pPr>
        <w:spacing w:after="0"/>
        <w:ind w:left="0"/>
        <w:jc w:val="both"/>
      </w:pPr>
      <w:r>
        <w:rPr>
          <w:rFonts w:ascii="Times New Roman"/>
          <w:b w:val="false"/>
          <w:i w:val="false"/>
          <w:color w:val="000000"/>
          <w:sz w:val="28"/>
        </w:rPr>
        <w:t>
      300-ден жоғары 400-ге дейін - сұйық және газ тәріздес отынмен жұмысында – 7-разряд, қатты отынмен жұмысында – 8-разряд;</w:t>
      </w:r>
    </w:p>
    <w:p>
      <w:pPr>
        <w:spacing w:after="0"/>
        <w:ind w:left="0"/>
        <w:jc w:val="both"/>
      </w:pPr>
      <w:r>
        <w:rPr>
          <w:rFonts w:ascii="Times New Roman"/>
          <w:b w:val="false"/>
          <w:i w:val="false"/>
          <w:color w:val="000000"/>
          <w:sz w:val="28"/>
        </w:rPr>
        <w:t>
      400-ден жоғары - сұйық және газ тәріздес отынмен жұмысында – 8-разряд;</w:t>
      </w:r>
    </w:p>
    <w:p>
      <w:pPr>
        <w:spacing w:after="0"/>
        <w:ind w:left="0"/>
        <w:jc w:val="both"/>
      </w:pPr>
      <w:r>
        <w:rPr>
          <w:rFonts w:ascii="Times New Roman"/>
          <w:b w:val="false"/>
          <w:i w:val="false"/>
          <w:color w:val="000000"/>
          <w:sz w:val="28"/>
        </w:rPr>
        <w:t>
      2) жылуландырылған су жылытатын қазандықтарға қызмет көрсетуде:</w:t>
      </w:r>
    </w:p>
    <w:p>
      <w:pPr>
        <w:spacing w:after="0"/>
        <w:ind w:left="0"/>
        <w:jc w:val="both"/>
      </w:pPr>
      <w:r>
        <w:rPr>
          <w:rFonts w:ascii="Times New Roman"/>
          <w:b w:val="false"/>
          <w:i w:val="false"/>
          <w:color w:val="000000"/>
          <w:sz w:val="28"/>
        </w:rPr>
        <w:t>
      қазандықтың жылу өнімділігі (сағатына гигакалорий):</w:t>
      </w:r>
    </w:p>
    <w:p>
      <w:pPr>
        <w:spacing w:after="0"/>
        <w:ind w:left="0"/>
        <w:jc w:val="both"/>
      </w:pPr>
      <w:r>
        <w:rPr>
          <w:rFonts w:ascii="Times New Roman"/>
          <w:b w:val="false"/>
          <w:i w:val="false"/>
          <w:color w:val="000000"/>
          <w:sz w:val="28"/>
        </w:rPr>
        <w:t>
      50-ге дейін - сұйық және газ тәрізді отында – 4-разряд, қатты отында - 5-разряд;</w:t>
      </w:r>
    </w:p>
    <w:p>
      <w:pPr>
        <w:spacing w:after="0"/>
        <w:ind w:left="0"/>
        <w:jc w:val="both"/>
      </w:pPr>
      <w:r>
        <w:rPr>
          <w:rFonts w:ascii="Times New Roman"/>
          <w:b w:val="false"/>
          <w:i w:val="false"/>
          <w:color w:val="000000"/>
          <w:sz w:val="28"/>
        </w:rPr>
        <w:t>
      50-ден 100-ге дейін сұйық және газ тәрізді отында – 5-разряд, қаттыотында - 6-разряд;</w:t>
      </w:r>
    </w:p>
    <w:p>
      <w:pPr>
        <w:spacing w:after="0"/>
        <w:ind w:left="0"/>
        <w:jc w:val="both"/>
      </w:pPr>
      <w:r>
        <w:rPr>
          <w:rFonts w:ascii="Times New Roman"/>
          <w:b w:val="false"/>
          <w:i w:val="false"/>
          <w:color w:val="000000"/>
          <w:sz w:val="28"/>
        </w:rPr>
        <w:t>
      100-ден жоғары сұйық және газ тәрізді отында – 6-разряд, қатты отында - 7–разряд.</w:t>
      </w:r>
    </w:p>
    <w:bookmarkStart w:name="z480" w:id="478"/>
    <w:p>
      <w:pPr>
        <w:spacing w:after="0"/>
        <w:ind w:left="0"/>
        <w:jc w:val="both"/>
      </w:pPr>
      <w:r>
        <w:rPr>
          <w:rFonts w:ascii="Times New Roman"/>
          <w:b w:val="false"/>
          <w:i w:val="false"/>
          <w:color w:val="000000"/>
          <w:sz w:val="28"/>
        </w:rPr>
        <w:t>
      359. 7-8-разрядтарды беру үшін техникалық және кәсіптік (арнайы орта, кәсіптік орта) білім талап етіледі.</w:t>
      </w:r>
    </w:p>
    <w:bookmarkEnd w:id="478"/>
    <w:bookmarkStart w:name="z481" w:id="479"/>
    <w:p>
      <w:pPr>
        <w:spacing w:after="0"/>
        <w:ind w:left="0"/>
        <w:jc w:val="left"/>
      </w:pPr>
      <w:r>
        <w:rPr>
          <w:rFonts w:ascii="Times New Roman"/>
          <w:b/>
          <w:i w:val="false"/>
          <w:color w:val="000000"/>
        </w:rPr>
        <w:t xml:space="preserve"> 29-параграф. Қазандардың машинисі</w:t>
      </w:r>
    </w:p>
    <w:bookmarkEnd w:id="479"/>
    <w:bookmarkStart w:name="z482" w:id="480"/>
    <w:p>
      <w:pPr>
        <w:spacing w:after="0"/>
        <w:ind w:left="0"/>
        <w:jc w:val="both"/>
      </w:pPr>
      <w:r>
        <w:rPr>
          <w:rFonts w:ascii="Times New Roman"/>
          <w:b w:val="false"/>
          <w:i w:val="false"/>
          <w:color w:val="000000"/>
          <w:sz w:val="28"/>
        </w:rPr>
        <w:t xml:space="preserve">
      360. Жұмыс сипаттамасы: </w:t>
      </w:r>
    </w:p>
    <w:bookmarkEnd w:id="480"/>
    <w:p>
      <w:pPr>
        <w:spacing w:after="0"/>
        <w:ind w:left="0"/>
        <w:jc w:val="both"/>
      </w:pPr>
      <w:r>
        <w:rPr>
          <w:rFonts w:ascii="Times New Roman"/>
          <w:b w:val="false"/>
          <w:i w:val="false"/>
          <w:color w:val="000000"/>
          <w:sz w:val="28"/>
        </w:rPr>
        <w:t xml:space="preserve">
      жүктеменің берілген кестесіне сәйкес бу және жылуландыру су жылыту қазандардың режимін жүргізу; </w:t>
      </w:r>
    </w:p>
    <w:p>
      <w:pPr>
        <w:spacing w:after="0"/>
        <w:ind w:left="0"/>
        <w:jc w:val="both"/>
      </w:pPr>
      <w:r>
        <w:rPr>
          <w:rFonts w:ascii="Times New Roman"/>
          <w:b w:val="false"/>
          <w:i w:val="false"/>
          <w:color w:val="000000"/>
          <w:sz w:val="28"/>
        </w:rPr>
        <w:t xml:space="preserve">
      агрегаттарды пайдалануға беру қызметін көрсету және олардың сенімді және үнемді жұмыс істеуін қамтамасыз ету; </w:t>
      </w:r>
    </w:p>
    <w:p>
      <w:pPr>
        <w:spacing w:after="0"/>
        <w:ind w:left="0"/>
        <w:jc w:val="both"/>
      </w:pPr>
      <w:r>
        <w:rPr>
          <w:rFonts w:ascii="Times New Roman"/>
          <w:b w:val="false"/>
          <w:i w:val="false"/>
          <w:color w:val="000000"/>
          <w:sz w:val="28"/>
        </w:rPr>
        <w:t xml:space="preserve">
      қызмет көрсетілетін жабдықты іске қосу, тоқтату, сынамалау, сығымдау және оларды жою жөнінде шараларды қабылдау; </w:t>
      </w:r>
    </w:p>
    <w:p>
      <w:pPr>
        <w:spacing w:after="0"/>
        <w:ind w:left="0"/>
        <w:jc w:val="both"/>
      </w:pPr>
      <w:r>
        <w:rPr>
          <w:rFonts w:ascii="Times New Roman"/>
          <w:b w:val="false"/>
          <w:i w:val="false"/>
          <w:color w:val="000000"/>
          <w:sz w:val="28"/>
        </w:rPr>
        <w:t xml:space="preserve">
      жабдықты жөндеуге шығару; </w:t>
      </w:r>
    </w:p>
    <w:p>
      <w:pPr>
        <w:spacing w:after="0"/>
        <w:ind w:left="0"/>
        <w:jc w:val="both"/>
      </w:pPr>
      <w:r>
        <w:rPr>
          <w:rFonts w:ascii="Times New Roman"/>
          <w:b w:val="false"/>
          <w:i w:val="false"/>
          <w:color w:val="000000"/>
          <w:sz w:val="28"/>
        </w:rPr>
        <w:t>
      апаттық жағдайларды жою.</w:t>
      </w:r>
    </w:p>
    <w:bookmarkStart w:name="z483" w:id="481"/>
    <w:p>
      <w:pPr>
        <w:spacing w:after="0"/>
        <w:ind w:left="0"/>
        <w:jc w:val="both"/>
      </w:pPr>
      <w:r>
        <w:rPr>
          <w:rFonts w:ascii="Times New Roman"/>
          <w:b w:val="false"/>
          <w:i w:val="false"/>
          <w:color w:val="000000"/>
          <w:sz w:val="28"/>
        </w:rPr>
        <w:t xml:space="preserve">
      361. Білуге тиіс: </w:t>
      </w:r>
    </w:p>
    <w:bookmarkEnd w:id="481"/>
    <w:p>
      <w:pPr>
        <w:spacing w:after="0"/>
        <w:ind w:left="0"/>
        <w:jc w:val="both"/>
      </w:pPr>
      <w:r>
        <w:rPr>
          <w:rFonts w:ascii="Times New Roman"/>
          <w:b w:val="false"/>
          <w:i w:val="false"/>
          <w:color w:val="000000"/>
          <w:sz w:val="28"/>
        </w:rPr>
        <w:t xml:space="preserve">
      қазандар мен қосалқы жабдықтардың құрылғысы, жұмыс істеу принципі және техникалық сипаттамалары; </w:t>
      </w:r>
    </w:p>
    <w:p>
      <w:pPr>
        <w:spacing w:after="0"/>
        <w:ind w:left="0"/>
        <w:jc w:val="both"/>
      </w:pPr>
      <w:r>
        <w:rPr>
          <w:rFonts w:ascii="Times New Roman"/>
          <w:b w:val="false"/>
          <w:i w:val="false"/>
          <w:color w:val="000000"/>
          <w:sz w:val="28"/>
        </w:rPr>
        <w:t xml:space="preserve">
      қазандық құрылғысының жылуды қорғау және жылу схемалары; </w:t>
      </w:r>
    </w:p>
    <w:p>
      <w:pPr>
        <w:spacing w:after="0"/>
        <w:ind w:left="0"/>
        <w:jc w:val="both"/>
      </w:pPr>
      <w:r>
        <w:rPr>
          <w:rFonts w:ascii="Times New Roman"/>
          <w:b w:val="false"/>
          <w:i w:val="false"/>
          <w:color w:val="000000"/>
          <w:sz w:val="28"/>
        </w:rPr>
        <w:t xml:space="preserve">
      жылу және электр энергиясы өндірісінің технологиялық процесі; </w:t>
      </w:r>
    </w:p>
    <w:p>
      <w:pPr>
        <w:spacing w:after="0"/>
        <w:ind w:left="0"/>
        <w:jc w:val="both"/>
      </w:pPr>
      <w:r>
        <w:rPr>
          <w:rFonts w:ascii="Times New Roman"/>
          <w:b w:val="false"/>
          <w:i w:val="false"/>
          <w:color w:val="000000"/>
          <w:sz w:val="28"/>
        </w:rPr>
        <w:t>
      су мен будың нормативтік көрсеткіштері;</w:t>
      </w:r>
    </w:p>
    <w:p>
      <w:pPr>
        <w:spacing w:after="0"/>
        <w:ind w:left="0"/>
        <w:jc w:val="both"/>
      </w:pPr>
      <w:r>
        <w:rPr>
          <w:rFonts w:ascii="Times New Roman"/>
          <w:b w:val="false"/>
          <w:i w:val="false"/>
          <w:color w:val="000000"/>
          <w:sz w:val="28"/>
        </w:rPr>
        <w:t xml:space="preserve">
      өлшеу құралдарының жұмыс істеу принципі және жылулық бақылау мен автоматиканың принципті схемалары; </w:t>
      </w:r>
    </w:p>
    <w:p>
      <w:pPr>
        <w:spacing w:after="0"/>
        <w:ind w:left="0"/>
        <w:jc w:val="both"/>
      </w:pPr>
      <w:r>
        <w:rPr>
          <w:rFonts w:ascii="Times New Roman"/>
          <w:b w:val="false"/>
          <w:i w:val="false"/>
          <w:color w:val="000000"/>
          <w:sz w:val="28"/>
        </w:rPr>
        <w:t>
      қазандық агрегаттарының жұмыс параметрлерінің рұқсат етілген ауытқулары;</w:t>
      </w:r>
    </w:p>
    <w:p>
      <w:pPr>
        <w:spacing w:after="0"/>
        <w:ind w:left="0"/>
        <w:jc w:val="both"/>
      </w:pPr>
      <w:r>
        <w:rPr>
          <w:rFonts w:ascii="Times New Roman"/>
          <w:b w:val="false"/>
          <w:i w:val="false"/>
          <w:color w:val="000000"/>
          <w:sz w:val="28"/>
        </w:rPr>
        <w:t>
      қолданылатын отынның және оның жану өнімдерінің қасиеттері;</w:t>
      </w:r>
    </w:p>
    <w:p>
      <w:pPr>
        <w:spacing w:after="0"/>
        <w:ind w:left="0"/>
        <w:jc w:val="both"/>
      </w:pPr>
      <w:r>
        <w:rPr>
          <w:rFonts w:ascii="Times New Roman"/>
          <w:b w:val="false"/>
          <w:i w:val="false"/>
          <w:color w:val="000000"/>
          <w:sz w:val="28"/>
        </w:rPr>
        <w:t xml:space="preserve">
      қазандық агрегаттары жұмысының техникалық-экономикалық көрсеткіштері; </w:t>
      </w:r>
    </w:p>
    <w:p>
      <w:pPr>
        <w:spacing w:after="0"/>
        <w:ind w:left="0"/>
        <w:jc w:val="both"/>
      </w:pPr>
      <w:r>
        <w:rPr>
          <w:rFonts w:ascii="Times New Roman"/>
          <w:b w:val="false"/>
          <w:i w:val="false"/>
          <w:color w:val="000000"/>
          <w:sz w:val="28"/>
        </w:rPr>
        <w:t>
      жылу техникасы, механика, электр техникасы мен су дайындау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484" w:id="482"/>
    <w:p>
      <w:pPr>
        <w:spacing w:after="0"/>
        <w:ind w:left="0"/>
        <w:jc w:val="both"/>
      </w:pPr>
      <w:r>
        <w:rPr>
          <w:rFonts w:ascii="Times New Roman"/>
          <w:b w:val="false"/>
          <w:i w:val="false"/>
          <w:color w:val="000000"/>
          <w:sz w:val="28"/>
        </w:rPr>
        <w:t>
      362. Қазандардың жұмысы кезінде:</w:t>
      </w:r>
    </w:p>
    <w:bookmarkEnd w:id="482"/>
    <w:p>
      <w:pPr>
        <w:spacing w:after="0"/>
        <w:ind w:left="0"/>
        <w:jc w:val="both"/>
      </w:pPr>
      <w:r>
        <w:rPr>
          <w:rFonts w:ascii="Times New Roman"/>
          <w:b w:val="false"/>
          <w:i w:val="false"/>
          <w:color w:val="000000"/>
          <w:sz w:val="28"/>
        </w:rPr>
        <w:t>
      1) бу қазандықтарына қызмет көрсетуде:</w:t>
      </w:r>
    </w:p>
    <w:p>
      <w:pPr>
        <w:spacing w:after="0"/>
        <w:ind w:left="0"/>
        <w:jc w:val="both"/>
      </w:pPr>
      <w:r>
        <w:rPr>
          <w:rFonts w:ascii="Times New Roman"/>
          <w:b w:val="false"/>
          <w:i w:val="false"/>
          <w:color w:val="000000"/>
          <w:sz w:val="28"/>
        </w:rPr>
        <w:t>
      қазандықтың өнімділігі (сағатына тонна):</w:t>
      </w:r>
    </w:p>
    <w:p>
      <w:pPr>
        <w:spacing w:after="0"/>
        <w:ind w:left="0"/>
        <w:jc w:val="both"/>
      </w:pPr>
      <w:r>
        <w:rPr>
          <w:rFonts w:ascii="Times New Roman"/>
          <w:b w:val="false"/>
          <w:i w:val="false"/>
          <w:color w:val="000000"/>
          <w:sz w:val="28"/>
        </w:rPr>
        <w:t>
      30-ға дейін - сұйық және газ тәрізді отынмен – 3-разряд, қатты отынмен жұмыс істегендегі – 4-разряд;</w:t>
      </w:r>
    </w:p>
    <w:p>
      <w:pPr>
        <w:spacing w:after="0"/>
        <w:ind w:left="0"/>
        <w:jc w:val="both"/>
      </w:pPr>
      <w:r>
        <w:rPr>
          <w:rFonts w:ascii="Times New Roman"/>
          <w:b w:val="false"/>
          <w:i w:val="false"/>
          <w:color w:val="000000"/>
          <w:sz w:val="28"/>
        </w:rPr>
        <w:t>
      30-дан жоғары, 100-ге дейін - сұйық және газ тәрізді отынмен – 4-разряд, қатты отынмен жұмыс істегендегі – 5-разряд;</w:t>
      </w:r>
    </w:p>
    <w:p>
      <w:pPr>
        <w:spacing w:after="0"/>
        <w:ind w:left="0"/>
        <w:jc w:val="both"/>
      </w:pPr>
      <w:r>
        <w:rPr>
          <w:rFonts w:ascii="Times New Roman"/>
          <w:b w:val="false"/>
          <w:i w:val="false"/>
          <w:color w:val="000000"/>
          <w:sz w:val="28"/>
        </w:rPr>
        <w:t>
      100-ден жоғары 300-ге дейін - сұйық және газ тәрізді отынмен – 5-разряд, қатты отынмен жұмыс істегендегі – 6-разряд;</w:t>
      </w:r>
    </w:p>
    <w:p>
      <w:pPr>
        <w:spacing w:after="0"/>
        <w:ind w:left="0"/>
        <w:jc w:val="both"/>
      </w:pPr>
      <w:r>
        <w:rPr>
          <w:rFonts w:ascii="Times New Roman"/>
          <w:b w:val="false"/>
          <w:i w:val="false"/>
          <w:color w:val="000000"/>
          <w:sz w:val="28"/>
        </w:rPr>
        <w:t>
      300-ден жоғары - сұйық және газ тәрізді отынмен – 6-разряд, қатты отынмен жұмыс істегендегі – 7–разряд;</w:t>
      </w:r>
    </w:p>
    <w:p>
      <w:pPr>
        <w:spacing w:after="0"/>
        <w:ind w:left="0"/>
        <w:jc w:val="both"/>
      </w:pPr>
      <w:r>
        <w:rPr>
          <w:rFonts w:ascii="Times New Roman"/>
          <w:b w:val="false"/>
          <w:i w:val="false"/>
          <w:color w:val="000000"/>
          <w:sz w:val="28"/>
        </w:rPr>
        <w:t>
      2) жылуландырылған су жылыту қазандықтарда қызмет көрсетуде:</w:t>
      </w:r>
    </w:p>
    <w:p>
      <w:pPr>
        <w:spacing w:after="0"/>
        <w:ind w:left="0"/>
        <w:jc w:val="both"/>
      </w:pPr>
      <w:r>
        <w:rPr>
          <w:rFonts w:ascii="Times New Roman"/>
          <w:b w:val="false"/>
          <w:i w:val="false"/>
          <w:color w:val="000000"/>
          <w:sz w:val="28"/>
        </w:rPr>
        <w:t>
      қазандықтың жылу өнімділігі (сағатына гигакалорий):</w:t>
      </w:r>
    </w:p>
    <w:p>
      <w:pPr>
        <w:spacing w:after="0"/>
        <w:ind w:left="0"/>
        <w:jc w:val="both"/>
      </w:pPr>
      <w:r>
        <w:rPr>
          <w:rFonts w:ascii="Times New Roman"/>
          <w:b w:val="false"/>
          <w:i w:val="false"/>
          <w:color w:val="000000"/>
          <w:sz w:val="28"/>
        </w:rPr>
        <w:t>
      50-ге дейін - сұйық және газ тәрізді отынмен - 3-разряд, қатты отынмен жұмыс істегендегі – 4-разряд;</w:t>
      </w:r>
    </w:p>
    <w:p>
      <w:pPr>
        <w:spacing w:after="0"/>
        <w:ind w:left="0"/>
        <w:jc w:val="both"/>
      </w:pPr>
      <w:r>
        <w:rPr>
          <w:rFonts w:ascii="Times New Roman"/>
          <w:b w:val="false"/>
          <w:i w:val="false"/>
          <w:color w:val="000000"/>
          <w:sz w:val="28"/>
        </w:rPr>
        <w:t>
      50-ден жоғары 100-ге дейін - сұйық және газ тәрізді отынмен - 4-разряд,қатты отынмен жұмыс істегендегі – 5-разряд;</w:t>
      </w:r>
    </w:p>
    <w:p>
      <w:pPr>
        <w:spacing w:after="0"/>
        <w:ind w:left="0"/>
        <w:jc w:val="both"/>
      </w:pPr>
      <w:r>
        <w:rPr>
          <w:rFonts w:ascii="Times New Roman"/>
          <w:b w:val="false"/>
          <w:i w:val="false"/>
          <w:color w:val="000000"/>
          <w:sz w:val="28"/>
        </w:rPr>
        <w:t>
      100-ден жоғары сұйық және газ тәрізді отынмен - 5-разряд, қатты отынмен жұмыс істегендегі – 6-разряд.</w:t>
      </w:r>
    </w:p>
    <w:bookmarkStart w:name="z485" w:id="483"/>
    <w:p>
      <w:pPr>
        <w:spacing w:after="0"/>
        <w:ind w:left="0"/>
        <w:jc w:val="both"/>
      </w:pPr>
      <w:r>
        <w:rPr>
          <w:rFonts w:ascii="Times New Roman"/>
          <w:b w:val="false"/>
          <w:i w:val="false"/>
          <w:color w:val="000000"/>
          <w:sz w:val="28"/>
        </w:rPr>
        <w:t>
      363. 7-разрядты беру үшін техникалық және кәсіптік (арнайы орта, кәсіптік орта) білім талап етіледі.</w:t>
      </w:r>
    </w:p>
    <w:bookmarkEnd w:id="483"/>
    <w:bookmarkStart w:name="z486" w:id="484"/>
    <w:p>
      <w:pPr>
        <w:spacing w:after="0"/>
        <w:ind w:left="0"/>
        <w:jc w:val="left"/>
      </w:pPr>
      <w:r>
        <w:rPr>
          <w:rFonts w:ascii="Times New Roman"/>
          <w:b/>
          <w:i w:val="false"/>
          <w:color w:val="000000"/>
        </w:rPr>
        <w:t xml:space="preserve"> 30-параграф. Қазандытурбина цехының аға машинисі</w:t>
      </w:r>
    </w:p>
    <w:bookmarkEnd w:id="484"/>
    <w:bookmarkStart w:name="z487" w:id="485"/>
    <w:p>
      <w:pPr>
        <w:spacing w:after="0"/>
        <w:ind w:left="0"/>
        <w:jc w:val="both"/>
      </w:pPr>
      <w:r>
        <w:rPr>
          <w:rFonts w:ascii="Times New Roman"/>
          <w:b w:val="false"/>
          <w:i w:val="false"/>
          <w:color w:val="000000"/>
          <w:sz w:val="28"/>
        </w:rPr>
        <w:t xml:space="preserve">
      364. Жұмыс сипаттамасы: </w:t>
      </w:r>
    </w:p>
    <w:bookmarkEnd w:id="485"/>
    <w:p>
      <w:pPr>
        <w:spacing w:after="0"/>
        <w:ind w:left="0"/>
        <w:jc w:val="both"/>
      </w:pPr>
      <w:r>
        <w:rPr>
          <w:rFonts w:ascii="Times New Roman"/>
          <w:b w:val="false"/>
          <w:i w:val="false"/>
          <w:color w:val="000000"/>
          <w:sz w:val="28"/>
        </w:rPr>
        <w:t xml:space="preserve">
      қазандытурбина цехының жабдықтарына, газды реттеуіш пункттерді, детантергенераторлы қондырғыларды, жағадағы сорғы станцияларын, цех шегінде жылумен қамтамасыз ету қондырғыларын және жылу өткізгіштерді, су жылытқыш қазандарды және өз меншігіне қажетті қазандарды қоса, пайдалану қызметін көрсету, оның берік және үнемді жұмысын қамтамасыз ету; </w:t>
      </w:r>
    </w:p>
    <w:p>
      <w:pPr>
        <w:spacing w:after="0"/>
        <w:ind w:left="0"/>
        <w:jc w:val="both"/>
      </w:pPr>
      <w:r>
        <w:rPr>
          <w:rFonts w:ascii="Times New Roman"/>
          <w:b w:val="false"/>
          <w:i w:val="false"/>
          <w:color w:val="000000"/>
          <w:sz w:val="28"/>
        </w:rPr>
        <w:t xml:space="preserve">
      жабдықты қосу, тоқтату, сынамалау, престеу; </w:t>
      </w:r>
    </w:p>
    <w:p>
      <w:pPr>
        <w:spacing w:after="0"/>
        <w:ind w:left="0"/>
        <w:jc w:val="both"/>
      </w:pPr>
      <w:r>
        <w:rPr>
          <w:rFonts w:ascii="Times New Roman"/>
          <w:b w:val="false"/>
          <w:i w:val="false"/>
          <w:color w:val="000000"/>
          <w:sz w:val="28"/>
        </w:rPr>
        <w:t xml:space="preserve">
      жалпы схемада мазут және газ құбырларын, бу, конденсат, су, ауа және өзге де қатынастарында жылумен қамтамасыз ету қондырғыларының және жылу өткізгіштердің жабдықтарын ауыстырып қосу; </w:t>
      </w:r>
    </w:p>
    <w:p>
      <w:pPr>
        <w:spacing w:after="0"/>
        <w:ind w:left="0"/>
        <w:jc w:val="both"/>
      </w:pPr>
      <w:r>
        <w:rPr>
          <w:rFonts w:ascii="Times New Roman"/>
          <w:b w:val="false"/>
          <w:i w:val="false"/>
          <w:color w:val="000000"/>
          <w:sz w:val="28"/>
        </w:rPr>
        <w:t xml:space="preserve">
      жабдықтардың жұмысындағы ақаулықтарды анықтау және жою; </w:t>
      </w:r>
    </w:p>
    <w:p>
      <w:pPr>
        <w:spacing w:after="0"/>
        <w:ind w:left="0"/>
        <w:jc w:val="both"/>
      </w:pPr>
      <w:r>
        <w:rPr>
          <w:rFonts w:ascii="Times New Roman"/>
          <w:b w:val="false"/>
          <w:i w:val="false"/>
          <w:color w:val="000000"/>
          <w:sz w:val="28"/>
        </w:rPr>
        <w:t xml:space="preserve">
      жабдықтарды жөндеуге шығару; </w:t>
      </w:r>
    </w:p>
    <w:p>
      <w:pPr>
        <w:spacing w:after="0"/>
        <w:ind w:left="0"/>
        <w:jc w:val="both"/>
      </w:pPr>
      <w:r>
        <w:rPr>
          <w:rFonts w:ascii="Times New Roman"/>
          <w:b w:val="false"/>
          <w:i w:val="false"/>
          <w:color w:val="000000"/>
          <w:sz w:val="28"/>
        </w:rPr>
        <w:t xml:space="preserve">
      жұмыс орындарын дайындау және қосалқы жылу механикалық жабдықтарда, газды реттеуші пункттерде, жағадағы сорғы станцияларында жұмыс істеу үшін рұқсат беру; </w:t>
      </w:r>
    </w:p>
    <w:p>
      <w:pPr>
        <w:spacing w:after="0"/>
        <w:ind w:left="0"/>
        <w:jc w:val="both"/>
      </w:pPr>
      <w:r>
        <w:rPr>
          <w:rFonts w:ascii="Times New Roman"/>
          <w:b w:val="false"/>
          <w:i w:val="false"/>
          <w:color w:val="000000"/>
          <w:sz w:val="28"/>
        </w:rPr>
        <w:t xml:space="preserve">
      цехтың ауысым бастығының рұқсатымен қайта рұқсат беру және жылуы күшті жабдықтарда жұмыс жасау үшін жұмыс орындарын дайындау; </w:t>
      </w:r>
    </w:p>
    <w:p>
      <w:pPr>
        <w:spacing w:after="0"/>
        <w:ind w:left="0"/>
        <w:jc w:val="both"/>
      </w:pPr>
      <w:r>
        <w:rPr>
          <w:rFonts w:ascii="Times New Roman"/>
          <w:b w:val="false"/>
          <w:i w:val="false"/>
          <w:color w:val="000000"/>
          <w:sz w:val="28"/>
        </w:rPr>
        <w:t xml:space="preserve">
      апатты жағдайларды жою; </w:t>
      </w:r>
    </w:p>
    <w:p>
      <w:pPr>
        <w:spacing w:after="0"/>
        <w:ind w:left="0"/>
        <w:jc w:val="both"/>
      </w:pPr>
      <w:r>
        <w:rPr>
          <w:rFonts w:ascii="Times New Roman"/>
          <w:b w:val="false"/>
          <w:i w:val="false"/>
          <w:color w:val="000000"/>
          <w:sz w:val="28"/>
        </w:rPr>
        <w:t>
      қарамағындағы жұмысшыларды басқару.</w:t>
      </w:r>
    </w:p>
    <w:bookmarkStart w:name="z488" w:id="486"/>
    <w:p>
      <w:pPr>
        <w:spacing w:after="0"/>
        <w:ind w:left="0"/>
        <w:jc w:val="both"/>
      </w:pPr>
      <w:r>
        <w:rPr>
          <w:rFonts w:ascii="Times New Roman"/>
          <w:b w:val="false"/>
          <w:i w:val="false"/>
          <w:color w:val="000000"/>
          <w:sz w:val="28"/>
        </w:rPr>
        <w:t xml:space="preserve">
      365. Білуге тиіс: </w:t>
      </w:r>
    </w:p>
    <w:bookmarkEnd w:id="486"/>
    <w:p>
      <w:pPr>
        <w:spacing w:after="0"/>
        <w:ind w:left="0"/>
        <w:jc w:val="both"/>
      </w:pPr>
      <w:r>
        <w:rPr>
          <w:rFonts w:ascii="Times New Roman"/>
          <w:b w:val="false"/>
          <w:i w:val="false"/>
          <w:color w:val="000000"/>
          <w:sz w:val="28"/>
        </w:rPr>
        <w:t xml:space="preserve">
      қазанды турбина цехының құрылғысы және жабдықтарының техникалық сипаттамалары; </w:t>
      </w:r>
    </w:p>
    <w:p>
      <w:pPr>
        <w:spacing w:after="0"/>
        <w:ind w:left="0"/>
        <w:jc w:val="both"/>
      </w:pPr>
      <w:r>
        <w:rPr>
          <w:rFonts w:ascii="Times New Roman"/>
          <w:b w:val="false"/>
          <w:i w:val="false"/>
          <w:color w:val="000000"/>
          <w:sz w:val="28"/>
        </w:rPr>
        <w:t xml:space="preserve">
      өз қажеттіліктерінің принциптік электр схемасы; </w:t>
      </w:r>
    </w:p>
    <w:p>
      <w:pPr>
        <w:spacing w:after="0"/>
        <w:ind w:left="0"/>
        <w:jc w:val="both"/>
      </w:pPr>
      <w:r>
        <w:rPr>
          <w:rFonts w:ascii="Times New Roman"/>
          <w:b w:val="false"/>
          <w:i w:val="false"/>
          <w:color w:val="000000"/>
          <w:sz w:val="28"/>
        </w:rPr>
        <w:t xml:space="preserve">
      цехтың жылу схемалары және энергетикалық жабдықтардың жылудан қорғалуы; </w:t>
      </w:r>
    </w:p>
    <w:p>
      <w:pPr>
        <w:spacing w:after="0"/>
        <w:ind w:left="0"/>
        <w:jc w:val="both"/>
      </w:pPr>
      <w:r>
        <w:rPr>
          <w:rFonts w:ascii="Times New Roman"/>
          <w:b w:val="false"/>
          <w:i w:val="false"/>
          <w:color w:val="000000"/>
          <w:sz w:val="28"/>
        </w:rPr>
        <w:t xml:space="preserve">
      жылу механикалық жабдықтар жұмысының техникалық-экономикалық көрсеткіштері; </w:t>
      </w:r>
    </w:p>
    <w:p>
      <w:pPr>
        <w:spacing w:after="0"/>
        <w:ind w:left="0"/>
        <w:jc w:val="both"/>
      </w:pPr>
      <w:r>
        <w:rPr>
          <w:rFonts w:ascii="Times New Roman"/>
          <w:b w:val="false"/>
          <w:i w:val="false"/>
          <w:color w:val="000000"/>
          <w:sz w:val="28"/>
        </w:rPr>
        <w:t>
      жылу техникасының, электр техника, механика және су дайындаудың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489" w:id="487"/>
    <w:p>
      <w:pPr>
        <w:spacing w:after="0"/>
        <w:ind w:left="0"/>
        <w:jc w:val="both"/>
      </w:pPr>
      <w:r>
        <w:rPr>
          <w:rFonts w:ascii="Times New Roman"/>
          <w:b w:val="false"/>
          <w:i w:val="false"/>
          <w:color w:val="000000"/>
          <w:sz w:val="28"/>
        </w:rPr>
        <w:t>
      366. Қазандардың жұмысы кезінде:</w:t>
      </w:r>
    </w:p>
    <w:bookmarkEnd w:id="487"/>
    <w:p>
      <w:pPr>
        <w:spacing w:after="0"/>
        <w:ind w:left="0"/>
        <w:jc w:val="both"/>
      </w:pPr>
      <w:r>
        <w:rPr>
          <w:rFonts w:ascii="Times New Roman"/>
          <w:b w:val="false"/>
          <w:i w:val="false"/>
          <w:color w:val="000000"/>
          <w:sz w:val="28"/>
        </w:rPr>
        <w:t>
      бу турбинасының, бу-газ қондырғысының түрі мен қуаты (мың киловатт):</w:t>
      </w:r>
    </w:p>
    <w:p>
      <w:pPr>
        <w:spacing w:after="0"/>
        <w:ind w:left="0"/>
        <w:jc w:val="both"/>
      </w:pPr>
      <w:r>
        <w:rPr>
          <w:rFonts w:ascii="Times New Roman"/>
          <w:b w:val="false"/>
          <w:i w:val="false"/>
          <w:color w:val="000000"/>
          <w:sz w:val="28"/>
        </w:rPr>
        <w:t>
      20 ("П", "ПР", "Т", "ПТ"), 25 ("Р"), 40 ("К") дейін - сұйық және газ тәрізді отында – 6-разряд, қатты отында - 7-разряд;</w:t>
      </w:r>
    </w:p>
    <w:p>
      <w:pPr>
        <w:spacing w:after="0"/>
        <w:ind w:left="0"/>
        <w:jc w:val="both"/>
      </w:pPr>
      <w:r>
        <w:rPr>
          <w:rFonts w:ascii="Times New Roman"/>
          <w:b w:val="false"/>
          <w:i w:val="false"/>
          <w:color w:val="000000"/>
          <w:sz w:val="28"/>
        </w:rPr>
        <w:t>
      20 - дан ("ПР", "Т", "ПТ"), 25 ("Р"), 40 ("К") жоғары, 45 – ке дейін ("ПР", "Т", "ПТ"), 50 ("Р"), 60 ("К") - сұйық және газ тәріздес отын – 7-разряд, қатты отын – 8-разряд;</w:t>
      </w:r>
    </w:p>
    <w:p>
      <w:pPr>
        <w:spacing w:after="0"/>
        <w:ind w:left="0"/>
        <w:jc w:val="both"/>
      </w:pPr>
      <w:r>
        <w:rPr>
          <w:rFonts w:ascii="Times New Roman"/>
          <w:b w:val="false"/>
          <w:i w:val="false"/>
          <w:color w:val="000000"/>
          <w:sz w:val="28"/>
        </w:rPr>
        <w:t>
      45 - тен жоғары ("Т", "ПТ"), 50 ("Р"), 60 ("К") – сұйық, газ және тәрізді, қатты отын - 8-разряд;</w:t>
      </w:r>
    </w:p>
    <w:p>
      <w:pPr>
        <w:spacing w:after="0"/>
        <w:ind w:left="0"/>
        <w:jc w:val="both"/>
      </w:pPr>
      <w:r>
        <w:rPr>
          <w:rFonts w:ascii="Times New Roman"/>
          <w:b w:val="false"/>
          <w:i w:val="false"/>
          <w:color w:val="000000"/>
          <w:sz w:val="28"/>
        </w:rPr>
        <w:t>
      130 - дан жоғары энергоблоктар-сұйық және газ тәрізді отынмен – 8- разряд.</w:t>
      </w:r>
    </w:p>
    <w:bookmarkStart w:name="z490" w:id="488"/>
    <w:p>
      <w:pPr>
        <w:spacing w:after="0"/>
        <w:ind w:left="0"/>
        <w:jc w:val="both"/>
      </w:pPr>
      <w:r>
        <w:rPr>
          <w:rFonts w:ascii="Times New Roman"/>
          <w:b w:val="false"/>
          <w:i w:val="false"/>
          <w:color w:val="000000"/>
          <w:sz w:val="28"/>
        </w:rPr>
        <w:t>
      367. 7-8-разрядтарды беру үшін техникалық және кәсіптік (арнайы орта, кәсіптік орта) білім талап етіледі.</w:t>
      </w:r>
    </w:p>
    <w:bookmarkEnd w:id="488"/>
    <w:bookmarkStart w:name="z491" w:id="489"/>
    <w:p>
      <w:pPr>
        <w:spacing w:after="0"/>
        <w:ind w:left="0"/>
        <w:jc w:val="left"/>
      </w:pPr>
      <w:r>
        <w:rPr>
          <w:rFonts w:ascii="Times New Roman"/>
          <w:b/>
          <w:i w:val="false"/>
          <w:color w:val="000000"/>
        </w:rPr>
        <w:t xml:space="preserve"> 31-параграф. Қосалқы станцияларға қызмет көрсету жөніндегі электрмонтер, 3-разряд</w:t>
      </w:r>
    </w:p>
    <w:bookmarkEnd w:id="489"/>
    <w:bookmarkStart w:name="z492" w:id="490"/>
    <w:p>
      <w:pPr>
        <w:spacing w:after="0"/>
        <w:ind w:left="0"/>
        <w:jc w:val="both"/>
      </w:pPr>
      <w:r>
        <w:rPr>
          <w:rFonts w:ascii="Times New Roman"/>
          <w:b w:val="false"/>
          <w:i w:val="false"/>
          <w:color w:val="000000"/>
          <w:sz w:val="28"/>
        </w:rPr>
        <w:t xml:space="preserve">
      368. Жұмыс сипаттамасы: </w:t>
      </w:r>
    </w:p>
    <w:bookmarkEnd w:id="490"/>
    <w:p>
      <w:pPr>
        <w:spacing w:after="0"/>
        <w:ind w:left="0"/>
        <w:jc w:val="both"/>
      </w:pPr>
      <w:r>
        <w:rPr>
          <w:rFonts w:ascii="Times New Roman"/>
          <w:b w:val="false"/>
          <w:i w:val="false"/>
          <w:color w:val="000000"/>
          <w:sz w:val="28"/>
        </w:rPr>
        <w:t xml:space="preserve">
      күрделілігі ІІІ дәрежелі кернеуі 35 киловольт қосалқы станциялардың жабдықтарына қызмет көрсету; </w:t>
      </w:r>
    </w:p>
    <w:p>
      <w:pPr>
        <w:spacing w:after="0"/>
        <w:ind w:left="0"/>
        <w:jc w:val="both"/>
      </w:pPr>
      <w:r>
        <w:rPr>
          <w:rFonts w:ascii="Times New Roman"/>
          <w:b w:val="false"/>
          <w:i w:val="false"/>
          <w:color w:val="000000"/>
          <w:sz w:val="28"/>
        </w:rPr>
        <w:t xml:space="preserve">
      кернеу, жүктеме температура және басқа параметрлері бойынша белгіленген режимді қамтамасыз ету; </w:t>
      </w:r>
    </w:p>
    <w:p>
      <w:pPr>
        <w:spacing w:after="0"/>
        <w:ind w:left="0"/>
        <w:jc w:val="both"/>
      </w:pPr>
      <w:r>
        <w:rPr>
          <w:rFonts w:ascii="Times New Roman"/>
          <w:b w:val="false"/>
          <w:i w:val="false"/>
          <w:color w:val="000000"/>
          <w:sz w:val="28"/>
        </w:rPr>
        <w:t xml:space="preserve">
      қосалқы станциялардың тарату құрылғыларында режимді жедел ауыстырып қосуды жүргізу; </w:t>
      </w:r>
    </w:p>
    <w:p>
      <w:pPr>
        <w:spacing w:after="0"/>
        <w:ind w:left="0"/>
        <w:jc w:val="both"/>
      </w:pPr>
      <w:r>
        <w:rPr>
          <w:rFonts w:ascii="Times New Roman"/>
          <w:b w:val="false"/>
          <w:i w:val="false"/>
          <w:color w:val="000000"/>
          <w:sz w:val="28"/>
        </w:rPr>
        <w:t xml:space="preserve">
      апат жағдайларды жою; </w:t>
      </w:r>
    </w:p>
    <w:p>
      <w:pPr>
        <w:spacing w:after="0"/>
        <w:ind w:left="0"/>
        <w:jc w:val="both"/>
      </w:pPr>
      <w:r>
        <w:rPr>
          <w:rFonts w:ascii="Times New Roman"/>
          <w:b w:val="false"/>
          <w:i w:val="false"/>
          <w:color w:val="000000"/>
          <w:sz w:val="28"/>
        </w:rPr>
        <w:t xml:space="preserve">
      қосалқы станциялардың жабдықтарын қарау; </w:t>
      </w:r>
    </w:p>
    <w:p>
      <w:pPr>
        <w:spacing w:after="0"/>
        <w:ind w:left="0"/>
        <w:jc w:val="both"/>
      </w:pPr>
      <w:r>
        <w:rPr>
          <w:rFonts w:ascii="Times New Roman"/>
          <w:b w:val="false"/>
          <w:i w:val="false"/>
          <w:color w:val="000000"/>
          <w:sz w:val="28"/>
        </w:rPr>
        <w:t xml:space="preserve">
      тарату желілерінің жабдықтарында, қалқандарда және өзіне қажетті құрастыруларда, коммутациялық аппараттардың жетектерінде, қосалқы станциялардың жабық және ашық тарату құрылғыларындағы екінші рет коммутациялау тізбегінде көлемі бойынша шамалы және қысқа уақытты жұмыстарды жүргізу; </w:t>
      </w:r>
    </w:p>
    <w:p>
      <w:pPr>
        <w:spacing w:after="0"/>
        <w:ind w:left="0"/>
        <w:jc w:val="both"/>
      </w:pPr>
      <w:r>
        <w:rPr>
          <w:rFonts w:ascii="Times New Roman"/>
          <w:b w:val="false"/>
          <w:i w:val="false"/>
          <w:color w:val="000000"/>
          <w:sz w:val="28"/>
        </w:rPr>
        <w:t xml:space="preserve">
      аккумулятор батареяларының параметрлерін белгілеу; </w:t>
      </w:r>
    </w:p>
    <w:p>
      <w:pPr>
        <w:spacing w:after="0"/>
        <w:ind w:left="0"/>
        <w:jc w:val="both"/>
      </w:pPr>
      <w:r>
        <w:rPr>
          <w:rFonts w:ascii="Times New Roman"/>
          <w:b w:val="false"/>
          <w:i w:val="false"/>
          <w:color w:val="000000"/>
          <w:sz w:val="28"/>
        </w:rPr>
        <w:t xml:space="preserve">
      жарық беретін желілердің және лампалар мен сақтандырғыштарды ауыстырумен арматуралардың ақаулығын жою; </w:t>
      </w:r>
    </w:p>
    <w:p>
      <w:pPr>
        <w:spacing w:after="0"/>
        <w:ind w:left="0"/>
        <w:jc w:val="both"/>
      </w:pPr>
      <w:r>
        <w:rPr>
          <w:rFonts w:ascii="Times New Roman"/>
          <w:b w:val="false"/>
          <w:i w:val="false"/>
          <w:color w:val="000000"/>
          <w:sz w:val="28"/>
        </w:rPr>
        <w:t xml:space="preserve">
      жұмыс орындарын дайындау; </w:t>
      </w:r>
    </w:p>
    <w:p>
      <w:pPr>
        <w:spacing w:after="0"/>
        <w:ind w:left="0"/>
        <w:jc w:val="both"/>
      </w:pPr>
      <w:r>
        <w:rPr>
          <w:rFonts w:ascii="Times New Roman"/>
          <w:b w:val="false"/>
          <w:i w:val="false"/>
          <w:color w:val="000000"/>
          <w:sz w:val="28"/>
        </w:rPr>
        <w:t xml:space="preserve">
      жұмысшыларды жұмысқа жіберу және олардың жұмысын қадағалау; </w:t>
      </w:r>
    </w:p>
    <w:p>
      <w:pPr>
        <w:spacing w:after="0"/>
        <w:ind w:left="0"/>
        <w:jc w:val="both"/>
      </w:pPr>
      <w:r>
        <w:rPr>
          <w:rFonts w:ascii="Times New Roman"/>
          <w:b w:val="false"/>
          <w:i w:val="false"/>
          <w:color w:val="000000"/>
          <w:sz w:val="28"/>
        </w:rPr>
        <w:t>
      апат жағдайларды жою кезінде жұмыс орындарын қабылдау.</w:t>
      </w:r>
    </w:p>
    <w:bookmarkStart w:name="z493" w:id="491"/>
    <w:p>
      <w:pPr>
        <w:spacing w:after="0"/>
        <w:ind w:left="0"/>
        <w:jc w:val="both"/>
      </w:pPr>
      <w:r>
        <w:rPr>
          <w:rFonts w:ascii="Times New Roman"/>
          <w:b w:val="false"/>
          <w:i w:val="false"/>
          <w:color w:val="000000"/>
          <w:sz w:val="28"/>
        </w:rPr>
        <w:t xml:space="preserve">
      369. Білуге тиіс: </w:t>
      </w:r>
    </w:p>
    <w:bookmarkEnd w:id="491"/>
    <w:p>
      <w:pPr>
        <w:spacing w:after="0"/>
        <w:ind w:left="0"/>
        <w:jc w:val="both"/>
      </w:pPr>
      <w:r>
        <w:rPr>
          <w:rFonts w:ascii="Times New Roman"/>
          <w:b w:val="false"/>
          <w:i w:val="false"/>
          <w:color w:val="000000"/>
          <w:sz w:val="28"/>
        </w:rPr>
        <w:t xml:space="preserve">
      қызмет көрсетілетін жабдықтың мақсаты мен құрылысы; </w:t>
      </w:r>
    </w:p>
    <w:p>
      <w:pPr>
        <w:spacing w:after="0"/>
        <w:ind w:left="0"/>
        <w:jc w:val="both"/>
      </w:pPr>
      <w:r>
        <w:rPr>
          <w:rFonts w:ascii="Times New Roman"/>
          <w:b w:val="false"/>
          <w:i w:val="false"/>
          <w:color w:val="000000"/>
          <w:sz w:val="28"/>
        </w:rPr>
        <w:t xml:space="preserve">
      бірінші қосылулардың схемалары, өзіне қажетті, жедел токтың және электр магнитті блокировкалардың желілері; </w:t>
      </w:r>
    </w:p>
    <w:p>
      <w:pPr>
        <w:spacing w:after="0"/>
        <w:ind w:left="0"/>
        <w:jc w:val="both"/>
      </w:pPr>
      <w:r>
        <w:rPr>
          <w:rFonts w:ascii="Times New Roman"/>
          <w:b w:val="false"/>
          <w:i w:val="false"/>
          <w:color w:val="000000"/>
          <w:sz w:val="28"/>
        </w:rPr>
        <w:t xml:space="preserve">
      қорғаныс реле және автоматика қызметінің мақсаты және өңірі; </w:t>
      </w:r>
    </w:p>
    <w:p>
      <w:pPr>
        <w:spacing w:after="0"/>
        <w:ind w:left="0"/>
        <w:jc w:val="both"/>
      </w:pPr>
      <w:r>
        <w:rPr>
          <w:rFonts w:ascii="Times New Roman"/>
          <w:b w:val="false"/>
          <w:i w:val="false"/>
          <w:color w:val="000000"/>
          <w:sz w:val="28"/>
        </w:rPr>
        <w:t xml:space="preserve">
      телемеханика құрылғыларының мақсаты; </w:t>
      </w:r>
    </w:p>
    <w:p>
      <w:pPr>
        <w:spacing w:after="0"/>
        <w:ind w:left="0"/>
        <w:jc w:val="both"/>
      </w:pPr>
      <w:r>
        <w:rPr>
          <w:rFonts w:ascii="Times New Roman"/>
          <w:b w:val="false"/>
          <w:i w:val="false"/>
          <w:color w:val="000000"/>
          <w:sz w:val="28"/>
        </w:rPr>
        <w:t xml:space="preserve">
      қорғаныс құралдарына және аспаптарына сынақ жүргізу мерзімі; </w:t>
      </w:r>
    </w:p>
    <w:p>
      <w:pPr>
        <w:spacing w:after="0"/>
        <w:ind w:left="0"/>
        <w:jc w:val="both"/>
      </w:pPr>
      <w:r>
        <w:rPr>
          <w:rFonts w:ascii="Times New Roman"/>
          <w:b w:val="false"/>
          <w:i w:val="false"/>
          <w:color w:val="000000"/>
          <w:sz w:val="28"/>
        </w:rPr>
        <w:t xml:space="preserve">
      қосалқы станцияларда белгіленген байланыс түрлері, оларды қолдану тәртібі; </w:t>
      </w:r>
    </w:p>
    <w:p>
      <w:pPr>
        <w:spacing w:after="0"/>
        <w:ind w:left="0"/>
        <w:jc w:val="both"/>
      </w:pPr>
      <w:r>
        <w:rPr>
          <w:rFonts w:ascii="Times New Roman"/>
          <w:b w:val="false"/>
          <w:i w:val="false"/>
          <w:color w:val="000000"/>
          <w:sz w:val="28"/>
        </w:rPr>
        <w:t>
      электротехника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494" w:id="492"/>
    <w:p>
      <w:pPr>
        <w:spacing w:after="0"/>
        <w:ind w:left="0"/>
        <w:jc w:val="both"/>
      </w:pPr>
      <w:r>
        <w:rPr>
          <w:rFonts w:ascii="Times New Roman"/>
          <w:b w:val="false"/>
          <w:i w:val="false"/>
          <w:color w:val="000000"/>
          <w:sz w:val="28"/>
        </w:rPr>
        <w:t>
      370. Күрделілігі ІІ дәрежелі кернеуі 35, 110, 150 киловольт қосалқы станциялардың жабдықтарына қызмет көрсету кезінде - 4-разряд:</w:t>
      </w:r>
    </w:p>
    <w:bookmarkEnd w:id="492"/>
    <w:p>
      <w:pPr>
        <w:spacing w:after="0"/>
        <w:ind w:left="0"/>
        <w:jc w:val="both"/>
      </w:pPr>
      <w:r>
        <w:rPr>
          <w:rFonts w:ascii="Times New Roman"/>
          <w:b w:val="false"/>
          <w:i w:val="false"/>
          <w:color w:val="000000"/>
          <w:sz w:val="28"/>
        </w:rPr>
        <w:t>
      күрделілігі І дәрежелі кернеуі 35, 110, 150 киловольт қосалқы станциялардың жабдықтарына қызмет көрсету кезінде - 5-разряд;</w:t>
      </w:r>
    </w:p>
    <w:p>
      <w:pPr>
        <w:spacing w:after="0"/>
        <w:ind w:left="0"/>
        <w:jc w:val="both"/>
      </w:pPr>
      <w:r>
        <w:rPr>
          <w:rFonts w:ascii="Times New Roman"/>
          <w:b w:val="false"/>
          <w:i w:val="false"/>
          <w:color w:val="000000"/>
          <w:sz w:val="28"/>
        </w:rPr>
        <w:t>
      күрделілігі ІІ дәрежелі кернеулі қосалқы станциялардың және кернеуі 500 киловольт тұрақты ток қосалқа станциялардың жабдықтарына қызмет көрсету кезінде - 6-разряд;</w:t>
      </w:r>
    </w:p>
    <w:p>
      <w:pPr>
        <w:spacing w:after="0"/>
        <w:ind w:left="0"/>
        <w:jc w:val="both"/>
      </w:pPr>
      <w:r>
        <w:rPr>
          <w:rFonts w:ascii="Times New Roman"/>
          <w:b w:val="false"/>
          <w:i w:val="false"/>
          <w:color w:val="000000"/>
          <w:sz w:val="28"/>
        </w:rPr>
        <w:t>
      күрделілігі І дәрежелі кернеулі қосалқы станциялардың және кернеуі 500 киловольт тұрақты ток қосалқа станциялардың жабдықтарына қызмет көрсету кезінде - 7-разряд;</w:t>
      </w:r>
    </w:p>
    <w:p>
      <w:pPr>
        <w:spacing w:after="0"/>
        <w:ind w:left="0"/>
        <w:jc w:val="both"/>
      </w:pPr>
      <w:r>
        <w:rPr>
          <w:rFonts w:ascii="Times New Roman"/>
          <w:b w:val="false"/>
          <w:i w:val="false"/>
          <w:color w:val="000000"/>
          <w:sz w:val="28"/>
        </w:rPr>
        <w:t>
      кернеуі 220 киловольт және одан жоғары ауыспалы ток қосалқы станцияларының және кернеуі 1150 киловольт және одан жоғары тұрақты ток қосалқы станцияларының жабдықтарына қызмет көрсету кезінде – 8-разряд.</w:t>
      </w:r>
    </w:p>
    <w:bookmarkStart w:name="z495" w:id="493"/>
    <w:p>
      <w:pPr>
        <w:spacing w:after="0"/>
        <w:ind w:left="0"/>
        <w:jc w:val="both"/>
      </w:pPr>
      <w:r>
        <w:rPr>
          <w:rFonts w:ascii="Times New Roman"/>
          <w:b w:val="false"/>
          <w:i w:val="false"/>
          <w:color w:val="000000"/>
          <w:sz w:val="28"/>
        </w:rPr>
        <w:t>
      371. 7-8-разрядты беру үшін техникалық және кәсіптік (орта арнайы, орта кәсіптік) білім талап етіледі.</w:t>
      </w:r>
    </w:p>
    <w:bookmarkEnd w:id="493"/>
    <w:bookmarkStart w:name="z496" w:id="494"/>
    <w:p>
      <w:pPr>
        <w:spacing w:after="0"/>
        <w:ind w:left="0"/>
        <w:jc w:val="left"/>
      </w:pPr>
      <w:r>
        <w:rPr>
          <w:rFonts w:ascii="Times New Roman"/>
          <w:b/>
          <w:i w:val="false"/>
          <w:color w:val="000000"/>
        </w:rPr>
        <w:t xml:space="preserve"> 32-параграф. Машина залының гидроагрегаттарына қызмет көрсету жөніндегі электрмонтер, 6-разряд</w:t>
      </w:r>
    </w:p>
    <w:bookmarkEnd w:id="494"/>
    <w:bookmarkStart w:name="z497" w:id="495"/>
    <w:p>
      <w:pPr>
        <w:spacing w:after="0"/>
        <w:ind w:left="0"/>
        <w:jc w:val="both"/>
      </w:pPr>
      <w:r>
        <w:rPr>
          <w:rFonts w:ascii="Times New Roman"/>
          <w:b w:val="false"/>
          <w:i w:val="false"/>
          <w:color w:val="000000"/>
          <w:sz w:val="28"/>
        </w:rPr>
        <w:t xml:space="preserve">
      372. Жұмыс сипаттамасы: </w:t>
      </w:r>
    </w:p>
    <w:bookmarkEnd w:id="495"/>
    <w:p>
      <w:pPr>
        <w:spacing w:after="0"/>
        <w:ind w:left="0"/>
        <w:jc w:val="both"/>
      </w:pPr>
      <w:r>
        <w:rPr>
          <w:rFonts w:ascii="Times New Roman"/>
          <w:b w:val="false"/>
          <w:i w:val="false"/>
          <w:color w:val="000000"/>
          <w:sz w:val="28"/>
        </w:rPr>
        <w:t xml:space="preserve">
      гидроагрегаттарды, трансформаторларды және басқа да технолгиялық жабдықтарды пайдалануға қызмет көрсету, 500 мың киловатт және одан жоғары бірлі-жарым қуатты гидроагрегаттары бар гидроэлектр станцияларында олардың апатсыз және үнемді жұмысын қамтамасыз ету; </w:t>
      </w:r>
    </w:p>
    <w:p>
      <w:pPr>
        <w:spacing w:after="0"/>
        <w:ind w:left="0"/>
        <w:jc w:val="both"/>
      </w:pPr>
      <w:r>
        <w:rPr>
          <w:rFonts w:ascii="Times New Roman"/>
          <w:b w:val="false"/>
          <w:i w:val="false"/>
          <w:color w:val="000000"/>
          <w:sz w:val="28"/>
        </w:rPr>
        <w:t xml:space="preserve">
      қоздырғыш құрылғыларда генераторларды қосу, тоқтату: бас схемада, өзіне қажетті схемада, екінші рет өзгертілген схемаларды, қорғаныс релелерін және автоматиканы ауыстырып қосу; </w:t>
      </w:r>
    </w:p>
    <w:p>
      <w:pPr>
        <w:spacing w:after="0"/>
        <w:ind w:left="0"/>
        <w:jc w:val="both"/>
      </w:pPr>
      <w:r>
        <w:rPr>
          <w:rFonts w:ascii="Times New Roman"/>
          <w:b w:val="false"/>
          <w:i w:val="false"/>
          <w:color w:val="000000"/>
          <w:sz w:val="28"/>
        </w:rPr>
        <w:t xml:space="preserve">
      электр жабдықтарының жұмысында ақаулықтарды белгілеу және жою; </w:t>
      </w:r>
    </w:p>
    <w:p>
      <w:pPr>
        <w:spacing w:after="0"/>
        <w:ind w:left="0"/>
        <w:jc w:val="both"/>
      </w:pPr>
      <w:r>
        <w:rPr>
          <w:rFonts w:ascii="Times New Roman"/>
          <w:b w:val="false"/>
          <w:i w:val="false"/>
          <w:color w:val="000000"/>
          <w:sz w:val="28"/>
        </w:rPr>
        <w:t>
      апат жағдайларды жою.</w:t>
      </w:r>
    </w:p>
    <w:bookmarkStart w:name="z498" w:id="496"/>
    <w:p>
      <w:pPr>
        <w:spacing w:after="0"/>
        <w:ind w:left="0"/>
        <w:jc w:val="both"/>
      </w:pPr>
      <w:r>
        <w:rPr>
          <w:rFonts w:ascii="Times New Roman"/>
          <w:b w:val="false"/>
          <w:i w:val="false"/>
          <w:color w:val="000000"/>
          <w:sz w:val="28"/>
        </w:rPr>
        <w:t xml:space="preserve">
      373. Білуге тиіс: </w:t>
      </w:r>
    </w:p>
    <w:bookmarkEnd w:id="496"/>
    <w:p>
      <w:pPr>
        <w:spacing w:after="0"/>
        <w:ind w:left="0"/>
        <w:jc w:val="both"/>
      </w:pPr>
      <w:r>
        <w:rPr>
          <w:rFonts w:ascii="Times New Roman"/>
          <w:b w:val="false"/>
          <w:i w:val="false"/>
          <w:color w:val="000000"/>
          <w:sz w:val="28"/>
        </w:rPr>
        <w:t xml:space="preserve">
      гидроагрегаттардың, трансформаторлардың, сынапты қайта шығарушылардың және қосалқы электр жабдықтарының құрылғысы, жұмыс істеу принципі және техникалық сипаттары; </w:t>
      </w:r>
    </w:p>
    <w:p>
      <w:pPr>
        <w:spacing w:after="0"/>
        <w:ind w:left="0"/>
        <w:jc w:val="both"/>
      </w:pPr>
      <w:r>
        <w:rPr>
          <w:rFonts w:ascii="Times New Roman"/>
          <w:b w:val="false"/>
          <w:i w:val="false"/>
          <w:color w:val="000000"/>
          <w:sz w:val="28"/>
        </w:rPr>
        <w:t xml:space="preserve">
      электр схемалары; </w:t>
      </w:r>
    </w:p>
    <w:p>
      <w:pPr>
        <w:spacing w:after="0"/>
        <w:ind w:left="0"/>
        <w:jc w:val="both"/>
      </w:pPr>
      <w:r>
        <w:rPr>
          <w:rFonts w:ascii="Times New Roman"/>
          <w:b w:val="false"/>
          <w:i w:val="false"/>
          <w:color w:val="000000"/>
          <w:sz w:val="28"/>
        </w:rPr>
        <w:t>
      гидроагрегаттар мен трансформаторларды қорғау, өлшеу құралдарының құрылысы және жұмыс істеу принципі;</w:t>
      </w:r>
    </w:p>
    <w:p>
      <w:pPr>
        <w:spacing w:after="0"/>
        <w:ind w:left="0"/>
        <w:jc w:val="both"/>
      </w:pPr>
      <w:r>
        <w:rPr>
          <w:rFonts w:ascii="Times New Roman"/>
          <w:b w:val="false"/>
          <w:i w:val="false"/>
          <w:color w:val="000000"/>
          <w:sz w:val="28"/>
        </w:rPr>
        <w:t xml:space="preserve">
      сигнал беру жүйелері; </w:t>
      </w:r>
    </w:p>
    <w:p>
      <w:pPr>
        <w:spacing w:after="0"/>
        <w:ind w:left="0"/>
        <w:jc w:val="both"/>
      </w:pPr>
      <w:r>
        <w:rPr>
          <w:rFonts w:ascii="Times New Roman"/>
          <w:b w:val="false"/>
          <w:i w:val="false"/>
          <w:color w:val="000000"/>
          <w:sz w:val="28"/>
        </w:rPr>
        <w:t xml:space="preserve">
      қызмет көрсетілетін жабдықтардың шекті ауытқулары; </w:t>
      </w:r>
    </w:p>
    <w:p>
      <w:pPr>
        <w:spacing w:after="0"/>
        <w:ind w:left="0"/>
        <w:jc w:val="both"/>
      </w:pPr>
      <w:r>
        <w:rPr>
          <w:rFonts w:ascii="Times New Roman"/>
          <w:b w:val="false"/>
          <w:i w:val="false"/>
          <w:color w:val="000000"/>
          <w:sz w:val="28"/>
        </w:rPr>
        <w:t xml:space="preserve">
      гидроагрегаттар жұмысының техникалық - экономикалық көрсеткіштері; </w:t>
      </w:r>
    </w:p>
    <w:p>
      <w:pPr>
        <w:spacing w:after="0"/>
        <w:ind w:left="0"/>
        <w:jc w:val="both"/>
      </w:pPr>
      <w:r>
        <w:rPr>
          <w:rFonts w:ascii="Times New Roman"/>
          <w:b w:val="false"/>
          <w:i w:val="false"/>
          <w:color w:val="000000"/>
          <w:sz w:val="28"/>
        </w:rPr>
        <w:t>
      электр техникалардың, гидроэнергетиканың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499" w:id="497"/>
    <w:p>
      <w:pPr>
        <w:spacing w:after="0"/>
        <w:ind w:left="0"/>
        <w:jc w:val="left"/>
      </w:pPr>
      <w:r>
        <w:rPr>
          <w:rFonts w:ascii="Times New Roman"/>
          <w:b/>
          <w:i w:val="false"/>
          <w:color w:val="000000"/>
        </w:rPr>
        <w:t xml:space="preserve"> 33-параграф. Өнеркәсіптік электрик, 7-разряд</w:t>
      </w:r>
    </w:p>
    <w:bookmarkEnd w:id="497"/>
    <w:bookmarkStart w:name="z500" w:id="498"/>
    <w:p>
      <w:pPr>
        <w:spacing w:after="0"/>
        <w:ind w:left="0"/>
        <w:jc w:val="both"/>
      </w:pPr>
      <w:r>
        <w:rPr>
          <w:rFonts w:ascii="Times New Roman"/>
          <w:b w:val="false"/>
          <w:i w:val="false"/>
          <w:color w:val="000000"/>
          <w:sz w:val="28"/>
        </w:rPr>
        <w:t xml:space="preserve">
      374. Жұмыс сипаттамасы: </w:t>
      </w:r>
    </w:p>
    <w:bookmarkEnd w:id="498"/>
    <w:p>
      <w:pPr>
        <w:spacing w:after="0"/>
        <w:ind w:left="0"/>
        <w:jc w:val="both"/>
      </w:pPr>
      <w:r>
        <w:rPr>
          <w:rFonts w:ascii="Times New Roman"/>
          <w:b w:val="false"/>
          <w:i w:val="false"/>
          <w:color w:val="000000"/>
          <w:sz w:val="28"/>
        </w:rPr>
        <w:t>
      электромеханикалық жабдықты, автоматика аспаптары мен элементтерін баптау, реттеу және профилактикалық тексеру;</w:t>
      </w:r>
    </w:p>
    <w:p>
      <w:pPr>
        <w:spacing w:after="0"/>
        <w:ind w:left="0"/>
        <w:jc w:val="both"/>
      </w:pPr>
      <w:r>
        <w:rPr>
          <w:rFonts w:ascii="Times New Roman"/>
          <w:b w:val="false"/>
          <w:i w:val="false"/>
          <w:color w:val="000000"/>
          <w:sz w:val="28"/>
        </w:rPr>
        <w:t>
      берілген принциптік схемалар бойынша күрделі емес электр тізбектерін құрастыру;</w:t>
      </w:r>
    </w:p>
    <w:p>
      <w:pPr>
        <w:spacing w:after="0"/>
        <w:ind w:left="0"/>
        <w:jc w:val="both"/>
      </w:pPr>
      <w:r>
        <w:rPr>
          <w:rFonts w:ascii="Times New Roman"/>
          <w:b w:val="false"/>
          <w:i w:val="false"/>
          <w:color w:val="000000"/>
          <w:sz w:val="28"/>
        </w:rPr>
        <w:t>
      берілген шарттар бойынша тұрақты және айнымалы токтың күрделі емес электр тізбектерін, магниттік тізбектерді есептеуді орындау;</w:t>
      </w:r>
    </w:p>
    <w:p>
      <w:pPr>
        <w:spacing w:after="0"/>
        <w:ind w:left="0"/>
        <w:jc w:val="both"/>
      </w:pPr>
      <w:r>
        <w:rPr>
          <w:rFonts w:ascii="Times New Roman"/>
          <w:b w:val="false"/>
          <w:i w:val="false"/>
          <w:color w:val="000000"/>
          <w:sz w:val="28"/>
        </w:rPr>
        <w:t>
      электр тізбектеріндегі ақауларды іздеу және жою;</w:t>
      </w:r>
    </w:p>
    <w:p>
      <w:pPr>
        <w:spacing w:after="0"/>
        <w:ind w:left="0"/>
        <w:jc w:val="both"/>
      </w:pPr>
      <w:r>
        <w:rPr>
          <w:rFonts w:ascii="Times New Roman"/>
          <w:b w:val="false"/>
          <w:i w:val="false"/>
          <w:color w:val="000000"/>
          <w:sz w:val="28"/>
        </w:rPr>
        <w:t>
      электр жабдықтарын пайдалануды бақылау;</w:t>
      </w:r>
    </w:p>
    <w:p>
      <w:pPr>
        <w:spacing w:after="0"/>
        <w:ind w:left="0"/>
        <w:jc w:val="both"/>
      </w:pPr>
      <w:r>
        <w:rPr>
          <w:rFonts w:ascii="Times New Roman"/>
          <w:b w:val="false"/>
          <w:i w:val="false"/>
          <w:color w:val="000000"/>
          <w:sz w:val="28"/>
        </w:rPr>
        <w:t>
      электр схемаларын оқу;</w:t>
      </w:r>
    </w:p>
    <w:p>
      <w:pPr>
        <w:spacing w:after="0"/>
        <w:ind w:left="0"/>
        <w:jc w:val="both"/>
      </w:pPr>
      <w:r>
        <w:rPr>
          <w:rFonts w:ascii="Times New Roman"/>
          <w:b w:val="false"/>
          <w:i w:val="false"/>
          <w:color w:val="000000"/>
          <w:sz w:val="28"/>
        </w:rPr>
        <w:t>
      жарықтандыру схемаларын монтаждау және баптау;</w:t>
      </w:r>
    </w:p>
    <w:p>
      <w:pPr>
        <w:spacing w:after="0"/>
        <w:ind w:left="0"/>
        <w:jc w:val="both"/>
      </w:pPr>
      <w:r>
        <w:rPr>
          <w:rFonts w:ascii="Times New Roman"/>
          <w:b w:val="false"/>
          <w:i w:val="false"/>
          <w:color w:val="000000"/>
          <w:sz w:val="28"/>
        </w:rPr>
        <w:t>
      негізгі ток өткізгіш коммуникацияларды анықтау және таңдау;</w:t>
      </w:r>
    </w:p>
    <w:p>
      <w:pPr>
        <w:spacing w:after="0"/>
        <w:ind w:left="0"/>
        <w:jc w:val="both"/>
      </w:pPr>
      <w:r>
        <w:rPr>
          <w:rFonts w:ascii="Times New Roman"/>
          <w:b w:val="false"/>
          <w:i w:val="false"/>
          <w:color w:val="000000"/>
          <w:sz w:val="28"/>
        </w:rPr>
        <w:t>
      өлшеу процесін талдау, функцияларды тексеру және қателерді іздеу;</w:t>
      </w:r>
    </w:p>
    <w:p>
      <w:pPr>
        <w:spacing w:after="0"/>
        <w:ind w:left="0"/>
        <w:jc w:val="both"/>
      </w:pPr>
      <w:r>
        <w:rPr>
          <w:rFonts w:ascii="Times New Roman"/>
          <w:b w:val="false"/>
          <w:i w:val="false"/>
          <w:color w:val="000000"/>
          <w:sz w:val="28"/>
        </w:rPr>
        <w:t>
      электромеханикалық қондырғыларды басқарудың оңтайлы технологиялық схемаларын таңдау;</w:t>
      </w:r>
    </w:p>
    <w:p>
      <w:pPr>
        <w:spacing w:after="0"/>
        <w:ind w:left="0"/>
        <w:jc w:val="both"/>
      </w:pPr>
      <w:r>
        <w:rPr>
          <w:rFonts w:ascii="Times New Roman"/>
          <w:b w:val="false"/>
          <w:i w:val="false"/>
          <w:color w:val="000000"/>
          <w:sz w:val="28"/>
        </w:rPr>
        <w:t>
      блоктық схемаларды, қолдану жөніндегі нұсқаулықтар және электр схемалары жөніндегі техникалық құжаттаманы пайдалану;</w:t>
      </w:r>
    </w:p>
    <w:p>
      <w:pPr>
        <w:spacing w:after="0"/>
        <w:ind w:left="0"/>
        <w:jc w:val="both"/>
      </w:pPr>
      <w:r>
        <w:rPr>
          <w:rFonts w:ascii="Times New Roman"/>
          <w:b w:val="false"/>
          <w:i w:val="false"/>
          <w:color w:val="000000"/>
          <w:sz w:val="28"/>
        </w:rPr>
        <w:t>
      энергия түрлендіргіштерімен, электр жетектерімен, электр қозғалтқыштарымен және түрлендіргіштермен, тарату құрылғыларымен, электр желілерінің қорғау құрылғыларымен пайдалану жұмыстарын жүргізу;</w:t>
      </w:r>
    </w:p>
    <w:p>
      <w:pPr>
        <w:spacing w:after="0"/>
        <w:ind w:left="0"/>
        <w:jc w:val="both"/>
      </w:pPr>
      <w:r>
        <w:rPr>
          <w:rFonts w:ascii="Times New Roman"/>
          <w:b w:val="false"/>
          <w:i w:val="false"/>
          <w:color w:val="000000"/>
          <w:sz w:val="28"/>
        </w:rPr>
        <w:t>
      өлшеу, нәтижелерді өңдеу және бағалау жүргізу;</w:t>
      </w:r>
    </w:p>
    <w:p>
      <w:pPr>
        <w:spacing w:after="0"/>
        <w:ind w:left="0"/>
        <w:jc w:val="both"/>
      </w:pPr>
      <w:r>
        <w:rPr>
          <w:rFonts w:ascii="Times New Roman"/>
          <w:b w:val="false"/>
          <w:i w:val="false"/>
          <w:color w:val="000000"/>
          <w:sz w:val="28"/>
        </w:rPr>
        <w:t>
      қалдықтарды қайта өңдеу және кәдеге жарату;</w:t>
      </w:r>
    </w:p>
    <w:p>
      <w:pPr>
        <w:spacing w:after="0"/>
        <w:ind w:left="0"/>
        <w:jc w:val="both"/>
      </w:pPr>
      <w:r>
        <w:rPr>
          <w:rFonts w:ascii="Times New Roman"/>
          <w:b w:val="false"/>
          <w:i w:val="false"/>
          <w:color w:val="000000"/>
          <w:sz w:val="28"/>
        </w:rPr>
        <w:t>
      автоматтандырылған техника деңгейін әзірлеу;</w:t>
      </w:r>
    </w:p>
    <w:p>
      <w:pPr>
        <w:spacing w:after="0"/>
        <w:ind w:left="0"/>
        <w:jc w:val="both"/>
      </w:pPr>
      <w:r>
        <w:rPr>
          <w:rFonts w:ascii="Times New Roman"/>
          <w:b w:val="false"/>
          <w:i w:val="false"/>
          <w:color w:val="000000"/>
          <w:sz w:val="28"/>
        </w:rPr>
        <w:t>
      желілер мен шина жүйелерінің конфигурациялау;</w:t>
      </w:r>
    </w:p>
    <w:p>
      <w:pPr>
        <w:spacing w:after="0"/>
        <w:ind w:left="0"/>
        <w:jc w:val="both"/>
      </w:pPr>
      <w:r>
        <w:rPr>
          <w:rFonts w:ascii="Times New Roman"/>
          <w:b w:val="false"/>
          <w:i w:val="false"/>
          <w:color w:val="000000"/>
          <w:sz w:val="28"/>
        </w:rPr>
        <w:t>
      бағдарламалық жасақтаманы сандық баптау;</w:t>
      </w:r>
    </w:p>
    <w:p>
      <w:pPr>
        <w:spacing w:after="0"/>
        <w:ind w:left="0"/>
        <w:jc w:val="both"/>
      </w:pPr>
      <w:r>
        <w:rPr>
          <w:rFonts w:ascii="Times New Roman"/>
          <w:b w:val="false"/>
          <w:i w:val="false"/>
          <w:color w:val="000000"/>
          <w:sz w:val="28"/>
        </w:rPr>
        <w:t>
      өндірістің электр құралдары мен қондырғыларын монтаждау және демонтаждау;</w:t>
      </w:r>
    </w:p>
    <w:p>
      <w:pPr>
        <w:spacing w:after="0"/>
        <w:ind w:left="0"/>
        <w:jc w:val="both"/>
      </w:pPr>
      <w:r>
        <w:rPr>
          <w:rFonts w:ascii="Times New Roman"/>
          <w:b w:val="false"/>
          <w:i w:val="false"/>
          <w:color w:val="000000"/>
          <w:sz w:val="28"/>
        </w:rPr>
        <w:t>
      жинақтық тарату құрылғысының таратқыштары мен шкафтарын құрастыру, монтаждауды орындау;</w:t>
      </w:r>
    </w:p>
    <w:p>
      <w:pPr>
        <w:spacing w:after="0"/>
        <w:ind w:left="0"/>
        <w:jc w:val="both"/>
      </w:pPr>
      <w:r>
        <w:rPr>
          <w:rFonts w:ascii="Times New Roman"/>
          <w:b w:val="false"/>
          <w:i w:val="false"/>
          <w:color w:val="000000"/>
          <w:sz w:val="28"/>
        </w:rPr>
        <w:t>
      электр қондырғыларын монтаждау;</w:t>
      </w:r>
    </w:p>
    <w:p>
      <w:pPr>
        <w:spacing w:after="0"/>
        <w:ind w:left="0"/>
        <w:jc w:val="both"/>
      </w:pPr>
      <w:r>
        <w:rPr>
          <w:rFonts w:ascii="Times New Roman"/>
          <w:b w:val="false"/>
          <w:i w:val="false"/>
          <w:color w:val="000000"/>
          <w:sz w:val="28"/>
        </w:rPr>
        <w:t>
      электр техникалық қондырғыларды орнату, олардың қауіпсіздігін тексеру және бағалау;</w:t>
      </w:r>
    </w:p>
    <w:p>
      <w:pPr>
        <w:spacing w:after="0"/>
        <w:ind w:left="0"/>
        <w:jc w:val="both"/>
      </w:pPr>
      <w:r>
        <w:rPr>
          <w:rFonts w:ascii="Times New Roman"/>
          <w:b w:val="false"/>
          <w:i w:val="false"/>
          <w:color w:val="000000"/>
          <w:sz w:val="28"/>
        </w:rPr>
        <w:t>
      электр техникалық қондырғыларды жобалау және орындау;</w:t>
      </w:r>
    </w:p>
    <w:p>
      <w:pPr>
        <w:spacing w:after="0"/>
        <w:ind w:left="0"/>
        <w:jc w:val="both"/>
      </w:pPr>
      <w:r>
        <w:rPr>
          <w:rFonts w:ascii="Times New Roman"/>
          <w:b w:val="false"/>
          <w:i w:val="false"/>
          <w:color w:val="000000"/>
          <w:sz w:val="28"/>
        </w:rPr>
        <w:t>
      басқарудың техникалық жүйелерін іске асыру;</w:t>
      </w:r>
    </w:p>
    <w:p>
      <w:pPr>
        <w:spacing w:after="0"/>
        <w:ind w:left="0"/>
        <w:jc w:val="both"/>
      </w:pPr>
      <w:r>
        <w:rPr>
          <w:rFonts w:ascii="Times New Roman"/>
          <w:b w:val="false"/>
          <w:i w:val="false"/>
          <w:color w:val="000000"/>
          <w:sz w:val="28"/>
        </w:rPr>
        <w:t>
      қозғалтқыш жүйелерін орнату және тексеру;</w:t>
      </w:r>
    </w:p>
    <w:p>
      <w:pPr>
        <w:spacing w:after="0"/>
        <w:ind w:left="0"/>
        <w:jc w:val="both"/>
      </w:pPr>
      <w:r>
        <w:rPr>
          <w:rFonts w:ascii="Times New Roman"/>
          <w:b w:val="false"/>
          <w:i w:val="false"/>
          <w:color w:val="000000"/>
          <w:sz w:val="28"/>
        </w:rPr>
        <w:t>
      жарықтандыру жүйелерінің жабдықтарын орнату және тексеру;</w:t>
      </w:r>
    </w:p>
    <w:p>
      <w:pPr>
        <w:spacing w:after="0"/>
        <w:ind w:left="0"/>
        <w:jc w:val="both"/>
      </w:pPr>
      <w:r>
        <w:rPr>
          <w:rFonts w:ascii="Times New Roman"/>
          <w:b w:val="false"/>
          <w:i w:val="false"/>
          <w:color w:val="000000"/>
          <w:sz w:val="28"/>
        </w:rPr>
        <w:t>
      электр қондырғыларын пайдалану және жұмысын қолдау.</w:t>
      </w:r>
    </w:p>
    <w:bookmarkStart w:name="z501" w:id="499"/>
    <w:p>
      <w:pPr>
        <w:spacing w:after="0"/>
        <w:ind w:left="0"/>
        <w:jc w:val="both"/>
      </w:pPr>
      <w:r>
        <w:rPr>
          <w:rFonts w:ascii="Times New Roman"/>
          <w:b w:val="false"/>
          <w:i w:val="false"/>
          <w:color w:val="000000"/>
          <w:sz w:val="28"/>
        </w:rPr>
        <w:t>
      375. Білуге тиіс:</w:t>
      </w:r>
    </w:p>
    <w:bookmarkEnd w:id="499"/>
    <w:p>
      <w:pPr>
        <w:spacing w:after="0"/>
        <w:ind w:left="0"/>
        <w:jc w:val="both"/>
      </w:pPr>
      <w:r>
        <w:rPr>
          <w:rFonts w:ascii="Times New Roman"/>
          <w:b w:val="false"/>
          <w:i w:val="false"/>
          <w:color w:val="000000"/>
          <w:sz w:val="28"/>
        </w:rPr>
        <w:t>
      электр жабдығын пайдалану және жөндеу мәселелері жөніндегі әдістемелік және өзге де материалдар;</w:t>
      </w:r>
    </w:p>
    <w:p>
      <w:pPr>
        <w:spacing w:after="0"/>
        <w:ind w:left="0"/>
        <w:jc w:val="both"/>
      </w:pPr>
      <w:r>
        <w:rPr>
          <w:rFonts w:ascii="Times New Roman"/>
          <w:b w:val="false"/>
          <w:i w:val="false"/>
          <w:color w:val="000000"/>
          <w:sz w:val="28"/>
        </w:rPr>
        <w:t>
      электр қозғалтқыштарын басқару тәртібі;</w:t>
      </w:r>
    </w:p>
    <w:p>
      <w:pPr>
        <w:spacing w:after="0"/>
        <w:ind w:left="0"/>
        <w:jc w:val="both"/>
      </w:pPr>
      <w:r>
        <w:rPr>
          <w:rFonts w:ascii="Times New Roman"/>
          <w:b w:val="false"/>
          <w:i w:val="false"/>
          <w:color w:val="000000"/>
          <w:sz w:val="28"/>
        </w:rPr>
        <w:t>
      әртүрлі электрмен жабдықтау жүйелеріндегі трансформаторлық қосалқы станциялар мен тарату құрылғыларының жұмыс істеу принципі;</w:t>
      </w:r>
    </w:p>
    <w:p>
      <w:pPr>
        <w:spacing w:after="0"/>
        <w:ind w:left="0"/>
        <w:jc w:val="both"/>
      </w:pPr>
      <w:r>
        <w:rPr>
          <w:rFonts w:ascii="Times New Roman"/>
          <w:b w:val="false"/>
          <w:i w:val="false"/>
          <w:color w:val="000000"/>
          <w:sz w:val="28"/>
        </w:rPr>
        <w:t>
      электрмен жабдықтауға қатысты тұтынушылардың санаттары;</w:t>
      </w:r>
    </w:p>
    <w:p>
      <w:pPr>
        <w:spacing w:after="0"/>
        <w:ind w:left="0"/>
        <w:jc w:val="both"/>
      </w:pPr>
      <w:r>
        <w:rPr>
          <w:rFonts w:ascii="Times New Roman"/>
          <w:b w:val="false"/>
          <w:i w:val="false"/>
          <w:color w:val="000000"/>
          <w:sz w:val="28"/>
        </w:rPr>
        <w:t>
      радиалды және магистралды желілер және оларды төсеу тәсілдері;</w:t>
      </w:r>
    </w:p>
    <w:p>
      <w:pPr>
        <w:spacing w:after="0"/>
        <w:ind w:left="0"/>
        <w:jc w:val="both"/>
      </w:pPr>
      <w:r>
        <w:rPr>
          <w:rFonts w:ascii="Times New Roman"/>
          <w:b w:val="false"/>
          <w:i w:val="false"/>
          <w:color w:val="000000"/>
          <w:sz w:val="28"/>
        </w:rPr>
        <w:t>
      сымдар мен кабельдерді таңбалау мен төсеу тәсілдері;</w:t>
      </w:r>
    </w:p>
    <w:p>
      <w:pPr>
        <w:spacing w:after="0"/>
        <w:ind w:left="0"/>
        <w:jc w:val="both"/>
      </w:pPr>
      <w:r>
        <w:rPr>
          <w:rFonts w:ascii="Times New Roman"/>
          <w:b w:val="false"/>
          <w:i w:val="false"/>
          <w:color w:val="000000"/>
          <w:sz w:val="28"/>
        </w:rPr>
        <w:t>
      тред қауіпсіздігі және оны қорғау жөніндегі тәртібі;</w:t>
      </w:r>
    </w:p>
    <w:p>
      <w:pPr>
        <w:spacing w:after="0"/>
        <w:ind w:left="0"/>
        <w:jc w:val="both"/>
      </w:pPr>
      <w:r>
        <w:rPr>
          <w:rFonts w:ascii="Times New Roman"/>
          <w:b w:val="false"/>
          <w:i w:val="false"/>
          <w:color w:val="000000"/>
          <w:sz w:val="28"/>
        </w:rPr>
        <w:t>
      сигнал беру аппараттары және олардың іске қосылу шарттары;</w:t>
      </w:r>
    </w:p>
    <w:p>
      <w:pPr>
        <w:spacing w:after="0"/>
        <w:ind w:left="0"/>
        <w:jc w:val="both"/>
      </w:pPr>
      <w:r>
        <w:rPr>
          <w:rFonts w:ascii="Times New Roman"/>
          <w:b w:val="false"/>
          <w:i w:val="false"/>
          <w:color w:val="000000"/>
          <w:sz w:val="28"/>
        </w:rPr>
        <w:t>
      айнымалы және тұрақты ток электр машиналарының құрылысы және жұмыс істеу принципі;</w:t>
      </w:r>
    </w:p>
    <w:p>
      <w:pPr>
        <w:spacing w:after="0"/>
        <w:ind w:left="0"/>
        <w:jc w:val="both"/>
      </w:pPr>
      <w:r>
        <w:rPr>
          <w:rFonts w:ascii="Times New Roman"/>
          <w:b w:val="false"/>
          <w:i w:val="false"/>
          <w:color w:val="000000"/>
          <w:sz w:val="28"/>
        </w:rPr>
        <w:t>
      іске қосуды реттеу және қорғау аппаратурасының құрылысы, жұмыс істеу принципі және мақсаты;</w:t>
      </w:r>
    </w:p>
    <w:p>
      <w:pPr>
        <w:spacing w:after="0"/>
        <w:ind w:left="0"/>
        <w:jc w:val="both"/>
      </w:pPr>
      <w:r>
        <w:rPr>
          <w:rFonts w:ascii="Times New Roman"/>
          <w:b w:val="false"/>
          <w:i w:val="false"/>
          <w:color w:val="000000"/>
          <w:sz w:val="28"/>
        </w:rPr>
        <w:t>
      магниттік стартердің құрылысы және оны тұрақты және айнымалы ток қозғалтқыштарын басқару схемаларында қолдану;</w:t>
      </w:r>
    </w:p>
    <w:p>
      <w:pPr>
        <w:spacing w:after="0"/>
        <w:ind w:left="0"/>
        <w:jc w:val="both"/>
      </w:pPr>
      <w:r>
        <w:rPr>
          <w:rFonts w:ascii="Times New Roman"/>
          <w:b w:val="false"/>
          <w:i w:val="false"/>
          <w:color w:val="000000"/>
          <w:sz w:val="28"/>
        </w:rPr>
        <w:t>
      ішкі және сыртқы жарықтандыру үшін қолданылатын шамдардың түрлері;</w:t>
      </w:r>
    </w:p>
    <w:p>
      <w:pPr>
        <w:spacing w:after="0"/>
        <w:ind w:left="0"/>
        <w:jc w:val="both"/>
      </w:pPr>
      <w:r>
        <w:rPr>
          <w:rFonts w:ascii="Times New Roman"/>
          <w:b w:val="false"/>
          <w:i w:val="false"/>
          <w:color w:val="000000"/>
          <w:sz w:val="28"/>
        </w:rPr>
        <w:t>
      негізгі электрлік және магниттік құбылыстар, олардың физикалық мәні және практикалық қолдану мүмкіндігі;</w:t>
      </w:r>
    </w:p>
    <w:p>
      <w:pPr>
        <w:spacing w:after="0"/>
        <w:ind w:left="0"/>
        <w:jc w:val="both"/>
      </w:pPr>
      <w:r>
        <w:rPr>
          <w:rFonts w:ascii="Times New Roman"/>
          <w:b w:val="false"/>
          <w:i w:val="false"/>
          <w:color w:val="000000"/>
          <w:sz w:val="28"/>
        </w:rPr>
        <w:t>
      электротехникаға негізделген физикалық заңдар және осы салдардан туындайтын заңдар;</w:t>
      </w:r>
    </w:p>
    <w:p>
      <w:pPr>
        <w:spacing w:after="0"/>
        <w:ind w:left="0"/>
        <w:jc w:val="both"/>
      </w:pPr>
      <w:r>
        <w:rPr>
          <w:rFonts w:ascii="Times New Roman"/>
          <w:b w:val="false"/>
          <w:i w:val="false"/>
          <w:color w:val="000000"/>
          <w:sz w:val="28"/>
        </w:rPr>
        <w:t>
      электр есептеу схемаларында қолданылатын электр тізбектері элементтерінің шартты графикалық белгілері;</w:t>
      </w:r>
    </w:p>
    <w:p>
      <w:pPr>
        <w:spacing w:after="0"/>
        <w:ind w:left="0"/>
        <w:jc w:val="both"/>
      </w:pPr>
      <w:r>
        <w:rPr>
          <w:rFonts w:ascii="Times New Roman"/>
          <w:b w:val="false"/>
          <w:i w:val="false"/>
          <w:color w:val="000000"/>
          <w:sz w:val="28"/>
        </w:rPr>
        <w:t>
      әртүрлі электр тізбектерін есептеу тәртібі мен әдістері;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502" w:id="500"/>
    <w:p>
      <w:pPr>
        <w:spacing w:after="0"/>
        <w:ind w:left="0"/>
        <w:jc w:val="both"/>
      </w:pPr>
      <w:r>
        <w:rPr>
          <w:rFonts w:ascii="Times New Roman"/>
          <w:b w:val="false"/>
          <w:i w:val="false"/>
          <w:color w:val="000000"/>
          <w:sz w:val="28"/>
        </w:rPr>
        <w:t>
      376. Өндірістік құрылымды айқындау, жұмысты ұйымдастыру, өндірістік коммуникациялар, арнайы графикалық белгілерді пайдалана отырып схемаларды әзірлеу, электрлік өндірістік құралдарды, автоматиканың базалық схемаларын және технологиялық процесті басқарудың автоматтандырылған жүйесін талдау, электрлік, электрондық, автоматты базалық шамаларды өңдеу, өнеркәсіптік алаңдағы еңбек қауіпсіздігі мен еңбекті қорғау жағдайын бағалау, электрмен жабдықтау желілеріндегі кернеудің жоғалуын есептеу бойынша жұмыстарды орындау кезінде – 8-разряд.</w:t>
      </w:r>
    </w:p>
    <w:bookmarkEnd w:id="500"/>
    <w:bookmarkStart w:name="z503" w:id="501"/>
    <w:p>
      <w:pPr>
        <w:spacing w:after="0"/>
        <w:ind w:left="0"/>
        <w:jc w:val="both"/>
      </w:pPr>
      <w:r>
        <w:rPr>
          <w:rFonts w:ascii="Times New Roman"/>
          <w:b w:val="false"/>
          <w:i w:val="false"/>
          <w:color w:val="000000"/>
          <w:sz w:val="28"/>
        </w:rPr>
        <w:t>
      377. 7-8-разрядты беру үшін техникалық және кәсіптік (орта арнайы, орта кәсіптік) білім талап етіледі.</w:t>
      </w:r>
    </w:p>
    <w:bookmarkEnd w:id="501"/>
    <w:bookmarkStart w:name="z504" w:id="502"/>
    <w:p>
      <w:pPr>
        <w:spacing w:after="0"/>
        <w:ind w:left="0"/>
        <w:jc w:val="left"/>
      </w:pPr>
      <w:r>
        <w:rPr>
          <w:rFonts w:ascii="Times New Roman"/>
          <w:b/>
          <w:i w:val="false"/>
          <w:color w:val="000000"/>
        </w:rPr>
        <w:t xml:space="preserve"> 34-параграф. Реакторлық бөлімшенің аға операторы</w:t>
      </w:r>
    </w:p>
    <w:bookmarkEnd w:id="502"/>
    <w:bookmarkStart w:name="z505" w:id="503"/>
    <w:p>
      <w:pPr>
        <w:spacing w:after="0"/>
        <w:ind w:left="0"/>
        <w:jc w:val="both"/>
      </w:pPr>
      <w:r>
        <w:rPr>
          <w:rFonts w:ascii="Times New Roman"/>
          <w:b w:val="false"/>
          <w:i w:val="false"/>
          <w:color w:val="000000"/>
          <w:sz w:val="28"/>
        </w:rPr>
        <w:t xml:space="preserve">
      378. Жұмыс сипаттамасы: </w:t>
      </w:r>
    </w:p>
    <w:bookmarkEnd w:id="503"/>
    <w:p>
      <w:pPr>
        <w:spacing w:after="0"/>
        <w:ind w:left="0"/>
        <w:jc w:val="both"/>
      </w:pPr>
      <w:r>
        <w:rPr>
          <w:rFonts w:ascii="Times New Roman"/>
          <w:b w:val="false"/>
          <w:i w:val="false"/>
          <w:color w:val="000000"/>
          <w:sz w:val="28"/>
        </w:rPr>
        <w:t xml:space="preserve">
      атом электр станциясы реакторының негізгі контуры жабдықтары мен қосалқы жүйелеріне эксплуатациялық қызмет көрсету; </w:t>
      </w:r>
    </w:p>
    <w:p>
      <w:pPr>
        <w:spacing w:after="0"/>
        <w:ind w:left="0"/>
        <w:jc w:val="both"/>
      </w:pPr>
      <w:r>
        <w:rPr>
          <w:rFonts w:ascii="Times New Roman"/>
          <w:b w:val="false"/>
          <w:i w:val="false"/>
          <w:color w:val="000000"/>
          <w:sz w:val="28"/>
        </w:rPr>
        <w:t xml:space="preserve">
      реакторлық бөлімше жабдықтарының сенімді және үнемді жұмысын қамтамасыз ету; </w:t>
      </w:r>
    </w:p>
    <w:p>
      <w:pPr>
        <w:spacing w:after="0"/>
        <w:ind w:left="0"/>
        <w:jc w:val="both"/>
      </w:pPr>
      <w:r>
        <w:rPr>
          <w:rFonts w:ascii="Times New Roman"/>
          <w:b w:val="false"/>
          <w:i w:val="false"/>
          <w:color w:val="000000"/>
          <w:sz w:val="28"/>
        </w:rPr>
        <w:t xml:space="preserve">
      реакторлық бөлімше жабдығын іске қосу, тоқтату, сынау және технологиялық схемаларда ауыстырып қосуды жүргізу; </w:t>
      </w:r>
    </w:p>
    <w:p>
      <w:pPr>
        <w:spacing w:after="0"/>
        <w:ind w:left="0"/>
        <w:jc w:val="both"/>
      </w:pPr>
      <w:r>
        <w:rPr>
          <w:rFonts w:ascii="Times New Roman"/>
          <w:b w:val="false"/>
          <w:i w:val="false"/>
          <w:color w:val="000000"/>
          <w:sz w:val="28"/>
        </w:rPr>
        <w:t xml:space="preserve">
      жөндеу персоналын тартуды талап етпейтін реакторлық бөлімше жабдықтарының жұмысындағы ақауларды анықтау және жою; </w:t>
      </w:r>
    </w:p>
    <w:p>
      <w:pPr>
        <w:spacing w:after="0"/>
        <w:ind w:left="0"/>
        <w:jc w:val="both"/>
      </w:pPr>
      <w:r>
        <w:rPr>
          <w:rFonts w:ascii="Times New Roman"/>
          <w:b w:val="false"/>
          <w:i w:val="false"/>
          <w:color w:val="000000"/>
          <w:sz w:val="28"/>
        </w:rPr>
        <w:t>
      реакторлық бөлімше жабдықтарының ақаулары журналын жүргізу;</w:t>
      </w:r>
    </w:p>
    <w:p>
      <w:pPr>
        <w:spacing w:after="0"/>
        <w:ind w:left="0"/>
        <w:jc w:val="both"/>
      </w:pPr>
      <w:r>
        <w:rPr>
          <w:rFonts w:ascii="Times New Roman"/>
          <w:b w:val="false"/>
          <w:i w:val="false"/>
          <w:color w:val="000000"/>
          <w:sz w:val="28"/>
        </w:rPr>
        <w:t>
      қызмет көрсетілетін жабдықтар мен құбырларды дезактивацияға дайындау;</w:t>
      </w:r>
    </w:p>
    <w:p>
      <w:pPr>
        <w:spacing w:after="0"/>
        <w:ind w:left="0"/>
        <w:jc w:val="both"/>
      </w:pPr>
      <w:r>
        <w:rPr>
          <w:rFonts w:ascii="Times New Roman"/>
          <w:b w:val="false"/>
          <w:i w:val="false"/>
          <w:color w:val="000000"/>
          <w:sz w:val="28"/>
        </w:rPr>
        <w:t xml:space="preserve">
      апатты жағдайларды жою; </w:t>
      </w:r>
    </w:p>
    <w:p>
      <w:pPr>
        <w:spacing w:after="0"/>
        <w:ind w:left="0"/>
        <w:jc w:val="both"/>
      </w:pPr>
      <w:r>
        <w:rPr>
          <w:rFonts w:ascii="Times New Roman"/>
          <w:b w:val="false"/>
          <w:i w:val="false"/>
          <w:color w:val="000000"/>
          <w:sz w:val="28"/>
        </w:rPr>
        <w:t xml:space="preserve">
      реакторлық жабдықты жөндеуге шығару; </w:t>
      </w:r>
    </w:p>
    <w:p>
      <w:pPr>
        <w:spacing w:after="0"/>
        <w:ind w:left="0"/>
        <w:jc w:val="both"/>
      </w:pPr>
      <w:r>
        <w:rPr>
          <w:rFonts w:ascii="Times New Roman"/>
          <w:b w:val="false"/>
          <w:i w:val="false"/>
          <w:color w:val="000000"/>
          <w:sz w:val="28"/>
        </w:rPr>
        <w:t xml:space="preserve">
      жұмыс орындарын дайындау және жөндеу персоналын қосалқы реакторлық жабдықты жөндеуге жіберу, цех ауысым бастығының рұқсатымен реактордың негізгі контурының жабдықтарын жөндеу жұмыстарын жүргізу үшін жұмыс орындарын қайта жіберу және дайындау; </w:t>
      </w:r>
    </w:p>
    <w:p>
      <w:pPr>
        <w:spacing w:after="0"/>
        <w:ind w:left="0"/>
        <w:jc w:val="both"/>
      </w:pPr>
      <w:r>
        <w:rPr>
          <w:rFonts w:ascii="Times New Roman"/>
          <w:b w:val="false"/>
          <w:i w:val="false"/>
          <w:color w:val="000000"/>
          <w:sz w:val="28"/>
        </w:rPr>
        <w:t>
      жөндеу жұмыстарының орындалуын бақылау.</w:t>
      </w:r>
    </w:p>
    <w:bookmarkStart w:name="z506" w:id="504"/>
    <w:p>
      <w:pPr>
        <w:spacing w:after="0"/>
        <w:ind w:left="0"/>
        <w:jc w:val="both"/>
      </w:pPr>
      <w:r>
        <w:rPr>
          <w:rFonts w:ascii="Times New Roman"/>
          <w:b w:val="false"/>
          <w:i w:val="false"/>
          <w:color w:val="000000"/>
          <w:sz w:val="28"/>
        </w:rPr>
        <w:t xml:space="preserve">
      379. Білуге тиіс: </w:t>
      </w:r>
    </w:p>
    <w:bookmarkEnd w:id="504"/>
    <w:p>
      <w:pPr>
        <w:spacing w:after="0"/>
        <w:ind w:left="0"/>
        <w:jc w:val="both"/>
      </w:pPr>
      <w:r>
        <w:rPr>
          <w:rFonts w:ascii="Times New Roman"/>
          <w:b w:val="false"/>
          <w:i w:val="false"/>
          <w:color w:val="000000"/>
          <w:sz w:val="28"/>
        </w:rPr>
        <w:t xml:space="preserve">
      атом электр станциясы реакторының негізгі контуры жабдықтарының және қосалқы жүйелерінің құрылғысы, конструктивтік ерекшеліктері, қызмет көрсету қағидалары, пайдалану шарттары және жұмыс режимі; </w:t>
      </w:r>
    </w:p>
    <w:p>
      <w:pPr>
        <w:spacing w:after="0"/>
        <w:ind w:left="0"/>
        <w:jc w:val="both"/>
      </w:pPr>
      <w:r>
        <w:rPr>
          <w:rFonts w:ascii="Times New Roman"/>
          <w:b w:val="false"/>
          <w:i w:val="false"/>
          <w:color w:val="000000"/>
          <w:sz w:val="28"/>
        </w:rPr>
        <w:t xml:space="preserve">
      жабдықтар мен құбырлардың орналасуы; </w:t>
      </w:r>
    </w:p>
    <w:p>
      <w:pPr>
        <w:spacing w:after="0"/>
        <w:ind w:left="0"/>
        <w:jc w:val="both"/>
      </w:pPr>
      <w:r>
        <w:rPr>
          <w:rFonts w:ascii="Times New Roman"/>
          <w:b w:val="false"/>
          <w:i w:val="false"/>
          <w:color w:val="000000"/>
          <w:sz w:val="28"/>
        </w:rPr>
        <w:t xml:space="preserve">
      жылу тасымалдағышқа қойылатын талаптар және оның параметрлерін ұстау тәсілдері; </w:t>
      </w:r>
    </w:p>
    <w:p>
      <w:pPr>
        <w:spacing w:after="0"/>
        <w:ind w:left="0"/>
        <w:jc w:val="both"/>
      </w:pPr>
      <w:r>
        <w:rPr>
          <w:rFonts w:ascii="Times New Roman"/>
          <w:b w:val="false"/>
          <w:i w:val="false"/>
          <w:color w:val="000000"/>
          <w:sz w:val="28"/>
        </w:rPr>
        <w:t xml:space="preserve">
      реактордың жұмыс істеу принципі; </w:t>
      </w:r>
    </w:p>
    <w:p>
      <w:pPr>
        <w:spacing w:after="0"/>
        <w:ind w:left="0"/>
        <w:jc w:val="both"/>
      </w:pPr>
      <w:r>
        <w:rPr>
          <w:rFonts w:ascii="Times New Roman"/>
          <w:b w:val="false"/>
          <w:i w:val="false"/>
          <w:color w:val="000000"/>
          <w:sz w:val="28"/>
        </w:rPr>
        <w:t xml:space="preserve">
      қорғаныстардың, блоктау мен сигнал берудің, өлшеу құралдарының және автоматты реттеуіштердің мақсаты; </w:t>
      </w:r>
    </w:p>
    <w:p>
      <w:pPr>
        <w:spacing w:after="0"/>
        <w:ind w:left="0"/>
        <w:jc w:val="both"/>
      </w:pPr>
      <w:r>
        <w:rPr>
          <w:rFonts w:ascii="Times New Roman"/>
          <w:b w:val="false"/>
          <w:i w:val="false"/>
          <w:color w:val="000000"/>
          <w:sz w:val="28"/>
        </w:rPr>
        <w:t xml:space="preserve">
      жабдықтарды, үй-жайлар мен құралдарды дезактивациялау тәсілдері; </w:t>
      </w:r>
    </w:p>
    <w:p>
      <w:pPr>
        <w:spacing w:after="0"/>
        <w:ind w:left="0"/>
        <w:jc w:val="both"/>
      </w:pPr>
      <w:r>
        <w:rPr>
          <w:rFonts w:ascii="Times New Roman"/>
          <w:b w:val="false"/>
          <w:i w:val="false"/>
          <w:color w:val="000000"/>
          <w:sz w:val="28"/>
        </w:rPr>
        <w:t xml:space="preserve">
      қолданылатын дезактивациялайтын ерітінділердің түрлері; </w:t>
      </w:r>
    </w:p>
    <w:p>
      <w:pPr>
        <w:spacing w:after="0"/>
        <w:ind w:left="0"/>
        <w:jc w:val="both"/>
      </w:pPr>
      <w:r>
        <w:rPr>
          <w:rFonts w:ascii="Times New Roman"/>
          <w:b w:val="false"/>
          <w:i w:val="false"/>
          <w:color w:val="000000"/>
          <w:sz w:val="28"/>
        </w:rPr>
        <w:t xml:space="preserve">
      жылу және электр энергиясын өндірудің технологиялық процесі; </w:t>
      </w:r>
    </w:p>
    <w:p>
      <w:pPr>
        <w:spacing w:after="0"/>
        <w:ind w:left="0"/>
        <w:jc w:val="both"/>
      </w:pPr>
      <w:r>
        <w:rPr>
          <w:rFonts w:ascii="Times New Roman"/>
          <w:b w:val="false"/>
          <w:i w:val="false"/>
          <w:color w:val="000000"/>
          <w:sz w:val="28"/>
        </w:rPr>
        <w:t xml:space="preserve">
      термодинамика және ядролық физика негіздері; </w:t>
      </w:r>
    </w:p>
    <w:p>
      <w:pPr>
        <w:spacing w:after="0"/>
        <w:ind w:left="0"/>
        <w:jc w:val="both"/>
      </w:pPr>
      <w:r>
        <w:rPr>
          <w:rFonts w:ascii="Times New Roman"/>
          <w:b w:val="false"/>
          <w:i w:val="false"/>
          <w:color w:val="000000"/>
          <w:sz w:val="28"/>
        </w:rPr>
        <w:t>
      дербес электронды-есептеу машиналарын техникалық пайдалану қағидалары;</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507" w:id="505"/>
    <w:p>
      <w:pPr>
        <w:spacing w:after="0"/>
        <w:ind w:left="0"/>
        <w:jc w:val="both"/>
      </w:pPr>
      <w:r>
        <w:rPr>
          <w:rFonts w:ascii="Times New Roman"/>
          <w:b w:val="false"/>
          <w:i w:val="false"/>
          <w:color w:val="000000"/>
          <w:sz w:val="28"/>
        </w:rPr>
        <w:t>
      380. Бірлі-жарым қуаты 650-ден астам 1000 мың киловатқа дейінгі энергетикалық блогы бар атом электр станциясы реакторының негізгі контуры мен қосалқы жүйелерінің жабдықтарына пайдалану қызметін көрсету кезінде - 7-разряд;</w:t>
      </w:r>
    </w:p>
    <w:bookmarkEnd w:id="505"/>
    <w:p>
      <w:pPr>
        <w:spacing w:after="0"/>
        <w:ind w:left="0"/>
        <w:jc w:val="both"/>
      </w:pPr>
      <w:r>
        <w:rPr>
          <w:rFonts w:ascii="Times New Roman"/>
          <w:b w:val="false"/>
          <w:i w:val="false"/>
          <w:color w:val="000000"/>
          <w:sz w:val="28"/>
        </w:rPr>
        <w:t>
      бірлі-жарым қуаты 1000 мың киловаттан жоғары энергетикалық блогы бар атом электр станциясы реакторының негізгі контуры мен қосалқы жүйелерінің жабдықтарына пайдалану қызметін көрсету кезінде - 8-разряд.</w:t>
      </w:r>
    </w:p>
    <w:bookmarkStart w:name="z508" w:id="506"/>
    <w:p>
      <w:pPr>
        <w:spacing w:after="0"/>
        <w:ind w:left="0"/>
        <w:jc w:val="both"/>
      </w:pPr>
      <w:r>
        <w:rPr>
          <w:rFonts w:ascii="Times New Roman"/>
          <w:b w:val="false"/>
          <w:i w:val="false"/>
          <w:color w:val="000000"/>
          <w:sz w:val="28"/>
        </w:rPr>
        <w:t>
      381. 7-8-разрядтарды беру үшін техникалық және кәсіптік (орта арнайы, орта кәсіптік) білім талап етіледі.</w:t>
      </w:r>
    </w:p>
    <w:bookmarkEnd w:id="506"/>
    <w:bookmarkStart w:name="z509" w:id="507"/>
    <w:p>
      <w:pPr>
        <w:spacing w:after="0"/>
        <w:ind w:left="0"/>
        <w:jc w:val="left"/>
      </w:pPr>
      <w:r>
        <w:rPr>
          <w:rFonts w:ascii="Times New Roman"/>
          <w:b/>
          <w:i w:val="false"/>
          <w:color w:val="000000"/>
        </w:rPr>
        <w:t xml:space="preserve"> 35-параграф. Реактор бөлімшесінің көлік-технологиялық жабдығының операторы, 6-разряд</w:t>
      </w:r>
    </w:p>
    <w:bookmarkEnd w:id="507"/>
    <w:bookmarkStart w:name="z510" w:id="508"/>
    <w:p>
      <w:pPr>
        <w:spacing w:after="0"/>
        <w:ind w:left="0"/>
        <w:jc w:val="both"/>
      </w:pPr>
      <w:r>
        <w:rPr>
          <w:rFonts w:ascii="Times New Roman"/>
          <w:b w:val="false"/>
          <w:i w:val="false"/>
          <w:color w:val="000000"/>
          <w:sz w:val="28"/>
        </w:rPr>
        <w:t xml:space="preserve">
      382. Жұмыс сипаттамасы: </w:t>
      </w:r>
    </w:p>
    <w:bookmarkEnd w:id="508"/>
    <w:p>
      <w:pPr>
        <w:spacing w:after="0"/>
        <w:ind w:left="0"/>
        <w:jc w:val="both"/>
      </w:pPr>
      <w:r>
        <w:rPr>
          <w:rFonts w:ascii="Times New Roman"/>
          <w:b w:val="false"/>
          <w:i w:val="false"/>
          <w:color w:val="000000"/>
          <w:sz w:val="28"/>
        </w:rPr>
        <w:t>
      реакторлық бөлімшенің көліктік-технологиялық жабдығының аға операторының басшылығымен бірлік қуаты 50 мың киловатқа дейінгі энергия блогы бар атом электр станциясының реакторлық бөлімшесі орталық залының отын, арнайы бұйымдарын және жабдығын тасымалдау жөніндегі көліктік-технологиялық жабдығына пайдалану қызметін көрсету;</w:t>
      </w:r>
    </w:p>
    <w:p>
      <w:pPr>
        <w:spacing w:after="0"/>
        <w:ind w:left="0"/>
        <w:jc w:val="both"/>
      </w:pPr>
      <w:r>
        <w:rPr>
          <w:rFonts w:ascii="Times New Roman"/>
          <w:b w:val="false"/>
          <w:i w:val="false"/>
          <w:color w:val="000000"/>
          <w:sz w:val="28"/>
        </w:rPr>
        <w:t>
      реакторларға жаңа отын мен арнайы бұйымдарды тиеу, пайдаланылған отын мен арнайы бұйымдарды реакторлардан көлік-технологиялық жабдықты басқарудың жеке және орталық пульттерінен түсіру;</w:t>
      </w:r>
    </w:p>
    <w:p>
      <w:pPr>
        <w:spacing w:after="0"/>
        <w:ind w:left="0"/>
        <w:jc w:val="both"/>
      </w:pPr>
      <w:r>
        <w:rPr>
          <w:rFonts w:ascii="Times New Roman"/>
          <w:b w:val="false"/>
          <w:i w:val="false"/>
          <w:color w:val="000000"/>
          <w:sz w:val="28"/>
        </w:rPr>
        <w:t>
      пайдаланылған отын мен арнайы бұйымдарды тиеу бассейнінен ұстау бассейніне, "ыстық" камераға және вагон-контейнерге ауыстыру;</w:t>
      </w:r>
    </w:p>
    <w:p>
      <w:pPr>
        <w:spacing w:after="0"/>
        <w:ind w:left="0"/>
        <w:jc w:val="both"/>
      </w:pPr>
      <w:r>
        <w:rPr>
          <w:rFonts w:ascii="Times New Roman"/>
          <w:b w:val="false"/>
          <w:i w:val="false"/>
          <w:color w:val="000000"/>
          <w:sz w:val="28"/>
        </w:rPr>
        <w:t>
      пайдаланылған отынды сақтауға жіберу;</w:t>
      </w:r>
    </w:p>
    <w:p>
      <w:pPr>
        <w:spacing w:after="0"/>
        <w:ind w:left="0"/>
        <w:jc w:val="both"/>
      </w:pPr>
      <w:r>
        <w:rPr>
          <w:rFonts w:ascii="Times New Roman"/>
          <w:b w:val="false"/>
          <w:i w:val="false"/>
          <w:color w:val="000000"/>
          <w:sz w:val="28"/>
        </w:rPr>
        <w:t>
      басқару және қорғау жүйесінің жаңа алынған сіңіргіш өзектерін орнату және орнын ауыстыру;</w:t>
      </w:r>
    </w:p>
    <w:p>
      <w:pPr>
        <w:spacing w:after="0"/>
        <w:ind w:left="0"/>
        <w:jc w:val="both"/>
      </w:pPr>
      <w:r>
        <w:rPr>
          <w:rFonts w:ascii="Times New Roman"/>
          <w:b w:val="false"/>
          <w:i w:val="false"/>
          <w:color w:val="000000"/>
          <w:sz w:val="28"/>
        </w:rPr>
        <w:t>
      басқару және қорғау жүйесінің пайдаланылған сіңіргіш өзектерін және арнайы бұйымдарды кәдеге жарату;</w:t>
      </w:r>
    </w:p>
    <w:p>
      <w:pPr>
        <w:spacing w:after="0"/>
        <w:ind w:left="0"/>
        <w:jc w:val="both"/>
      </w:pPr>
      <w:r>
        <w:rPr>
          <w:rFonts w:ascii="Times New Roman"/>
          <w:b w:val="false"/>
          <w:i w:val="false"/>
          <w:color w:val="000000"/>
          <w:sz w:val="28"/>
        </w:rPr>
        <w:t>
      теледидар камерасын, реакторды басқару және қорғау жүйесі органдарын көзбен шолып бақылау орнына ауыстыру;</w:t>
      </w:r>
    </w:p>
    <w:p>
      <w:pPr>
        <w:spacing w:after="0"/>
        <w:ind w:left="0"/>
        <w:jc w:val="both"/>
      </w:pPr>
      <w:r>
        <w:rPr>
          <w:rFonts w:ascii="Times New Roman"/>
          <w:b w:val="false"/>
          <w:i w:val="false"/>
          <w:color w:val="000000"/>
          <w:sz w:val="28"/>
        </w:rPr>
        <w:t>
      белсенділігі жоғары арнайы бұйымдармен жұмыс істеу кезінде түсіру-тиеу машинасын, қайта тиеу көпірін, көлік-технологиялық жабдықтың арнайы құралдары мен тетіктерін авариясыз пайдалануды қамтамасыз ету;</w:t>
      </w:r>
    </w:p>
    <w:p>
      <w:pPr>
        <w:spacing w:after="0"/>
        <w:ind w:left="0"/>
        <w:jc w:val="both"/>
      </w:pPr>
      <w:r>
        <w:rPr>
          <w:rFonts w:ascii="Times New Roman"/>
          <w:b w:val="false"/>
          <w:i w:val="false"/>
          <w:color w:val="000000"/>
          <w:sz w:val="28"/>
        </w:rPr>
        <w:t>
      отын мен арнайы бұйымдарды кіріс бақылау бойынша жұмысқа қатысу;</w:t>
      </w:r>
    </w:p>
    <w:p>
      <w:pPr>
        <w:spacing w:after="0"/>
        <w:ind w:left="0"/>
        <w:jc w:val="both"/>
      </w:pPr>
      <w:r>
        <w:rPr>
          <w:rFonts w:ascii="Times New Roman"/>
          <w:b w:val="false"/>
          <w:i w:val="false"/>
          <w:color w:val="000000"/>
          <w:sz w:val="28"/>
        </w:rPr>
        <w:t>
      жөндеу персоналын тартуды талап етпейтін қызмет көрсетілетін жабдықтың жұмысындағы ақаулықтарды анықтау және жою;</w:t>
      </w:r>
    </w:p>
    <w:p>
      <w:pPr>
        <w:spacing w:after="0"/>
        <w:ind w:left="0"/>
        <w:jc w:val="both"/>
      </w:pPr>
      <w:r>
        <w:rPr>
          <w:rFonts w:ascii="Times New Roman"/>
          <w:b w:val="false"/>
          <w:i w:val="false"/>
          <w:color w:val="000000"/>
          <w:sz w:val="28"/>
        </w:rPr>
        <w:t>
      жабдықтарды, құбырларды дезактивациялауға дайындау және дезактивациялауға қатысу;</w:t>
      </w:r>
    </w:p>
    <w:p>
      <w:pPr>
        <w:spacing w:after="0"/>
        <w:ind w:left="0"/>
        <w:jc w:val="both"/>
      </w:pPr>
      <w:r>
        <w:rPr>
          <w:rFonts w:ascii="Times New Roman"/>
          <w:b w:val="false"/>
          <w:i w:val="false"/>
          <w:color w:val="000000"/>
          <w:sz w:val="28"/>
        </w:rPr>
        <w:t>
      авариялық жағдайларды жоюға қатысу;</w:t>
      </w:r>
    </w:p>
    <w:p>
      <w:pPr>
        <w:spacing w:after="0"/>
        <w:ind w:left="0"/>
        <w:jc w:val="both"/>
      </w:pPr>
      <w:r>
        <w:rPr>
          <w:rFonts w:ascii="Times New Roman"/>
          <w:b w:val="false"/>
          <w:i w:val="false"/>
          <w:color w:val="000000"/>
          <w:sz w:val="28"/>
        </w:rPr>
        <w:t>
      қызмет көрсетілетін жабдықты жөндеуге шығару және жөндеу немесе баптау жұмыстарын жүргізу үшін жұмыс орындарын дайындау;</w:t>
      </w:r>
    </w:p>
    <w:p>
      <w:pPr>
        <w:spacing w:after="0"/>
        <w:ind w:left="0"/>
        <w:jc w:val="both"/>
      </w:pPr>
      <w:r>
        <w:rPr>
          <w:rFonts w:ascii="Times New Roman"/>
          <w:b w:val="false"/>
          <w:i w:val="false"/>
          <w:color w:val="000000"/>
          <w:sz w:val="28"/>
        </w:rPr>
        <w:t>
      жөндеу жұмыстарының орындалуын бақылау;</w:t>
      </w:r>
    </w:p>
    <w:p>
      <w:pPr>
        <w:spacing w:after="0"/>
        <w:ind w:left="0"/>
        <w:jc w:val="both"/>
      </w:pPr>
      <w:r>
        <w:rPr>
          <w:rFonts w:ascii="Times New Roman"/>
          <w:b w:val="false"/>
          <w:i w:val="false"/>
          <w:color w:val="000000"/>
          <w:sz w:val="28"/>
        </w:rPr>
        <w:t>
      көлік-технологиялық жабдықтарды жөндеуге қатысу.</w:t>
      </w:r>
    </w:p>
    <w:bookmarkStart w:name="z511" w:id="50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383. Білуге тиіс:</w:t>
      </w:r>
    </w:p>
    <w:bookmarkEnd w:id="509"/>
    <w:p>
      <w:pPr>
        <w:spacing w:after="0"/>
        <w:ind w:left="0"/>
        <w:jc w:val="both"/>
      </w:pPr>
      <w:r>
        <w:rPr>
          <w:rFonts w:ascii="Times New Roman"/>
          <w:b w:val="false"/>
          <w:i w:val="false"/>
          <w:color w:val="000000"/>
          <w:sz w:val="28"/>
        </w:rPr>
        <w:t>
      көлік-технологиялық жабдық тетіктерінің құрылысын, оларды атом электр станциясының реакторлық бөлімшесінің орталық залында орналастыру, техникалық сипаттамалары және басқарудың принциптік схемалары;</w:t>
      </w:r>
    </w:p>
    <w:p>
      <w:pPr>
        <w:spacing w:after="0"/>
        <w:ind w:left="0"/>
        <w:jc w:val="both"/>
      </w:pPr>
      <w:r>
        <w:rPr>
          <w:rFonts w:ascii="Times New Roman"/>
          <w:b w:val="false"/>
          <w:i w:val="false"/>
          <w:color w:val="000000"/>
          <w:sz w:val="28"/>
        </w:rPr>
        <w:t>
      реактордың жұмыс істеу принципі;</w:t>
      </w:r>
    </w:p>
    <w:p>
      <w:pPr>
        <w:spacing w:after="0"/>
        <w:ind w:left="0"/>
        <w:jc w:val="both"/>
      </w:pPr>
      <w:r>
        <w:rPr>
          <w:rFonts w:ascii="Times New Roman"/>
          <w:b w:val="false"/>
          <w:i w:val="false"/>
          <w:color w:val="000000"/>
          <w:sz w:val="28"/>
        </w:rPr>
        <w:t>
      көлік-технологиялық жабдыққа қызмет көрсету тәртібі және оны пайдалану шарттары;</w:t>
      </w:r>
    </w:p>
    <w:p>
      <w:pPr>
        <w:spacing w:after="0"/>
        <w:ind w:left="0"/>
        <w:jc w:val="both"/>
      </w:pPr>
      <w:r>
        <w:rPr>
          <w:rFonts w:ascii="Times New Roman"/>
          <w:b w:val="false"/>
          <w:i w:val="false"/>
          <w:color w:val="000000"/>
          <w:sz w:val="28"/>
        </w:rPr>
        <w:t>
      отын кассеталарын тиеу, түсіру және қайта тиеу тәртібі;</w:t>
      </w:r>
    </w:p>
    <w:p>
      <w:pPr>
        <w:spacing w:after="0"/>
        <w:ind w:left="0"/>
        <w:jc w:val="both"/>
      </w:pPr>
      <w:r>
        <w:rPr>
          <w:rFonts w:ascii="Times New Roman"/>
          <w:b w:val="false"/>
          <w:i w:val="false"/>
          <w:color w:val="000000"/>
          <w:sz w:val="28"/>
        </w:rPr>
        <w:t>
      жүк көтергіш крандардың құрылғысыжәне қауіпсіз пайдалану тәртібі;</w:t>
      </w:r>
    </w:p>
    <w:p>
      <w:pPr>
        <w:spacing w:after="0"/>
        <w:ind w:left="0"/>
        <w:jc w:val="both"/>
      </w:pPr>
      <w:r>
        <w:rPr>
          <w:rFonts w:ascii="Times New Roman"/>
          <w:b w:val="false"/>
          <w:i w:val="false"/>
          <w:color w:val="000000"/>
          <w:sz w:val="28"/>
        </w:rPr>
        <w:t>
      арқандарды жарамсыз ету нормалары;</w:t>
      </w:r>
    </w:p>
    <w:p>
      <w:pPr>
        <w:spacing w:after="0"/>
        <w:ind w:left="0"/>
        <w:jc w:val="both"/>
      </w:pPr>
      <w:r>
        <w:rPr>
          <w:rFonts w:ascii="Times New Roman"/>
          <w:b w:val="false"/>
          <w:i w:val="false"/>
          <w:color w:val="000000"/>
          <w:sz w:val="28"/>
        </w:rPr>
        <w:t>
      жабдықтарды, үй-жайларды және құралдарды дезактивациялау тәсілдері;</w:t>
      </w:r>
    </w:p>
    <w:p>
      <w:pPr>
        <w:spacing w:after="0"/>
        <w:ind w:left="0"/>
        <w:jc w:val="both"/>
      </w:pPr>
      <w:r>
        <w:rPr>
          <w:rFonts w:ascii="Times New Roman"/>
          <w:b w:val="false"/>
          <w:i w:val="false"/>
          <w:color w:val="000000"/>
          <w:sz w:val="28"/>
        </w:rPr>
        <w:t>
      қолданылатын дезактивациялау ерітінділерінің түрлері;</w:t>
      </w:r>
    </w:p>
    <w:p>
      <w:pPr>
        <w:spacing w:after="0"/>
        <w:ind w:left="0"/>
        <w:jc w:val="both"/>
      </w:pPr>
      <w:r>
        <w:rPr>
          <w:rFonts w:ascii="Times New Roman"/>
          <w:b w:val="false"/>
          <w:i w:val="false"/>
          <w:color w:val="000000"/>
          <w:sz w:val="28"/>
        </w:rPr>
        <w:t>
      қорғау, сигнал беру және өлшеу құралдары жүйелерінің мақсаты мен жұмыс істеу принципі;</w:t>
      </w:r>
    </w:p>
    <w:p>
      <w:pPr>
        <w:spacing w:after="0"/>
        <w:ind w:left="0"/>
        <w:jc w:val="both"/>
      </w:pPr>
      <w:r>
        <w:rPr>
          <w:rFonts w:ascii="Times New Roman"/>
          <w:b w:val="false"/>
          <w:i w:val="false"/>
          <w:color w:val="000000"/>
          <w:sz w:val="28"/>
        </w:rPr>
        <w:t>
      электротехника, механика, ядролық физика негіздері;</w:t>
      </w:r>
    </w:p>
    <w:p>
      <w:pPr>
        <w:spacing w:after="0"/>
        <w:ind w:left="0"/>
        <w:jc w:val="both"/>
      </w:pPr>
      <w:r>
        <w:rPr>
          <w:rFonts w:ascii="Times New Roman"/>
          <w:b w:val="false"/>
          <w:i w:val="false"/>
          <w:color w:val="000000"/>
          <w:sz w:val="28"/>
        </w:rPr>
        <w:t>
      радиациялық қорғау жөніндегі негізгі ережелер;</w:t>
      </w:r>
    </w:p>
    <w:p>
      <w:pPr>
        <w:spacing w:after="0"/>
        <w:ind w:left="0"/>
        <w:jc w:val="both"/>
      </w:pPr>
      <w:r>
        <w:rPr>
          <w:rFonts w:ascii="Times New Roman"/>
          <w:b w:val="false"/>
          <w:i w:val="false"/>
          <w:color w:val="000000"/>
          <w:sz w:val="28"/>
        </w:rPr>
        <w:t>
      дербес электрондық есептеу машиналарын техникалық пайдалану тәртібі;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513" w:id="510"/>
    <w:p>
      <w:pPr>
        <w:spacing w:after="0"/>
        <w:ind w:left="0"/>
        <w:jc w:val="both"/>
      </w:pPr>
      <w:r>
        <w:rPr>
          <w:rFonts w:ascii="Times New Roman"/>
          <w:b w:val="false"/>
          <w:i w:val="false"/>
          <w:color w:val="000000"/>
          <w:sz w:val="28"/>
        </w:rPr>
        <w:t>
      384. Реактор бөлімшесінің көлік-технологиялық жабдығының аға операторының басшылығымен бірлік қуаты 50-ден 650 мың киловатқа дейінгі энергеялық блогы бар атом электр станциясының реактор бөлімшесі орталық залының отын, арнайы бұйымдары мен жабдығын тасымалдау жөніндегі көлік-технологиялық жабдығына пайдалану қызметін көрсету кезінде – 7-разряд;</w:t>
      </w:r>
    </w:p>
    <w:bookmarkEnd w:id="510"/>
    <w:p>
      <w:pPr>
        <w:spacing w:after="0"/>
        <w:ind w:left="0"/>
        <w:jc w:val="both"/>
      </w:pPr>
      <w:r>
        <w:rPr>
          <w:rFonts w:ascii="Times New Roman"/>
          <w:b w:val="false"/>
          <w:i w:val="false"/>
          <w:color w:val="000000"/>
          <w:sz w:val="28"/>
        </w:rPr>
        <w:t>
      реактор бөлімшесінің көлік-технологиялық жабдығының аға операторының басшылығымен қуаты 650 мың киловаттан астам энергиялық блогы бар атом электр станциясының реактор бөлімшесі орталық залының отын, арнайы бұйымдары мен жабдықтарын тасымалдау жөніндегі көлік-технологиялық жабдығына пайдалану қызметін көрсету кезінде – 8-разряд.</w:t>
      </w:r>
    </w:p>
    <w:bookmarkStart w:name="z514" w:id="511"/>
    <w:p>
      <w:pPr>
        <w:spacing w:after="0"/>
        <w:ind w:left="0"/>
        <w:jc w:val="both"/>
      </w:pPr>
      <w:r>
        <w:rPr>
          <w:rFonts w:ascii="Times New Roman"/>
          <w:b w:val="false"/>
          <w:i w:val="false"/>
          <w:color w:val="000000"/>
          <w:sz w:val="28"/>
        </w:rPr>
        <w:t>
      385. 7-8-разрядты беру үшін техникалық және кәсіптік (орта арнайы, орта кәсіптік) білім талап етіледі.</w:t>
      </w:r>
    </w:p>
    <w:bookmarkEnd w:id="511"/>
    <w:bookmarkStart w:name="z515" w:id="512"/>
    <w:p>
      <w:pPr>
        <w:spacing w:after="0"/>
        <w:ind w:left="0"/>
        <w:jc w:val="left"/>
      </w:pPr>
      <w:r>
        <w:rPr>
          <w:rFonts w:ascii="Times New Roman"/>
          <w:b/>
          <w:i w:val="false"/>
          <w:color w:val="000000"/>
        </w:rPr>
        <w:t xml:space="preserve"> 36-параграф. Реактор бөлімшесінің операторы</w:t>
      </w:r>
    </w:p>
    <w:bookmarkEnd w:id="512"/>
    <w:bookmarkStart w:name="z516" w:id="513"/>
    <w:p>
      <w:pPr>
        <w:spacing w:after="0"/>
        <w:ind w:left="0"/>
        <w:jc w:val="both"/>
      </w:pPr>
      <w:r>
        <w:rPr>
          <w:rFonts w:ascii="Times New Roman"/>
          <w:b w:val="false"/>
          <w:i w:val="false"/>
          <w:color w:val="000000"/>
          <w:sz w:val="28"/>
        </w:rPr>
        <w:t xml:space="preserve">
      386. Жұмыс сипаттамасы: </w:t>
      </w:r>
    </w:p>
    <w:bookmarkEnd w:id="513"/>
    <w:p>
      <w:pPr>
        <w:spacing w:after="0"/>
        <w:ind w:left="0"/>
        <w:jc w:val="both"/>
      </w:pPr>
      <w:r>
        <w:rPr>
          <w:rFonts w:ascii="Times New Roman"/>
          <w:b w:val="false"/>
          <w:i w:val="false"/>
          <w:color w:val="000000"/>
          <w:sz w:val="28"/>
        </w:rPr>
        <w:t>
      атом электр станциясы реакторының жабдықтарына (негізгі контуры және бірнеше мәжбүрлі циркуляция контуры жабдығының қосалқы жүйелері, басқару және қорғау жүйесінің контуры, аралық контурлар, реактордың авариялық салқындату жүйелері, аварияларды оқшаулау жүйелері, сумен жабдықтау жүйелері, контурдың кіріспе-химиялық режимін қолдау жүйелері, арнайы кәріз жүйелері, газбен тазарту және газ контуры жүйелері, сорғы-жылу алмасу қондырғылары, технологиялық, арнайы және жалпы алмасу желдеткіші, ауа баптау және жылыту жүйелері) эксплуатациялық қызмет көрсету;</w:t>
      </w:r>
    </w:p>
    <w:p>
      <w:pPr>
        <w:spacing w:after="0"/>
        <w:ind w:left="0"/>
        <w:jc w:val="both"/>
      </w:pPr>
      <w:r>
        <w:rPr>
          <w:rFonts w:ascii="Times New Roman"/>
          <w:b w:val="false"/>
          <w:i w:val="false"/>
          <w:color w:val="000000"/>
          <w:sz w:val="28"/>
        </w:rPr>
        <w:t>
      жергілікті қалқандарда өлшеу және сигнализация құралдарының көрсеткіштері бойынша қызмет көрсетілетін жабдықтың жұмысын бақылау;</w:t>
      </w:r>
    </w:p>
    <w:p>
      <w:pPr>
        <w:spacing w:after="0"/>
        <w:ind w:left="0"/>
        <w:jc w:val="both"/>
      </w:pPr>
      <w:r>
        <w:rPr>
          <w:rFonts w:ascii="Times New Roman"/>
          <w:b w:val="false"/>
          <w:i w:val="false"/>
          <w:color w:val="000000"/>
          <w:sz w:val="28"/>
        </w:rPr>
        <w:t>
      қызмет көрсетілетін жабдықты іске қосу, тоқтату және технологиялық схемаларда қайта қосу;</w:t>
      </w:r>
    </w:p>
    <w:p>
      <w:pPr>
        <w:spacing w:after="0"/>
        <w:ind w:left="0"/>
        <w:jc w:val="both"/>
      </w:pPr>
      <w:r>
        <w:rPr>
          <w:rFonts w:ascii="Times New Roman"/>
          <w:b w:val="false"/>
          <w:i w:val="false"/>
          <w:color w:val="000000"/>
          <w:sz w:val="28"/>
        </w:rPr>
        <w:t>
      жөндеу персоналын тартуды талап етпейтін реакторлық бөлімше жабдықтарының жұмысындағы ақауларды анықтау және жою;</w:t>
      </w:r>
    </w:p>
    <w:p>
      <w:pPr>
        <w:spacing w:after="0"/>
        <w:ind w:left="0"/>
        <w:jc w:val="both"/>
      </w:pPr>
      <w:r>
        <w:rPr>
          <w:rFonts w:ascii="Times New Roman"/>
          <w:b w:val="false"/>
          <w:i w:val="false"/>
          <w:color w:val="000000"/>
          <w:sz w:val="28"/>
        </w:rPr>
        <w:t>
      қызмет көрсетілетін жабдықтар мен құбыржолдарды дезактивациялауға және жууға дайындау, штаттық дезактивациялау жүйелерінің көмегімен жабдықты дезактивациялау;</w:t>
      </w:r>
    </w:p>
    <w:p>
      <w:pPr>
        <w:spacing w:after="0"/>
        <w:ind w:left="0"/>
        <w:jc w:val="both"/>
      </w:pPr>
      <w:r>
        <w:rPr>
          <w:rFonts w:ascii="Times New Roman"/>
          <w:b w:val="false"/>
          <w:i w:val="false"/>
          <w:color w:val="000000"/>
          <w:sz w:val="28"/>
        </w:rPr>
        <w:t>
      авариялық жағдайларды жоюға қатысу;</w:t>
      </w:r>
    </w:p>
    <w:p>
      <w:pPr>
        <w:spacing w:after="0"/>
        <w:ind w:left="0"/>
        <w:jc w:val="both"/>
      </w:pPr>
      <w:r>
        <w:rPr>
          <w:rFonts w:ascii="Times New Roman"/>
          <w:b w:val="false"/>
          <w:i w:val="false"/>
          <w:color w:val="000000"/>
          <w:sz w:val="28"/>
        </w:rPr>
        <w:t>
      қызмет көрсетілетін жабдықты жөндеуге шығару және жөндеу немесе баптау жұмыстарын жүргізу үшін жұмыс орындарын дайындау;</w:t>
      </w:r>
    </w:p>
    <w:p>
      <w:pPr>
        <w:spacing w:after="0"/>
        <w:ind w:left="0"/>
        <w:jc w:val="both"/>
      </w:pPr>
      <w:r>
        <w:rPr>
          <w:rFonts w:ascii="Times New Roman"/>
          <w:b w:val="false"/>
          <w:i w:val="false"/>
          <w:color w:val="000000"/>
          <w:sz w:val="28"/>
        </w:rPr>
        <w:t>
      жөндеу жұмыстарының орындалуын бақылау.</w:t>
      </w:r>
    </w:p>
    <w:bookmarkStart w:name="z517" w:id="514"/>
    <w:p>
      <w:pPr>
        <w:spacing w:after="0"/>
        <w:ind w:left="0"/>
        <w:jc w:val="both"/>
      </w:pPr>
      <w:r>
        <w:rPr>
          <w:rFonts w:ascii="Times New Roman"/>
          <w:b w:val="false"/>
          <w:i w:val="false"/>
          <w:color w:val="000000"/>
          <w:sz w:val="28"/>
        </w:rPr>
        <w:t>
      387. Білуге тиіс:</w:t>
      </w:r>
    </w:p>
    <w:bookmarkEnd w:id="514"/>
    <w:p>
      <w:pPr>
        <w:spacing w:after="0"/>
        <w:ind w:left="0"/>
        <w:jc w:val="both"/>
      </w:pPr>
      <w:r>
        <w:rPr>
          <w:rFonts w:ascii="Times New Roman"/>
          <w:b w:val="false"/>
          <w:i w:val="false"/>
          <w:color w:val="000000"/>
          <w:sz w:val="28"/>
        </w:rPr>
        <w:t>
      атом электр станциясы реакторының құрылғысы, конструктивтік ерекшеліктері, жабдықтарына қызмет көрсету тәртібі;</w:t>
      </w:r>
    </w:p>
    <w:p>
      <w:pPr>
        <w:spacing w:after="0"/>
        <w:ind w:left="0"/>
        <w:jc w:val="both"/>
      </w:pPr>
      <w:r>
        <w:rPr>
          <w:rFonts w:ascii="Times New Roman"/>
          <w:b w:val="false"/>
          <w:i w:val="false"/>
          <w:color w:val="000000"/>
          <w:sz w:val="28"/>
        </w:rPr>
        <w:t>
      атом электр станциясы реакторының негізгі контуры мен қосалқы жүйелерінің жабдығын пайдалану шарттары мен жұмыс істеу режимі;</w:t>
      </w:r>
    </w:p>
    <w:p>
      <w:pPr>
        <w:spacing w:after="0"/>
        <w:ind w:left="0"/>
        <w:jc w:val="both"/>
      </w:pPr>
      <w:r>
        <w:rPr>
          <w:rFonts w:ascii="Times New Roman"/>
          <w:b w:val="false"/>
          <w:i w:val="false"/>
          <w:color w:val="000000"/>
          <w:sz w:val="28"/>
        </w:rPr>
        <w:t>
      қызмет көрсетілетін жабдықтар мен құбырлардың орналасуы;</w:t>
      </w:r>
    </w:p>
    <w:p>
      <w:pPr>
        <w:spacing w:after="0"/>
        <w:ind w:left="0"/>
        <w:jc w:val="both"/>
      </w:pPr>
      <w:r>
        <w:rPr>
          <w:rFonts w:ascii="Times New Roman"/>
          <w:b w:val="false"/>
          <w:i w:val="false"/>
          <w:color w:val="000000"/>
          <w:sz w:val="28"/>
        </w:rPr>
        <w:t>
      жылу тасымалдағышқа қойылатын талаптар және оның параметрлерін қолдау тәсілдері;</w:t>
      </w:r>
    </w:p>
    <w:p>
      <w:pPr>
        <w:spacing w:after="0"/>
        <w:ind w:left="0"/>
        <w:jc w:val="both"/>
      </w:pPr>
      <w:r>
        <w:rPr>
          <w:rFonts w:ascii="Times New Roman"/>
          <w:b w:val="false"/>
          <w:i w:val="false"/>
          <w:color w:val="000000"/>
          <w:sz w:val="28"/>
        </w:rPr>
        <w:t>
      атом электр станциясының реакторының жұмыс устеу принципі;</w:t>
      </w:r>
    </w:p>
    <w:p>
      <w:pPr>
        <w:spacing w:after="0"/>
        <w:ind w:left="0"/>
        <w:jc w:val="both"/>
      </w:pPr>
      <w:r>
        <w:rPr>
          <w:rFonts w:ascii="Times New Roman"/>
          <w:b w:val="false"/>
          <w:i w:val="false"/>
          <w:color w:val="000000"/>
          <w:sz w:val="28"/>
        </w:rPr>
        <w:t>
      қорғау, бұғаттау және сигнал беру, өлшеу құралдары мен автоматты реттегіштердің мақсаты;</w:t>
      </w:r>
    </w:p>
    <w:p>
      <w:pPr>
        <w:spacing w:after="0"/>
        <w:ind w:left="0"/>
        <w:jc w:val="both"/>
      </w:pPr>
      <w:r>
        <w:rPr>
          <w:rFonts w:ascii="Times New Roman"/>
          <w:b w:val="false"/>
          <w:i w:val="false"/>
          <w:color w:val="000000"/>
          <w:sz w:val="28"/>
        </w:rPr>
        <w:t>
      жабдықтарды, үй-жайларды және құралдарды дезактивациялау тәсілдері;</w:t>
      </w:r>
    </w:p>
    <w:p>
      <w:pPr>
        <w:spacing w:after="0"/>
        <w:ind w:left="0"/>
        <w:jc w:val="both"/>
      </w:pPr>
      <w:r>
        <w:rPr>
          <w:rFonts w:ascii="Times New Roman"/>
          <w:b w:val="false"/>
          <w:i w:val="false"/>
          <w:color w:val="000000"/>
          <w:sz w:val="28"/>
        </w:rPr>
        <w:t>
      қолданылатын дезактивациялау ерітінділерінің түрлері;</w:t>
      </w:r>
    </w:p>
    <w:p>
      <w:pPr>
        <w:spacing w:after="0"/>
        <w:ind w:left="0"/>
        <w:jc w:val="both"/>
      </w:pPr>
      <w:r>
        <w:rPr>
          <w:rFonts w:ascii="Times New Roman"/>
          <w:b w:val="false"/>
          <w:i w:val="false"/>
          <w:color w:val="000000"/>
          <w:sz w:val="28"/>
        </w:rPr>
        <w:t>
      жылу және электр энергиясын өндірудің технологиялық процесі;</w:t>
      </w:r>
    </w:p>
    <w:p>
      <w:pPr>
        <w:spacing w:after="0"/>
        <w:ind w:left="0"/>
        <w:jc w:val="both"/>
      </w:pPr>
      <w:r>
        <w:rPr>
          <w:rFonts w:ascii="Times New Roman"/>
          <w:b w:val="false"/>
          <w:i w:val="false"/>
          <w:color w:val="000000"/>
          <w:sz w:val="28"/>
        </w:rPr>
        <w:t>
      термодинамика және ядролық физика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518" w:id="515"/>
    <w:p>
      <w:pPr>
        <w:spacing w:after="0"/>
        <w:ind w:left="0"/>
        <w:jc w:val="both"/>
      </w:pPr>
      <w:r>
        <w:rPr>
          <w:rFonts w:ascii="Times New Roman"/>
          <w:b w:val="false"/>
          <w:i w:val="false"/>
          <w:color w:val="000000"/>
          <w:sz w:val="28"/>
        </w:rPr>
        <w:t>
      388. Бірлі-жарым қуаты 50 мың киловатқа дейінгі энергия блогы бар атом электр станциясы реакторының негізгі контурының жабдығы мен қосалқы жүйелеріне пайдалану қызметін көрсету кезінде – 6-разряд;</w:t>
      </w:r>
    </w:p>
    <w:bookmarkEnd w:id="515"/>
    <w:p>
      <w:pPr>
        <w:spacing w:after="0"/>
        <w:ind w:left="0"/>
        <w:jc w:val="both"/>
      </w:pPr>
      <w:r>
        <w:rPr>
          <w:rFonts w:ascii="Times New Roman"/>
          <w:b w:val="false"/>
          <w:i w:val="false"/>
          <w:color w:val="000000"/>
          <w:sz w:val="28"/>
        </w:rPr>
        <w:t>
      бірлі-жарым қуаты 50-ден 650 мың киловатқа дейінгі энергия блогы бар атом электр станциясы реакторының негізгі контурының жабдығы мен қосалқы жүйелеріне пайдалану қызметін көрсету кезінде – 7-разряд;</w:t>
      </w:r>
    </w:p>
    <w:p>
      <w:pPr>
        <w:spacing w:after="0"/>
        <w:ind w:left="0"/>
        <w:jc w:val="both"/>
      </w:pPr>
      <w:r>
        <w:rPr>
          <w:rFonts w:ascii="Times New Roman"/>
          <w:b w:val="false"/>
          <w:i w:val="false"/>
          <w:color w:val="000000"/>
          <w:sz w:val="28"/>
        </w:rPr>
        <w:t>
      бірлі - жарым қуаты 650-ден 1000 мың киловатқа дейінгі энергия блогы бар атом электр станциясы реакторының негізгі контурының жабдығы мен қосалқы жүйелеріне пайдалану қызметін көрсету кезінде - 8-разряд.</w:t>
      </w:r>
    </w:p>
    <w:bookmarkStart w:name="z519" w:id="516"/>
    <w:p>
      <w:pPr>
        <w:spacing w:after="0"/>
        <w:ind w:left="0"/>
        <w:jc w:val="both"/>
      </w:pPr>
      <w:r>
        <w:rPr>
          <w:rFonts w:ascii="Times New Roman"/>
          <w:b w:val="false"/>
          <w:i w:val="false"/>
          <w:color w:val="000000"/>
          <w:sz w:val="28"/>
        </w:rPr>
        <w:t>
      389. Ескертпе:</w:t>
      </w:r>
    </w:p>
    <w:bookmarkEnd w:id="516"/>
    <w:p>
      <w:pPr>
        <w:spacing w:after="0"/>
        <w:ind w:left="0"/>
        <w:jc w:val="both"/>
      </w:pPr>
      <w:r>
        <w:rPr>
          <w:rFonts w:ascii="Times New Roman"/>
          <w:b w:val="false"/>
          <w:i w:val="false"/>
          <w:color w:val="000000"/>
          <w:sz w:val="28"/>
        </w:rPr>
        <w:t>
      атом электр станциясы реакторының қосалқы жүйелеріне ғана қызмет көрсететін реактор бөлімшесінің операторы энергия блогының тиісті бірлі-жарым қуаты кезінде бір разрядқа төмен тарифтеледі.</w:t>
      </w:r>
    </w:p>
    <w:bookmarkStart w:name="z520" w:id="517"/>
    <w:p>
      <w:pPr>
        <w:spacing w:after="0"/>
        <w:ind w:left="0"/>
        <w:jc w:val="both"/>
      </w:pPr>
      <w:r>
        <w:rPr>
          <w:rFonts w:ascii="Times New Roman"/>
          <w:b w:val="false"/>
          <w:i w:val="false"/>
          <w:color w:val="000000"/>
          <w:sz w:val="28"/>
        </w:rPr>
        <w:t>
      390. 7-8-разрядты беру үшін техникалық және кәсіптік (орта арнайы, орта кәсіптік) білім талап етіледі.</w:t>
      </w:r>
    </w:p>
    <w:bookmarkEnd w:id="517"/>
    <w:bookmarkStart w:name="z521" w:id="518"/>
    <w:p>
      <w:pPr>
        <w:spacing w:after="0"/>
        <w:ind w:left="0"/>
        <w:jc w:val="left"/>
      </w:pPr>
      <w:r>
        <w:rPr>
          <w:rFonts w:ascii="Times New Roman"/>
          <w:b/>
          <w:i w:val="false"/>
          <w:color w:val="000000"/>
        </w:rPr>
        <w:t xml:space="preserve"> 37-параграф. Су жылыспасының моторшысы, 2-разряд</w:t>
      </w:r>
    </w:p>
    <w:bookmarkEnd w:id="518"/>
    <w:bookmarkStart w:name="z522" w:id="519"/>
    <w:p>
      <w:pPr>
        <w:spacing w:after="0"/>
        <w:ind w:left="0"/>
        <w:jc w:val="both"/>
      </w:pPr>
      <w:r>
        <w:rPr>
          <w:rFonts w:ascii="Times New Roman"/>
          <w:b w:val="false"/>
          <w:i w:val="false"/>
          <w:color w:val="000000"/>
          <w:sz w:val="28"/>
        </w:rPr>
        <w:t>
      391. Жұмыс сипаттамасы:</w:t>
      </w:r>
    </w:p>
    <w:bookmarkEnd w:id="519"/>
    <w:p>
      <w:pPr>
        <w:spacing w:after="0"/>
        <w:ind w:left="0"/>
        <w:jc w:val="both"/>
      </w:pPr>
      <w:r>
        <w:rPr>
          <w:rFonts w:ascii="Times New Roman"/>
          <w:b w:val="false"/>
          <w:i w:val="false"/>
          <w:color w:val="000000"/>
          <w:sz w:val="28"/>
        </w:rPr>
        <w:t xml:space="preserve">
      қысым бассейнінің гидромеханикалық жабдықтарын пайдалану және техникалық күту; </w:t>
      </w:r>
    </w:p>
    <w:p>
      <w:pPr>
        <w:spacing w:after="0"/>
        <w:ind w:left="0"/>
        <w:jc w:val="both"/>
      </w:pPr>
      <w:r>
        <w:rPr>
          <w:rFonts w:ascii="Times New Roman"/>
          <w:b w:val="false"/>
          <w:i w:val="false"/>
          <w:color w:val="000000"/>
          <w:sz w:val="28"/>
        </w:rPr>
        <w:t xml:space="preserve">
      жапқыштарды көтеру, түсіру және икемдеу; </w:t>
      </w:r>
    </w:p>
    <w:p>
      <w:pPr>
        <w:spacing w:after="0"/>
        <w:ind w:left="0"/>
        <w:jc w:val="both"/>
      </w:pPr>
      <w:r>
        <w:rPr>
          <w:rFonts w:ascii="Times New Roman"/>
          <w:b w:val="false"/>
          <w:i w:val="false"/>
          <w:color w:val="000000"/>
          <w:sz w:val="28"/>
        </w:rPr>
        <w:t xml:space="preserve">
      қоқыс тазалау машинасының көмегімен қоқыс ұстайтын торлардың қызмет көрсету; </w:t>
      </w:r>
    </w:p>
    <w:p>
      <w:pPr>
        <w:spacing w:after="0"/>
        <w:ind w:left="0"/>
        <w:jc w:val="both"/>
      </w:pPr>
      <w:r>
        <w:rPr>
          <w:rFonts w:ascii="Times New Roman"/>
          <w:b w:val="false"/>
          <w:i w:val="false"/>
          <w:color w:val="000000"/>
          <w:sz w:val="28"/>
        </w:rPr>
        <w:t>
      қызмет көрсетілетін жабдықтың жұмысындағы ақаулықтарды анықтау және жою.</w:t>
      </w:r>
    </w:p>
    <w:bookmarkStart w:name="z523" w:id="520"/>
    <w:p>
      <w:pPr>
        <w:spacing w:after="0"/>
        <w:ind w:left="0"/>
        <w:jc w:val="both"/>
      </w:pPr>
      <w:r>
        <w:rPr>
          <w:rFonts w:ascii="Times New Roman"/>
          <w:b w:val="false"/>
          <w:i w:val="false"/>
          <w:color w:val="000000"/>
          <w:sz w:val="28"/>
        </w:rPr>
        <w:t xml:space="preserve">
      392. Білуге тиіс: </w:t>
      </w:r>
    </w:p>
    <w:bookmarkEnd w:id="520"/>
    <w:p>
      <w:pPr>
        <w:spacing w:after="0"/>
        <w:ind w:left="0"/>
        <w:jc w:val="both"/>
      </w:pPr>
      <w:r>
        <w:rPr>
          <w:rFonts w:ascii="Times New Roman"/>
          <w:b w:val="false"/>
          <w:i w:val="false"/>
          <w:color w:val="000000"/>
          <w:sz w:val="28"/>
        </w:rPr>
        <w:t xml:space="preserve">
      қызмет көрсетілетін тегеурінді бассейннің механикалық жабдығының құрылғысы мен жұмыс істеу принципі; </w:t>
      </w:r>
    </w:p>
    <w:p>
      <w:pPr>
        <w:spacing w:after="0"/>
        <w:ind w:left="0"/>
        <w:jc w:val="both"/>
      </w:pPr>
      <w:r>
        <w:rPr>
          <w:rFonts w:ascii="Times New Roman"/>
          <w:b w:val="false"/>
          <w:i w:val="false"/>
          <w:color w:val="000000"/>
          <w:sz w:val="28"/>
        </w:rPr>
        <w:t xml:space="preserve">
      өлшеу құралдарының мақсаты және орнату орны; </w:t>
      </w:r>
    </w:p>
    <w:p>
      <w:pPr>
        <w:spacing w:after="0"/>
        <w:ind w:left="0"/>
        <w:jc w:val="both"/>
      </w:pPr>
      <w:r>
        <w:rPr>
          <w:rFonts w:ascii="Times New Roman"/>
          <w:b w:val="false"/>
          <w:i w:val="false"/>
          <w:color w:val="000000"/>
          <w:sz w:val="28"/>
        </w:rPr>
        <w:t>
      гидравлика, механика, электротехника жөніндегі негізгі мәліметтер;</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524" w:id="521"/>
    <w:p>
      <w:pPr>
        <w:spacing w:after="0"/>
        <w:ind w:left="0"/>
        <w:jc w:val="left"/>
      </w:pPr>
      <w:r>
        <w:rPr>
          <w:rFonts w:ascii="Times New Roman"/>
          <w:b/>
          <w:i w:val="false"/>
          <w:color w:val="000000"/>
        </w:rPr>
        <w:t xml:space="preserve"> 38-параграф. Сынақ жүргізу және өлшеу жөніндегі электр монтер, 3-разряд</w:t>
      </w:r>
    </w:p>
    <w:bookmarkEnd w:id="521"/>
    <w:bookmarkStart w:name="z525" w:id="522"/>
    <w:p>
      <w:pPr>
        <w:spacing w:after="0"/>
        <w:ind w:left="0"/>
        <w:jc w:val="both"/>
      </w:pPr>
      <w:r>
        <w:rPr>
          <w:rFonts w:ascii="Times New Roman"/>
          <w:b w:val="false"/>
          <w:i w:val="false"/>
          <w:color w:val="000000"/>
          <w:sz w:val="28"/>
        </w:rPr>
        <w:t xml:space="preserve">
      393. Жұмыс сипаттамасы: </w:t>
      </w:r>
    </w:p>
    <w:bookmarkEnd w:id="522"/>
    <w:p>
      <w:pPr>
        <w:spacing w:after="0"/>
        <w:ind w:left="0"/>
        <w:jc w:val="both"/>
      </w:pPr>
      <w:r>
        <w:rPr>
          <w:rFonts w:ascii="Times New Roman"/>
          <w:b w:val="false"/>
          <w:i w:val="false"/>
          <w:color w:val="000000"/>
          <w:sz w:val="28"/>
        </w:rPr>
        <w:t xml:space="preserve">
      электр станциялары мен электр желілерінде біліктілігі анағұрлым жоғары электр монтерінің басшылығымен кернеуі 110 киловольтқа дейінгі электр жабдығының параметрлерін сынау және өлшеу жүргізу; </w:t>
      </w:r>
    </w:p>
    <w:p>
      <w:pPr>
        <w:spacing w:after="0"/>
        <w:ind w:left="0"/>
        <w:jc w:val="both"/>
      </w:pPr>
      <w:r>
        <w:rPr>
          <w:rFonts w:ascii="Times New Roman"/>
          <w:b w:val="false"/>
          <w:i w:val="false"/>
          <w:color w:val="000000"/>
          <w:sz w:val="28"/>
        </w:rPr>
        <w:t>
      қорғаныш құралдары мен құрылғыларды қоса берілген жоғары кернеумен сынау;</w:t>
      </w:r>
    </w:p>
    <w:p>
      <w:pPr>
        <w:spacing w:after="0"/>
        <w:ind w:left="0"/>
        <w:jc w:val="both"/>
      </w:pPr>
      <w:r>
        <w:rPr>
          <w:rFonts w:ascii="Times New Roman"/>
          <w:b w:val="false"/>
          <w:i w:val="false"/>
          <w:color w:val="000000"/>
          <w:sz w:val="28"/>
        </w:rPr>
        <w:t xml:space="preserve">
      оқшаулау кедергісін, ажыратқыштар түйіспелерінің өтпелі кедергісін, тарату құрылғыларының жерге қосу контурларының кедергісін өлшеу; </w:t>
      </w:r>
    </w:p>
    <w:p>
      <w:pPr>
        <w:spacing w:after="0"/>
        <w:ind w:left="0"/>
        <w:jc w:val="both"/>
      </w:pPr>
      <w:r>
        <w:rPr>
          <w:rFonts w:ascii="Times New Roman"/>
          <w:b w:val="false"/>
          <w:i w:val="false"/>
          <w:color w:val="000000"/>
          <w:sz w:val="28"/>
        </w:rPr>
        <w:t>
      кабельдерді және ауа желілерінің бұзылған орнын айқындау;</w:t>
      </w:r>
    </w:p>
    <w:p>
      <w:pPr>
        <w:spacing w:after="0"/>
        <w:ind w:left="0"/>
        <w:jc w:val="both"/>
      </w:pPr>
      <w:r>
        <w:rPr>
          <w:rFonts w:ascii="Times New Roman"/>
          <w:b w:val="false"/>
          <w:i w:val="false"/>
          <w:color w:val="000000"/>
          <w:sz w:val="28"/>
        </w:rPr>
        <w:t xml:space="preserve">
      өлшеу штангаларының көмегімен ақау оқшаулатқыштарды анықтау; </w:t>
      </w:r>
    </w:p>
    <w:p>
      <w:pPr>
        <w:spacing w:after="0"/>
        <w:ind w:left="0"/>
        <w:jc w:val="both"/>
      </w:pPr>
      <w:r>
        <w:rPr>
          <w:rFonts w:ascii="Times New Roman"/>
          <w:b w:val="false"/>
          <w:i w:val="false"/>
          <w:color w:val="000000"/>
          <w:sz w:val="28"/>
        </w:rPr>
        <w:t xml:space="preserve">
      сынақ жүргізу және өлшеу кезінде қолданылатын аппаратураларға техникалық қызмет көрсету; </w:t>
      </w:r>
    </w:p>
    <w:p>
      <w:pPr>
        <w:spacing w:after="0"/>
        <w:ind w:left="0"/>
        <w:jc w:val="both"/>
      </w:pPr>
      <w:r>
        <w:rPr>
          <w:rFonts w:ascii="Times New Roman"/>
          <w:b w:val="false"/>
          <w:i w:val="false"/>
          <w:color w:val="000000"/>
          <w:sz w:val="28"/>
        </w:rPr>
        <w:t>
      сынақ жүргізу үшін жұмыс орындарын дайындау.</w:t>
      </w:r>
    </w:p>
    <w:bookmarkStart w:name="z526" w:id="523"/>
    <w:p>
      <w:pPr>
        <w:spacing w:after="0"/>
        <w:ind w:left="0"/>
        <w:jc w:val="both"/>
      </w:pPr>
      <w:r>
        <w:rPr>
          <w:rFonts w:ascii="Times New Roman"/>
          <w:b w:val="false"/>
          <w:i w:val="false"/>
          <w:color w:val="000000"/>
          <w:sz w:val="28"/>
        </w:rPr>
        <w:t xml:space="preserve">
      394. Білуге тиіс: </w:t>
      </w:r>
    </w:p>
    <w:bookmarkEnd w:id="523"/>
    <w:p>
      <w:pPr>
        <w:spacing w:after="0"/>
        <w:ind w:left="0"/>
        <w:jc w:val="both"/>
      </w:pPr>
      <w:r>
        <w:rPr>
          <w:rFonts w:ascii="Times New Roman"/>
          <w:b w:val="false"/>
          <w:i w:val="false"/>
          <w:color w:val="000000"/>
          <w:sz w:val="28"/>
        </w:rPr>
        <w:t xml:space="preserve">
      сынақ жүргізу мен өлшеуге арналған электр жабдықтардың және аппаратуралардың белгілері және құрылуы; </w:t>
      </w:r>
    </w:p>
    <w:p>
      <w:pPr>
        <w:spacing w:after="0"/>
        <w:ind w:left="0"/>
        <w:jc w:val="both"/>
      </w:pPr>
      <w:r>
        <w:rPr>
          <w:rFonts w:ascii="Times New Roman"/>
          <w:b w:val="false"/>
          <w:i w:val="false"/>
          <w:color w:val="000000"/>
          <w:sz w:val="28"/>
        </w:rPr>
        <w:t xml:space="preserve">
      сынақ жүргізу мен өлшеудің күрделі емес түрлері кезінде сынақ жүргізу және өлшеу аппаратураларын қосу тәртібі; </w:t>
      </w:r>
    </w:p>
    <w:p>
      <w:pPr>
        <w:spacing w:after="0"/>
        <w:ind w:left="0"/>
        <w:jc w:val="both"/>
      </w:pPr>
      <w:r>
        <w:rPr>
          <w:rFonts w:ascii="Times New Roman"/>
          <w:b w:val="false"/>
          <w:i w:val="false"/>
          <w:color w:val="000000"/>
          <w:sz w:val="28"/>
        </w:rPr>
        <w:t xml:space="preserve">
      сынақ және өлшеу жүргізу үшін жұмыс орындарын дайындау тәртібі; </w:t>
      </w:r>
    </w:p>
    <w:p>
      <w:pPr>
        <w:spacing w:after="0"/>
        <w:ind w:left="0"/>
        <w:jc w:val="both"/>
      </w:pPr>
      <w:r>
        <w:rPr>
          <w:rFonts w:ascii="Times New Roman"/>
          <w:b w:val="false"/>
          <w:i w:val="false"/>
          <w:color w:val="000000"/>
          <w:sz w:val="28"/>
        </w:rPr>
        <w:t>
      электротехника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527" w:id="524"/>
    <w:p>
      <w:pPr>
        <w:spacing w:after="0"/>
        <w:ind w:left="0"/>
        <w:jc w:val="left"/>
      </w:pPr>
      <w:r>
        <w:rPr>
          <w:rFonts w:ascii="Times New Roman"/>
          <w:b/>
          <w:i w:val="false"/>
          <w:color w:val="000000"/>
        </w:rPr>
        <w:t xml:space="preserve"> 39-параграф. Сынақ жүргізу және өлшеу жөніндегі электр монтер, 4-разряд</w:t>
      </w:r>
    </w:p>
    <w:bookmarkEnd w:id="524"/>
    <w:bookmarkStart w:name="z528" w:id="525"/>
    <w:p>
      <w:pPr>
        <w:spacing w:after="0"/>
        <w:ind w:left="0"/>
        <w:jc w:val="both"/>
      </w:pPr>
      <w:r>
        <w:rPr>
          <w:rFonts w:ascii="Times New Roman"/>
          <w:b w:val="false"/>
          <w:i w:val="false"/>
          <w:color w:val="000000"/>
          <w:sz w:val="28"/>
        </w:rPr>
        <w:t xml:space="preserve">
      395. Жұмыс сипаттамасы: </w:t>
      </w:r>
    </w:p>
    <w:bookmarkEnd w:id="525"/>
    <w:p>
      <w:pPr>
        <w:spacing w:after="0"/>
        <w:ind w:left="0"/>
        <w:jc w:val="both"/>
      </w:pPr>
      <w:r>
        <w:rPr>
          <w:rFonts w:ascii="Times New Roman"/>
          <w:b w:val="false"/>
          <w:i w:val="false"/>
          <w:color w:val="000000"/>
          <w:sz w:val="28"/>
        </w:rPr>
        <w:t xml:space="preserve">
      электр станциялары мен электр желілерінде біліктілігі анағұрлым жоғары электр монтерінің басшылығымен кернеуі 220 киловольтқа дейінгі электр жабдығының параметрлерін сынау және өлшеу жүргізу; </w:t>
      </w:r>
    </w:p>
    <w:p>
      <w:pPr>
        <w:spacing w:after="0"/>
        <w:ind w:left="0"/>
        <w:jc w:val="both"/>
      </w:pPr>
      <w:r>
        <w:rPr>
          <w:rFonts w:ascii="Times New Roman"/>
          <w:b w:val="false"/>
          <w:i w:val="false"/>
          <w:color w:val="000000"/>
          <w:sz w:val="28"/>
        </w:rPr>
        <w:t xml:space="preserve">
      жоғары вольтты электр қозғалтқыштары мен тұрақты ток машиналарын жоғары кернеумен сынау; </w:t>
      </w:r>
    </w:p>
    <w:p>
      <w:pPr>
        <w:spacing w:after="0"/>
        <w:ind w:left="0"/>
        <w:jc w:val="both"/>
      </w:pPr>
      <w:r>
        <w:rPr>
          <w:rFonts w:ascii="Times New Roman"/>
          <w:b w:val="false"/>
          <w:i w:val="false"/>
          <w:color w:val="000000"/>
          <w:sz w:val="28"/>
        </w:rPr>
        <w:t>
      күштік кабельдердің кему токтарын айқындай отырып, жоғары түзетілген кернеумен сынау;</w:t>
      </w:r>
    </w:p>
    <w:p>
      <w:pPr>
        <w:spacing w:after="0"/>
        <w:ind w:left="0"/>
        <w:jc w:val="both"/>
      </w:pPr>
      <w:r>
        <w:rPr>
          <w:rFonts w:ascii="Times New Roman"/>
          <w:b w:val="false"/>
          <w:i w:val="false"/>
          <w:color w:val="000000"/>
          <w:sz w:val="28"/>
        </w:rPr>
        <w:t xml:space="preserve">
      трансформаторлардың ауыстырып қосу құрылғыларының айналма диаграммаларын алу; </w:t>
      </w:r>
    </w:p>
    <w:p>
      <w:pPr>
        <w:spacing w:after="0"/>
        <w:ind w:left="0"/>
        <w:jc w:val="both"/>
      </w:pPr>
      <w:r>
        <w:rPr>
          <w:rFonts w:ascii="Times New Roman"/>
          <w:b w:val="false"/>
          <w:i w:val="false"/>
          <w:color w:val="000000"/>
          <w:sz w:val="28"/>
        </w:rPr>
        <w:t xml:space="preserve">
      токтың диэлектрлік шығыны және бос жүріс шығыны бұрышының сыйымдылығы мен тангенсін өлшеу; </w:t>
      </w:r>
    </w:p>
    <w:p>
      <w:pPr>
        <w:spacing w:after="0"/>
        <w:ind w:left="0"/>
        <w:jc w:val="both"/>
      </w:pPr>
      <w:r>
        <w:rPr>
          <w:rFonts w:ascii="Times New Roman"/>
          <w:b w:val="false"/>
          <w:i w:val="false"/>
          <w:color w:val="000000"/>
          <w:sz w:val="28"/>
        </w:rPr>
        <w:t xml:space="preserve">
      трансформациялау коэффициентін, қысқа мерзімді тұйықталу кернеуін, күш беретін трансформаторлар орамдарының және май толтырғыш реакторлардың тұрақты токқа кедергісін өлшеу; </w:t>
      </w:r>
    </w:p>
    <w:p>
      <w:pPr>
        <w:spacing w:after="0"/>
        <w:ind w:left="0"/>
        <w:jc w:val="both"/>
      </w:pPr>
      <w:r>
        <w:rPr>
          <w:rFonts w:ascii="Times New Roman"/>
          <w:b w:val="false"/>
          <w:i w:val="false"/>
          <w:color w:val="000000"/>
          <w:sz w:val="28"/>
        </w:rPr>
        <w:t xml:space="preserve">
      өлшеу трансформаторларының, коммутациялық аппараттардың разрядтауыштарын сынау; </w:t>
      </w:r>
    </w:p>
    <w:p>
      <w:pPr>
        <w:spacing w:after="0"/>
        <w:ind w:left="0"/>
        <w:jc w:val="both"/>
      </w:pPr>
      <w:r>
        <w:rPr>
          <w:rFonts w:ascii="Times New Roman"/>
          <w:b w:val="false"/>
          <w:i w:val="false"/>
          <w:color w:val="000000"/>
          <w:sz w:val="28"/>
        </w:rPr>
        <w:t xml:space="preserve">
      сынақ жүргізу мен өлшеулер кезінде қолданылатын аппаратураларға техникалық қызмет көрсету; </w:t>
      </w:r>
    </w:p>
    <w:p>
      <w:pPr>
        <w:spacing w:after="0"/>
        <w:ind w:left="0"/>
        <w:jc w:val="both"/>
      </w:pPr>
      <w:r>
        <w:rPr>
          <w:rFonts w:ascii="Times New Roman"/>
          <w:b w:val="false"/>
          <w:i w:val="false"/>
          <w:color w:val="000000"/>
          <w:sz w:val="28"/>
        </w:rPr>
        <w:t>
      сынақтар жүргізу мен өлшеулер үшін жұмыс орындарын дайындау.</w:t>
      </w:r>
    </w:p>
    <w:bookmarkStart w:name="z529" w:id="526"/>
    <w:p>
      <w:pPr>
        <w:spacing w:after="0"/>
        <w:ind w:left="0"/>
        <w:jc w:val="both"/>
      </w:pPr>
      <w:r>
        <w:rPr>
          <w:rFonts w:ascii="Times New Roman"/>
          <w:b w:val="false"/>
          <w:i w:val="false"/>
          <w:color w:val="000000"/>
          <w:sz w:val="28"/>
        </w:rPr>
        <w:t xml:space="preserve">
      396. Білуге тиіс: </w:t>
      </w:r>
    </w:p>
    <w:bookmarkEnd w:id="526"/>
    <w:p>
      <w:pPr>
        <w:spacing w:after="0"/>
        <w:ind w:left="0"/>
        <w:jc w:val="both"/>
      </w:pPr>
      <w:r>
        <w:rPr>
          <w:rFonts w:ascii="Times New Roman"/>
          <w:b w:val="false"/>
          <w:i w:val="false"/>
          <w:color w:val="000000"/>
          <w:sz w:val="28"/>
        </w:rPr>
        <w:t xml:space="preserve">
      сынау мен өлшеуге арналған электр жабдығы мен аппаратураның мақсаты мен принципті құрылғысы; </w:t>
      </w:r>
    </w:p>
    <w:p>
      <w:pPr>
        <w:spacing w:after="0"/>
        <w:ind w:left="0"/>
        <w:jc w:val="both"/>
      </w:pPr>
      <w:r>
        <w:rPr>
          <w:rFonts w:ascii="Times New Roman"/>
          <w:b w:val="false"/>
          <w:i w:val="false"/>
          <w:color w:val="000000"/>
          <w:sz w:val="28"/>
        </w:rPr>
        <w:t>
      күрделі және жауапты сынақтар мен өлшеулерді жүргізу кезінде сынақ және өлшеу аппаратурасын қосу тәртібі;</w:t>
      </w:r>
    </w:p>
    <w:p>
      <w:pPr>
        <w:spacing w:after="0"/>
        <w:ind w:left="0"/>
        <w:jc w:val="both"/>
      </w:pPr>
      <w:r>
        <w:rPr>
          <w:rFonts w:ascii="Times New Roman"/>
          <w:b w:val="false"/>
          <w:i w:val="false"/>
          <w:color w:val="000000"/>
          <w:sz w:val="28"/>
        </w:rPr>
        <w:t>
      сынақ мен өлшеулер жүргізу үшін жұмыс орындарын дайындаудың тәртібі;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530" w:id="527"/>
    <w:p>
      <w:pPr>
        <w:spacing w:after="0"/>
        <w:ind w:left="0"/>
        <w:jc w:val="left"/>
      </w:pPr>
      <w:r>
        <w:rPr>
          <w:rFonts w:ascii="Times New Roman"/>
          <w:b/>
          <w:i w:val="false"/>
          <w:color w:val="000000"/>
        </w:rPr>
        <w:t xml:space="preserve"> 40-параграф. Сынақ жүргізу және өлшеу жөніндегі электр монтер, 5-разряд</w:t>
      </w:r>
    </w:p>
    <w:bookmarkEnd w:id="527"/>
    <w:bookmarkStart w:name="z531" w:id="528"/>
    <w:p>
      <w:pPr>
        <w:spacing w:after="0"/>
        <w:ind w:left="0"/>
        <w:jc w:val="both"/>
      </w:pPr>
      <w:r>
        <w:rPr>
          <w:rFonts w:ascii="Times New Roman"/>
          <w:b w:val="false"/>
          <w:i w:val="false"/>
          <w:color w:val="000000"/>
          <w:sz w:val="28"/>
        </w:rPr>
        <w:t xml:space="preserve">
      397. Жұмыс сипаттамасы: </w:t>
      </w:r>
    </w:p>
    <w:bookmarkEnd w:id="528"/>
    <w:p>
      <w:pPr>
        <w:spacing w:after="0"/>
        <w:ind w:left="0"/>
        <w:jc w:val="both"/>
      </w:pPr>
      <w:r>
        <w:rPr>
          <w:rFonts w:ascii="Times New Roman"/>
          <w:b w:val="false"/>
          <w:i w:val="false"/>
          <w:color w:val="000000"/>
          <w:sz w:val="28"/>
        </w:rPr>
        <w:t xml:space="preserve">
      электр станциялары мен электр желілерінде кернеуі 220 киловольтқа дейінгі, ал кернеуі 220 киловольттан асатын электр жабдығының параметрлерін инженерлік-техникалық қызметкердің басшылығымен күрделі емес сынақтар мен өлшеулер жүргізу; </w:t>
      </w:r>
    </w:p>
    <w:p>
      <w:pPr>
        <w:spacing w:after="0"/>
        <w:ind w:left="0"/>
        <w:jc w:val="both"/>
      </w:pPr>
      <w:r>
        <w:rPr>
          <w:rFonts w:ascii="Times New Roman"/>
          <w:b w:val="false"/>
          <w:i w:val="false"/>
          <w:color w:val="000000"/>
          <w:sz w:val="28"/>
        </w:rPr>
        <w:t>
      қорғаныс құралдары мен құрылғыларды жоғары кернеумен сынау;</w:t>
      </w:r>
    </w:p>
    <w:p>
      <w:pPr>
        <w:spacing w:after="0"/>
        <w:ind w:left="0"/>
        <w:jc w:val="both"/>
      </w:pPr>
      <w:r>
        <w:rPr>
          <w:rFonts w:ascii="Times New Roman"/>
          <w:b w:val="false"/>
          <w:i w:val="false"/>
          <w:color w:val="000000"/>
          <w:sz w:val="28"/>
        </w:rPr>
        <w:t xml:space="preserve">
      оқшаулау кедергілерін, сөндіргіштер байланысының өтпелі кедергілерін, тарату құрылғыларының жерге қосу контурларының кедергілерін өлшеу; </w:t>
      </w:r>
    </w:p>
    <w:p>
      <w:pPr>
        <w:spacing w:after="0"/>
        <w:ind w:left="0"/>
        <w:jc w:val="both"/>
      </w:pPr>
      <w:r>
        <w:rPr>
          <w:rFonts w:ascii="Times New Roman"/>
          <w:b w:val="false"/>
          <w:i w:val="false"/>
          <w:color w:val="000000"/>
          <w:sz w:val="28"/>
        </w:rPr>
        <w:t xml:space="preserve">
      кабельдерді және ауа желілерінің бұзылған орнын айқындау; </w:t>
      </w:r>
    </w:p>
    <w:p>
      <w:pPr>
        <w:spacing w:after="0"/>
        <w:ind w:left="0"/>
        <w:jc w:val="both"/>
      </w:pPr>
      <w:r>
        <w:rPr>
          <w:rFonts w:ascii="Times New Roman"/>
          <w:b w:val="false"/>
          <w:i w:val="false"/>
          <w:color w:val="000000"/>
          <w:sz w:val="28"/>
        </w:rPr>
        <w:t xml:space="preserve">
      өлшеу штангтарының көмегімен ақау оқшаулатқыштарды анықтау; </w:t>
      </w:r>
    </w:p>
    <w:p>
      <w:pPr>
        <w:spacing w:after="0"/>
        <w:ind w:left="0"/>
        <w:jc w:val="both"/>
      </w:pPr>
      <w:r>
        <w:rPr>
          <w:rFonts w:ascii="Times New Roman"/>
          <w:b w:val="false"/>
          <w:i w:val="false"/>
          <w:color w:val="000000"/>
          <w:sz w:val="28"/>
        </w:rPr>
        <w:t xml:space="preserve">
      сынақ жүргізу және өлшеу кезінде қолданылатын аппаратураларға техникалық қызмет көрсету; </w:t>
      </w:r>
    </w:p>
    <w:p>
      <w:pPr>
        <w:spacing w:after="0"/>
        <w:ind w:left="0"/>
        <w:jc w:val="both"/>
      </w:pPr>
      <w:r>
        <w:rPr>
          <w:rFonts w:ascii="Times New Roman"/>
          <w:b w:val="false"/>
          <w:i w:val="false"/>
          <w:color w:val="000000"/>
          <w:sz w:val="28"/>
        </w:rPr>
        <w:t xml:space="preserve">
      сынақ жүргізу үшін жұмыс орындарын дайындау; </w:t>
      </w:r>
    </w:p>
    <w:p>
      <w:pPr>
        <w:spacing w:after="0"/>
        <w:ind w:left="0"/>
        <w:jc w:val="both"/>
      </w:pPr>
      <w:r>
        <w:rPr>
          <w:rFonts w:ascii="Times New Roman"/>
          <w:b w:val="false"/>
          <w:i w:val="false"/>
          <w:color w:val="000000"/>
          <w:sz w:val="28"/>
        </w:rPr>
        <w:t xml:space="preserve">
      инженерлік-техникалық қызметкердің басшылығымен қуаты 50 мың киловатқа дейінгі турбогенераторлардың және қуаты 50 мегаварға дейінгі синхронды компенсаторлардың қосылған кернеуіне сынақтар жүргізу; </w:t>
      </w:r>
    </w:p>
    <w:p>
      <w:pPr>
        <w:spacing w:after="0"/>
        <w:ind w:left="0"/>
        <w:jc w:val="both"/>
      </w:pPr>
      <w:r>
        <w:rPr>
          <w:rFonts w:ascii="Times New Roman"/>
          <w:b w:val="false"/>
          <w:i w:val="false"/>
          <w:color w:val="000000"/>
          <w:sz w:val="28"/>
        </w:rPr>
        <w:t>
      сынақ жүргізу мен өлшеулердің нәтижелерін бірінші техникалық құжаттамада рәсімдеу.</w:t>
      </w:r>
    </w:p>
    <w:bookmarkStart w:name="z532" w:id="529"/>
    <w:p>
      <w:pPr>
        <w:spacing w:after="0"/>
        <w:ind w:left="0"/>
        <w:jc w:val="both"/>
      </w:pPr>
      <w:r>
        <w:rPr>
          <w:rFonts w:ascii="Times New Roman"/>
          <w:b w:val="false"/>
          <w:i w:val="false"/>
          <w:color w:val="000000"/>
          <w:sz w:val="28"/>
        </w:rPr>
        <w:t xml:space="preserve">
      398. Білуге тиіс: </w:t>
      </w:r>
    </w:p>
    <w:bookmarkEnd w:id="529"/>
    <w:p>
      <w:pPr>
        <w:spacing w:after="0"/>
        <w:ind w:left="0"/>
        <w:jc w:val="both"/>
      </w:pPr>
      <w:r>
        <w:rPr>
          <w:rFonts w:ascii="Times New Roman"/>
          <w:b w:val="false"/>
          <w:i w:val="false"/>
          <w:color w:val="000000"/>
          <w:sz w:val="28"/>
        </w:rPr>
        <w:t xml:space="preserve">
      жабдықты күрделі емес сынау және өлшеуді жүргізу әдістері, тәртібі және мерзімдер, оны жарамсыз ету нормалары; </w:t>
      </w:r>
    </w:p>
    <w:p>
      <w:pPr>
        <w:spacing w:after="0"/>
        <w:ind w:left="0"/>
        <w:jc w:val="both"/>
      </w:pPr>
      <w:r>
        <w:rPr>
          <w:rFonts w:ascii="Times New Roman"/>
          <w:b w:val="false"/>
          <w:i w:val="false"/>
          <w:color w:val="000000"/>
          <w:sz w:val="28"/>
        </w:rPr>
        <w:t xml:space="preserve">
      қосалқы станциялардың және электр станциялардың цехтарында жабдықтардың бірінші қосылуы мен орналасуының схемалары; </w:t>
      </w:r>
    </w:p>
    <w:p>
      <w:pPr>
        <w:spacing w:after="0"/>
        <w:ind w:left="0"/>
        <w:jc w:val="both"/>
      </w:pPr>
      <w:r>
        <w:rPr>
          <w:rFonts w:ascii="Times New Roman"/>
          <w:b w:val="false"/>
          <w:i w:val="false"/>
          <w:color w:val="000000"/>
          <w:sz w:val="28"/>
        </w:rPr>
        <w:t xml:space="preserve">
      пайдаланылатын электр жабдықтардың негізгі техникалық сипаттамалары және құрылғылары; </w:t>
      </w:r>
    </w:p>
    <w:p>
      <w:pPr>
        <w:spacing w:after="0"/>
        <w:ind w:left="0"/>
        <w:jc w:val="both"/>
      </w:pPr>
      <w:r>
        <w:rPr>
          <w:rFonts w:ascii="Times New Roman"/>
          <w:b w:val="false"/>
          <w:i w:val="false"/>
          <w:color w:val="000000"/>
          <w:sz w:val="28"/>
        </w:rPr>
        <w:t xml:space="preserve">
      қорғаныс құралдары мен құрылғыларды сынау тәсілдері мен мерзімдері; </w:t>
      </w:r>
    </w:p>
    <w:p>
      <w:pPr>
        <w:spacing w:after="0"/>
        <w:ind w:left="0"/>
        <w:jc w:val="both"/>
      </w:pPr>
      <w:r>
        <w:rPr>
          <w:rFonts w:ascii="Times New Roman"/>
          <w:b w:val="false"/>
          <w:i w:val="false"/>
          <w:color w:val="000000"/>
          <w:sz w:val="28"/>
        </w:rPr>
        <w:t>
      электр қондырғыларына қызмет көрсетудің тәртібі;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533" w:id="530"/>
    <w:p>
      <w:pPr>
        <w:spacing w:after="0"/>
        <w:ind w:left="0"/>
        <w:jc w:val="left"/>
      </w:pPr>
      <w:r>
        <w:rPr>
          <w:rFonts w:ascii="Times New Roman"/>
          <w:b/>
          <w:i w:val="false"/>
          <w:color w:val="000000"/>
        </w:rPr>
        <w:t xml:space="preserve"> 41-параграф. Сынақ жүргізу және өлшеу жөніндегі электр монтер, 6-разряд</w:t>
      </w:r>
    </w:p>
    <w:bookmarkEnd w:id="530"/>
    <w:bookmarkStart w:name="z534" w:id="531"/>
    <w:p>
      <w:pPr>
        <w:spacing w:after="0"/>
        <w:ind w:left="0"/>
        <w:jc w:val="both"/>
      </w:pPr>
      <w:r>
        <w:rPr>
          <w:rFonts w:ascii="Times New Roman"/>
          <w:b w:val="false"/>
          <w:i w:val="false"/>
          <w:color w:val="000000"/>
          <w:sz w:val="28"/>
        </w:rPr>
        <w:t xml:space="preserve">
      399. Жұмыс сипаттамасы: </w:t>
      </w:r>
    </w:p>
    <w:bookmarkEnd w:id="531"/>
    <w:p>
      <w:pPr>
        <w:spacing w:after="0"/>
        <w:ind w:left="0"/>
        <w:jc w:val="both"/>
      </w:pPr>
      <w:r>
        <w:rPr>
          <w:rFonts w:ascii="Times New Roman"/>
          <w:b w:val="false"/>
          <w:i w:val="false"/>
          <w:color w:val="000000"/>
          <w:sz w:val="28"/>
        </w:rPr>
        <w:t xml:space="preserve">
      электр станциялары мен электр желілерінде кернеуі 220 киловольтқа дейінгі, ал кернеуі 220 киловольттан астам электр жабдығының параметрлеріне инженерлік-техникалық қызметкердің басшылығымен күрделі сынақтар мен өлшеулер жүргізу; </w:t>
      </w:r>
    </w:p>
    <w:p>
      <w:pPr>
        <w:spacing w:after="0"/>
        <w:ind w:left="0"/>
        <w:jc w:val="both"/>
      </w:pPr>
      <w:r>
        <w:rPr>
          <w:rFonts w:ascii="Times New Roman"/>
          <w:b w:val="false"/>
          <w:i w:val="false"/>
          <w:color w:val="000000"/>
          <w:sz w:val="28"/>
        </w:rPr>
        <w:t xml:space="preserve">
      жоғары вольтты электр қозғалтқыштары мен тұрақты ток машиналарын жоғары кернеумен сынау; </w:t>
      </w:r>
    </w:p>
    <w:p>
      <w:pPr>
        <w:spacing w:after="0"/>
        <w:ind w:left="0"/>
        <w:jc w:val="both"/>
      </w:pPr>
      <w:r>
        <w:rPr>
          <w:rFonts w:ascii="Times New Roman"/>
          <w:b w:val="false"/>
          <w:i w:val="false"/>
          <w:color w:val="000000"/>
          <w:sz w:val="28"/>
        </w:rPr>
        <w:t xml:space="preserve">
      күштік кабельдердің кему токтары мен сыйымды токтарын айқындай отырып, жоғары түзетілген кернеумен сынау; </w:t>
      </w:r>
    </w:p>
    <w:p>
      <w:pPr>
        <w:spacing w:after="0"/>
        <w:ind w:left="0"/>
        <w:jc w:val="both"/>
      </w:pPr>
      <w:r>
        <w:rPr>
          <w:rFonts w:ascii="Times New Roman"/>
          <w:b w:val="false"/>
          <w:i w:val="false"/>
          <w:color w:val="000000"/>
          <w:sz w:val="28"/>
        </w:rPr>
        <w:t xml:space="preserve">
      трансформаторлардың ауыстырып қосу құрылғыларының айналма диаграммаларын алу; </w:t>
      </w:r>
    </w:p>
    <w:p>
      <w:pPr>
        <w:spacing w:after="0"/>
        <w:ind w:left="0"/>
        <w:jc w:val="both"/>
      </w:pPr>
      <w:r>
        <w:rPr>
          <w:rFonts w:ascii="Times New Roman"/>
          <w:b w:val="false"/>
          <w:i w:val="false"/>
          <w:color w:val="000000"/>
          <w:sz w:val="28"/>
        </w:rPr>
        <w:t xml:space="preserve">
      токтың диэлектрлік шығыны және бос жүріс шығыны бұрышының сыйымдылығы мен тангенсін, орамдардың ылғалдылығын, қосылу топтарын өлшеу; </w:t>
      </w:r>
    </w:p>
    <w:p>
      <w:pPr>
        <w:spacing w:after="0"/>
        <w:ind w:left="0"/>
        <w:jc w:val="both"/>
      </w:pPr>
      <w:r>
        <w:rPr>
          <w:rFonts w:ascii="Times New Roman"/>
          <w:b w:val="false"/>
          <w:i w:val="false"/>
          <w:color w:val="000000"/>
          <w:sz w:val="28"/>
        </w:rPr>
        <w:t>
      трансформациялау коэффициентін, қысқа мерзімді тұйықталу кернеуін, күш беретін трансформаторлар орамдарының және май толтырғыш реакторлардың тұрақты токқа кедергісін өлшеу;</w:t>
      </w:r>
    </w:p>
    <w:p>
      <w:pPr>
        <w:spacing w:after="0"/>
        <w:ind w:left="0"/>
        <w:jc w:val="both"/>
      </w:pPr>
      <w:r>
        <w:rPr>
          <w:rFonts w:ascii="Times New Roman"/>
          <w:b w:val="false"/>
          <w:i w:val="false"/>
          <w:color w:val="000000"/>
          <w:sz w:val="28"/>
        </w:rPr>
        <w:t xml:space="preserve">
      ажыратқыштарды, өлшеу трансформаторларын, коммутациялық аппараттарды сынау; </w:t>
      </w:r>
    </w:p>
    <w:p>
      <w:pPr>
        <w:spacing w:after="0"/>
        <w:ind w:left="0"/>
        <w:jc w:val="both"/>
      </w:pPr>
      <w:r>
        <w:rPr>
          <w:rFonts w:ascii="Times New Roman"/>
          <w:b w:val="false"/>
          <w:i w:val="false"/>
          <w:color w:val="000000"/>
          <w:sz w:val="28"/>
        </w:rPr>
        <w:t xml:space="preserve">
      конденсаторлардың және өлшеуіш трансформаторлардың диэлектрлік шығыны және бос жүріс шығыны бұрышының сыйымдылығы мен тангенсін өлшеу; </w:t>
      </w:r>
    </w:p>
    <w:p>
      <w:pPr>
        <w:spacing w:after="0"/>
        <w:ind w:left="0"/>
        <w:jc w:val="both"/>
      </w:pPr>
      <w:r>
        <w:rPr>
          <w:rFonts w:ascii="Times New Roman"/>
          <w:b w:val="false"/>
          <w:i w:val="false"/>
          <w:color w:val="000000"/>
          <w:sz w:val="28"/>
        </w:rPr>
        <w:t xml:space="preserve">
      сынақ жүргізу мен өлшеулер кезінде қолданылатын аппаратураларға техникалық қызмет көрсету; </w:t>
      </w:r>
    </w:p>
    <w:p>
      <w:pPr>
        <w:spacing w:after="0"/>
        <w:ind w:left="0"/>
        <w:jc w:val="both"/>
      </w:pPr>
      <w:r>
        <w:rPr>
          <w:rFonts w:ascii="Times New Roman"/>
          <w:b w:val="false"/>
          <w:i w:val="false"/>
          <w:color w:val="000000"/>
          <w:sz w:val="28"/>
        </w:rPr>
        <w:t xml:space="preserve">
      сынақтар жүргізу мен өлшеулер үшін жұмыс орындарын дайындау; </w:t>
      </w:r>
    </w:p>
    <w:p>
      <w:pPr>
        <w:spacing w:after="0"/>
        <w:ind w:left="0"/>
        <w:jc w:val="both"/>
      </w:pPr>
      <w:r>
        <w:rPr>
          <w:rFonts w:ascii="Times New Roman"/>
          <w:b w:val="false"/>
          <w:i w:val="false"/>
          <w:color w:val="000000"/>
          <w:sz w:val="28"/>
        </w:rPr>
        <w:t xml:space="preserve">
      инженерлік-техникалық қызметкердің басшылығымен қуаты 50 мың киловаттан жоғары турбогенераторларға және қуаты 50 мегавардан жоғары синхронды компенсаторларға сынақтар жүргізу; </w:t>
      </w:r>
    </w:p>
    <w:p>
      <w:pPr>
        <w:spacing w:after="0"/>
        <w:ind w:left="0"/>
        <w:jc w:val="both"/>
      </w:pPr>
      <w:r>
        <w:rPr>
          <w:rFonts w:ascii="Times New Roman"/>
          <w:b w:val="false"/>
          <w:i w:val="false"/>
          <w:color w:val="000000"/>
          <w:sz w:val="28"/>
        </w:rPr>
        <w:t>
      сынақ жүргізу мен өлшеулердің нәтижелерін бірінші техникалық құжаттамада рәсімдеу.</w:t>
      </w:r>
    </w:p>
    <w:bookmarkStart w:name="z535" w:id="532"/>
    <w:p>
      <w:pPr>
        <w:spacing w:after="0"/>
        <w:ind w:left="0"/>
        <w:jc w:val="both"/>
      </w:pPr>
      <w:r>
        <w:rPr>
          <w:rFonts w:ascii="Times New Roman"/>
          <w:b w:val="false"/>
          <w:i w:val="false"/>
          <w:color w:val="000000"/>
          <w:sz w:val="28"/>
        </w:rPr>
        <w:t xml:space="preserve">
      400. Білуге тиіс: </w:t>
      </w:r>
    </w:p>
    <w:bookmarkEnd w:id="532"/>
    <w:p>
      <w:pPr>
        <w:spacing w:after="0"/>
        <w:ind w:left="0"/>
        <w:jc w:val="both"/>
      </w:pPr>
      <w:r>
        <w:rPr>
          <w:rFonts w:ascii="Times New Roman"/>
          <w:b w:val="false"/>
          <w:i w:val="false"/>
          <w:color w:val="000000"/>
          <w:sz w:val="28"/>
        </w:rPr>
        <w:t>
      жабдықты күрделі сынау мен өлшеуді жүргізу әдістері, тәртібі мен мерзімдер, оны жарамсыз ету нормалары;</w:t>
      </w:r>
    </w:p>
    <w:p>
      <w:pPr>
        <w:spacing w:after="0"/>
        <w:ind w:left="0"/>
        <w:jc w:val="both"/>
      </w:pPr>
      <w:r>
        <w:rPr>
          <w:rFonts w:ascii="Times New Roman"/>
          <w:b w:val="false"/>
          <w:i w:val="false"/>
          <w:color w:val="000000"/>
          <w:sz w:val="28"/>
        </w:rPr>
        <w:t>
      пайдаланылатын электр жабдығының техникалық сипаттамалары және конструкциялық құрылысы;</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536" w:id="533"/>
    <w:p>
      <w:pPr>
        <w:spacing w:after="0"/>
        <w:ind w:left="0"/>
        <w:jc w:val="left"/>
      </w:pPr>
      <w:r>
        <w:rPr>
          <w:rFonts w:ascii="Times New Roman"/>
          <w:b/>
          <w:i w:val="false"/>
          <w:color w:val="000000"/>
        </w:rPr>
        <w:t xml:space="preserve"> 42-параграф. Сынақ жүргізу және өлшеу жөніндегі электр монтер, 7-разряд</w:t>
      </w:r>
    </w:p>
    <w:bookmarkEnd w:id="533"/>
    <w:bookmarkStart w:name="z537" w:id="534"/>
    <w:p>
      <w:pPr>
        <w:spacing w:after="0"/>
        <w:ind w:left="0"/>
        <w:jc w:val="both"/>
      </w:pPr>
      <w:r>
        <w:rPr>
          <w:rFonts w:ascii="Times New Roman"/>
          <w:b w:val="false"/>
          <w:i w:val="false"/>
          <w:color w:val="000000"/>
          <w:sz w:val="28"/>
        </w:rPr>
        <w:t xml:space="preserve">
      401. Жұмыс сипаттамасы: </w:t>
      </w:r>
    </w:p>
    <w:bookmarkEnd w:id="534"/>
    <w:p>
      <w:pPr>
        <w:spacing w:after="0"/>
        <w:ind w:left="0"/>
        <w:jc w:val="both"/>
      </w:pPr>
      <w:r>
        <w:rPr>
          <w:rFonts w:ascii="Times New Roman"/>
          <w:b w:val="false"/>
          <w:i w:val="false"/>
          <w:color w:val="000000"/>
          <w:sz w:val="28"/>
        </w:rPr>
        <w:t xml:space="preserve">
      күштік трансформаторлардан, ажыратқыштардан және кернеуі 220 киловольттан жоғары ток трансформаторларынан басқа, кернеуі 220 киловольтқа дейінгі электр жабдығының параметрлеріне сынақтар мен өлшеулер жүргізу; </w:t>
      </w:r>
    </w:p>
    <w:p>
      <w:pPr>
        <w:spacing w:after="0"/>
        <w:ind w:left="0"/>
        <w:jc w:val="both"/>
      </w:pPr>
      <w:r>
        <w:rPr>
          <w:rFonts w:ascii="Times New Roman"/>
          <w:b w:val="false"/>
          <w:i w:val="false"/>
          <w:color w:val="000000"/>
          <w:sz w:val="28"/>
        </w:rPr>
        <w:t xml:space="preserve">
      оқшаулау кедергісін өлшеу; </w:t>
      </w:r>
    </w:p>
    <w:p>
      <w:pPr>
        <w:spacing w:after="0"/>
        <w:ind w:left="0"/>
        <w:jc w:val="both"/>
      </w:pPr>
      <w:r>
        <w:rPr>
          <w:rFonts w:ascii="Times New Roman"/>
          <w:b w:val="false"/>
          <w:i w:val="false"/>
          <w:color w:val="000000"/>
          <w:sz w:val="28"/>
        </w:rPr>
        <w:t xml:space="preserve">
      оқшаулау кедергілерін өлшеу; </w:t>
      </w:r>
    </w:p>
    <w:p>
      <w:pPr>
        <w:spacing w:after="0"/>
        <w:ind w:left="0"/>
        <w:jc w:val="both"/>
      </w:pPr>
      <w:r>
        <w:rPr>
          <w:rFonts w:ascii="Times New Roman"/>
          <w:b w:val="false"/>
          <w:i w:val="false"/>
          <w:color w:val="000000"/>
          <w:sz w:val="28"/>
        </w:rPr>
        <w:t>
      токтың диэлектрлік жоғалуы мен бос жүрістің жоғалуы бұрышының тангенсін анықтау;</w:t>
      </w:r>
    </w:p>
    <w:p>
      <w:pPr>
        <w:spacing w:after="0"/>
        <w:ind w:left="0"/>
        <w:jc w:val="both"/>
      </w:pPr>
      <w:r>
        <w:rPr>
          <w:rFonts w:ascii="Times New Roman"/>
          <w:b w:val="false"/>
          <w:i w:val="false"/>
          <w:color w:val="000000"/>
          <w:sz w:val="28"/>
        </w:rPr>
        <w:t xml:space="preserve">
      маймен толтырылған трансформаторлар орамаларының сыйымдылығын және ылғалдылығын, разрядтаушылардың ағып кету токтарын, оқшаулағыштардың үстіңгі және керілген гирляндаларында кернеудің таралуын, жерге қосу контурларының кедергісін өлшеу; </w:t>
      </w:r>
    </w:p>
    <w:p>
      <w:pPr>
        <w:spacing w:after="0"/>
        <w:ind w:left="0"/>
        <w:jc w:val="both"/>
      </w:pPr>
      <w:r>
        <w:rPr>
          <w:rFonts w:ascii="Times New Roman"/>
          <w:b w:val="false"/>
          <w:i w:val="false"/>
          <w:color w:val="000000"/>
          <w:sz w:val="28"/>
        </w:rPr>
        <w:t>
      сынақ жүргізу және өлшеу кезінде қолданылатын аппаратураларға техникалық қызмет көрсету және жөндеу.</w:t>
      </w:r>
    </w:p>
    <w:bookmarkStart w:name="z538" w:id="535"/>
    <w:p>
      <w:pPr>
        <w:spacing w:after="0"/>
        <w:ind w:left="0"/>
        <w:jc w:val="both"/>
      </w:pPr>
      <w:r>
        <w:rPr>
          <w:rFonts w:ascii="Times New Roman"/>
          <w:b w:val="false"/>
          <w:i w:val="false"/>
          <w:color w:val="000000"/>
          <w:sz w:val="28"/>
        </w:rPr>
        <w:t xml:space="preserve">
      402. Білуге тиіс: </w:t>
      </w:r>
    </w:p>
    <w:bookmarkEnd w:id="535"/>
    <w:p>
      <w:pPr>
        <w:spacing w:after="0"/>
        <w:ind w:left="0"/>
        <w:jc w:val="both"/>
      </w:pPr>
      <w:r>
        <w:rPr>
          <w:rFonts w:ascii="Times New Roman"/>
          <w:b w:val="false"/>
          <w:i w:val="false"/>
          <w:color w:val="000000"/>
          <w:sz w:val="28"/>
        </w:rPr>
        <w:t xml:space="preserve">
      кернеуі 220 киловольтқа дейінгі жабдықты сынау және өлшеу тәртібі мен мерзімдері және оны жарамсыз ету нормалары; </w:t>
      </w:r>
    </w:p>
    <w:p>
      <w:pPr>
        <w:spacing w:after="0"/>
        <w:ind w:left="0"/>
        <w:jc w:val="both"/>
      </w:pPr>
      <w:r>
        <w:rPr>
          <w:rFonts w:ascii="Times New Roman"/>
          <w:b w:val="false"/>
          <w:i w:val="false"/>
          <w:color w:val="000000"/>
          <w:sz w:val="28"/>
        </w:rPr>
        <w:t>
      электрлік өрісте және қоршаған ортада оқшаулаудың жұмыс істеу принципі;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539" w:id="536"/>
    <w:p>
      <w:pPr>
        <w:spacing w:after="0"/>
        <w:ind w:left="0"/>
        <w:jc w:val="both"/>
      </w:pPr>
      <w:r>
        <w:rPr>
          <w:rFonts w:ascii="Times New Roman"/>
          <w:b w:val="false"/>
          <w:i w:val="false"/>
          <w:color w:val="000000"/>
          <w:sz w:val="28"/>
        </w:rPr>
        <w:t>
      403. Кернеуі 220 киловольттан жоғары және одан жоғары электр жабдығының, күштік трансформаторлардың, кернеуі 220 киловольттан жоғары токтың ажыратқыштары мен трансформаторларының параметрлерін сынау және өлшеу кезінде – 8-разряд.</w:t>
      </w:r>
    </w:p>
    <w:bookmarkEnd w:id="536"/>
    <w:bookmarkStart w:name="z540" w:id="537"/>
    <w:p>
      <w:pPr>
        <w:spacing w:after="0"/>
        <w:ind w:left="0"/>
        <w:jc w:val="both"/>
      </w:pPr>
      <w:r>
        <w:rPr>
          <w:rFonts w:ascii="Times New Roman"/>
          <w:b w:val="false"/>
          <w:i w:val="false"/>
          <w:color w:val="000000"/>
          <w:sz w:val="28"/>
        </w:rPr>
        <w:t>
      404. 7-8-разрядтарды беру үшін техникалық және кәсіптік (арнайы орта, кәсіптік орта) білім талап етіледі.</w:t>
      </w:r>
    </w:p>
    <w:bookmarkEnd w:id="537"/>
    <w:bookmarkStart w:name="z541" w:id="538"/>
    <w:p>
      <w:pPr>
        <w:spacing w:after="0"/>
        <w:ind w:left="0"/>
        <w:jc w:val="left"/>
      </w:pPr>
      <w:r>
        <w:rPr>
          <w:rFonts w:ascii="Times New Roman"/>
          <w:b/>
          <w:i w:val="false"/>
          <w:color w:val="000000"/>
        </w:rPr>
        <w:t xml:space="preserve"> 43-параграф. Тарату желілерін пайдалану жөніндегі электр монтер, 2-разряд</w:t>
      </w:r>
    </w:p>
    <w:bookmarkEnd w:id="538"/>
    <w:bookmarkStart w:name="z542" w:id="539"/>
    <w:p>
      <w:pPr>
        <w:spacing w:after="0"/>
        <w:ind w:left="0"/>
        <w:jc w:val="both"/>
      </w:pPr>
      <w:r>
        <w:rPr>
          <w:rFonts w:ascii="Times New Roman"/>
          <w:b w:val="false"/>
          <w:i w:val="false"/>
          <w:color w:val="000000"/>
          <w:sz w:val="28"/>
        </w:rPr>
        <w:t xml:space="preserve">
      405. Жұмыс сипаттамасы: </w:t>
      </w:r>
    </w:p>
    <w:bookmarkEnd w:id="539"/>
    <w:p>
      <w:pPr>
        <w:spacing w:after="0"/>
        <w:ind w:left="0"/>
        <w:jc w:val="both"/>
      </w:pPr>
      <w:r>
        <w:rPr>
          <w:rFonts w:ascii="Times New Roman"/>
          <w:b w:val="false"/>
          <w:i w:val="false"/>
          <w:color w:val="000000"/>
          <w:sz w:val="28"/>
        </w:rPr>
        <w:t xml:space="preserve">
      тарату пункттерінің жабдықтарын, трансформаторлық қосалқы станциялардың, күрделілігі ІІ дәрежелі тарату желілері электр берілісінің ауа және кабельдік желілерін тексеруге қатысу; </w:t>
      </w:r>
    </w:p>
    <w:p>
      <w:pPr>
        <w:spacing w:after="0"/>
        <w:ind w:left="0"/>
        <w:jc w:val="both"/>
      </w:pPr>
      <w:r>
        <w:rPr>
          <w:rFonts w:ascii="Times New Roman"/>
          <w:b w:val="false"/>
          <w:i w:val="false"/>
          <w:color w:val="000000"/>
          <w:sz w:val="28"/>
        </w:rPr>
        <w:t xml:space="preserve">
      электр беріліс жабдықтарын және желілерін жөндеу; </w:t>
      </w:r>
    </w:p>
    <w:p>
      <w:pPr>
        <w:spacing w:after="0"/>
        <w:ind w:left="0"/>
        <w:jc w:val="both"/>
      </w:pPr>
      <w:r>
        <w:rPr>
          <w:rFonts w:ascii="Times New Roman"/>
          <w:b w:val="false"/>
          <w:i w:val="false"/>
          <w:color w:val="000000"/>
          <w:sz w:val="28"/>
        </w:rPr>
        <w:t xml:space="preserve">
      фнықталған ақауларды жою, тарату пункттері мен трансформаторлық қосалқы станциялардың жабдықтарын тазалау, жүктеме мен кернеуді өлшеу; </w:t>
      </w:r>
    </w:p>
    <w:p>
      <w:pPr>
        <w:spacing w:after="0"/>
        <w:ind w:left="0"/>
        <w:jc w:val="both"/>
      </w:pPr>
      <w:r>
        <w:rPr>
          <w:rFonts w:ascii="Times New Roman"/>
          <w:b w:val="false"/>
          <w:i w:val="false"/>
          <w:color w:val="000000"/>
          <w:sz w:val="28"/>
        </w:rPr>
        <w:t xml:space="preserve">
      тарату пункттері мен трансформаторлық қосалқы станцияларда және электр беріліс желілерінде жұмыс орындарын дайындау; </w:t>
      </w:r>
    </w:p>
    <w:p>
      <w:pPr>
        <w:spacing w:after="0"/>
        <w:ind w:left="0"/>
        <w:jc w:val="both"/>
      </w:pPr>
      <w:r>
        <w:rPr>
          <w:rFonts w:ascii="Times New Roman"/>
          <w:b w:val="false"/>
          <w:i w:val="false"/>
          <w:color w:val="000000"/>
          <w:sz w:val="28"/>
        </w:rPr>
        <w:t xml:space="preserve">
      біліктілігі жоғары электр монтердің басшылығымен жаңа тарату пункттері, трансформаторлық қосалқы станцияларын, электр беріліс желілерін қосуды дайындау; </w:t>
      </w:r>
    </w:p>
    <w:p>
      <w:pPr>
        <w:spacing w:after="0"/>
        <w:ind w:left="0"/>
        <w:jc w:val="both"/>
      </w:pPr>
      <w:r>
        <w:rPr>
          <w:rFonts w:ascii="Times New Roman"/>
          <w:b w:val="false"/>
          <w:i w:val="false"/>
          <w:color w:val="000000"/>
          <w:sz w:val="28"/>
        </w:rPr>
        <w:t xml:space="preserve">
      жабдыққа май құю, түйіспелерді тазалау, ақау сақтандырғыштарды ауыстыру, май көрсеткіш шыныларды жөндеу және басқа да ұқсас жұмыстар; </w:t>
      </w:r>
    </w:p>
    <w:p>
      <w:pPr>
        <w:spacing w:after="0"/>
        <w:ind w:left="0"/>
        <w:jc w:val="both"/>
      </w:pPr>
      <w:r>
        <w:rPr>
          <w:rFonts w:ascii="Times New Roman"/>
          <w:b w:val="false"/>
          <w:i w:val="false"/>
          <w:color w:val="000000"/>
          <w:sz w:val="28"/>
        </w:rPr>
        <w:t xml:space="preserve">
      жаңа тарату пункттері, трансформаторлық қосалқы станциялар, электр берілістің ауа және кабельді желілерінің құрылысы кезінде электр құралдарды құру тәртібінің сақталуын бақылау; </w:t>
      </w:r>
    </w:p>
    <w:p>
      <w:pPr>
        <w:spacing w:after="0"/>
        <w:ind w:left="0"/>
        <w:jc w:val="both"/>
      </w:pPr>
      <w:r>
        <w:rPr>
          <w:rFonts w:ascii="Times New Roman"/>
          <w:b w:val="false"/>
          <w:i w:val="false"/>
          <w:color w:val="000000"/>
          <w:sz w:val="28"/>
        </w:rPr>
        <w:t>
      тарату пункттері мен трансформаторлық қосалқы станцияларды жөндеу кезінде құрылысшы жұмысшыларды бақылау.</w:t>
      </w:r>
    </w:p>
    <w:bookmarkStart w:name="z543" w:id="540"/>
    <w:p>
      <w:pPr>
        <w:spacing w:after="0"/>
        <w:ind w:left="0"/>
        <w:jc w:val="both"/>
      </w:pPr>
      <w:r>
        <w:rPr>
          <w:rFonts w:ascii="Times New Roman"/>
          <w:b w:val="false"/>
          <w:i w:val="false"/>
          <w:color w:val="000000"/>
          <w:sz w:val="28"/>
        </w:rPr>
        <w:t xml:space="preserve">
      406. Білуге тиіс: </w:t>
      </w:r>
    </w:p>
    <w:bookmarkEnd w:id="540"/>
    <w:p>
      <w:pPr>
        <w:spacing w:after="0"/>
        <w:ind w:left="0"/>
        <w:jc w:val="both"/>
      </w:pPr>
      <w:r>
        <w:rPr>
          <w:rFonts w:ascii="Times New Roman"/>
          <w:b w:val="false"/>
          <w:i w:val="false"/>
          <w:color w:val="000000"/>
          <w:sz w:val="28"/>
        </w:rPr>
        <w:t xml:space="preserve">
      тарату пункттері мен трансформаторлық қосалқы станциялар орналасқан тарату учаскесінің, құдықтар, коллекторлар мен тоннелдер орналасқан электр берілістің ауа және кабельдік желілерінің тас жолының схемасы; </w:t>
      </w:r>
    </w:p>
    <w:p>
      <w:pPr>
        <w:spacing w:after="0"/>
        <w:ind w:left="0"/>
        <w:jc w:val="both"/>
      </w:pPr>
      <w:r>
        <w:rPr>
          <w:rFonts w:ascii="Times New Roman"/>
          <w:b w:val="false"/>
          <w:i w:val="false"/>
          <w:color w:val="000000"/>
          <w:sz w:val="28"/>
        </w:rPr>
        <w:t xml:space="preserve">
      тарату пункттері мен трансформаторлық қосалқы станциялар бастапқы қосылуының принциптік схемалары; </w:t>
      </w:r>
    </w:p>
    <w:p>
      <w:pPr>
        <w:spacing w:after="0"/>
        <w:ind w:left="0"/>
        <w:jc w:val="both"/>
      </w:pPr>
      <w:r>
        <w:rPr>
          <w:rFonts w:ascii="Times New Roman"/>
          <w:b w:val="false"/>
          <w:i w:val="false"/>
          <w:color w:val="000000"/>
          <w:sz w:val="28"/>
        </w:rPr>
        <w:t xml:space="preserve">
      тарату желілерінде жұмыс орындарын дайындау тәртібі; </w:t>
      </w:r>
    </w:p>
    <w:p>
      <w:pPr>
        <w:spacing w:after="0"/>
        <w:ind w:left="0"/>
        <w:jc w:val="both"/>
      </w:pPr>
      <w:r>
        <w:rPr>
          <w:rFonts w:ascii="Times New Roman"/>
          <w:b w:val="false"/>
          <w:i w:val="false"/>
          <w:color w:val="000000"/>
          <w:sz w:val="28"/>
        </w:rPr>
        <w:t>
      электр техника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544" w:id="541"/>
    <w:p>
      <w:pPr>
        <w:spacing w:after="0"/>
        <w:ind w:left="0"/>
        <w:jc w:val="both"/>
      </w:pPr>
      <w:r>
        <w:rPr>
          <w:rFonts w:ascii="Times New Roman"/>
          <w:b w:val="false"/>
          <w:i w:val="false"/>
          <w:color w:val="000000"/>
          <w:sz w:val="28"/>
        </w:rPr>
        <w:t>
      407. Жоғары білікті электр монтердің басшылығымен күрделілігі І дәрежелі тарату пунктерінің, трансформаторлы қосалқы станциялардың, электр берілістің ауа және кабельді желілерінің жабдықтарына қызмет көрсету кезінде - 3-разряд.</w:t>
      </w:r>
    </w:p>
    <w:bookmarkEnd w:id="541"/>
    <w:bookmarkStart w:name="z545" w:id="542"/>
    <w:p>
      <w:pPr>
        <w:spacing w:after="0"/>
        <w:ind w:left="0"/>
        <w:jc w:val="left"/>
      </w:pPr>
      <w:r>
        <w:rPr>
          <w:rFonts w:ascii="Times New Roman"/>
          <w:b/>
          <w:i w:val="false"/>
          <w:color w:val="000000"/>
        </w:rPr>
        <w:t xml:space="preserve"> 44-параграф. Тарату желілерін пайдалану жөніндегі электр монтер, 4-разряд</w:t>
      </w:r>
    </w:p>
    <w:bookmarkEnd w:id="542"/>
    <w:bookmarkStart w:name="z546" w:id="543"/>
    <w:p>
      <w:pPr>
        <w:spacing w:after="0"/>
        <w:ind w:left="0"/>
        <w:jc w:val="both"/>
      </w:pPr>
      <w:r>
        <w:rPr>
          <w:rFonts w:ascii="Times New Roman"/>
          <w:b w:val="false"/>
          <w:i w:val="false"/>
          <w:color w:val="000000"/>
          <w:sz w:val="28"/>
        </w:rPr>
        <w:t xml:space="preserve">
      408. Жұмыс сипаттамасы: </w:t>
      </w:r>
    </w:p>
    <w:bookmarkEnd w:id="543"/>
    <w:p>
      <w:pPr>
        <w:spacing w:after="0"/>
        <w:ind w:left="0"/>
        <w:jc w:val="both"/>
      </w:pPr>
      <w:r>
        <w:rPr>
          <w:rFonts w:ascii="Times New Roman"/>
          <w:b w:val="false"/>
          <w:i w:val="false"/>
          <w:color w:val="000000"/>
          <w:sz w:val="28"/>
        </w:rPr>
        <w:t xml:space="preserve">
      тарату пункттерін, трансформаторлы қосалқы станциялардың, электр берілістің ауа және кабельді желілеріне қызмет көрсету; </w:t>
      </w:r>
    </w:p>
    <w:p>
      <w:pPr>
        <w:spacing w:after="0"/>
        <w:ind w:left="0"/>
        <w:jc w:val="both"/>
      </w:pPr>
      <w:r>
        <w:rPr>
          <w:rFonts w:ascii="Times New Roman"/>
          <w:b w:val="false"/>
          <w:i w:val="false"/>
          <w:color w:val="000000"/>
          <w:sz w:val="28"/>
        </w:rPr>
        <w:t xml:space="preserve">
      тарату пункттері, трансформаторлық қосалқы станциялар және электр берілістің желілерінің жабдықтарын жөндеу; </w:t>
      </w:r>
    </w:p>
    <w:p>
      <w:pPr>
        <w:spacing w:after="0"/>
        <w:ind w:left="0"/>
        <w:jc w:val="both"/>
      </w:pPr>
      <w:r>
        <w:rPr>
          <w:rFonts w:ascii="Times New Roman"/>
          <w:b w:val="false"/>
          <w:i w:val="false"/>
          <w:color w:val="000000"/>
          <w:sz w:val="28"/>
        </w:rPr>
        <w:t xml:space="preserve">
      ақаулықты жою, тарату пункттері мен трансформаторлық қосалқы станциялар жабдықтарын тазалау, желілердің кез-келген нүктелерінде жүктемелер мен кернеулерді өлшеу; </w:t>
      </w:r>
    </w:p>
    <w:p>
      <w:pPr>
        <w:spacing w:after="0"/>
        <w:ind w:left="0"/>
        <w:jc w:val="both"/>
      </w:pPr>
      <w:r>
        <w:rPr>
          <w:rFonts w:ascii="Times New Roman"/>
          <w:b w:val="false"/>
          <w:i w:val="false"/>
          <w:color w:val="000000"/>
          <w:sz w:val="28"/>
        </w:rPr>
        <w:t xml:space="preserve">
      тарату пункттері, трансформаторлық қосалқы станциялар және желі режимдерінің өзгеруімен байланысты емес ауыстырып қосуды жүргізумен электр берілістер желілерінде жұмыс орындарын дайындау; </w:t>
      </w:r>
    </w:p>
    <w:p>
      <w:pPr>
        <w:spacing w:after="0"/>
        <w:ind w:left="0"/>
        <w:jc w:val="both"/>
      </w:pPr>
      <w:r>
        <w:rPr>
          <w:rFonts w:ascii="Times New Roman"/>
          <w:b w:val="false"/>
          <w:i w:val="false"/>
          <w:color w:val="000000"/>
          <w:sz w:val="28"/>
        </w:rPr>
        <w:t xml:space="preserve">
      жаңа тарату пункттері, трансформаторлық қосалқы станциялар, электр берілістердің ауа және кабельді желілерін қосуға дайындау; </w:t>
      </w:r>
    </w:p>
    <w:p>
      <w:pPr>
        <w:spacing w:after="0"/>
        <w:ind w:left="0"/>
        <w:jc w:val="both"/>
      </w:pPr>
      <w:r>
        <w:rPr>
          <w:rFonts w:ascii="Times New Roman"/>
          <w:b w:val="false"/>
          <w:i w:val="false"/>
          <w:color w:val="000000"/>
          <w:sz w:val="28"/>
        </w:rPr>
        <w:t>
      тарату пункттері және трансформаторлық қосалқы станцияларды жөндеу кезінде құрылыс жұмысшыларын қадағалау.</w:t>
      </w:r>
    </w:p>
    <w:bookmarkStart w:name="z547" w:id="544"/>
    <w:p>
      <w:pPr>
        <w:spacing w:after="0"/>
        <w:ind w:left="0"/>
        <w:jc w:val="both"/>
      </w:pPr>
      <w:r>
        <w:rPr>
          <w:rFonts w:ascii="Times New Roman"/>
          <w:b w:val="false"/>
          <w:i w:val="false"/>
          <w:color w:val="000000"/>
          <w:sz w:val="28"/>
        </w:rPr>
        <w:t xml:space="preserve">
      409. Білуге тиіс: </w:t>
      </w:r>
    </w:p>
    <w:bookmarkEnd w:id="544"/>
    <w:p>
      <w:pPr>
        <w:spacing w:after="0"/>
        <w:ind w:left="0"/>
        <w:jc w:val="both"/>
      </w:pPr>
      <w:r>
        <w:rPr>
          <w:rFonts w:ascii="Times New Roman"/>
          <w:b w:val="false"/>
          <w:i w:val="false"/>
          <w:color w:val="000000"/>
          <w:sz w:val="28"/>
        </w:rPr>
        <w:t xml:space="preserve">
      қызмет көрсетілетін жабдықтардың мақсаты, құрылғысы мен ағымдағы жөндеуді жүргізу тәртібі; </w:t>
      </w:r>
    </w:p>
    <w:p>
      <w:pPr>
        <w:spacing w:after="0"/>
        <w:ind w:left="0"/>
        <w:jc w:val="both"/>
      </w:pPr>
      <w:r>
        <w:rPr>
          <w:rFonts w:ascii="Times New Roman"/>
          <w:b w:val="false"/>
          <w:i w:val="false"/>
          <w:color w:val="000000"/>
          <w:sz w:val="28"/>
        </w:rPr>
        <w:t xml:space="preserve">
      тарату пункттері және трансформаторлық қосалқы станциялардың жедел токтары мен блоктаудың бастапқы схемалары; </w:t>
      </w:r>
    </w:p>
    <w:p>
      <w:pPr>
        <w:spacing w:after="0"/>
        <w:ind w:left="0"/>
        <w:jc w:val="both"/>
      </w:pPr>
      <w:r>
        <w:rPr>
          <w:rFonts w:ascii="Times New Roman"/>
          <w:b w:val="false"/>
          <w:i w:val="false"/>
          <w:color w:val="000000"/>
          <w:sz w:val="28"/>
        </w:rPr>
        <w:t xml:space="preserve">
      едәуір жиі туындайтын ақаулықтарды және оларды жоюдың тәсілдері; </w:t>
      </w:r>
    </w:p>
    <w:p>
      <w:pPr>
        <w:spacing w:after="0"/>
        <w:ind w:left="0"/>
        <w:jc w:val="both"/>
      </w:pPr>
      <w:r>
        <w:rPr>
          <w:rFonts w:ascii="Times New Roman"/>
          <w:b w:val="false"/>
          <w:i w:val="false"/>
          <w:color w:val="000000"/>
          <w:sz w:val="28"/>
        </w:rPr>
        <w:t xml:space="preserve">
      электр қондырғыларға жедел қызмет көрсету тәртібі; </w:t>
      </w:r>
    </w:p>
    <w:p>
      <w:pPr>
        <w:spacing w:after="0"/>
        <w:ind w:left="0"/>
        <w:jc w:val="both"/>
      </w:pPr>
      <w:r>
        <w:rPr>
          <w:rFonts w:ascii="Times New Roman"/>
          <w:b w:val="false"/>
          <w:i w:val="false"/>
          <w:color w:val="000000"/>
          <w:sz w:val="28"/>
        </w:rPr>
        <w:t>
      электр техника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548" w:id="545"/>
    <w:p>
      <w:pPr>
        <w:spacing w:after="0"/>
        <w:ind w:left="0"/>
        <w:jc w:val="both"/>
      </w:pPr>
      <w:r>
        <w:rPr>
          <w:rFonts w:ascii="Times New Roman"/>
          <w:b w:val="false"/>
          <w:i w:val="false"/>
          <w:color w:val="000000"/>
          <w:sz w:val="28"/>
        </w:rPr>
        <w:t>
      410. Күрделілігі І дәрежелі тарату пунктерінің, трансформаторлы қосалқы станциялардың, электр берілістің ауа және кабельді желілерінің жабдықтарына қызмет көрсету кезінде - 5-разряд;</w:t>
      </w:r>
    </w:p>
    <w:bookmarkEnd w:id="545"/>
    <w:p>
      <w:pPr>
        <w:spacing w:after="0"/>
        <w:ind w:left="0"/>
        <w:jc w:val="both"/>
      </w:pPr>
      <w:r>
        <w:rPr>
          <w:rFonts w:ascii="Times New Roman"/>
          <w:b w:val="false"/>
          <w:i w:val="false"/>
          <w:color w:val="000000"/>
          <w:sz w:val="28"/>
        </w:rPr>
        <w:t>
      қорғаныс релелері, автоматика мен телемеханика құрылғыларымен тарату пункттерінің және трансформаторлы қосалқы станцияларының жабдықтарына қызмет көрсету кезінде - 6-разряд.</w:t>
      </w:r>
    </w:p>
    <w:bookmarkStart w:name="z549" w:id="546"/>
    <w:p>
      <w:pPr>
        <w:spacing w:after="0"/>
        <w:ind w:left="0"/>
        <w:jc w:val="left"/>
      </w:pPr>
      <w:r>
        <w:rPr>
          <w:rFonts w:ascii="Times New Roman"/>
          <w:b/>
          <w:i w:val="false"/>
          <w:color w:val="000000"/>
        </w:rPr>
        <w:t xml:space="preserve"> 45-параграф. Тарату желілеріндегі жедел ауыстырып қосу жөніндегі электр монтер, 3-разряд</w:t>
      </w:r>
    </w:p>
    <w:bookmarkEnd w:id="546"/>
    <w:bookmarkStart w:name="z550" w:id="547"/>
    <w:p>
      <w:pPr>
        <w:spacing w:after="0"/>
        <w:ind w:left="0"/>
        <w:jc w:val="both"/>
      </w:pPr>
      <w:r>
        <w:rPr>
          <w:rFonts w:ascii="Times New Roman"/>
          <w:b w:val="false"/>
          <w:i w:val="false"/>
          <w:color w:val="000000"/>
          <w:sz w:val="28"/>
        </w:rPr>
        <w:t>
      411. Жұмыс сипаттамасы.</w:t>
      </w:r>
    </w:p>
    <w:bookmarkEnd w:id="547"/>
    <w:p>
      <w:pPr>
        <w:spacing w:after="0"/>
        <w:ind w:left="0"/>
        <w:jc w:val="both"/>
      </w:pPr>
      <w:r>
        <w:rPr>
          <w:rFonts w:ascii="Times New Roman"/>
          <w:b w:val="false"/>
          <w:i w:val="false"/>
          <w:color w:val="000000"/>
          <w:sz w:val="28"/>
        </w:rPr>
        <w:t>
      күрделілігі II дәрежелі тарату желілері, күрделілігі II дәрежелі тарату желілері, күрделілігі III дәрежелі 35 киловольт қосалқы станциялармен бірлесіп электр желілері ауданының электр жабдығына жедел қызмет көрсету;</w:t>
      </w:r>
    </w:p>
    <w:p>
      <w:pPr>
        <w:spacing w:after="0"/>
        <w:ind w:left="0"/>
        <w:jc w:val="both"/>
      </w:pPr>
      <w:r>
        <w:rPr>
          <w:rFonts w:ascii="Times New Roman"/>
          <w:b w:val="false"/>
          <w:i w:val="false"/>
          <w:color w:val="000000"/>
          <w:sz w:val="28"/>
        </w:rPr>
        <w:t>
      қызмет көрсетілетін электр жабдықтарының жұмыс режимін сенімді және үнемді жүргізуді қамтамасыз ету;</w:t>
      </w:r>
    </w:p>
    <w:p>
      <w:pPr>
        <w:spacing w:after="0"/>
        <w:ind w:left="0"/>
        <w:jc w:val="both"/>
      </w:pPr>
      <w:r>
        <w:rPr>
          <w:rFonts w:ascii="Times New Roman"/>
          <w:b w:val="false"/>
          <w:i w:val="false"/>
          <w:color w:val="000000"/>
          <w:sz w:val="28"/>
        </w:rPr>
        <w:t>
      тұтынушыларда кернеудің қалыпты деңгейін қамтамасыз ету;</w:t>
      </w:r>
    </w:p>
    <w:p>
      <w:pPr>
        <w:spacing w:after="0"/>
        <w:ind w:left="0"/>
        <w:jc w:val="both"/>
      </w:pPr>
      <w:r>
        <w:rPr>
          <w:rFonts w:ascii="Times New Roman"/>
          <w:b w:val="false"/>
          <w:i w:val="false"/>
          <w:color w:val="000000"/>
          <w:sz w:val="28"/>
        </w:rPr>
        <w:t>
      жабдықты жөндеуге шығаруға, жабдықты жұмысқа қосуға, жұмыстан немесе резервке шығаруға өтінімдерді қабылдау және келісу;</w:t>
      </w:r>
    </w:p>
    <w:p>
      <w:pPr>
        <w:spacing w:after="0"/>
        <w:ind w:left="0"/>
        <w:jc w:val="both"/>
      </w:pPr>
      <w:r>
        <w:rPr>
          <w:rFonts w:ascii="Times New Roman"/>
          <w:b w:val="false"/>
          <w:i w:val="false"/>
          <w:color w:val="000000"/>
          <w:sz w:val="28"/>
        </w:rPr>
        <w:t>
      қосалқы станциялардың тарату құрылғыларында ауыстырып қосу және қосалқы станцияларда диспетчерлік пункт болған кезде жабдықты тексеру;</w:t>
      </w:r>
    </w:p>
    <w:p>
      <w:pPr>
        <w:spacing w:after="0"/>
        <w:ind w:left="0"/>
        <w:jc w:val="both"/>
      </w:pPr>
      <w:r>
        <w:rPr>
          <w:rFonts w:ascii="Times New Roman"/>
          <w:b w:val="false"/>
          <w:i w:val="false"/>
          <w:color w:val="000000"/>
          <w:sz w:val="28"/>
        </w:rPr>
        <w:t>
      авариялық жағдайларды жоюға басшылық ету;</w:t>
      </w:r>
    </w:p>
    <w:p>
      <w:pPr>
        <w:spacing w:after="0"/>
        <w:ind w:left="0"/>
        <w:jc w:val="both"/>
      </w:pPr>
      <w:r>
        <w:rPr>
          <w:rFonts w:ascii="Times New Roman"/>
          <w:b w:val="false"/>
          <w:i w:val="false"/>
          <w:color w:val="000000"/>
          <w:sz w:val="28"/>
        </w:rPr>
        <w:t>
      жедел байланыс жабдығындағы ақауларды жою бойынша жұмысты бақылау;</w:t>
      </w:r>
    </w:p>
    <w:p>
      <w:pPr>
        <w:spacing w:after="0"/>
        <w:ind w:left="0"/>
        <w:jc w:val="both"/>
      </w:pPr>
      <w:r>
        <w:rPr>
          <w:rFonts w:ascii="Times New Roman"/>
          <w:b w:val="false"/>
          <w:i w:val="false"/>
          <w:color w:val="000000"/>
          <w:sz w:val="28"/>
        </w:rPr>
        <w:t>
      қосалқы станцияларда жұмыс жүргізу кезінде жұмыс орындарын дайындау және қабылдау және бригадаларды жұмысқа жіберу;</w:t>
      </w:r>
    </w:p>
    <w:p>
      <w:pPr>
        <w:spacing w:after="0"/>
        <w:ind w:left="0"/>
        <w:jc w:val="both"/>
      </w:pPr>
      <w:r>
        <w:rPr>
          <w:rFonts w:ascii="Times New Roman"/>
          <w:b w:val="false"/>
          <w:i w:val="false"/>
          <w:color w:val="000000"/>
          <w:sz w:val="28"/>
        </w:rPr>
        <w:t>
      электр желілері ауданы бөлімшелерінің жұмысы туралы жедел ақпаратты жинау және беру.</w:t>
      </w:r>
    </w:p>
    <w:bookmarkStart w:name="z551" w:id="548"/>
    <w:p>
      <w:pPr>
        <w:spacing w:after="0"/>
        <w:ind w:left="0"/>
        <w:jc w:val="both"/>
      </w:pPr>
      <w:r>
        <w:rPr>
          <w:rFonts w:ascii="Times New Roman"/>
          <w:b w:val="false"/>
          <w:i w:val="false"/>
          <w:color w:val="000000"/>
          <w:sz w:val="28"/>
        </w:rPr>
        <w:t>
      412. Білуге тиіс:</w:t>
      </w:r>
    </w:p>
    <w:bookmarkEnd w:id="548"/>
    <w:p>
      <w:pPr>
        <w:spacing w:after="0"/>
        <w:ind w:left="0"/>
        <w:jc w:val="both"/>
      </w:pPr>
      <w:r>
        <w:rPr>
          <w:rFonts w:ascii="Times New Roman"/>
          <w:b w:val="false"/>
          <w:i w:val="false"/>
          <w:color w:val="000000"/>
          <w:sz w:val="28"/>
        </w:rPr>
        <w:t>
      тарату желілері мен қосалқы станциялар жабдықтарының мақсаты мен құрылысы;</w:t>
      </w:r>
    </w:p>
    <w:p>
      <w:pPr>
        <w:spacing w:after="0"/>
        <w:ind w:left="0"/>
        <w:jc w:val="both"/>
      </w:pPr>
      <w:r>
        <w:rPr>
          <w:rFonts w:ascii="Times New Roman"/>
          <w:b w:val="false"/>
          <w:i w:val="false"/>
          <w:color w:val="000000"/>
          <w:sz w:val="28"/>
        </w:rPr>
        <w:t>
      электр желілері ауданы жабдықтарын пайдалану жөніндегі директивалық нұсқаулар мен нұсқаулықтар;</w:t>
      </w:r>
    </w:p>
    <w:p>
      <w:pPr>
        <w:spacing w:after="0"/>
        <w:ind w:left="0"/>
        <w:jc w:val="both"/>
      </w:pPr>
      <w:r>
        <w:rPr>
          <w:rFonts w:ascii="Times New Roman"/>
          <w:b w:val="false"/>
          <w:i w:val="false"/>
          <w:color w:val="000000"/>
          <w:sz w:val="28"/>
        </w:rPr>
        <w:t>
      электр желілері ауданының электр схемасы;</w:t>
      </w:r>
    </w:p>
    <w:p>
      <w:pPr>
        <w:spacing w:after="0"/>
        <w:ind w:left="0"/>
        <w:jc w:val="both"/>
      </w:pPr>
      <w:r>
        <w:rPr>
          <w:rFonts w:ascii="Times New Roman"/>
          <w:b w:val="false"/>
          <w:i w:val="false"/>
          <w:color w:val="000000"/>
          <w:sz w:val="28"/>
        </w:rPr>
        <w:t>
      электр желілері ауданының қызмет көрсетілетін қосалқы станциялардың жедел ток және бұғаттау схемалары, негізгі жабдықтарының пайдалану сипаттамалары;</w:t>
      </w:r>
    </w:p>
    <w:p>
      <w:pPr>
        <w:spacing w:after="0"/>
        <w:ind w:left="0"/>
        <w:jc w:val="both"/>
      </w:pPr>
      <w:r>
        <w:rPr>
          <w:rFonts w:ascii="Times New Roman"/>
          <w:b w:val="false"/>
          <w:i w:val="false"/>
          <w:color w:val="000000"/>
          <w:sz w:val="28"/>
        </w:rPr>
        <w:t>
      релелік қорғаныстар мен автоматты құрылғылардың мақсаты және қолданылу аймағы;</w:t>
      </w:r>
    </w:p>
    <w:p>
      <w:pPr>
        <w:spacing w:after="0"/>
        <w:ind w:left="0"/>
        <w:jc w:val="both"/>
      </w:pPr>
      <w:r>
        <w:rPr>
          <w:rFonts w:ascii="Times New Roman"/>
          <w:b w:val="false"/>
          <w:i w:val="false"/>
          <w:color w:val="000000"/>
          <w:sz w:val="28"/>
        </w:rPr>
        <w:t>
      электр желілері ауданы жұмысының техникалық-экономикалық көрсеткіштері;</w:t>
      </w:r>
    </w:p>
    <w:p>
      <w:pPr>
        <w:spacing w:after="0"/>
        <w:ind w:left="0"/>
        <w:jc w:val="both"/>
      </w:pPr>
      <w:r>
        <w:rPr>
          <w:rFonts w:ascii="Times New Roman"/>
          <w:b w:val="false"/>
          <w:i w:val="false"/>
          <w:color w:val="000000"/>
          <w:sz w:val="28"/>
        </w:rPr>
        <w:t>
      электротехника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552" w:id="549"/>
    <w:p>
      <w:pPr>
        <w:spacing w:after="0"/>
        <w:ind w:left="0"/>
        <w:jc w:val="both"/>
      </w:pPr>
      <w:r>
        <w:rPr>
          <w:rFonts w:ascii="Times New Roman"/>
          <w:b w:val="false"/>
          <w:i w:val="false"/>
          <w:color w:val="000000"/>
          <w:sz w:val="28"/>
        </w:rPr>
        <w:t>
      413. Күрделілігі II дәрежелі таратушы желілердің электр жабдығына күрделілігі II дәрежелі 35-110 киловольт кернеулі қосалқы станциялармен немесе күрделілігі I дәрежелі таратушы желілермен немесе күрделілігі I дәрежелі таратушы желілермен бірге күрделілігі I, II және III дәрежелі кернеулі 35-110 киловольт қосалқы станциялармен бірге қызмет көрсету кезінде – 4-разряд;</w:t>
      </w:r>
    </w:p>
    <w:bookmarkEnd w:id="549"/>
    <w:p>
      <w:pPr>
        <w:spacing w:after="0"/>
        <w:ind w:left="0"/>
        <w:jc w:val="both"/>
      </w:pPr>
      <w:r>
        <w:rPr>
          <w:rFonts w:ascii="Times New Roman"/>
          <w:b w:val="false"/>
          <w:i w:val="false"/>
          <w:color w:val="000000"/>
          <w:sz w:val="28"/>
        </w:rPr>
        <w:t>
      күрделілігі II дәрежелі тарату желілерінің электр жабдығына, күрделілігі II дәрежелі тарату желілеріне күрделілігі III дәрежелі 35 киловольт кернеулі қосалқы станциялармен бірлесіп жедел қызмет көрсету кезінде – 5-разряд;</w:t>
      </w:r>
    </w:p>
    <w:p>
      <w:pPr>
        <w:spacing w:after="0"/>
        <w:ind w:left="0"/>
        <w:jc w:val="both"/>
      </w:pPr>
      <w:r>
        <w:rPr>
          <w:rFonts w:ascii="Times New Roman"/>
          <w:b w:val="false"/>
          <w:i w:val="false"/>
          <w:color w:val="000000"/>
          <w:sz w:val="28"/>
        </w:rPr>
        <w:t>
      күрделілігі II дәрежелі тарату желілерінің электр жабдығына күрделілігі II дәрежелі 35-110 киловольт кернеулі қосалқы станциялармен және күрделілігі I дәрежелі тарату желілеріне қызмет көрсету кезінде күрделілігі II және III дәрежелі 35-110 киловольт кернеулі қосалқы станциялармен бірлесіп – 6-разряд;</w:t>
      </w:r>
    </w:p>
    <w:p>
      <w:pPr>
        <w:spacing w:after="0"/>
        <w:ind w:left="0"/>
        <w:jc w:val="both"/>
      </w:pPr>
      <w:r>
        <w:rPr>
          <w:rFonts w:ascii="Times New Roman"/>
          <w:b w:val="false"/>
          <w:i w:val="false"/>
          <w:color w:val="000000"/>
          <w:sz w:val="28"/>
        </w:rPr>
        <w:t>
      күрделілігі I дәрежелі таратушы желілердің электр жабдықтарына күрделілігі I дәрежелі 35-110 киловольт кернеулі қосалқы станциялармен бірлесіп қызмет көрсету кезінде – 7-разряд.</w:t>
      </w:r>
    </w:p>
    <w:bookmarkStart w:name="z553" w:id="550"/>
    <w:p>
      <w:pPr>
        <w:spacing w:after="0"/>
        <w:ind w:left="0"/>
        <w:jc w:val="both"/>
      </w:pPr>
      <w:r>
        <w:rPr>
          <w:rFonts w:ascii="Times New Roman"/>
          <w:b w:val="false"/>
          <w:i w:val="false"/>
          <w:color w:val="000000"/>
          <w:sz w:val="28"/>
        </w:rPr>
        <w:t>
      414. 7-разряд беру үшін техникалық және кәсіптік (орта арнайы, орта кәсіптік) білім талап етіледі.</w:t>
      </w:r>
    </w:p>
    <w:bookmarkEnd w:id="550"/>
    <w:bookmarkStart w:name="z554" w:id="551"/>
    <w:p>
      <w:pPr>
        <w:spacing w:after="0"/>
        <w:ind w:left="0"/>
        <w:jc w:val="left"/>
      </w:pPr>
      <w:r>
        <w:rPr>
          <w:rFonts w:ascii="Times New Roman"/>
          <w:b/>
          <w:i w:val="false"/>
          <w:color w:val="000000"/>
        </w:rPr>
        <w:t xml:space="preserve"> 46-параграф. Тарату желілеріне жедел қызмет көрсету жөніндегі электр монтер, 3-разряд</w:t>
      </w:r>
    </w:p>
    <w:bookmarkEnd w:id="551"/>
    <w:bookmarkStart w:name="z555" w:id="552"/>
    <w:p>
      <w:pPr>
        <w:spacing w:after="0"/>
        <w:ind w:left="0"/>
        <w:jc w:val="both"/>
      </w:pPr>
      <w:r>
        <w:rPr>
          <w:rFonts w:ascii="Times New Roman"/>
          <w:b w:val="false"/>
          <w:i w:val="false"/>
          <w:color w:val="000000"/>
          <w:sz w:val="28"/>
        </w:rPr>
        <w:t xml:space="preserve">
      415. Жұмыс сипаттамасы: </w:t>
      </w:r>
    </w:p>
    <w:bookmarkEnd w:id="552"/>
    <w:p>
      <w:pPr>
        <w:spacing w:after="0"/>
        <w:ind w:left="0"/>
        <w:jc w:val="both"/>
      </w:pPr>
      <w:r>
        <w:rPr>
          <w:rFonts w:ascii="Times New Roman"/>
          <w:b w:val="false"/>
          <w:i w:val="false"/>
          <w:color w:val="000000"/>
          <w:sz w:val="28"/>
        </w:rPr>
        <w:t>
      біліктілігі анағұрлым жоғары электр монтерінің басшылығымен: күрделілігі II дәрежелі тарату желілері, күрделілігі II дәрежелі тарату желілері күрделілігі III дәрежелі 35 киловольт қосалқы станциялармен бірлесіп, электр желілері ауданының электр жабдығына жедел қызмет көрсету;</w:t>
      </w:r>
    </w:p>
    <w:p>
      <w:pPr>
        <w:spacing w:after="0"/>
        <w:ind w:left="0"/>
        <w:jc w:val="both"/>
      </w:pPr>
      <w:r>
        <w:rPr>
          <w:rFonts w:ascii="Times New Roman"/>
          <w:b w:val="false"/>
          <w:i w:val="false"/>
          <w:color w:val="000000"/>
          <w:sz w:val="28"/>
        </w:rPr>
        <w:t xml:space="preserve">
      жабдықтарды жөндеуге шығаруға тапсырыс қабылдау және келісу, оны жұмысқа қосу, жұмыстан шығару немесе резервке қою; </w:t>
      </w:r>
    </w:p>
    <w:p>
      <w:pPr>
        <w:spacing w:after="0"/>
        <w:ind w:left="0"/>
        <w:jc w:val="both"/>
      </w:pPr>
      <w:r>
        <w:rPr>
          <w:rFonts w:ascii="Times New Roman"/>
          <w:b w:val="false"/>
          <w:i w:val="false"/>
          <w:color w:val="000000"/>
          <w:sz w:val="28"/>
        </w:rPr>
        <w:t>
      электр желілері ауданы бөлімшелерінің жұмысы туралы жедел ақпарат жинау және тапсыру.</w:t>
      </w:r>
    </w:p>
    <w:bookmarkStart w:name="z556" w:id="553"/>
    <w:p>
      <w:pPr>
        <w:spacing w:after="0"/>
        <w:ind w:left="0"/>
        <w:jc w:val="both"/>
      </w:pPr>
      <w:r>
        <w:rPr>
          <w:rFonts w:ascii="Times New Roman"/>
          <w:b w:val="false"/>
          <w:i w:val="false"/>
          <w:color w:val="000000"/>
          <w:sz w:val="28"/>
        </w:rPr>
        <w:t xml:space="preserve">
      416. Білуге тиіс. </w:t>
      </w:r>
    </w:p>
    <w:bookmarkEnd w:id="553"/>
    <w:p>
      <w:pPr>
        <w:spacing w:after="0"/>
        <w:ind w:left="0"/>
        <w:jc w:val="both"/>
      </w:pPr>
      <w:r>
        <w:rPr>
          <w:rFonts w:ascii="Times New Roman"/>
          <w:b w:val="false"/>
          <w:i w:val="false"/>
          <w:color w:val="000000"/>
          <w:sz w:val="28"/>
        </w:rPr>
        <w:t xml:space="preserve">
      тарату желілері мен қосалқы станциялар жабдықтарының мақсаты мен құрылысы; </w:t>
      </w:r>
    </w:p>
    <w:p>
      <w:pPr>
        <w:spacing w:after="0"/>
        <w:ind w:left="0"/>
        <w:jc w:val="both"/>
      </w:pPr>
      <w:r>
        <w:rPr>
          <w:rFonts w:ascii="Times New Roman"/>
          <w:b w:val="false"/>
          <w:i w:val="false"/>
          <w:color w:val="000000"/>
          <w:sz w:val="28"/>
        </w:rPr>
        <w:t xml:space="preserve">
      электр желілері ауданының жабдықтарын пайдалану бойынша қолданыстағы нұсқаулар мен нұсқаулықтары; </w:t>
      </w:r>
    </w:p>
    <w:p>
      <w:pPr>
        <w:spacing w:after="0"/>
        <w:ind w:left="0"/>
        <w:jc w:val="both"/>
      </w:pPr>
      <w:r>
        <w:rPr>
          <w:rFonts w:ascii="Times New Roman"/>
          <w:b w:val="false"/>
          <w:i w:val="false"/>
          <w:color w:val="000000"/>
          <w:sz w:val="28"/>
        </w:rPr>
        <w:t xml:space="preserve">
      электр желілері ауданының электр схемасы; </w:t>
      </w:r>
    </w:p>
    <w:p>
      <w:pPr>
        <w:spacing w:after="0"/>
        <w:ind w:left="0"/>
        <w:jc w:val="both"/>
      </w:pPr>
      <w:r>
        <w:rPr>
          <w:rFonts w:ascii="Times New Roman"/>
          <w:b w:val="false"/>
          <w:i w:val="false"/>
          <w:color w:val="000000"/>
          <w:sz w:val="28"/>
        </w:rPr>
        <w:t>
      электр техниканың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557" w:id="554"/>
    <w:p>
      <w:pPr>
        <w:spacing w:after="0"/>
        <w:ind w:left="0"/>
        <w:jc w:val="both"/>
      </w:pPr>
      <w:r>
        <w:rPr>
          <w:rFonts w:ascii="Times New Roman"/>
          <w:b w:val="false"/>
          <w:i w:val="false"/>
          <w:color w:val="000000"/>
          <w:sz w:val="28"/>
        </w:rPr>
        <w:t>
      417. Біліктілігі жоғары электр монтердің басшылығымен күрделілігі ІІ дәрежелі 35-110 киловольт кернеулі қосалқы станциялармен бірлескен күрделілігі ІІ дәрежелі тарату желілері мен күрделілігі І, ІІ және ІІІ дәрежелі 35-110 киловольт кернеулі қосалқы станциялармен бірлескен күрделілігі ІІ дәрежелі тарату желілерінің электр жабдықтарына қызмет көрсету кезінде - 4-разряд.</w:t>
      </w:r>
    </w:p>
    <w:bookmarkEnd w:id="554"/>
    <w:bookmarkStart w:name="z558" w:id="555"/>
    <w:p>
      <w:pPr>
        <w:spacing w:after="0"/>
        <w:ind w:left="0"/>
        <w:jc w:val="left"/>
      </w:pPr>
      <w:r>
        <w:rPr>
          <w:rFonts w:ascii="Times New Roman"/>
          <w:b/>
          <w:i w:val="false"/>
          <w:color w:val="000000"/>
        </w:rPr>
        <w:t xml:space="preserve"> 47-параграф. Тарату желілеріне жедел қызмет көрсету жөніндегі электр монтер, 5-разряд</w:t>
      </w:r>
    </w:p>
    <w:bookmarkEnd w:id="555"/>
    <w:bookmarkStart w:name="z559" w:id="556"/>
    <w:p>
      <w:pPr>
        <w:spacing w:after="0"/>
        <w:ind w:left="0"/>
        <w:jc w:val="both"/>
      </w:pPr>
      <w:r>
        <w:rPr>
          <w:rFonts w:ascii="Times New Roman"/>
          <w:b w:val="false"/>
          <w:i w:val="false"/>
          <w:color w:val="000000"/>
          <w:sz w:val="28"/>
        </w:rPr>
        <w:t xml:space="preserve">
      418. Жұмыс сипаттамасы: </w:t>
      </w:r>
    </w:p>
    <w:bookmarkEnd w:id="556"/>
    <w:p>
      <w:pPr>
        <w:spacing w:after="0"/>
        <w:ind w:left="0"/>
        <w:jc w:val="both"/>
      </w:pPr>
      <w:r>
        <w:rPr>
          <w:rFonts w:ascii="Times New Roman"/>
          <w:b w:val="false"/>
          <w:i w:val="false"/>
          <w:color w:val="000000"/>
          <w:sz w:val="28"/>
        </w:rPr>
        <w:t xml:space="preserve">
      күрделілігі II дәрежелі тарату желілері, күрделілігі II дәрежелі тарату желілері, күрделілігі III дәрежелі 35 киловольт қосалқы станциялармен бірлесіп электр желілері ауданының электр жабдығына жедел қызмет көрсету; </w:t>
      </w:r>
    </w:p>
    <w:p>
      <w:pPr>
        <w:spacing w:after="0"/>
        <w:ind w:left="0"/>
        <w:jc w:val="both"/>
      </w:pPr>
      <w:r>
        <w:rPr>
          <w:rFonts w:ascii="Times New Roman"/>
          <w:b w:val="false"/>
          <w:i w:val="false"/>
          <w:color w:val="000000"/>
          <w:sz w:val="28"/>
        </w:rPr>
        <w:t xml:space="preserve">
      қызмет көрсетілетін электр жабдықтардың сенімді және үнемді жұмыс режимін енгізуді қамтамасыз ету; </w:t>
      </w:r>
    </w:p>
    <w:p>
      <w:pPr>
        <w:spacing w:after="0"/>
        <w:ind w:left="0"/>
        <w:jc w:val="both"/>
      </w:pPr>
      <w:r>
        <w:rPr>
          <w:rFonts w:ascii="Times New Roman"/>
          <w:b w:val="false"/>
          <w:i w:val="false"/>
          <w:color w:val="000000"/>
          <w:sz w:val="28"/>
        </w:rPr>
        <w:t xml:space="preserve">
      тұтынушылардың нормалы кернеу деңгейін қамтамасыз ету; </w:t>
      </w:r>
    </w:p>
    <w:p>
      <w:pPr>
        <w:spacing w:after="0"/>
        <w:ind w:left="0"/>
        <w:jc w:val="both"/>
      </w:pPr>
      <w:r>
        <w:rPr>
          <w:rFonts w:ascii="Times New Roman"/>
          <w:b w:val="false"/>
          <w:i w:val="false"/>
          <w:color w:val="000000"/>
          <w:sz w:val="28"/>
        </w:rPr>
        <w:t xml:space="preserve">
      жабдықтарды жөндеуге шығаруға, оны іске қосуға, істен шығаруға немесе резервке қоюға тапсырыстары қабылдау және келісу; </w:t>
      </w:r>
    </w:p>
    <w:p>
      <w:pPr>
        <w:spacing w:after="0"/>
        <w:ind w:left="0"/>
        <w:jc w:val="both"/>
      </w:pPr>
      <w:r>
        <w:rPr>
          <w:rFonts w:ascii="Times New Roman"/>
          <w:b w:val="false"/>
          <w:i w:val="false"/>
          <w:color w:val="000000"/>
          <w:sz w:val="28"/>
        </w:rPr>
        <w:t xml:space="preserve">
      диспетчер пункті қосалқы станциясы орналасқан кезде тарату құрылғыларын ауыстырып қосу және жабдықтарды тексеру; </w:t>
      </w:r>
    </w:p>
    <w:p>
      <w:pPr>
        <w:spacing w:after="0"/>
        <w:ind w:left="0"/>
        <w:jc w:val="both"/>
      </w:pPr>
      <w:r>
        <w:rPr>
          <w:rFonts w:ascii="Times New Roman"/>
          <w:b w:val="false"/>
          <w:i w:val="false"/>
          <w:color w:val="000000"/>
          <w:sz w:val="28"/>
        </w:rPr>
        <w:t xml:space="preserve">
      жедел байланыс жабдықтарына ақауларды жою бойынша жұмыстарды бақылау; </w:t>
      </w:r>
    </w:p>
    <w:p>
      <w:pPr>
        <w:spacing w:after="0"/>
        <w:ind w:left="0"/>
        <w:jc w:val="both"/>
      </w:pPr>
      <w:r>
        <w:rPr>
          <w:rFonts w:ascii="Times New Roman"/>
          <w:b w:val="false"/>
          <w:i w:val="false"/>
          <w:color w:val="000000"/>
          <w:sz w:val="28"/>
        </w:rPr>
        <w:t>
      жұмыс орындарын дайындау және қабылдау;</w:t>
      </w:r>
    </w:p>
    <w:p>
      <w:pPr>
        <w:spacing w:after="0"/>
        <w:ind w:left="0"/>
        <w:jc w:val="both"/>
      </w:pPr>
      <w:r>
        <w:rPr>
          <w:rFonts w:ascii="Times New Roman"/>
          <w:b w:val="false"/>
          <w:i w:val="false"/>
          <w:color w:val="000000"/>
          <w:sz w:val="28"/>
        </w:rPr>
        <w:t xml:space="preserve">
      жұмыстарды қосалқы станция жүргізген кезде жұмысшыларды жұмыс орнына жіберу; </w:t>
      </w:r>
    </w:p>
    <w:p>
      <w:pPr>
        <w:spacing w:after="0"/>
        <w:ind w:left="0"/>
        <w:jc w:val="both"/>
      </w:pPr>
      <w:r>
        <w:rPr>
          <w:rFonts w:ascii="Times New Roman"/>
          <w:b w:val="false"/>
          <w:i w:val="false"/>
          <w:color w:val="000000"/>
          <w:sz w:val="28"/>
        </w:rPr>
        <w:t xml:space="preserve">
      электр желілері бөлімшелерінің жұмысы туралы жедел ақпарат жинау және тапсыру; </w:t>
      </w:r>
    </w:p>
    <w:p>
      <w:pPr>
        <w:spacing w:after="0"/>
        <w:ind w:left="0"/>
        <w:jc w:val="both"/>
      </w:pPr>
      <w:r>
        <w:rPr>
          <w:rFonts w:ascii="Times New Roman"/>
          <w:b w:val="false"/>
          <w:i w:val="false"/>
          <w:color w:val="000000"/>
          <w:sz w:val="28"/>
        </w:rPr>
        <w:t>
      апат жағдайларды жоюға басшылық ету.</w:t>
      </w:r>
    </w:p>
    <w:bookmarkStart w:name="z560" w:id="557"/>
    <w:p>
      <w:pPr>
        <w:spacing w:after="0"/>
        <w:ind w:left="0"/>
        <w:jc w:val="both"/>
      </w:pPr>
      <w:r>
        <w:rPr>
          <w:rFonts w:ascii="Times New Roman"/>
          <w:b w:val="false"/>
          <w:i w:val="false"/>
          <w:color w:val="000000"/>
          <w:sz w:val="28"/>
        </w:rPr>
        <w:t xml:space="preserve">
      419. Білуге тиіс: </w:t>
      </w:r>
    </w:p>
    <w:bookmarkEnd w:id="557"/>
    <w:p>
      <w:pPr>
        <w:spacing w:after="0"/>
        <w:ind w:left="0"/>
        <w:jc w:val="both"/>
      </w:pPr>
      <w:r>
        <w:rPr>
          <w:rFonts w:ascii="Times New Roman"/>
          <w:b w:val="false"/>
          <w:i w:val="false"/>
          <w:color w:val="000000"/>
          <w:sz w:val="28"/>
        </w:rPr>
        <w:t xml:space="preserve">
      электр желілері және қосалқы станция жабдықтарының мақсаты және құрылғысы; </w:t>
      </w:r>
    </w:p>
    <w:p>
      <w:pPr>
        <w:spacing w:after="0"/>
        <w:ind w:left="0"/>
        <w:jc w:val="both"/>
      </w:pPr>
      <w:r>
        <w:rPr>
          <w:rFonts w:ascii="Times New Roman"/>
          <w:b w:val="false"/>
          <w:i w:val="false"/>
          <w:color w:val="000000"/>
          <w:sz w:val="28"/>
        </w:rPr>
        <w:t xml:space="preserve">
      электр желілері ауданының жабдықтарын пайдалану жөніндегі қолданыстағы нұсқаулар мен нұсқаулықтар; </w:t>
      </w:r>
    </w:p>
    <w:p>
      <w:pPr>
        <w:spacing w:after="0"/>
        <w:ind w:left="0"/>
        <w:jc w:val="both"/>
      </w:pPr>
      <w:r>
        <w:rPr>
          <w:rFonts w:ascii="Times New Roman"/>
          <w:b w:val="false"/>
          <w:i w:val="false"/>
          <w:color w:val="000000"/>
          <w:sz w:val="28"/>
        </w:rPr>
        <w:t xml:space="preserve">
      электр желілері ауданының электр схемасы; </w:t>
      </w:r>
    </w:p>
    <w:p>
      <w:pPr>
        <w:spacing w:after="0"/>
        <w:ind w:left="0"/>
        <w:jc w:val="both"/>
      </w:pPr>
      <w:r>
        <w:rPr>
          <w:rFonts w:ascii="Times New Roman"/>
          <w:b w:val="false"/>
          <w:i w:val="false"/>
          <w:color w:val="000000"/>
          <w:sz w:val="28"/>
        </w:rPr>
        <w:t>
      қызмет көрсетілетін қосалқы станциялардың жедел ток және бұғаттау схемалары;</w:t>
      </w:r>
    </w:p>
    <w:p>
      <w:pPr>
        <w:spacing w:after="0"/>
        <w:ind w:left="0"/>
        <w:jc w:val="both"/>
      </w:pPr>
      <w:r>
        <w:rPr>
          <w:rFonts w:ascii="Times New Roman"/>
          <w:b w:val="false"/>
          <w:i w:val="false"/>
          <w:color w:val="000000"/>
          <w:sz w:val="28"/>
        </w:rPr>
        <w:t xml:space="preserve">
      электр желілері ауданының негізгі жабдықтарының пайдалану сипаттамалары; </w:t>
      </w:r>
    </w:p>
    <w:p>
      <w:pPr>
        <w:spacing w:after="0"/>
        <w:ind w:left="0"/>
        <w:jc w:val="both"/>
      </w:pPr>
      <w:r>
        <w:rPr>
          <w:rFonts w:ascii="Times New Roman"/>
          <w:b w:val="false"/>
          <w:i w:val="false"/>
          <w:color w:val="000000"/>
          <w:sz w:val="28"/>
        </w:rPr>
        <w:t xml:space="preserve">
      қорғаныс релелерінің және автоматты құрылғылардың мақсаты және қызмет өрісі; </w:t>
      </w:r>
    </w:p>
    <w:p>
      <w:pPr>
        <w:spacing w:after="0"/>
        <w:ind w:left="0"/>
        <w:jc w:val="both"/>
      </w:pPr>
      <w:r>
        <w:rPr>
          <w:rFonts w:ascii="Times New Roman"/>
          <w:b w:val="false"/>
          <w:i w:val="false"/>
          <w:color w:val="000000"/>
          <w:sz w:val="28"/>
        </w:rPr>
        <w:t xml:space="preserve">
      электр желілері ауданы жұмыстарының техникалық-экономикалық көрсеткіштері; </w:t>
      </w:r>
    </w:p>
    <w:p>
      <w:pPr>
        <w:spacing w:after="0"/>
        <w:ind w:left="0"/>
        <w:jc w:val="both"/>
      </w:pPr>
      <w:r>
        <w:rPr>
          <w:rFonts w:ascii="Times New Roman"/>
          <w:b w:val="false"/>
          <w:i w:val="false"/>
          <w:color w:val="000000"/>
          <w:sz w:val="28"/>
        </w:rPr>
        <w:t>
      электр техника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561" w:id="558"/>
    <w:p>
      <w:pPr>
        <w:spacing w:after="0"/>
        <w:ind w:left="0"/>
        <w:jc w:val="both"/>
      </w:pPr>
      <w:r>
        <w:rPr>
          <w:rFonts w:ascii="Times New Roman"/>
          <w:b w:val="false"/>
          <w:i w:val="false"/>
          <w:color w:val="000000"/>
          <w:sz w:val="28"/>
        </w:rPr>
        <w:t>
      420. Күрделілігі ІІ дәрежелі 35-110 киловольт кернеулі қосалқы станциялармен бірлескен күрделілігі ІІ дәрежелі тарату желілері мен күрделілігі ІІ және ІІІ дәрежелі 35-110 киловольт кернеулі қосалқы станциялармен бірлескен күрделілігі ІІ дәрежелі тарату желілерінің электр жабдықтарына қызмет көрсету кезінде - 6-разряд;</w:t>
      </w:r>
    </w:p>
    <w:bookmarkEnd w:id="558"/>
    <w:p>
      <w:pPr>
        <w:spacing w:after="0"/>
        <w:ind w:left="0"/>
        <w:jc w:val="both"/>
      </w:pPr>
      <w:r>
        <w:rPr>
          <w:rFonts w:ascii="Times New Roman"/>
          <w:b w:val="false"/>
          <w:i w:val="false"/>
          <w:color w:val="000000"/>
          <w:sz w:val="28"/>
        </w:rPr>
        <w:t>
      күрделілігі І дәрежелі 35-110 киловольт кернеулі қосалқы станциялармен бірлескен күрделілігі І дәрежелі тарату желілерінің электр жабдықтарына қызмет көрсету кезінде - 7-разряд.</w:t>
      </w:r>
    </w:p>
    <w:bookmarkStart w:name="z562" w:id="559"/>
    <w:p>
      <w:pPr>
        <w:spacing w:after="0"/>
        <w:ind w:left="0"/>
        <w:jc w:val="both"/>
      </w:pPr>
      <w:r>
        <w:rPr>
          <w:rFonts w:ascii="Times New Roman"/>
          <w:b w:val="false"/>
          <w:i w:val="false"/>
          <w:color w:val="000000"/>
          <w:sz w:val="28"/>
        </w:rPr>
        <w:t>
      421. 7-разрядты беру үшін техникалық және кәсіптік (арнайы орта, кәсіптік орта) білім талап етіледі.</w:t>
      </w:r>
    </w:p>
    <w:bookmarkEnd w:id="559"/>
    <w:bookmarkStart w:name="z563" w:id="560"/>
    <w:p>
      <w:pPr>
        <w:spacing w:after="0"/>
        <w:ind w:left="0"/>
        <w:jc w:val="left"/>
      </w:pPr>
      <w:r>
        <w:rPr>
          <w:rFonts w:ascii="Times New Roman"/>
          <w:b/>
          <w:i w:val="false"/>
          <w:color w:val="000000"/>
        </w:rPr>
        <w:t xml:space="preserve"> 48-параграф. Тозаң сорғыларының машинисі, 4-разряд</w:t>
      </w:r>
    </w:p>
    <w:bookmarkEnd w:id="560"/>
    <w:bookmarkStart w:name="z564" w:id="561"/>
    <w:p>
      <w:pPr>
        <w:spacing w:after="0"/>
        <w:ind w:left="0"/>
        <w:jc w:val="both"/>
      </w:pPr>
      <w:r>
        <w:rPr>
          <w:rFonts w:ascii="Times New Roman"/>
          <w:b w:val="false"/>
          <w:i w:val="false"/>
          <w:color w:val="000000"/>
          <w:sz w:val="28"/>
        </w:rPr>
        <w:t xml:space="preserve">
      422. Жұмыс сипаттамасы: </w:t>
      </w:r>
    </w:p>
    <w:bookmarkEnd w:id="561"/>
    <w:p>
      <w:pPr>
        <w:spacing w:after="0"/>
        <w:ind w:left="0"/>
        <w:jc w:val="both"/>
      </w:pPr>
      <w:r>
        <w:rPr>
          <w:rFonts w:ascii="Times New Roman"/>
          <w:b w:val="false"/>
          <w:i w:val="false"/>
          <w:color w:val="000000"/>
          <w:sz w:val="28"/>
        </w:rPr>
        <w:t xml:space="preserve">
      тозаң тәріздес отынды тасымалдау жөніндегі тозаң сорғылар, кептіргіштер, компрессорларды пайдалану қызметін көрсету; </w:t>
      </w:r>
    </w:p>
    <w:p>
      <w:pPr>
        <w:spacing w:after="0"/>
        <w:ind w:left="0"/>
        <w:jc w:val="both"/>
      </w:pPr>
      <w:r>
        <w:rPr>
          <w:rFonts w:ascii="Times New Roman"/>
          <w:b w:val="false"/>
          <w:i w:val="false"/>
          <w:color w:val="000000"/>
          <w:sz w:val="28"/>
        </w:rPr>
        <w:t xml:space="preserve">
      қызмет көрсетілетін жабдықтың сенімді және үнемді жұмысын қамтамасыз ету; </w:t>
      </w:r>
    </w:p>
    <w:p>
      <w:pPr>
        <w:spacing w:after="0"/>
        <w:ind w:left="0"/>
        <w:jc w:val="both"/>
      </w:pPr>
      <w:r>
        <w:rPr>
          <w:rFonts w:ascii="Times New Roman"/>
          <w:b w:val="false"/>
          <w:i w:val="false"/>
          <w:color w:val="000000"/>
          <w:sz w:val="28"/>
        </w:rPr>
        <w:t xml:space="preserve">
      жабдықты іске қосу, тоқтату және жұмысын реттеу; </w:t>
      </w:r>
    </w:p>
    <w:p>
      <w:pPr>
        <w:spacing w:after="0"/>
        <w:ind w:left="0"/>
        <w:jc w:val="both"/>
      </w:pPr>
      <w:r>
        <w:rPr>
          <w:rFonts w:ascii="Times New Roman"/>
          <w:b w:val="false"/>
          <w:i w:val="false"/>
          <w:color w:val="000000"/>
          <w:sz w:val="28"/>
        </w:rPr>
        <w:t xml:space="preserve">
      өлшеу құралдары көрсеткіштерінің, дабыл қағу жұмысын бақылау; </w:t>
      </w:r>
    </w:p>
    <w:p>
      <w:pPr>
        <w:spacing w:after="0"/>
        <w:ind w:left="0"/>
        <w:jc w:val="both"/>
      </w:pPr>
      <w:r>
        <w:rPr>
          <w:rFonts w:ascii="Times New Roman"/>
          <w:b w:val="false"/>
          <w:i w:val="false"/>
          <w:color w:val="000000"/>
          <w:sz w:val="28"/>
        </w:rPr>
        <w:t xml:space="preserve">
      қызмет көрсетілетін жабдықтың жұмысындағы ақаулықтарды анықтау және жою; </w:t>
      </w:r>
    </w:p>
    <w:p>
      <w:pPr>
        <w:spacing w:after="0"/>
        <w:ind w:left="0"/>
        <w:jc w:val="both"/>
      </w:pPr>
      <w:r>
        <w:rPr>
          <w:rFonts w:ascii="Times New Roman"/>
          <w:b w:val="false"/>
          <w:i w:val="false"/>
          <w:color w:val="000000"/>
          <w:sz w:val="28"/>
        </w:rPr>
        <w:t>
      апаттық жағдайларды жою.</w:t>
      </w:r>
    </w:p>
    <w:bookmarkStart w:name="z565" w:id="562"/>
    <w:p>
      <w:pPr>
        <w:spacing w:after="0"/>
        <w:ind w:left="0"/>
        <w:jc w:val="both"/>
      </w:pPr>
      <w:r>
        <w:rPr>
          <w:rFonts w:ascii="Times New Roman"/>
          <w:b w:val="false"/>
          <w:i w:val="false"/>
          <w:color w:val="000000"/>
          <w:sz w:val="28"/>
        </w:rPr>
        <w:t xml:space="preserve">
      423. Білуге тиіс: </w:t>
      </w:r>
    </w:p>
    <w:bookmarkEnd w:id="562"/>
    <w:p>
      <w:pPr>
        <w:spacing w:after="0"/>
        <w:ind w:left="0"/>
        <w:jc w:val="both"/>
      </w:pPr>
      <w:r>
        <w:rPr>
          <w:rFonts w:ascii="Times New Roman"/>
          <w:b w:val="false"/>
          <w:i w:val="false"/>
          <w:color w:val="000000"/>
          <w:sz w:val="28"/>
        </w:rPr>
        <w:t xml:space="preserve">
      қызмет көрсетілетін жабдықтың құрылғысы және техникалық сипаттамалары; </w:t>
      </w:r>
    </w:p>
    <w:p>
      <w:pPr>
        <w:spacing w:after="0"/>
        <w:ind w:left="0"/>
        <w:jc w:val="both"/>
      </w:pPr>
      <w:r>
        <w:rPr>
          <w:rFonts w:ascii="Times New Roman"/>
          <w:b w:val="false"/>
          <w:i w:val="false"/>
          <w:color w:val="000000"/>
          <w:sz w:val="28"/>
        </w:rPr>
        <w:t xml:space="preserve">
      отынның қасиеттері; </w:t>
      </w:r>
    </w:p>
    <w:p>
      <w:pPr>
        <w:spacing w:after="0"/>
        <w:ind w:left="0"/>
        <w:jc w:val="both"/>
      </w:pPr>
      <w:r>
        <w:rPr>
          <w:rFonts w:ascii="Times New Roman"/>
          <w:b w:val="false"/>
          <w:i w:val="false"/>
          <w:color w:val="000000"/>
          <w:sz w:val="28"/>
        </w:rPr>
        <w:t>
      өлшеу құралдарын орнату орны және жұмыс істеу принципі;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566" w:id="563"/>
    <w:p>
      <w:pPr>
        <w:spacing w:after="0"/>
        <w:ind w:left="0"/>
        <w:jc w:val="left"/>
      </w:pPr>
      <w:r>
        <w:rPr>
          <w:rFonts w:ascii="Times New Roman"/>
          <w:b/>
          <w:i w:val="false"/>
          <w:color w:val="000000"/>
        </w:rPr>
        <w:t xml:space="preserve"> 49-параграф. Турбина жабдықтары жөніндегі машинист-қараушы</w:t>
      </w:r>
    </w:p>
    <w:bookmarkEnd w:id="563"/>
    <w:bookmarkStart w:name="z567" w:id="564"/>
    <w:p>
      <w:pPr>
        <w:spacing w:after="0"/>
        <w:ind w:left="0"/>
        <w:jc w:val="both"/>
      </w:pPr>
      <w:r>
        <w:rPr>
          <w:rFonts w:ascii="Times New Roman"/>
          <w:b w:val="false"/>
          <w:i w:val="false"/>
          <w:color w:val="000000"/>
          <w:sz w:val="28"/>
        </w:rPr>
        <w:t xml:space="preserve">
      424. Жұмыс сипаттамасы: </w:t>
      </w:r>
    </w:p>
    <w:bookmarkEnd w:id="564"/>
    <w:p>
      <w:pPr>
        <w:spacing w:after="0"/>
        <w:ind w:left="0"/>
        <w:jc w:val="both"/>
      </w:pPr>
      <w:r>
        <w:rPr>
          <w:rFonts w:ascii="Times New Roman"/>
          <w:b w:val="false"/>
          <w:i w:val="false"/>
          <w:color w:val="000000"/>
          <w:sz w:val="28"/>
        </w:rPr>
        <w:t xml:space="preserve">
      негізгі және қосалқы турбиналық жабдықтың: турбинаның бу бөлу және реттеу жүйесінің, турбоагрегаттың және генератордың май-сутекті тығыздау май жүйесіне, қойыртпалық, регенеративтік, жылуландыру, қоректендіру, деаэрациондық, буландыру және редукциялық-салқындату құрылғыларына, айналымдық және сорғылық жүйелерге, генератордың салқындату, техникалық және ішетін су және өрт сөндіру жүйелеріне, сүзгілерге, бактарға, агрегаттың бу-су жолына химиялық реагенттер енгізу жөніндегі құрылғыларға қызмет көрсету, аралау жолымен жұмысын бақылау, сенімді жұмыс істеуін қамтамасыз ету; </w:t>
      </w:r>
    </w:p>
    <w:p>
      <w:pPr>
        <w:spacing w:after="0"/>
        <w:ind w:left="0"/>
        <w:jc w:val="both"/>
      </w:pPr>
      <w:r>
        <w:rPr>
          <w:rFonts w:ascii="Times New Roman"/>
          <w:b w:val="false"/>
          <w:i w:val="false"/>
          <w:color w:val="000000"/>
          <w:sz w:val="28"/>
        </w:rPr>
        <w:t xml:space="preserve">
      турба құрылғылардың жұмыс режимін жүргізуге қатысу; </w:t>
      </w:r>
    </w:p>
    <w:p>
      <w:pPr>
        <w:spacing w:after="0"/>
        <w:ind w:left="0"/>
        <w:jc w:val="both"/>
      </w:pPr>
      <w:r>
        <w:rPr>
          <w:rFonts w:ascii="Times New Roman"/>
          <w:b w:val="false"/>
          <w:i w:val="false"/>
          <w:color w:val="000000"/>
          <w:sz w:val="28"/>
        </w:rPr>
        <w:t xml:space="preserve">
      жабдықты іске қосу, тоқтату, престеу, турбоқондырғының жылу схемаларында қайта қосу; </w:t>
      </w:r>
    </w:p>
    <w:p>
      <w:pPr>
        <w:spacing w:after="0"/>
        <w:ind w:left="0"/>
        <w:jc w:val="both"/>
      </w:pPr>
      <w:r>
        <w:rPr>
          <w:rFonts w:ascii="Times New Roman"/>
          <w:b w:val="false"/>
          <w:i w:val="false"/>
          <w:color w:val="000000"/>
          <w:sz w:val="28"/>
        </w:rPr>
        <w:t xml:space="preserve">
      жабдықтардың жұмысындағы ақаулықтарды анықтау және жою; </w:t>
      </w:r>
    </w:p>
    <w:p>
      <w:pPr>
        <w:spacing w:after="0"/>
        <w:ind w:left="0"/>
        <w:jc w:val="both"/>
      </w:pPr>
      <w:r>
        <w:rPr>
          <w:rFonts w:ascii="Times New Roman"/>
          <w:b w:val="false"/>
          <w:i w:val="false"/>
          <w:color w:val="000000"/>
          <w:sz w:val="28"/>
        </w:rPr>
        <w:t>
      апаттық жағдайларды жою.</w:t>
      </w:r>
    </w:p>
    <w:bookmarkStart w:name="z568" w:id="565"/>
    <w:p>
      <w:pPr>
        <w:spacing w:after="0"/>
        <w:ind w:left="0"/>
        <w:jc w:val="both"/>
      </w:pPr>
      <w:r>
        <w:rPr>
          <w:rFonts w:ascii="Times New Roman"/>
          <w:b w:val="false"/>
          <w:i w:val="false"/>
          <w:color w:val="000000"/>
          <w:sz w:val="28"/>
        </w:rPr>
        <w:t xml:space="preserve">
      425. Білуге тиіс: </w:t>
      </w:r>
    </w:p>
    <w:bookmarkEnd w:id="565"/>
    <w:p>
      <w:pPr>
        <w:spacing w:after="0"/>
        <w:ind w:left="0"/>
        <w:jc w:val="both"/>
      </w:pPr>
      <w:r>
        <w:rPr>
          <w:rFonts w:ascii="Times New Roman"/>
          <w:b w:val="false"/>
          <w:i w:val="false"/>
          <w:color w:val="000000"/>
          <w:sz w:val="28"/>
        </w:rPr>
        <w:t>
      турбина, турбогенератор мен қосалқы турбиналық жабдықтың құрылғысы және техникалық сипаттамалары;</w:t>
      </w:r>
    </w:p>
    <w:p>
      <w:pPr>
        <w:spacing w:after="0"/>
        <w:ind w:left="0"/>
        <w:jc w:val="both"/>
      </w:pPr>
      <w:r>
        <w:rPr>
          <w:rFonts w:ascii="Times New Roman"/>
          <w:b w:val="false"/>
          <w:i w:val="false"/>
          <w:color w:val="000000"/>
          <w:sz w:val="28"/>
        </w:rPr>
        <w:t xml:space="preserve">
      жылу схемалары, турбиналық қондырғы жұмысының технологиялық процесі; </w:t>
      </w:r>
    </w:p>
    <w:p>
      <w:pPr>
        <w:spacing w:after="0"/>
        <w:ind w:left="0"/>
        <w:jc w:val="both"/>
      </w:pPr>
      <w:r>
        <w:rPr>
          <w:rFonts w:ascii="Times New Roman"/>
          <w:b w:val="false"/>
          <w:i w:val="false"/>
          <w:color w:val="000000"/>
          <w:sz w:val="28"/>
        </w:rPr>
        <w:t xml:space="preserve">
      автоматты реттегіштердің, жылу қорғаныстарының, бұғаттаулардың, сигнал берудің және өлшеу құралдарының мақсаты және жұмыс істеу принципі; </w:t>
      </w:r>
    </w:p>
    <w:p>
      <w:pPr>
        <w:spacing w:after="0"/>
        <w:ind w:left="0"/>
        <w:jc w:val="both"/>
      </w:pPr>
      <w:r>
        <w:rPr>
          <w:rFonts w:ascii="Times New Roman"/>
          <w:b w:val="false"/>
          <w:i w:val="false"/>
          <w:color w:val="000000"/>
          <w:sz w:val="28"/>
        </w:rPr>
        <w:t xml:space="preserve">
      будың, қойыртпаның, турбиналық майдың, отқа төзімді сұйықтықтың нормативтік көрсеткіштері; </w:t>
      </w:r>
    </w:p>
    <w:p>
      <w:pPr>
        <w:spacing w:after="0"/>
        <w:ind w:left="0"/>
        <w:jc w:val="both"/>
      </w:pPr>
      <w:r>
        <w:rPr>
          <w:rFonts w:ascii="Times New Roman"/>
          <w:b w:val="false"/>
          <w:i w:val="false"/>
          <w:color w:val="000000"/>
          <w:sz w:val="28"/>
        </w:rPr>
        <w:t xml:space="preserve">
      агрегаттың бу-су жолына енгізілетін химиялық реагенттердің қасиеттері, және оларды мөлшерлеу; </w:t>
      </w:r>
    </w:p>
    <w:p>
      <w:pPr>
        <w:spacing w:after="0"/>
        <w:ind w:left="0"/>
        <w:jc w:val="both"/>
      </w:pPr>
      <w:r>
        <w:rPr>
          <w:rFonts w:ascii="Times New Roman"/>
          <w:b w:val="false"/>
          <w:i w:val="false"/>
          <w:color w:val="000000"/>
          <w:sz w:val="28"/>
        </w:rPr>
        <w:t xml:space="preserve">
      турбо құрылғы жүктемесінің режимдері; </w:t>
      </w:r>
    </w:p>
    <w:p>
      <w:pPr>
        <w:spacing w:after="0"/>
        <w:ind w:left="0"/>
        <w:jc w:val="both"/>
      </w:pPr>
      <w:r>
        <w:rPr>
          <w:rFonts w:ascii="Times New Roman"/>
          <w:b w:val="false"/>
          <w:i w:val="false"/>
          <w:color w:val="000000"/>
          <w:sz w:val="28"/>
        </w:rPr>
        <w:t>
      турбиналық жабдық жұмысының техникалық-экономикалық көрсеткіштері;</w:t>
      </w:r>
    </w:p>
    <w:p>
      <w:pPr>
        <w:spacing w:after="0"/>
        <w:ind w:left="0"/>
        <w:jc w:val="both"/>
      </w:pPr>
      <w:r>
        <w:rPr>
          <w:rFonts w:ascii="Times New Roman"/>
          <w:b w:val="false"/>
          <w:i w:val="false"/>
          <w:color w:val="000000"/>
          <w:sz w:val="28"/>
        </w:rPr>
        <w:t>
      жылу техникасының, электр техникасының, механиканың және су дайындау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569" w:id="566"/>
    <w:p>
      <w:pPr>
        <w:spacing w:after="0"/>
        <w:ind w:left="0"/>
        <w:jc w:val="both"/>
      </w:pPr>
      <w:r>
        <w:rPr>
          <w:rFonts w:ascii="Times New Roman"/>
          <w:b w:val="false"/>
          <w:i w:val="false"/>
          <w:color w:val="000000"/>
          <w:sz w:val="28"/>
        </w:rPr>
        <w:t>
      426. Қазандық-турбина агрегаттарын басқарудың блоктық жүйесінің негізгі турбиналық жабдығына қызмет көрсету кезінде:</w:t>
      </w:r>
    </w:p>
    <w:bookmarkEnd w:id="566"/>
    <w:p>
      <w:pPr>
        <w:spacing w:after="0"/>
        <w:ind w:left="0"/>
        <w:jc w:val="both"/>
      </w:pPr>
      <w:r>
        <w:rPr>
          <w:rFonts w:ascii="Times New Roman"/>
          <w:b w:val="false"/>
          <w:i w:val="false"/>
          <w:color w:val="000000"/>
          <w:sz w:val="28"/>
        </w:rPr>
        <w:t>
      бу турбинасының, бу-газ құрылғысының үлгісі мен қуаттылығы (мың киловатт):</w:t>
      </w:r>
    </w:p>
    <w:p>
      <w:pPr>
        <w:spacing w:after="0"/>
        <w:ind w:left="0"/>
        <w:jc w:val="both"/>
      </w:pPr>
      <w:r>
        <w:rPr>
          <w:rFonts w:ascii="Times New Roman"/>
          <w:b w:val="false"/>
          <w:i w:val="false"/>
          <w:color w:val="000000"/>
          <w:sz w:val="28"/>
        </w:rPr>
        <w:t>
      20-ға ("П", "ПР", "Т", "ПТ"), 25-ке ("Р"), 40-қа ("К") дейін – 3-разряд;</w:t>
      </w:r>
    </w:p>
    <w:p>
      <w:pPr>
        <w:spacing w:after="0"/>
        <w:ind w:left="0"/>
        <w:jc w:val="both"/>
      </w:pPr>
      <w:r>
        <w:rPr>
          <w:rFonts w:ascii="Times New Roman"/>
          <w:b w:val="false"/>
          <w:i w:val="false"/>
          <w:color w:val="000000"/>
          <w:sz w:val="28"/>
        </w:rPr>
        <w:t>
      20-дан ("ПР", "Т", "ПТ"), 25-тен ("Р"), 40-тан ("К") жоғары, 45-ке ("ПР", "Т", "ПТ"), 50-ге ("Р"), 60-қа ("К") дейін – 4-разряд;</w:t>
      </w:r>
    </w:p>
    <w:p>
      <w:pPr>
        <w:spacing w:after="0"/>
        <w:ind w:left="0"/>
        <w:jc w:val="both"/>
      </w:pPr>
      <w:r>
        <w:rPr>
          <w:rFonts w:ascii="Times New Roman"/>
          <w:b w:val="false"/>
          <w:i w:val="false"/>
          <w:color w:val="000000"/>
          <w:sz w:val="28"/>
        </w:rPr>
        <w:t>
      45-тен ("ПР", "Т", "ПТ"), 50-тан ("Р"), 60-тан ("К") жоғары, 120-ға ("Т", "ПТ", "Р", "ТР"), 240-қа дейін – 5-разряд;</w:t>
      </w:r>
    </w:p>
    <w:p>
      <w:pPr>
        <w:spacing w:after="0"/>
        <w:ind w:left="0"/>
        <w:jc w:val="both"/>
      </w:pPr>
      <w:r>
        <w:rPr>
          <w:rFonts w:ascii="Times New Roman"/>
          <w:b w:val="false"/>
          <w:i w:val="false"/>
          <w:color w:val="000000"/>
          <w:sz w:val="28"/>
        </w:rPr>
        <w:t>
      120-дан ("Т", "ПТ", "Р", "ТР"), 240-тан ("К") жоғары, 250-ге ("Т", "ПТ", "ПГУ"), 500-ге ("К") дейін – 6-разряд;</w:t>
      </w:r>
    </w:p>
    <w:p>
      <w:pPr>
        <w:spacing w:after="0"/>
        <w:ind w:left="0"/>
        <w:jc w:val="both"/>
      </w:pPr>
      <w:r>
        <w:rPr>
          <w:rFonts w:ascii="Times New Roman"/>
          <w:b w:val="false"/>
          <w:i w:val="false"/>
          <w:color w:val="000000"/>
          <w:sz w:val="28"/>
        </w:rPr>
        <w:t>
      500-ден ("К") жоғары – 7-разряд;</w:t>
      </w:r>
    </w:p>
    <w:p>
      <w:pPr>
        <w:spacing w:after="0"/>
        <w:ind w:left="0"/>
        <w:jc w:val="both"/>
      </w:pPr>
      <w:r>
        <w:rPr>
          <w:rFonts w:ascii="Times New Roman"/>
          <w:b w:val="false"/>
          <w:i w:val="false"/>
          <w:color w:val="000000"/>
          <w:sz w:val="28"/>
        </w:rPr>
        <w:t>
      энергоблоктарда қоректендіру турбосорғыларына қызмет көрсетуде:</w:t>
      </w:r>
    </w:p>
    <w:p>
      <w:pPr>
        <w:spacing w:after="0"/>
        <w:ind w:left="0"/>
        <w:jc w:val="both"/>
      </w:pPr>
      <w:r>
        <w:rPr>
          <w:rFonts w:ascii="Times New Roman"/>
          <w:b w:val="false"/>
          <w:i w:val="false"/>
          <w:color w:val="000000"/>
          <w:sz w:val="28"/>
        </w:rPr>
        <w:t>
      энергоблоктың қуаттылығы, (мың киловатт):</w:t>
      </w:r>
    </w:p>
    <w:p>
      <w:pPr>
        <w:spacing w:after="0"/>
        <w:ind w:left="0"/>
        <w:jc w:val="both"/>
      </w:pPr>
      <w:r>
        <w:rPr>
          <w:rFonts w:ascii="Times New Roman"/>
          <w:b w:val="false"/>
          <w:i w:val="false"/>
          <w:color w:val="000000"/>
          <w:sz w:val="28"/>
        </w:rPr>
        <w:t>
      240-қа дейін – 4–разряд;</w:t>
      </w:r>
    </w:p>
    <w:p>
      <w:pPr>
        <w:spacing w:after="0"/>
        <w:ind w:left="0"/>
        <w:jc w:val="both"/>
      </w:pPr>
      <w:r>
        <w:rPr>
          <w:rFonts w:ascii="Times New Roman"/>
          <w:b w:val="false"/>
          <w:i w:val="false"/>
          <w:color w:val="000000"/>
          <w:sz w:val="28"/>
        </w:rPr>
        <w:t>
      240-тан жоғары – 5-разряд.</w:t>
      </w:r>
    </w:p>
    <w:bookmarkStart w:name="z570" w:id="567"/>
    <w:p>
      <w:pPr>
        <w:spacing w:after="0"/>
        <w:ind w:left="0"/>
        <w:jc w:val="both"/>
      </w:pPr>
      <w:r>
        <w:rPr>
          <w:rFonts w:ascii="Times New Roman"/>
          <w:b w:val="false"/>
          <w:i w:val="false"/>
          <w:color w:val="000000"/>
          <w:sz w:val="28"/>
        </w:rPr>
        <w:t>
      427. Ескертпе:</w:t>
      </w:r>
    </w:p>
    <w:bookmarkEnd w:id="567"/>
    <w:p>
      <w:pPr>
        <w:spacing w:after="0"/>
        <w:ind w:left="0"/>
        <w:jc w:val="both"/>
      </w:pPr>
      <w:r>
        <w:rPr>
          <w:rFonts w:ascii="Times New Roman"/>
          <w:b w:val="false"/>
          <w:i w:val="false"/>
          <w:color w:val="000000"/>
          <w:sz w:val="28"/>
        </w:rPr>
        <w:t>
      қосалқы жабдыққа қызмет көрсететін турбиналық жабдық жөніндегі машинист - қараушы 426-тармақта көрсетілген турбиналардың тиісті қуаттары кезінде бір разрядқа төмен тарифтеледі.</w:t>
      </w:r>
    </w:p>
    <w:bookmarkStart w:name="z571" w:id="568"/>
    <w:p>
      <w:pPr>
        <w:spacing w:after="0"/>
        <w:ind w:left="0"/>
        <w:jc w:val="left"/>
      </w:pPr>
      <w:r>
        <w:rPr>
          <w:rFonts w:ascii="Times New Roman"/>
          <w:b/>
          <w:i w:val="false"/>
          <w:color w:val="000000"/>
        </w:rPr>
        <w:t xml:space="preserve"> 50-параграф. Турбиналық бөлімшенің аға машинисі</w:t>
      </w:r>
    </w:p>
    <w:bookmarkEnd w:id="568"/>
    <w:bookmarkStart w:name="z572" w:id="569"/>
    <w:p>
      <w:pPr>
        <w:spacing w:after="0"/>
        <w:ind w:left="0"/>
        <w:jc w:val="both"/>
      </w:pPr>
      <w:r>
        <w:rPr>
          <w:rFonts w:ascii="Times New Roman"/>
          <w:b w:val="false"/>
          <w:i w:val="false"/>
          <w:color w:val="000000"/>
          <w:sz w:val="28"/>
        </w:rPr>
        <w:t xml:space="preserve">
      428. Жұмыс сипаттамасы: </w:t>
      </w:r>
    </w:p>
    <w:bookmarkEnd w:id="569"/>
    <w:p>
      <w:pPr>
        <w:spacing w:after="0"/>
        <w:ind w:left="0"/>
        <w:jc w:val="both"/>
      </w:pPr>
      <w:r>
        <w:rPr>
          <w:rFonts w:ascii="Times New Roman"/>
          <w:b w:val="false"/>
          <w:i w:val="false"/>
          <w:color w:val="000000"/>
          <w:sz w:val="28"/>
        </w:rPr>
        <w:t xml:space="preserve">
      турбина жабдықтарының берік және үнемді жұмыстарын қамтамасыз ету; </w:t>
      </w:r>
    </w:p>
    <w:p>
      <w:pPr>
        <w:spacing w:after="0"/>
        <w:ind w:left="0"/>
        <w:jc w:val="both"/>
      </w:pPr>
      <w:r>
        <w:rPr>
          <w:rFonts w:ascii="Times New Roman"/>
          <w:b w:val="false"/>
          <w:i w:val="false"/>
          <w:color w:val="000000"/>
          <w:sz w:val="28"/>
        </w:rPr>
        <w:t xml:space="preserve">
      жабдықтарды қосу, тоқтату, сынамалау, престеу; </w:t>
      </w:r>
    </w:p>
    <w:p>
      <w:pPr>
        <w:spacing w:after="0"/>
        <w:ind w:left="0"/>
        <w:jc w:val="both"/>
      </w:pPr>
      <w:r>
        <w:rPr>
          <w:rFonts w:ascii="Times New Roman"/>
          <w:b w:val="false"/>
          <w:i w:val="false"/>
          <w:color w:val="000000"/>
          <w:sz w:val="28"/>
        </w:rPr>
        <w:t xml:space="preserve">
      диспетчер графигінің өзгеруі кезінде агрегаттар арасындағы электр және жылу күштерін бөлу; </w:t>
      </w:r>
    </w:p>
    <w:p>
      <w:pPr>
        <w:spacing w:after="0"/>
        <w:ind w:left="0"/>
        <w:jc w:val="both"/>
      </w:pPr>
      <w:r>
        <w:rPr>
          <w:rFonts w:ascii="Times New Roman"/>
          <w:b w:val="false"/>
          <w:i w:val="false"/>
          <w:color w:val="000000"/>
          <w:sz w:val="28"/>
        </w:rPr>
        <w:t xml:space="preserve">
      турбина жабдықтарын жылу схемаларінда ауыстыру, оның жұмысындағы ақаулықтарды анықтау және жою; </w:t>
      </w:r>
    </w:p>
    <w:p>
      <w:pPr>
        <w:spacing w:after="0"/>
        <w:ind w:left="0"/>
        <w:jc w:val="both"/>
      </w:pPr>
      <w:r>
        <w:rPr>
          <w:rFonts w:ascii="Times New Roman"/>
          <w:b w:val="false"/>
          <w:i w:val="false"/>
          <w:color w:val="000000"/>
          <w:sz w:val="28"/>
        </w:rPr>
        <w:t xml:space="preserve">
      турбина жабдығын жөндеуге шығару; </w:t>
      </w:r>
    </w:p>
    <w:p>
      <w:pPr>
        <w:spacing w:after="0"/>
        <w:ind w:left="0"/>
        <w:jc w:val="both"/>
      </w:pPr>
      <w:r>
        <w:rPr>
          <w:rFonts w:ascii="Times New Roman"/>
          <w:b w:val="false"/>
          <w:i w:val="false"/>
          <w:color w:val="000000"/>
          <w:sz w:val="28"/>
        </w:rPr>
        <w:t>
      қосалқы жылу күш жабдықтарында жұмыс орындарын дайындау және жұмысқа жіберу;</w:t>
      </w:r>
    </w:p>
    <w:p>
      <w:pPr>
        <w:spacing w:after="0"/>
        <w:ind w:left="0"/>
        <w:jc w:val="both"/>
      </w:pPr>
      <w:r>
        <w:rPr>
          <w:rFonts w:ascii="Times New Roman"/>
          <w:b w:val="false"/>
          <w:i w:val="false"/>
          <w:color w:val="000000"/>
          <w:sz w:val="28"/>
        </w:rPr>
        <w:t xml:space="preserve">
      цехтың ауысым бастығының рұқсатымен қайта рұқсат беру және жылуы күшті жабдықтарда жұмыс жасау үшін жұмыс орындарын дайындау; </w:t>
      </w:r>
    </w:p>
    <w:p>
      <w:pPr>
        <w:spacing w:after="0"/>
        <w:ind w:left="0"/>
        <w:jc w:val="both"/>
      </w:pPr>
      <w:r>
        <w:rPr>
          <w:rFonts w:ascii="Times New Roman"/>
          <w:b w:val="false"/>
          <w:i w:val="false"/>
          <w:color w:val="000000"/>
          <w:sz w:val="28"/>
        </w:rPr>
        <w:t xml:space="preserve">
      апат жағдайларды жою; </w:t>
      </w:r>
    </w:p>
    <w:p>
      <w:pPr>
        <w:spacing w:after="0"/>
        <w:ind w:left="0"/>
        <w:jc w:val="both"/>
      </w:pPr>
      <w:r>
        <w:rPr>
          <w:rFonts w:ascii="Times New Roman"/>
          <w:b w:val="false"/>
          <w:i w:val="false"/>
          <w:color w:val="000000"/>
          <w:sz w:val="28"/>
        </w:rPr>
        <w:t>
      қарамағындағы жұмысшыларды басқару.</w:t>
      </w:r>
    </w:p>
    <w:bookmarkStart w:name="z573" w:id="570"/>
    <w:p>
      <w:pPr>
        <w:spacing w:after="0"/>
        <w:ind w:left="0"/>
        <w:jc w:val="both"/>
      </w:pPr>
      <w:r>
        <w:rPr>
          <w:rFonts w:ascii="Times New Roman"/>
          <w:b w:val="false"/>
          <w:i w:val="false"/>
          <w:color w:val="000000"/>
          <w:sz w:val="28"/>
        </w:rPr>
        <w:t xml:space="preserve">
      429. Білуге тиіс: </w:t>
      </w:r>
    </w:p>
    <w:bookmarkEnd w:id="570"/>
    <w:p>
      <w:pPr>
        <w:spacing w:after="0"/>
        <w:ind w:left="0"/>
        <w:jc w:val="both"/>
      </w:pPr>
      <w:r>
        <w:rPr>
          <w:rFonts w:ascii="Times New Roman"/>
          <w:b w:val="false"/>
          <w:i w:val="false"/>
          <w:color w:val="000000"/>
          <w:sz w:val="28"/>
        </w:rPr>
        <w:t xml:space="preserve">
      барлық турбина жабдықтарының құрылғылары және техникалық сипаттамалары; </w:t>
      </w:r>
    </w:p>
    <w:p>
      <w:pPr>
        <w:spacing w:after="0"/>
        <w:ind w:left="0"/>
        <w:jc w:val="both"/>
      </w:pPr>
      <w:r>
        <w:rPr>
          <w:rFonts w:ascii="Times New Roman"/>
          <w:b w:val="false"/>
          <w:i w:val="false"/>
          <w:color w:val="000000"/>
          <w:sz w:val="28"/>
        </w:rPr>
        <w:t xml:space="preserve">
      өзіне қажетті принциптік электр схемасы; </w:t>
      </w:r>
    </w:p>
    <w:p>
      <w:pPr>
        <w:spacing w:after="0"/>
        <w:ind w:left="0"/>
        <w:jc w:val="both"/>
      </w:pPr>
      <w:r>
        <w:rPr>
          <w:rFonts w:ascii="Times New Roman"/>
          <w:b w:val="false"/>
          <w:i w:val="false"/>
          <w:color w:val="000000"/>
          <w:sz w:val="28"/>
        </w:rPr>
        <w:t xml:space="preserve">
      жылу схемалары және жылу қорғаныстары; </w:t>
      </w:r>
    </w:p>
    <w:p>
      <w:pPr>
        <w:spacing w:after="0"/>
        <w:ind w:left="0"/>
        <w:jc w:val="both"/>
      </w:pPr>
      <w:r>
        <w:rPr>
          <w:rFonts w:ascii="Times New Roman"/>
          <w:b w:val="false"/>
          <w:i w:val="false"/>
          <w:color w:val="000000"/>
          <w:sz w:val="28"/>
        </w:rPr>
        <w:t xml:space="preserve">
      турбина жабдықтары жұмысының техникалық-экономикалық көрсеткіштері; </w:t>
      </w:r>
    </w:p>
    <w:p>
      <w:pPr>
        <w:spacing w:after="0"/>
        <w:ind w:left="0"/>
        <w:jc w:val="both"/>
      </w:pPr>
      <w:r>
        <w:rPr>
          <w:rFonts w:ascii="Times New Roman"/>
          <w:b w:val="false"/>
          <w:i w:val="false"/>
          <w:color w:val="000000"/>
          <w:sz w:val="28"/>
        </w:rPr>
        <w:t xml:space="preserve">
      жылу бақылаудың және автоматика схемалары; </w:t>
      </w:r>
    </w:p>
    <w:p>
      <w:pPr>
        <w:spacing w:after="0"/>
        <w:ind w:left="0"/>
        <w:jc w:val="both"/>
      </w:pPr>
      <w:r>
        <w:rPr>
          <w:rFonts w:ascii="Times New Roman"/>
          <w:b w:val="false"/>
          <w:i w:val="false"/>
          <w:color w:val="000000"/>
          <w:sz w:val="28"/>
        </w:rPr>
        <w:t>
      жылу техникасының, электр техника, механика және су дайындаудың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574" w:id="571"/>
    <w:p>
      <w:pPr>
        <w:spacing w:after="0"/>
        <w:ind w:left="0"/>
        <w:jc w:val="both"/>
      </w:pPr>
      <w:r>
        <w:rPr>
          <w:rFonts w:ascii="Times New Roman"/>
          <w:b w:val="false"/>
          <w:i w:val="false"/>
          <w:color w:val="000000"/>
          <w:sz w:val="28"/>
        </w:rPr>
        <w:t>
      430. Бу турбинасының, булы газ қондырғыларының түрі және күші (мың киловатт):</w:t>
      </w:r>
    </w:p>
    <w:bookmarkEnd w:id="571"/>
    <w:p>
      <w:pPr>
        <w:spacing w:after="0"/>
        <w:ind w:left="0"/>
        <w:jc w:val="both"/>
      </w:pPr>
      <w:r>
        <w:rPr>
          <w:rFonts w:ascii="Times New Roman"/>
          <w:b w:val="false"/>
          <w:i w:val="false"/>
          <w:color w:val="000000"/>
          <w:sz w:val="28"/>
        </w:rPr>
        <w:t>
      20 ("П", "ПР", "Т", "ПТ"), 25 ("Р"), 40 ("К") дейін – 5-разряд;</w:t>
      </w:r>
    </w:p>
    <w:p>
      <w:pPr>
        <w:spacing w:after="0"/>
        <w:ind w:left="0"/>
        <w:jc w:val="both"/>
      </w:pPr>
      <w:r>
        <w:rPr>
          <w:rFonts w:ascii="Times New Roman"/>
          <w:b w:val="false"/>
          <w:i w:val="false"/>
          <w:color w:val="000000"/>
          <w:sz w:val="28"/>
        </w:rPr>
        <w:t>
      20 ("ПР", "Т", "ПТ"), 25 ("Р"), 40 ("К") жоғары, 45 ("ПР", "Т", "ПТ"), 50 ("Р"), 60 ("К") дейін – 6-разряд;</w:t>
      </w:r>
    </w:p>
    <w:p>
      <w:pPr>
        <w:spacing w:after="0"/>
        <w:ind w:left="0"/>
        <w:jc w:val="both"/>
      </w:pPr>
      <w:r>
        <w:rPr>
          <w:rFonts w:ascii="Times New Roman"/>
          <w:b w:val="false"/>
          <w:i w:val="false"/>
          <w:color w:val="000000"/>
          <w:sz w:val="28"/>
        </w:rPr>
        <w:t>
      45 ("ПР", "Т", "ПТ"), 50 ("Р"), 60 ("К") жоғары, 120 ("Т", "ПТ", "Р", "ТР"), 240 ("К") дейін – 7-разряд;</w:t>
      </w:r>
    </w:p>
    <w:p>
      <w:pPr>
        <w:spacing w:after="0"/>
        <w:ind w:left="0"/>
        <w:jc w:val="both"/>
      </w:pPr>
      <w:r>
        <w:rPr>
          <w:rFonts w:ascii="Times New Roman"/>
          <w:b w:val="false"/>
          <w:i w:val="false"/>
          <w:color w:val="000000"/>
          <w:sz w:val="28"/>
        </w:rPr>
        <w:t>
      120 ("Т", "ПТ") жоғары – 8-разряд.</w:t>
      </w:r>
    </w:p>
    <w:bookmarkStart w:name="z575" w:id="572"/>
    <w:p>
      <w:pPr>
        <w:spacing w:after="0"/>
        <w:ind w:left="0"/>
        <w:jc w:val="both"/>
      </w:pPr>
      <w:r>
        <w:rPr>
          <w:rFonts w:ascii="Times New Roman"/>
          <w:b w:val="false"/>
          <w:i w:val="false"/>
          <w:color w:val="000000"/>
          <w:sz w:val="28"/>
        </w:rPr>
        <w:t>
      431. 7-8-разрядтарды беру үшін техникалық және кәсіптік (арнайы орта, кәсіптік орта) білім талап етіледі.</w:t>
      </w:r>
    </w:p>
    <w:bookmarkEnd w:id="572"/>
    <w:bookmarkStart w:name="z576" w:id="573"/>
    <w:p>
      <w:pPr>
        <w:spacing w:after="0"/>
        <w:ind w:left="0"/>
        <w:jc w:val="left"/>
      </w:pPr>
      <w:r>
        <w:rPr>
          <w:rFonts w:ascii="Times New Roman"/>
          <w:b/>
          <w:i w:val="false"/>
          <w:color w:val="000000"/>
        </w:rPr>
        <w:t xml:space="preserve"> 51-параграф. Түрлендіргіш құрылғыларына қызмет көрсету жөніндегі электр монтер, 5-разряд</w:t>
      </w:r>
    </w:p>
    <w:bookmarkEnd w:id="573"/>
    <w:bookmarkStart w:name="z577" w:id="574"/>
    <w:p>
      <w:pPr>
        <w:spacing w:after="0"/>
        <w:ind w:left="0"/>
        <w:jc w:val="both"/>
      </w:pPr>
      <w:r>
        <w:rPr>
          <w:rFonts w:ascii="Times New Roman"/>
          <w:b w:val="false"/>
          <w:i w:val="false"/>
          <w:color w:val="000000"/>
          <w:sz w:val="28"/>
        </w:rPr>
        <w:t xml:space="preserve">
      432. Жұмыс сипаттамасы: </w:t>
      </w:r>
    </w:p>
    <w:bookmarkEnd w:id="574"/>
    <w:p>
      <w:pPr>
        <w:spacing w:after="0"/>
        <w:ind w:left="0"/>
        <w:jc w:val="both"/>
      </w:pPr>
      <w:r>
        <w:rPr>
          <w:rFonts w:ascii="Times New Roman"/>
          <w:b w:val="false"/>
          <w:i w:val="false"/>
          <w:color w:val="000000"/>
          <w:sz w:val="28"/>
        </w:rPr>
        <w:t xml:space="preserve">
      сынақ жүргізу және өлшеу кезінде қолданылатын аппаратуралардың ақаулығын жою; </w:t>
      </w:r>
    </w:p>
    <w:p>
      <w:pPr>
        <w:spacing w:after="0"/>
        <w:ind w:left="0"/>
        <w:jc w:val="both"/>
      </w:pPr>
      <w:r>
        <w:rPr>
          <w:rFonts w:ascii="Times New Roman"/>
          <w:b w:val="false"/>
          <w:i w:val="false"/>
          <w:color w:val="000000"/>
          <w:sz w:val="28"/>
        </w:rPr>
        <w:t xml:space="preserve">
      жұмыс орнын дайындау; </w:t>
      </w:r>
    </w:p>
    <w:p>
      <w:pPr>
        <w:spacing w:after="0"/>
        <w:ind w:left="0"/>
        <w:jc w:val="both"/>
      </w:pPr>
      <w:r>
        <w:rPr>
          <w:rFonts w:ascii="Times New Roman"/>
          <w:b w:val="false"/>
          <w:i w:val="false"/>
          <w:color w:val="000000"/>
          <w:sz w:val="28"/>
        </w:rPr>
        <w:t>
      біліктілігі анағұрлым жоғары электр монтерінің басшылығымен: түрлендіргіш көпірлерге қызмет көрсету кезінде кернеу, жүктеме, температура және өзге де параметрлер бойынша белгіленген режимдерді қамтамасыз ету, түрлендіргіш құрылғылардың жабдықтарын күрделі емес сынау және баптау, тиристорлық блоктардағы тиристорлық тройкаларды ауыстыру, тиристорлық ұяшықтардың тұтастығын 3 киловольт импульстік кернеу генераторының, осциллографтың және мегаомметрдің көмегімен тексеру, резисторлар блогының параметрлерін оларды ауыстыра және реттей отырып өлшеу, блок элементтерінің (қаныққан дроссельдердің, резисторлардың) өтпелі байланыстарын тексеру, және өзге де), стендте тиристорларды сынау, оларды негізгі электр сипаттамалары бойынша үштікке іріктеу, стендте үштіктерді сынау, гидроұшақтардың тиристорлық үштіктерін тарирлеу, сумен салқындатылатын блок модульдерін, блок модулін гидросынау орнату және алу;</w:t>
      </w:r>
    </w:p>
    <w:p>
      <w:pPr>
        <w:spacing w:after="0"/>
        <w:ind w:left="0"/>
        <w:jc w:val="both"/>
      </w:pPr>
      <w:r>
        <w:rPr>
          <w:rFonts w:ascii="Times New Roman"/>
          <w:b w:val="false"/>
          <w:i w:val="false"/>
          <w:color w:val="000000"/>
          <w:sz w:val="28"/>
        </w:rPr>
        <w:t>
      инженерлік-техникалық қызметкердің немесе біліктілігі анағұрлым жоғары электр монтерінің басшылығымен: сумен салқындатылатын тиристорлық блоктарда орнатылған басқару, бақылау, қорғау арналарының аппаратурасын жөндеу, жарық өткізгіштердің бұрамаларында және жарық көздерінің шығуында жарық сәулесінің қуатын өлшеу, жарық өткізгіштерді монтаждау және демонтаждау, тиристорлық блоктар шкафтарының релелік бөлігін тексеру және баптау, электрондық осциллографтың көмегімен электр шамаларын өлшеу, жөндеу кезінде модульдер мен өзге де жабдықтарды монтаждау және демонтаждау, көпір блоктарын жинауда, қарсыласу бағаналарын, реакторларды, жеке тұрған су өткізгіштерді тексеру, разрядтағыштарды тексеру және сынау.</w:t>
      </w:r>
    </w:p>
    <w:bookmarkStart w:name="z578" w:id="575"/>
    <w:p>
      <w:pPr>
        <w:spacing w:after="0"/>
        <w:ind w:left="0"/>
        <w:jc w:val="both"/>
      </w:pPr>
      <w:r>
        <w:rPr>
          <w:rFonts w:ascii="Times New Roman"/>
          <w:b w:val="false"/>
          <w:i w:val="false"/>
          <w:color w:val="000000"/>
          <w:sz w:val="28"/>
        </w:rPr>
        <w:t xml:space="preserve">
      433. Білуге тиіс: </w:t>
      </w:r>
    </w:p>
    <w:bookmarkEnd w:id="575"/>
    <w:p>
      <w:pPr>
        <w:spacing w:after="0"/>
        <w:ind w:left="0"/>
        <w:jc w:val="both"/>
      </w:pPr>
      <w:r>
        <w:rPr>
          <w:rFonts w:ascii="Times New Roman"/>
          <w:b w:val="false"/>
          <w:i w:val="false"/>
          <w:color w:val="000000"/>
          <w:sz w:val="28"/>
        </w:rPr>
        <w:t xml:space="preserve">
      күрделі емес сынауларды және түрлендіргіш жабдықтарды өлшеу тәртібі, әдістері және мерзімдері; </w:t>
      </w:r>
    </w:p>
    <w:p>
      <w:pPr>
        <w:spacing w:after="0"/>
        <w:ind w:left="0"/>
        <w:jc w:val="both"/>
      </w:pPr>
      <w:r>
        <w:rPr>
          <w:rFonts w:ascii="Times New Roman"/>
          <w:b w:val="false"/>
          <w:i w:val="false"/>
          <w:color w:val="000000"/>
          <w:sz w:val="28"/>
        </w:rPr>
        <w:t xml:space="preserve">
      нысанда жабдықтарды бірінші қосу және орналасу схемалары; </w:t>
      </w:r>
    </w:p>
    <w:p>
      <w:pPr>
        <w:spacing w:after="0"/>
        <w:ind w:left="0"/>
        <w:jc w:val="both"/>
      </w:pPr>
      <w:r>
        <w:rPr>
          <w:rFonts w:ascii="Times New Roman"/>
          <w:b w:val="false"/>
          <w:i w:val="false"/>
          <w:color w:val="000000"/>
          <w:sz w:val="28"/>
        </w:rPr>
        <w:t xml:space="preserve">
      іске қосылатын жабдықтың негізгі техникалық сипаттамалары және құрылғысы; </w:t>
      </w:r>
    </w:p>
    <w:p>
      <w:pPr>
        <w:spacing w:after="0"/>
        <w:ind w:left="0"/>
        <w:jc w:val="both"/>
      </w:pPr>
      <w:r>
        <w:rPr>
          <w:rFonts w:ascii="Times New Roman"/>
          <w:b w:val="false"/>
          <w:i w:val="false"/>
          <w:color w:val="000000"/>
          <w:sz w:val="28"/>
        </w:rPr>
        <w:t xml:space="preserve">
      тиристорлы блоктар қызметінің құрылғысы және принциптері; </w:t>
      </w:r>
    </w:p>
    <w:p>
      <w:pPr>
        <w:spacing w:after="0"/>
        <w:ind w:left="0"/>
        <w:jc w:val="both"/>
      </w:pPr>
      <w:r>
        <w:rPr>
          <w:rFonts w:ascii="Times New Roman"/>
          <w:b w:val="false"/>
          <w:i w:val="false"/>
          <w:color w:val="000000"/>
          <w:sz w:val="28"/>
        </w:rPr>
        <w:t xml:space="preserve">
      сынау стендінің схемасы; </w:t>
      </w:r>
    </w:p>
    <w:p>
      <w:pPr>
        <w:spacing w:after="0"/>
        <w:ind w:left="0"/>
        <w:jc w:val="both"/>
      </w:pPr>
      <w:r>
        <w:rPr>
          <w:rFonts w:ascii="Times New Roman"/>
          <w:b w:val="false"/>
          <w:i w:val="false"/>
          <w:color w:val="000000"/>
          <w:sz w:val="28"/>
        </w:rPr>
        <w:t xml:space="preserve">
      дайындау, сынау және өлшеу кезінде қолданылатын аппаратуралар қызметінің схемалары және принципі; </w:t>
      </w:r>
    </w:p>
    <w:p>
      <w:pPr>
        <w:spacing w:after="0"/>
        <w:ind w:left="0"/>
        <w:jc w:val="both"/>
      </w:pPr>
      <w:r>
        <w:rPr>
          <w:rFonts w:ascii="Times New Roman"/>
          <w:b w:val="false"/>
          <w:i w:val="false"/>
          <w:color w:val="000000"/>
          <w:sz w:val="28"/>
        </w:rPr>
        <w:t xml:space="preserve">
      түрлендіргіш құрылғыларды және бақылау аппараттарын тексеру тәртібі және мерзімдері; </w:t>
      </w:r>
    </w:p>
    <w:p>
      <w:pPr>
        <w:spacing w:after="0"/>
        <w:ind w:left="0"/>
        <w:jc w:val="both"/>
      </w:pPr>
      <w:r>
        <w:rPr>
          <w:rFonts w:ascii="Times New Roman"/>
          <w:b w:val="false"/>
          <w:i w:val="false"/>
          <w:color w:val="000000"/>
          <w:sz w:val="28"/>
        </w:rPr>
        <w:t xml:space="preserve">
      сулы суытуы бар тиристорлы блоктардың негізгі қорғаныстары, басқару каналдары және сигнализация қызметінің принципі; </w:t>
      </w:r>
    </w:p>
    <w:p>
      <w:pPr>
        <w:spacing w:after="0"/>
        <w:ind w:left="0"/>
        <w:jc w:val="both"/>
      </w:pPr>
      <w:r>
        <w:rPr>
          <w:rFonts w:ascii="Times New Roman"/>
          <w:b w:val="false"/>
          <w:i w:val="false"/>
          <w:color w:val="000000"/>
          <w:sz w:val="28"/>
        </w:rPr>
        <w:t xml:space="preserve">
      логикалық схемалары; </w:t>
      </w:r>
    </w:p>
    <w:p>
      <w:pPr>
        <w:spacing w:after="0"/>
        <w:ind w:left="0"/>
        <w:jc w:val="both"/>
      </w:pPr>
      <w:r>
        <w:rPr>
          <w:rFonts w:ascii="Times New Roman"/>
          <w:b w:val="false"/>
          <w:i w:val="false"/>
          <w:color w:val="000000"/>
          <w:sz w:val="28"/>
        </w:rPr>
        <w:t xml:space="preserve">
      түрлендіргіштің, трансформатордың, электр берілісі кабелі және ауа желілерінің жұмыс режимі; </w:t>
      </w:r>
    </w:p>
    <w:p>
      <w:pPr>
        <w:spacing w:after="0"/>
        <w:ind w:left="0"/>
        <w:jc w:val="both"/>
      </w:pPr>
      <w:r>
        <w:rPr>
          <w:rFonts w:ascii="Times New Roman"/>
          <w:b w:val="false"/>
          <w:i w:val="false"/>
          <w:color w:val="000000"/>
          <w:sz w:val="28"/>
        </w:rPr>
        <w:t>
      электр және радиотехника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579" w:id="576"/>
    <w:p>
      <w:pPr>
        <w:spacing w:after="0"/>
        <w:ind w:left="0"/>
        <w:jc w:val="left"/>
      </w:pPr>
      <w:r>
        <w:rPr>
          <w:rFonts w:ascii="Times New Roman"/>
          <w:b/>
          <w:i w:val="false"/>
          <w:color w:val="000000"/>
        </w:rPr>
        <w:t xml:space="preserve"> 52-параграф. Түрлендіргіш құрылғыларына қызмет көрсету жөніндегі электр монтер, 6-разряд</w:t>
      </w:r>
    </w:p>
    <w:bookmarkEnd w:id="576"/>
    <w:bookmarkStart w:name="z580" w:id="577"/>
    <w:p>
      <w:pPr>
        <w:spacing w:after="0"/>
        <w:ind w:left="0"/>
        <w:jc w:val="both"/>
      </w:pPr>
      <w:r>
        <w:rPr>
          <w:rFonts w:ascii="Times New Roman"/>
          <w:b w:val="false"/>
          <w:i w:val="false"/>
          <w:color w:val="000000"/>
          <w:sz w:val="28"/>
        </w:rPr>
        <w:t xml:space="preserve">
      434. Жұмыс сипаттамасы: </w:t>
      </w:r>
    </w:p>
    <w:bookmarkEnd w:id="577"/>
    <w:p>
      <w:pPr>
        <w:spacing w:after="0"/>
        <w:ind w:left="0"/>
        <w:jc w:val="both"/>
      </w:pPr>
      <w:r>
        <w:rPr>
          <w:rFonts w:ascii="Times New Roman"/>
          <w:b w:val="false"/>
          <w:i w:val="false"/>
          <w:color w:val="000000"/>
          <w:sz w:val="28"/>
        </w:rPr>
        <w:t xml:space="preserve">
      түрлендіргіш көпірлерде қызмет көрсету кезінде кернеу, салмақ, температура және басқа да параметрлері бойынша белгіленген режимді қамтамасыз ету; </w:t>
      </w:r>
    </w:p>
    <w:p>
      <w:pPr>
        <w:spacing w:after="0"/>
        <w:ind w:left="0"/>
        <w:jc w:val="both"/>
      </w:pPr>
      <w:r>
        <w:rPr>
          <w:rFonts w:ascii="Times New Roman"/>
          <w:b w:val="false"/>
          <w:i w:val="false"/>
          <w:color w:val="000000"/>
          <w:sz w:val="28"/>
        </w:rPr>
        <w:t xml:space="preserve">
      түрлендіргіш жабдықтарды сынау және даярлау бойынша жауапты және күрделі жұмыстарды орындау; </w:t>
      </w:r>
    </w:p>
    <w:p>
      <w:pPr>
        <w:spacing w:after="0"/>
        <w:ind w:left="0"/>
        <w:jc w:val="both"/>
      </w:pPr>
      <w:r>
        <w:rPr>
          <w:rFonts w:ascii="Times New Roman"/>
          <w:b w:val="false"/>
          <w:i w:val="false"/>
          <w:color w:val="000000"/>
          <w:sz w:val="28"/>
        </w:rPr>
        <w:t xml:space="preserve">
      басқару блоктарының, тиристорларды бақылау датчигі және ноль арқылы ток өткізу датчигі блоктарының параметрлерін тексеру; </w:t>
      </w:r>
    </w:p>
    <w:p>
      <w:pPr>
        <w:spacing w:after="0"/>
        <w:ind w:left="0"/>
        <w:jc w:val="both"/>
      </w:pPr>
      <w:r>
        <w:rPr>
          <w:rFonts w:ascii="Times New Roman"/>
          <w:b w:val="false"/>
          <w:i w:val="false"/>
          <w:color w:val="000000"/>
          <w:sz w:val="28"/>
        </w:rPr>
        <w:t xml:space="preserve">
      электр сәулелендіргіш құрылғыларының көмегімен модульдердің жұмыс істеуін, оларды ауыстырғаннан кейін осциллографтауды, ток қорғаныс блоктарын және өзгелерді тексеру; </w:t>
      </w:r>
    </w:p>
    <w:p>
      <w:pPr>
        <w:spacing w:after="0"/>
        <w:ind w:left="0"/>
        <w:jc w:val="both"/>
      </w:pPr>
      <w:r>
        <w:rPr>
          <w:rFonts w:ascii="Times New Roman"/>
          <w:b w:val="false"/>
          <w:i w:val="false"/>
          <w:color w:val="000000"/>
          <w:sz w:val="28"/>
        </w:rPr>
        <w:t xml:space="preserve">
      ақау тораптарды ауыстырғаннан кейін көшкінді стабилитронды қорғауды, тиристорлы блоктардың сипаттамаларын тексеру; </w:t>
      </w:r>
    </w:p>
    <w:p>
      <w:pPr>
        <w:spacing w:after="0"/>
        <w:ind w:left="0"/>
        <w:jc w:val="both"/>
      </w:pPr>
      <w:r>
        <w:rPr>
          <w:rFonts w:ascii="Times New Roman"/>
          <w:b w:val="false"/>
          <w:i w:val="false"/>
          <w:color w:val="000000"/>
          <w:sz w:val="28"/>
        </w:rPr>
        <w:t xml:space="preserve">
      қисынды элементтерде схемаларды тексеру және баптау; </w:t>
      </w:r>
    </w:p>
    <w:p>
      <w:pPr>
        <w:spacing w:after="0"/>
        <w:ind w:left="0"/>
        <w:jc w:val="both"/>
      </w:pPr>
      <w:r>
        <w:rPr>
          <w:rFonts w:ascii="Times New Roman"/>
          <w:b w:val="false"/>
          <w:i w:val="false"/>
          <w:color w:val="000000"/>
          <w:sz w:val="28"/>
        </w:rPr>
        <w:t xml:space="preserve">
      жарықпен сәулелендіру қуаты бойынша тапсырылған орнатуларға сәйкес жарықпен басқару арналарын баптау; </w:t>
      </w:r>
    </w:p>
    <w:p>
      <w:pPr>
        <w:spacing w:after="0"/>
        <w:ind w:left="0"/>
        <w:jc w:val="both"/>
      </w:pPr>
      <w:r>
        <w:rPr>
          <w:rFonts w:ascii="Times New Roman"/>
          <w:b w:val="false"/>
          <w:i w:val="false"/>
          <w:color w:val="000000"/>
          <w:sz w:val="28"/>
        </w:rPr>
        <w:t xml:space="preserve">
      жүйесін орнату, соның ішінде ағымдағы құлыптау құрылғыларын және токтың нөлдік өту сенсорын бірлесіп тексеру және конфигурациялау жұмыстарын бақылау; </w:t>
      </w:r>
    </w:p>
    <w:p>
      <w:pPr>
        <w:spacing w:after="0"/>
        <w:ind w:left="0"/>
        <w:jc w:val="both"/>
      </w:pPr>
      <w:r>
        <w:rPr>
          <w:rFonts w:ascii="Times New Roman"/>
          <w:b w:val="false"/>
          <w:i w:val="false"/>
          <w:color w:val="000000"/>
          <w:sz w:val="28"/>
        </w:rPr>
        <w:t>
      сулы суытуы бар тиристорлы басқару блоктарын және барлық дроссель блоктары мен тиристорлы блоктар шкафтарын жөндеу мен баптау.</w:t>
      </w:r>
    </w:p>
    <w:bookmarkStart w:name="z581" w:id="578"/>
    <w:p>
      <w:pPr>
        <w:spacing w:after="0"/>
        <w:ind w:left="0"/>
        <w:jc w:val="both"/>
      </w:pPr>
      <w:r>
        <w:rPr>
          <w:rFonts w:ascii="Times New Roman"/>
          <w:b w:val="false"/>
          <w:i w:val="false"/>
          <w:color w:val="000000"/>
          <w:sz w:val="28"/>
        </w:rPr>
        <w:t xml:space="preserve">
      435. Білуге тиіс: </w:t>
      </w:r>
    </w:p>
    <w:bookmarkEnd w:id="578"/>
    <w:p>
      <w:pPr>
        <w:spacing w:after="0"/>
        <w:ind w:left="0"/>
        <w:jc w:val="both"/>
      </w:pPr>
      <w:r>
        <w:rPr>
          <w:rFonts w:ascii="Times New Roman"/>
          <w:b w:val="false"/>
          <w:i w:val="false"/>
          <w:color w:val="000000"/>
          <w:sz w:val="28"/>
        </w:rPr>
        <w:t xml:space="preserve">
      түрлендіргіш жабдықтарды құру және дайындау жөніндегі қолданыстағы нұсқау мен нұсқаулық; </w:t>
      </w:r>
    </w:p>
    <w:p>
      <w:pPr>
        <w:spacing w:after="0"/>
        <w:ind w:left="0"/>
        <w:jc w:val="both"/>
      </w:pPr>
      <w:r>
        <w:rPr>
          <w:rFonts w:ascii="Times New Roman"/>
          <w:b w:val="false"/>
          <w:i w:val="false"/>
          <w:color w:val="000000"/>
          <w:sz w:val="28"/>
        </w:rPr>
        <w:t xml:space="preserve">
      қызмет көрсетілетін жабдықтың схемалары, мақсаты және құрылғысы; </w:t>
      </w:r>
    </w:p>
    <w:p>
      <w:pPr>
        <w:spacing w:after="0"/>
        <w:ind w:left="0"/>
        <w:jc w:val="both"/>
      </w:pPr>
      <w:r>
        <w:rPr>
          <w:rFonts w:ascii="Times New Roman"/>
          <w:b w:val="false"/>
          <w:i w:val="false"/>
          <w:color w:val="000000"/>
          <w:sz w:val="28"/>
        </w:rPr>
        <w:t xml:space="preserve">
      басқару блоктары жұмысының схемасы мен қызмет принципі; </w:t>
      </w:r>
    </w:p>
    <w:p>
      <w:pPr>
        <w:spacing w:after="0"/>
        <w:ind w:left="0"/>
        <w:jc w:val="both"/>
      </w:pPr>
      <w:r>
        <w:rPr>
          <w:rFonts w:ascii="Times New Roman"/>
          <w:b w:val="false"/>
          <w:i w:val="false"/>
          <w:color w:val="000000"/>
          <w:sz w:val="28"/>
        </w:rPr>
        <w:t xml:space="preserve">
      сынаулар мен өлшеулерде қолданылатын аппаратураның, кернеу импульсінің генераторы, осциллограф құрылғысы және қызметінің принципі; </w:t>
      </w:r>
    </w:p>
    <w:p>
      <w:pPr>
        <w:spacing w:after="0"/>
        <w:ind w:left="0"/>
        <w:jc w:val="both"/>
      </w:pPr>
      <w:r>
        <w:rPr>
          <w:rFonts w:ascii="Times New Roman"/>
          <w:b w:val="false"/>
          <w:i w:val="false"/>
          <w:color w:val="000000"/>
          <w:sz w:val="28"/>
        </w:rPr>
        <w:t xml:space="preserve">
      тоқ және стабилитронды көшкінді қорғаудың схемалары және құрылғысы; </w:t>
      </w:r>
    </w:p>
    <w:p>
      <w:pPr>
        <w:spacing w:after="0"/>
        <w:ind w:left="0"/>
        <w:jc w:val="both"/>
      </w:pPr>
      <w:r>
        <w:rPr>
          <w:rFonts w:ascii="Times New Roman"/>
          <w:b w:val="false"/>
          <w:i w:val="false"/>
          <w:color w:val="000000"/>
          <w:sz w:val="28"/>
        </w:rPr>
        <w:t xml:space="preserve">
      нысанда орнатылған байланыс түрлері, оны пайдаланудың тәртібі; </w:t>
      </w:r>
    </w:p>
    <w:p>
      <w:pPr>
        <w:spacing w:after="0"/>
        <w:ind w:left="0"/>
        <w:jc w:val="both"/>
      </w:pPr>
      <w:r>
        <w:rPr>
          <w:rFonts w:ascii="Times New Roman"/>
          <w:b w:val="false"/>
          <w:i w:val="false"/>
          <w:color w:val="000000"/>
          <w:sz w:val="28"/>
        </w:rPr>
        <w:t xml:space="preserve">
      түрлендіргіш коммутацияның схемалары; </w:t>
      </w:r>
    </w:p>
    <w:p>
      <w:pPr>
        <w:spacing w:after="0"/>
        <w:ind w:left="0"/>
        <w:jc w:val="both"/>
      </w:pPr>
      <w:r>
        <w:rPr>
          <w:rFonts w:ascii="Times New Roman"/>
          <w:b w:val="false"/>
          <w:i w:val="false"/>
          <w:color w:val="000000"/>
          <w:sz w:val="28"/>
        </w:rPr>
        <w:t xml:space="preserve">
      зақымданулардың және жұмыс уақытын бұзу түрлері; </w:t>
      </w:r>
    </w:p>
    <w:p>
      <w:pPr>
        <w:spacing w:after="0"/>
        <w:ind w:left="0"/>
        <w:jc w:val="both"/>
      </w:pPr>
      <w:r>
        <w:rPr>
          <w:rFonts w:ascii="Times New Roman"/>
          <w:b w:val="false"/>
          <w:i w:val="false"/>
          <w:color w:val="000000"/>
          <w:sz w:val="28"/>
        </w:rPr>
        <w:t xml:space="preserve">
      тұрақты ток пен кернеудің трансформаторларына қойылатын негізгі талаптар және оларды сөндірудің схемалары; </w:t>
      </w:r>
    </w:p>
    <w:p>
      <w:pPr>
        <w:spacing w:after="0"/>
        <w:ind w:left="0"/>
        <w:jc w:val="both"/>
      </w:pPr>
      <w:r>
        <w:rPr>
          <w:rFonts w:ascii="Times New Roman"/>
          <w:b w:val="false"/>
          <w:i w:val="false"/>
          <w:color w:val="000000"/>
          <w:sz w:val="28"/>
        </w:rPr>
        <w:t xml:space="preserve">
      желіні автоматты түрде қайта қосу мақсаты; </w:t>
      </w:r>
    </w:p>
    <w:p>
      <w:pPr>
        <w:spacing w:after="0"/>
        <w:ind w:left="0"/>
        <w:jc w:val="both"/>
      </w:pPr>
      <w:r>
        <w:rPr>
          <w:rFonts w:ascii="Times New Roman"/>
          <w:b w:val="false"/>
          <w:i w:val="false"/>
          <w:color w:val="000000"/>
          <w:sz w:val="28"/>
        </w:rPr>
        <w:t xml:space="preserve">
      резервтің автоматы қайта қосылуының мақсаты және негізгі талаптары; </w:t>
      </w:r>
    </w:p>
    <w:p>
      <w:pPr>
        <w:spacing w:after="0"/>
        <w:ind w:left="0"/>
        <w:jc w:val="both"/>
      </w:pPr>
      <w:r>
        <w:rPr>
          <w:rFonts w:ascii="Times New Roman"/>
          <w:b w:val="false"/>
          <w:i w:val="false"/>
          <w:color w:val="000000"/>
          <w:sz w:val="28"/>
        </w:rPr>
        <w:t>
      квантты механиканың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582" w:id="579"/>
    <w:p>
      <w:pPr>
        <w:spacing w:after="0"/>
        <w:ind w:left="0"/>
        <w:jc w:val="left"/>
      </w:pPr>
      <w:r>
        <w:rPr>
          <w:rFonts w:ascii="Times New Roman"/>
          <w:b/>
          <w:i w:val="false"/>
          <w:color w:val="000000"/>
        </w:rPr>
        <w:t xml:space="preserve"> 53-параграф. Түрлендіргіш құрылғыларына қызмет көрсету жөніндегі электр монтер, 7-разряд</w:t>
      </w:r>
    </w:p>
    <w:bookmarkEnd w:id="579"/>
    <w:bookmarkStart w:name="z583" w:id="580"/>
    <w:p>
      <w:pPr>
        <w:spacing w:after="0"/>
        <w:ind w:left="0"/>
        <w:jc w:val="both"/>
      </w:pPr>
      <w:r>
        <w:rPr>
          <w:rFonts w:ascii="Times New Roman"/>
          <w:b w:val="false"/>
          <w:i w:val="false"/>
          <w:color w:val="000000"/>
          <w:sz w:val="28"/>
        </w:rPr>
        <w:t xml:space="preserve">
      436. Жұмыс сипаттамасы: </w:t>
      </w:r>
    </w:p>
    <w:bookmarkEnd w:id="580"/>
    <w:p>
      <w:pPr>
        <w:spacing w:after="0"/>
        <w:ind w:left="0"/>
        <w:jc w:val="both"/>
      </w:pPr>
      <w:r>
        <w:rPr>
          <w:rFonts w:ascii="Times New Roman"/>
          <w:b w:val="false"/>
          <w:i w:val="false"/>
          <w:color w:val="000000"/>
          <w:sz w:val="28"/>
        </w:rPr>
        <w:t xml:space="preserve">
      түрлендіргіш жабдықтарды сынау және дайындау жөнінде аса күрделі жұмыстарды орындау; </w:t>
      </w:r>
    </w:p>
    <w:p>
      <w:pPr>
        <w:spacing w:after="0"/>
        <w:ind w:left="0"/>
        <w:jc w:val="both"/>
      </w:pPr>
      <w:r>
        <w:rPr>
          <w:rFonts w:ascii="Times New Roman"/>
          <w:b w:val="false"/>
          <w:i w:val="false"/>
          <w:color w:val="000000"/>
          <w:sz w:val="28"/>
        </w:rPr>
        <w:t xml:space="preserve">
      фототранзисторларды, стабилитрондарды және диодтарды ауыстыру; </w:t>
      </w:r>
    </w:p>
    <w:p>
      <w:pPr>
        <w:spacing w:after="0"/>
        <w:ind w:left="0"/>
        <w:jc w:val="both"/>
      </w:pPr>
      <w:r>
        <w:rPr>
          <w:rFonts w:ascii="Times New Roman"/>
          <w:b w:val="false"/>
          <w:i w:val="false"/>
          <w:color w:val="000000"/>
          <w:sz w:val="28"/>
        </w:rPr>
        <w:t xml:space="preserve">
      тұрақты ток көзінен жоғары кернеулі тиристорлы блоктарды сынау; </w:t>
      </w:r>
    </w:p>
    <w:p>
      <w:pPr>
        <w:spacing w:after="0"/>
        <w:ind w:left="0"/>
        <w:jc w:val="both"/>
      </w:pPr>
      <w:r>
        <w:rPr>
          <w:rFonts w:ascii="Times New Roman"/>
          <w:b w:val="false"/>
          <w:i w:val="false"/>
          <w:color w:val="000000"/>
          <w:sz w:val="28"/>
        </w:rPr>
        <w:t xml:space="preserve">
      сулы суытуы бар тиристорлы блоктардың басқару жүйесін фазалау; </w:t>
      </w:r>
    </w:p>
    <w:p>
      <w:pPr>
        <w:spacing w:after="0"/>
        <w:ind w:left="0"/>
        <w:jc w:val="both"/>
      </w:pPr>
      <w:r>
        <w:rPr>
          <w:rFonts w:ascii="Times New Roman"/>
          <w:b w:val="false"/>
          <w:i w:val="false"/>
          <w:color w:val="000000"/>
          <w:sz w:val="28"/>
        </w:rPr>
        <w:t xml:space="preserve">
      қисынды және интегралды элементтері бар схемаларды тексеру және баптау; </w:t>
      </w:r>
    </w:p>
    <w:p>
      <w:pPr>
        <w:spacing w:after="0"/>
        <w:ind w:left="0"/>
        <w:jc w:val="both"/>
      </w:pPr>
      <w:r>
        <w:rPr>
          <w:rFonts w:ascii="Times New Roman"/>
          <w:b w:val="false"/>
          <w:i w:val="false"/>
          <w:color w:val="000000"/>
          <w:sz w:val="28"/>
        </w:rPr>
        <w:t xml:space="preserve">
      жартылай өткізгіштік квантты генераторларды монтаждау және демонтаждау; </w:t>
      </w:r>
    </w:p>
    <w:p>
      <w:pPr>
        <w:spacing w:after="0"/>
        <w:ind w:left="0"/>
        <w:jc w:val="both"/>
      </w:pPr>
      <w:r>
        <w:rPr>
          <w:rFonts w:ascii="Times New Roman"/>
          <w:b w:val="false"/>
          <w:i w:val="false"/>
          <w:color w:val="000000"/>
          <w:sz w:val="28"/>
        </w:rPr>
        <w:t>
      басқару және қорғау шкафтарын жөндеу мен баптау.</w:t>
      </w:r>
    </w:p>
    <w:bookmarkStart w:name="z584" w:id="581"/>
    <w:p>
      <w:pPr>
        <w:spacing w:after="0"/>
        <w:ind w:left="0"/>
        <w:jc w:val="both"/>
      </w:pPr>
      <w:r>
        <w:rPr>
          <w:rFonts w:ascii="Times New Roman"/>
          <w:b w:val="false"/>
          <w:i w:val="false"/>
          <w:color w:val="000000"/>
          <w:sz w:val="28"/>
        </w:rPr>
        <w:t xml:space="preserve">
      437. Білуге тиіс: </w:t>
      </w:r>
    </w:p>
    <w:bookmarkEnd w:id="581"/>
    <w:p>
      <w:pPr>
        <w:spacing w:after="0"/>
        <w:ind w:left="0"/>
        <w:jc w:val="both"/>
      </w:pPr>
      <w:r>
        <w:rPr>
          <w:rFonts w:ascii="Times New Roman"/>
          <w:b w:val="false"/>
          <w:i w:val="false"/>
          <w:color w:val="000000"/>
          <w:sz w:val="28"/>
        </w:rPr>
        <w:t xml:space="preserve">
      телемеханика құрылғыларына қызмет көрсету тәртібі; </w:t>
      </w:r>
    </w:p>
    <w:p>
      <w:pPr>
        <w:spacing w:after="0"/>
        <w:ind w:left="0"/>
        <w:jc w:val="both"/>
      </w:pPr>
      <w:r>
        <w:rPr>
          <w:rFonts w:ascii="Times New Roman"/>
          <w:b w:val="false"/>
          <w:i w:val="false"/>
          <w:color w:val="000000"/>
          <w:sz w:val="28"/>
        </w:rPr>
        <w:t xml:space="preserve">
      импульсті топтар генераторының, электрлі-сәулелі осциллографтың, басқару, қорғау және сигнал беру шкафтары модульдерінің құрамына кіретін кернеу импульстері генераторының, қисынды және интегралды элементтердің схемасы және құрылғысы; </w:t>
      </w:r>
    </w:p>
    <w:p>
      <w:pPr>
        <w:spacing w:after="0"/>
        <w:ind w:left="0"/>
        <w:jc w:val="both"/>
      </w:pPr>
      <w:r>
        <w:rPr>
          <w:rFonts w:ascii="Times New Roman"/>
          <w:b w:val="false"/>
          <w:i w:val="false"/>
          <w:color w:val="000000"/>
          <w:sz w:val="28"/>
        </w:rPr>
        <w:t>
      тиристорлы блоктар мен модульдерді тексеру схемалары:</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585" w:id="582"/>
    <w:p>
      <w:pPr>
        <w:spacing w:after="0"/>
        <w:ind w:left="0"/>
        <w:jc w:val="both"/>
      </w:pPr>
      <w:r>
        <w:rPr>
          <w:rFonts w:ascii="Times New Roman"/>
          <w:b w:val="false"/>
          <w:i w:val="false"/>
          <w:color w:val="000000"/>
          <w:sz w:val="28"/>
        </w:rPr>
        <w:t>
      438. Техникалық және кәсіптік (арнайы орта, кәсіптік орта) білім талап етіледі.</w:t>
      </w:r>
    </w:p>
    <w:bookmarkEnd w:id="582"/>
    <w:bookmarkStart w:name="z586" w:id="583"/>
    <w:p>
      <w:pPr>
        <w:spacing w:after="0"/>
        <w:ind w:left="0"/>
        <w:jc w:val="left"/>
      </w:pPr>
      <w:r>
        <w:rPr>
          <w:rFonts w:ascii="Times New Roman"/>
          <w:b/>
          <w:i w:val="false"/>
          <w:color w:val="000000"/>
        </w:rPr>
        <w:t xml:space="preserve"> 54-параграф. Химиялық реагенттерді даярлау жөніндегі аппаратшы, 2-разряд</w:t>
      </w:r>
    </w:p>
    <w:bookmarkEnd w:id="583"/>
    <w:bookmarkStart w:name="z587" w:id="584"/>
    <w:p>
      <w:pPr>
        <w:spacing w:after="0"/>
        <w:ind w:left="0"/>
        <w:jc w:val="both"/>
      </w:pPr>
      <w:r>
        <w:rPr>
          <w:rFonts w:ascii="Times New Roman"/>
          <w:b w:val="false"/>
          <w:i w:val="false"/>
          <w:color w:val="000000"/>
          <w:sz w:val="28"/>
        </w:rPr>
        <w:t xml:space="preserve">
      439. Жұмыс сипаттамасы: </w:t>
      </w:r>
    </w:p>
    <w:bookmarkEnd w:id="584"/>
    <w:p>
      <w:pPr>
        <w:spacing w:after="0"/>
        <w:ind w:left="0"/>
        <w:jc w:val="both"/>
      </w:pPr>
      <w:r>
        <w:rPr>
          <w:rFonts w:ascii="Times New Roman"/>
          <w:b w:val="false"/>
          <w:i w:val="false"/>
          <w:color w:val="000000"/>
          <w:sz w:val="28"/>
        </w:rPr>
        <w:t xml:space="preserve">
      қолданылатын реагент атауларының үшеуге дейінгі санымен химиялық реагенттер мен реагенттік шаруашылық қоймасының (бактар, бункерлер, цистерналар, сорғылар, араластырғыштар мен тиеу-түсіру тетіктері) жабдықтарына қызмет көрсету; </w:t>
      </w:r>
    </w:p>
    <w:p>
      <w:pPr>
        <w:spacing w:after="0"/>
        <w:ind w:left="0"/>
        <w:jc w:val="both"/>
      </w:pPr>
      <w:r>
        <w:rPr>
          <w:rFonts w:ascii="Times New Roman"/>
          <w:b w:val="false"/>
          <w:i w:val="false"/>
          <w:color w:val="000000"/>
          <w:sz w:val="28"/>
        </w:rPr>
        <w:t xml:space="preserve">
      аппараттарда әкті езу, әкті сүтті, коагулянт, фосфат, гидразин-гидрат, гидразин-сульфат, трилон және басқа химиялық сумен тазартуға арналған реагенттер ерітінділерін дайындау; </w:t>
      </w:r>
    </w:p>
    <w:p>
      <w:pPr>
        <w:spacing w:after="0"/>
        <w:ind w:left="0"/>
        <w:jc w:val="both"/>
      </w:pPr>
      <w:r>
        <w:rPr>
          <w:rFonts w:ascii="Times New Roman"/>
          <w:b w:val="false"/>
          <w:i w:val="false"/>
          <w:color w:val="000000"/>
          <w:sz w:val="28"/>
        </w:rPr>
        <w:t xml:space="preserve">
      химиялық реагенттер мен материалдарды жұмыс орнының шеңберінде тасымалдау; </w:t>
      </w:r>
    </w:p>
    <w:p>
      <w:pPr>
        <w:spacing w:after="0"/>
        <w:ind w:left="0"/>
        <w:jc w:val="both"/>
      </w:pPr>
      <w:r>
        <w:rPr>
          <w:rFonts w:ascii="Times New Roman"/>
          <w:b w:val="false"/>
          <w:i w:val="false"/>
          <w:color w:val="000000"/>
          <w:sz w:val="28"/>
        </w:rPr>
        <w:t>
      тетіктердің мойынтіректерін майлау.</w:t>
      </w:r>
    </w:p>
    <w:bookmarkStart w:name="z588" w:id="585"/>
    <w:p>
      <w:pPr>
        <w:spacing w:after="0"/>
        <w:ind w:left="0"/>
        <w:jc w:val="both"/>
      </w:pPr>
      <w:r>
        <w:rPr>
          <w:rFonts w:ascii="Times New Roman"/>
          <w:b w:val="false"/>
          <w:i w:val="false"/>
          <w:color w:val="000000"/>
          <w:sz w:val="28"/>
        </w:rPr>
        <w:t xml:space="preserve">
      440. Білуге тиіс: </w:t>
      </w:r>
    </w:p>
    <w:bookmarkEnd w:id="585"/>
    <w:p>
      <w:pPr>
        <w:spacing w:after="0"/>
        <w:ind w:left="0"/>
        <w:jc w:val="both"/>
      </w:pPr>
      <w:r>
        <w:rPr>
          <w:rFonts w:ascii="Times New Roman"/>
          <w:b w:val="false"/>
          <w:i w:val="false"/>
          <w:color w:val="000000"/>
          <w:sz w:val="28"/>
        </w:rPr>
        <w:t xml:space="preserve">
      жүк түсіру мен реагенттер даярлау тораптарының технологиялық схемалары; </w:t>
      </w:r>
    </w:p>
    <w:p>
      <w:pPr>
        <w:spacing w:after="0"/>
        <w:ind w:left="0"/>
        <w:jc w:val="both"/>
      </w:pPr>
      <w:r>
        <w:rPr>
          <w:rFonts w:ascii="Times New Roman"/>
          <w:b w:val="false"/>
          <w:i w:val="false"/>
          <w:color w:val="000000"/>
          <w:sz w:val="28"/>
        </w:rPr>
        <w:t xml:space="preserve">
      қызмет көрсетілетін жабдықтың құрылғысы туралы негізгі мәліметтер; </w:t>
      </w:r>
    </w:p>
    <w:p>
      <w:pPr>
        <w:spacing w:after="0"/>
        <w:ind w:left="0"/>
        <w:jc w:val="both"/>
      </w:pPr>
      <w:r>
        <w:rPr>
          <w:rFonts w:ascii="Times New Roman"/>
          <w:b w:val="false"/>
          <w:i w:val="false"/>
          <w:color w:val="000000"/>
          <w:sz w:val="28"/>
        </w:rPr>
        <w:t xml:space="preserve">
      реагенттер мен сүзгіден өтетін заттардың құрамы мен қасиеттері; </w:t>
      </w:r>
    </w:p>
    <w:p>
      <w:pPr>
        <w:spacing w:after="0"/>
        <w:ind w:left="0"/>
        <w:jc w:val="both"/>
      </w:pPr>
      <w:r>
        <w:rPr>
          <w:rFonts w:ascii="Times New Roman"/>
          <w:b w:val="false"/>
          <w:i w:val="false"/>
          <w:color w:val="000000"/>
          <w:sz w:val="28"/>
        </w:rPr>
        <w:t xml:space="preserve">
      суды механикалық және химиялық тазалаудың негізгі тәсілдері; </w:t>
      </w:r>
    </w:p>
    <w:p>
      <w:pPr>
        <w:spacing w:after="0"/>
        <w:ind w:left="0"/>
        <w:jc w:val="both"/>
      </w:pPr>
      <w:r>
        <w:rPr>
          <w:rFonts w:ascii="Times New Roman"/>
          <w:b w:val="false"/>
          <w:i w:val="false"/>
          <w:color w:val="000000"/>
          <w:sz w:val="28"/>
        </w:rPr>
        <w:t>
      ыдыстар мен аппаратураны тазалау және жуу тәртібі;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589" w:id="586"/>
    <w:p>
      <w:pPr>
        <w:spacing w:after="0"/>
        <w:ind w:left="0"/>
        <w:jc w:val="left"/>
      </w:pPr>
      <w:r>
        <w:rPr>
          <w:rFonts w:ascii="Times New Roman"/>
          <w:b/>
          <w:i w:val="false"/>
          <w:color w:val="000000"/>
        </w:rPr>
        <w:t xml:space="preserve"> 55-параграф. Химиялық реагенттерді даярлау жөніндегі аппаратшы, 3-разряд</w:t>
      </w:r>
    </w:p>
    <w:bookmarkEnd w:id="586"/>
    <w:bookmarkStart w:name="z590" w:id="587"/>
    <w:p>
      <w:pPr>
        <w:spacing w:after="0"/>
        <w:ind w:left="0"/>
        <w:jc w:val="both"/>
      </w:pPr>
      <w:r>
        <w:rPr>
          <w:rFonts w:ascii="Times New Roman"/>
          <w:b w:val="false"/>
          <w:i w:val="false"/>
          <w:color w:val="000000"/>
          <w:sz w:val="28"/>
        </w:rPr>
        <w:t xml:space="preserve">
      441. Жұмыс сипаттамасы: </w:t>
      </w:r>
    </w:p>
    <w:bookmarkEnd w:id="587"/>
    <w:p>
      <w:pPr>
        <w:spacing w:after="0"/>
        <w:ind w:left="0"/>
        <w:jc w:val="both"/>
      </w:pPr>
      <w:r>
        <w:rPr>
          <w:rFonts w:ascii="Times New Roman"/>
          <w:b w:val="false"/>
          <w:i w:val="false"/>
          <w:color w:val="000000"/>
          <w:sz w:val="28"/>
        </w:rPr>
        <w:t xml:space="preserve">
      реагенттерді шығын бактары, өлшегіштер, араластырғыштарға қабылдап, тартып алып және бере отырып реагенттік шаруашылығы схемаларіне қызмет көрсету; </w:t>
      </w:r>
    </w:p>
    <w:p>
      <w:pPr>
        <w:spacing w:after="0"/>
        <w:ind w:left="0"/>
        <w:jc w:val="both"/>
      </w:pPr>
      <w:r>
        <w:rPr>
          <w:rFonts w:ascii="Times New Roman"/>
          <w:b w:val="false"/>
          <w:i w:val="false"/>
          <w:color w:val="000000"/>
          <w:sz w:val="28"/>
        </w:rPr>
        <w:t xml:space="preserve">
      коагуляциямен әктендіру, сүзгілердің алмастырғыш қабілетін қалпына келтіру, ішетін және қазандық суларын түзете отырып өңдеу үдерістері, қазандық агрегаттарын бейтараптандыру және химиялық жуу үшін берілген шоғырландырудың (3-ден 10-дейін) химиялық реагенттерін дайындау; </w:t>
      </w:r>
    </w:p>
    <w:p>
      <w:pPr>
        <w:spacing w:after="0"/>
        <w:ind w:left="0"/>
        <w:jc w:val="both"/>
      </w:pPr>
      <w:r>
        <w:rPr>
          <w:rFonts w:ascii="Times New Roman"/>
          <w:b w:val="false"/>
          <w:i w:val="false"/>
          <w:color w:val="000000"/>
          <w:sz w:val="28"/>
        </w:rPr>
        <w:t xml:space="preserve">
      технологиялық регламентті сақтауды бақылау; </w:t>
      </w:r>
    </w:p>
    <w:p>
      <w:pPr>
        <w:spacing w:after="0"/>
        <w:ind w:left="0"/>
        <w:jc w:val="both"/>
      </w:pPr>
      <w:r>
        <w:rPr>
          <w:rFonts w:ascii="Times New Roman"/>
          <w:b w:val="false"/>
          <w:i w:val="false"/>
          <w:color w:val="000000"/>
          <w:sz w:val="28"/>
        </w:rPr>
        <w:t xml:space="preserve">
      бақылау-өлшеу аспаптардың көрсеткіштері мен химиялық талдау нәтижелері бойынша берілген ерітінді шоғырландыруын қолдап отыру; </w:t>
      </w:r>
    </w:p>
    <w:p>
      <w:pPr>
        <w:spacing w:after="0"/>
        <w:ind w:left="0"/>
        <w:jc w:val="both"/>
      </w:pPr>
      <w:r>
        <w:rPr>
          <w:rFonts w:ascii="Times New Roman"/>
          <w:b w:val="false"/>
          <w:i w:val="false"/>
          <w:color w:val="000000"/>
          <w:sz w:val="28"/>
        </w:rPr>
        <w:t xml:space="preserve">
      жабдықтың жағдайын бақылау және оны тазалау; </w:t>
      </w:r>
    </w:p>
    <w:p>
      <w:pPr>
        <w:spacing w:after="0"/>
        <w:ind w:left="0"/>
        <w:jc w:val="both"/>
      </w:pPr>
      <w:r>
        <w:rPr>
          <w:rFonts w:ascii="Times New Roman"/>
          <w:b w:val="false"/>
          <w:i w:val="false"/>
          <w:color w:val="000000"/>
          <w:sz w:val="28"/>
        </w:rPr>
        <w:t xml:space="preserve">
      жабдықты жөндеуге дайындау және жөндеуден қабылдап алу; </w:t>
      </w:r>
    </w:p>
    <w:p>
      <w:pPr>
        <w:spacing w:after="0"/>
        <w:ind w:left="0"/>
        <w:jc w:val="both"/>
      </w:pPr>
      <w:r>
        <w:rPr>
          <w:rFonts w:ascii="Times New Roman"/>
          <w:b w:val="false"/>
          <w:i w:val="false"/>
          <w:color w:val="000000"/>
          <w:sz w:val="28"/>
        </w:rPr>
        <w:t xml:space="preserve">
      реагенттің жұмсалуы мен болуын бақылау; </w:t>
      </w:r>
    </w:p>
    <w:p>
      <w:pPr>
        <w:spacing w:after="0"/>
        <w:ind w:left="0"/>
        <w:jc w:val="both"/>
      </w:pPr>
      <w:r>
        <w:rPr>
          <w:rFonts w:ascii="Times New Roman"/>
          <w:b w:val="false"/>
          <w:i w:val="false"/>
          <w:color w:val="000000"/>
          <w:sz w:val="28"/>
        </w:rPr>
        <w:t>
      технологиялық журналда жазбаларды жүргізу.</w:t>
      </w:r>
    </w:p>
    <w:bookmarkStart w:name="z591" w:id="588"/>
    <w:p>
      <w:pPr>
        <w:spacing w:after="0"/>
        <w:ind w:left="0"/>
        <w:jc w:val="both"/>
      </w:pPr>
      <w:r>
        <w:rPr>
          <w:rFonts w:ascii="Times New Roman"/>
          <w:b w:val="false"/>
          <w:i w:val="false"/>
          <w:color w:val="000000"/>
          <w:sz w:val="28"/>
        </w:rPr>
        <w:t xml:space="preserve">
      442. Білуге тиіс: </w:t>
      </w:r>
    </w:p>
    <w:bookmarkEnd w:id="588"/>
    <w:p>
      <w:pPr>
        <w:spacing w:after="0"/>
        <w:ind w:left="0"/>
        <w:jc w:val="both"/>
      </w:pPr>
      <w:r>
        <w:rPr>
          <w:rFonts w:ascii="Times New Roman"/>
          <w:b w:val="false"/>
          <w:i w:val="false"/>
          <w:color w:val="000000"/>
          <w:sz w:val="28"/>
        </w:rPr>
        <w:t xml:space="preserve">
      реагенттерді қабылдап алу, беру және даярлаудың технологиялық схемасы; </w:t>
      </w:r>
    </w:p>
    <w:p>
      <w:pPr>
        <w:spacing w:after="0"/>
        <w:ind w:left="0"/>
        <w:jc w:val="both"/>
      </w:pPr>
      <w:r>
        <w:rPr>
          <w:rFonts w:ascii="Times New Roman"/>
          <w:b w:val="false"/>
          <w:i w:val="false"/>
          <w:color w:val="000000"/>
          <w:sz w:val="28"/>
        </w:rPr>
        <w:t xml:space="preserve">
      негізгі және қосалқы жабдықтардың және бақылау-өлшеу аспаптардың құрылғысы және жұмыс істеу принципі; </w:t>
      </w:r>
    </w:p>
    <w:p>
      <w:pPr>
        <w:spacing w:after="0"/>
        <w:ind w:left="0"/>
        <w:jc w:val="both"/>
      </w:pPr>
      <w:r>
        <w:rPr>
          <w:rFonts w:ascii="Times New Roman"/>
          <w:b w:val="false"/>
          <w:i w:val="false"/>
          <w:color w:val="000000"/>
          <w:sz w:val="28"/>
        </w:rPr>
        <w:t xml:space="preserve">
      үдерістің технологиялық пен реттеу тәртібі; </w:t>
      </w:r>
    </w:p>
    <w:p>
      <w:pPr>
        <w:spacing w:after="0"/>
        <w:ind w:left="0"/>
        <w:jc w:val="both"/>
      </w:pPr>
      <w:r>
        <w:rPr>
          <w:rFonts w:ascii="Times New Roman"/>
          <w:b w:val="false"/>
          <w:i w:val="false"/>
          <w:color w:val="000000"/>
          <w:sz w:val="28"/>
        </w:rPr>
        <w:t xml:space="preserve">
      сынамаларға таңдап алу тәртібі; </w:t>
      </w:r>
    </w:p>
    <w:p>
      <w:pPr>
        <w:spacing w:after="0"/>
        <w:ind w:left="0"/>
        <w:jc w:val="both"/>
      </w:pPr>
      <w:r>
        <w:rPr>
          <w:rFonts w:ascii="Times New Roman"/>
          <w:b w:val="false"/>
          <w:i w:val="false"/>
          <w:color w:val="000000"/>
          <w:sz w:val="28"/>
        </w:rPr>
        <w:t xml:space="preserve">
      қолмен химиялық талдау әдісі және есептеу әдістемесі; </w:t>
      </w:r>
    </w:p>
    <w:p>
      <w:pPr>
        <w:spacing w:after="0"/>
        <w:ind w:left="0"/>
        <w:jc w:val="both"/>
      </w:pPr>
      <w:r>
        <w:rPr>
          <w:rFonts w:ascii="Times New Roman"/>
          <w:b w:val="false"/>
          <w:i w:val="false"/>
          <w:color w:val="000000"/>
          <w:sz w:val="28"/>
        </w:rPr>
        <w:t>
      қорғану құралдарын қолдану және бірінші дәрігерге дейінгі көмекті көрсету тәртібі;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592" w:id="589"/>
    <w:p>
      <w:pPr>
        <w:spacing w:after="0"/>
        <w:ind w:left="0"/>
        <w:jc w:val="left"/>
      </w:pPr>
      <w:r>
        <w:rPr>
          <w:rFonts w:ascii="Times New Roman"/>
          <w:b/>
          <w:i w:val="false"/>
          <w:color w:val="000000"/>
        </w:rPr>
        <w:t xml:space="preserve"> 56-параграф. Электр беріліс желілері тас жолдарын нобайлау жөніндегі электр монтер, 3-разряд</w:t>
      </w:r>
    </w:p>
    <w:bookmarkEnd w:id="589"/>
    <w:bookmarkStart w:name="z593" w:id="590"/>
    <w:p>
      <w:pPr>
        <w:spacing w:after="0"/>
        <w:ind w:left="0"/>
        <w:jc w:val="both"/>
      </w:pPr>
      <w:r>
        <w:rPr>
          <w:rFonts w:ascii="Times New Roman"/>
          <w:b w:val="false"/>
          <w:i w:val="false"/>
          <w:color w:val="000000"/>
          <w:sz w:val="28"/>
        </w:rPr>
        <w:t xml:space="preserve">
      443. Жұмыс сипаттамасы: </w:t>
      </w:r>
    </w:p>
    <w:bookmarkEnd w:id="590"/>
    <w:p>
      <w:pPr>
        <w:spacing w:after="0"/>
        <w:ind w:left="0"/>
        <w:jc w:val="both"/>
      </w:pPr>
      <w:r>
        <w:rPr>
          <w:rFonts w:ascii="Times New Roman"/>
          <w:b w:val="false"/>
          <w:i w:val="false"/>
          <w:color w:val="000000"/>
          <w:sz w:val="28"/>
        </w:rPr>
        <w:t xml:space="preserve">
      орнатылған және қосылған жабдықтардың тірек түрлерін көрсетумен, оларды жергілікті және жеке құрылыстарға байланыстырып ауа желінің тас жолдарының нобай жоспарларын жасау; </w:t>
      </w:r>
    </w:p>
    <w:p>
      <w:pPr>
        <w:spacing w:after="0"/>
        <w:ind w:left="0"/>
        <w:jc w:val="both"/>
      </w:pPr>
      <w:r>
        <w:rPr>
          <w:rFonts w:ascii="Times New Roman"/>
          <w:b w:val="false"/>
          <w:i w:val="false"/>
          <w:color w:val="000000"/>
          <w:sz w:val="28"/>
        </w:rPr>
        <w:t xml:space="preserve">
      калькада жаңа ауа желінің нобайлар бойынша жоспарлар дайындау және қолдағы жоспарларды түзету; </w:t>
      </w:r>
    </w:p>
    <w:p>
      <w:pPr>
        <w:spacing w:after="0"/>
        <w:ind w:left="0"/>
        <w:jc w:val="both"/>
      </w:pPr>
      <w:r>
        <w:rPr>
          <w:rFonts w:ascii="Times New Roman"/>
          <w:b w:val="false"/>
          <w:i w:val="false"/>
          <w:color w:val="000000"/>
          <w:sz w:val="28"/>
        </w:rPr>
        <w:t xml:space="preserve">
      жаңа салынған ауа желісінің паспорт деректерін дайындау; </w:t>
      </w:r>
    </w:p>
    <w:p>
      <w:pPr>
        <w:spacing w:after="0"/>
        <w:ind w:left="0"/>
        <w:jc w:val="both"/>
      </w:pPr>
      <w:r>
        <w:rPr>
          <w:rFonts w:ascii="Times New Roman"/>
          <w:b w:val="false"/>
          <w:i w:val="false"/>
          <w:color w:val="000000"/>
          <w:sz w:val="28"/>
        </w:rPr>
        <w:t xml:space="preserve">
      мекенжайлар жөнінде техникалық құжаттамалар жүргізу; </w:t>
      </w:r>
    </w:p>
    <w:p>
      <w:pPr>
        <w:spacing w:after="0"/>
        <w:ind w:left="0"/>
        <w:jc w:val="both"/>
      </w:pPr>
      <w:r>
        <w:rPr>
          <w:rFonts w:ascii="Times New Roman"/>
          <w:b w:val="false"/>
          <w:i w:val="false"/>
          <w:color w:val="000000"/>
          <w:sz w:val="28"/>
        </w:rPr>
        <w:t xml:space="preserve">
      ауа желісі, сондай-ақ тарату пункттері мен трансформаторлы қосалқы станциялардың схемаларінда тіректерді нөмірлеу; </w:t>
      </w:r>
    </w:p>
    <w:p>
      <w:pPr>
        <w:spacing w:after="0"/>
        <w:ind w:left="0"/>
        <w:jc w:val="both"/>
      </w:pPr>
      <w:r>
        <w:rPr>
          <w:rFonts w:ascii="Times New Roman"/>
          <w:b w:val="false"/>
          <w:i w:val="false"/>
          <w:color w:val="000000"/>
          <w:sz w:val="28"/>
        </w:rPr>
        <w:t xml:space="preserve">
      жаңа кабельді желілерге, қолданыстағы кабель желілерінің жаңа жалғастырғыштарына қадабелгілер бойынша мұқият тексерулермен немесе жеке құрылыстарға байланыстырып нобайлар жасау; </w:t>
      </w:r>
    </w:p>
    <w:p>
      <w:pPr>
        <w:spacing w:after="0"/>
        <w:ind w:left="0"/>
        <w:jc w:val="both"/>
      </w:pPr>
      <w:r>
        <w:rPr>
          <w:rFonts w:ascii="Times New Roman"/>
          <w:b w:val="false"/>
          <w:i w:val="false"/>
          <w:color w:val="000000"/>
          <w:sz w:val="28"/>
        </w:rPr>
        <w:t xml:space="preserve">
      жаңа кабель желілеріне нобайлар бойынша жоспарлар мен калькалар, жаңа жоспарлар мен калькаларды тозғандардың орнына дайындау; </w:t>
      </w:r>
    </w:p>
    <w:p>
      <w:pPr>
        <w:spacing w:after="0"/>
        <w:ind w:left="0"/>
        <w:jc w:val="both"/>
      </w:pPr>
      <w:r>
        <w:rPr>
          <w:rFonts w:ascii="Times New Roman"/>
          <w:b w:val="false"/>
          <w:i w:val="false"/>
          <w:color w:val="000000"/>
          <w:sz w:val="28"/>
        </w:rPr>
        <w:t xml:space="preserve">
      кабель желілеріне және жалғастырғыштардың орналасуындағы барлық өзгерістерді жоспарлар мен калькаларға енгізу; </w:t>
      </w:r>
    </w:p>
    <w:p>
      <w:pPr>
        <w:spacing w:after="0"/>
        <w:ind w:left="0"/>
        <w:jc w:val="both"/>
      </w:pPr>
      <w:r>
        <w:rPr>
          <w:rFonts w:ascii="Times New Roman"/>
          <w:b w:val="false"/>
          <w:i w:val="false"/>
          <w:color w:val="000000"/>
          <w:sz w:val="28"/>
        </w:rPr>
        <w:t>
      жаңа жүргізілген кабель желілеріне паспорт карталарын жасау.</w:t>
      </w:r>
    </w:p>
    <w:bookmarkStart w:name="z594" w:id="591"/>
    <w:p>
      <w:pPr>
        <w:spacing w:after="0"/>
        <w:ind w:left="0"/>
        <w:jc w:val="both"/>
      </w:pPr>
      <w:r>
        <w:rPr>
          <w:rFonts w:ascii="Times New Roman"/>
          <w:b w:val="false"/>
          <w:i w:val="false"/>
          <w:color w:val="000000"/>
          <w:sz w:val="28"/>
        </w:rPr>
        <w:t xml:space="preserve">
      444. Білуге тиіс: </w:t>
      </w:r>
    </w:p>
    <w:bookmarkEnd w:id="591"/>
    <w:p>
      <w:pPr>
        <w:spacing w:after="0"/>
        <w:ind w:left="0"/>
        <w:jc w:val="both"/>
      </w:pPr>
      <w:r>
        <w:rPr>
          <w:rFonts w:ascii="Times New Roman"/>
          <w:b w:val="false"/>
          <w:i w:val="false"/>
          <w:color w:val="000000"/>
          <w:sz w:val="28"/>
        </w:rPr>
        <w:t xml:space="preserve">
      ауа желісі, сондай-ақ тарату пункттері мен трансформаторлы қосалқы станциялардың және кабель желілерінің мақсаты; </w:t>
      </w:r>
    </w:p>
    <w:p>
      <w:pPr>
        <w:spacing w:after="0"/>
        <w:ind w:left="0"/>
        <w:jc w:val="both"/>
      </w:pPr>
      <w:r>
        <w:rPr>
          <w:rFonts w:ascii="Times New Roman"/>
          <w:b w:val="false"/>
          <w:i w:val="false"/>
          <w:color w:val="000000"/>
          <w:sz w:val="28"/>
        </w:rPr>
        <w:t>
      калькада нобайларды жасау және жоспарларды (схемаларді) дайындау тәртібі;</w:t>
      </w:r>
    </w:p>
    <w:p>
      <w:pPr>
        <w:spacing w:after="0"/>
        <w:ind w:left="0"/>
        <w:jc w:val="both"/>
      </w:pPr>
      <w:r>
        <w:rPr>
          <w:rFonts w:ascii="Times New Roman"/>
          <w:b w:val="false"/>
          <w:i w:val="false"/>
          <w:color w:val="000000"/>
          <w:sz w:val="28"/>
        </w:rPr>
        <w:t xml:space="preserve">
      топографиялық белгілер және мағыналары; </w:t>
      </w:r>
    </w:p>
    <w:p>
      <w:pPr>
        <w:spacing w:after="0"/>
        <w:ind w:left="0"/>
        <w:jc w:val="both"/>
      </w:pPr>
      <w:r>
        <w:rPr>
          <w:rFonts w:ascii="Times New Roman"/>
          <w:b w:val="false"/>
          <w:i w:val="false"/>
          <w:color w:val="000000"/>
          <w:sz w:val="28"/>
        </w:rPr>
        <w:t xml:space="preserve">
      ауа және кабельді желілер құрылысының сызбасын және жобаларын жасау тәртібі; </w:t>
      </w:r>
    </w:p>
    <w:p>
      <w:pPr>
        <w:spacing w:after="0"/>
        <w:ind w:left="0"/>
        <w:jc w:val="both"/>
      </w:pPr>
      <w:r>
        <w:rPr>
          <w:rFonts w:ascii="Times New Roman"/>
          <w:b w:val="false"/>
          <w:i w:val="false"/>
          <w:color w:val="000000"/>
          <w:sz w:val="28"/>
        </w:rPr>
        <w:t>
      электр техника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595" w:id="592"/>
    <w:p>
      <w:pPr>
        <w:spacing w:after="0"/>
        <w:ind w:left="0"/>
        <w:jc w:val="left"/>
      </w:pPr>
      <w:r>
        <w:rPr>
          <w:rFonts w:ascii="Times New Roman"/>
          <w:b/>
          <w:i w:val="false"/>
          <w:color w:val="000000"/>
        </w:rPr>
        <w:t xml:space="preserve"> 57-параграф. Электр есептегіштерді орнату және пайдалануға беру жөніндегі электр монтер</w:t>
      </w:r>
    </w:p>
    <w:bookmarkEnd w:id="592"/>
    <w:bookmarkStart w:name="z596" w:id="593"/>
    <w:p>
      <w:pPr>
        <w:spacing w:after="0"/>
        <w:ind w:left="0"/>
        <w:jc w:val="both"/>
      </w:pPr>
      <w:r>
        <w:rPr>
          <w:rFonts w:ascii="Times New Roman"/>
          <w:b w:val="false"/>
          <w:i w:val="false"/>
          <w:color w:val="000000"/>
          <w:sz w:val="28"/>
        </w:rPr>
        <w:t xml:space="preserve">
      445. Жұмыс сипаттамасы: </w:t>
      </w:r>
    </w:p>
    <w:bookmarkEnd w:id="593"/>
    <w:p>
      <w:pPr>
        <w:spacing w:after="0"/>
        <w:ind w:left="0"/>
        <w:jc w:val="both"/>
      </w:pPr>
      <w:r>
        <w:rPr>
          <w:rFonts w:ascii="Times New Roman"/>
          <w:b w:val="false"/>
          <w:i w:val="false"/>
          <w:color w:val="000000"/>
          <w:sz w:val="28"/>
        </w:rPr>
        <w:t xml:space="preserve">
      электр есептегіштерді орнату және пайдалану қызметін көрсету; </w:t>
      </w:r>
    </w:p>
    <w:p>
      <w:pPr>
        <w:spacing w:after="0"/>
        <w:ind w:left="0"/>
        <w:jc w:val="both"/>
      </w:pPr>
      <w:r>
        <w:rPr>
          <w:rFonts w:ascii="Times New Roman"/>
          <w:b w:val="false"/>
          <w:i w:val="false"/>
          <w:color w:val="000000"/>
          <w:sz w:val="28"/>
        </w:rPr>
        <w:t>
      ток пен кернеулікті өлшеу трансформаторлары арқылы қосылған тура токты есептегіштер орындайтын, үлгілік есептегіш бойынша немесе зертханалық ваттметрлерді пайдаланып энергияны есептеу схемаларін тексеру;</w:t>
      </w:r>
    </w:p>
    <w:p>
      <w:pPr>
        <w:spacing w:after="0"/>
        <w:ind w:left="0"/>
        <w:jc w:val="both"/>
      </w:pPr>
      <w:r>
        <w:rPr>
          <w:rFonts w:ascii="Times New Roman"/>
          <w:b w:val="false"/>
          <w:i w:val="false"/>
          <w:color w:val="000000"/>
          <w:sz w:val="28"/>
        </w:rPr>
        <w:t xml:space="preserve">
      өлшеу трансформаторларының, электр есептегіштердің жарамдылығын айқындау және оларды ауыстыру; </w:t>
      </w:r>
    </w:p>
    <w:p>
      <w:pPr>
        <w:spacing w:after="0"/>
        <w:ind w:left="0"/>
        <w:jc w:val="both"/>
      </w:pPr>
      <w:r>
        <w:rPr>
          <w:rFonts w:ascii="Times New Roman"/>
          <w:b w:val="false"/>
          <w:i w:val="false"/>
          <w:color w:val="000000"/>
          <w:sz w:val="28"/>
        </w:rPr>
        <w:t xml:space="preserve">
      өлшеу трансформаторлары орындайтын есептеу схемаларіндегі есептеу коэффициенттерін айқындау; </w:t>
      </w:r>
    </w:p>
    <w:p>
      <w:pPr>
        <w:spacing w:after="0"/>
        <w:ind w:left="0"/>
        <w:jc w:val="both"/>
      </w:pPr>
      <w:r>
        <w:rPr>
          <w:rFonts w:ascii="Times New Roman"/>
          <w:b w:val="false"/>
          <w:i w:val="false"/>
          <w:color w:val="000000"/>
          <w:sz w:val="28"/>
        </w:rPr>
        <w:t xml:space="preserve">
      электр есептегіштерді қосу және ажырату; </w:t>
      </w:r>
    </w:p>
    <w:p>
      <w:pPr>
        <w:spacing w:after="0"/>
        <w:ind w:left="0"/>
        <w:jc w:val="both"/>
      </w:pPr>
      <w:r>
        <w:rPr>
          <w:rFonts w:ascii="Times New Roman"/>
          <w:b w:val="false"/>
          <w:i w:val="false"/>
          <w:color w:val="000000"/>
          <w:sz w:val="28"/>
        </w:rPr>
        <w:t xml:space="preserve">
      электр есептегіштерді орнату, тексеру, ауыстыру жөніндегі шұғыл құжаттаманы жүргізу; </w:t>
      </w:r>
    </w:p>
    <w:p>
      <w:pPr>
        <w:spacing w:after="0"/>
        <w:ind w:left="0"/>
        <w:jc w:val="both"/>
      </w:pPr>
      <w:r>
        <w:rPr>
          <w:rFonts w:ascii="Times New Roman"/>
          <w:b w:val="false"/>
          <w:i w:val="false"/>
          <w:color w:val="000000"/>
          <w:sz w:val="28"/>
        </w:rPr>
        <w:t>
      тұтынушыларды қосу және ажырату.</w:t>
      </w:r>
    </w:p>
    <w:bookmarkStart w:name="z597" w:id="594"/>
    <w:p>
      <w:pPr>
        <w:spacing w:after="0"/>
        <w:ind w:left="0"/>
        <w:jc w:val="both"/>
      </w:pPr>
      <w:r>
        <w:rPr>
          <w:rFonts w:ascii="Times New Roman"/>
          <w:b w:val="false"/>
          <w:i w:val="false"/>
          <w:color w:val="000000"/>
          <w:sz w:val="28"/>
        </w:rPr>
        <w:t xml:space="preserve">
      446. Білуге тиіс: </w:t>
      </w:r>
    </w:p>
    <w:bookmarkEnd w:id="594"/>
    <w:p>
      <w:pPr>
        <w:spacing w:after="0"/>
        <w:ind w:left="0"/>
        <w:jc w:val="both"/>
      </w:pPr>
      <w:r>
        <w:rPr>
          <w:rFonts w:ascii="Times New Roman"/>
          <w:b w:val="false"/>
          <w:i w:val="false"/>
          <w:color w:val="000000"/>
          <w:sz w:val="28"/>
        </w:rPr>
        <w:t xml:space="preserve">
      электр энергиясын есепке алу бойынша электр қондырғыларының жұмыс істеу принципі мен құрылғылары, қосу схемалары, техникалық сипаттамалары мен жол берілетін қателіктері; </w:t>
      </w:r>
    </w:p>
    <w:p>
      <w:pPr>
        <w:spacing w:after="0"/>
        <w:ind w:left="0"/>
        <w:jc w:val="both"/>
      </w:pPr>
      <w:r>
        <w:rPr>
          <w:rFonts w:ascii="Times New Roman"/>
          <w:b w:val="false"/>
          <w:i w:val="false"/>
          <w:color w:val="000000"/>
          <w:sz w:val="28"/>
        </w:rPr>
        <w:t xml:space="preserve">
      есептеу коэффициенттері; </w:t>
      </w:r>
    </w:p>
    <w:p>
      <w:pPr>
        <w:spacing w:after="0"/>
        <w:ind w:left="0"/>
        <w:jc w:val="both"/>
      </w:pPr>
      <w:r>
        <w:rPr>
          <w:rFonts w:ascii="Times New Roman"/>
          <w:b w:val="false"/>
          <w:i w:val="false"/>
          <w:color w:val="000000"/>
          <w:sz w:val="28"/>
        </w:rPr>
        <w:t xml:space="preserve">
      электр есептегіштерді орнату, ауыстыру және тексеру кезіндегі жұмыс өндірісінің тәртібі; </w:t>
      </w:r>
    </w:p>
    <w:p>
      <w:pPr>
        <w:spacing w:after="0"/>
        <w:ind w:left="0"/>
        <w:jc w:val="both"/>
      </w:pPr>
      <w:r>
        <w:rPr>
          <w:rFonts w:ascii="Times New Roman"/>
          <w:b w:val="false"/>
          <w:i w:val="false"/>
          <w:color w:val="000000"/>
          <w:sz w:val="28"/>
        </w:rPr>
        <w:t xml:space="preserve">
      электр есептегіштерді тасымалдау тәртібі; </w:t>
      </w:r>
    </w:p>
    <w:p>
      <w:pPr>
        <w:spacing w:after="0"/>
        <w:ind w:left="0"/>
        <w:jc w:val="both"/>
      </w:pPr>
      <w:r>
        <w:rPr>
          <w:rFonts w:ascii="Times New Roman"/>
          <w:b w:val="false"/>
          <w:i w:val="false"/>
          <w:color w:val="000000"/>
          <w:sz w:val="28"/>
        </w:rPr>
        <w:t xml:space="preserve">
      шұғыл және есептеу құжаттамасын жүргізу тәртібі; </w:t>
      </w:r>
    </w:p>
    <w:p>
      <w:pPr>
        <w:spacing w:after="0"/>
        <w:ind w:left="0"/>
        <w:jc w:val="both"/>
      </w:pPr>
      <w:r>
        <w:rPr>
          <w:rFonts w:ascii="Times New Roman"/>
          <w:b w:val="false"/>
          <w:i w:val="false"/>
          <w:color w:val="000000"/>
          <w:sz w:val="28"/>
        </w:rPr>
        <w:t>
      электр техника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598" w:id="595"/>
    <w:p>
      <w:pPr>
        <w:spacing w:after="0"/>
        <w:ind w:left="0"/>
        <w:jc w:val="both"/>
      </w:pPr>
      <w:r>
        <w:rPr>
          <w:rFonts w:ascii="Times New Roman"/>
          <w:b w:val="false"/>
          <w:i w:val="false"/>
          <w:color w:val="000000"/>
          <w:sz w:val="28"/>
        </w:rPr>
        <w:t>
      447. Қызмет көрсетілетін объектілерді сипаттау кезінде:</w:t>
      </w:r>
    </w:p>
    <w:bookmarkEnd w:id="595"/>
    <w:p>
      <w:pPr>
        <w:spacing w:after="0"/>
        <w:ind w:left="0"/>
        <w:jc w:val="both"/>
      </w:pPr>
      <w:r>
        <w:rPr>
          <w:rFonts w:ascii="Times New Roman"/>
          <w:b w:val="false"/>
          <w:i w:val="false"/>
          <w:color w:val="000000"/>
          <w:sz w:val="28"/>
        </w:rPr>
        <w:t>
      кернеуі 1000 вольтқа дейінгі электр қондырғылары – 3-разряд;</w:t>
      </w:r>
    </w:p>
    <w:p>
      <w:pPr>
        <w:spacing w:after="0"/>
        <w:ind w:left="0"/>
        <w:jc w:val="both"/>
      </w:pPr>
      <w:r>
        <w:rPr>
          <w:rFonts w:ascii="Times New Roman"/>
          <w:b w:val="false"/>
          <w:i w:val="false"/>
          <w:color w:val="000000"/>
          <w:sz w:val="28"/>
        </w:rPr>
        <w:t>
      кернеуі 1000 вольттан жоғары электр қондырғылары – 4-разряд.</w:t>
      </w:r>
    </w:p>
    <w:bookmarkStart w:name="z599" w:id="596"/>
    <w:p>
      <w:pPr>
        <w:spacing w:after="0"/>
        <w:ind w:left="0"/>
        <w:jc w:val="left"/>
      </w:pPr>
      <w:r>
        <w:rPr>
          <w:rFonts w:ascii="Times New Roman"/>
          <w:b/>
          <w:i w:val="false"/>
          <w:color w:val="000000"/>
        </w:rPr>
        <w:t xml:space="preserve"> 58-параграф. Электр станциялардың химиялық сумен тазалау аппаратшысы, 3-разряд</w:t>
      </w:r>
    </w:p>
    <w:bookmarkEnd w:id="596"/>
    <w:bookmarkStart w:name="z600" w:id="597"/>
    <w:p>
      <w:pPr>
        <w:spacing w:after="0"/>
        <w:ind w:left="0"/>
        <w:jc w:val="both"/>
      </w:pPr>
      <w:r>
        <w:rPr>
          <w:rFonts w:ascii="Times New Roman"/>
          <w:b w:val="false"/>
          <w:i w:val="false"/>
          <w:color w:val="000000"/>
          <w:sz w:val="28"/>
        </w:rPr>
        <w:t>
      448. Жұмыс сипаттамасы:</w:t>
      </w:r>
    </w:p>
    <w:bookmarkEnd w:id="597"/>
    <w:p>
      <w:pPr>
        <w:spacing w:after="0"/>
        <w:ind w:left="0"/>
        <w:jc w:val="both"/>
      </w:pPr>
      <w:r>
        <w:rPr>
          <w:rFonts w:ascii="Times New Roman"/>
          <w:b w:val="false"/>
          <w:i w:val="false"/>
          <w:color w:val="000000"/>
          <w:sz w:val="28"/>
        </w:rPr>
        <w:t xml:space="preserve">
      қазандықтар мен жылу беретін желілер үшін бастапқы судың сапасына байланысты ағартқышта суды реагентті өңдеумен және одан кейін механикалық сүзгілер арқылы сүзгілеумен жұмсарту схема бойынша суды химиялық тазалау үдерісін жүргізу; </w:t>
      </w:r>
    </w:p>
    <w:p>
      <w:pPr>
        <w:spacing w:after="0"/>
        <w:ind w:left="0"/>
        <w:jc w:val="both"/>
      </w:pPr>
      <w:r>
        <w:rPr>
          <w:rFonts w:ascii="Times New Roman"/>
          <w:b w:val="false"/>
          <w:i w:val="false"/>
          <w:color w:val="000000"/>
          <w:sz w:val="28"/>
        </w:rPr>
        <w:t xml:space="preserve">
      салынды заттар мен мұнай өнімдерінен суды тазарту үдерісін жүргізу; </w:t>
      </w:r>
    </w:p>
    <w:p>
      <w:pPr>
        <w:spacing w:after="0"/>
        <w:ind w:left="0"/>
        <w:jc w:val="both"/>
      </w:pPr>
      <w:r>
        <w:rPr>
          <w:rFonts w:ascii="Times New Roman"/>
          <w:b w:val="false"/>
          <w:i w:val="false"/>
          <w:color w:val="000000"/>
          <w:sz w:val="28"/>
        </w:rPr>
        <w:t xml:space="preserve">
      өлшеу құралдары көрсеткіштері және химиялық талдау нәтижелері бойынша өңдеу сатылары жөніндегі салынды заттар мен мұнай өнімдерінен суды тазарту үдерістерін бақылау; </w:t>
      </w:r>
    </w:p>
    <w:p>
      <w:pPr>
        <w:spacing w:after="0"/>
        <w:ind w:left="0"/>
        <w:jc w:val="both"/>
      </w:pPr>
      <w:r>
        <w:rPr>
          <w:rFonts w:ascii="Times New Roman"/>
          <w:b w:val="false"/>
          <w:i w:val="false"/>
          <w:color w:val="000000"/>
          <w:sz w:val="28"/>
        </w:rPr>
        <w:t xml:space="preserve">
      үдеріс параметрлерін реттеу; </w:t>
      </w:r>
    </w:p>
    <w:p>
      <w:pPr>
        <w:spacing w:after="0"/>
        <w:ind w:left="0"/>
        <w:jc w:val="both"/>
      </w:pPr>
      <w:r>
        <w:rPr>
          <w:rFonts w:ascii="Times New Roman"/>
          <w:b w:val="false"/>
          <w:i w:val="false"/>
          <w:color w:val="000000"/>
          <w:sz w:val="28"/>
        </w:rPr>
        <w:t xml:space="preserve">
      тұз ерітіндісімен регенерациялық ерітінді, сүзгі регенерациясын дайындау; </w:t>
      </w:r>
    </w:p>
    <w:p>
      <w:pPr>
        <w:spacing w:after="0"/>
        <w:ind w:left="0"/>
        <w:jc w:val="both"/>
      </w:pPr>
      <w:r>
        <w:rPr>
          <w:rFonts w:ascii="Times New Roman"/>
          <w:b w:val="false"/>
          <w:i w:val="false"/>
          <w:color w:val="000000"/>
          <w:sz w:val="28"/>
        </w:rPr>
        <w:t>
      жұмсалатын реагенттер санын есептеу;</w:t>
      </w:r>
    </w:p>
    <w:p>
      <w:pPr>
        <w:spacing w:after="0"/>
        <w:ind w:left="0"/>
        <w:jc w:val="both"/>
      </w:pPr>
      <w:r>
        <w:rPr>
          <w:rFonts w:ascii="Times New Roman"/>
          <w:b w:val="false"/>
          <w:i w:val="false"/>
          <w:color w:val="000000"/>
          <w:sz w:val="28"/>
        </w:rPr>
        <w:t xml:space="preserve">
      флотатор жабдықтарын, механикалық және көмір сүзгілерін, технологиялық қорғаныстарды, резервтің автоматты кірмелерін және сигнализацияны іске қосу, тоқтату және сынамалау жөніндегі операцияларды жүргізу; </w:t>
      </w:r>
    </w:p>
    <w:p>
      <w:pPr>
        <w:spacing w:after="0"/>
        <w:ind w:left="0"/>
        <w:jc w:val="both"/>
      </w:pPr>
      <w:r>
        <w:rPr>
          <w:rFonts w:ascii="Times New Roman"/>
          <w:b w:val="false"/>
          <w:i w:val="false"/>
          <w:color w:val="000000"/>
          <w:sz w:val="28"/>
        </w:rPr>
        <w:t xml:space="preserve">
      жабдықтың, арматураның, коммуникациялар мен аспаптардың жағдайын бақылау және жұмысындағы ақаулықтарды анықтау және оларды жою жөніндегі шараларды қабылдау; </w:t>
      </w:r>
    </w:p>
    <w:p>
      <w:pPr>
        <w:spacing w:after="0"/>
        <w:ind w:left="0"/>
        <w:jc w:val="both"/>
      </w:pPr>
      <w:r>
        <w:rPr>
          <w:rFonts w:ascii="Times New Roman"/>
          <w:b w:val="false"/>
          <w:i w:val="false"/>
          <w:color w:val="000000"/>
          <w:sz w:val="28"/>
        </w:rPr>
        <w:t xml:space="preserve">
      апаттық жағдайларды жоюға қатысу; </w:t>
      </w:r>
    </w:p>
    <w:p>
      <w:pPr>
        <w:spacing w:after="0"/>
        <w:ind w:left="0"/>
        <w:jc w:val="both"/>
      </w:pPr>
      <w:r>
        <w:rPr>
          <w:rFonts w:ascii="Times New Roman"/>
          <w:b w:val="false"/>
          <w:i w:val="false"/>
          <w:color w:val="000000"/>
          <w:sz w:val="28"/>
        </w:rPr>
        <w:t xml:space="preserve">
      жабдықты жөндеуге шығару және жөндеуден қабылдап алу; </w:t>
      </w:r>
    </w:p>
    <w:p>
      <w:pPr>
        <w:spacing w:after="0"/>
        <w:ind w:left="0"/>
        <w:jc w:val="both"/>
      </w:pPr>
      <w:r>
        <w:rPr>
          <w:rFonts w:ascii="Times New Roman"/>
          <w:b w:val="false"/>
          <w:i w:val="false"/>
          <w:color w:val="000000"/>
          <w:sz w:val="28"/>
        </w:rPr>
        <w:t xml:space="preserve">
      жабдықты іске қосу және тоқтату; </w:t>
      </w:r>
    </w:p>
    <w:p>
      <w:pPr>
        <w:spacing w:after="0"/>
        <w:ind w:left="0"/>
        <w:jc w:val="both"/>
      </w:pPr>
      <w:r>
        <w:rPr>
          <w:rFonts w:ascii="Times New Roman"/>
          <w:b w:val="false"/>
          <w:i w:val="false"/>
          <w:color w:val="000000"/>
          <w:sz w:val="28"/>
        </w:rPr>
        <w:t>
      шұғыл құжаттаманы жүргізу.</w:t>
      </w:r>
    </w:p>
    <w:bookmarkStart w:name="z601" w:id="598"/>
    <w:p>
      <w:pPr>
        <w:spacing w:after="0"/>
        <w:ind w:left="0"/>
        <w:jc w:val="both"/>
      </w:pPr>
      <w:r>
        <w:rPr>
          <w:rFonts w:ascii="Times New Roman"/>
          <w:b w:val="false"/>
          <w:i w:val="false"/>
          <w:color w:val="000000"/>
          <w:sz w:val="28"/>
        </w:rPr>
        <w:t xml:space="preserve">
      449. Білуге тиіс: </w:t>
      </w:r>
    </w:p>
    <w:bookmarkEnd w:id="598"/>
    <w:p>
      <w:pPr>
        <w:spacing w:after="0"/>
        <w:ind w:left="0"/>
        <w:jc w:val="both"/>
      </w:pPr>
      <w:r>
        <w:rPr>
          <w:rFonts w:ascii="Times New Roman"/>
          <w:b w:val="false"/>
          <w:i w:val="false"/>
          <w:color w:val="000000"/>
          <w:sz w:val="28"/>
        </w:rPr>
        <w:t xml:space="preserve">
      химиялық-сумен тазалаудың технологиялық схемасы; </w:t>
      </w:r>
    </w:p>
    <w:p>
      <w:pPr>
        <w:spacing w:after="0"/>
        <w:ind w:left="0"/>
        <w:jc w:val="both"/>
      </w:pPr>
      <w:r>
        <w:rPr>
          <w:rFonts w:ascii="Times New Roman"/>
          <w:b w:val="false"/>
          <w:i w:val="false"/>
          <w:color w:val="000000"/>
          <w:sz w:val="28"/>
        </w:rPr>
        <w:t xml:space="preserve">
      қызмет көрсетілетін (сүзгілер, сорғылар, өлшейтін құрылғылар) жабдықтардың құрылғысы және жұмыс істеу принципі; </w:t>
      </w:r>
    </w:p>
    <w:p>
      <w:pPr>
        <w:spacing w:after="0"/>
        <w:ind w:left="0"/>
        <w:jc w:val="both"/>
      </w:pPr>
      <w:r>
        <w:rPr>
          <w:rFonts w:ascii="Times New Roman"/>
          <w:b w:val="false"/>
          <w:i w:val="false"/>
          <w:color w:val="000000"/>
          <w:sz w:val="28"/>
        </w:rPr>
        <w:t xml:space="preserve">
      негізгі технологиялық параметрлер, оларды бақылау және өлшеу құралдары; </w:t>
      </w:r>
    </w:p>
    <w:p>
      <w:pPr>
        <w:spacing w:after="0"/>
        <w:ind w:left="0"/>
        <w:jc w:val="both"/>
      </w:pPr>
      <w:r>
        <w:rPr>
          <w:rFonts w:ascii="Times New Roman"/>
          <w:b w:val="false"/>
          <w:i w:val="false"/>
          <w:color w:val="000000"/>
          <w:sz w:val="28"/>
        </w:rPr>
        <w:t xml:space="preserve">
      химиялық талдау мен есептерді орындау әдістері; </w:t>
      </w:r>
    </w:p>
    <w:p>
      <w:pPr>
        <w:spacing w:after="0"/>
        <w:ind w:left="0"/>
        <w:jc w:val="both"/>
      </w:pPr>
      <w:r>
        <w:rPr>
          <w:rFonts w:ascii="Times New Roman"/>
          <w:b w:val="false"/>
          <w:i w:val="false"/>
          <w:color w:val="000000"/>
          <w:sz w:val="28"/>
        </w:rPr>
        <w:t xml:space="preserve">
      химиялық реагенттерді қолдану тәртібі; </w:t>
      </w:r>
    </w:p>
    <w:p>
      <w:pPr>
        <w:spacing w:after="0"/>
        <w:ind w:left="0"/>
        <w:jc w:val="both"/>
      </w:pPr>
      <w:r>
        <w:rPr>
          <w:rFonts w:ascii="Times New Roman"/>
          <w:b w:val="false"/>
          <w:i w:val="false"/>
          <w:color w:val="000000"/>
          <w:sz w:val="28"/>
        </w:rPr>
        <w:t>
      жалпы химия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602" w:id="599"/>
    <w:p>
      <w:pPr>
        <w:spacing w:after="0"/>
        <w:ind w:left="0"/>
        <w:jc w:val="both"/>
      </w:pPr>
      <w:r>
        <w:rPr>
          <w:rFonts w:ascii="Times New Roman"/>
          <w:b w:val="false"/>
          <w:i w:val="false"/>
          <w:color w:val="000000"/>
          <w:sz w:val="28"/>
        </w:rPr>
        <w:t>
      450. Жоғарылау білікті аппаратшының басшылығымен суды химиялық тазалау үдерісін жүргізуде - 2-разряд.</w:t>
      </w:r>
    </w:p>
    <w:bookmarkEnd w:id="599"/>
    <w:bookmarkStart w:name="z603" w:id="600"/>
    <w:p>
      <w:pPr>
        <w:spacing w:after="0"/>
        <w:ind w:left="0"/>
        <w:jc w:val="left"/>
      </w:pPr>
      <w:r>
        <w:rPr>
          <w:rFonts w:ascii="Times New Roman"/>
          <w:b/>
          <w:i w:val="false"/>
          <w:color w:val="000000"/>
        </w:rPr>
        <w:t xml:space="preserve"> 59-параграф. Электр станциялардың химиялық сумен тазалау аппаратшысы, 4-разряд</w:t>
      </w:r>
    </w:p>
    <w:bookmarkEnd w:id="600"/>
    <w:bookmarkStart w:name="z604" w:id="601"/>
    <w:p>
      <w:pPr>
        <w:spacing w:after="0"/>
        <w:ind w:left="0"/>
        <w:jc w:val="both"/>
      </w:pPr>
      <w:r>
        <w:rPr>
          <w:rFonts w:ascii="Times New Roman"/>
          <w:b w:val="false"/>
          <w:i w:val="false"/>
          <w:color w:val="000000"/>
          <w:sz w:val="28"/>
        </w:rPr>
        <w:t xml:space="preserve">
      451. Жұмыс сипаттамасы: </w:t>
      </w:r>
    </w:p>
    <w:bookmarkEnd w:id="601"/>
    <w:p>
      <w:pPr>
        <w:spacing w:after="0"/>
        <w:ind w:left="0"/>
        <w:jc w:val="both"/>
      </w:pPr>
      <w:r>
        <w:rPr>
          <w:rFonts w:ascii="Times New Roman"/>
          <w:b w:val="false"/>
          <w:i w:val="false"/>
          <w:color w:val="000000"/>
          <w:sz w:val="28"/>
        </w:rPr>
        <w:t xml:space="preserve">
      одан әрі механикалық сүзгілер арқылы сүзгілеумен ағартқыштардағы (коагуляция, әктеу) суды алдын-ала реагентті өңдеу үдерісін жүргізу; </w:t>
      </w:r>
    </w:p>
    <w:p>
      <w:pPr>
        <w:spacing w:after="0"/>
        <w:ind w:left="0"/>
        <w:jc w:val="both"/>
      </w:pPr>
      <w:r>
        <w:rPr>
          <w:rFonts w:ascii="Times New Roman"/>
          <w:b w:val="false"/>
          <w:i w:val="false"/>
          <w:color w:val="000000"/>
          <w:sz w:val="28"/>
        </w:rPr>
        <w:t xml:space="preserve">
      сыланған және өндірістік қойыртпаны, катиондық алмасу жолымен жұмсарту схема бойынша қазандықтар ен жылу желілері үшін суды химиялық тазалауды, ішкі регенерациямен блоктық тұзсыздандырылған құрылғыларда қойыртпаны тұзсыздандыруды жүргізу; </w:t>
      </w:r>
    </w:p>
    <w:p>
      <w:pPr>
        <w:spacing w:after="0"/>
        <w:ind w:left="0"/>
        <w:jc w:val="both"/>
      </w:pPr>
      <w:r>
        <w:rPr>
          <w:rFonts w:ascii="Times New Roman"/>
          <w:b w:val="false"/>
          <w:i w:val="false"/>
          <w:color w:val="000000"/>
          <w:sz w:val="28"/>
        </w:rPr>
        <w:t xml:space="preserve">
      өлшеу құралдарының көрсеткіштері мен химиялық талдау нәтижелері бойынша суды реагентті өңдеу және жұмсарту үдерістерінің параметрлерін реттеу; </w:t>
      </w:r>
    </w:p>
    <w:p>
      <w:pPr>
        <w:spacing w:after="0"/>
        <w:ind w:left="0"/>
        <w:jc w:val="both"/>
      </w:pPr>
      <w:r>
        <w:rPr>
          <w:rFonts w:ascii="Times New Roman"/>
          <w:b w:val="false"/>
          <w:i w:val="false"/>
          <w:color w:val="000000"/>
          <w:sz w:val="28"/>
        </w:rPr>
        <w:t xml:space="preserve">
      ион алмасу және реагенттердің салыстырмалы шығысының технологиялық сипаттамасын есептеу; </w:t>
      </w:r>
    </w:p>
    <w:p>
      <w:pPr>
        <w:spacing w:after="0"/>
        <w:ind w:left="0"/>
        <w:jc w:val="both"/>
      </w:pPr>
      <w:r>
        <w:rPr>
          <w:rFonts w:ascii="Times New Roman"/>
          <w:b w:val="false"/>
          <w:i w:val="false"/>
          <w:color w:val="000000"/>
          <w:sz w:val="28"/>
        </w:rPr>
        <w:t xml:space="preserve">
      жоғарылау білікті аппаратшының басшылығымен қазандықтарды қоректендіру және ионитті сүзгілерді тұздың, қышқылдың, сілтілердің ерітінділерімен регенерациялау үшін суды тұзсыздандыру үдерісін жүргізу; </w:t>
      </w:r>
    </w:p>
    <w:p>
      <w:pPr>
        <w:spacing w:after="0"/>
        <w:ind w:left="0"/>
        <w:jc w:val="both"/>
      </w:pPr>
      <w:r>
        <w:rPr>
          <w:rFonts w:ascii="Times New Roman"/>
          <w:b w:val="false"/>
          <w:i w:val="false"/>
          <w:color w:val="000000"/>
          <w:sz w:val="28"/>
        </w:rPr>
        <w:t xml:space="preserve">
      химиялық талдауды орындау және жұмсарту, тұзсыздандыру және қойыртпаны тазалау, алдын-ала тазалау схема бақылау-өлшеу аспаптарының көрсеткіштерін бақылау; </w:t>
      </w:r>
    </w:p>
    <w:p>
      <w:pPr>
        <w:spacing w:after="0"/>
        <w:ind w:left="0"/>
        <w:jc w:val="both"/>
      </w:pPr>
      <w:r>
        <w:rPr>
          <w:rFonts w:ascii="Times New Roman"/>
          <w:b w:val="false"/>
          <w:i w:val="false"/>
          <w:color w:val="000000"/>
          <w:sz w:val="28"/>
        </w:rPr>
        <w:t xml:space="preserve">
      флотатор, механикалық және көмір сүзгілері, технологиялық қорғау, резервті автоматты қосуды блоктау және дабыл қағу жабдықтарын іске қосу, тоқтату және сынамалау; </w:t>
      </w:r>
    </w:p>
    <w:p>
      <w:pPr>
        <w:spacing w:after="0"/>
        <w:ind w:left="0"/>
        <w:jc w:val="both"/>
      </w:pPr>
      <w:r>
        <w:rPr>
          <w:rFonts w:ascii="Times New Roman"/>
          <w:b w:val="false"/>
          <w:i w:val="false"/>
          <w:color w:val="000000"/>
          <w:sz w:val="28"/>
        </w:rPr>
        <w:t xml:space="preserve">
      апаттық жағдайларды анықтау және жою; </w:t>
      </w:r>
    </w:p>
    <w:p>
      <w:pPr>
        <w:spacing w:after="0"/>
        <w:ind w:left="0"/>
        <w:jc w:val="both"/>
      </w:pPr>
      <w:r>
        <w:rPr>
          <w:rFonts w:ascii="Times New Roman"/>
          <w:b w:val="false"/>
          <w:i w:val="false"/>
          <w:color w:val="000000"/>
          <w:sz w:val="28"/>
        </w:rPr>
        <w:t xml:space="preserve">
      жабдықты жөндеуге дайындау және жөндеуден қабылдап алу; </w:t>
      </w:r>
    </w:p>
    <w:p>
      <w:pPr>
        <w:spacing w:after="0"/>
        <w:ind w:left="0"/>
        <w:jc w:val="both"/>
      </w:pPr>
      <w:r>
        <w:rPr>
          <w:rFonts w:ascii="Times New Roman"/>
          <w:b w:val="false"/>
          <w:i w:val="false"/>
          <w:color w:val="000000"/>
          <w:sz w:val="28"/>
        </w:rPr>
        <w:t>
      шұғыл құжаттаманы жүргізу.</w:t>
      </w:r>
    </w:p>
    <w:bookmarkStart w:name="z605" w:id="602"/>
    <w:p>
      <w:pPr>
        <w:spacing w:after="0"/>
        <w:ind w:left="0"/>
        <w:jc w:val="both"/>
      </w:pPr>
      <w:r>
        <w:rPr>
          <w:rFonts w:ascii="Times New Roman"/>
          <w:b w:val="false"/>
          <w:i w:val="false"/>
          <w:color w:val="000000"/>
          <w:sz w:val="28"/>
        </w:rPr>
        <w:t xml:space="preserve">
      452. Білуге тиіс: </w:t>
      </w:r>
    </w:p>
    <w:bookmarkEnd w:id="602"/>
    <w:p>
      <w:pPr>
        <w:spacing w:after="0"/>
        <w:ind w:left="0"/>
        <w:jc w:val="both"/>
      </w:pPr>
      <w:r>
        <w:rPr>
          <w:rFonts w:ascii="Times New Roman"/>
          <w:b w:val="false"/>
          <w:i w:val="false"/>
          <w:color w:val="000000"/>
          <w:sz w:val="28"/>
        </w:rPr>
        <w:t xml:space="preserve">
      суды алдын ала реагентті өңдеу, катионды алмасу жолымен қоректік суды жұмсарту және ішкі регенерациясы бар блоктық тұзсыздандыру қондырғысы қондырғыларының технологиялық схемалары; </w:t>
      </w:r>
    </w:p>
    <w:p>
      <w:pPr>
        <w:spacing w:after="0"/>
        <w:ind w:left="0"/>
        <w:jc w:val="both"/>
      </w:pPr>
      <w:r>
        <w:rPr>
          <w:rFonts w:ascii="Times New Roman"/>
          <w:b w:val="false"/>
          <w:i w:val="false"/>
          <w:color w:val="000000"/>
          <w:sz w:val="28"/>
        </w:rPr>
        <w:t xml:space="preserve">
      аппараттардың, жабдықтардың және бақылау-өлшеу аспаптарының жұмыс істеу принципі; </w:t>
      </w:r>
    </w:p>
    <w:p>
      <w:pPr>
        <w:spacing w:after="0"/>
        <w:ind w:left="0"/>
        <w:jc w:val="both"/>
      </w:pPr>
      <w:r>
        <w:rPr>
          <w:rFonts w:ascii="Times New Roman"/>
          <w:b w:val="false"/>
          <w:i w:val="false"/>
          <w:color w:val="000000"/>
          <w:sz w:val="28"/>
        </w:rPr>
        <w:t xml:space="preserve">
      сүзгілердің жұмысын қалпына келтіру процесі; </w:t>
      </w:r>
    </w:p>
    <w:p>
      <w:pPr>
        <w:spacing w:after="0"/>
        <w:ind w:left="0"/>
        <w:jc w:val="both"/>
      </w:pPr>
      <w:r>
        <w:rPr>
          <w:rFonts w:ascii="Times New Roman"/>
          <w:b w:val="false"/>
          <w:i w:val="false"/>
          <w:color w:val="000000"/>
          <w:sz w:val="28"/>
        </w:rPr>
        <w:t xml:space="preserve">
      химиялық талдау және есептеуді орындау әдістемесі; </w:t>
      </w:r>
    </w:p>
    <w:p>
      <w:pPr>
        <w:spacing w:after="0"/>
        <w:ind w:left="0"/>
        <w:jc w:val="both"/>
      </w:pPr>
      <w:r>
        <w:rPr>
          <w:rFonts w:ascii="Times New Roman"/>
          <w:b w:val="false"/>
          <w:i w:val="false"/>
          <w:color w:val="000000"/>
          <w:sz w:val="28"/>
        </w:rPr>
        <w:t xml:space="preserve">
      тазаланған су және қойыртпа сапасының нормативтік көрсеткіштері; </w:t>
      </w:r>
    </w:p>
    <w:p>
      <w:pPr>
        <w:spacing w:after="0"/>
        <w:ind w:left="0"/>
        <w:jc w:val="both"/>
      </w:pPr>
      <w:r>
        <w:rPr>
          <w:rFonts w:ascii="Times New Roman"/>
          <w:b w:val="false"/>
          <w:i w:val="false"/>
          <w:color w:val="000000"/>
          <w:sz w:val="28"/>
        </w:rPr>
        <w:t>
      жалпы химия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606" w:id="603"/>
    <w:p>
      <w:pPr>
        <w:spacing w:after="0"/>
        <w:ind w:left="0"/>
        <w:jc w:val="left"/>
      </w:pPr>
      <w:r>
        <w:rPr>
          <w:rFonts w:ascii="Times New Roman"/>
          <w:b/>
          <w:i w:val="false"/>
          <w:color w:val="000000"/>
        </w:rPr>
        <w:t xml:space="preserve"> 60-параграф. Электр станциялардың химиялық сумен тазалау аппаратшысы, 5-разряд</w:t>
      </w:r>
    </w:p>
    <w:bookmarkEnd w:id="603"/>
    <w:bookmarkStart w:name="z607" w:id="604"/>
    <w:p>
      <w:pPr>
        <w:spacing w:after="0"/>
        <w:ind w:left="0"/>
        <w:jc w:val="both"/>
      </w:pPr>
      <w:r>
        <w:rPr>
          <w:rFonts w:ascii="Times New Roman"/>
          <w:b w:val="false"/>
          <w:i w:val="false"/>
          <w:color w:val="000000"/>
          <w:sz w:val="28"/>
        </w:rPr>
        <w:t xml:space="preserve">
      453. Жұмыс сипаттамасы: </w:t>
      </w:r>
    </w:p>
    <w:bookmarkEnd w:id="604"/>
    <w:p>
      <w:pPr>
        <w:spacing w:after="0"/>
        <w:ind w:left="0"/>
        <w:jc w:val="both"/>
      </w:pPr>
      <w:r>
        <w:rPr>
          <w:rFonts w:ascii="Times New Roman"/>
          <w:b w:val="false"/>
          <w:i w:val="false"/>
          <w:color w:val="000000"/>
          <w:sz w:val="28"/>
        </w:rPr>
        <w:t xml:space="preserve">
      тұзсыздандырудың бір және екі сатылы схемаларі және "тізбек" схема бойынша суды тұзсыздандыру үдерісін жүргізу; </w:t>
      </w:r>
    </w:p>
    <w:p>
      <w:pPr>
        <w:spacing w:after="0"/>
        <w:ind w:left="0"/>
        <w:jc w:val="both"/>
      </w:pPr>
      <w:r>
        <w:rPr>
          <w:rFonts w:ascii="Times New Roman"/>
          <w:b w:val="false"/>
          <w:i w:val="false"/>
          <w:color w:val="000000"/>
          <w:sz w:val="28"/>
        </w:rPr>
        <w:t xml:space="preserve">
      қойыртпаны блоктық тұзсыздандыру құрылғыларында шығармалы регенерация және суды екі ағынды-қарсы ағынды сүзгілерде жұмсартумен және ағындардың қайталама пайдаланумен тұзсыздандыру үдерісін жүргізу; </w:t>
      </w:r>
    </w:p>
    <w:p>
      <w:pPr>
        <w:spacing w:after="0"/>
        <w:ind w:left="0"/>
        <w:jc w:val="both"/>
      </w:pPr>
      <w:r>
        <w:rPr>
          <w:rFonts w:ascii="Times New Roman"/>
          <w:b w:val="false"/>
          <w:i w:val="false"/>
          <w:color w:val="000000"/>
          <w:sz w:val="28"/>
        </w:rPr>
        <w:t xml:space="preserve">
      үдерістердің өлшеу құралдары көрсеткіштері және химиялық талдау нәтижелері бойынша параметрлерін реттеу; </w:t>
      </w:r>
    </w:p>
    <w:p>
      <w:pPr>
        <w:spacing w:after="0"/>
        <w:ind w:left="0"/>
        <w:jc w:val="both"/>
      </w:pPr>
      <w:r>
        <w:rPr>
          <w:rFonts w:ascii="Times New Roman"/>
          <w:b w:val="false"/>
          <w:i w:val="false"/>
          <w:color w:val="000000"/>
          <w:sz w:val="28"/>
        </w:rPr>
        <w:t xml:space="preserve">
      сүзгілердің алмасу қабілетін қышқыл, сілті, тұз ерітінділерімен қалпына келтіру; </w:t>
      </w:r>
    </w:p>
    <w:p>
      <w:pPr>
        <w:spacing w:after="0"/>
        <w:ind w:left="0"/>
        <w:jc w:val="both"/>
      </w:pPr>
      <w:r>
        <w:rPr>
          <w:rFonts w:ascii="Times New Roman"/>
          <w:b w:val="false"/>
          <w:i w:val="false"/>
          <w:color w:val="000000"/>
          <w:sz w:val="28"/>
        </w:rPr>
        <w:t xml:space="preserve">
      ақабасуларды бейтараптандыру және жарым-жартылай пайдалану; </w:t>
      </w:r>
    </w:p>
    <w:p>
      <w:pPr>
        <w:spacing w:after="0"/>
        <w:ind w:left="0"/>
        <w:jc w:val="both"/>
      </w:pPr>
      <w:r>
        <w:rPr>
          <w:rFonts w:ascii="Times New Roman"/>
          <w:b w:val="false"/>
          <w:i w:val="false"/>
          <w:color w:val="000000"/>
          <w:sz w:val="28"/>
        </w:rPr>
        <w:t xml:space="preserve">
      тұзсыздандыру схемасынің технологиялық сипаттамасын есептеу; </w:t>
      </w:r>
    </w:p>
    <w:p>
      <w:pPr>
        <w:spacing w:after="0"/>
        <w:ind w:left="0"/>
        <w:jc w:val="both"/>
      </w:pPr>
      <w:r>
        <w:rPr>
          <w:rFonts w:ascii="Times New Roman"/>
          <w:b w:val="false"/>
          <w:i w:val="false"/>
          <w:color w:val="000000"/>
          <w:sz w:val="28"/>
        </w:rPr>
        <w:t xml:space="preserve">
      флотатор, механикалық және көмір сүзгілерінің, технологиялық қорғау, резервті автоматты қосуды блоктау және дабыл қағу жабдықтарын қосу, тоқтату және сынамалау жөніндегі операцияларды жүргізу; </w:t>
      </w:r>
    </w:p>
    <w:p>
      <w:pPr>
        <w:spacing w:after="0"/>
        <w:ind w:left="0"/>
        <w:jc w:val="both"/>
      </w:pPr>
      <w:r>
        <w:rPr>
          <w:rFonts w:ascii="Times New Roman"/>
          <w:b w:val="false"/>
          <w:i w:val="false"/>
          <w:color w:val="000000"/>
          <w:sz w:val="28"/>
        </w:rPr>
        <w:t xml:space="preserve">
      жабдықтар мен аспаптардың жұмысын бақылау, ақауларды анықтау және оларды жою жөніндегі шараларды қабылдау; </w:t>
      </w:r>
    </w:p>
    <w:p>
      <w:pPr>
        <w:spacing w:after="0"/>
        <w:ind w:left="0"/>
        <w:jc w:val="both"/>
      </w:pPr>
      <w:r>
        <w:rPr>
          <w:rFonts w:ascii="Times New Roman"/>
          <w:b w:val="false"/>
          <w:i w:val="false"/>
          <w:color w:val="000000"/>
          <w:sz w:val="28"/>
        </w:rPr>
        <w:t>
      апаттық жағдайларды жоюға қатысу.</w:t>
      </w:r>
    </w:p>
    <w:bookmarkStart w:name="z608" w:id="605"/>
    <w:p>
      <w:pPr>
        <w:spacing w:after="0"/>
        <w:ind w:left="0"/>
        <w:jc w:val="both"/>
      </w:pPr>
      <w:r>
        <w:rPr>
          <w:rFonts w:ascii="Times New Roman"/>
          <w:b w:val="false"/>
          <w:i w:val="false"/>
          <w:color w:val="000000"/>
          <w:sz w:val="28"/>
        </w:rPr>
        <w:t xml:space="preserve">
      454. Білуге тиіс: </w:t>
      </w:r>
    </w:p>
    <w:bookmarkEnd w:id="605"/>
    <w:p>
      <w:pPr>
        <w:spacing w:after="0"/>
        <w:ind w:left="0"/>
        <w:jc w:val="both"/>
      </w:pPr>
      <w:r>
        <w:rPr>
          <w:rFonts w:ascii="Times New Roman"/>
          <w:b w:val="false"/>
          <w:i w:val="false"/>
          <w:color w:val="000000"/>
          <w:sz w:val="28"/>
        </w:rPr>
        <w:t xml:space="preserve">
      химиялық-сумен тазартудың технологиялық схемасы; </w:t>
      </w:r>
    </w:p>
    <w:p>
      <w:pPr>
        <w:spacing w:after="0"/>
        <w:ind w:left="0"/>
        <w:jc w:val="both"/>
      </w:pPr>
      <w:r>
        <w:rPr>
          <w:rFonts w:ascii="Times New Roman"/>
          <w:b w:val="false"/>
          <w:i w:val="false"/>
          <w:color w:val="000000"/>
          <w:sz w:val="28"/>
        </w:rPr>
        <w:t xml:space="preserve">
      қызмет көрсетілетін жабдық мен бақылау-өлшеу аспаптарының құрылғысы және жұмыс істеу принципі; </w:t>
      </w:r>
    </w:p>
    <w:p>
      <w:pPr>
        <w:spacing w:after="0"/>
        <w:ind w:left="0"/>
        <w:jc w:val="both"/>
      </w:pPr>
      <w:r>
        <w:rPr>
          <w:rFonts w:ascii="Times New Roman"/>
          <w:b w:val="false"/>
          <w:i w:val="false"/>
          <w:color w:val="000000"/>
          <w:sz w:val="28"/>
        </w:rPr>
        <w:t xml:space="preserve">
      үдерісті жүргізудің технологиялық регламенті; </w:t>
      </w:r>
    </w:p>
    <w:p>
      <w:pPr>
        <w:spacing w:after="0"/>
        <w:ind w:left="0"/>
        <w:jc w:val="both"/>
      </w:pPr>
      <w:r>
        <w:rPr>
          <w:rFonts w:ascii="Times New Roman"/>
          <w:b w:val="false"/>
          <w:i w:val="false"/>
          <w:color w:val="000000"/>
          <w:sz w:val="28"/>
        </w:rPr>
        <w:t xml:space="preserve">
      химиялық талдау және есептеуді орындаудың әдістері; </w:t>
      </w:r>
    </w:p>
    <w:p>
      <w:pPr>
        <w:spacing w:after="0"/>
        <w:ind w:left="0"/>
        <w:jc w:val="both"/>
      </w:pPr>
      <w:r>
        <w:rPr>
          <w:rFonts w:ascii="Times New Roman"/>
          <w:b w:val="false"/>
          <w:i w:val="false"/>
          <w:color w:val="000000"/>
          <w:sz w:val="28"/>
        </w:rPr>
        <w:t xml:space="preserve">
      тазартылған су мен қойыртпа сапасының көрсеткіштері; </w:t>
      </w:r>
    </w:p>
    <w:p>
      <w:pPr>
        <w:spacing w:after="0"/>
        <w:ind w:left="0"/>
        <w:jc w:val="both"/>
      </w:pPr>
      <w:r>
        <w:rPr>
          <w:rFonts w:ascii="Times New Roman"/>
          <w:b w:val="false"/>
          <w:i w:val="false"/>
          <w:color w:val="000000"/>
          <w:sz w:val="28"/>
        </w:rPr>
        <w:t>
      қолданылатын химиялық реагенттер мен сүзгіленетін материалдардың қасиеттері;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609" w:id="606"/>
    <w:p>
      <w:pPr>
        <w:spacing w:after="0"/>
        <w:ind w:left="0"/>
        <w:jc w:val="left"/>
      </w:pPr>
      <w:r>
        <w:rPr>
          <w:rFonts w:ascii="Times New Roman"/>
          <w:b/>
          <w:i w:val="false"/>
          <w:color w:val="000000"/>
        </w:rPr>
        <w:t xml:space="preserve"> </w:t>
      </w:r>
      <w:r>
        <w:rPr>
          <w:rFonts w:ascii="Times New Roman"/>
          <w:b/>
          <w:i w:val="false"/>
          <w:color w:val="000000"/>
        </w:rPr>
        <w:t>61-параграф. Электр станциялардың химиялық сумен тазалау аппаратшысы, 6-разряд</w:t>
      </w:r>
    </w:p>
    <w:bookmarkEnd w:id="606"/>
    <w:bookmarkStart w:name="z611" w:id="607"/>
    <w:p>
      <w:pPr>
        <w:spacing w:after="0"/>
        <w:ind w:left="0"/>
        <w:jc w:val="both"/>
      </w:pPr>
      <w:r>
        <w:rPr>
          <w:rFonts w:ascii="Times New Roman"/>
          <w:b w:val="false"/>
          <w:i w:val="false"/>
          <w:color w:val="000000"/>
          <w:sz w:val="28"/>
        </w:rPr>
        <w:t xml:space="preserve">
      455. Жұмыс сипаттамасы: </w:t>
      </w:r>
    </w:p>
    <w:bookmarkEnd w:id="607"/>
    <w:p>
      <w:pPr>
        <w:spacing w:after="0"/>
        <w:ind w:left="0"/>
        <w:jc w:val="both"/>
      </w:pPr>
      <w:r>
        <w:rPr>
          <w:rFonts w:ascii="Times New Roman"/>
          <w:b w:val="false"/>
          <w:i w:val="false"/>
          <w:color w:val="000000"/>
          <w:sz w:val="28"/>
        </w:rPr>
        <w:t xml:space="preserve">
      реагенттердің қысқартылған шығысы және ақабасудың қайталама пайдаланумен сүзгілейтін материалдың қысылған қабаттарымен үш сатылы тұзсыздандыру, қарсы ағын және екі ағынды-қарсы ағынды сүзгілерде және қарсы ағын схема бойынша одан әрі тұзсыздандырумен суды алдын-ала тазарту үдерісін жүргізу; </w:t>
      </w:r>
    </w:p>
    <w:p>
      <w:pPr>
        <w:spacing w:after="0"/>
        <w:ind w:left="0"/>
        <w:jc w:val="both"/>
      </w:pPr>
      <w:r>
        <w:rPr>
          <w:rFonts w:ascii="Times New Roman"/>
          <w:b w:val="false"/>
          <w:i w:val="false"/>
          <w:color w:val="000000"/>
          <w:sz w:val="28"/>
        </w:rPr>
        <w:t xml:space="preserve">
      бақылау-өлшеу аспаптары және химиялық талдау нәтижелері жөніндегі өңдеу сатылары бойынша тұзсыздандыру үдерісін бақылау; </w:t>
      </w:r>
    </w:p>
    <w:p>
      <w:pPr>
        <w:spacing w:after="0"/>
        <w:ind w:left="0"/>
        <w:jc w:val="both"/>
      </w:pPr>
      <w:r>
        <w:rPr>
          <w:rFonts w:ascii="Times New Roman"/>
          <w:b w:val="false"/>
          <w:i w:val="false"/>
          <w:color w:val="000000"/>
          <w:sz w:val="28"/>
        </w:rPr>
        <w:t xml:space="preserve">
      технологиялық үдерістерінің өлшеу және бақылау құралдарының көрсеткіштері, сондай-ақ химиялық талдау және өндіріс технологияларын автоматты жүйеде басқару деректері бойынша параметрлерін реттеу; </w:t>
      </w:r>
    </w:p>
    <w:p>
      <w:pPr>
        <w:spacing w:after="0"/>
        <w:ind w:left="0"/>
        <w:jc w:val="both"/>
      </w:pPr>
      <w:r>
        <w:rPr>
          <w:rFonts w:ascii="Times New Roman"/>
          <w:b w:val="false"/>
          <w:i w:val="false"/>
          <w:color w:val="000000"/>
          <w:sz w:val="28"/>
        </w:rPr>
        <w:t xml:space="preserve">
      технологиялық сипаттаманы есептеу; </w:t>
      </w:r>
    </w:p>
    <w:p>
      <w:pPr>
        <w:spacing w:after="0"/>
        <w:ind w:left="0"/>
        <w:jc w:val="both"/>
      </w:pPr>
      <w:r>
        <w:rPr>
          <w:rFonts w:ascii="Times New Roman"/>
          <w:b w:val="false"/>
          <w:i w:val="false"/>
          <w:color w:val="000000"/>
          <w:sz w:val="28"/>
        </w:rPr>
        <w:t xml:space="preserve">
      жабдықтарды, технологиялық қорғау, резервті қосу автоматын блоктау және дабыл қағу жабдықтарын іске қосу, тоқтату және сынамалау; </w:t>
      </w:r>
    </w:p>
    <w:p>
      <w:pPr>
        <w:spacing w:after="0"/>
        <w:ind w:left="0"/>
        <w:jc w:val="both"/>
      </w:pPr>
      <w:r>
        <w:rPr>
          <w:rFonts w:ascii="Times New Roman"/>
          <w:b w:val="false"/>
          <w:i w:val="false"/>
          <w:color w:val="000000"/>
          <w:sz w:val="28"/>
        </w:rPr>
        <w:t xml:space="preserve">
      жабдықтар мен аспаптардың жұмысын бақылау, ақауларды анықтау және оларды жою жөніндегі шараларды қабылдау; </w:t>
      </w:r>
    </w:p>
    <w:p>
      <w:pPr>
        <w:spacing w:after="0"/>
        <w:ind w:left="0"/>
        <w:jc w:val="both"/>
      </w:pPr>
      <w:r>
        <w:rPr>
          <w:rFonts w:ascii="Times New Roman"/>
          <w:b w:val="false"/>
          <w:i w:val="false"/>
          <w:color w:val="000000"/>
          <w:sz w:val="28"/>
        </w:rPr>
        <w:t xml:space="preserve">
      апаттық жағдайларды жоюға қатысу; </w:t>
      </w:r>
    </w:p>
    <w:p>
      <w:pPr>
        <w:spacing w:after="0"/>
        <w:ind w:left="0"/>
        <w:jc w:val="both"/>
      </w:pPr>
      <w:r>
        <w:rPr>
          <w:rFonts w:ascii="Times New Roman"/>
          <w:b w:val="false"/>
          <w:i w:val="false"/>
          <w:color w:val="000000"/>
          <w:sz w:val="28"/>
        </w:rPr>
        <w:t>
      шұғыл құжаттаманы жүргізу.</w:t>
      </w:r>
    </w:p>
    <w:bookmarkStart w:name="z612" w:id="608"/>
    <w:p>
      <w:pPr>
        <w:spacing w:after="0"/>
        <w:ind w:left="0"/>
        <w:jc w:val="both"/>
      </w:pPr>
      <w:r>
        <w:rPr>
          <w:rFonts w:ascii="Times New Roman"/>
          <w:b w:val="false"/>
          <w:i w:val="false"/>
          <w:color w:val="000000"/>
          <w:sz w:val="28"/>
        </w:rPr>
        <w:t xml:space="preserve">
      456. Білуге тиіс: </w:t>
      </w:r>
    </w:p>
    <w:bookmarkEnd w:id="608"/>
    <w:p>
      <w:pPr>
        <w:spacing w:after="0"/>
        <w:ind w:left="0"/>
        <w:jc w:val="both"/>
      </w:pPr>
      <w:r>
        <w:rPr>
          <w:rFonts w:ascii="Times New Roman"/>
          <w:b w:val="false"/>
          <w:i w:val="false"/>
          <w:color w:val="000000"/>
          <w:sz w:val="28"/>
        </w:rPr>
        <w:t xml:space="preserve">
      химиялық-сумен тазартудың технологиялық схемасы; </w:t>
      </w:r>
    </w:p>
    <w:p>
      <w:pPr>
        <w:spacing w:after="0"/>
        <w:ind w:left="0"/>
        <w:jc w:val="both"/>
      </w:pPr>
      <w:r>
        <w:rPr>
          <w:rFonts w:ascii="Times New Roman"/>
          <w:b w:val="false"/>
          <w:i w:val="false"/>
          <w:color w:val="000000"/>
          <w:sz w:val="28"/>
        </w:rPr>
        <w:t xml:space="preserve">
      қызмет көрсетілетін жабдықтар мен автоматты бақылау және үдерісті басқару жүйесінің құрылғысы және жұмыс істеу принципі; </w:t>
      </w:r>
    </w:p>
    <w:p>
      <w:pPr>
        <w:spacing w:after="0"/>
        <w:ind w:left="0"/>
        <w:jc w:val="both"/>
      </w:pPr>
      <w:r>
        <w:rPr>
          <w:rFonts w:ascii="Times New Roman"/>
          <w:b w:val="false"/>
          <w:i w:val="false"/>
          <w:color w:val="000000"/>
          <w:sz w:val="28"/>
        </w:rPr>
        <w:t xml:space="preserve">
      технологиялық регламенті; </w:t>
      </w:r>
    </w:p>
    <w:p>
      <w:pPr>
        <w:spacing w:after="0"/>
        <w:ind w:left="0"/>
        <w:jc w:val="both"/>
      </w:pPr>
      <w:r>
        <w:rPr>
          <w:rFonts w:ascii="Times New Roman"/>
          <w:b w:val="false"/>
          <w:i w:val="false"/>
          <w:color w:val="000000"/>
          <w:sz w:val="28"/>
        </w:rPr>
        <w:t xml:space="preserve">
      химиялық талдау және есептеулерді орындау әдістері; </w:t>
      </w:r>
    </w:p>
    <w:p>
      <w:pPr>
        <w:spacing w:after="0"/>
        <w:ind w:left="0"/>
        <w:jc w:val="both"/>
      </w:pPr>
      <w:r>
        <w:rPr>
          <w:rFonts w:ascii="Times New Roman"/>
          <w:b w:val="false"/>
          <w:i w:val="false"/>
          <w:color w:val="000000"/>
          <w:sz w:val="28"/>
        </w:rPr>
        <w:t xml:space="preserve">
      қолданылатын сүзгіленетін материалдар мен химиялық реагенттердің қасиеттері; </w:t>
      </w:r>
    </w:p>
    <w:p>
      <w:pPr>
        <w:spacing w:after="0"/>
        <w:ind w:left="0"/>
        <w:jc w:val="both"/>
      </w:pPr>
      <w:r>
        <w:rPr>
          <w:rFonts w:ascii="Times New Roman"/>
          <w:b w:val="false"/>
          <w:i w:val="false"/>
          <w:color w:val="000000"/>
          <w:sz w:val="28"/>
        </w:rPr>
        <w:t>
      химиялық реагенттерді қолдану тәртібі;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613" w:id="609"/>
    <w:p>
      <w:pPr>
        <w:spacing w:after="0"/>
        <w:ind w:left="0"/>
        <w:jc w:val="left"/>
      </w:pPr>
      <w:r>
        <w:rPr>
          <w:rFonts w:ascii="Times New Roman"/>
          <w:b/>
          <w:i w:val="false"/>
          <w:color w:val="000000"/>
        </w:rPr>
        <w:t xml:space="preserve"> 62-параграф. Электр станциялары жабдықтарына қызмет көрсету жөніндегі слесарь, 2-разряд</w:t>
      </w:r>
    </w:p>
    <w:bookmarkEnd w:id="609"/>
    <w:bookmarkStart w:name="z614" w:id="610"/>
    <w:p>
      <w:pPr>
        <w:spacing w:after="0"/>
        <w:ind w:left="0"/>
        <w:jc w:val="both"/>
      </w:pPr>
      <w:r>
        <w:rPr>
          <w:rFonts w:ascii="Times New Roman"/>
          <w:b w:val="false"/>
          <w:i w:val="false"/>
          <w:color w:val="000000"/>
          <w:sz w:val="28"/>
        </w:rPr>
        <w:t xml:space="preserve">
      457. Жұмыс сипаттамасы: </w:t>
      </w:r>
    </w:p>
    <w:bookmarkEnd w:id="610"/>
    <w:p>
      <w:pPr>
        <w:spacing w:after="0"/>
        <w:ind w:left="0"/>
        <w:jc w:val="both"/>
      </w:pPr>
      <w:r>
        <w:rPr>
          <w:rFonts w:ascii="Times New Roman"/>
          <w:b w:val="false"/>
          <w:i w:val="false"/>
          <w:color w:val="000000"/>
          <w:sz w:val="28"/>
        </w:rPr>
        <w:t xml:space="preserve">
      негізгі және қосалқы жабдықтар мен балық көтергішті пайдалану-жөндеу қызметін көрсету және қуаттылығы 200 мың киловатттан астам гидростанцияларда толтыру және босату жүйелерімен гидроагрегаттың механикалық жабдығы мен төменгі және шлюз шахталарының қосалқы жабдықтарының апатсыз жұмысын қамтамасыз ету; </w:t>
      </w:r>
    </w:p>
    <w:p>
      <w:pPr>
        <w:spacing w:after="0"/>
        <w:ind w:left="0"/>
        <w:jc w:val="both"/>
      </w:pPr>
      <w:r>
        <w:rPr>
          <w:rFonts w:ascii="Times New Roman"/>
          <w:b w:val="false"/>
          <w:i w:val="false"/>
          <w:color w:val="000000"/>
          <w:sz w:val="28"/>
        </w:rPr>
        <w:t>
      қызмет көрсетілетін жабдықты майлау, тазалау және оның жұмысындағы ұсақ ақаулықтарды жою.</w:t>
      </w:r>
    </w:p>
    <w:bookmarkStart w:name="z615" w:id="611"/>
    <w:p>
      <w:pPr>
        <w:spacing w:after="0"/>
        <w:ind w:left="0"/>
        <w:jc w:val="both"/>
      </w:pPr>
      <w:r>
        <w:rPr>
          <w:rFonts w:ascii="Times New Roman"/>
          <w:b w:val="false"/>
          <w:i w:val="false"/>
          <w:color w:val="000000"/>
          <w:sz w:val="28"/>
        </w:rPr>
        <w:t xml:space="preserve">
      458. Білуге тиіс: </w:t>
      </w:r>
    </w:p>
    <w:bookmarkEnd w:id="611"/>
    <w:p>
      <w:pPr>
        <w:spacing w:after="0"/>
        <w:ind w:left="0"/>
        <w:jc w:val="both"/>
      </w:pPr>
      <w:r>
        <w:rPr>
          <w:rFonts w:ascii="Times New Roman"/>
          <w:b w:val="false"/>
          <w:i w:val="false"/>
          <w:color w:val="000000"/>
          <w:sz w:val="28"/>
        </w:rPr>
        <w:t xml:space="preserve">
      балық көтергіш негізгі және қосалқы жабдықтардың құрылғысы мен жұмыс істеу принципі; </w:t>
      </w:r>
    </w:p>
    <w:p>
      <w:pPr>
        <w:spacing w:after="0"/>
        <w:ind w:left="0"/>
        <w:jc w:val="both"/>
      </w:pPr>
      <w:r>
        <w:rPr>
          <w:rFonts w:ascii="Times New Roman"/>
          <w:b w:val="false"/>
          <w:i w:val="false"/>
          <w:color w:val="000000"/>
          <w:sz w:val="28"/>
        </w:rPr>
        <w:t xml:space="preserve">
      өлшеу құралдарының мақсаты және орнату орны; </w:t>
      </w:r>
    </w:p>
    <w:p>
      <w:pPr>
        <w:spacing w:after="0"/>
        <w:ind w:left="0"/>
        <w:jc w:val="both"/>
      </w:pPr>
      <w:r>
        <w:rPr>
          <w:rFonts w:ascii="Times New Roman"/>
          <w:b w:val="false"/>
          <w:i w:val="false"/>
          <w:color w:val="000000"/>
          <w:sz w:val="28"/>
        </w:rPr>
        <w:t>
      гидравлика, механика, электротехниканың негізгі мәліметтері;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616" w:id="612"/>
    <w:p>
      <w:pPr>
        <w:spacing w:after="0"/>
        <w:ind w:left="0"/>
        <w:jc w:val="left"/>
      </w:pPr>
      <w:r>
        <w:rPr>
          <w:rFonts w:ascii="Times New Roman"/>
          <w:b/>
          <w:i w:val="false"/>
          <w:color w:val="000000"/>
        </w:rPr>
        <w:t xml:space="preserve"> 63-параграф. Электр станциялары жабдықтарына қызмет көрсету жөніндегі слесарь, 3-разряд</w:t>
      </w:r>
    </w:p>
    <w:bookmarkEnd w:id="612"/>
    <w:bookmarkStart w:name="z617" w:id="613"/>
    <w:p>
      <w:pPr>
        <w:spacing w:after="0"/>
        <w:ind w:left="0"/>
        <w:jc w:val="both"/>
      </w:pPr>
      <w:r>
        <w:rPr>
          <w:rFonts w:ascii="Times New Roman"/>
          <w:b w:val="false"/>
          <w:i w:val="false"/>
          <w:color w:val="000000"/>
          <w:sz w:val="28"/>
        </w:rPr>
        <w:t xml:space="preserve">
      459. Жұмыс сипаттамасы: </w:t>
      </w:r>
    </w:p>
    <w:bookmarkEnd w:id="613"/>
    <w:p>
      <w:pPr>
        <w:spacing w:after="0"/>
        <w:ind w:left="0"/>
        <w:jc w:val="both"/>
      </w:pPr>
      <w:r>
        <w:rPr>
          <w:rFonts w:ascii="Times New Roman"/>
          <w:b w:val="false"/>
          <w:i w:val="false"/>
          <w:color w:val="000000"/>
          <w:sz w:val="28"/>
        </w:rPr>
        <w:t xml:space="preserve">
      балық көтергіштің негізгі және қосалқы жабдығына пайдалану-жөндеу қызметін көрсету және қуаты 200 мың киловаттан астам су электр станцияларында толтыру және босату жүйелері бар төменгі және шлюз шахталарының гидроагрегатының механикалық жабдығы мен қосалқы жабдығының апатсыз жұмысын қамтамасыз ету; </w:t>
      </w:r>
    </w:p>
    <w:p>
      <w:pPr>
        <w:spacing w:after="0"/>
        <w:ind w:left="0"/>
        <w:jc w:val="both"/>
      </w:pPr>
      <w:r>
        <w:rPr>
          <w:rFonts w:ascii="Times New Roman"/>
          <w:b w:val="false"/>
          <w:i w:val="false"/>
          <w:color w:val="000000"/>
          <w:sz w:val="28"/>
        </w:rPr>
        <w:t>
      қуаты 100 мың киловатқа дейінгі жылу электр станцияларындағы (жылу желілері мен қазандықтарды қоректендіру үшін суды алдын ала тазалау және тазарту, конденсатты тазарту қондырғыларына, химиялық реагенттер қоймаларына және химиялық цехтардағы өзге де жабдықтарға), отын беру жабдығына (түсіру құрылғыларына, конвейерлерге, таспалы қоректендіргіштерге, уату қондырғыларына, редукторларға, сүзгілерге, мазут қыздырғыштарға және өзге де жабдықтарға), қазандық жабдығына (қазандық агрегаттарына, түтін сорғыштарға, желдеткіштерге, электр сүзгілеріне, шаң дайындау және гидросүзу жүйелеріне, және өзге де жабдықтар), турбиналық жабдықтар (турбоагрегаттар, деаэраторлар, буландырғыштар, қыздырғыштар, қоректендіргіш сорғылар, сумен жабдықтау жабдықтары және өзге де жабдықтар) жабдықтарға пайдалану-жөндеу қызметін көрсету;</w:t>
      </w:r>
    </w:p>
    <w:p>
      <w:pPr>
        <w:spacing w:after="0"/>
        <w:ind w:left="0"/>
        <w:jc w:val="both"/>
      </w:pPr>
      <w:r>
        <w:rPr>
          <w:rFonts w:ascii="Times New Roman"/>
          <w:b w:val="false"/>
          <w:i w:val="false"/>
          <w:color w:val="000000"/>
          <w:sz w:val="28"/>
        </w:rPr>
        <w:t xml:space="preserve">
      қызмет көрсетілетін жабдықтың жұмысын бақылау, оның жұмысындағы ақаулықтарды жою; </w:t>
      </w:r>
    </w:p>
    <w:p>
      <w:pPr>
        <w:spacing w:after="0"/>
        <w:ind w:left="0"/>
        <w:jc w:val="both"/>
      </w:pPr>
      <w:r>
        <w:rPr>
          <w:rFonts w:ascii="Times New Roman"/>
          <w:b w:val="false"/>
          <w:i w:val="false"/>
          <w:color w:val="000000"/>
          <w:sz w:val="28"/>
        </w:rPr>
        <w:t xml:space="preserve">
      профилактикалық жөндеу жұмыстарын орындау; </w:t>
      </w:r>
    </w:p>
    <w:p>
      <w:pPr>
        <w:spacing w:after="0"/>
        <w:ind w:left="0"/>
        <w:jc w:val="both"/>
      </w:pPr>
      <w:r>
        <w:rPr>
          <w:rFonts w:ascii="Times New Roman"/>
          <w:b w:val="false"/>
          <w:i w:val="false"/>
          <w:color w:val="000000"/>
          <w:sz w:val="28"/>
        </w:rPr>
        <w:t xml:space="preserve">
      химиялық реагенттерді іске қосуға, жабдықты тоқтатуға, қабылдау және түсіруге, апаттық жағдайларды жоюға қатысу; </w:t>
      </w:r>
    </w:p>
    <w:p>
      <w:pPr>
        <w:spacing w:after="0"/>
        <w:ind w:left="0"/>
        <w:jc w:val="both"/>
      </w:pPr>
      <w:r>
        <w:rPr>
          <w:rFonts w:ascii="Times New Roman"/>
          <w:b w:val="false"/>
          <w:i w:val="false"/>
          <w:color w:val="000000"/>
          <w:sz w:val="28"/>
        </w:rPr>
        <w:t>
      аспаптар мен құрылғылар жиынтығын түзетілген жағдайда ұстап отыру.</w:t>
      </w:r>
    </w:p>
    <w:bookmarkStart w:name="z618" w:id="614"/>
    <w:p>
      <w:pPr>
        <w:spacing w:after="0"/>
        <w:ind w:left="0"/>
        <w:jc w:val="both"/>
      </w:pPr>
      <w:r>
        <w:rPr>
          <w:rFonts w:ascii="Times New Roman"/>
          <w:b w:val="false"/>
          <w:i w:val="false"/>
          <w:color w:val="000000"/>
          <w:sz w:val="28"/>
        </w:rPr>
        <w:t xml:space="preserve">
      460. Білуге тиіс: </w:t>
      </w:r>
    </w:p>
    <w:bookmarkEnd w:id="614"/>
    <w:p>
      <w:pPr>
        <w:spacing w:after="0"/>
        <w:ind w:left="0"/>
        <w:jc w:val="both"/>
      </w:pPr>
      <w:r>
        <w:rPr>
          <w:rFonts w:ascii="Times New Roman"/>
          <w:b w:val="false"/>
          <w:i w:val="false"/>
          <w:color w:val="000000"/>
          <w:sz w:val="28"/>
        </w:rPr>
        <w:t xml:space="preserve">
      негізгі және қосалқы жабдықтың құрылғысы және жұмыс істеу принципі; </w:t>
      </w:r>
    </w:p>
    <w:p>
      <w:pPr>
        <w:spacing w:after="0"/>
        <w:ind w:left="0"/>
        <w:jc w:val="both"/>
      </w:pPr>
      <w:r>
        <w:rPr>
          <w:rFonts w:ascii="Times New Roman"/>
          <w:b w:val="false"/>
          <w:i w:val="false"/>
          <w:color w:val="000000"/>
          <w:sz w:val="28"/>
        </w:rPr>
        <w:t xml:space="preserve">
      жабдықтың жылу және кинематикалық схемалары; </w:t>
      </w:r>
    </w:p>
    <w:p>
      <w:pPr>
        <w:spacing w:after="0"/>
        <w:ind w:left="0"/>
        <w:jc w:val="both"/>
      </w:pPr>
      <w:r>
        <w:rPr>
          <w:rFonts w:ascii="Times New Roman"/>
          <w:b w:val="false"/>
          <w:i w:val="false"/>
          <w:color w:val="000000"/>
          <w:sz w:val="28"/>
        </w:rPr>
        <w:t xml:space="preserve">
      майлау, төсеу және тығыздау материалдарының, химиялық реагенттердің қасиеттері мен қолдану шарттары; </w:t>
      </w:r>
    </w:p>
    <w:p>
      <w:pPr>
        <w:spacing w:after="0"/>
        <w:ind w:left="0"/>
        <w:jc w:val="both"/>
      </w:pPr>
      <w:r>
        <w:rPr>
          <w:rFonts w:ascii="Times New Roman"/>
          <w:b w:val="false"/>
          <w:i w:val="false"/>
          <w:color w:val="000000"/>
          <w:sz w:val="28"/>
        </w:rPr>
        <w:t xml:space="preserve">
      арнайы және әмбебап аспаптар мен құрылғыларды пайдалану тәртібі; </w:t>
      </w:r>
    </w:p>
    <w:p>
      <w:pPr>
        <w:spacing w:after="0"/>
        <w:ind w:left="0"/>
        <w:jc w:val="both"/>
      </w:pPr>
      <w:r>
        <w:rPr>
          <w:rFonts w:ascii="Times New Roman"/>
          <w:b w:val="false"/>
          <w:i w:val="false"/>
          <w:color w:val="000000"/>
          <w:sz w:val="28"/>
        </w:rPr>
        <w:t xml:space="preserve">
      жылу техникасы, механика, су даярлау жөніндегі негізгі мәліметтер; </w:t>
      </w:r>
    </w:p>
    <w:p>
      <w:pPr>
        <w:spacing w:after="0"/>
        <w:ind w:left="0"/>
        <w:jc w:val="both"/>
      </w:pPr>
      <w:r>
        <w:rPr>
          <w:rFonts w:ascii="Times New Roman"/>
          <w:b w:val="false"/>
          <w:i w:val="false"/>
          <w:color w:val="000000"/>
          <w:sz w:val="28"/>
        </w:rPr>
        <w:t>
      слесарлық іс;</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619" w:id="615"/>
    <w:p>
      <w:pPr>
        <w:spacing w:after="0"/>
        <w:ind w:left="0"/>
        <w:jc w:val="left"/>
      </w:pPr>
      <w:r>
        <w:rPr>
          <w:rFonts w:ascii="Times New Roman"/>
          <w:b/>
          <w:i w:val="false"/>
          <w:color w:val="000000"/>
        </w:rPr>
        <w:t xml:space="preserve"> 64-параграф. Электр станциялары жабдықтарына қызмет көрсету жөніндегі слесарь, 4-разряд</w:t>
      </w:r>
    </w:p>
    <w:bookmarkEnd w:id="615"/>
    <w:bookmarkStart w:name="z620" w:id="616"/>
    <w:p>
      <w:pPr>
        <w:spacing w:after="0"/>
        <w:ind w:left="0"/>
        <w:jc w:val="both"/>
      </w:pPr>
      <w:r>
        <w:rPr>
          <w:rFonts w:ascii="Times New Roman"/>
          <w:b w:val="false"/>
          <w:i w:val="false"/>
          <w:color w:val="000000"/>
          <w:sz w:val="28"/>
        </w:rPr>
        <w:t xml:space="preserve">
      461. Жұмыс сипаттамасы: </w:t>
      </w:r>
    </w:p>
    <w:bookmarkEnd w:id="616"/>
    <w:p>
      <w:pPr>
        <w:spacing w:after="0"/>
        <w:ind w:left="0"/>
        <w:jc w:val="both"/>
      </w:pPr>
      <w:r>
        <w:rPr>
          <w:rFonts w:ascii="Times New Roman"/>
          <w:b w:val="false"/>
          <w:i w:val="false"/>
          <w:color w:val="000000"/>
          <w:sz w:val="28"/>
        </w:rPr>
        <w:t>
      қуаттылығы 100 мың киловаттқа дейінгі электр станцияларында - қазандық турбиналық, қуаттылығы 100 мың киловатттан жоғары электр станцияларында - турбиналық, қазандық, химиялық цехтар мен жылу беретін жабдықтарда жылу электр станцияларында жабдықтарға пайдалану-жөндеу қызметін көрсету.</w:t>
      </w:r>
    </w:p>
    <w:bookmarkStart w:name="z621" w:id="617"/>
    <w:p>
      <w:pPr>
        <w:spacing w:after="0"/>
        <w:ind w:left="0"/>
        <w:jc w:val="both"/>
      </w:pPr>
      <w:r>
        <w:rPr>
          <w:rFonts w:ascii="Times New Roman"/>
          <w:b w:val="false"/>
          <w:i w:val="false"/>
          <w:color w:val="000000"/>
          <w:sz w:val="28"/>
        </w:rPr>
        <w:t xml:space="preserve">
      462. Білуге тиіс: </w:t>
      </w:r>
    </w:p>
    <w:bookmarkEnd w:id="617"/>
    <w:p>
      <w:pPr>
        <w:spacing w:after="0"/>
        <w:ind w:left="0"/>
        <w:jc w:val="both"/>
      </w:pPr>
      <w:r>
        <w:rPr>
          <w:rFonts w:ascii="Times New Roman"/>
          <w:b w:val="false"/>
          <w:i w:val="false"/>
          <w:color w:val="000000"/>
          <w:sz w:val="28"/>
        </w:rPr>
        <w:t xml:space="preserve">
      қызмет көрсетілетін жабдық схемаларінің құрылғысы мен кинематикалық схемалары; </w:t>
      </w:r>
    </w:p>
    <w:p>
      <w:pPr>
        <w:spacing w:after="0"/>
        <w:ind w:left="0"/>
        <w:jc w:val="both"/>
      </w:pPr>
      <w:r>
        <w:rPr>
          <w:rFonts w:ascii="Times New Roman"/>
          <w:b w:val="false"/>
          <w:i w:val="false"/>
          <w:color w:val="000000"/>
          <w:sz w:val="28"/>
        </w:rPr>
        <w:t xml:space="preserve">
      жабдықты жоспарлы-алдынала ескертудің негізгі ережелері; </w:t>
      </w:r>
    </w:p>
    <w:p>
      <w:pPr>
        <w:spacing w:after="0"/>
        <w:ind w:left="0"/>
        <w:jc w:val="both"/>
      </w:pPr>
      <w:r>
        <w:rPr>
          <w:rFonts w:ascii="Times New Roman"/>
          <w:b w:val="false"/>
          <w:i w:val="false"/>
          <w:color w:val="000000"/>
          <w:sz w:val="28"/>
        </w:rPr>
        <w:t xml:space="preserve">
      қолданылатын әмбебап және арнайы аспаптар мен құрылғылардың құрылымы; </w:t>
      </w:r>
    </w:p>
    <w:p>
      <w:pPr>
        <w:spacing w:after="0"/>
        <w:ind w:left="0"/>
        <w:jc w:val="both"/>
      </w:pPr>
      <w:r>
        <w:rPr>
          <w:rFonts w:ascii="Times New Roman"/>
          <w:b w:val="false"/>
          <w:i w:val="false"/>
          <w:color w:val="000000"/>
          <w:sz w:val="28"/>
        </w:rPr>
        <w:t xml:space="preserve">
      апат себептері мен бөлшектердің уақытынан бұрын тозуының себептері айқындау тәсілдері; </w:t>
      </w:r>
    </w:p>
    <w:p>
      <w:pPr>
        <w:spacing w:after="0"/>
        <w:ind w:left="0"/>
        <w:jc w:val="both"/>
      </w:pPr>
      <w:r>
        <w:rPr>
          <w:rFonts w:ascii="Times New Roman"/>
          <w:b w:val="false"/>
          <w:i w:val="false"/>
          <w:color w:val="000000"/>
          <w:sz w:val="28"/>
        </w:rPr>
        <w:t>
      жіберу және отырғызу жүйесі;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622" w:id="618"/>
    <w:p>
      <w:pPr>
        <w:spacing w:after="0"/>
        <w:ind w:left="0"/>
        <w:jc w:val="both"/>
      </w:pPr>
      <w:r>
        <w:rPr>
          <w:rFonts w:ascii="Times New Roman"/>
          <w:b w:val="false"/>
          <w:i w:val="false"/>
          <w:color w:val="000000"/>
          <w:sz w:val="28"/>
        </w:rPr>
        <w:t>
      463. Қуаттылығы 100 мың киловатттан жоғары жылу электр станцияларында қазандық турбиналық жабдыққа қызмет көрсетуде - 5-разряд.</w:t>
      </w:r>
    </w:p>
    <w:bookmarkEnd w:id="618"/>
    <w:bookmarkStart w:name="z623" w:id="619"/>
    <w:p>
      <w:pPr>
        <w:spacing w:after="0"/>
        <w:ind w:left="0"/>
        <w:jc w:val="left"/>
      </w:pPr>
      <w:r>
        <w:rPr>
          <w:rFonts w:ascii="Times New Roman"/>
          <w:b/>
          <w:i w:val="false"/>
          <w:color w:val="000000"/>
        </w:rPr>
        <w:t xml:space="preserve"> 65-параграф. Электр станцияларындағы ағынды суларды тазалау жөніндегі аппаратшы, 2-разряд</w:t>
      </w:r>
    </w:p>
    <w:bookmarkEnd w:id="619"/>
    <w:bookmarkStart w:name="z624" w:id="620"/>
    <w:p>
      <w:pPr>
        <w:spacing w:after="0"/>
        <w:ind w:left="0"/>
        <w:jc w:val="both"/>
      </w:pPr>
      <w:r>
        <w:rPr>
          <w:rFonts w:ascii="Times New Roman"/>
          <w:b w:val="false"/>
          <w:i w:val="false"/>
          <w:color w:val="000000"/>
          <w:sz w:val="28"/>
        </w:rPr>
        <w:t xml:space="preserve">
      464. Жұмыс сипаттамасы: </w:t>
      </w:r>
    </w:p>
    <w:bookmarkEnd w:id="620"/>
    <w:p>
      <w:pPr>
        <w:spacing w:after="0"/>
        <w:ind w:left="0"/>
        <w:jc w:val="both"/>
      </w:pPr>
      <w:r>
        <w:rPr>
          <w:rFonts w:ascii="Times New Roman"/>
          <w:b w:val="false"/>
          <w:i w:val="false"/>
          <w:color w:val="000000"/>
          <w:sz w:val="28"/>
        </w:rPr>
        <w:t xml:space="preserve">
      ағынды суларды бейтараптандыру және тұндыру, ағындардың сапасы бойынша ағындарды бөлу процестерін жүргізу; </w:t>
      </w:r>
    </w:p>
    <w:p>
      <w:pPr>
        <w:spacing w:after="0"/>
        <w:ind w:left="0"/>
        <w:jc w:val="both"/>
      </w:pPr>
      <w:r>
        <w:rPr>
          <w:rFonts w:ascii="Times New Roman"/>
          <w:b w:val="false"/>
          <w:i w:val="false"/>
          <w:color w:val="000000"/>
          <w:sz w:val="28"/>
        </w:rPr>
        <w:t xml:space="preserve">
      біліктілігі анағұрлым жоғары аппаратшының басшылығымен реагенттерді дайындау, оларды келіп түсетін ағынды сулардың мөлшері мен құрамына қарай мөлшерлеу; </w:t>
      </w:r>
    </w:p>
    <w:p>
      <w:pPr>
        <w:spacing w:after="0"/>
        <w:ind w:left="0"/>
        <w:jc w:val="both"/>
      </w:pPr>
      <w:r>
        <w:rPr>
          <w:rFonts w:ascii="Times New Roman"/>
          <w:b w:val="false"/>
          <w:i w:val="false"/>
          <w:color w:val="000000"/>
          <w:sz w:val="28"/>
        </w:rPr>
        <w:t xml:space="preserve">
      тазаланған суларды, қождарды және тұнбаларды тартып алу және қайта жіберу; </w:t>
      </w:r>
    </w:p>
    <w:p>
      <w:pPr>
        <w:spacing w:after="0"/>
        <w:ind w:left="0"/>
        <w:jc w:val="both"/>
      </w:pPr>
      <w:r>
        <w:rPr>
          <w:rFonts w:ascii="Times New Roman"/>
          <w:b w:val="false"/>
          <w:i w:val="false"/>
          <w:color w:val="000000"/>
          <w:sz w:val="28"/>
        </w:rPr>
        <w:t xml:space="preserve">
      аппараттар мен коммуникацияларды қождан тазарту; </w:t>
      </w:r>
    </w:p>
    <w:p>
      <w:pPr>
        <w:spacing w:after="0"/>
        <w:ind w:left="0"/>
        <w:jc w:val="both"/>
      </w:pPr>
      <w:r>
        <w:rPr>
          <w:rFonts w:ascii="Times New Roman"/>
          <w:b w:val="false"/>
          <w:i w:val="false"/>
          <w:color w:val="000000"/>
          <w:sz w:val="28"/>
        </w:rPr>
        <w:t>
      технологиялық журналдағы жазбаларды жүргізу.</w:t>
      </w:r>
    </w:p>
    <w:bookmarkStart w:name="z625" w:id="621"/>
    <w:p>
      <w:pPr>
        <w:spacing w:after="0"/>
        <w:ind w:left="0"/>
        <w:jc w:val="both"/>
      </w:pPr>
      <w:r>
        <w:rPr>
          <w:rFonts w:ascii="Times New Roman"/>
          <w:b w:val="false"/>
          <w:i w:val="false"/>
          <w:color w:val="000000"/>
          <w:sz w:val="28"/>
        </w:rPr>
        <w:t xml:space="preserve">
      465. Білуге тиіс. </w:t>
      </w:r>
    </w:p>
    <w:bookmarkEnd w:id="621"/>
    <w:p>
      <w:pPr>
        <w:spacing w:after="0"/>
        <w:ind w:left="0"/>
        <w:jc w:val="both"/>
      </w:pPr>
      <w:r>
        <w:rPr>
          <w:rFonts w:ascii="Times New Roman"/>
          <w:b w:val="false"/>
          <w:i w:val="false"/>
          <w:color w:val="000000"/>
          <w:sz w:val="28"/>
        </w:rPr>
        <w:t xml:space="preserve">
      тазалау схемасы аппараттарының, бақылау-өлшеу аспаптарының мақсаты мен жұмыс істеу принципі; </w:t>
      </w:r>
    </w:p>
    <w:p>
      <w:pPr>
        <w:spacing w:after="0"/>
        <w:ind w:left="0"/>
        <w:jc w:val="both"/>
      </w:pPr>
      <w:r>
        <w:rPr>
          <w:rFonts w:ascii="Times New Roman"/>
          <w:b w:val="false"/>
          <w:i w:val="false"/>
          <w:color w:val="000000"/>
          <w:sz w:val="28"/>
        </w:rPr>
        <w:t xml:space="preserve">
      ағынды басуларды тазалау үдерісінің технологиялық параметрлері; </w:t>
      </w:r>
    </w:p>
    <w:p>
      <w:pPr>
        <w:spacing w:after="0"/>
        <w:ind w:left="0"/>
        <w:jc w:val="both"/>
      </w:pPr>
      <w:r>
        <w:rPr>
          <w:rFonts w:ascii="Times New Roman"/>
          <w:b w:val="false"/>
          <w:i w:val="false"/>
          <w:color w:val="000000"/>
          <w:sz w:val="28"/>
        </w:rPr>
        <w:t>
      қолданылатын реагенттердің химиялық қасиеттері;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626" w:id="622"/>
    <w:p>
      <w:pPr>
        <w:spacing w:after="0"/>
        <w:ind w:left="0"/>
        <w:jc w:val="left"/>
      </w:pPr>
      <w:r>
        <w:rPr>
          <w:rFonts w:ascii="Times New Roman"/>
          <w:b/>
          <w:i w:val="false"/>
          <w:color w:val="000000"/>
        </w:rPr>
        <w:t xml:space="preserve"> 66-параграф. Электр станцияларындағы ағынды суларды тазалау жөніндегі аппаратшы, 3-разряд</w:t>
      </w:r>
    </w:p>
    <w:bookmarkEnd w:id="622"/>
    <w:bookmarkStart w:name="z627" w:id="623"/>
    <w:p>
      <w:pPr>
        <w:spacing w:after="0"/>
        <w:ind w:left="0"/>
        <w:jc w:val="both"/>
      </w:pPr>
      <w:r>
        <w:rPr>
          <w:rFonts w:ascii="Times New Roman"/>
          <w:b w:val="false"/>
          <w:i w:val="false"/>
          <w:color w:val="000000"/>
          <w:sz w:val="28"/>
        </w:rPr>
        <w:t xml:space="preserve">
      466. Жұмыс сипаттамасы: </w:t>
      </w:r>
    </w:p>
    <w:bookmarkEnd w:id="623"/>
    <w:p>
      <w:pPr>
        <w:spacing w:after="0"/>
        <w:ind w:left="0"/>
        <w:jc w:val="both"/>
      </w:pPr>
      <w:r>
        <w:rPr>
          <w:rFonts w:ascii="Times New Roman"/>
          <w:b w:val="false"/>
          <w:i w:val="false"/>
          <w:color w:val="000000"/>
          <w:sz w:val="28"/>
        </w:rPr>
        <w:t xml:space="preserve">
      өнеркәсіптік ағынды суларды технологиялық үдерістерде тұндыру, флотациялау және фильтрден өткізу әдістерімен қоспалардан тазарту және бағалы заттарды ұстау үдерістерін жүргізу; </w:t>
      </w:r>
    </w:p>
    <w:p>
      <w:pPr>
        <w:spacing w:after="0"/>
        <w:ind w:left="0"/>
        <w:jc w:val="both"/>
      </w:pPr>
      <w:r>
        <w:rPr>
          <w:rFonts w:ascii="Times New Roman"/>
          <w:b w:val="false"/>
          <w:i w:val="false"/>
          <w:color w:val="000000"/>
          <w:sz w:val="28"/>
        </w:rPr>
        <w:t xml:space="preserve">
      өлшеу құралдарының көрсеткіштері және химиялық талдау нәтижелері бойынша үдеріс параметрлерін реттеу; </w:t>
      </w:r>
    </w:p>
    <w:p>
      <w:pPr>
        <w:spacing w:after="0"/>
        <w:ind w:left="0"/>
        <w:jc w:val="both"/>
      </w:pPr>
      <w:r>
        <w:rPr>
          <w:rFonts w:ascii="Times New Roman"/>
          <w:b w:val="false"/>
          <w:i w:val="false"/>
          <w:color w:val="000000"/>
          <w:sz w:val="28"/>
        </w:rPr>
        <w:t xml:space="preserve">
      ағынды суларды тазалау толықтығына бақылау талдау жүргізу; </w:t>
      </w:r>
    </w:p>
    <w:p>
      <w:pPr>
        <w:spacing w:after="0"/>
        <w:ind w:left="0"/>
        <w:jc w:val="both"/>
      </w:pPr>
      <w:r>
        <w:rPr>
          <w:rFonts w:ascii="Times New Roman"/>
          <w:b w:val="false"/>
          <w:i w:val="false"/>
          <w:color w:val="000000"/>
          <w:sz w:val="28"/>
        </w:rPr>
        <w:t xml:space="preserve">
      сүзгілердің жұмыс қабілеттілігін қалпына келтіру; </w:t>
      </w:r>
    </w:p>
    <w:p>
      <w:pPr>
        <w:spacing w:after="0"/>
        <w:ind w:left="0"/>
        <w:jc w:val="both"/>
      </w:pPr>
      <w:r>
        <w:rPr>
          <w:rFonts w:ascii="Times New Roman"/>
          <w:b w:val="false"/>
          <w:i w:val="false"/>
          <w:color w:val="000000"/>
          <w:sz w:val="28"/>
        </w:rPr>
        <w:t xml:space="preserve">
      жұмыстағы ақаулықтарды жөндеуге анықтау, жөндеуден қабылдап алу; </w:t>
      </w:r>
    </w:p>
    <w:p>
      <w:pPr>
        <w:spacing w:after="0"/>
        <w:ind w:left="0"/>
        <w:jc w:val="both"/>
      </w:pPr>
      <w:r>
        <w:rPr>
          <w:rFonts w:ascii="Times New Roman"/>
          <w:b w:val="false"/>
          <w:i w:val="false"/>
          <w:color w:val="000000"/>
          <w:sz w:val="28"/>
        </w:rPr>
        <w:t xml:space="preserve">
      жабдықтың остандарын іске қосу; </w:t>
      </w:r>
    </w:p>
    <w:p>
      <w:pPr>
        <w:spacing w:after="0"/>
        <w:ind w:left="0"/>
        <w:jc w:val="both"/>
      </w:pPr>
      <w:r>
        <w:rPr>
          <w:rFonts w:ascii="Times New Roman"/>
          <w:b w:val="false"/>
          <w:i w:val="false"/>
          <w:color w:val="000000"/>
          <w:sz w:val="28"/>
        </w:rPr>
        <w:t>
      технологиялық журналда жазбаларды жүргізу.</w:t>
      </w:r>
    </w:p>
    <w:bookmarkStart w:name="z628" w:id="624"/>
    <w:p>
      <w:pPr>
        <w:spacing w:after="0"/>
        <w:ind w:left="0"/>
        <w:jc w:val="both"/>
      </w:pPr>
      <w:r>
        <w:rPr>
          <w:rFonts w:ascii="Times New Roman"/>
          <w:b w:val="false"/>
          <w:i w:val="false"/>
          <w:color w:val="000000"/>
          <w:sz w:val="28"/>
        </w:rPr>
        <w:t xml:space="preserve">
      467. Білуге тиіс: </w:t>
      </w:r>
    </w:p>
    <w:bookmarkEnd w:id="624"/>
    <w:p>
      <w:pPr>
        <w:spacing w:after="0"/>
        <w:ind w:left="0"/>
        <w:jc w:val="both"/>
      </w:pPr>
      <w:r>
        <w:rPr>
          <w:rFonts w:ascii="Times New Roman"/>
          <w:b w:val="false"/>
          <w:i w:val="false"/>
          <w:color w:val="000000"/>
          <w:sz w:val="28"/>
        </w:rPr>
        <w:t>
      ағынды суларды тазалау жөніндегі құрылғының технологиялық схемасы;</w:t>
      </w:r>
    </w:p>
    <w:p>
      <w:pPr>
        <w:spacing w:after="0"/>
        <w:ind w:left="0"/>
        <w:jc w:val="both"/>
      </w:pPr>
      <w:r>
        <w:rPr>
          <w:rFonts w:ascii="Times New Roman"/>
          <w:b w:val="false"/>
          <w:i w:val="false"/>
          <w:color w:val="000000"/>
          <w:sz w:val="28"/>
        </w:rPr>
        <w:t xml:space="preserve">
      қызмет көрсетілетін жабдық пен бақылау-өлшеу аспаптарының құрылғысы мен жұмыс істеу принципі; </w:t>
      </w:r>
    </w:p>
    <w:p>
      <w:pPr>
        <w:spacing w:after="0"/>
        <w:ind w:left="0"/>
        <w:jc w:val="both"/>
      </w:pPr>
      <w:r>
        <w:rPr>
          <w:rFonts w:ascii="Times New Roman"/>
          <w:b w:val="false"/>
          <w:i w:val="false"/>
          <w:color w:val="000000"/>
          <w:sz w:val="28"/>
        </w:rPr>
        <w:t xml:space="preserve">
      процестің технологиялық режимі; </w:t>
      </w:r>
    </w:p>
    <w:p>
      <w:pPr>
        <w:spacing w:after="0"/>
        <w:ind w:left="0"/>
        <w:jc w:val="both"/>
      </w:pPr>
      <w:r>
        <w:rPr>
          <w:rFonts w:ascii="Times New Roman"/>
          <w:b w:val="false"/>
          <w:i w:val="false"/>
          <w:color w:val="000000"/>
          <w:sz w:val="28"/>
        </w:rPr>
        <w:t>
      физика мен жалпы химия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629" w:id="625"/>
    <w:p>
      <w:pPr>
        <w:spacing w:after="0"/>
        <w:ind w:left="0"/>
        <w:jc w:val="left"/>
      </w:pPr>
      <w:r>
        <w:rPr>
          <w:rFonts w:ascii="Times New Roman"/>
          <w:b/>
          <w:i w:val="false"/>
          <w:color w:val="000000"/>
        </w:rPr>
        <w:t xml:space="preserve"> 67-параграф. Электр станцияларының автоматикасына және өлшеу құралдарына қызмет көрсету жөніндегі электр слесарь, 3-разряд</w:t>
      </w:r>
    </w:p>
    <w:bookmarkEnd w:id="625"/>
    <w:bookmarkStart w:name="z630" w:id="626"/>
    <w:p>
      <w:pPr>
        <w:spacing w:after="0"/>
        <w:ind w:left="0"/>
        <w:jc w:val="both"/>
      </w:pPr>
      <w:r>
        <w:rPr>
          <w:rFonts w:ascii="Times New Roman"/>
          <w:b w:val="false"/>
          <w:i w:val="false"/>
          <w:color w:val="000000"/>
          <w:sz w:val="28"/>
        </w:rPr>
        <w:t xml:space="preserve">
      468. Жұмыс сипаттамасы: </w:t>
      </w:r>
    </w:p>
    <w:bookmarkEnd w:id="626"/>
    <w:p>
      <w:pPr>
        <w:spacing w:after="0"/>
        <w:ind w:left="0"/>
        <w:jc w:val="both"/>
      </w:pPr>
      <w:r>
        <w:rPr>
          <w:rFonts w:ascii="Times New Roman"/>
          <w:b w:val="false"/>
          <w:i w:val="false"/>
          <w:color w:val="000000"/>
          <w:sz w:val="28"/>
        </w:rPr>
        <w:t xml:space="preserve">
      өлшеу құралдарына қызмет көрсету; </w:t>
      </w:r>
    </w:p>
    <w:p>
      <w:pPr>
        <w:spacing w:after="0"/>
        <w:ind w:left="0"/>
        <w:jc w:val="both"/>
      </w:pPr>
      <w:r>
        <w:rPr>
          <w:rFonts w:ascii="Times New Roman"/>
          <w:b w:val="false"/>
          <w:i w:val="false"/>
          <w:color w:val="000000"/>
          <w:sz w:val="28"/>
        </w:rPr>
        <w:t>
      жөндеу персоналын шақыруды талап етпейтін өлшеу құралдары мен олардың элементтерінің ұсақ ақауларын анықтау және жою;</w:t>
      </w:r>
    </w:p>
    <w:p>
      <w:pPr>
        <w:spacing w:after="0"/>
        <w:ind w:left="0"/>
        <w:jc w:val="both"/>
      </w:pPr>
      <w:r>
        <w:rPr>
          <w:rFonts w:ascii="Times New Roman"/>
          <w:b w:val="false"/>
          <w:i w:val="false"/>
          <w:color w:val="000000"/>
          <w:sz w:val="28"/>
        </w:rPr>
        <w:t xml:space="preserve">
      тоқсыздандырылған өлшеу құралдарында тетіктерді ауыстыру, жуу, тазалау; </w:t>
      </w:r>
    </w:p>
    <w:p>
      <w:pPr>
        <w:spacing w:after="0"/>
        <w:ind w:left="0"/>
        <w:jc w:val="both"/>
      </w:pPr>
      <w:r>
        <w:rPr>
          <w:rFonts w:ascii="Times New Roman"/>
          <w:b w:val="false"/>
          <w:i w:val="false"/>
          <w:color w:val="000000"/>
          <w:sz w:val="28"/>
        </w:rPr>
        <w:t xml:space="preserve">
      кернеуді алдын ала сөндірумен қалқандарда ақау құралдарды ауыстыру, баптау және оларды іске қосу; </w:t>
      </w:r>
    </w:p>
    <w:p>
      <w:pPr>
        <w:spacing w:after="0"/>
        <w:ind w:left="0"/>
        <w:jc w:val="both"/>
      </w:pPr>
      <w:r>
        <w:rPr>
          <w:rFonts w:ascii="Times New Roman"/>
          <w:b w:val="false"/>
          <w:i w:val="false"/>
          <w:color w:val="000000"/>
          <w:sz w:val="28"/>
        </w:rPr>
        <w:t xml:space="preserve">
      өлшеу құралдарын қосу және сөндіру; </w:t>
      </w:r>
    </w:p>
    <w:p>
      <w:pPr>
        <w:spacing w:after="0"/>
        <w:ind w:left="0"/>
        <w:jc w:val="both"/>
      </w:pPr>
      <w:r>
        <w:rPr>
          <w:rFonts w:ascii="Times New Roman"/>
          <w:b w:val="false"/>
          <w:i w:val="false"/>
          <w:color w:val="000000"/>
          <w:sz w:val="28"/>
        </w:rPr>
        <w:t>
      тіркеуші өлшеу құралдарын пайдалану қызметін көрсету.</w:t>
      </w:r>
    </w:p>
    <w:bookmarkStart w:name="z631" w:id="627"/>
    <w:p>
      <w:pPr>
        <w:spacing w:after="0"/>
        <w:ind w:left="0"/>
        <w:jc w:val="both"/>
      </w:pPr>
      <w:r>
        <w:rPr>
          <w:rFonts w:ascii="Times New Roman"/>
          <w:b w:val="false"/>
          <w:i w:val="false"/>
          <w:color w:val="000000"/>
          <w:sz w:val="28"/>
        </w:rPr>
        <w:t xml:space="preserve">
      469. Білуге тиіс: </w:t>
      </w:r>
    </w:p>
    <w:bookmarkEnd w:id="627"/>
    <w:p>
      <w:pPr>
        <w:spacing w:after="0"/>
        <w:ind w:left="0"/>
        <w:jc w:val="both"/>
      </w:pPr>
      <w:r>
        <w:rPr>
          <w:rFonts w:ascii="Times New Roman"/>
          <w:b w:val="false"/>
          <w:i w:val="false"/>
          <w:color w:val="000000"/>
          <w:sz w:val="28"/>
        </w:rPr>
        <w:t xml:space="preserve">
      жылу техникалық, химиялық, гидротехникалық және гидрологиялық бақылаудың алғашқы және екінші өлшеу құралдарының жұмыс істеу принципі, мақсаты және орналасу орындары; </w:t>
      </w:r>
    </w:p>
    <w:p>
      <w:pPr>
        <w:spacing w:after="0"/>
        <w:ind w:left="0"/>
        <w:jc w:val="both"/>
      </w:pPr>
      <w:r>
        <w:rPr>
          <w:rFonts w:ascii="Times New Roman"/>
          <w:b w:val="false"/>
          <w:i w:val="false"/>
          <w:color w:val="000000"/>
          <w:sz w:val="28"/>
        </w:rPr>
        <w:t xml:space="preserve">
      электр станциялары жабдықтарының жылу схемалары; </w:t>
      </w:r>
    </w:p>
    <w:p>
      <w:pPr>
        <w:spacing w:after="0"/>
        <w:ind w:left="0"/>
        <w:jc w:val="both"/>
      </w:pPr>
      <w:r>
        <w:rPr>
          <w:rFonts w:ascii="Times New Roman"/>
          <w:b w:val="false"/>
          <w:i w:val="false"/>
          <w:color w:val="000000"/>
          <w:sz w:val="28"/>
        </w:rPr>
        <w:t xml:space="preserve">
      жылу электр станцияларының қалқандарында және гидроғимараттарда орнатылған аспаптардың көрсеткіштерін тексеру үшін тасымалдау өлшеу құралдарының мақсаты және қолдану шарты; </w:t>
      </w:r>
    </w:p>
    <w:p>
      <w:pPr>
        <w:spacing w:after="0"/>
        <w:ind w:left="0"/>
        <w:jc w:val="both"/>
      </w:pPr>
      <w:r>
        <w:rPr>
          <w:rFonts w:ascii="Times New Roman"/>
          <w:b w:val="false"/>
          <w:i w:val="false"/>
          <w:color w:val="000000"/>
          <w:sz w:val="28"/>
        </w:rPr>
        <w:t xml:space="preserve">
      автореттегіштер, технологиялық қорғаныстар, блоктаулар және сигнал беру және дистанциялық басқару құрылғыларын оның барлық элементтері туралы жалпы мәліметтер; </w:t>
      </w:r>
    </w:p>
    <w:p>
      <w:pPr>
        <w:spacing w:after="0"/>
        <w:ind w:left="0"/>
        <w:jc w:val="both"/>
      </w:pPr>
      <w:r>
        <w:rPr>
          <w:rFonts w:ascii="Times New Roman"/>
          <w:b w:val="false"/>
          <w:i w:val="false"/>
          <w:color w:val="000000"/>
          <w:sz w:val="28"/>
        </w:rPr>
        <w:t xml:space="preserve">
      өлшеу құралдарының дәлдік класы; </w:t>
      </w:r>
    </w:p>
    <w:p>
      <w:pPr>
        <w:spacing w:after="0"/>
        <w:ind w:left="0"/>
        <w:jc w:val="both"/>
      </w:pPr>
      <w:r>
        <w:rPr>
          <w:rFonts w:ascii="Times New Roman"/>
          <w:b w:val="false"/>
          <w:i w:val="false"/>
          <w:color w:val="000000"/>
          <w:sz w:val="28"/>
        </w:rPr>
        <w:t>
      жылу техникасының, электр техникасының, гидравликаның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632" w:id="628"/>
    <w:p>
      <w:pPr>
        <w:spacing w:after="0"/>
        <w:ind w:left="0"/>
        <w:jc w:val="left"/>
      </w:pPr>
      <w:r>
        <w:rPr>
          <w:rFonts w:ascii="Times New Roman"/>
          <w:b/>
          <w:i w:val="false"/>
          <w:color w:val="000000"/>
        </w:rPr>
        <w:t xml:space="preserve"> 68-параграф. Электр станцияларының автоматикасына және өлшеу құралдарына қызмет көрсету жөніндегі электр слесарь, 4-разряд</w:t>
      </w:r>
    </w:p>
    <w:bookmarkEnd w:id="628"/>
    <w:bookmarkStart w:name="z633" w:id="629"/>
    <w:p>
      <w:pPr>
        <w:spacing w:after="0"/>
        <w:ind w:left="0"/>
        <w:jc w:val="both"/>
      </w:pPr>
      <w:r>
        <w:rPr>
          <w:rFonts w:ascii="Times New Roman"/>
          <w:b w:val="false"/>
          <w:i w:val="false"/>
          <w:color w:val="000000"/>
          <w:sz w:val="28"/>
        </w:rPr>
        <w:t xml:space="preserve">
      470. Жұмыс сипаттамасы: </w:t>
      </w:r>
    </w:p>
    <w:bookmarkEnd w:id="629"/>
    <w:p>
      <w:pPr>
        <w:spacing w:after="0"/>
        <w:ind w:left="0"/>
        <w:jc w:val="both"/>
      </w:pPr>
      <w:r>
        <w:rPr>
          <w:rFonts w:ascii="Times New Roman"/>
          <w:b w:val="false"/>
          <w:i w:val="false"/>
          <w:color w:val="000000"/>
          <w:sz w:val="28"/>
        </w:rPr>
        <w:t xml:space="preserve">
      біліктілігі анағұрлым жоғары электр слесарьдің басшылығымен автоматты құрылғылар мен реттеуіштерді, технологиялық қорғаныс құрылғыларын, блоктауды, сигнал беруді, дистанциялық басқару құрылғыларын бақылау және басқару жүйелерінің элементтеріне пайдалану кызметін көрсету; </w:t>
      </w:r>
    </w:p>
    <w:p>
      <w:pPr>
        <w:spacing w:after="0"/>
        <w:ind w:left="0"/>
        <w:jc w:val="both"/>
      </w:pPr>
      <w:r>
        <w:rPr>
          <w:rFonts w:ascii="Times New Roman"/>
          <w:b w:val="false"/>
          <w:i w:val="false"/>
          <w:color w:val="000000"/>
          <w:sz w:val="28"/>
        </w:rPr>
        <w:t xml:space="preserve">
      басқарудың электрлік схемаларінда қосқыш және сөндіргіш аппаратураларды ауыстыру; </w:t>
      </w:r>
    </w:p>
    <w:p>
      <w:pPr>
        <w:spacing w:after="0"/>
        <w:ind w:left="0"/>
        <w:jc w:val="both"/>
      </w:pPr>
      <w:r>
        <w:rPr>
          <w:rFonts w:ascii="Times New Roman"/>
          <w:b w:val="false"/>
          <w:i w:val="false"/>
          <w:color w:val="000000"/>
          <w:sz w:val="28"/>
        </w:rPr>
        <w:t xml:space="preserve">
      сигнал беру лампаларын ауыстыру; </w:t>
      </w:r>
    </w:p>
    <w:p>
      <w:pPr>
        <w:spacing w:after="0"/>
        <w:ind w:left="0"/>
        <w:jc w:val="both"/>
      </w:pPr>
      <w:r>
        <w:rPr>
          <w:rFonts w:ascii="Times New Roman"/>
          <w:b w:val="false"/>
          <w:i w:val="false"/>
          <w:color w:val="000000"/>
          <w:sz w:val="28"/>
        </w:rPr>
        <w:t xml:space="preserve">
      автоматты реттегіштердің өлшеу және электрондық блоктарын теңгеру; </w:t>
      </w:r>
    </w:p>
    <w:p>
      <w:pPr>
        <w:spacing w:after="0"/>
        <w:ind w:left="0"/>
        <w:jc w:val="both"/>
      </w:pPr>
      <w:r>
        <w:rPr>
          <w:rFonts w:ascii="Times New Roman"/>
          <w:b w:val="false"/>
          <w:i w:val="false"/>
          <w:color w:val="000000"/>
          <w:sz w:val="28"/>
        </w:rPr>
        <w:t xml:space="preserve">
      өкімдер бойынша жөндеу және дайындау жұмыстарына жіберу; </w:t>
      </w:r>
    </w:p>
    <w:p>
      <w:pPr>
        <w:spacing w:after="0"/>
        <w:ind w:left="0"/>
        <w:jc w:val="both"/>
      </w:pPr>
      <w:r>
        <w:rPr>
          <w:rFonts w:ascii="Times New Roman"/>
          <w:b w:val="false"/>
          <w:i w:val="false"/>
          <w:color w:val="000000"/>
          <w:sz w:val="28"/>
        </w:rPr>
        <w:t xml:space="preserve">
      блоктау және сигнал беруді байқауда қатысу; </w:t>
      </w:r>
    </w:p>
    <w:p>
      <w:pPr>
        <w:spacing w:after="0"/>
        <w:ind w:left="0"/>
        <w:jc w:val="both"/>
      </w:pPr>
      <w:r>
        <w:rPr>
          <w:rFonts w:ascii="Times New Roman"/>
          <w:b w:val="false"/>
          <w:i w:val="false"/>
          <w:color w:val="000000"/>
          <w:sz w:val="28"/>
        </w:rPr>
        <w:t xml:space="preserve">
      басқару жүйелерін қосу, сөндіру және дайындау; </w:t>
      </w:r>
    </w:p>
    <w:p>
      <w:pPr>
        <w:spacing w:after="0"/>
        <w:ind w:left="0"/>
        <w:jc w:val="both"/>
      </w:pPr>
      <w:r>
        <w:rPr>
          <w:rFonts w:ascii="Times New Roman"/>
          <w:b w:val="false"/>
          <w:i w:val="false"/>
          <w:color w:val="000000"/>
          <w:sz w:val="28"/>
        </w:rPr>
        <w:t xml:space="preserve">
      орындаушы механизмдердің соңғы сөндіргіштерін реттеу; </w:t>
      </w:r>
    </w:p>
    <w:p>
      <w:pPr>
        <w:spacing w:after="0"/>
        <w:ind w:left="0"/>
        <w:jc w:val="both"/>
      </w:pPr>
      <w:r>
        <w:rPr>
          <w:rFonts w:ascii="Times New Roman"/>
          <w:b w:val="false"/>
          <w:i w:val="false"/>
          <w:color w:val="000000"/>
          <w:sz w:val="28"/>
        </w:rPr>
        <w:t xml:space="preserve">
      гидротехникалық және гидрологикалық бақылау жүйесінің элементтеріне пайдалану қызметін көрсету; </w:t>
      </w:r>
    </w:p>
    <w:p>
      <w:pPr>
        <w:spacing w:after="0"/>
        <w:ind w:left="0"/>
        <w:jc w:val="both"/>
      </w:pPr>
      <w:r>
        <w:rPr>
          <w:rFonts w:ascii="Times New Roman"/>
          <w:b w:val="false"/>
          <w:i w:val="false"/>
          <w:color w:val="000000"/>
          <w:sz w:val="28"/>
        </w:rPr>
        <w:t xml:space="preserve">
      біліктілігі анағұрлым жоғары электр слесарінің басшылығымен телеметриялық датчиктерді сынау және тарирлеу, манометрлерді метрология, сүзгілеу параметрлерін өлшеудің автоматты құралдарын монтаждау; </w:t>
      </w:r>
    </w:p>
    <w:p>
      <w:pPr>
        <w:spacing w:after="0"/>
        <w:ind w:left="0"/>
        <w:jc w:val="both"/>
      </w:pPr>
      <w:r>
        <w:rPr>
          <w:rFonts w:ascii="Times New Roman"/>
          <w:b w:val="false"/>
          <w:i w:val="false"/>
          <w:color w:val="000000"/>
          <w:sz w:val="28"/>
        </w:rPr>
        <w:t xml:space="preserve">
      автоматты бақылаудың жүйесін монтаждауға және дайындауға қатысу; </w:t>
      </w:r>
    </w:p>
    <w:p>
      <w:pPr>
        <w:spacing w:after="0"/>
        <w:ind w:left="0"/>
        <w:jc w:val="both"/>
      </w:pPr>
      <w:r>
        <w:rPr>
          <w:rFonts w:ascii="Times New Roman"/>
          <w:b w:val="false"/>
          <w:i w:val="false"/>
          <w:color w:val="000000"/>
          <w:sz w:val="28"/>
        </w:rPr>
        <w:t>
      өлшеу құралдарының ақауларын айқындау және жою.</w:t>
      </w:r>
    </w:p>
    <w:bookmarkStart w:name="z634" w:id="630"/>
    <w:p>
      <w:pPr>
        <w:spacing w:after="0"/>
        <w:ind w:left="0"/>
        <w:jc w:val="both"/>
      </w:pPr>
      <w:r>
        <w:rPr>
          <w:rFonts w:ascii="Times New Roman"/>
          <w:b w:val="false"/>
          <w:i w:val="false"/>
          <w:color w:val="000000"/>
          <w:sz w:val="28"/>
        </w:rPr>
        <w:t xml:space="preserve">
      471. Білуге тиіс: </w:t>
      </w:r>
    </w:p>
    <w:bookmarkEnd w:id="630"/>
    <w:p>
      <w:pPr>
        <w:spacing w:after="0"/>
        <w:ind w:left="0"/>
        <w:jc w:val="both"/>
      </w:pPr>
      <w:r>
        <w:rPr>
          <w:rFonts w:ascii="Times New Roman"/>
          <w:b w:val="false"/>
          <w:i w:val="false"/>
          <w:color w:val="000000"/>
          <w:sz w:val="28"/>
        </w:rPr>
        <w:t xml:space="preserve">
      автоматты құрылғылар жұмысының принципі; </w:t>
      </w:r>
    </w:p>
    <w:p>
      <w:pPr>
        <w:spacing w:after="0"/>
        <w:ind w:left="0"/>
        <w:jc w:val="both"/>
      </w:pPr>
      <w:r>
        <w:rPr>
          <w:rFonts w:ascii="Times New Roman"/>
          <w:b w:val="false"/>
          <w:i w:val="false"/>
          <w:color w:val="000000"/>
          <w:sz w:val="28"/>
        </w:rPr>
        <w:t xml:space="preserve">
      автореттегіштердің, қорғаныстардың, дистанциялық басқару, сигнал беру жүйелерінің құрылымдық және монтаждау-коммутациялық схемалары; </w:t>
      </w:r>
    </w:p>
    <w:p>
      <w:pPr>
        <w:spacing w:after="0"/>
        <w:ind w:left="0"/>
        <w:jc w:val="both"/>
      </w:pPr>
      <w:r>
        <w:rPr>
          <w:rFonts w:ascii="Times New Roman"/>
          <w:b w:val="false"/>
          <w:i w:val="false"/>
          <w:color w:val="000000"/>
          <w:sz w:val="28"/>
        </w:rPr>
        <w:t xml:space="preserve">
      барлық құрастырулар мен қалқандардың, өлшеу құралдары мен автоматиканың электр қоректендіру схемалары; </w:t>
      </w:r>
    </w:p>
    <w:p>
      <w:pPr>
        <w:spacing w:after="0"/>
        <w:ind w:left="0"/>
        <w:jc w:val="both"/>
      </w:pPr>
      <w:r>
        <w:rPr>
          <w:rFonts w:ascii="Times New Roman"/>
          <w:b w:val="false"/>
          <w:i w:val="false"/>
          <w:color w:val="000000"/>
          <w:sz w:val="28"/>
        </w:rPr>
        <w:t xml:space="preserve">
      коммутациялық схемаларда зақымдану орындарын іздестіру және жою тәсілдері; </w:t>
      </w:r>
    </w:p>
    <w:p>
      <w:pPr>
        <w:spacing w:after="0"/>
        <w:ind w:left="0"/>
        <w:jc w:val="both"/>
      </w:pPr>
      <w:r>
        <w:rPr>
          <w:rFonts w:ascii="Times New Roman"/>
          <w:b w:val="false"/>
          <w:i w:val="false"/>
          <w:color w:val="000000"/>
          <w:sz w:val="28"/>
        </w:rPr>
        <w:t xml:space="preserve">
      гидроимараттарда орнатылған аспаптардың көрсеткіштерді тексеру үшін тасымалдау өлшеу құралдарының мақсаты және қолдану шарттары; </w:t>
      </w:r>
    </w:p>
    <w:p>
      <w:pPr>
        <w:spacing w:after="0"/>
        <w:ind w:left="0"/>
        <w:jc w:val="both"/>
      </w:pPr>
      <w:r>
        <w:rPr>
          <w:rFonts w:ascii="Times New Roman"/>
          <w:b w:val="false"/>
          <w:i w:val="false"/>
          <w:color w:val="000000"/>
          <w:sz w:val="28"/>
        </w:rPr>
        <w:t xml:space="preserve">
      автоматты бақылау жүйесінің жұмыс істеу принципі; </w:t>
      </w:r>
    </w:p>
    <w:p>
      <w:pPr>
        <w:spacing w:after="0"/>
        <w:ind w:left="0"/>
        <w:jc w:val="both"/>
      </w:pPr>
      <w:r>
        <w:rPr>
          <w:rFonts w:ascii="Times New Roman"/>
          <w:b w:val="false"/>
          <w:i w:val="false"/>
          <w:color w:val="000000"/>
          <w:sz w:val="28"/>
        </w:rPr>
        <w:t>
      электротехника, электроника, гидравлика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635" w:id="631"/>
    <w:p>
      <w:pPr>
        <w:spacing w:after="0"/>
        <w:ind w:left="0"/>
        <w:jc w:val="left"/>
      </w:pPr>
      <w:r>
        <w:rPr>
          <w:rFonts w:ascii="Times New Roman"/>
          <w:b/>
          <w:i w:val="false"/>
          <w:color w:val="000000"/>
        </w:rPr>
        <w:t xml:space="preserve"> 69-параграф. Электр станцияларының автоматикасына және өлшеу құралдарына қызмет көрсету жөніндегі электр слесарь, 5-разряд</w:t>
      </w:r>
    </w:p>
    <w:bookmarkEnd w:id="631"/>
    <w:bookmarkStart w:name="z636" w:id="632"/>
    <w:p>
      <w:pPr>
        <w:spacing w:after="0"/>
        <w:ind w:left="0"/>
        <w:jc w:val="both"/>
      </w:pPr>
      <w:r>
        <w:rPr>
          <w:rFonts w:ascii="Times New Roman"/>
          <w:b w:val="false"/>
          <w:i w:val="false"/>
          <w:color w:val="000000"/>
          <w:sz w:val="28"/>
        </w:rPr>
        <w:t xml:space="preserve">
      472. Жұмыс сипаттамасы: </w:t>
      </w:r>
    </w:p>
    <w:bookmarkEnd w:id="632"/>
    <w:p>
      <w:pPr>
        <w:spacing w:after="0"/>
        <w:ind w:left="0"/>
        <w:jc w:val="both"/>
      </w:pPr>
      <w:r>
        <w:rPr>
          <w:rFonts w:ascii="Times New Roman"/>
          <w:b w:val="false"/>
          <w:i w:val="false"/>
          <w:color w:val="000000"/>
          <w:sz w:val="28"/>
        </w:rPr>
        <w:t xml:space="preserve">
      турбогенератор қуаты 240-қа дейін және гидрогенератор қуаты 250 мың киловатқа дейін электр станцияларында автоматты құрылғылар мен реттегіштер, қашықтықтан басқару құрылғылары бақылау және басқару жүйелері элементтерінің пайдалану қызметін көрсету және сенімді жұмысын қамтамасыз ету; </w:t>
      </w:r>
    </w:p>
    <w:p>
      <w:pPr>
        <w:spacing w:after="0"/>
        <w:ind w:left="0"/>
        <w:jc w:val="both"/>
      </w:pPr>
      <w:r>
        <w:rPr>
          <w:rFonts w:ascii="Times New Roman"/>
          <w:b w:val="false"/>
          <w:i w:val="false"/>
          <w:color w:val="000000"/>
          <w:sz w:val="28"/>
        </w:rPr>
        <w:t xml:space="preserve">
      басқылау және басқару жүйелерін қосу және сөндіру; </w:t>
      </w:r>
    </w:p>
    <w:p>
      <w:pPr>
        <w:spacing w:after="0"/>
        <w:ind w:left="0"/>
        <w:jc w:val="both"/>
      </w:pPr>
      <w:r>
        <w:rPr>
          <w:rFonts w:ascii="Times New Roman"/>
          <w:b w:val="false"/>
          <w:i w:val="false"/>
          <w:color w:val="000000"/>
          <w:sz w:val="28"/>
        </w:rPr>
        <w:t xml:space="preserve">
      автореттегіштерді жартылай баптау; </w:t>
      </w:r>
    </w:p>
    <w:p>
      <w:pPr>
        <w:spacing w:after="0"/>
        <w:ind w:left="0"/>
        <w:jc w:val="both"/>
      </w:pPr>
      <w:r>
        <w:rPr>
          <w:rFonts w:ascii="Times New Roman"/>
          <w:b w:val="false"/>
          <w:i w:val="false"/>
          <w:color w:val="000000"/>
          <w:sz w:val="28"/>
        </w:rPr>
        <w:t xml:space="preserve">
      технологиялық қорғаныстарды, блоктауды және сигнал беруді байқау; </w:t>
      </w:r>
    </w:p>
    <w:p>
      <w:pPr>
        <w:spacing w:after="0"/>
        <w:ind w:left="0"/>
        <w:jc w:val="both"/>
      </w:pPr>
      <w:r>
        <w:rPr>
          <w:rFonts w:ascii="Times New Roman"/>
          <w:b w:val="false"/>
          <w:i w:val="false"/>
          <w:color w:val="000000"/>
          <w:sz w:val="28"/>
        </w:rPr>
        <w:t xml:space="preserve">
      гидротехникалық, гидрологиялық және сейсмикалық бақылау жүйелері элементтеріне пайдалану қызметін көрсету және сенімді жұмыс істеуін қамтамасыз ету; </w:t>
      </w:r>
    </w:p>
    <w:p>
      <w:pPr>
        <w:spacing w:after="0"/>
        <w:ind w:left="0"/>
        <w:jc w:val="both"/>
      </w:pPr>
      <w:r>
        <w:rPr>
          <w:rFonts w:ascii="Times New Roman"/>
          <w:b w:val="false"/>
          <w:i w:val="false"/>
          <w:color w:val="000000"/>
          <w:sz w:val="28"/>
        </w:rPr>
        <w:t xml:space="preserve">
      қызмет көрсетілетін бақылау құралдарының ақауларын анықтау және жою; </w:t>
      </w:r>
    </w:p>
    <w:p>
      <w:pPr>
        <w:spacing w:after="0"/>
        <w:ind w:left="0"/>
        <w:jc w:val="both"/>
      </w:pPr>
      <w:r>
        <w:rPr>
          <w:rFonts w:ascii="Times New Roman"/>
          <w:b w:val="false"/>
          <w:i w:val="false"/>
          <w:color w:val="000000"/>
          <w:sz w:val="28"/>
        </w:rPr>
        <w:t xml:space="preserve">
      күрделі аппаратураларды жөндеу, монтаждау, реттеу, дайындау, сынау және тарирлеу; </w:t>
      </w:r>
    </w:p>
    <w:p>
      <w:pPr>
        <w:spacing w:after="0"/>
        <w:ind w:left="0"/>
        <w:jc w:val="both"/>
      </w:pPr>
      <w:r>
        <w:rPr>
          <w:rFonts w:ascii="Times New Roman"/>
          <w:b w:val="false"/>
          <w:i w:val="false"/>
          <w:color w:val="000000"/>
          <w:sz w:val="28"/>
        </w:rPr>
        <w:t>
      жөндеу және дайындық жұмыстарын жүргізу үшін жұмыс орындарын дайындау.</w:t>
      </w:r>
    </w:p>
    <w:bookmarkStart w:name="z637" w:id="633"/>
    <w:p>
      <w:pPr>
        <w:spacing w:after="0"/>
        <w:ind w:left="0"/>
        <w:jc w:val="both"/>
      </w:pPr>
      <w:r>
        <w:rPr>
          <w:rFonts w:ascii="Times New Roman"/>
          <w:b w:val="false"/>
          <w:i w:val="false"/>
          <w:color w:val="000000"/>
          <w:sz w:val="28"/>
        </w:rPr>
        <w:t xml:space="preserve">
      473. Білуге тиіс: </w:t>
      </w:r>
    </w:p>
    <w:bookmarkEnd w:id="633"/>
    <w:p>
      <w:pPr>
        <w:spacing w:after="0"/>
        <w:ind w:left="0"/>
        <w:jc w:val="both"/>
      </w:pPr>
      <w:r>
        <w:rPr>
          <w:rFonts w:ascii="Times New Roman"/>
          <w:b w:val="false"/>
          <w:i w:val="false"/>
          <w:color w:val="000000"/>
          <w:sz w:val="28"/>
        </w:rPr>
        <w:t xml:space="preserve">
      дайындау және сынау үшін өлшеу және орнату тасымалды бақылау құралдарының, өлшеудің қалқанды құралдары мен автореттегіштердің мақсаты және қолдану шарттары; </w:t>
      </w:r>
    </w:p>
    <w:p>
      <w:pPr>
        <w:spacing w:after="0"/>
        <w:ind w:left="0"/>
        <w:jc w:val="both"/>
      </w:pPr>
      <w:r>
        <w:rPr>
          <w:rFonts w:ascii="Times New Roman"/>
          <w:b w:val="false"/>
          <w:i w:val="false"/>
          <w:color w:val="000000"/>
          <w:sz w:val="28"/>
        </w:rPr>
        <w:t xml:space="preserve">
      жылу және электр энергия өндірісінің технологиялық процесі; </w:t>
      </w:r>
    </w:p>
    <w:p>
      <w:pPr>
        <w:spacing w:after="0"/>
        <w:ind w:left="0"/>
        <w:jc w:val="both"/>
      </w:pPr>
      <w:r>
        <w:rPr>
          <w:rFonts w:ascii="Times New Roman"/>
          <w:b w:val="false"/>
          <w:i w:val="false"/>
          <w:color w:val="000000"/>
          <w:sz w:val="28"/>
        </w:rPr>
        <w:t xml:space="preserve">
      шағын бақылаушылар жұмысының құрылымдық схемасы мен принципі; </w:t>
      </w:r>
    </w:p>
    <w:p>
      <w:pPr>
        <w:spacing w:after="0"/>
        <w:ind w:left="0"/>
        <w:jc w:val="both"/>
      </w:pPr>
      <w:r>
        <w:rPr>
          <w:rFonts w:ascii="Times New Roman"/>
          <w:b w:val="false"/>
          <w:i w:val="false"/>
          <w:color w:val="000000"/>
          <w:sz w:val="28"/>
        </w:rPr>
        <w:t xml:space="preserve">
      күрделі тасымалданатын, стационарлы және толтырма бақылау-өлшеу құралдарының мақсаты және қолдану шарттары; </w:t>
      </w:r>
    </w:p>
    <w:p>
      <w:pPr>
        <w:spacing w:after="0"/>
        <w:ind w:left="0"/>
        <w:jc w:val="both"/>
      </w:pPr>
      <w:r>
        <w:rPr>
          <w:rFonts w:ascii="Times New Roman"/>
          <w:b w:val="false"/>
          <w:i w:val="false"/>
          <w:color w:val="000000"/>
          <w:sz w:val="28"/>
        </w:rPr>
        <w:t xml:space="preserve">
      санды кезең өлшегіш және сейсмоқабылдағыштардың құрылғысы мен принципті схемалары; </w:t>
      </w:r>
    </w:p>
    <w:p>
      <w:pPr>
        <w:spacing w:after="0"/>
        <w:ind w:left="0"/>
        <w:jc w:val="both"/>
      </w:pPr>
      <w:r>
        <w:rPr>
          <w:rFonts w:ascii="Times New Roman"/>
          <w:b w:val="false"/>
          <w:i w:val="false"/>
          <w:color w:val="000000"/>
          <w:sz w:val="28"/>
        </w:rPr>
        <w:t>
      қолданылатын автоматтандыру құралдарының жұмыс сапасына қойылатын талаптар;</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638" w:id="634"/>
    <w:p>
      <w:pPr>
        <w:spacing w:after="0"/>
        <w:ind w:left="0"/>
        <w:jc w:val="both"/>
      </w:pPr>
      <w:r>
        <w:rPr>
          <w:rFonts w:ascii="Times New Roman"/>
          <w:b w:val="false"/>
          <w:i w:val="false"/>
          <w:color w:val="000000"/>
          <w:sz w:val="28"/>
        </w:rPr>
        <w:t>
      474. Турбогенератордың қуаты 240 және гидрогенератордың қуаты 250 мың киловаттан жоғары жылу электр станцияларында басқылау және басқару жүйелерінің элементтеріне пайдалану қызметін көрсету кезінде - 6-разряд.</w:t>
      </w:r>
    </w:p>
    <w:bookmarkEnd w:id="634"/>
    <w:bookmarkStart w:name="z639" w:id="635"/>
    <w:p>
      <w:pPr>
        <w:spacing w:after="0"/>
        <w:ind w:left="0"/>
        <w:jc w:val="both"/>
      </w:pPr>
      <w:r>
        <w:rPr>
          <w:rFonts w:ascii="Times New Roman"/>
          <w:b w:val="false"/>
          <w:i w:val="false"/>
          <w:color w:val="000000"/>
          <w:sz w:val="28"/>
        </w:rPr>
        <w:t>
      475. Техникалық және кәсіптік (арнайы орта, кәсіптік орта) білім талап етіледі.</w:t>
      </w:r>
    </w:p>
    <w:bookmarkEnd w:id="635"/>
    <w:bookmarkStart w:name="z640" w:id="636"/>
    <w:p>
      <w:pPr>
        <w:spacing w:after="0"/>
        <w:ind w:left="0"/>
        <w:jc w:val="left"/>
      </w:pPr>
      <w:r>
        <w:rPr>
          <w:rFonts w:ascii="Times New Roman"/>
          <w:b/>
          <w:i w:val="false"/>
          <w:color w:val="000000"/>
        </w:rPr>
        <w:t xml:space="preserve"> 70-параграф. Электр станцияларының автоматикасына және өлшеу құралдарына қызмет көрсету жөніндегі электр слесарь, 7-разряд</w:t>
      </w:r>
    </w:p>
    <w:bookmarkEnd w:id="636"/>
    <w:bookmarkStart w:name="z641" w:id="637"/>
    <w:p>
      <w:pPr>
        <w:spacing w:after="0"/>
        <w:ind w:left="0"/>
        <w:jc w:val="both"/>
      </w:pPr>
      <w:r>
        <w:rPr>
          <w:rFonts w:ascii="Times New Roman"/>
          <w:b w:val="false"/>
          <w:i w:val="false"/>
          <w:color w:val="000000"/>
          <w:sz w:val="28"/>
        </w:rPr>
        <w:t xml:space="preserve">
      476. Жұмыс сипаттамасы: </w:t>
      </w:r>
    </w:p>
    <w:bookmarkEnd w:id="637"/>
    <w:p>
      <w:pPr>
        <w:spacing w:after="0"/>
        <w:ind w:left="0"/>
        <w:jc w:val="both"/>
      </w:pPr>
      <w:r>
        <w:rPr>
          <w:rFonts w:ascii="Times New Roman"/>
          <w:b w:val="false"/>
          <w:i w:val="false"/>
          <w:color w:val="000000"/>
          <w:sz w:val="28"/>
        </w:rPr>
        <w:t xml:space="preserve">
      шағын процессор базасындағы электронды құрылғыларды қолданумен жұмыс істейтін бақылау және басқару жүйелерінің элементіне пайдалану қызметін көрсету және сенімді жұмыс істеуін қамтамасыз ету; </w:t>
      </w:r>
    </w:p>
    <w:p>
      <w:pPr>
        <w:spacing w:after="0"/>
        <w:ind w:left="0"/>
        <w:jc w:val="both"/>
      </w:pPr>
      <w:r>
        <w:rPr>
          <w:rFonts w:ascii="Times New Roman"/>
          <w:b w:val="false"/>
          <w:i w:val="false"/>
          <w:color w:val="000000"/>
          <w:sz w:val="28"/>
        </w:rPr>
        <w:t xml:space="preserve">
      блокты орындауды технологиялық қорғауға, интегралды микросхемалар базасындағы автоматты газды анализаторларға, жылу, бу, отын және басқа да энергия тасушыларға есеп жүргізу бойынша автоматты және жергілікті жүйелерге қызмет көрсету; </w:t>
      </w:r>
    </w:p>
    <w:p>
      <w:pPr>
        <w:spacing w:after="0"/>
        <w:ind w:left="0"/>
        <w:jc w:val="both"/>
      </w:pPr>
      <w:r>
        <w:rPr>
          <w:rFonts w:ascii="Times New Roman"/>
          <w:b w:val="false"/>
          <w:i w:val="false"/>
          <w:color w:val="000000"/>
          <w:sz w:val="28"/>
        </w:rPr>
        <w:t xml:space="preserve">
      ақпаратты, басқару, есептеуіш кешендерге және жеке есептеуіш машиналарға қызмет көрсету; </w:t>
      </w:r>
    </w:p>
    <w:p>
      <w:pPr>
        <w:spacing w:after="0"/>
        <w:ind w:left="0"/>
        <w:jc w:val="both"/>
      </w:pPr>
      <w:r>
        <w:rPr>
          <w:rFonts w:ascii="Times New Roman"/>
          <w:b w:val="false"/>
          <w:i w:val="false"/>
          <w:color w:val="000000"/>
          <w:sz w:val="28"/>
        </w:rPr>
        <w:t>
      автореттегіштерді баптау.</w:t>
      </w:r>
    </w:p>
    <w:bookmarkStart w:name="z642" w:id="638"/>
    <w:p>
      <w:pPr>
        <w:spacing w:after="0"/>
        <w:ind w:left="0"/>
        <w:jc w:val="both"/>
      </w:pPr>
      <w:r>
        <w:rPr>
          <w:rFonts w:ascii="Times New Roman"/>
          <w:b w:val="false"/>
          <w:i w:val="false"/>
          <w:color w:val="000000"/>
          <w:sz w:val="28"/>
        </w:rPr>
        <w:t xml:space="preserve">
      477. Білуге тиіс: </w:t>
      </w:r>
    </w:p>
    <w:bookmarkEnd w:id="638"/>
    <w:p>
      <w:pPr>
        <w:spacing w:after="0"/>
        <w:ind w:left="0"/>
        <w:jc w:val="both"/>
      </w:pPr>
      <w:r>
        <w:rPr>
          <w:rFonts w:ascii="Times New Roman"/>
          <w:b w:val="false"/>
          <w:i w:val="false"/>
          <w:color w:val="000000"/>
          <w:sz w:val="28"/>
        </w:rPr>
        <w:t xml:space="preserve">
      бақылау-өлшеу және диагностикалық аппаратураларды қолдану мүмкіндігі; </w:t>
      </w:r>
    </w:p>
    <w:p>
      <w:pPr>
        <w:spacing w:after="0"/>
        <w:ind w:left="0"/>
        <w:jc w:val="both"/>
      </w:pPr>
      <w:r>
        <w:rPr>
          <w:rFonts w:ascii="Times New Roman"/>
          <w:b w:val="false"/>
          <w:i w:val="false"/>
          <w:color w:val="000000"/>
          <w:sz w:val="28"/>
        </w:rPr>
        <w:t xml:space="preserve">
      ақпараттық қамтамасыз ету, басқару, есеп айырысу және талдау мақсаты үшін қолданылатын есептеуіш кешендердің мақсаты және принципті схемасы; </w:t>
      </w:r>
    </w:p>
    <w:p>
      <w:pPr>
        <w:spacing w:after="0"/>
        <w:ind w:left="0"/>
        <w:jc w:val="both"/>
      </w:pPr>
      <w:r>
        <w:rPr>
          <w:rFonts w:ascii="Times New Roman"/>
          <w:b w:val="false"/>
          <w:i w:val="false"/>
          <w:color w:val="000000"/>
          <w:sz w:val="28"/>
        </w:rPr>
        <w:t xml:space="preserve">
      автоматтандыру құралдарының жұмыс сапасына арналған талаптар және олардың жетістіктерінің әдістері; </w:t>
      </w:r>
    </w:p>
    <w:p>
      <w:pPr>
        <w:spacing w:after="0"/>
        <w:ind w:left="0"/>
        <w:jc w:val="both"/>
      </w:pPr>
      <w:r>
        <w:rPr>
          <w:rFonts w:ascii="Times New Roman"/>
          <w:b w:val="false"/>
          <w:i w:val="false"/>
          <w:color w:val="000000"/>
          <w:sz w:val="28"/>
        </w:rPr>
        <w:t>
      электроника және шағын процессорлы техниканың негіздерін;</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643" w:id="639"/>
    <w:p>
      <w:pPr>
        <w:spacing w:after="0"/>
        <w:ind w:left="0"/>
        <w:jc w:val="both"/>
      </w:pPr>
      <w:r>
        <w:rPr>
          <w:rFonts w:ascii="Times New Roman"/>
          <w:b w:val="false"/>
          <w:i w:val="false"/>
          <w:color w:val="000000"/>
          <w:sz w:val="28"/>
        </w:rPr>
        <w:t>
      478. Техникалық және кәсіптік (арнайы орта, кәсіптік орта) білім талап етіледі.</w:t>
      </w:r>
    </w:p>
    <w:bookmarkEnd w:id="639"/>
    <w:bookmarkStart w:name="z644" w:id="640"/>
    <w:p>
      <w:pPr>
        <w:spacing w:after="0"/>
        <w:ind w:left="0"/>
        <w:jc w:val="left"/>
      </w:pPr>
      <w:r>
        <w:rPr>
          <w:rFonts w:ascii="Times New Roman"/>
          <w:b/>
          <w:i w:val="false"/>
          <w:color w:val="000000"/>
        </w:rPr>
        <w:t xml:space="preserve"> 71-параграф. Электр станцияларының жабдықтарын жинау жөніндегі моторшы, 2-разряд</w:t>
      </w:r>
    </w:p>
    <w:bookmarkEnd w:id="640"/>
    <w:bookmarkStart w:name="z645" w:id="641"/>
    <w:p>
      <w:pPr>
        <w:spacing w:after="0"/>
        <w:ind w:left="0"/>
        <w:jc w:val="both"/>
      </w:pPr>
      <w:r>
        <w:rPr>
          <w:rFonts w:ascii="Times New Roman"/>
          <w:b w:val="false"/>
          <w:i w:val="false"/>
          <w:color w:val="000000"/>
          <w:sz w:val="28"/>
        </w:rPr>
        <w:t xml:space="preserve">
      479. Жұмыс сипаттамасы: </w:t>
      </w:r>
    </w:p>
    <w:bookmarkEnd w:id="641"/>
    <w:p>
      <w:pPr>
        <w:spacing w:after="0"/>
        <w:ind w:left="0"/>
        <w:jc w:val="both"/>
      </w:pPr>
      <w:r>
        <w:rPr>
          <w:rFonts w:ascii="Times New Roman"/>
          <w:b w:val="false"/>
          <w:i w:val="false"/>
          <w:color w:val="000000"/>
          <w:sz w:val="28"/>
        </w:rPr>
        <w:t>
      ылғалдап тозаң жинау машиналарының, гидрожуу және өзгелердің көмегімен электр станцияларының өндірістік орын-жайларында орналастырылған жабдықтардың жоғарғы бетін тазалау;</w:t>
      </w:r>
    </w:p>
    <w:p>
      <w:pPr>
        <w:spacing w:after="0"/>
        <w:ind w:left="0"/>
        <w:jc w:val="both"/>
      </w:pPr>
      <w:r>
        <w:rPr>
          <w:rFonts w:ascii="Times New Roman"/>
          <w:b w:val="false"/>
          <w:i w:val="false"/>
          <w:color w:val="000000"/>
          <w:sz w:val="28"/>
        </w:rPr>
        <w:t>
      механизацияланған жинау құралдарының техникалық қызмет көрсетуі және сығымдау.</w:t>
      </w:r>
    </w:p>
    <w:bookmarkStart w:name="z646" w:id="642"/>
    <w:p>
      <w:pPr>
        <w:spacing w:after="0"/>
        <w:ind w:left="0"/>
        <w:jc w:val="both"/>
      </w:pPr>
      <w:r>
        <w:rPr>
          <w:rFonts w:ascii="Times New Roman"/>
          <w:b w:val="false"/>
          <w:i w:val="false"/>
          <w:color w:val="000000"/>
          <w:sz w:val="28"/>
        </w:rPr>
        <w:t xml:space="preserve">
      480. Білуге тиіс: </w:t>
      </w:r>
    </w:p>
    <w:bookmarkEnd w:id="642"/>
    <w:p>
      <w:pPr>
        <w:spacing w:after="0"/>
        <w:ind w:left="0"/>
        <w:jc w:val="both"/>
      </w:pPr>
      <w:r>
        <w:rPr>
          <w:rFonts w:ascii="Times New Roman"/>
          <w:b w:val="false"/>
          <w:i w:val="false"/>
          <w:color w:val="000000"/>
          <w:sz w:val="28"/>
        </w:rPr>
        <w:t xml:space="preserve">
      механизацияланған тазалау құралдарының жұмыс істеу принципі; </w:t>
      </w:r>
    </w:p>
    <w:p>
      <w:pPr>
        <w:spacing w:after="0"/>
        <w:ind w:left="0"/>
        <w:jc w:val="both"/>
      </w:pPr>
      <w:r>
        <w:rPr>
          <w:rFonts w:ascii="Times New Roman"/>
          <w:b w:val="false"/>
          <w:i w:val="false"/>
          <w:color w:val="000000"/>
          <w:sz w:val="28"/>
        </w:rPr>
        <w:t>
      жабдықтың орналасуы және оны тазалаудың тәртібі;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647" w:id="643"/>
    <w:p>
      <w:pPr>
        <w:spacing w:after="0"/>
        <w:ind w:left="0"/>
        <w:jc w:val="left"/>
      </w:pPr>
      <w:r>
        <w:rPr>
          <w:rFonts w:ascii="Times New Roman"/>
          <w:b/>
          <w:i w:val="false"/>
          <w:color w:val="000000"/>
        </w:rPr>
        <w:t xml:space="preserve"> 72-параграф. Электр станциясы басқармасы бас қалқанының электр монтер</w:t>
      </w:r>
    </w:p>
    <w:bookmarkEnd w:id="643"/>
    <w:bookmarkStart w:name="z648" w:id="644"/>
    <w:p>
      <w:pPr>
        <w:spacing w:after="0"/>
        <w:ind w:left="0"/>
        <w:jc w:val="both"/>
      </w:pPr>
      <w:r>
        <w:rPr>
          <w:rFonts w:ascii="Times New Roman"/>
          <w:b w:val="false"/>
          <w:i w:val="false"/>
          <w:color w:val="000000"/>
          <w:sz w:val="28"/>
        </w:rPr>
        <w:t xml:space="preserve">
      481. Жұмыс сипаттамасы: </w:t>
      </w:r>
    </w:p>
    <w:bookmarkEnd w:id="644"/>
    <w:p>
      <w:pPr>
        <w:spacing w:after="0"/>
        <w:ind w:left="0"/>
        <w:jc w:val="both"/>
      </w:pPr>
      <w:r>
        <w:rPr>
          <w:rFonts w:ascii="Times New Roman"/>
          <w:b w:val="false"/>
          <w:i w:val="false"/>
          <w:color w:val="000000"/>
          <w:sz w:val="28"/>
        </w:rPr>
        <w:t xml:space="preserve">
      электр станция жабдықтарына қызмет көрсету; </w:t>
      </w:r>
    </w:p>
    <w:p>
      <w:pPr>
        <w:spacing w:after="0"/>
        <w:ind w:left="0"/>
        <w:jc w:val="both"/>
      </w:pPr>
      <w:r>
        <w:rPr>
          <w:rFonts w:ascii="Times New Roman"/>
          <w:b w:val="false"/>
          <w:i w:val="false"/>
          <w:color w:val="000000"/>
          <w:sz w:val="28"/>
        </w:rPr>
        <w:t xml:space="preserve">
      турбо-және гидрогенератолардың, жүйесімен байланыс трансформаторларының, өзіне қажетті трансформаторлардың, босап тұрған кабель және ауа желілерінің аккумулятор батареяларының, тұрақты ток жүйелерінің жұмыс режиміне өлшеу құралдары бойынша бақылау және олардың апатсыз және үнемді жұмысын қамтамасыз ету; </w:t>
      </w:r>
    </w:p>
    <w:p>
      <w:pPr>
        <w:spacing w:after="0"/>
        <w:ind w:left="0"/>
        <w:jc w:val="both"/>
      </w:pPr>
      <w:r>
        <w:rPr>
          <w:rFonts w:ascii="Times New Roman"/>
          <w:b w:val="false"/>
          <w:i w:val="false"/>
          <w:color w:val="000000"/>
          <w:sz w:val="28"/>
        </w:rPr>
        <w:t xml:space="preserve">
      қорғаныс реле құрылғысының, электр автоматика, өлшеу құралдарының, электр схемалары элементтері, оның ішінде блинкерлерді бақылау сигнализациясының жұмыстарын бақылау; </w:t>
      </w:r>
    </w:p>
    <w:p>
      <w:pPr>
        <w:spacing w:after="0"/>
        <w:ind w:left="0"/>
        <w:jc w:val="both"/>
      </w:pPr>
      <w:r>
        <w:rPr>
          <w:rFonts w:ascii="Times New Roman"/>
          <w:b w:val="false"/>
          <w:i w:val="false"/>
          <w:color w:val="000000"/>
          <w:sz w:val="28"/>
        </w:rPr>
        <w:t xml:space="preserve">
      диспетчердің берілген кестесіне сәйкес электр станцияның генераторларының жұмыс режимін реттеу; </w:t>
      </w:r>
    </w:p>
    <w:p>
      <w:pPr>
        <w:spacing w:after="0"/>
        <w:ind w:left="0"/>
        <w:jc w:val="both"/>
      </w:pPr>
      <w:r>
        <w:rPr>
          <w:rFonts w:ascii="Times New Roman"/>
          <w:b w:val="false"/>
          <w:i w:val="false"/>
          <w:color w:val="000000"/>
          <w:sz w:val="28"/>
        </w:rPr>
        <w:t>
      генераторларды, жеке қажеттілік трансформаторларын қосу және ажырату және электр станциясының электр схемаларында қайта қосу;</w:t>
      </w:r>
    </w:p>
    <w:p>
      <w:pPr>
        <w:spacing w:after="0"/>
        <w:ind w:left="0"/>
        <w:jc w:val="both"/>
      </w:pPr>
      <w:r>
        <w:rPr>
          <w:rFonts w:ascii="Times New Roman"/>
          <w:b w:val="false"/>
          <w:i w:val="false"/>
          <w:color w:val="000000"/>
          <w:sz w:val="28"/>
        </w:rPr>
        <w:t>
      апат жағдайларды жоюға қатысу.</w:t>
      </w:r>
    </w:p>
    <w:bookmarkStart w:name="z649" w:id="645"/>
    <w:p>
      <w:pPr>
        <w:spacing w:after="0"/>
        <w:ind w:left="0"/>
        <w:jc w:val="both"/>
      </w:pPr>
      <w:r>
        <w:rPr>
          <w:rFonts w:ascii="Times New Roman"/>
          <w:b w:val="false"/>
          <w:i w:val="false"/>
          <w:color w:val="000000"/>
          <w:sz w:val="28"/>
        </w:rPr>
        <w:t xml:space="preserve">
      482. Білуге тиіс: </w:t>
      </w:r>
    </w:p>
    <w:bookmarkEnd w:id="645"/>
    <w:p>
      <w:pPr>
        <w:spacing w:after="0"/>
        <w:ind w:left="0"/>
        <w:jc w:val="both"/>
      </w:pPr>
      <w:r>
        <w:rPr>
          <w:rFonts w:ascii="Times New Roman"/>
          <w:b w:val="false"/>
          <w:i w:val="false"/>
          <w:color w:val="000000"/>
          <w:sz w:val="28"/>
        </w:rPr>
        <w:t xml:space="preserve">
      электр машиналарының, релелік қорғаныс және электр автоматикасының, электр жабдығының, өлшеу құралдарының, сигнал беру мен қашықтықтан басқарудың құрылысы және жұмыс істеу принципі; </w:t>
      </w:r>
    </w:p>
    <w:p>
      <w:pPr>
        <w:spacing w:after="0"/>
        <w:ind w:left="0"/>
        <w:jc w:val="both"/>
      </w:pPr>
      <w:r>
        <w:rPr>
          <w:rFonts w:ascii="Times New Roman"/>
          <w:b w:val="false"/>
          <w:i w:val="false"/>
          <w:color w:val="000000"/>
          <w:sz w:val="28"/>
        </w:rPr>
        <w:t xml:space="preserve">
      электр станцияның электрлік схемасы; </w:t>
      </w:r>
    </w:p>
    <w:p>
      <w:pPr>
        <w:spacing w:after="0"/>
        <w:ind w:left="0"/>
        <w:jc w:val="both"/>
      </w:pPr>
      <w:r>
        <w:rPr>
          <w:rFonts w:ascii="Times New Roman"/>
          <w:b w:val="false"/>
          <w:i w:val="false"/>
          <w:color w:val="000000"/>
          <w:sz w:val="28"/>
        </w:rPr>
        <w:t xml:space="preserve">
      негізгі электрлі-жылумеханикасы жабдықтарының техникалық сипаттамалары; </w:t>
      </w:r>
    </w:p>
    <w:p>
      <w:pPr>
        <w:spacing w:after="0"/>
        <w:ind w:left="0"/>
        <w:jc w:val="both"/>
      </w:pPr>
      <w:r>
        <w:rPr>
          <w:rFonts w:ascii="Times New Roman"/>
          <w:b w:val="false"/>
          <w:i w:val="false"/>
          <w:color w:val="000000"/>
          <w:sz w:val="28"/>
        </w:rPr>
        <w:t xml:space="preserve">
      электрлік және жылу энергиясы өндірісінің технологиялық процесі; </w:t>
      </w:r>
    </w:p>
    <w:p>
      <w:pPr>
        <w:spacing w:after="0"/>
        <w:ind w:left="0"/>
        <w:jc w:val="both"/>
      </w:pPr>
      <w:r>
        <w:rPr>
          <w:rFonts w:ascii="Times New Roman"/>
          <w:b w:val="false"/>
          <w:i w:val="false"/>
          <w:color w:val="000000"/>
          <w:sz w:val="28"/>
        </w:rPr>
        <w:t>
      параметрлердің рұқсат етілген ауытқулары;</w:t>
      </w:r>
    </w:p>
    <w:p>
      <w:pPr>
        <w:spacing w:after="0"/>
        <w:ind w:left="0"/>
        <w:jc w:val="both"/>
      </w:pPr>
      <w:r>
        <w:rPr>
          <w:rFonts w:ascii="Times New Roman"/>
          <w:b w:val="false"/>
          <w:i w:val="false"/>
          <w:color w:val="000000"/>
          <w:sz w:val="28"/>
        </w:rPr>
        <w:t>
      электротехника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650" w:id="646"/>
    <w:p>
      <w:pPr>
        <w:spacing w:after="0"/>
        <w:ind w:left="0"/>
        <w:jc w:val="both"/>
      </w:pPr>
      <w:r>
        <w:rPr>
          <w:rFonts w:ascii="Times New Roman"/>
          <w:b w:val="false"/>
          <w:i w:val="false"/>
          <w:color w:val="000000"/>
          <w:sz w:val="28"/>
        </w:rPr>
        <w:t>
      483. Гидрогенератордың күші (мың киловатт):</w:t>
      </w:r>
    </w:p>
    <w:bookmarkEnd w:id="646"/>
    <w:p>
      <w:pPr>
        <w:spacing w:after="0"/>
        <w:ind w:left="0"/>
        <w:jc w:val="both"/>
      </w:pPr>
      <w:r>
        <w:rPr>
          <w:rFonts w:ascii="Times New Roman"/>
          <w:b w:val="false"/>
          <w:i w:val="false"/>
          <w:color w:val="000000"/>
          <w:sz w:val="28"/>
        </w:rPr>
        <w:t>
      25-ке дейін – 3-разряд;</w:t>
      </w:r>
    </w:p>
    <w:p>
      <w:pPr>
        <w:spacing w:after="0"/>
        <w:ind w:left="0"/>
        <w:jc w:val="both"/>
      </w:pPr>
      <w:r>
        <w:rPr>
          <w:rFonts w:ascii="Times New Roman"/>
          <w:b w:val="false"/>
          <w:i w:val="false"/>
          <w:color w:val="000000"/>
          <w:sz w:val="28"/>
        </w:rPr>
        <w:t>
      25-тен 100-ге дейін – 4-разряд;</w:t>
      </w:r>
    </w:p>
    <w:p>
      <w:pPr>
        <w:spacing w:after="0"/>
        <w:ind w:left="0"/>
        <w:jc w:val="both"/>
      </w:pPr>
      <w:r>
        <w:rPr>
          <w:rFonts w:ascii="Times New Roman"/>
          <w:b w:val="false"/>
          <w:i w:val="false"/>
          <w:color w:val="000000"/>
          <w:sz w:val="28"/>
        </w:rPr>
        <w:t>
      100-ден 250-ге дейін – 5-разряд;</w:t>
      </w:r>
    </w:p>
    <w:p>
      <w:pPr>
        <w:spacing w:after="0"/>
        <w:ind w:left="0"/>
        <w:jc w:val="both"/>
      </w:pPr>
      <w:r>
        <w:rPr>
          <w:rFonts w:ascii="Times New Roman"/>
          <w:b w:val="false"/>
          <w:i w:val="false"/>
          <w:color w:val="000000"/>
          <w:sz w:val="28"/>
        </w:rPr>
        <w:t>
      250-ден 500-ге дейін – 6-разряд;</w:t>
      </w:r>
    </w:p>
    <w:p>
      <w:pPr>
        <w:spacing w:after="0"/>
        <w:ind w:left="0"/>
        <w:jc w:val="both"/>
      </w:pPr>
      <w:r>
        <w:rPr>
          <w:rFonts w:ascii="Times New Roman"/>
          <w:b w:val="false"/>
          <w:i w:val="false"/>
          <w:color w:val="000000"/>
          <w:sz w:val="28"/>
        </w:rPr>
        <w:t>
      500-ден астам – 7-разряд;</w:t>
      </w:r>
    </w:p>
    <w:p>
      <w:pPr>
        <w:spacing w:after="0"/>
        <w:ind w:left="0"/>
        <w:jc w:val="both"/>
      </w:pPr>
      <w:r>
        <w:rPr>
          <w:rFonts w:ascii="Times New Roman"/>
          <w:b w:val="false"/>
          <w:i w:val="false"/>
          <w:color w:val="000000"/>
          <w:sz w:val="28"/>
        </w:rPr>
        <w:t>
      жылу электр станциясының турбогенераторының қуаты (мың киловатт):</w:t>
      </w:r>
    </w:p>
    <w:p>
      <w:pPr>
        <w:spacing w:after="0"/>
        <w:ind w:left="0"/>
        <w:jc w:val="both"/>
      </w:pPr>
      <w:r>
        <w:rPr>
          <w:rFonts w:ascii="Times New Roman"/>
          <w:b w:val="false"/>
          <w:i w:val="false"/>
          <w:color w:val="000000"/>
          <w:sz w:val="28"/>
        </w:rPr>
        <w:t>
      10 – 3-разрядқа дейін;</w:t>
      </w:r>
    </w:p>
    <w:p>
      <w:pPr>
        <w:spacing w:after="0"/>
        <w:ind w:left="0"/>
        <w:jc w:val="both"/>
      </w:pPr>
      <w:r>
        <w:rPr>
          <w:rFonts w:ascii="Times New Roman"/>
          <w:b w:val="false"/>
          <w:i w:val="false"/>
          <w:color w:val="000000"/>
          <w:sz w:val="28"/>
        </w:rPr>
        <w:t>
      10 – нан жоғары 60-қа дейін – 4-разряд;</w:t>
      </w:r>
    </w:p>
    <w:p>
      <w:pPr>
        <w:spacing w:after="0"/>
        <w:ind w:left="0"/>
        <w:jc w:val="both"/>
      </w:pPr>
      <w:r>
        <w:rPr>
          <w:rFonts w:ascii="Times New Roman"/>
          <w:b w:val="false"/>
          <w:i w:val="false"/>
          <w:color w:val="000000"/>
          <w:sz w:val="28"/>
        </w:rPr>
        <w:t>
      60– тан жоғары 240-қа дейін - 5-разряд;</w:t>
      </w:r>
    </w:p>
    <w:p>
      <w:pPr>
        <w:spacing w:after="0"/>
        <w:ind w:left="0"/>
        <w:jc w:val="both"/>
      </w:pPr>
      <w:r>
        <w:rPr>
          <w:rFonts w:ascii="Times New Roman"/>
          <w:b w:val="false"/>
          <w:i w:val="false"/>
          <w:color w:val="000000"/>
          <w:sz w:val="28"/>
        </w:rPr>
        <w:t>
      240 – тан жоғары 500-ге дейін – 6-разряд;</w:t>
      </w:r>
    </w:p>
    <w:p>
      <w:pPr>
        <w:spacing w:after="0"/>
        <w:ind w:left="0"/>
        <w:jc w:val="both"/>
      </w:pPr>
      <w:r>
        <w:rPr>
          <w:rFonts w:ascii="Times New Roman"/>
          <w:b w:val="false"/>
          <w:i w:val="false"/>
          <w:color w:val="000000"/>
          <w:sz w:val="28"/>
        </w:rPr>
        <w:t>
      500 – ден астам -7-разряд.</w:t>
      </w:r>
    </w:p>
    <w:bookmarkStart w:name="z651" w:id="647"/>
    <w:p>
      <w:pPr>
        <w:spacing w:after="0"/>
        <w:ind w:left="0"/>
        <w:jc w:val="both"/>
      </w:pPr>
      <w:r>
        <w:rPr>
          <w:rFonts w:ascii="Times New Roman"/>
          <w:b w:val="false"/>
          <w:i w:val="false"/>
          <w:color w:val="000000"/>
          <w:sz w:val="28"/>
        </w:rPr>
        <w:t>
      484. 6-7-разрядтарды беру үшін техникалық және кәсіптік (арнайы орта, кәсіптік орта) білім талап етіледі.</w:t>
      </w:r>
    </w:p>
    <w:bookmarkEnd w:id="647"/>
    <w:bookmarkStart w:name="z652" w:id="648"/>
    <w:p>
      <w:pPr>
        <w:spacing w:after="0"/>
        <w:ind w:left="0"/>
        <w:jc w:val="left"/>
      </w:pPr>
      <w:r>
        <w:rPr>
          <w:rFonts w:ascii="Times New Roman"/>
          <w:b/>
          <w:i w:val="false"/>
          <w:color w:val="000000"/>
        </w:rPr>
        <w:t xml:space="preserve"> 73-параграф. Электр станциясының электр жабдықтарына қызмет көрсету жөніндегі электр монтер</w:t>
      </w:r>
    </w:p>
    <w:bookmarkEnd w:id="648"/>
    <w:bookmarkStart w:name="z653" w:id="649"/>
    <w:p>
      <w:pPr>
        <w:spacing w:after="0"/>
        <w:ind w:left="0"/>
        <w:jc w:val="both"/>
      </w:pPr>
      <w:r>
        <w:rPr>
          <w:rFonts w:ascii="Times New Roman"/>
          <w:b w:val="false"/>
          <w:i w:val="false"/>
          <w:color w:val="000000"/>
          <w:sz w:val="28"/>
        </w:rPr>
        <w:t xml:space="preserve">
      485. Жұмыс сипаттамасы: </w:t>
      </w:r>
    </w:p>
    <w:bookmarkEnd w:id="649"/>
    <w:p>
      <w:pPr>
        <w:spacing w:after="0"/>
        <w:ind w:left="0"/>
        <w:jc w:val="both"/>
      </w:pPr>
      <w:r>
        <w:rPr>
          <w:rFonts w:ascii="Times New Roman"/>
          <w:b w:val="false"/>
          <w:i w:val="false"/>
          <w:color w:val="000000"/>
          <w:sz w:val="28"/>
        </w:rPr>
        <w:t xml:space="preserve">
      электр станцияның электр жабдықтарына қызмет көрсету және оның сенімді жұмысын қамтамасыз ету; </w:t>
      </w:r>
    </w:p>
    <w:p>
      <w:pPr>
        <w:spacing w:after="0"/>
        <w:ind w:left="0"/>
        <w:jc w:val="both"/>
      </w:pPr>
      <w:r>
        <w:rPr>
          <w:rFonts w:ascii="Times New Roman"/>
          <w:b w:val="false"/>
          <w:i w:val="false"/>
          <w:color w:val="000000"/>
          <w:sz w:val="28"/>
        </w:rPr>
        <w:t xml:space="preserve">
      релелік қорғаныс, дистанциялық басқару, сигнал беру және электрлі автожуу жағдайын, турбиналық генераторлардың жұмыс режимін бақылау; </w:t>
      </w:r>
    </w:p>
    <w:p>
      <w:pPr>
        <w:spacing w:after="0"/>
        <w:ind w:left="0"/>
        <w:jc w:val="both"/>
      </w:pPr>
      <w:r>
        <w:rPr>
          <w:rFonts w:ascii="Times New Roman"/>
          <w:b w:val="false"/>
          <w:i w:val="false"/>
          <w:color w:val="000000"/>
          <w:sz w:val="28"/>
        </w:rPr>
        <w:t xml:space="preserve">
      тарату құрылғыларында жедел ауыстырып қосу; </w:t>
      </w:r>
    </w:p>
    <w:p>
      <w:pPr>
        <w:spacing w:after="0"/>
        <w:ind w:left="0"/>
        <w:jc w:val="both"/>
      </w:pPr>
      <w:r>
        <w:rPr>
          <w:rFonts w:ascii="Times New Roman"/>
          <w:b w:val="false"/>
          <w:i w:val="false"/>
          <w:color w:val="000000"/>
          <w:sz w:val="28"/>
        </w:rPr>
        <w:t xml:space="preserve">
      генераторларды сутекті салқындатудан ауалы салқындатуға және керісінше ауыстыру; </w:t>
      </w:r>
    </w:p>
    <w:p>
      <w:pPr>
        <w:spacing w:after="0"/>
        <w:ind w:left="0"/>
        <w:jc w:val="both"/>
      </w:pPr>
      <w:r>
        <w:rPr>
          <w:rFonts w:ascii="Times New Roman"/>
          <w:b w:val="false"/>
          <w:i w:val="false"/>
          <w:color w:val="000000"/>
          <w:sz w:val="28"/>
        </w:rPr>
        <w:t xml:space="preserve">
      электр жабдықтарды оқшаулау жағдайын мегаомметрмен тексеру; </w:t>
      </w:r>
    </w:p>
    <w:p>
      <w:pPr>
        <w:spacing w:after="0"/>
        <w:ind w:left="0"/>
        <w:jc w:val="both"/>
      </w:pPr>
      <w:r>
        <w:rPr>
          <w:rFonts w:ascii="Times New Roman"/>
          <w:b w:val="false"/>
          <w:i w:val="false"/>
          <w:color w:val="000000"/>
          <w:sz w:val="28"/>
        </w:rPr>
        <w:t xml:space="preserve">
      электр өлшеуіш тістеуік шымшуырлармен электр параметрлерін өлшеу; </w:t>
      </w:r>
    </w:p>
    <w:p>
      <w:pPr>
        <w:spacing w:after="0"/>
        <w:ind w:left="0"/>
        <w:jc w:val="both"/>
      </w:pPr>
      <w:r>
        <w:rPr>
          <w:rFonts w:ascii="Times New Roman"/>
          <w:b w:val="false"/>
          <w:i w:val="false"/>
          <w:color w:val="000000"/>
          <w:sz w:val="28"/>
        </w:rPr>
        <w:t>
      қызмет көрсетілетін жабдықтың жұмысындағы ақаулықтарды анықтау және жою;</w:t>
      </w:r>
    </w:p>
    <w:p>
      <w:pPr>
        <w:spacing w:after="0"/>
        <w:ind w:left="0"/>
        <w:jc w:val="both"/>
      </w:pPr>
      <w:r>
        <w:rPr>
          <w:rFonts w:ascii="Times New Roman"/>
          <w:b w:val="false"/>
          <w:i w:val="false"/>
          <w:color w:val="000000"/>
          <w:sz w:val="28"/>
        </w:rPr>
        <w:t>
      электр жабдықтарын жөндеуге шығару;</w:t>
      </w:r>
    </w:p>
    <w:p>
      <w:pPr>
        <w:spacing w:after="0"/>
        <w:ind w:left="0"/>
        <w:jc w:val="both"/>
      </w:pPr>
      <w:r>
        <w:rPr>
          <w:rFonts w:ascii="Times New Roman"/>
          <w:b w:val="false"/>
          <w:i w:val="false"/>
          <w:color w:val="000000"/>
          <w:sz w:val="28"/>
        </w:rPr>
        <w:t xml:space="preserve">
      жөндеу жұмыстарын орындау үшін жұмыс орындарын дайындау және жұмысшыларды жұмысқа жіберу; </w:t>
      </w:r>
    </w:p>
    <w:p>
      <w:pPr>
        <w:spacing w:after="0"/>
        <w:ind w:left="0"/>
        <w:jc w:val="both"/>
      </w:pPr>
      <w:r>
        <w:rPr>
          <w:rFonts w:ascii="Times New Roman"/>
          <w:b w:val="false"/>
          <w:i w:val="false"/>
          <w:color w:val="000000"/>
          <w:sz w:val="28"/>
        </w:rPr>
        <w:t xml:space="preserve">
      жабдықтарды іске қосу; </w:t>
      </w:r>
    </w:p>
    <w:p>
      <w:pPr>
        <w:spacing w:after="0"/>
        <w:ind w:left="0"/>
        <w:jc w:val="both"/>
      </w:pPr>
      <w:r>
        <w:rPr>
          <w:rFonts w:ascii="Times New Roman"/>
          <w:b w:val="false"/>
          <w:i w:val="false"/>
          <w:color w:val="000000"/>
          <w:sz w:val="28"/>
        </w:rPr>
        <w:t>
      апат жағдайларды жою.</w:t>
      </w:r>
    </w:p>
    <w:bookmarkStart w:name="z654" w:id="650"/>
    <w:p>
      <w:pPr>
        <w:spacing w:after="0"/>
        <w:ind w:left="0"/>
        <w:jc w:val="both"/>
      </w:pPr>
      <w:r>
        <w:rPr>
          <w:rFonts w:ascii="Times New Roman"/>
          <w:b w:val="false"/>
          <w:i w:val="false"/>
          <w:color w:val="000000"/>
          <w:sz w:val="28"/>
        </w:rPr>
        <w:t xml:space="preserve">
      486. Білуге тиіс: </w:t>
      </w:r>
    </w:p>
    <w:bookmarkEnd w:id="650"/>
    <w:p>
      <w:pPr>
        <w:spacing w:after="0"/>
        <w:ind w:left="0"/>
        <w:jc w:val="both"/>
      </w:pPr>
      <w:r>
        <w:rPr>
          <w:rFonts w:ascii="Times New Roman"/>
          <w:b w:val="false"/>
          <w:i w:val="false"/>
          <w:color w:val="000000"/>
          <w:sz w:val="28"/>
        </w:rPr>
        <w:t xml:space="preserve">
      электр жабдықтардың мақсаты және құрылғысы; </w:t>
      </w:r>
    </w:p>
    <w:p>
      <w:pPr>
        <w:spacing w:after="0"/>
        <w:ind w:left="0"/>
        <w:jc w:val="both"/>
      </w:pPr>
      <w:r>
        <w:rPr>
          <w:rFonts w:ascii="Times New Roman"/>
          <w:b w:val="false"/>
          <w:i w:val="false"/>
          <w:color w:val="000000"/>
          <w:sz w:val="28"/>
        </w:rPr>
        <w:t xml:space="preserve">
      тарату құрылғыларының электрлі схемасы; </w:t>
      </w:r>
    </w:p>
    <w:p>
      <w:pPr>
        <w:spacing w:after="0"/>
        <w:ind w:left="0"/>
        <w:jc w:val="both"/>
      </w:pPr>
      <w:r>
        <w:rPr>
          <w:rFonts w:ascii="Times New Roman"/>
          <w:b w:val="false"/>
          <w:i w:val="false"/>
          <w:color w:val="000000"/>
          <w:sz w:val="28"/>
        </w:rPr>
        <w:t xml:space="preserve">
      электр параметрлерін өлшеу құралдарының, айнымалы ток түзеткіштерінің құрылысы және міндеттері; </w:t>
      </w:r>
    </w:p>
    <w:p>
      <w:pPr>
        <w:spacing w:after="0"/>
        <w:ind w:left="0"/>
        <w:jc w:val="both"/>
      </w:pPr>
      <w:r>
        <w:rPr>
          <w:rFonts w:ascii="Times New Roman"/>
          <w:b w:val="false"/>
          <w:i w:val="false"/>
          <w:color w:val="000000"/>
          <w:sz w:val="28"/>
        </w:rPr>
        <w:t xml:space="preserve">
      релелік қорғаныстың, электр автоматиканың, сигнализацияның мақсаты, жұмыс істеу принципі және схемасы; </w:t>
      </w:r>
    </w:p>
    <w:p>
      <w:pPr>
        <w:spacing w:after="0"/>
        <w:ind w:left="0"/>
        <w:jc w:val="both"/>
      </w:pPr>
      <w:r>
        <w:rPr>
          <w:rFonts w:ascii="Times New Roman"/>
          <w:b w:val="false"/>
          <w:i w:val="false"/>
          <w:color w:val="000000"/>
          <w:sz w:val="28"/>
        </w:rPr>
        <w:t xml:space="preserve">
      электр станцияның негізгі мен қосалқы жабдықтарының орналасуын және техникалық сипаттамалары; </w:t>
      </w:r>
    </w:p>
    <w:p>
      <w:pPr>
        <w:spacing w:after="0"/>
        <w:ind w:left="0"/>
        <w:jc w:val="both"/>
      </w:pPr>
      <w:r>
        <w:rPr>
          <w:rFonts w:ascii="Times New Roman"/>
          <w:b w:val="false"/>
          <w:i w:val="false"/>
          <w:color w:val="000000"/>
          <w:sz w:val="28"/>
        </w:rPr>
        <w:t xml:space="preserve">
      жылу және электр энергия өндірісінің технологиялық процесі; </w:t>
      </w:r>
    </w:p>
    <w:p>
      <w:pPr>
        <w:spacing w:after="0"/>
        <w:ind w:left="0"/>
        <w:jc w:val="both"/>
      </w:pPr>
      <w:r>
        <w:rPr>
          <w:rFonts w:ascii="Times New Roman"/>
          <w:b w:val="false"/>
          <w:i w:val="false"/>
          <w:color w:val="000000"/>
          <w:sz w:val="28"/>
        </w:rPr>
        <w:t xml:space="preserve">
      электр жабдықтардың зақымданған жерін табу тәсілдері; </w:t>
      </w:r>
    </w:p>
    <w:p>
      <w:pPr>
        <w:spacing w:after="0"/>
        <w:ind w:left="0"/>
        <w:jc w:val="both"/>
      </w:pPr>
      <w:r>
        <w:rPr>
          <w:rFonts w:ascii="Times New Roman"/>
          <w:b w:val="false"/>
          <w:i w:val="false"/>
          <w:color w:val="000000"/>
          <w:sz w:val="28"/>
        </w:rPr>
        <w:t>
      электр техника мен жылу техникасының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655" w:id="651"/>
    <w:p>
      <w:pPr>
        <w:spacing w:after="0"/>
        <w:ind w:left="0"/>
        <w:jc w:val="both"/>
      </w:pPr>
      <w:r>
        <w:rPr>
          <w:rFonts w:ascii="Times New Roman"/>
          <w:b w:val="false"/>
          <w:i w:val="false"/>
          <w:color w:val="000000"/>
          <w:sz w:val="28"/>
        </w:rPr>
        <w:t>
      487. Бірлі-жарым қуатты турбогенераторлары бар жылу электр станцияларында электр жабдықтарына қызмет көрсету кезінде:</w:t>
      </w:r>
    </w:p>
    <w:bookmarkEnd w:id="651"/>
    <w:p>
      <w:pPr>
        <w:spacing w:after="0"/>
        <w:ind w:left="0"/>
        <w:jc w:val="both"/>
      </w:pPr>
      <w:r>
        <w:rPr>
          <w:rFonts w:ascii="Times New Roman"/>
          <w:b w:val="false"/>
          <w:i w:val="false"/>
          <w:color w:val="000000"/>
          <w:sz w:val="28"/>
        </w:rPr>
        <w:t>
      60 мың киловатқа дейін - 4-разряд;</w:t>
      </w:r>
    </w:p>
    <w:p>
      <w:pPr>
        <w:spacing w:after="0"/>
        <w:ind w:left="0"/>
        <w:jc w:val="both"/>
      </w:pPr>
      <w:r>
        <w:rPr>
          <w:rFonts w:ascii="Times New Roman"/>
          <w:b w:val="false"/>
          <w:i w:val="false"/>
          <w:color w:val="000000"/>
          <w:sz w:val="28"/>
        </w:rPr>
        <w:t>
      60-тан 240 мың киловатқа дейін - 5-разряд;</w:t>
      </w:r>
    </w:p>
    <w:p>
      <w:pPr>
        <w:spacing w:after="0"/>
        <w:ind w:left="0"/>
        <w:jc w:val="both"/>
      </w:pPr>
      <w:r>
        <w:rPr>
          <w:rFonts w:ascii="Times New Roman"/>
          <w:b w:val="false"/>
          <w:i w:val="false"/>
          <w:color w:val="000000"/>
          <w:sz w:val="28"/>
        </w:rPr>
        <w:t>
      240-тан 500 мың киловатқа дейін - 6-разряд;</w:t>
      </w:r>
    </w:p>
    <w:p>
      <w:pPr>
        <w:spacing w:after="0"/>
        <w:ind w:left="0"/>
        <w:jc w:val="both"/>
      </w:pPr>
      <w:r>
        <w:rPr>
          <w:rFonts w:ascii="Times New Roman"/>
          <w:b w:val="false"/>
          <w:i w:val="false"/>
          <w:color w:val="000000"/>
          <w:sz w:val="28"/>
        </w:rPr>
        <w:t>
      500 мың киловаттан жоғары - 7-разряд.</w:t>
      </w:r>
    </w:p>
    <w:bookmarkStart w:name="z656" w:id="652"/>
    <w:p>
      <w:pPr>
        <w:spacing w:after="0"/>
        <w:ind w:left="0"/>
        <w:jc w:val="both"/>
      </w:pPr>
      <w:r>
        <w:rPr>
          <w:rFonts w:ascii="Times New Roman"/>
          <w:b w:val="false"/>
          <w:i w:val="false"/>
          <w:color w:val="000000"/>
          <w:sz w:val="28"/>
        </w:rPr>
        <w:t>
      488. 7-разрядты беру үшін техникалық және кәсіптік (арнайы орта, кәсіптік орта) білім талап етіледі.</w:t>
      </w:r>
    </w:p>
    <w:bookmarkEnd w:id="652"/>
    <w:bookmarkStart w:name="z657" w:id="653"/>
    <w:p>
      <w:pPr>
        <w:spacing w:after="0"/>
        <w:ind w:left="0"/>
        <w:jc w:val="both"/>
      </w:pPr>
      <w:r>
        <w:rPr>
          <w:rFonts w:ascii="Times New Roman"/>
          <w:b w:val="false"/>
          <w:i w:val="false"/>
          <w:color w:val="000000"/>
          <w:sz w:val="28"/>
        </w:rPr>
        <w:t>
      489. Ескертпе:</w:t>
      </w:r>
    </w:p>
    <w:bookmarkEnd w:id="653"/>
    <w:p>
      <w:pPr>
        <w:spacing w:after="0"/>
        <w:ind w:left="0"/>
        <w:jc w:val="both"/>
      </w:pPr>
      <w:r>
        <w:rPr>
          <w:rFonts w:ascii="Times New Roman"/>
          <w:b w:val="false"/>
          <w:i w:val="false"/>
          <w:color w:val="000000"/>
          <w:sz w:val="28"/>
        </w:rPr>
        <w:t>
      электр станцияның электр жабдықтарына қызмет көрсету жөніндегі аға электромонтер турбогенератордың тиісті бірлі-жарым қуаты кезінде бір разрядка жоғары тарифтелінеді.</w:t>
      </w:r>
    </w:p>
    <w:bookmarkStart w:name="z658" w:id="654"/>
    <w:p>
      <w:pPr>
        <w:spacing w:after="0"/>
        <w:ind w:left="0"/>
        <w:jc w:val="left"/>
      </w:pPr>
      <w:r>
        <w:rPr>
          <w:rFonts w:ascii="Times New Roman"/>
          <w:b/>
          <w:i w:val="false"/>
          <w:color w:val="000000"/>
        </w:rPr>
        <w:t xml:space="preserve"> 74-параграф. Электрсанауыштарды пайдалану жөніндегі электр монтер, 3-разряд</w:t>
      </w:r>
    </w:p>
    <w:bookmarkEnd w:id="654"/>
    <w:bookmarkStart w:name="z659" w:id="655"/>
    <w:p>
      <w:pPr>
        <w:spacing w:after="0"/>
        <w:ind w:left="0"/>
        <w:jc w:val="both"/>
      </w:pPr>
      <w:r>
        <w:rPr>
          <w:rFonts w:ascii="Times New Roman"/>
          <w:b w:val="false"/>
          <w:i w:val="false"/>
          <w:color w:val="000000"/>
          <w:sz w:val="28"/>
        </w:rPr>
        <w:t xml:space="preserve">
      490. Жұмыс сипаттамасы: </w:t>
      </w:r>
    </w:p>
    <w:bookmarkEnd w:id="655"/>
    <w:p>
      <w:pPr>
        <w:spacing w:after="0"/>
        <w:ind w:left="0"/>
        <w:jc w:val="both"/>
      </w:pPr>
      <w:r>
        <w:rPr>
          <w:rFonts w:ascii="Times New Roman"/>
          <w:b w:val="false"/>
          <w:i w:val="false"/>
          <w:color w:val="000000"/>
          <w:sz w:val="28"/>
        </w:rPr>
        <w:t>
      кернеуі 1000 вольтқа дейінгі электр қондырғыларында индукциялық және электрондық электр есептегіштерді орнату және пайдалану қызметін көрсету;</w:t>
      </w:r>
    </w:p>
    <w:p>
      <w:pPr>
        <w:spacing w:after="0"/>
        <w:ind w:left="0"/>
        <w:jc w:val="both"/>
      </w:pPr>
      <w:r>
        <w:rPr>
          <w:rFonts w:ascii="Times New Roman"/>
          <w:b w:val="false"/>
          <w:i w:val="false"/>
          <w:color w:val="000000"/>
          <w:sz w:val="28"/>
        </w:rPr>
        <w:t>
      ток өлшеу кенелерін қолдана отырып, үлгілік есептегіш бойынша, ал сұйық-кристалдық индикатордағы индикацияны және есептегіш салған диаграммаларды пайдалана отырып, электрондық есептегіштер үшін токтың (жартылай қосылым) және кернеудің (жанама қосылым) өлшеу трансформаторлары арқылы қосылған тікелей қосылым электр энергиясының бір фазалы және үш фазалы есептегіштерімен орындалатын электр энергиясын есепке алу схемаларын тексеру;</w:t>
      </w:r>
    </w:p>
    <w:p>
      <w:pPr>
        <w:spacing w:after="0"/>
        <w:ind w:left="0"/>
        <w:jc w:val="both"/>
      </w:pPr>
      <w:r>
        <w:rPr>
          <w:rFonts w:ascii="Times New Roman"/>
          <w:b w:val="false"/>
          <w:i w:val="false"/>
          <w:color w:val="000000"/>
          <w:sz w:val="28"/>
        </w:rPr>
        <w:t>
      өлшеу трансформаторларымен орындалған есептеу схемаларында есептеу коэффициенттерін анықтау;</w:t>
      </w:r>
    </w:p>
    <w:p>
      <w:pPr>
        <w:spacing w:after="0"/>
        <w:ind w:left="0"/>
        <w:jc w:val="both"/>
      </w:pPr>
      <w:r>
        <w:rPr>
          <w:rFonts w:ascii="Times New Roman"/>
          <w:b w:val="false"/>
          <w:i w:val="false"/>
          <w:color w:val="000000"/>
          <w:sz w:val="28"/>
        </w:rPr>
        <w:t>
      индукциялық және электрондық санауыштарды монтаждау немесе демонтаждау және ауыстыру;</w:t>
      </w:r>
    </w:p>
    <w:p>
      <w:pPr>
        <w:spacing w:after="0"/>
        <w:ind w:left="0"/>
        <w:jc w:val="both"/>
      </w:pPr>
      <w:r>
        <w:rPr>
          <w:rFonts w:ascii="Times New Roman"/>
          <w:b w:val="false"/>
          <w:i w:val="false"/>
          <w:color w:val="000000"/>
          <w:sz w:val="28"/>
        </w:rPr>
        <w:t>
      электрондық есептегіштерді бағдарламалау;</w:t>
      </w:r>
    </w:p>
    <w:p>
      <w:pPr>
        <w:spacing w:after="0"/>
        <w:ind w:left="0"/>
        <w:jc w:val="both"/>
      </w:pPr>
      <w:r>
        <w:rPr>
          <w:rFonts w:ascii="Times New Roman"/>
          <w:b w:val="false"/>
          <w:i w:val="false"/>
          <w:color w:val="000000"/>
          <w:sz w:val="28"/>
        </w:rPr>
        <w:t>
      электронды есептегіштердің сұйық кристалды индикаторы бар ақпаратты оқу;</w:t>
      </w:r>
    </w:p>
    <w:p>
      <w:pPr>
        <w:spacing w:after="0"/>
        <w:ind w:left="0"/>
        <w:jc w:val="both"/>
      </w:pPr>
      <w:r>
        <w:rPr>
          <w:rFonts w:ascii="Times New Roman"/>
          <w:b w:val="false"/>
          <w:i w:val="false"/>
          <w:color w:val="000000"/>
          <w:sz w:val="28"/>
        </w:rPr>
        <w:t>
      қажетті құжаттарды ресімдей отырып, тұтынушылардың электр қондырғыларын ажырату немесе қосу;</w:t>
      </w:r>
    </w:p>
    <w:p>
      <w:pPr>
        <w:spacing w:after="0"/>
        <w:ind w:left="0"/>
        <w:jc w:val="both"/>
      </w:pPr>
      <w:r>
        <w:rPr>
          <w:rFonts w:ascii="Times New Roman"/>
          <w:b w:val="false"/>
          <w:i w:val="false"/>
          <w:color w:val="000000"/>
          <w:sz w:val="28"/>
        </w:rPr>
        <w:t>
      электр энергиясын есептеу схемаларын пломбалау;</w:t>
      </w:r>
    </w:p>
    <w:p>
      <w:pPr>
        <w:spacing w:after="0"/>
        <w:ind w:left="0"/>
        <w:jc w:val="both"/>
      </w:pPr>
      <w:r>
        <w:rPr>
          <w:rFonts w:ascii="Times New Roman"/>
          <w:b w:val="false"/>
          <w:i w:val="false"/>
          <w:color w:val="000000"/>
          <w:sz w:val="28"/>
        </w:rPr>
        <w:t>
      анықталған "ЭОЕ", "ЭЭП" бұзушылықтарына актілер жасау.</w:t>
      </w:r>
    </w:p>
    <w:bookmarkStart w:name="z660" w:id="656"/>
    <w:p>
      <w:pPr>
        <w:spacing w:after="0"/>
        <w:ind w:left="0"/>
        <w:jc w:val="both"/>
      </w:pPr>
      <w:r>
        <w:rPr>
          <w:rFonts w:ascii="Times New Roman"/>
          <w:b w:val="false"/>
          <w:i w:val="false"/>
          <w:color w:val="000000"/>
          <w:sz w:val="28"/>
        </w:rPr>
        <w:t xml:space="preserve">
      491. Білуге тиіс: </w:t>
      </w:r>
    </w:p>
    <w:bookmarkEnd w:id="656"/>
    <w:p>
      <w:pPr>
        <w:spacing w:after="0"/>
        <w:ind w:left="0"/>
        <w:jc w:val="both"/>
      </w:pPr>
      <w:r>
        <w:rPr>
          <w:rFonts w:ascii="Times New Roman"/>
          <w:b w:val="false"/>
          <w:i w:val="false"/>
          <w:color w:val="000000"/>
          <w:sz w:val="28"/>
        </w:rPr>
        <w:t>
      электр есептегіштердің құрылымы, жұмыс істеу принципі және қосу схемасы;</w:t>
      </w:r>
    </w:p>
    <w:p>
      <w:pPr>
        <w:spacing w:after="0"/>
        <w:ind w:left="0"/>
        <w:jc w:val="both"/>
      </w:pPr>
      <w:r>
        <w:rPr>
          <w:rFonts w:ascii="Times New Roman"/>
          <w:b w:val="false"/>
          <w:i w:val="false"/>
          <w:color w:val="000000"/>
          <w:sz w:val="28"/>
        </w:rPr>
        <w:t xml:space="preserve">
      электр энергиясына есеп жүргізу жөніндегі электр қондырғылардың техникалық сипаттамалары мен жіберілетін қателіктері; </w:t>
      </w:r>
    </w:p>
    <w:p>
      <w:pPr>
        <w:spacing w:after="0"/>
        <w:ind w:left="0"/>
        <w:jc w:val="both"/>
      </w:pPr>
      <w:r>
        <w:rPr>
          <w:rFonts w:ascii="Times New Roman"/>
          <w:b w:val="false"/>
          <w:i w:val="false"/>
          <w:color w:val="000000"/>
          <w:sz w:val="28"/>
        </w:rPr>
        <w:t xml:space="preserve">
      есеп айырысу коэффициенттері; </w:t>
      </w:r>
    </w:p>
    <w:p>
      <w:pPr>
        <w:spacing w:after="0"/>
        <w:ind w:left="0"/>
        <w:jc w:val="both"/>
      </w:pPr>
      <w:r>
        <w:rPr>
          <w:rFonts w:ascii="Times New Roman"/>
          <w:b w:val="false"/>
          <w:i w:val="false"/>
          <w:color w:val="000000"/>
          <w:sz w:val="28"/>
        </w:rPr>
        <w:t xml:space="preserve">
      электрсанауыштарды орнату, ауыстыру және тексеру кезінде жұмыс жүргізу тәртібі; </w:t>
      </w:r>
    </w:p>
    <w:p>
      <w:pPr>
        <w:spacing w:after="0"/>
        <w:ind w:left="0"/>
        <w:jc w:val="both"/>
      </w:pPr>
      <w:r>
        <w:rPr>
          <w:rFonts w:ascii="Times New Roman"/>
          <w:b w:val="false"/>
          <w:i w:val="false"/>
          <w:color w:val="000000"/>
          <w:sz w:val="28"/>
        </w:rPr>
        <w:t xml:space="preserve">
      электрсанауыштарды тасымалдау тәртібі; </w:t>
      </w:r>
    </w:p>
    <w:p>
      <w:pPr>
        <w:spacing w:after="0"/>
        <w:ind w:left="0"/>
        <w:jc w:val="both"/>
      </w:pPr>
      <w:r>
        <w:rPr>
          <w:rFonts w:ascii="Times New Roman"/>
          <w:b w:val="false"/>
          <w:i w:val="false"/>
          <w:color w:val="000000"/>
          <w:sz w:val="28"/>
        </w:rPr>
        <w:t>
      жедел және есеп айырысу құжаттамаларын жүргізу тәртібі;</w:t>
      </w:r>
    </w:p>
    <w:p>
      <w:pPr>
        <w:spacing w:after="0"/>
        <w:ind w:left="0"/>
        <w:jc w:val="both"/>
      </w:pPr>
      <w:r>
        <w:rPr>
          <w:rFonts w:ascii="Times New Roman"/>
          <w:b w:val="false"/>
          <w:i w:val="false"/>
          <w:color w:val="000000"/>
          <w:sz w:val="28"/>
        </w:rPr>
        <w:t>
      электротехника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661" w:id="657"/>
    <w:p>
      <w:pPr>
        <w:spacing w:after="0"/>
        <w:ind w:left="0"/>
        <w:jc w:val="both"/>
      </w:pPr>
      <w:r>
        <w:rPr>
          <w:rFonts w:ascii="Times New Roman"/>
          <w:b w:val="false"/>
          <w:i w:val="false"/>
          <w:color w:val="000000"/>
          <w:sz w:val="28"/>
        </w:rPr>
        <w:t>
      492. 1000 вольттан жоғары электр қондырғыларында электр есептегіштерді орнату және пайдалану қызметін көрсету кезінде – 4-разряд.</w:t>
      </w:r>
    </w:p>
    <w:bookmarkEnd w:id="657"/>
    <w:bookmarkStart w:name="z662" w:id="658"/>
    <w:p>
      <w:pPr>
        <w:spacing w:after="0"/>
        <w:ind w:left="0"/>
        <w:jc w:val="left"/>
      </w:pPr>
      <w:r>
        <w:rPr>
          <w:rFonts w:ascii="Times New Roman"/>
          <w:b/>
          <w:i w:val="false"/>
          <w:color w:val="000000"/>
        </w:rPr>
        <w:t xml:space="preserve"> 75-параграф. Энергиямен жабдықтау ұйымының бақылаушысы, 1-разряд</w:t>
      </w:r>
    </w:p>
    <w:bookmarkEnd w:id="658"/>
    <w:bookmarkStart w:name="z663" w:id="659"/>
    <w:p>
      <w:pPr>
        <w:spacing w:after="0"/>
        <w:ind w:left="0"/>
        <w:jc w:val="both"/>
      </w:pPr>
      <w:r>
        <w:rPr>
          <w:rFonts w:ascii="Times New Roman"/>
          <w:b w:val="false"/>
          <w:i w:val="false"/>
          <w:color w:val="000000"/>
          <w:sz w:val="28"/>
        </w:rPr>
        <w:t xml:space="preserve">
      493. Жұмыс сипаттамасы: </w:t>
      </w:r>
    </w:p>
    <w:bookmarkEnd w:id="659"/>
    <w:p>
      <w:pPr>
        <w:spacing w:after="0"/>
        <w:ind w:left="0"/>
        <w:jc w:val="both"/>
      </w:pPr>
      <w:r>
        <w:rPr>
          <w:rFonts w:ascii="Times New Roman"/>
          <w:b w:val="false"/>
          <w:i w:val="false"/>
          <w:color w:val="000000"/>
          <w:sz w:val="28"/>
        </w:rPr>
        <w:t xml:space="preserve">
      электр энергиясын тұрмыстық тұтынушыларына қызмет көрсету; </w:t>
      </w:r>
    </w:p>
    <w:p>
      <w:pPr>
        <w:spacing w:after="0"/>
        <w:ind w:left="0"/>
        <w:jc w:val="both"/>
      </w:pPr>
      <w:r>
        <w:rPr>
          <w:rFonts w:ascii="Times New Roman"/>
          <w:b w:val="false"/>
          <w:i w:val="false"/>
          <w:color w:val="000000"/>
          <w:sz w:val="28"/>
        </w:rPr>
        <w:t>
      есептеу аспаптарынан көрсеткіштерді алу;</w:t>
      </w:r>
    </w:p>
    <w:p>
      <w:pPr>
        <w:spacing w:after="0"/>
        <w:ind w:left="0"/>
        <w:jc w:val="both"/>
      </w:pPr>
      <w:r>
        <w:rPr>
          <w:rFonts w:ascii="Times New Roman"/>
          <w:b w:val="false"/>
          <w:i w:val="false"/>
          <w:color w:val="000000"/>
          <w:sz w:val="28"/>
        </w:rPr>
        <w:t xml:space="preserve">
      тұрмыстық абоненттермен есептесуде тарифтердің қолданылуын бақылау; </w:t>
      </w:r>
    </w:p>
    <w:p>
      <w:pPr>
        <w:spacing w:after="0"/>
        <w:ind w:left="0"/>
        <w:jc w:val="both"/>
      </w:pPr>
      <w:r>
        <w:rPr>
          <w:rFonts w:ascii="Times New Roman"/>
          <w:b w:val="false"/>
          <w:i w:val="false"/>
          <w:color w:val="000000"/>
          <w:sz w:val="28"/>
        </w:rPr>
        <w:t>
      тұрмыстық тұтынушылардың шоттарын уақтылы төлеуді қамтамасыз ету, дебиторлық берешек туралы хабарламаларды тапсыру;</w:t>
      </w:r>
    </w:p>
    <w:p>
      <w:pPr>
        <w:spacing w:after="0"/>
        <w:ind w:left="0"/>
        <w:jc w:val="both"/>
      </w:pPr>
      <w:r>
        <w:rPr>
          <w:rFonts w:ascii="Times New Roman"/>
          <w:b w:val="false"/>
          <w:i w:val="false"/>
          <w:color w:val="000000"/>
          <w:sz w:val="28"/>
        </w:rPr>
        <w:t>
      жылу және электр энергиясының дебиторлық берешегін талап ету бойынша жұмыс жүргізу.</w:t>
      </w:r>
    </w:p>
    <w:bookmarkStart w:name="z664" w:id="660"/>
    <w:p>
      <w:pPr>
        <w:spacing w:after="0"/>
        <w:ind w:left="0"/>
        <w:jc w:val="both"/>
      </w:pPr>
      <w:r>
        <w:rPr>
          <w:rFonts w:ascii="Times New Roman"/>
          <w:b w:val="false"/>
          <w:i w:val="false"/>
          <w:color w:val="000000"/>
          <w:sz w:val="28"/>
        </w:rPr>
        <w:t xml:space="preserve">
      494. Білуге тиіс: </w:t>
      </w:r>
    </w:p>
    <w:bookmarkEnd w:id="660"/>
    <w:p>
      <w:pPr>
        <w:spacing w:after="0"/>
        <w:ind w:left="0"/>
        <w:jc w:val="both"/>
      </w:pPr>
      <w:r>
        <w:rPr>
          <w:rFonts w:ascii="Times New Roman"/>
          <w:b w:val="false"/>
          <w:i w:val="false"/>
          <w:color w:val="000000"/>
          <w:sz w:val="28"/>
        </w:rPr>
        <w:t>
      жылу энергиясын пайдалану тәртібі;</w:t>
      </w:r>
    </w:p>
    <w:p>
      <w:pPr>
        <w:spacing w:after="0"/>
        <w:ind w:left="0"/>
        <w:jc w:val="both"/>
      </w:pPr>
      <w:r>
        <w:rPr>
          <w:rFonts w:ascii="Times New Roman"/>
          <w:b w:val="false"/>
          <w:i w:val="false"/>
          <w:color w:val="000000"/>
          <w:sz w:val="28"/>
        </w:rPr>
        <w:t>
      электр энергиясын пайдалану тәртібі;</w:t>
      </w:r>
    </w:p>
    <w:p>
      <w:pPr>
        <w:spacing w:after="0"/>
        <w:ind w:left="0"/>
        <w:jc w:val="both"/>
      </w:pPr>
      <w:r>
        <w:rPr>
          <w:rFonts w:ascii="Times New Roman"/>
          <w:b w:val="false"/>
          <w:i w:val="false"/>
          <w:color w:val="000000"/>
          <w:sz w:val="28"/>
        </w:rPr>
        <w:t>
      коммуналдық қызметтерді ұсыну тәртібі;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665" w:id="661"/>
    <w:p>
      <w:pPr>
        <w:spacing w:after="0"/>
        <w:ind w:left="0"/>
        <w:jc w:val="left"/>
      </w:pPr>
      <w:r>
        <w:rPr>
          <w:rFonts w:ascii="Times New Roman"/>
          <w:b/>
          <w:i w:val="false"/>
          <w:color w:val="000000"/>
        </w:rPr>
        <w:t xml:space="preserve"> 76-параграф. Энергиямен жабдықтау ұйымының бақылаушысы, 2-разряд</w:t>
      </w:r>
    </w:p>
    <w:bookmarkEnd w:id="661"/>
    <w:bookmarkStart w:name="z666" w:id="662"/>
    <w:p>
      <w:pPr>
        <w:spacing w:after="0"/>
        <w:ind w:left="0"/>
        <w:jc w:val="both"/>
      </w:pPr>
      <w:r>
        <w:rPr>
          <w:rFonts w:ascii="Times New Roman"/>
          <w:b w:val="false"/>
          <w:i w:val="false"/>
          <w:color w:val="000000"/>
          <w:sz w:val="28"/>
        </w:rPr>
        <w:t xml:space="preserve">
      495. Жұмыс сипаттамасы: </w:t>
      </w:r>
    </w:p>
    <w:bookmarkEnd w:id="662"/>
    <w:p>
      <w:pPr>
        <w:spacing w:after="0"/>
        <w:ind w:left="0"/>
        <w:jc w:val="both"/>
      </w:pPr>
      <w:r>
        <w:rPr>
          <w:rFonts w:ascii="Times New Roman"/>
          <w:b w:val="false"/>
          <w:i w:val="false"/>
          <w:color w:val="000000"/>
          <w:sz w:val="28"/>
        </w:rPr>
        <w:t>
      есептеу аспаптарының жай-күйі мен жұмысын бақылау;</w:t>
      </w:r>
    </w:p>
    <w:p>
      <w:pPr>
        <w:spacing w:after="0"/>
        <w:ind w:left="0"/>
        <w:jc w:val="both"/>
      </w:pPr>
      <w:r>
        <w:rPr>
          <w:rFonts w:ascii="Times New Roman"/>
          <w:b w:val="false"/>
          <w:i w:val="false"/>
          <w:color w:val="000000"/>
          <w:sz w:val="28"/>
        </w:rPr>
        <w:t>
      бұрын орнатылған пломбалардың болуын бақылау;</w:t>
      </w:r>
    </w:p>
    <w:p>
      <w:pPr>
        <w:spacing w:after="0"/>
        <w:ind w:left="0"/>
        <w:jc w:val="both"/>
      </w:pPr>
      <w:r>
        <w:rPr>
          <w:rFonts w:ascii="Times New Roman"/>
          <w:b w:val="false"/>
          <w:i w:val="false"/>
          <w:color w:val="000000"/>
          <w:sz w:val="28"/>
        </w:rPr>
        <w:t>
      электр энергиясын есепке алу аспаптарынан көрсеткіштерді алу;</w:t>
      </w:r>
    </w:p>
    <w:p>
      <w:pPr>
        <w:spacing w:after="0"/>
        <w:ind w:left="0"/>
        <w:jc w:val="both"/>
      </w:pPr>
      <w:r>
        <w:rPr>
          <w:rFonts w:ascii="Times New Roman"/>
          <w:b w:val="false"/>
          <w:i w:val="false"/>
          <w:color w:val="000000"/>
          <w:sz w:val="28"/>
        </w:rPr>
        <w:t>
      анықталған бұзушылықтарға белгіленген үлгідегі акт жасай отырып, электр энергиясын пайдалану тәртібін, электр қондырғыларын орнату тәртібін бұзу жағдайларын анықтау.</w:t>
      </w:r>
    </w:p>
    <w:bookmarkStart w:name="z667" w:id="663"/>
    <w:p>
      <w:pPr>
        <w:spacing w:after="0"/>
        <w:ind w:left="0"/>
        <w:jc w:val="both"/>
      </w:pPr>
      <w:r>
        <w:rPr>
          <w:rFonts w:ascii="Times New Roman"/>
          <w:b w:val="false"/>
          <w:i w:val="false"/>
          <w:color w:val="000000"/>
          <w:sz w:val="28"/>
        </w:rPr>
        <w:t xml:space="preserve">
      496. Білуге тиіс: </w:t>
      </w:r>
    </w:p>
    <w:bookmarkEnd w:id="663"/>
    <w:p>
      <w:pPr>
        <w:spacing w:after="0"/>
        <w:ind w:left="0"/>
        <w:jc w:val="both"/>
      </w:pPr>
      <w:r>
        <w:rPr>
          <w:rFonts w:ascii="Times New Roman"/>
          <w:b w:val="false"/>
          <w:i w:val="false"/>
          <w:color w:val="000000"/>
          <w:sz w:val="28"/>
        </w:rPr>
        <w:t>
      электр есептегіштердің құрылымы, жұмыс істеу принципі және қосу схемасы;</w:t>
      </w:r>
    </w:p>
    <w:p>
      <w:pPr>
        <w:spacing w:after="0"/>
        <w:ind w:left="0"/>
        <w:jc w:val="both"/>
      </w:pPr>
      <w:r>
        <w:rPr>
          <w:rFonts w:ascii="Times New Roman"/>
          <w:b w:val="false"/>
          <w:i w:val="false"/>
          <w:color w:val="000000"/>
          <w:sz w:val="28"/>
        </w:rPr>
        <w:t>
      тұтынушы пайдаланған электр энергиясы үшін дұрыс есеп айырысу үшін актілер мен өзге де құжаттаманы ресімдеу тәртібі;</w:t>
      </w:r>
    </w:p>
    <w:p>
      <w:pPr>
        <w:spacing w:after="0"/>
        <w:ind w:left="0"/>
        <w:jc w:val="both"/>
      </w:pPr>
      <w:r>
        <w:rPr>
          <w:rFonts w:ascii="Times New Roman"/>
          <w:b w:val="false"/>
          <w:i w:val="false"/>
          <w:color w:val="000000"/>
          <w:sz w:val="28"/>
        </w:rPr>
        <w:t>
      электр есептегіштерді қосу схемалары;</w:t>
      </w:r>
    </w:p>
    <w:p>
      <w:pPr>
        <w:spacing w:after="0"/>
        <w:ind w:left="0"/>
        <w:jc w:val="both"/>
      </w:pPr>
      <w:r>
        <w:rPr>
          <w:rFonts w:ascii="Times New Roman"/>
          <w:b w:val="false"/>
          <w:i w:val="false"/>
          <w:color w:val="000000"/>
          <w:sz w:val="28"/>
        </w:rPr>
        <w:t>
      есептеу коэффициенттері;</w:t>
      </w:r>
    </w:p>
    <w:p>
      <w:pPr>
        <w:spacing w:after="0"/>
        <w:ind w:left="0"/>
        <w:jc w:val="both"/>
      </w:pPr>
      <w:r>
        <w:rPr>
          <w:rFonts w:ascii="Times New Roman"/>
          <w:b w:val="false"/>
          <w:i w:val="false"/>
          <w:color w:val="000000"/>
          <w:sz w:val="28"/>
        </w:rPr>
        <w:t>
      электр энергиясын ұрлау тәсілдері мен түрлері;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668" w:id="664"/>
    <w:p>
      <w:pPr>
        <w:spacing w:after="0"/>
        <w:ind w:left="0"/>
        <w:jc w:val="left"/>
      </w:pPr>
      <w:r>
        <w:rPr>
          <w:rFonts w:ascii="Times New Roman"/>
          <w:b/>
          <w:i w:val="false"/>
          <w:color w:val="000000"/>
        </w:rPr>
        <w:t xml:space="preserve"> 77-параграф. Энергиямен жабдықтау ұйымының бақылаушысы, 3-разряд</w:t>
      </w:r>
    </w:p>
    <w:bookmarkEnd w:id="664"/>
    <w:bookmarkStart w:name="z669" w:id="665"/>
    <w:p>
      <w:pPr>
        <w:spacing w:after="0"/>
        <w:ind w:left="0"/>
        <w:jc w:val="both"/>
      </w:pPr>
      <w:r>
        <w:rPr>
          <w:rFonts w:ascii="Times New Roman"/>
          <w:b w:val="false"/>
          <w:i w:val="false"/>
          <w:color w:val="000000"/>
          <w:sz w:val="28"/>
        </w:rPr>
        <w:t xml:space="preserve">
      497. Жұмыс сипаттамасы: </w:t>
      </w:r>
    </w:p>
    <w:bookmarkEnd w:id="665"/>
    <w:p>
      <w:pPr>
        <w:spacing w:after="0"/>
        <w:ind w:left="0"/>
        <w:jc w:val="both"/>
      </w:pPr>
      <w:r>
        <w:rPr>
          <w:rFonts w:ascii="Times New Roman"/>
          <w:b w:val="false"/>
          <w:i w:val="false"/>
          <w:color w:val="000000"/>
          <w:sz w:val="28"/>
        </w:rPr>
        <w:t xml:space="preserve">
      есептегіш құралдардың жағдайын бақылау; </w:t>
      </w:r>
    </w:p>
    <w:p>
      <w:pPr>
        <w:spacing w:after="0"/>
        <w:ind w:left="0"/>
        <w:jc w:val="both"/>
      </w:pPr>
      <w:r>
        <w:rPr>
          <w:rFonts w:ascii="Times New Roman"/>
          <w:b w:val="false"/>
          <w:i w:val="false"/>
          <w:color w:val="000000"/>
          <w:sz w:val="28"/>
        </w:rPr>
        <w:t>
      бұрын орнатылған пломбалардың болуын бақылау;</w:t>
      </w:r>
    </w:p>
    <w:p>
      <w:pPr>
        <w:spacing w:after="0"/>
        <w:ind w:left="0"/>
        <w:jc w:val="both"/>
      </w:pPr>
      <w:r>
        <w:rPr>
          <w:rFonts w:ascii="Times New Roman"/>
          <w:b w:val="false"/>
          <w:i w:val="false"/>
          <w:color w:val="000000"/>
          <w:sz w:val="28"/>
        </w:rPr>
        <w:t>
      электр энергиясын есепке алу аспаптарынан көрсеткіштерді алу;</w:t>
      </w:r>
    </w:p>
    <w:p>
      <w:pPr>
        <w:spacing w:after="0"/>
        <w:ind w:left="0"/>
        <w:jc w:val="both"/>
      </w:pPr>
      <w:r>
        <w:rPr>
          <w:rFonts w:ascii="Times New Roman"/>
          <w:b w:val="false"/>
          <w:i w:val="false"/>
          <w:color w:val="000000"/>
          <w:sz w:val="28"/>
        </w:rPr>
        <w:t>
      электр энергиясын тұрмыстық қажеттілік үшін пайдаланатын тұтынушылардың электр энергиясын коммерциялық есепке алу кешенінің техникалық жай-күйіне аспаптық тексерулер жүргізу;</w:t>
      </w:r>
    </w:p>
    <w:p>
      <w:pPr>
        <w:spacing w:after="0"/>
        <w:ind w:left="0"/>
        <w:jc w:val="both"/>
      </w:pPr>
      <w:r>
        <w:rPr>
          <w:rFonts w:ascii="Times New Roman"/>
          <w:b w:val="false"/>
          <w:i w:val="false"/>
          <w:color w:val="000000"/>
          <w:sz w:val="28"/>
        </w:rPr>
        <w:t>
      коммерциялық есепке алудың бір фазалы аспаптарын пломбалау;</w:t>
      </w:r>
    </w:p>
    <w:p>
      <w:pPr>
        <w:spacing w:after="0"/>
        <w:ind w:left="0"/>
        <w:jc w:val="both"/>
      </w:pPr>
      <w:r>
        <w:rPr>
          <w:rFonts w:ascii="Times New Roman"/>
          <w:b w:val="false"/>
          <w:i w:val="false"/>
          <w:color w:val="000000"/>
          <w:sz w:val="28"/>
        </w:rPr>
        <w:t>
      анықталған бұзушылықтарға белгіленген үлгідегі акт жасай отырып, электр энергиясын пайдалану тәртібін, электр қондырғыларын орнату тәртібін бұзу жағдайларын анықтау.</w:t>
      </w:r>
    </w:p>
    <w:bookmarkStart w:name="z670" w:id="666"/>
    <w:p>
      <w:pPr>
        <w:spacing w:after="0"/>
        <w:ind w:left="0"/>
        <w:jc w:val="both"/>
      </w:pPr>
      <w:r>
        <w:rPr>
          <w:rFonts w:ascii="Times New Roman"/>
          <w:b w:val="false"/>
          <w:i w:val="false"/>
          <w:color w:val="000000"/>
          <w:sz w:val="28"/>
        </w:rPr>
        <w:t xml:space="preserve">
      498. Білуге тиіс: </w:t>
      </w:r>
    </w:p>
    <w:bookmarkEnd w:id="666"/>
    <w:p>
      <w:pPr>
        <w:spacing w:after="0"/>
        <w:ind w:left="0"/>
        <w:jc w:val="both"/>
      </w:pPr>
      <w:r>
        <w:rPr>
          <w:rFonts w:ascii="Times New Roman"/>
          <w:b w:val="false"/>
          <w:i w:val="false"/>
          <w:color w:val="000000"/>
          <w:sz w:val="28"/>
        </w:rPr>
        <w:t xml:space="preserve">
      электр есептегіштер, токты өлшеу трансформаторлар мен өзге де қызмет көрсетілетін электр аспаптарының жұмыс істеу принципі, техникалық сипаттамалары; </w:t>
      </w:r>
    </w:p>
    <w:p>
      <w:pPr>
        <w:spacing w:after="0"/>
        <w:ind w:left="0"/>
        <w:jc w:val="both"/>
      </w:pPr>
      <w:r>
        <w:rPr>
          <w:rFonts w:ascii="Times New Roman"/>
          <w:b w:val="false"/>
          <w:i w:val="false"/>
          <w:color w:val="000000"/>
          <w:sz w:val="28"/>
        </w:rPr>
        <w:t>
      электр есептегіштердің құрылымы, жұмыс істеу принципі және қосу схемасы;</w:t>
      </w:r>
    </w:p>
    <w:p>
      <w:pPr>
        <w:spacing w:after="0"/>
        <w:ind w:left="0"/>
        <w:jc w:val="both"/>
      </w:pPr>
      <w:r>
        <w:rPr>
          <w:rFonts w:ascii="Times New Roman"/>
          <w:b w:val="false"/>
          <w:i w:val="false"/>
          <w:color w:val="000000"/>
          <w:sz w:val="28"/>
        </w:rPr>
        <w:t>
      тұтынушы пайдаланған электр энергиясы үшін дұрыс есеп айырысу үшін актілер мен өзге де құжаттаманы ресімдеу тәртібі;</w:t>
      </w:r>
    </w:p>
    <w:p>
      <w:pPr>
        <w:spacing w:after="0"/>
        <w:ind w:left="0"/>
        <w:jc w:val="both"/>
      </w:pPr>
      <w:r>
        <w:rPr>
          <w:rFonts w:ascii="Times New Roman"/>
          <w:b w:val="false"/>
          <w:i w:val="false"/>
          <w:color w:val="000000"/>
          <w:sz w:val="28"/>
        </w:rPr>
        <w:t>
      электр есептегіштерді қосу схемалары;</w:t>
      </w:r>
    </w:p>
    <w:p>
      <w:pPr>
        <w:spacing w:after="0"/>
        <w:ind w:left="0"/>
        <w:jc w:val="both"/>
      </w:pPr>
      <w:r>
        <w:rPr>
          <w:rFonts w:ascii="Times New Roman"/>
          <w:b w:val="false"/>
          <w:i w:val="false"/>
          <w:color w:val="000000"/>
          <w:sz w:val="28"/>
        </w:rPr>
        <w:t>
      есептеу коэффициенттері;</w:t>
      </w:r>
    </w:p>
    <w:p>
      <w:pPr>
        <w:spacing w:after="0"/>
        <w:ind w:left="0"/>
        <w:jc w:val="both"/>
      </w:pPr>
      <w:r>
        <w:rPr>
          <w:rFonts w:ascii="Times New Roman"/>
          <w:b w:val="false"/>
          <w:i w:val="false"/>
          <w:color w:val="000000"/>
          <w:sz w:val="28"/>
        </w:rPr>
        <w:t>
      электр энергиясын ұрлау тәсілдері мен түрлері;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671" w:id="667"/>
    <w:p>
      <w:pPr>
        <w:spacing w:after="0"/>
        <w:ind w:left="0"/>
        <w:jc w:val="left"/>
      </w:pPr>
      <w:r>
        <w:rPr>
          <w:rFonts w:ascii="Times New Roman"/>
          <w:b/>
          <w:i w:val="false"/>
          <w:color w:val="000000"/>
        </w:rPr>
        <w:t xml:space="preserve"> 78-параграф .Энергоблок аға машинисі</w:t>
      </w:r>
    </w:p>
    <w:bookmarkEnd w:id="667"/>
    <w:bookmarkStart w:name="z672" w:id="668"/>
    <w:p>
      <w:pPr>
        <w:spacing w:after="0"/>
        <w:ind w:left="0"/>
        <w:jc w:val="both"/>
      </w:pPr>
      <w:r>
        <w:rPr>
          <w:rFonts w:ascii="Times New Roman"/>
          <w:b w:val="false"/>
          <w:i w:val="false"/>
          <w:color w:val="000000"/>
          <w:sz w:val="28"/>
        </w:rPr>
        <w:t xml:space="preserve">
      499. Жұмыс сипаттамасы: </w:t>
      </w:r>
    </w:p>
    <w:bookmarkEnd w:id="668"/>
    <w:p>
      <w:pPr>
        <w:spacing w:after="0"/>
        <w:ind w:left="0"/>
        <w:jc w:val="both"/>
      </w:pPr>
      <w:r>
        <w:rPr>
          <w:rFonts w:ascii="Times New Roman"/>
          <w:b w:val="false"/>
          <w:i w:val="false"/>
          <w:color w:val="000000"/>
          <w:sz w:val="28"/>
        </w:rPr>
        <w:t xml:space="preserve">
      энергоблоктарды, бу-газ қондырғыларын пайдалану қызметін көрсету және олардың берік және үнемді жұмысын қамтамасыз ету; </w:t>
      </w:r>
    </w:p>
    <w:p>
      <w:pPr>
        <w:spacing w:after="0"/>
        <w:ind w:left="0"/>
        <w:jc w:val="both"/>
      </w:pPr>
      <w:r>
        <w:rPr>
          <w:rFonts w:ascii="Times New Roman"/>
          <w:b w:val="false"/>
          <w:i w:val="false"/>
          <w:color w:val="000000"/>
          <w:sz w:val="28"/>
        </w:rPr>
        <w:t xml:space="preserve">
      жабдықтарды қосу, тоқтату, сынамалау, сығымдау және жылу схемаларінда энергоблоктарды ауыстыру; </w:t>
      </w:r>
    </w:p>
    <w:p>
      <w:pPr>
        <w:spacing w:after="0"/>
        <w:ind w:left="0"/>
        <w:jc w:val="both"/>
      </w:pPr>
      <w:r>
        <w:rPr>
          <w:rFonts w:ascii="Times New Roman"/>
          <w:b w:val="false"/>
          <w:i w:val="false"/>
          <w:color w:val="000000"/>
          <w:sz w:val="28"/>
        </w:rPr>
        <w:t xml:space="preserve">
      жабдықтың жұмысындағы ақаулықты анықтау және оларды жою үшін шаралар қолдану; </w:t>
      </w:r>
    </w:p>
    <w:p>
      <w:pPr>
        <w:spacing w:after="0"/>
        <w:ind w:left="0"/>
        <w:jc w:val="both"/>
      </w:pPr>
      <w:r>
        <w:rPr>
          <w:rFonts w:ascii="Times New Roman"/>
          <w:b w:val="false"/>
          <w:i w:val="false"/>
          <w:color w:val="000000"/>
          <w:sz w:val="28"/>
        </w:rPr>
        <w:t>
      жабдықты жөндеуге шығару;</w:t>
      </w:r>
    </w:p>
    <w:p>
      <w:pPr>
        <w:spacing w:after="0"/>
        <w:ind w:left="0"/>
        <w:jc w:val="both"/>
      </w:pPr>
      <w:r>
        <w:rPr>
          <w:rFonts w:ascii="Times New Roman"/>
          <w:b w:val="false"/>
          <w:i w:val="false"/>
          <w:color w:val="000000"/>
          <w:sz w:val="28"/>
        </w:rPr>
        <w:t xml:space="preserve">
      цехтың ауысым бастығының рұқсатымен жылуы күшті жабдықтарда жұмыс жасау үшін жұмыс орындарын дайындау; </w:t>
      </w:r>
    </w:p>
    <w:p>
      <w:pPr>
        <w:spacing w:after="0"/>
        <w:ind w:left="0"/>
        <w:jc w:val="both"/>
      </w:pPr>
      <w:r>
        <w:rPr>
          <w:rFonts w:ascii="Times New Roman"/>
          <w:b w:val="false"/>
          <w:i w:val="false"/>
          <w:color w:val="000000"/>
          <w:sz w:val="28"/>
        </w:rPr>
        <w:t xml:space="preserve">
      апат жағдайларды жою; </w:t>
      </w:r>
    </w:p>
    <w:p>
      <w:pPr>
        <w:spacing w:after="0"/>
        <w:ind w:left="0"/>
        <w:jc w:val="both"/>
      </w:pPr>
      <w:r>
        <w:rPr>
          <w:rFonts w:ascii="Times New Roman"/>
          <w:b w:val="false"/>
          <w:i w:val="false"/>
          <w:color w:val="000000"/>
          <w:sz w:val="28"/>
        </w:rPr>
        <w:t>
      басқарудың блоктық қалқанында бағынысты жұмысшыларды басқару.</w:t>
      </w:r>
    </w:p>
    <w:bookmarkStart w:name="z673" w:id="669"/>
    <w:p>
      <w:pPr>
        <w:spacing w:after="0"/>
        <w:ind w:left="0"/>
        <w:jc w:val="both"/>
      </w:pPr>
      <w:r>
        <w:rPr>
          <w:rFonts w:ascii="Times New Roman"/>
          <w:b w:val="false"/>
          <w:i w:val="false"/>
          <w:color w:val="000000"/>
          <w:sz w:val="28"/>
        </w:rPr>
        <w:t xml:space="preserve">
      500. Білуге тиіс: </w:t>
      </w:r>
    </w:p>
    <w:bookmarkEnd w:id="669"/>
    <w:p>
      <w:pPr>
        <w:spacing w:after="0"/>
        <w:ind w:left="0"/>
        <w:jc w:val="both"/>
      </w:pPr>
      <w:r>
        <w:rPr>
          <w:rFonts w:ascii="Times New Roman"/>
          <w:b w:val="false"/>
          <w:i w:val="false"/>
          <w:color w:val="000000"/>
          <w:sz w:val="28"/>
        </w:rPr>
        <w:t xml:space="preserve">
      қазан, турбина, генератор, бу-газ қондырғыларының, қосалқы жабдықтардың құрылғылары және техникалық сипаттамалары; </w:t>
      </w:r>
    </w:p>
    <w:p>
      <w:pPr>
        <w:spacing w:after="0"/>
        <w:ind w:left="0"/>
        <w:jc w:val="both"/>
      </w:pPr>
      <w:r>
        <w:rPr>
          <w:rFonts w:ascii="Times New Roman"/>
          <w:b w:val="false"/>
          <w:i w:val="false"/>
          <w:color w:val="000000"/>
          <w:sz w:val="28"/>
        </w:rPr>
        <w:t xml:space="preserve">
      жылу схемалары; </w:t>
      </w:r>
    </w:p>
    <w:p>
      <w:pPr>
        <w:spacing w:after="0"/>
        <w:ind w:left="0"/>
        <w:jc w:val="both"/>
      </w:pPr>
      <w:r>
        <w:rPr>
          <w:rFonts w:ascii="Times New Roman"/>
          <w:b w:val="false"/>
          <w:i w:val="false"/>
          <w:color w:val="000000"/>
          <w:sz w:val="28"/>
        </w:rPr>
        <w:t xml:space="preserve">
      агрегаттар жұмысының технологиялық процесі; </w:t>
      </w:r>
    </w:p>
    <w:p>
      <w:pPr>
        <w:spacing w:after="0"/>
        <w:ind w:left="0"/>
        <w:jc w:val="both"/>
      </w:pPr>
      <w:r>
        <w:rPr>
          <w:rFonts w:ascii="Times New Roman"/>
          <w:b w:val="false"/>
          <w:i w:val="false"/>
          <w:color w:val="000000"/>
          <w:sz w:val="28"/>
        </w:rPr>
        <w:t xml:space="preserve">
      автоматты реттегіштердің, жылу қорғаныстарының, бұғаттаулардың, сигнал берудің және өлшеу құралдарының мақсаты және жұмыс істеу принципі; </w:t>
      </w:r>
    </w:p>
    <w:p>
      <w:pPr>
        <w:spacing w:after="0"/>
        <w:ind w:left="0"/>
        <w:jc w:val="both"/>
      </w:pPr>
      <w:r>
        <w:rPr>
          <w:rFonts w:ascii="Times New Roman"/>
          <w:b w:val="false"/>
          <w:i w:val="false"/>
          <w:color w:val="000000"/>
          <w:sz w:val="28"/>
        </w:rPr>
        <w:t xml:space="preserve">
      параметрлердің жіберілетін ауытқулары; </w:t>
      </w:r>
    </w:p>
    <w:p>
      <w:pPr>
        <w:spacing w:after="0"/>
        <w:ind w:left="0"/>
        <w:jc w:val="both"/>
      </w:pPr>
      <w:r>
        <w:rPr>
          <w:rFonts w:ascii="Times New Roman"/>
          <w:b w:val="false"/>
          <w:i w:val="false"/>
          <w:color w:val="000000"/>
          <w:sz w:val="28"/>
        </w:rPr>
        <w:t xml:space="preserve">
      жабдық жұмысының техникалық-экономикалық көрсеткіштері; </w:t>
      </w:r>
    </w:p>
    <w:p>
      <w:pPr>
        <w:spacing w:after="0"/>
        <w:ind w:left="0"/>
        <w:jc w:val="both"/>
      </w:pPr>
      <w:r>
        <w:rPr>
          <w:rFonts w:ascii="Times New Roman"/>
          <w:b w:val="false"/>
          <w:i w:val="false"/>
          <w:color w:val="000000"/>
          <w:sz w:val="28"/>
        </w:rPr>
        <w:t xml:space="preserve">
      генератордың және блоктың жеке қажеттіліктерінің принциптік электр схемасы; </w:t>
      </w:r>
    </w:p>
    <w:p>
      <w:pPr>
        <w:spacing w:after="0"/>
        <w:ind w:left="0"/>
        <w:jc w:val="both"/>
      </w:pPr>
      <w:r>
        <w:rPr>
          <w:rFonts w:ascii="Times New Roman"/>
          <w:b w:val="false"/>
          <w:i w:val="false"/>
          <w:color w:val="000000"/>
          <w:sz w:val="28"/>
        </w:rPr>
        <w:t>
      жылу техникасының, электр техника, механика және су дайындаудың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674" w:id="670"/>
    <w:p>
      <w:pPr>
        <w:spacing w:after="0"/>
        <w:ind w:left="0"/>
        <w:jc w:val="both"/>
      </w:pPr>
      <w:r>
        <w:rPr>
          <w:rFonts w:ascii="Times New Roman"/>
          <w:b w:val="false"/>
          <w:i w:val="false"/>
          <w:color w:val="000000"/>
          <w:sz w:val="28"/>
        </w:rPr>
        <w:t>
      501. Бу турбинасының, бу-газ қондырғыларының түрі және күші (мың киловатт):</w:t>
      </w:r>
    </w:p>
    <w:bookmarkEnd w:id="670"/>
    <w:p>
      <w:pPr>
        <w:spacing w:after="0"/>
        <w:ind w:left="0"/>
        <w:jc w:val="both"/>
      </w:pPr>
      <w:r>
        <w:rPr>
          <w:rFonts w:ascii="Times New Roman"/>
          <w:b w:val="false"/>
          <w:i w:val="false"/>
          <w:color w:val="000000"/>
          <w:sz w:val="28"/>
        </w:rPr>
        <w:t>
      электроблоктар 240 дейін – сұйық, газ және қатты отында;</w:t>
      </w:r>
    </w:p>
    <w:p>
      <w:pPr>
        <w:spacing w:after="0"/>
        <w:ind w:left="0"/>
        <w:jc w:val="both"/>
      </w:pPr>
      <w:r>
        <w:rPr>
          <w:rFonts w:ascii="Times New Roman"/>
          <w:b w:val="false"/>
          <w:i w:val="false"/>
          <w:color w:val="000000"/>
          <w:sz w:val="28"/>
        </w:rPr>
        <w:t>
      электроблоктар 240 жоғары бу-газ қондырғылары 250 дейін - сұйық және газ тәрізді отында – 8-разряд.</w:t>
      </w:r>
    </w:p>
    <w:bookmarkStart w:name="z675" w:id="671"/>
    <w:p>
      <w:pPr>
        <w:spacing w:after="0"/>
        <w:ind w:left="0"/>
        <w:jc w:val="both"/>
      </w:pPr>
      <w:r>
        <w:rPr>
          <w:rFonts w:ascii="Times New Roman"/>
          <w:b w:val="false"/>
          <w:i w:val="false"/>
          <w:color w:val="000000"/>
          <w:sz w:val="28"/>
        </w:rPr>
        <w:t>
      502. Техникалық және кәсіптік (арнайы орта, кәсіптік орта) білім талап етіледі.</w:t>
      </w:r>
    </w:p>
    <w:bookmarkEnd w:id="671"/>
    <w:bookmarkStart w:name="z676" w:id="672"/>
    <w:p>
      <w:pPr>
        <w:spacing w:after="0"/>
        <w:ind w:left="0"/>
        <w:jc w:val="left"/>
      </w:pPr>
      <w:r>
        <w:rPr>
          <w:rFonts w:ascii="Times New Roman"/>
          <w:b/>
          <w:i w:val="false"/>
          <w:color w:val="000000"/>
        </w:rPr>
        <w:t xml:space="preserve"> 79-параграф. Энергоблок машинисі</w:t>
      </w:r>
    </w:p>
    <w:bookmarkEnd w:id="672"/>
    <w:bookmarkStart w:name="z677" w:id="673"/>
    <w:p>
      <w:pPr>
        <w:spacing w:after="0"/>
        <w:ind w:left="0"/>
        <w:jc w:val="both"/>
      </w:pPr>
      <w:r>
        <w:rPr>
          <w:rFonts w:ascii="Times New Roman"/>
          <w:b w:val="false"/>
          <w:i w:val="false"/>
          <w:color w:val="000000"/>
          <w:sz w:val="28"/>
        </w:rPr>
        <w:t xml:space="preserve">
      503. Жұмыс сипаттамасы: </w:t>
      </w:r>
    </w:p>
    <w:bookmarkEnd w:id="673"/>
    <w:p>
      <w:pPr>
        <w:spacing w:after="0"/>
        <w:ind w:left="0"/>
        <w:jc w:val="both"/>
      </w:pPr>
      <w:r>
        <w:rPr>
          <w:rFonts w:ascii="Times New Roman"/>
          <w:b w:val="false"/>
          <w:i w:val="false"/>
          <w:color w:val="000000"/>
          <w:sz w:val="28"/>
        </w:rPr>
        <w:t xml:space="preserve">
      энергоблок (буды өндірістік жылытумен), бу-газ және детандергенератор құрылғыларын жүктеменің берілген кестесіне сәйкес режимді және жұмысты жүргізу; </w:t>
      </w:r>
    </w:p>
    <w:p>
      <w:pPr>
        <w:spacing w:after="0"/>
        <w:ind w:left="0"/>
        <w:jc w:val="both"/>
      </w:pPr>
      <w:r>
        <w:rPr>
          <w:rFonts w:ascii="Times New Roman"/>
          <w:b w:val="false"/>
          <w:i w:val="false"/>
          <w:color w:val="000000"/>
          <w:sz w:val="28"/>
        </w:rPr>
        <w:t xml:space="preserve">
      энергоблокты пайдалану қызметін көрсету және оны сенімді және үнемді жұмыспен қамтамасыз ету; </w:t>
      </w:r>
    </w:p>
    <w:p>
      <w:pPr>
        <w:spacing w:after="0"/>
        <w:ind w:left="0"/>
        <w:jc w:val="both"/>
      </w:pPr>
      <w:r>
        <w:rPr>
          <w:rFonts w:ascii="Times New Roman"/>
          <w:b w:val="false"/>
          <w:i w:val="false"/>
          <w:color w:val="000000"/>
          <w:sz w:val="28"/>
        </w:rPr>
        <w:t xml:space="preserve">
      жабдықты іске қосу, тоқтату, сынамалау, сығымдау және энергия блогының жылу схемаларында басқару қалқанынан ауыстырып қосу; </w:t>
      </w:r>
    </w:p>
    <w:p>
      <w:pPr>
        <w:spacing w:after="0"/>
        <w:ind w:left="0"/>
        <w:jc w:val="both"/>
      </w:pPr>
      <w:r>
        <w:rPr>
          <w:rFonts w:ascii="Times New Roman"/>
          <w:b w:val="false"/>
          <w:i w:val="false"/>
          <w:color w:val="000000"/>
          <w:sz w:val="28"/>
        </w:rPr>
        <w:t xml:space="preserve">
      өлшеу құралдары көрсеткіштерін, автоматты реттегіштер мен дабыл қаққыштардың жұмысын бақылау; </w:t>
      </w:r>
    </w:p>
    <w:p>
      <w:pPr>
        <w:spacing w:after="0"/>
        <w:ind w:left="0"/>
        <w:jc w:val="both"/>
      </w:pPr>
      <w:r>
        <w:rPr>
          <w:rFonts w:ascii="Times New Roman"/>
          <w:b w:val="false"/>
          <w:i w:val="false"/>
          <w:color w:val="000000"/>
          <w:sz w:val="28"/>
        </w:rPr>
        <w:t>
      турбогенератордың негізгі параметрлерін бақылау, оны желіге қосу және ажырату, энергоблоктың жеке қажеттіктерін негізгіден резервтегі электр жабдығын қоректендіруге және керісінше қайта қосу;</w:t>
      </w:r>
    </w:p>
    <w:p>
      <w:pPr>
        <w:spacing w:after="0"/>
        <w:ind w:left="0"/>
        <w:jc w:val="both"/>
      </w:pPr>
      <w:r>
        <w:rPr>
          <w:rFonts w:ascii="Times New Roman"/>
          <w:b w:val="false"/>
          <w:i w:val="false"/>
          <w:color w:val="000000"/>
          <w:sz w:val="28"/>
        </w:rPr>
        <w:t xml:space="preserve">
      жабдық жұмысындағы ақаулықтарды анықтау және оларды жою жөніндегі шараларды қабылдау; </w:t>
      </w:r>
    </w:p>
    <w:p>
      <w:pPr>
        <w:spacing w:after="0"/>
        <w:ind w:left="0"/>
        <w:jc w:val="both"/>
      </w:pPr>
      <w:r>
        <w:rPr>
          <w:rFonts w:ascii="Times New Roman"/>
          <w:b w:val="false"/>
          <w:i w:val="false"/>
          <w:color w:val="000000"/>
          <w:sz w:val="28"/>
        </w:rPr>
        <w:t>
      апаттық жағдайларды жою.</w:t>
      </w:r>
    </w:p>
    <w:bookmarkStart w:name="z678" w:id="674"/>
    <w:p>
      <w:pPr>
        <w:spacing w:after="0"/>
        <w:ind w:left="0"/>
        <w:jc w:val="both"/>
      </w:pPr>
      <w:r>
        <w:rPr>
          <w:rFonts w:ascii="Times New Roman"/>
          <w:b w:val="false"/>
          <w:i w:val="false"/>
          <w:color w:val="000000"/>
          <w:sz w:val="28"/>
        </w:rPr>
        <w:t xml:space="preserve">
      504. Білуге тиіс: </w:t>
      </w:r>
    </w:p>
    <w:bookmarkEnd w:id="674"/>
    <w:p>
      <w:pPr>
        <w:spacing w:after="0"/>
        <w:ind w:left="0"/>
        <w:jc w:val="both"/>
      </w:pPr>
      <w:r>
        <w:rPr>
          <w:rFonts w:ascii="Times New Roman"/>
          <w:b w:val="false"/>
          <w:i w:val="false"/>
          <w:color w:val="000000"/>
          <w:sz w:val="28"/>
        </w:rPr>
        <w:t xml:space="preserve">
      қазандық, турбина, генератор, бу-газ құрылғысы, қосалқы жабдықтың құрылғысы және техникалық сипаттамалары; </w:t>
      </w:r>
    </w:p>
    <w:p>
      <w:pPr>
        <w:spacing w:after="0"/>
        <w:ind w:left="0"/>
        <w:jc w:val="both"/>
      </w:pPr>
      <w:r>
        <w:rPr>
          <w:rFonts w:ascii="Times New Roman"/>
          <w:b w:val="false"/>
          <w:i w:val="false"/>
          <w:color w:val="000000"/>
          <w:sz w:val="28"/>
        </w:rPr>
        <w:t>
      агрегат жұмысының жылу схемалары мен технологиялық процесі;</w:t>
      </w:r>
    </w:p>
    <w:p>
      <w:pPr>
        <w:spacing w:after="0"/>
        <w:ind w:left="0"/>
        <w:jc w:val="both"/>
      </w:pPr>
      <w:r>
        <w:rPr>
          <w:rFonts w:ascii="Times New Roman"/>
          <w:b w:val="false"/>
          <w:i w:val="false"/>
          <w:color w:val="000000"/>
          <w:sz w:val="28"/>
        </w:rPr>
        <w:t xml:space="preserve">
      автоматты реттегіштердің мақсаты мен жұмыс істеу принципі; </w:t>
      </w:r>
    </w:p>
    <w:p>
      <w:pPr>
        <w:spacing w:after="0"/>
        <w:ind w:left="0"/>
        <w:jc w:val="both"/>
      </w:pPr>
      <w:r>
        <w:rPr>
          <w:rFonts w:ascii="Times New Roman"/>
          <w:b w:val="false"/>
          <w:i w:val="false"/>
          <w:color w:val="000000"/>
          <w:sz w:val="28"/>
        </w:rPr>
        <w:t xml:space="preserve">
      агрегаттардың жылу принципі мен технологиялық процесі; </w:t>
      </w:r>
    </w:p>
    <w:p>
      <w:pPr>
        <w:spacing w:after="0"/>
        <w:ind w:left="0"/>
        <w:jc w:val="both"/>
      </w:pPr>
      <w:r>
        <w:rPr>
          <w:rFonts w:ascii="Times New Roman"/>
          <w:b w:val="false"/>
          <w:i w:val="false"/>
          <w:color w:val="000000"/>
          <w:sz w:val="28"/>
        </w:rPr>
        <w:t xml:space="preserve">
      автоматты реттегіштердің, жылу қорғағыштардың, блоктағыштардың, дабыл қаққыштар мен өлшеу құралдарының мақсаты және жұмыс істеу принципі; </w:t>
      </w:r>
    </w:p>
    <w:p>
      <w:pPr>
        <w:spacing w:after="0"/>
        <w:ind w:left="0"/>
        <w:jc w:val="both"/>
      </w:pPr>
      <w:r>
        <w:rPr>
          <w:rFonts w:ascii="Times New Roman"/>
          <w:b w:val="false"/>
          <w:i w:val="false"/>
          <w:color w:val="000000"/>
          <w:sz w:val="28"/>
        </w:rPr>
        <w:t xml:space="preserve">
      параметрлердің шекті ауытқулары; </w:t>
      </w:r>
    </w:p>
    <w:p>
      <w:pPr>
        <w:spacing w:after="0"/>
        <w:ind w:left="0"/>
        <w:jc w:val="both"/>
      </w:pPr>
      <w:r>
        <w:rPr>
          <w:rFonts w:ascii="Times New Roman"/>
          <w:b w:val="false"/>
          <w:i w:val="false"/>
          <w:color w:val="000000"/>
          <w:sz w:val="28"/>
        </w:rPr>
        <w:t xml:space="preserve">
      жабдық жұмысының техникалық-экономикалық көрсеткіштері; </w:t>
      </w:r>
    </w:p>
    <w:p>
      <w:pPr>
        <w:spacing w:after="0"/>
        <w:ind w:left="0"/>
        <w:jc w:val="both"/>
      </w:pPr>
      <w:r>
        <w:rPr>
          <w:rFonts w:ascii="Times New Roman"/>
          <w:b w:val="false"/>
          <w:i w:val="false"/>
          <w:color w:val="000000"/>
          <w:sz w:val="28"/>
        </w:rPr>
        <w:t xml:space="preserve">
      генератор мен блоктың жеке қажеттіктерінің принципиалды электр схемалары; </w:t>
      </w:r>
    </w:p>
    <w:p>
      <w:pPr>
        <w:spacing w:after="0"/>
        <w:ind w:left="0"/>
        <w:jc w:val="both"/>
      </w:pPr>
      <w:r>
        <w:rPr>
          <w:rFonts w:ascii="Times New Roman"/>
          <w:b w:val="false"/>
          <w:i w:val="false"/>
          <w:color w:val="000000"/>
          <w:sz w:val="28"/>
        </w:rPr>
        <w:t>
      жылу техникасының, электр техникасының, механика мен ау дайындау негіздері;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679" w:id="675"/>
    <w:p>
      <w:pPr>
        <w:spacing w:after="0"/>
        <w:ind w:left="0"/>
        <w:jc w:val="both"/>
      </w:pPr>
      <w:r>
        <w:rPr>
          <w:rFonts w:ascii="Times New Roman"/>
          <w:b w:val="false"/>
          <w:i w:val="false"/>
          <w:color w:val="000000"/>
          <w:sz w:val="28"/>
        </w:rPr>
        <w:t>
      505. Энергоблоктың, бу-газ және детандергенераторлы құрылғылардың қуаттылығы (мың киловат):</w:t>
      </w:r>
    </w:p>
    <w:bookmarkEnd w:id="675"/>
    <w:p>
      <w:pPr>
        <w:spacing w:after="0"/>
        <w:ind w:left="0"/>
        <w:jc w:val="both"/>
      </w:pPr>
      <w:r>
        <w:rPr>
          <w:rFonts w:ascii="Times New Roman"/>
          <w:b w:val="false"/>
          <w:i w:val="false"/>
          <w:color w:val="000000"/>
          <w:sz w:val="28"/>
        </w:rPr>
        <w:t>
      240-қа дейінгі энергоблоктар - сұйық және газ тәрізді отынмен жұмыс істегенде - 7-разряд, қатты отынмен – 8-разряд;</w:t>
      </w:r>
    </w:p>
    <w:p>
      <w:pPr>
        <w:spacing w:after="0"/>
        <w:ind w:left="0"/>
        <w:jc w:val="both"/>
      </w:pPr>
      <w:r>
        <w:rPr>
          <w:rFonts w:ascii="Times New Roman"/>
          <w:b w:val="false"/>
          <w:i w:val="false"/>
          <w:color w:val="000000"/>
          <w:sz w:val="28"/>
        </w:rPr>
        <w:t>
      240-тан жоғары энергоблоктар, 250-ге дейінгі бу-газ құрылғылары, 10-ға дейінгі детандергенераторлық құрылғылар – сұйық, газ және қатты оты;</w:t>
      </w:r>
    </w:p>
    <w:p>
      <w:pPr>
        <w:spacing w:after="0"/>
        <w:ind w:left="0"/>
        <w:jc w:val="both"/>
      </w:pPr>
      <w:r>
        <w:rPr>
          <w:rFonts w:ascii="Times New Roman"/>
          <w:b w:val="false"/>
          <w:i w:val="false"/>
          <w:color w:val="000000"/>
          <w:sz w:val="28"/>
        </w:rPr>
        <w:t>
      300 және одан жоғары қойыртпалық энергоблоктар, 240-тан жоғары жылуландырылған энергоблоктар - сұйық және газ тәрізді оты – 8-разряд.</w:t>
      </w:r>
    </w:p>
    <w:bookmarkStart w:name="z680" w:id="676"/>
    <w:p>
      <w:pPr>
        <w:spacing w:after="0"/>
        <w:ind w:left="0"/>
        <w:jc w:val="both"/>
      </w:pPr>
      <w:r>
        <w:rPr>
          <w:rFonts w:ascii="Times New Roman"/>
          <w:b w:val="false"/>
          <w:i w:val="false"/>
          <w:color w:val="000000"/>
          <w:sz w:val="28"/>
        </w:rPr>
        <w:t>
      506. 7-8 разрядты беру үшін техникалық және кәсіптік (арнайы орта, кәсіптік орта) білім талап етіледі.</w:t>
      </w:r>
    </w:p>
    <w:bookmarkEnd w:id="676"/>
    <w:bookmarkStart w:name="z681" w:id="677"/>
    <w:p>
      <w:pPr>
        <w:spacing w:after="0"/>
        <w:ind w:left="0"/>
        <w:jc w:val="left"/>
      </w:pPr>
      <w:r>
        <w:rPr>
          <w:rFonts w:ascii="Times New Roman"/>
          <w:b/>
          <w:i w:val="false"/>
          <w:color w:val="000000"/>
        </w:rPr>
        <w:t xml:space="preserve"> 80-параграф. "Ыстық" камера операторы, 6-разряд</w:t>
      </w:r>
    </w:p>
    <w:bookmarkEnd w:id="677"/>
    <w:bookmarkStart w:name="z682" w:id="678"/>
    <w:p>
      <w:pPr>
        <w:spacing w:after="0"/>
        <w:ind w:left="0"/>
        <w:jc w:val="both"/>
      </w:pPr>
      <w:r>
        <w:rPr>
          <w:rFonts w:ascii="Times New Roman"/>
          <w:b w:val="false"/>
          <w:i w:val="false"/>
          <w:color w:val="000000"/>
          <w:sz w:val="28"/>
        </w:rPr>
        <w:t>
      507. Жұмыс сипаттамасы:</w:t>
      </w:r>
    </w:p>
    <w:bookmarkEnd w:id="678"/>
    <w:p>
      <w:pPr>
        <w:spacing w:after="0"/>
        <w:ind w:left="0"/>
        <w:jc w:val="both"/>
      </w:pPr>
      <w:r>
        <w:rPr>
          <w:rFonts w:ascii="Times New Roman"/>
          <w:b w:val="false"/>
          <w:i w:val="false"/>
          <w:color w:val="000000"/>
          <w:sz w:val="28"/>
        </w:rPr>
        <w:t>
      белсенділігі жоғары жабдықтардың, ядролық отынның, материалдардың, бұйымдардың "ыстық" камерадағы жай-күйін зерттеу;</w:t>
      </w:r>
    </w:p>
    <w:p>
      <w:pPr>
        <w:spacing w:after="0"/>
        <w:ind w:left="0"/>
        <w:jc w:val="both"/>
      </w:pPr>
      <w:r>
        <w:rPr>
          <w:rFonts w:ascii="Times New Roman"/>
          <w:b w:val="false"/>
          <w:i w:val="false"/>
          <w:color w:val="000000"/>
          <w:sz w:val="28"/>
        </w:rPr>
        <w:t>
      манипуляторды қолдана отырып, стационарлық немесе жылжымалы басқару пульттерінен фрезерлік станокты, жиектегішті, жүк көтергіш және "ыстық" камераның өзге де жабдығын қашықтықтан басқару;</w:t>
      </w:r>
    </w:p>
    <w:p>
      <w:pPr>
        <w:spacing w:after="0"/>
        <w:ind w:left="0"/>
        <w:jc w:val="both"/>
      </w:pPr>
      <w:r>
        <w:rPr>
          <w:rFonts w:ascii="Times New Roman"/>
          <w:b w:val="false"/>
          <w:i w:val="false"/>
          <w:color w:val="000000"/>
          <w:sz w:val="28"/>
        </w:rPr>
        <w:t>
      зерттелетін жабдықтарды, отынды, материалдарды, бұйымдарды, сондай-ақ тасымалданатын өлшеу құралдарын "ыстық" камераға жеткізу, оларды зерттеуге дайындау;</w:t>
      </w:r>
    </w:p>
    <w:p>
      <w:pPr>
        <w:spacing w:after="0"/>
        <w:ind w:left="0"/>
        <w:jc w:val="both"/>
      </w:pPr>
      <w:r>
        <w:rPr>
          <w:rFonts w:ascii="Times New Roman"/>
          <w:b w:val="false"/>
          <w:i w:val="false"/>
          <w:color w:val="000000"/>
          <w:sz w:val="28"/>
        </w:rPr>
        <w:t>
      үлгілерді қарау, жөндеу, бөлшектеу, кесу;</w:t>
      </w:r>
    </w:p>
    <w:p>
      <w:pPr>
        <w:spacing w:after="0"/>
        <w:ind w:left="0"/>
        <w:jc w:val="both"/>
      </w:pPr>
      <w:r>
        <w:rPr>
          <w:rFonts w:ascii="Times New Roman"/>
          <w:b w:val="false"/>
          <w:i w:val="false"/>
          <w:color w:val="000000"/>
          <w:sz w:val="28"/>
        </w:rPr>
        <w:t>
      геометриялық өлшемдерді анықтау және үлгілерді қорғау контейнерлеріне салу;</w:t>
      </w:r>
    </w:p>
    <w:p>
      <w:pPr>
        <w:spacing w:after="0"/>
        <w:ind w:left="0"/>
        <w:jc w:val="both"/>
      </w:pPr>
      <w:r>
        <w:rPr>
          <w:rFonts w:ascii="Times New Roman"/>
          <w:b w:val="false"/>
          <w:i w:val="false"/>
          <w:color w:val="000000"/>
          <w:sz w:val="28"/>
        </w:rPr>
        <w:t>
      үлгілерді механикалық сынау және оларды металлографиялық зерттеу;</w:t>
      </w:r>
    </w:p>
    <w:p>
      <w:pPr>
        <w:spacing w:after="0"/>
        <w:ind w:left="0"/>
        <w:jc w:val="both"/>
      </w:pPr>
      <w:r>
        <w:rPr>
          <w:rFonts w:ascii="Times New Roman"/>
          <w:b w:val="false"/>
          <w:i w:val="false"/>
          <w:color w:val="000000"/>
          <w:sz w:val="28"/>
        </w:rPr>
        <w:t>
      жылу бөлетін элементтер қабықтарының герметикалығын бақылау;</w:t>
      </w:r>
    </w:p>
    <w:p>
      <w:pPr>
        <w:spacing w:after="0"/>
        <w:ind w:left="0"/>
        <w:jc w:val="both"/>
      </w:pPr>
      <w:r>
        <w:rPr>
          <w:rFonts w:ascii="Times New Roman"/>
          <w:b w:val="false"/>
          <w:i w:val="false"/>
          <w:color w:val="000000"/>
          <w:sz w:val="28"/>
        </w:rPr>
        <w:t>
      "ыстық" камера жабдығын, қолданылатын құрылғылар мен құралдарды жөндеуге қатысу;</w:t>
      </w:r>
    </w:p>
    <w:p>
      <w:pPr>
        <w:spacing w:after="0"/>
        <w:ind w:left="0"/>
        <w:jc w:val="both"/>
      </w:pPr>
      <w:r>
        <w:rPr>
          <w:rFonts w:ascii="Times New Roman"/>
          <w:b w:val="false"/>
          <w:i w:val="false"/>
          <w:color w:val="000000"/>
          <w:sz w:val="28"/>
        </w:rPr>
        <w:t>
      "ыстық" камераның жабдықтары мен үй-жайларын дезактивациялау;</w:t>
      </w:r>
    </w:p>
    <w:p>
      <w:pPr>
        <w:spacing w:after="0"/>
        <w:ind w:left="0"/>
        <w:jc w:val="both"/>
      </w:pPr>
      <w:r>
        <w:rPr>
          <w:rFonts w:ascii="Times New Roman"/>
          <w:b w:val="false"/>
          <w:i w:val="false"/>
          <w:color w:val="000000"/>
          <w:sz w:val="28"/>
        </w:rPr>
        <w:t>
      радиоактивті қалдықтарды жинау.</w:t>
      </w:r>
    </w:p>
    <w:bookmarkStart w:name="z683" w:id="679"/>
    <w:p>
      <w:pPr>
        <w:spacing w:after="0"/>
        <w:ind w:left="0"/>
        <w:jc w:val="both"/>
      </w:pPr>
      <w:r>
        <w:rPr>
          <w:rFonts w:ascii="Times New Roman"/>
          <w:b w:val="false"/>
          <w:i w:val="false"/>
          <w:color w:val="000000"/>
          <w:sz w:val="28"/>
        </w:rPr>
        <w:t>
      508. Білуге тиіс:</w:t>
      </w:r>
    </w:p>
    <w:bookmarkEnd w:id="679"/>
    <w:p>
      <w:pPr>
        <w:spacing w:after="0"/>
        <w:ind w:left="0"/>
        <w:jc w:val="both"/>
      </w:pPr>
      <w:r>
        <w:rPr>
          <w:rFonts w:ascii="Times New Roman"/>
          <w:b w:val="false"/>
          <w:i w:val="false"/>
          <w:color w:val="000000"/>
          <w:sz w:val="28"/>
        </w:rPr>
        <w:t>
      "ыстық" камера жабдығының, механикалық сынақтарға және металлографиялық зерттеулерге арналған өлшеу құралдарының, радиометриялық аппаратураның құрылысы, жұмыс істеу принципі, техникалық сипаттамалары;</w:t>
      </w:r>
    </w:p>
    <w:p>
      <w:pPr>
        <w:spacing w:after="0"/>
        <w:ind w:left="0"/>
        <w:jc w:val="both"/>
      </w:pPr>
      <w:r>
        <w:rPr>
          <w:rFonts w:ascii="Times New Roman"/>
          <w:b w:val="false"/>
          <w:i w:val="false"/>
          <w:color w:val="000000"/>
          <w:sz w:val="28"/>
        </w:rPr>
        <w:t>
      үлгілерді механикалық сынауды және оларды металлографиялық зерттеуді жүргізу тәртібі;</w:t>
      </w:r>
    </w:p>
    <w:p>
      <w:pPr>
        <w:spacing w:after="0"/>
        <w:ind w:left="0"/>
        <w:jc w:val="both"/>
      </w:pPr>
      <w:r>
        <w:rPr>
          <w:rFonts w:ascii="Times New Roman"/>
          <w:b w:val="false"/>
          <w:i w:val="false"/>
          <w:color w:val="000000"/>
          <w:sz w:val="28"/>
        </w:rPr>
        <w:t>
      жылу бөлетін элементтер қабығының герметикалығын бақылау әдістері;</w:t>
      </w:r>
    </w:p>
    <w:p>
      <w:pPr>
        <w:spacing w:after="0"/>
        <w:ind w:left="0"/>
        <w:jc w:val="both"/>
      </w:pPr>
      <w:r>
        <w:rPr>
          <w:rFonts w:ascii="Times New Roman"/>
          <w:b w:val="false"/>
          <w:i w:val="false"/>
          <w:color w:val="000000"/>
          <w:sz w:val="28"/>
        </w:rPr>
        <w:t>
      "ыстық" камераның жабдықтары мен үй-жайларын дезактивациялау тәсілдерін және қолданылатын дезактивациялау ерітінділерінің түрлері;</w:t>
      </w:r>
    </w:p>
    <w:p>
      <w:pPr>
        <w:spacing w:after="0"/>
        <w:ind w:left="0"/>
        <w:jc w:val="both"/>
      </w:pPr>
      <w:r>
        <w:rPr>
          <w:rFonts w:ascii="Times New Roman"/>
          <w:b w:val="false"/>
          <w:i w:val="false"/>
          <w:color w:val="000000"/>
          <w:sz w:val="28"/>
        </w:rPr>
        <w:t>
      радиоактивті заттармен жұмыс істеу тәртібі;</w:t>
      </w:r>
    </w:p>
    <w:p>
      <w:pPr>
        <w:spacing w:after="0"/>
        <w:ind w:left="0"/>
        <w:jc w:val="both"/>
      </w:pPr>
      <w:r>
        <w:rPr>
          <w:rFonts w:ascii="Times New Roman"/>
          <w:b w:val="false"/>
          <w:i w:val="false"/>
          <w:color w:val="000000"/>
          <w:sz w:val="28"/>
        </w:rPr>
        <w:t>
      жеке қорғану құралдарын қолдану тәртібі;</w:t>
      </w:r>
    </w:p>
    <w:p>
      <w:pPr>
        <w:spacing w:after="0"/>
        <w:ind w:left="0"/>
        <w:jc w:val="both"/>
      </w:pPr>
      <w:r>
        <w:rPr>
          <w:rFonts w:ascii="Times New Roman"/>
          <w:b w:val="false"/>
          <w:i w:val="false"/>
          <w:color w:val="000000"/>
          <w:sz w:val="28"/>
        </w:rPr>
        <w:t>
      гермокостюмдерді тағайындау және қолдану тәртібі;</w:t>
      </w:r>
    </w:p>
    <w:p>
      <w:pPr>
        <w:spacing w:after="0"/>
        <w:ind w:left="0"/>
        <w:jc w:val="both"/>
      </w:pPr>
      <w:r>
        <w:rPr>
          <w:rFonts w:ascii="Times New Roman"/>
          <w:b w:val="false"/>
          <w:i w:val="false"/>
          <w:color w:val="000000"/>
          <w:sz w:val="28"/>
        </w:rPr>
        <w:t>
      ішкі еңбек тәртібі, еңбек қауіпсіздігі және еңбекті қорғау, өндірістік санитария тәртібі, өрт қауіпсіздігінің талаптары.</w:t>
      </w:r>
    </w:p>
    <w:bookmarkStart w:name="z684" w:id="680"/>
    <w:p>
      <w:pPr>
        <w:spacing w:after="0"/>
        <w:ind w:left="0"/>
        <w:jc w:val="both"/>
      </w:pPr>
      <w:r>
        <w:rPr>
          <w:rFonts w:ascii="Times New Roman"/>
          <w:b w:val="false"/>
          <w:i w:val="false"/>
          <w:color w:val="000000"/>
          <w:sz w:val="28"/>
        </w:rPr>
        <w:t>
      509. Техникалық және кәсіптік (арнайы орта, кәсіптік орта) білім талап етіледі.</w:t>
      </w:r>
    </w:p>
    <w:bookmarkEnd w:id="680"/>
    <w:bookmarkStart w:name="z685" w:id="681"/>
    <w:p>
      <w:pPr>
        <w:spacing w:after="0"/>
        <w:ind w:left="0"/>
        <w:jc w:val="left"/>
      </w:pPr>
      <w:r>
        <w:rPr>
          <w:rFonts w:ascii="Times New Roman"/>
          <w:b/>
          <w:i w:val="false"/>
          <w:color w:val="000000"/>
        </w:rPr>
        <w:t xml:space="preserve"> 3-тарау. Қосалқы станциялар мен тарату желілерінің қызмет көрсетілетін жабдықтарының күрделілік дәрежелерінің тізбесі</w:t>
      </w:r>
    </w:p>
    <w:bookmarkEnd w:id="681"/>
    <w:bookmarkStart w:name="z686" w:id="682"/>
    <w:p>
      <w:pPr>
        <w:spacing w:after="0"/>
        <w:ind w:left="0"/>
        <w:jc w:val="both"/>
      </w:pPr>
      <w:r>
        <w:rPr>
          <w:rFonts w:ascii="Times New Roman"/>
          <w:b w:val="false"/>
          <w:i w:val="false"/>
          <w:color w:val="000000"/>
          <w:sz w:val="28"/>
        </w:rPr>
        <w:t xml:space="preserve">
      510. Қосалқы станциялар мен тарату желілерінің қызмет көрсетілетін жабдықтарының күрделілік дәрежелерінің тізбесі БТБА-ның </w:t>
      </w:r>
      <w:r>
        <w:rPr>
          <w:rFonts w:ascii="Times New Roman"/>
          <w:b w:val="false"/>
          <w:i w:val="false"/>
          <w:color w:val="000000"/>
          <w:sz w:val="28"/>
        </w:rPr>
        <w:t>1-қосымшасында</w:t>
      </w:r>
      <w:r>
        <w:rPr>
          <w:rFonts w:ascii="Times New Roman"/>
          <w:b w:val="false"/>
          <w:i w:val="false"/>
          <w:color w:val="000000"/>
          <w:sz w:val="28"/>
        </w:rPr>
        <w:t xml:space="preserve"> (9-шығарылым) қөрсетілген.</w:t>
      </w:r>
    </w:p>
    <w:bookmarkEnd w:id="682"/>
    <w:bookmarkStart w:name="z687" w:id="683"/>
    <w:p>
      <w:pPr>
        <w:spacing w:after="0"/>
        <w:ind w:left="0"/>
        <w:jc w:val="left"/>
      </w:pPr>
      <w:r>
        <w:rPr>
          <w:rFonts w:ascii="Times New Roman"/>
          <w:b/>
          <w:i w:val="false"/>
          <w:color w:val="000000"/>
        </w:rPr>
        <w:t xml:space="preserve"> 4-тарау. Жұмысшы кәсіптерінің алфавиттік көрсеткіші</w:t>
      </w:r>
    </w:p>
    <w:bookmarkEnd w:id="683"/>
    <w:bookmarkStart w:name="z688" w:id="684"/>
    <w:p>
      <w:pPr>
        <w:spacing w:after="0"/>
        <w:ind w:left="0"/>
        <w:jc w:val="both"/>
      </w:pPr>
      <w:r>
        <w:rPr>
          <w:rFonts w:ascii="Times New Roman"/>
          <w:b w:val="false"/>
          <w:i w:val="false"/>
          <w:color w:val="000000"/>
          <w:sz w:val="28"/>
        </w:rPr>
        <w:t xml:space="preserve">
      511. Жұмысшы кәсіптерінің алфавиттік көрсеткіші (9-шығарылым) БТБА-ға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684"/>
    <w:bookmarkStart w:name="z689" w:id="685"/>
    <w:p>
      <w:pPr>
        <w:spacing w:after="0"/>
        <w:ind w:left="0"/>
        <w:jc w:val="both"/>
      </w:pPr>
      <w:r>
        <w:rPr>
          <w:rFonts w:ascii="Times New Roman"/>
          <w:b w:val="false"/>
          <w:i w:val="false"/>
          <w:color w:val="000000"/>
          <w:sz w:val="28"/>
        </w:rPr>
        <w:t xml:space="preserve">
      512. 2012 жылғы қолданыстағы (9-шығарылым) БТБА бойынша кәсіптердің атаулары көрсетілген және осы (9-шығарылым) БТБА-да көзделген кәсіптердің атауларының тізбесі БТБА-ның (9-шығарылым)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6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Жұмыстар мен жұмысшы</w:t>
            </w:r>
            <w:r>
              <w:br/>
            </w:r>
            <w:r>
              <w:rPr>
                <w:rFonts w:ascii="Times New Roman"/>
                <w:b w:val="false"/>
                <w:i w:val="false"/>
                <w:color w:val="000000"/>
                <w:sz w:val="20"/>
              </w:rPr>
              <w:t>кәсіптерінің бірыңғай</w:t>
            </w:r>
            <w:r>
              <w:br/>
            </w:r>
            <w:r>
              <w:rPr>
                <w:rFonts w:ascii="Times New Roman"/>
                <w:b w:val="false"/>
                <w:i w:val="false"/>
                <w:color w:val="000000"/>
                <w:sz w:val="20"/>
              </w:rPr>
              <w:t>тарифтік-біліктілік</w:t>
            </w:r>
            <w:r>
              <w:br/>
            </w:r>
            <w:r>
              <w:rPr>
                <w:rFonts w:ascii="Times New Roman"/>
                <w:b w:val="false"/>
                <w:i w:val="false"/>
                <w:color w:val="000000"/>
                <w:sz w:val="20"/>
              </w:rPr>
              <w:t>анықтамалығының</w:t>
            </w:r>
            <w:r>
              <w:br/>
            </w:r>
            <w:r>
              <w:rPr>
                <w:rFonts w:ascii="Times New Roman"/>
                <w:b w:val="false"/>
                <w:i w:val="false"/>
                <w:color w:val="000000"/>
                <w:sz w:val="20"/>
              </w:rPr>
              <w:t>(9-шығарылым)</w:t>
            </w:r>
            <w:r>
              <w:br/>
            </w:r>
            <w:r>
              <w:rPr>
                <w:rFonts w:ascii="Times New Roman"/>
                <w:b w:val="false"/>
                <w:i w:val="false"/>
                <w:color w:val="000000"/>
                <w:sz w:val="20"/>
              </w:rPr>
              <w:t>1-қосымшасы</w:t>
            </w:r>
          </w:p>
        </w:tc>
      </w:tr>
    </w:tbl>
    <w:bookmarkStart w:name="z691" w:id="686"/>
    <w:p>
      <w:pPr>
        <w:spacing w:after="0"/>
        <w:ind w:left="0"/>
        <w:jc w:val="left"/>
      </w:pPr>
      <w:r>
        <w:rPr>
          <w:rFonts w:ascii="Times New Roman"/>
          <w:b/>
          <w:i w:val="false"/>
          <w:color w:val="000000"/>
        </w:rPr>
        <w:t xml:space="preserve"> Қосалқы станциялар мен тарату желілерінің қызмет көрсетілетін жабдықтарының күрделілік дәрежелерінің тізбесі</w:t>
      </w:r>
    </w:p>
    <w:bookmarkEnd w:id="686"/>
    <w:bookmarkStart w:name="z692" w:id="687"/>
    <w:p>
      <w:pPr>
        <w:spacing w:after="0"/>
        <w:ind w:left="0"/>
        <w:jc w:val="both"/>
      </w:pPr>
      <w:r>
        <w:rPr>
          <w:rFonts w:ascii="Times New Roman"/>
          <w:b w:val="false"/>
          <w:i w:val="false"/>
          <w:color w:val="000000"/>
          <w:sz w:val="28"/>
        </w:rPr>
        <w:t>
      1. Кернеуі 35 киловольт қосалқы станция:</w:t>
      </w:r>
    </w:p>
    <w:bookmarkEnd w:id="687"/>
    <w:p>
      <w:pPr>
        <w:spacing w:after="0"/>
        <w:ind w:left="0"/>
        <w:jc w:val="both"/>
      </w:pPr>
      <w:r>
        <w:rPr>
          <w:rFonts w:ascii="Times New Roman"/>
          <w:b w:val="false"/>
          <w:i w:val="false"/>
          <w:color w:val="000000"/>
          <w:sz w:val="28"/>
        </w:rPr>
        <w:t>
      1.1) I күрделілік дәрежесі-кернеуі 35 киловольт жағында екі және одан да көп шина жүйесі және ажыратқыштары, кернеуі 35 киловольт кемінде 10 желісі және кемінде 5 күштік трансформаторы бар қосалқы станцияларды қамтиды;</w:t>
      </w:r>
    </w:p>
    <w:p>
      <w:pPr>
        <w:spacing w:after="0"/>
        <w:ind w:left="0"/>
        <w:jc w:val="both"/>
      </w:pPr>
      <w:r>
        <w:rPr>
          <w:rFonts w:ascii="Times New Roman"/>
          <w:b w:val="false"/>
          <w:i w:val="false"/>
          <w:color w:val="000000"/>
          <w:sz w:val="28"/>
        </w:rPr>
        <w:t>
      1.2) II күрделілік дәрежесі-шиналардың екі және одан да көп жүйесі және жоғары кернеу жағында ажыратқыштары бар қосалқы станцияларды, синхронды компенсаторлары бар қосалқы станцияларды қамтиды;</w:t>
      </w:r>
    </w:p>
    <w:p>
      <w:pPr>
        <w:spacing w:after="0"/>
        <w:ind w:left="0"/>
        <w:jc w:val="both"/>
      </w:pPr>
      <w:r>
        <w:rPr>
          <w:rFonts w:ascii="Times New Roman"/>
          <w:b w:val="false"/>
          <w:i w:val="false"/>
          <w:color w:val="000000"/>
          <w:sz w:val="28"/>
        </w:rPr>
        <w:t>
      1.3) күрделіліктің III дәрежесі - 1.1) және 1.2)- тармақшаларда көрсетілгендерден басқа барлық қалған қосалқы станцияларды қамтиды.</w:t>
      </w:r>
    </w:p>
    <w:bookmarkStart w:name="z693" w:id="688"/>
    <w:p>
      <w:pPr>
        <w:spacing w:after="0"/>
        <w:ind w:left="0"/>
        <w:jc w:val="both"/>
      </w:pPr>
      <w:r>
        <w:rPr>
          <w:rFonts w:ascii="Times New Roman"/>
          <w:b w:val="false"/>
          <w:i w:val="false"/>
          <w:color w:val="000000"/>
          <w:sz w:val="28"/>
        </w:rPr>
        <w:t>
      2. Кернеуі 110, 154, 220 киловольт қосалқы станциялар:</w:t>
      </w:r>
    </w:p>
    <w:bookmarkEnd w:id="688"/>
    <w:p>
      <w:pPr>
        <w:spacing w:after="0"/>
        <w:ind w:left="0"/>
        <w:jc w:val="both"/>
      </w:pPr>
      <w:r>
        <w:rPr>
          <w:rFonts w:ascii="Times New Roman"/>
          <w:b w:val="false"/>
          <w:i w:val="false"/>
          <w:color w:val="000000"/>
          <w:sz w:val="28"/>
        </w:rPr>
        <w:t>
      2.1) I күрделілік дәрежесі-жоғары кернеу жағында екі және одан да көп шина жүйесі және ажыратқыштары бар қосалқы станцияларды, көпбұрыштар схемалары бар қосалқы станцияларды және синхронды компенсаторлары бар қосалқы станцияларды қамтиды;</w:t>
      </w:r>
    </w:p>
    <w:p>
      <w:pPr>
        <w:spacing w:after="0"/>
        <w:ind w:left="0"/>
        <w:jc w:val="both"/>
      </w:pPr>
      <w:r>
        <w:rPr>
          <w:rFonts w:ascii="Times New Roman"/>
          <w:b w:val="false"/>
          <w:i w:val="false"/>
          <w:color w:val="000000"/>
          <w:sz w:val="28"/>
        </w:rPr>
        <w:t>
      2.2) II күрделілік дәрежесі - 2.1)- тармақшада көрсетілгендерден басқа барлық басқа қосалқы станцияларды қамтиды.</w:t>
      </w:r>
    </w:p>
    <w:bookmarkStart w:name="z694" w:id="689"/>
    <w:p>
      <w:pPr>
        <w:spacing w:after="0"/>
        <w:ind w:left="0"/>
        <w:jc w:val="both"/>
      </w:pPr>
      <w:r>
        <w:rPr>
          <w:rFonts w:ascii="Times New Roman"/>
          <w:b w:val="false"/>
          <w:i w:val="false"/>
          <w:color w:val="000000"/>
          <w:sz w:val="28"/>
        </w:rPr>
        <w:t>
      3. Кернеуі 400, 500 және 750 киловольт қосалқы станциялар оларға қызмет көрсетудің күрделілік дәрежесі бойынша бөлінбейді.</w:t>
      </w:r>
    </w:p>
    <w:bookmarkEnd w:id="689"/>
    <w:bookmarkStart w:name="z695" w:id="690"/>
    <w:p>
      <w:pPr>
        <w:spacing w:after="0"/>
        <w:ind w:left="0"/>
        <w:jc w:val="both"/>
      </w:pPr>
      <w:r>
        <w:rPr>
          <w:rFonts w:ascii="Times New Roman"/>
          <w:b w:val="false"/>
          <w:i w:val="false"/>
          <w:color w:val="000000"/>
          <w:sz w:val="28"/>
        </w:rPr>
        <w:t>
      4. I дәрежелі күрделіліктегі тарату желілері:</w:t>
      </w:r>
    </w:p>
    <w:bookmarkEnd w:id="690"/>
    <w:p>
      <w:pPr>
        <w:spacing w:after="0"/>
        <w:ind w:left="0"/>
        <w:jc w:val="both"/>
      </w:pPr>
      <w:r>
        <w:rPr>
          <w:rFonts w:ascii="Times New Roman"/>
          <w:b w:val="false"/>
          <w:i w:val="false"/>
          <w:color w:val="000000"/>
          <w:sz w:val="28"/>
        </w:rPr>
        <w:t>
      4.1) қос сәулелі немесе сақиналы қоректендіргіші бар тарату пункттері мен трансформаторлық қосалқы станциялар және бірнеше секциялары немесе қосылу саны кемінде 15 шина жүйелері бар тарату пункттері күрделі конфигурациялы желілер;</w:t>
      </w:r>
    </w:p>
    <w:p>
      <w:pPr>
        <w:spacing w:after="0"/>
        <w:ind w:left="0"/>
        <w:jc w:val="both"/>
      </w:pPr>
      <w:r>
        <w:rPr>
          <w:rFonts w:ascii="Times New Roman"/>
          <w:b w:val="false"/>
          <w:i w:val="false"/>
          <w:color w:val="000000"/>
          <w:sz w:val="28"/>
        </w:rPr>
        <w:t>
      4.2) тарату желілерімен бірге қызмет көрсетілетін тарату пункттері мен трансформаторлық қосалқы станциялардың және кернеуі 35, 110 киловольт қосалқы станциялардың екі сәулелі немесе сақиналы қоректендіруі бар күрделі конфигурациялы желілер.</w:t>
      </w:r>
    </w:p>
    <w:bookmarkStart w:name="z696" w:id="691"/>
    <w:p>
      <w:pPr>
        <w:spacing w:after="0"/>
        <w:ind w:left="0"/>
        <w:jc w:val="both"/>
      </w:pPr>
      <w:r>
        <w:rPr>
          <w:rFonts w:ascii="Times New Roman"/>
          <w:b w:val="false"/>
          <w:i w:val="false"/>
          <w:color w:val="000000"/>
          <w:sz w:val="28"/>
        </w:rPr>
        <w:t>
      5. Күрделілігі ІІ дәрежелі тарату желілері 4.2)-тармақшада көрсетілгендерден басқа барлық қалған тарату желілерін қосады.</w:t>
      </w:r>
    </w:p>
    <w:bookmarkEnd w:id="6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Жұмыстар мен жұмысшы</w:t>
            </w:r>
            <w:r>
              <w:br/>
            </w:r>
            <w:r>
              <w:rPr>
                <w:rFonts w:ascii="Times New Roman"/>
                <w:b w:val="false"/>
                <w:i w:val="false"/>
                <w:color w:val="000000"/>
                <w:sz w:val="20"/>
              </w:rPr>
              <w:t>кәсіптерінің бірыңғай</w:t>
            </w:r>
            <w:r>
              <w:br/>
            </w:r>
            <w:r>
              <w:rPr>
                <w:rFonts w:ascii="Times New Roman"/>
                <w:b w:val="false"/>
                <w:i w:val="false"/>
                <w:color w:val="000000"/>
                <w:sz w:val="20"/>
              </w:rPr>
              <w:t>тарифтік-біліктілік</w:t>
            </w:r>
            <w:r>
              <w:br/>
            </w:r>
            <w:r>
              <w:rPr>
                <w:rFonts w:ascii="Times New Roman"/>
                <w:b w:val="false"/>
                <w:i w:val="false"/>
                <w:color w:val="000000"/>
                <w:sz w:val="20"/>
              </w:rPr>
              <w:t>анықтамалығының</w:t>
            </w:r>
            <w:r>
              <w:br/>
            </w:r>
            <w:r>
              <w:rPr>
                <w:rFonts w:ascii="Times New Roman"/>
                <w:b w:val="false"/>
                <w:i w:val="false"/>
                <w:color w:val="000000"/>
                <w:sz w:val="20"/>
              </w:rPr>
              <w:t>(9-шығарылым)</w:t>
            </w:r>
            <w:r>
              <w:br/>
            </w:r>
            <w:r>
              <w:rPr>
                <w:rFonts w:ascii="Times New Roman"/>
                <w:b w:val="false"/>
                <w:i w:val="false"/>
                <w:color w:val="000000"/>
                <w:sz w:val="20"/>
              </w:rPr>
              <w:t>2-қосымшасы</w:t>
            </w:r>
          </w:p>
        </w:tc>
      </w:tr>
    </w:tbl>
    <w:bookmarkStart w:name="z698" w:id="692"/>
    <w:p>
      <w:pPr>
        <w:spacing w:after="0"/>
        <w:ind w:left="0"/>
        <w:jc w:val="left"/>
      </w:pPr>
      <w:r>
        <w:rPr>
          <w:rFonts w:ascii="Times New Roman"/>
          <w:b/>
          <w:i w:val="false"/>
          <w:color w:val="000000"/>
        </w:rPr>
        <w:t xml:space="preserve"> Жұмысшы кәсіптерінің алфавиттік көрсеткіші</w:t>
      </w:r>
    </w:p>
    <w:bookmarkEnd w:id="6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5"/>
        <w:gridCol w:w="4823"/>
        <w:gridCol w:w="2451"/>
        <w:gridCol w:w="2691"/>
      </w:tblGrid>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 мен желілердің жабдықтарын жөндеу</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Әуедегі электр беру желілерін жөндеу жөніндегі электр монтер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Бу-газ-турбинді жабдықты жөндеу жөніндегі слесарь</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Гидротурбиналық жабдықты жөндеу жөніндегі слесарь</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беру жабдығын жөндеу жөніндегі слесарь</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 жабдықтарын жөндеу жөніндегі слесарь</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 желілерді жөндеу және монтаждау жөніндегі электр монтер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және тозаң дайындау жабдықтарын жөндеу жөніндегі слесарь</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коммутация және байланысты жөндеу жөніндегі электр монтер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Реакторлық-турбиналық жабдықтарды жөндеу жөніндегі слесарь</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Релелік қорғау және автоматика аппаратурасын жөндеу жөніндегі электр монтер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 жабдықтарын жөндеу жөніндегі электр слесарь</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жабдықтарының орамалары мен оқшаулағыштарын жөндеу жөніндегі электр монтер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 жөндеу жөніндегі электр слесарь</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станцияларының электр жабдықтарын жөндеу жөніндегі электр слесарь</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автоматикасы мен өлшеу құралдарын жөндеу және қызмет көрсету жөніндегі электр слесарь</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желілерінің жабдықтарын пайдалану, энергия тұтынушыларына қызмет көрсету</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Автоматтандырылғын жылу бергіштердің моторисі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Агрегаттарды(бу генератор-турбина) басқару блок қалқанының машинисі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Агрегатарды (қазандық-турбина) басқарудың блоктық жүйесінің машинисі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тазарту операторы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Багер (шлам) сорғысының моторшысы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Бақылаушы-монтер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Балықкөтергіш машинисі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турбиналарын басқару орталық жылу қалқанының машинисі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турбиналарының машинисі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турбина құрылғыларының машинисі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Гидроагрегаттардың машинисі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Гидроимараттардың қараушы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Гидрокүлкетіру және күл үйінділері трассасының қараушысы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Жағадағы сорғы станцияларының машинисі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Жедел-көшпелі бригадасының электр монтері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бергіштердің машинисі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 операторы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желілеріне қызмет көрсету жөніндегі слесарь</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пунктеріне қызмет көрсету жөніндегі слесарь</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 желілер трассаларын нобайлау жөніндегі электр монтер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 желілердің трассаларын қадағалау жөніндегі электр монтер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Күлді шығару жөніндегі қараушы-машинисі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басқару орталық жылу қалқанының машинисі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жабдықтары жөніндегі машинист-қараушы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жабдықтарының аға машинисі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Қазандардың машинисі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Қазандытурбина цехының аға машинисі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станцияларға қызмет көрсету жөніндегі электр монтер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залының гидроагрегаттарына қызмет көрсету жөніндегі электр монтер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электрик</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Реакторлық бөлімшенің аға операторы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 бөлімшесінің көлік-технологиялық жабдығының операторы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 бөлімшесінің операторы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жылыспасының моторшысы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жүргізу және өлшеу жөніндегі электр монтер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желілерін пайдалану жөніндегі электр монтер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желілеріндегі жедел ауыстырып қосу жөніндегі электр монтер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желілеріне жедел қызмет көрсету жөніндегі электр монтер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 сорғыларының машинисі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 жабдықтары жөніндегі машинист-қараушы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Турбиналық бөлімшенің аға машинисі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Түрлендіргіш құрылғыларына қызмет көрсету жөніндегі электр монтер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реагенттерді даярлау жөніндегі аппаратшы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беріліс желілері тас жолдарын нобайлау жөніндегі электр монтер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есептегіштерді орнату және пайдалануға беру жөніндегі электр монтер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станциялардың химиялық сумен тазалау аппаратшысы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жабдықтарына қызмет көрсету жөніндегі слесарь</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станцияларындағы ағынды суларды тазалау жөніндегі аппаратшы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станцияларының автоматикасына және өлшеу құралдарына қызмет көрсету жөніндегі электр слесарь</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станцияларының жабдықтарын жинау жөніндегі моторшы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 басқармасы бас қалқанының электр монтер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электр жабдықтарына қызмет көрсету жөніндегі электр монтер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Электрсанауыштарды пайдалану жөніндегі электр монтер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 ұйымының бақылаушысы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Энергоблок аға машинисі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Энергоблок машинисі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камера операторы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Жұмыстар мен жұмысшы</w:t>
            </w:r>
            <w:r>
              <w:br/>
            </w:r>
            <w:r>
              <w:rPr>
                <w:rFonts w:ascii="Times New Roman"/>
                <w:b w:val="false"/>
                <w:i w:val="false"/>
                <w:color w:val="000000"/>
                <w:sz w:val="20"/>
              </w:rPr>
              <w:t>кәсіптерінің бірыңғай</w:t>
            </w:r>
            <w:r>
              <w:br/>
            </w:r>
            <w:r>
              <w:rPr>
                <w:rFonts w:ascii="Times New Roman"/>
                <w:b w:val="false"/>
                <w:i w:val="false"/>
                <w:color w:val="000000"/>
                <w:sz w:val="20"/>
              </w:rPr>
              <w:t>тарифтік-біліктілік</w:t>
            </w:r>
            <w:r>
              <w:br/>
            </w:r>
            <w:r>
              <w:rPr>
                <w:rFonts w:ascii="Times New Roman"/>
                <w:b w:val="false"/>
                <w:i w:val="false"/>
                <w:color w:val="000000"/>
                <w:sz w:val="20"/>
              </w:rPr>
              <w:t>анықтамалығының</w:t>
            </w:r>
            <w:r>
              <w:br/>
            </w:r>
            <w:r>
              <w:rPr>
                <w:rFonts w:ascii="Times New Roman"/>
                <w:b w:val="false"/>
                <w:i w:val="false"/>
                <w:color w:val="000000"/>
                <w:sz w:val="20"/>
              </w:rPr>
              <w:t>(9-шығарылым)</w:t>
            </w:r>
            <w:r>
              <w:br/>
            </w:r>
            <w:r>
              <w:rPr>
                <w:rFonts w:ascii="Times New Roman"/>
                <w:b w:val="false"/>
                <w:i w:val="false"/>
                <w:color w:val="000000"/>
                <w:sz w:val="20"/>
              </w:rPr>
              <w:t>3-қосымшасы</w:t>
            </w:r>
          </w:p>
        </w:tc>
      </w:tr>
    </w:tbl>
    <w:bookmarkStart w:name="z700" w:id="693"/>
    <w:p>
      <w:pPr>
        <w:spacing w:after="0"/>
        <w:ind w:left="0"/>
        <w:jc w:val="left"/>
      </w:pPr>
      <w:r>
        <w:rPr>
          <w:rFonts w:ascii="Times New Roman"/>
          <w:b/>
          <w:i w:val="false"/>
          <w:color w:val="000000"/>
        </w:rPr>
        <w:t xml:space="preserve"> 2012 жылғы қолданыстағы (9-шығарылым) БТБА бойынша кәсіптердің атаулары көрсетілген және осы (9-шығарылым) БТБА-да көзделген кәсіптердің атауларының тізбесі</w:t>
      </w:r>
    </w:p>
    <w:bookmarkEnd w:id="6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3"/>
        <w:gridCol w:w="2509"/>
        <w:gridCol w:w="1275"/>
        <w:gridCol w:w="4348"/>
        <w:gridCol w:w="2585"/>
      </w:tblGrid>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БТБА (9-шығарылым) көзделген кәсіптердің атаулары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диапазоны</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басылымы қолданыстағы БТБА (9-шығарылым) бойынша кәсіптердің атаулары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диапазоны/біліктілік тобы</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Гидроэлектр станциялар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Гидроагрегаттар машинисі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II-VII</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машинисі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(кезекші)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III-V</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жылыспасының моторшысы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 басқарушы бас қалқанның электр монтері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III-V</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желілерінің жер саты жылу құбыржолдарына және имараттарына қызмет көрсету жөніндегі слесарь</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III-V</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тораптары ауданының операторы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Жылуландырылған кірмелердің слесары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IV-V</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отын беріп тұрушы моторшысы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III-IV</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Агрегаттарды басқарудың блоктық жүйесінің машинисі (қазан-турбина)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V-VII</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Багерлі (шламды) сорғы моторшысы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турбиналардың машинисі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III-VI</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турбиналарын басқарудың орталық жылу қалқанының машинисі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III-VI</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Газ-турбина қондырғыларының машинисі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III-VII</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 құрылыстарды қараушы-пьезометршісі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Гидрокүл шығарудың және күл үйіндісінің тас жолын қараушы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Деаэраторлардың машинисі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Жағалаудағы сорғының су қабылдағыш машинисі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аға электрмонтері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IV-VI</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Күлді шығару бойынша қараушы-машинисі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III-IV</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торларында отынды ысырушы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II-III</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Қазандарды басқарудың орталық жылу қалқанының машинисі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III-VII</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Қазандарды үрлеуші - қождан ажыратушы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Қазандардың машинисі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III-VII</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 жабдықтарын қараушы-машинисі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II-VI</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Қазандықтың аға машинисі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V-VII</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Қазан-турбина цехының аға машинисі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VII-VII</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Қоректендіргіш сорғылардың машинисі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II-IV</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турбина жабдықтарын қараушы-машинисі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агрегаттарға қызмет көрсету аймағынан тыс орналасқан жылу-желілі бойлерлі қондырғылардың машинисі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II-III</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беріп тұрушы моторшысы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II-III</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түсіргіштің машинисі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IV-V</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таразылаушы-қабылдаушы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тартатын диірмендердің машинисі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II-IV</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(кезекші)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III-V</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 дайындау цехтарындағы кептіргіш машинисі (отынды тарту цехтарында)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 дайындау цехтарындағы тозаң сорғыларының машинисі (отынды тарту цехтарында)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 бөлімшесінің аға машинисі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V-VII</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 жабдықтарын қараушы-машинисі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III-VI</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су тазалау аппаратшысы (кезекші)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Химреагенттерді дайындау және тиеу жөніндегі аппаратшы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II-III</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слесарі (кезекші)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III-VII</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 жабдықтарының сыртқы қабатын механикалық тазалау моторшысы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 басқарудың бас қалқанының электрмонтері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III-V</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Электромонтер (кезекші)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III-V</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Энергоблок машинисі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VII-VII</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Энергоблоктың аға машинисі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VII-VII</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 желілер трассаларын нобайлау жөніндегі электрмонтері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желілер трассаларын қадағалау жөніндегі электрмонтері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станциялар шұғыл көшпелі бригадасының электрмонтері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II-VI</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станцияларға қызмет көрсету жөніндегі электрмонтері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III-VII</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желілері шұғыл көшпелі бригадасының электрмонтері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желілерін пайдалану жөніндегі электрмонтері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желілерінде сынау және өлшеу жөніндегі электрмонтері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III-VII</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 мен желілердің жабдықтарын жөндеу</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 мен желілердің жабдықтарын жөндеу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Әуедегі электр беру желілерін жөндеу жөніндегі электр монтер</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Әуедегі электр беру желілерін жөндеу жөніндегі электр монтері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Бу-газ-турбинді жабдықты жөндеу жөніндегі слесарь</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Бу-газ-турбинді жабдықты жөндеу жөніндегі слесарь</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Гидротурбиналық жабдықты жөндеу жөніндегі слесарь</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Гидротурбиналық жабдықты жөндеу жөніндегі слесарь</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беру жабдығын жөндеу жөніндегі слесарь</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беру жабдығын жөндеу жөніндегі слесарь</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 жабдықтарын жөндеу жөніндегі слесарь</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 жабдықтарын жөндеу жөніндегі слесарь</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 желілерді жөндеу және монтаждау жөніндегі электр монтер</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 желілерді жөндеу және монтаждау жөніндегі электр монтері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және тозаң дайындау жабдықтарын жөндеу жөніндегі слесарь</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және тозаң дайындау жабдықтарын жөндеу жөніндегі слесарь</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коммутация және байланысты жөндеу жөніндегі электр монтер</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коммутация және байланысты жөндеу жөніндегі электр монтері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Реакторлық-турбиналық жабдықтарды жөндеу жөніндегі слесарь</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жаңа кәсіп</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Релелік қорғау және автоматика аппаратурасын жөндеу жөніндегі электр монтер</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Релелік қорғау және автоматика аппаратурасын жөндеу жөніндегі электр монтері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 жабдықтарын жөндеу жөніндегі электр слесарь</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 жабдықтарын жөндеу жөніндегі электр слесарі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жабдықтарының орамалары мен оқшаулағыштарын жөндеу жөніндегі электр монтер</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жабдықтарының орамалары мен оқшаулағыштарын жөндеу жөніндегі электр монтері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 жөндеу жөніндегі электр слесарь</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 жөндеу жөніндегі электр слесарі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станцияларының электр жабдықтарын жөндеу жөніндегі электр слесарь</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станцияларының электр жабдықтарын жөндеу жөніндегі электр слесарі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автоматикасы мен өлшеу құралдарын жөндеу және қызмет көрсету жөніндегі электр слесарь</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автоматикасы мен өлшеу құралдарын жөндеу және қызмет көрсету жөніндегі электр слесарі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желілерінің жабдықтарын пайдалану, энергия тұтынушыларына қызмет көрсету</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станцияларымен желі жабдықтарын пайдалануға беру, энергия тұтынушыларына қызмет көрсету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Автоматтандырылғын жылу бергіштердің моторисі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Автоматтандырылғын жылу бергіштердің моторисі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Агрегаттарды (бу генератор-турбина)басқару блок қалқанының машинисі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жаңа кәсіп</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Агрегатарды (қазандық-турбина) басқарудың блоктық жүйесінің машинисі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Агрегатарды (қазандық-турбина) басқарудың блоктық жүйесінің машинисі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тазарту операторы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жаңа кәсіп</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Багер (шлам) сорғысының моторшысы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Багер (шлам) сорғысының моторшысы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Бақылаушы-монтер</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Бақылаушы-монтер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Балықкөтергіш машинисі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Балықкөтергіш машинисі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турбиналарын басқару орталық жылу қалқанының машинисі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турбиналарын басқару орталық жылу қалқанының машинисі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турбиналарының машинисі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турбиналарының машинисі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турбина құрылғыларының машинисі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турбина құрылғыларының машинисі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Гидроагрегаттардың машинисі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Гидроагрегаттардың машинисі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Гидроимараттардың қараушы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Гидроимараттардың қараушысы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Гидрокүлкетіру және күл үйінділері трассасының қараушысы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Гидрокүлкетіру және күл үйінділері трассасының қараушысы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Жағадағы сорғы станцияларының машинисі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Жағадағы сорғы станцияларының машинисі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Жедел-көшпелі бригадасының электр монтері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Жедел-көшпелі бригадасының электр монтері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бергіштердің машинисі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бергіштердің машинисі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 операторы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 операторы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желілеріне қызмет көрсету жөніндегі слесарь</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желілеріне қызмет көрсету жөніндегі слесарь</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пунктеріне қызмет көрсету жөніндегі слесарь</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пунктеріне қызмет көрсету жөніндегі слесарь</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 желілер трассаларын нобайлау жөніндегі электр монтер</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 желілер трассаларын нобайлау жөніндегі электр монтері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 желілердің трассаларын қадағалау жөніндегі электр монтер</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 желілердің трассаларын қадағалау жөніндегі электр монтері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Күлді шығару жөніндегі қараушы-машинисі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Күлді шығару жөніндегі қараушы-машинисі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III-IV</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басқару орталық жылу қалқанының машинисі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басқару орталық жылу қалқанының машинисі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жабдықтары жөніндегі машинист-қараушы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жабдықтары жөніндегі машинист-қараушы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жабдықтарының аға машинисі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жабдықтарының аға машинисі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Қазандардың машинисі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Қазандықтардың машинисі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Қазандытурбиналық цехының аға машинисі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Қазандытурбиналық цехының аға машинисі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станцияларға қызмет көрсету жөніндегі электр монтер</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станцияларға қызмет көрсету жөніндегі электр монтері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залының гидроагрегаттарына қызмет көрсету жөніндегі электр монтер</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залының гидроагрегаттарына қызмет көрсету жөніндегі электр монтері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электрик</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жаңа кәсіп</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Реакторлық бөлімшенің аға операторы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жаңа кәсіп</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 бөлімшесінің көлік-технологиялық жабдығының операторы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жаңа кәсіп</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 бөлімшесінің операторы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жаңа кәсіп</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жылыспасының моторшысы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жылыспасының моторшысы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жүргізу және өлшеу жөніндегі электр монтер</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жүргізу және өлшеу жөніндегі электр монтері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желілерін пайдалану жөніндегі электр монтер</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желілерін пайдалану жөніндегі электр монтері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желілеріндегі жедел ауыстырып қосу жөніндегі электр монтер</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жаңа кәсіп</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желілеріне жедел қызмет көрсету жөніндегі электр монтер</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желілеріне жедел қызмет көрсету жөніндегі электр монтер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 сорғыларының машинисі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 сорғыларының машинисі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 жабдықтары жөніндегі машинист-қараушы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 жабдықтары жөніндегі машинист-қараушы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Турбиналық бөлімшенің аға машинисі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Турбиналық бөлімшенің аға машинисі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Түрлендіргіш құрылғыларына қызмет көрсету жөніндегі электр монтер</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Түрлендіргіш құрылғыларына қызмет көрсету жөніндегі электр монтер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реагенттерді даярлау жөніндегі аппаратшы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реагенттерді даярлау жөніндегі аппаратшы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беріліс желілері тас жолдарын нобайлау жөніндегі электр монтер</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беріліс желілері тас жолдарын нобайлау жөніндегі электр монтер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станциялардың химиялық сумен тазалау аппаратшысы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станциялардың химиялық сумен тазалау аппаратшысы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есептегіштерді орнату және пайдалануға беру жөніндегі электр монтер</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есептегіштерді орнату және пайдалануға беру жөніндегі электр монтер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III-IV</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жабдықтарына қызмет көрсету жөніндегі слесарь</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жабдықтарына қызмет көрсету жөніндегі слесарь</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станцияларындағы ағынды суларды тазалау жөніндегі аппаратшы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станцияларындағы ағынды суларды тазалау жөніндегі аппаратшы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станцияларының автоматикасына және өлшеу құралдарына қызмет көрсету жөніндегі электр слесарь</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станцияларының автоматикасына және өлшеу құралдарына қызмет көрсету жөніндегі электр слесарь</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станцияларының жабдықтарын жинау жөніндегі моторшы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станцияларының жабдықтарын жинау жөніндегі моторшы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 басқармасы бас қалқанының электр монтер</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 басқармасы бас қалқанының электр монтер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электр жабдықтарына қызмет көрсету жөніндегі электр монтер</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электр жабдықтарына қызмет көрсету жөніндегі электр монтері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Электрсанауыштарды пайдалану жөніндегі электр монтер</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Электрсанауыштарды пайдалану жөніндегі электр монтері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 ұйымының бақылаушысы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 (энергия өткізу) ұйымының бақылаушысы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Энергоблок аға машинисі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Энергоблок аға машинисі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Энергоблок машинисі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Энергоблоктардың машинисі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камера операторы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жаңа кәсіп</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өткізу және оны пайдалану жөніндегі кәсіпорын (энергия өткізу)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 монтер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алынып тасталды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есептегіштерді орнату және пайдалануға беру жөніндегі электр монтері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IV</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