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73c0" w14:textId="62b73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авиацияның ұшу қауіпсіздігін қамтамасыз етуге арналған аударымдарды аудару қағидалары мен олардың нормативін бекіту туралы" Қазақстан Республикасы Индустрия және инфрақұрылымдық даму министрінің 2019 жылғы 27 маусымдағы № 447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30 сәуірдегі № 211 бұйрығы. Қазақстан Республикасының Әділет министрлігінде 2021 жылғы 11 мамырда № 22709 болып тіркелді. Күші жойылды - Қазақстан Республикасы Индустрия және инфрақұрылымдық даму министрінің м.а. 2023 жылғы 24 наурыздағы № 177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24.03.2023 </w:t>
      </w:r>
      <w:r>
        <w:rPr>
          <w:rFonts w:ascii="Times New Roman"/>
          <w:b w:val="false"/>
          <w:i w:val="false"/>
          <w:color w:val="ff0000"/>
          <w:sz w:val="28"/>
        </w:rPr>
        <w:t>№ 177</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авиацияның ұшу қауіпсіздігін қамтамасыз етуге арналған аударымдарды аудару қағидалары мен олардың нормативін бекіту туралы" Қазақстан Республикасы Индустрия және инфрақұрылымдық даму министрінің 2019 жылғы 27 маусымдағы № 447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18928 болып тіркелген, 2019 жылғы 4 шілдеде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авиацияның ұшу қауіпсіздігін қамтамасыз етуге арналған аударымдарды аудару қағидалары мен олардың </w:t>
      </w:r>
      <w:r>
        <w:rPr>
          <w:rFonts w:ascii="Times New Roman"/>
          <w:b w:val="false"/>
          <w:i w:val="false"/>
          <w:color w:val="000000"/>
          <w:sz w:val="28"/>
        </w:rPr>
        <w:t>нормативінде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Азаматтық авиацияның ұшу қауіпсіздігін қамтамасыз етуге арналған аударым нормативі аэронавигациялық қызмет көрсетуді берушінің иелігінде қалған таза кіріс бөлігінің он пайызынан кем емес соманы құрайды, бірақ болашақ кезеңдердің кірісі деп танылатын азаматтық авиацияның ұшу қауіпсіздігін қамтамасыз етуге аударымдардың пайдаланылмаған сомасының қалдығын ескере отырып, азаматтық авиация саласындағы уәкілетті ұйымның даму жоспарында көрсетілген сомадан артық емес.".</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