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8380" w14:textId="8ca8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6 мамырдағы № 226 бұйрығы. Қазақстан Республикасының Әділет министрлігінде 2021 жылғы 11 мамырда № 22731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r>
        <w:br/>
      </w:r>
      <w:r>
        <w:rPr>
          <w:rFonts w:ascii="Times New Roman"/>
          <w:b w:val="false"/>
          <w:i w:val="false"/>
          <w:color w:val="000000"/>
          <w:sz w:val="28"/>
        </w:rPr>
        <w:t xml:space="preserve">
      </w:t>
      </w:r>
      <w:r>
        <w:rPr>
          <w:rFonts w:ascii="Times New Roman"/>
          <w:b/>
          <w:i w:val="false"/>
          <w:color w:val="000000"/>
          <w:sz w:val="28"/>
        </w:rPr>
        <w:t xml:space="preserve">Осы бұйрықтың қолданысқа енгізілу тәртібін </w:t>
      </w:r>
      <w:r>
        <w:rPr>
          <w:rFonts w:ascii="Times New Roman"/>
          <w:b w:val="false"/>
          <w:i w:val="false"/>
          <w:color w:val="000000"/>
          <w:sz w:val="28"/>
        </w:rPr>
        <w:t>4 т</w:t>
      </w:r>
      <w:r>
        <w:rPr>
          <w:rFonts w:ascii="Times New Roman"/>
          <w:b/>
          <w:i w:val="false"/>
          <w:color w:val="000000"/>
          <w:sz w:val="28"/>
        </w:rPr>
        <w:t>. қараңыз.</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1.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мынадай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1)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қызметті жүзеге асыру үшін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2015 жылғы 30 қаңтардағы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10800 болып тіркелген):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қызметті жүзеге асыру үшін қойылатын біліктілік талаптары мен олардың сәйкестігін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2)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20791 болып тіркелген):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мынадай мазмұндағы 13-1-тармақпен толықтырылсын:</w:t>
      </w:r>
    </w:p>
    <w:bookmarkEnd w:id="6"/>
    <w:bookmarkStart w:name="z9" w:id="7"/>
    <w:p>
      <w:pPr>
        <w:spacing w:after="0"/>
        <w:ind w:left="0"/>
        <w:jc w:val="both"/>
      </w:pPr>
      <w:r>
        <w:rPr>
          <w:rFonts w:ascii="Times New Roman"/>
          <w:b w:val="false"/>
          <w:i w:val="false"/>
          <w:color w:val="000000"/>
          <w:sz w:val="28"/>
        </w:rPr>
        <w:t xml:space="preserve">
      "13-1. Көрсетілетін қызметті беруші Қазақстан Республикасының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 көрсету сатысы туралы деректерді мемлекеттік қызмет көрсету мониторингінің ақпараттық жүйесіне енгізуді қамтамасыз етеді.</w:t>
      </w:r>
    </w:p>
    <w:bookmarkEnd w:id="7"/>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1"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3"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6 мамырдағы</w:t>
            </w:r>
            <w:r>
              <w:br/>
            </w:r>
            <w:r>
              <w:rPr>
                <w:rFonts w:ascii="Times New Roman"/>
                <w:b w:val="false"/>
                <w:i w:val="false"/>
                <w:color w:val="000000"/>
                <w:sz w:val="20"/>
              </w:rPr>
              <w:t>№ 226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72 бұйрығымен</w:t>
            </w:r>
            <w:r>
              <w:br/>
            </w:r>
            <w:r>
              <w:rPr>
                <w:rFonts w:ascii="Times New Roman"/>
                <w:b w:val="false"/>
                <w:i w:val="false"/>
                <w:color w:val="000000"/>
                <w:sz w:val="20"/>
              </w:rPr>
              <w:t>бекітілген</w:t>
            </w:r>
          </w:p>
        </w:tc>
      </w:tr>
    </w:tbl>
    <w:bookmarkStart w:name="z18" w:id="13"/>
    <w:p>
      <w:pPr>
        <w:spacing w:after="0"/>
        <w:ind w:left="0"/>
        <w:jc w:val="left"/>
      </w:pPr>
      <w:r>
        <w:rPr>
          <w:rFonts w:ascii="Times New Roman"/>
          <w:b/>
          <w:i w:val="false"/>
          <w:color w:val="000000"/>
        </w:rPr>
        <w:t xml:space="preserve">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қызметті жүзеге асыру үшін қойылатын біліктілік талаптары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7889"/>
        <w:gridCol w:w="3979"/>
        <w:gridCol w:w="130"/>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 қамтиды:</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2011 жылғы 9 желтоқсандағы № 877 шешімімен қабылданған "Дөңгелекті көлік құралдарының қауіпсіздігі туралы" Кеден одағының техникалық регламенті мен "Жолаушылар тасымалдары бойынша автокөлік қызметтері. Жалпы техникалық шарттар" 1040-2001 ҚР СТ талаптарына сәйкес келетін жеке немесе заңды тұлғаларға жеке меншік құқығында немесе өзге де заңды негіздерде тиесілі автобустар мен (немесе) шағын автобустар</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 де заңды негіздерде иелігіндегі автобустар мен шағын автобустардың болуын растайтын құжаттардың көшірмелері</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 не ұйыммен(дармен) жасасқан қызметтер көрсету туралы шарт</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базасының болуын растайтын құжаттардың не ұйыммен(дармен) жасасқан қызметтер көрсету туралы шарттың көшірмелері</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және жүргізушілерді рейс алдында (ауысым алдында) медициналық тексеруді жүргізу үшін білікті мамандар не осындай қызметті жүзеге асыратын тиісті ұйымдармен шарттар</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(автомобиль көлігі саласында арнайы жоғары немесе орта білімі туралы) және жүргізушілерді рейс алдында (ауысым алдында) медициналық тексеруді жүргізу үшін қызметтің және білікті мамандардың болуын растайтын құжаттардың не осындай қызметті жүзеге асыратын тиісті ұйымдармен шарттардың көшірмелері</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автобустардағы тахографтарды тексеру туралы сертификат</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мен шағын автобустардағы тахографтарды тексеру туралы тиісті сертификаттың көшірмелері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шарттарының көшірмелері</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автобустардың жүргізушілерінде тиісті санаттағы жүргізуші куәлігі және тиісті санаттағы көлік құралдарының жүргізушісі ретіндегі жұмыс өтілін растайтын құжат</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тиісті санаттағы жүргізуші куәлігінің не заңды тұлға үшін – жүргізушілер құрамының тиісті санаттағы жүргізуші куәліктерінің,</w:t>
            </w:r>
            <w:r>
              <w:br/>
            </w:r>
            <w:r>
              <w:rPr>
                <w:rFonts w:ascii="Times New Roman"/>
                <w:b w:val="false"/>
                <w:i w:val="false"/>
                <w:color w:val="000000"/>
                <w:sz w:val="20"/>
              </w:rPr>
              <w:t xml:space="preserve">
2015 жылғы 23 қарашадағы Қазақстан Республикасының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тиісті санаттағы көлік құралдарының жүргізушісі ретіндегі жұмыс өтілін растайтын құжаттың көшірмелері</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бұйрықтың көшірмелері</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bookmarkStart w:name="z21" w:id="14"/>
    <w:p>
      <w:pPr>
        <w:spacing w:after="0"/>
        <w:ind w:left="0"/>
        <w:jc w:val="left"/>
      </w:pPr>
      <w:r>
        <w:rPr>
          <w:rFonts w:ascii="Times New Roman"/>
          <w:b/>
          <w:i w:val="false"/>
          <w:color w:val="000000"/>
        </w:rPr>
        <w:t xml:space="preserve">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қызметке қойылатын біліктілік талаптары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7356"/>
        <w:gridCol w:w="4541"/>
        <w:gridCol w:w="122"/>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 қамтиды: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2011 жылғы 9 желтоқсандағы № 877 шешімімен қабылданған "Дөңгелекті көлік құралдарының қауіпсіздігі туралы" Кеден одағының техникалық регламенті мен "Жолаушылар тасымалдары бойынша автокөлік қызметтері. Жалпы техникалық шарттар" 1040-2001 ҚР СТ талаптарына сәйкес келетін жеке немесе заңды тұлғаларға жеке меншік құқығында немесе өзге де заңды негіздерде тиесілі автобустар мен (немесе) шағын автобустар</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 де заңды негіздерде иелігіндегі автобустар мен шағын автобустардың болуын растайтын құжаттардың көшірмелері</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 не ұйыммен(дармен) жасасқан қызметтер көрсету туралы шарт</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базасының болуын растайтын құжаттардың не ұйыммен(дармен) жасасқан қызметтер көрсету туралы шарттың көшірмелері</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және жүргізушілерді рейс алдында (ауысым алдында) медициналық тексеруді жүргізу үшін білікті мамандар не осындай қызметті жүзеге асыратын тиісті ұйымдармен шарттар</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(автомобиль көлігі саласында арнайы жоғары немесе орта білімі туралы) және жүргізушілерді рейс алдында (ауысым алдында) медициналық тексеруді жүргізу үшін қызметтің және білікті мамандардың болуын растайтын құжаттардың не осындай қызметті жүзеге асыратын тиісті ұйымдармен шарттардың көшірмелері</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автобустардағы тахографтарды тексеру туралы сертификат</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автобустардағы тахографтарды тексеру туралы тиісті сертификаттың көшірмелері</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шарттарының көшірмелері</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автобустардың жүргізушілерінде тиісті санаттағы жүргізуші куәлігі және тиісті санаттағы көлік құралдарының жүргізушісі ретіндегі жұмыс өтілін растайтын құжат</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 үшін тиісті санаттағы жүргізуші куәлігінің не заңды тұлға үшін – жүргізушілер құрамының тиісті санаттағы жүргізуші куәліктерінің, 2015 жылғы 23 қарашадағы Қазақстан Республикасының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тиісті санаттағы көлік құралдарының жүргізушісі ретіндегі жұмыс өтілін растайтын құжаттың көшірмелері</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бұйрықтың көшірмелері</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