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83184" w14:textId="e2831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 қуатының нарығын ұйымдастыру және оның жұмыс істеу қағидаларын бекіту туралы" Қазақстан Республикасы Энергетика министрінің 2015 жылғы 27 ақпандағы № 152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Энергетика министрінің м.а. 2021 жылғы 30 сәуірдегі № 159 бұйрығы. Қазақстан Республикасының Әділет министрлігінде 2021 жылғы 11 мамырда № 22734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"Электр қуатының нарығын ұйымдастыру және оның жұмыс істеу қағидаларын бекіту туралы" Қазақстан Республикасы Энергетика министрінің 2015 жылғы 27 ақпандағы № 152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10612 болып тіркелген)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Электр қуаты нарығын ұйымдастыру және оның жұмыс істеу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"43. Есепті кезеңде (күнтізбелік ай) энергия өндіруші ұйымның электр қуатының әзірлігін ұстап тұру бойынша көрсетілетін қызметтерін сатып алу туралы барлық қолданыстағы шарттары жөніндегі электр қуатының әзірлігін ұстап тұру бойынша көрсетілетін қызмет көлемі (бұдан әрі – ұстап тұру бойынша көрсетілетін қызметтің нақты көлемі) мына формула бойынша ондыққа дейінгі дәлдікпен есептеледі:</w:t>
      </w:r>
    </w:p>
    <w:bookmarkEnd w:id="3"/>
    <w:p>
      <w:pPr>
        <w:spacing w:after="0"/>
        <w:ind w:left="0"/>
        <w:jc w:val="both"/>
      </w:pPr>
      <w:r>
        <w:rPr>
          <w:rFonts w:ascii="Times New Roman"/>
          <w:b w:val="false"/>
          <w:i w:val="false"/>
          <w:color w:val="000000"/>
          <w:sz w:val="28"/>
        </w:rPr>
        <w:t>
      тұлғалар тобының тізіліміне енгізілген тұлғалар тобына кірмейтін энергия өндіруші ұйымдар үшін:</w:t>
      </w:r>
    </w:p>
    <w:p>
      <w:pPr>
        <w:spacing w:after="0"/>
        <w:ind w:left="0"/>
        <w:jc w:val="both"/>
      </w:pPr>
      <w:r>
        <w:rPr>
          <w:rFonts w:ascii="Times New Roman"/>
          <w:b w:val="false"/>
          <w:i w:val="false"/>
          <w:color w:val="000000"/>
          <w:sz w:val="28"/>
        </w:rPr>
        <w:t>
      ҚН = ҚШ * k1 * k2 * min (k3; k4 ) * k5 * k7*k8*k9, мұнда:</w:t>
      </w:r>
    </w:p>
    <w:p>
      <w:pPr>
        <w:spacing w:after="0"/>
        <w:ind w:left="0"/>
        <w:jc w:val="both"/>
      </w:pPr>
      <w:r>
        <w:rPr>
          <w:rFonts w:ascii="Times New Roman"/>
          <w:b w:val="false"/>
          <w:i w:val="false"/>
          <w:color w:val="000000"/>
          <w:sz w:val="28"/>
        </w:rPr>
        <w:t>
      ҚН – энергия өндіруші ұйымның электр қуаты әзірлігін ұстап тұру бойынша көрсетілетін қызметтерді сатып алудың барлық қолданыстағы шарттары жөніндегі ұстап тұру бойынша көрсетілетін қызметтің нақты көлемі, МВт;</w:t>
      </w:r>
    </w:p>
    <w:p>
      <w:pPr>
        <w:spacing w:after="0"/>
        <w:ind w:left="0"/>
        <w:jc w:val="both"/>
      </w:pPr>
      <w:r>
        <w:rPr>
          <w:rFonts w:ascii="Times New Roman"/>
          <w:b w:val="false"/>
          <w:i w:val="false"/>
          <w:color w:val="000000"/>
          <w:sz w:val="28"/>
        </w:rPr>
        <w:t>
      ҚШ – ұстап тұру бойынша көрсетілетін қызметтердің шарттық көлемі, МВт;</w:t>
      </w:r>
    </w:p>
    <w:p>
      <w:pPr>
        <w:spacing w:after="0"/>
        <w:ind w:left="0"/>
        <w:jc w:val="both"/>
      </w:pPr>
      <w:r>
        <w:rPr>
          <w:rFonts w:ascii="Times New Roman"/>
          <w:b w:val="false"/>
          <w:i w:val="false"/>
          <w:color w:val="000000"/>
          <w:sz w:val="28"/>
        </w:rPr>
        <w:t xml:space="preserve">
      k1, k2, k3, k4, k5, k6, k7, k8, k9 – электр қуатының әзірлігін ұстап тұру бойынша көрсетілетін қызметтерді сатып алуға бірыңғай сатып алушымен шарт (шарттар) немесе электр қуатымен қамтамасыз ету бойынша қызметтер көрсетуге шарт (шарттар) жасасқан әр энергия өндіруші ұйым үшін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есепті кезеңнің (күнтізбелік ай) қорытындысы бойынша Жүйелік оператор айқындайтын шексіз коэффиценттер;</w:t>
      </w:r>
    </w:p>
    <w:p>
      <w:pPr>
        <w:spacing w:after="0"/>
        <w:ind w:left="0"/>
        <w:jc w:val="both"/>
      </w:pPr>
      <w:r>
        <w:rPr>
          <w:rFonts w:ascii="Times New Roman"/>
          <w:b w:val="false"/>
          <w:i w:val="false"/>
          <w:color w:val="000000"/>
          <w:sz w:val="28"/>
        </w:rPr>
        <w:t>
      min (k3; k4) – есепті кезеңнің (күнтізбелік ай) қорытындысы бойынша k3 және k4 коэффициенттерінің ішіндегі ең азы;</w:t>
      </w:r>
    </w:p>
    <w:p>
      <w:pPr>
        <w:spacing w:after="0"/>
        <w:ind w:left="0"/>
        <w:jc w:val="both"/>
      </w:pPr>
      <w:r>
        <w:rPr>
          <w:rFonts w:ascii="Times New Roman"/>
          <w:b w:val="false"/>
          <w:i w:val="false"/>
          <w:color w:val="000000"/>
          <w:sz w:val="28"/>
        </w:rPr>
        <w:t>
      тұлғалар тобы тізіліміне енгізілген тұлғалар тобына кіретін энергия өндіруші ұйымдар үшін:</w:t>
      </w:r>
    </w:p>
    <w:p>
      <w:pPr>
        <w:spacing w:after="0"/>
        <w:ind w:left="0"/>
        <w:jc w:val="both"/>
      </w:pPr>
      <w:r>
        <w:rPr>
          <w:rFonts w:ascii="Times New Roman"/>
          <w:b w:val="false"/>
          <w:i w:val="false"/>
          <w:color w:val="000000"/>
          <w:sz w:val="28"/>
        </w:rPr>
        <w:t>
      ҚН = ҚШ – (ҚШ + ҚШг) * (1 - k2 * min (k3; k4) * k5 * k6 * k7 * k8* k9), мұнда:</w:t>
      </w:r>
    </w:p>
    <w:p>
      <w:pPr>
        <w:spacing w:after="0"/>
        <w:ind w:left="0"/>
        <w:jc w:val="both"/>
      </w:pPr>
      <w:r>
        <w:rPr>
          <w:rFonts w:ascii="Times New Roman"/>
          <w:b w:val="false"/>
          <w:i w:val="false"/>
          <w:color w:val="000000"/>
          <w:sz w:val="28"/>
        </w:rPr>
        <w:t>
      ҚН – энергия өндіруші ұйымның электр қуаты әзірлігін ұстап тұру бойынша көрсетілетін қызметтерді сатып алудың барлық қолданыстағы шарттары жөніндегі ұстап тұру бойынша көрсетілетін қызметтің нақты көлемі, МВт;</w:t>
      </w:r>
    </w:p>
    <w:p>
      <w:pPr>
        <w:spacing w:after="0"/>
        <w:ind w:left="0"/>
        <w:jc w:val="both"/>
      </w:pPr>
      <w:r>
        <w:rPr>
          <w:rFonts w:ascii="Times New Roman"/>
          <w:b w:val="false"/>
          <w:i w:val="false"/>
          <w:color w:val="000000"/>
          <w:sz w:val="28"/>
        </w:rPr>
        <w:t>
      ҚШ – ұстап тұру бойынша көрсетілетін қызметтердің шарттық көлемі, МВт;</w:t>
      </w:r>
    </w:p>
    <w:p>
      <w:pPr>
        <w:spacing w:after="0"/>
        <w:ind w:left="0"/>
        <w:jc w:val="both"/>
      </w:pPr>
      <w:r>
        <w:rPr>
          <w:rFonts w:ascii="Times New Roman"/>
          <w:b w:val="false"/>
          <w:i w:val="false"/>
          <w:color w:val="000000"/>
          <w:sz w:val="28"/>
        </w:rPr>
        <w:t>
      КШг – электр қуатымен қамтамасыз ету бойынша қызметтердің шарттық көлемі, МВт;</w:t>
      </w:r>
    </w:p>
    <w:p>
      <w:pPr>
        <w:spacing w:after="0"/>
        <w:ind w:left="0"/>
        <w:jc w:val="both"/>
      </w:pPr>
      <w:r>
        <w:rPr>
          <w:rFonts w:ascii="Times New Roman"/>
          <w:b w:val="false"/>
          <w:i w:val="false"/>
          <w:color w:val="000000"/>
          <w:sz w:val="28"/>
        </w:rPr>
        <w:t xml:space="preserve">
      k1, k2, k3, k4, k5, k6, k7, k8, k9 – электр қуатының әзірлігін ұстап тұру бойынша көрсетілетін қызметтерді сатып алуға бірыңғай сатып алушымен шарт (шарттар) немесе электр қуатымен қамтамасыз ету бойынша қызметтер көрсетуге шарт (шарттар) жасасқан әр энергия өндіруші ұйым үшін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есепті кезеңнің (күнтізбелік ай) қорытындысы бойынша Жүйелік оператор айқындайтын шексіз коэффиценттер;</w:t>
      </w:r>
    </w:p>
    <w:p>
      <w:pPr>
        <w:spacing w:after="0"/>
        <w:ind w:left="0"/>
        <w:jc w:val="both"/>
      </w:pPr>
      <w:r>
        <w:rPr>
          <w:rFonts w:ascii="Times New Roman"/>
          <w:b w:val="false"/>
          <w:i w:val="false"/>
          <w:color w:val="000000"/>
          <w:sz w:val="28"/>
        </w:rPr>
        <w:t>
      min (k3; k4) – есеп айырысу кезеңнің (күнтізбелік ай) қорытындысы бойынша k3 және k4 коэффициенттерінің ішіндегі ең азы.</w:t>
      </w:r>
    </w:p>
    <w:p>
      <w:pPr>
        <w:spacing w:after="0"/>
        <w:ind w:left="0"/>
        <w:jc w:val="both"/>
      </w:pPr>
      <w:r>
        <w:rPr>
          <w:rFonts w:ascii="Times New Roman"/>
          <w:b w:val="false"/>
          <w:i w:val="false"/>
          <w:color w:val="000000"/>
          <w:sz w:val="28"/>
        </w:rPr>
        <w:t>
      k1, k2, k3, k4, k5, k6, k7, k8, k9 коэффициенттерінің мәнін Жүйелік оператор:</w:t>
      </w:r>
    </w:p>
    <w:p>
      <w:pPr>
        <w:spacing w:after="0"/>
        <w:ind w:left="0"/>
        <w:jc w:val="both"/>
      </w:pPr>
      <w:r>
        <w:rPr>
          <w:rFonts w:ascii="Times New Roman"/>
          <w:b w:val="false"/>
          <w:i w:val="false"/>
          <w:color w:val="000000"/>
          <w:sz w:val="28"/>
        </w:rPr>
        <w:t xml:space="preserve">
      1) растайтын құжаттармен бірге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тиісті акті түрінде тиісті есепті кезең (күнтізбелік ай) аяқталған күннен бастап он бес жұмыс күні ішінде бірыңғай сатып алушыға;</w:t>
      </w:r>
    </w:p>
    <w:p>
      <w:pPr>
        <w:spacing w:after="0"/>
        <w:ind w:left="0"/>
        <w:jc w:val="both"/>
      </w:pPr>
      <w:r>
        <w:rPr>
          <w:rFonts w:ascii="Times New Roman"/>
          <w:b w:val="false"/>
          <w:i w:val="false"/>
          <w:color w:val="000000"/>
          <w:sz w:val="28"/>
        </w:rPr>
        <w:t>
      2) осы энергия өндіруші ұйымның тиісті сауалының негізінде растаушы есептермен бірге k1, k2, k3, k4, k5, k6, k7, k8, k9 коэффициенттерінің оған сәйкес келетін мәндері туралы ақпарат түрінде электр қуаты әзірлігін ұстап тұру бойынша көрсетілетін қызметті сатып алуға шартты (шарттарды) және электр қуатымен қамтамасыз ету бойынша қызметті көрсетуге шартты (шарттарды) бірыңғай сатып алушымен жасасқан энергия өндіруші ұйымға береді.</w:t>
      </w:r>
    </w:p>
    <w:p>
      <w:pPr>
        <w:spacing w:after="0"/>
        <w:ind w:left="0"/>
        <w:jc w:val="both"/>
      </w:pPr>
      <w:r>
        <w:rPr>
          <w:rFonts w:ascii="Times New Roman"/>
          <w:b w:val="false"/>
          <w:i w:val="false"/>
          <w:color w:val="000000"/>
          <w:sz w:val="28"/>
        </w:rPr>
        <w:t>
      Қажет болған жағдайда, энергия өндіруші ұйымның электр қуатының әзірлігін ұстап тұру бойынша көрсетілетін қызметтерді сатып алу туралы барлық қолданыстағы шарттар жөніндегі қолдау бойынша көрсетілетін қызметтердің нақты көлемі осы Қағидалардың 62-тармағына сәйкес түзетіледі.";</w:t>
      </w:r>
    </w:p>
    <w:bookmarkStart w:name="z6" w:id="4"/>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2-қосымшада</w:t>
      </w:r>
      <w:r>
        <w:rPr>
          <w:rFonts w:ascii="Times New Roman"/>
          <w:b w:val="false"/>
          <w:i w:val="false"/>
          <w:color w:val="000000"/>
          <w:sz w:val="28"/>
        </w:rPr>
        <w:t>:</w:t>
      </w:r>
    </w:p>
    <w:bookmarkEnd w:id="4"/>
    <w:bookmarkStart w:name="z7" w:id="5"/>
    <w:p>
      <w:pPr>
        <w:spacing w:after="0"/>
        <w:ind w:left="0"/>
        <w:jc w:val="both"/>
      </w:pPr>
      <w:r>
        <w:rPr>
          <w:rFonts w:ascii="Times New Roman"/>
          <w:b w:val="false"/>
          <w:i w:val="false"/>
          <w:color w:val="000000"/>
          <w:sz w:val="28"/>
        </w:rPr>
        <w:t>
      атауы мынадай редакцияда жазылсын:</w:t>
      </w:r>
    </w:p>
    <w:bookmarkEnd w:id="5"/>
    <w:p>
      <w:pPr>
        <w:spacing w:after="0"/>
        <w:ind w:left="0"/>
        <w:jc w:val="both"/>
      </w:pPr>
      <w:r>
        <w:rPr>
          <w:rFonts w:ascii="Times New Roman"/>
          <w:b w:val="false"/>
          <w:i w:val="false"/>
          <w:color w:val="000000"/>
          <w:sz w:val="28"/>
        </w:rPr>
        <w:t>
      "k1, k2, k3, k4, k5, k6, k7, k8, k9" коэффициенттерін анықтау";</w:t>
      </w:r>
    </w:p>
    <w:p>
      <w:pPr>
        <w:spacing w:after="0"/>
        <w:ind w:left="0"/>
        <w:jc w:val="both"/>
      </w:pPr>
      <w:r>
        <w:rPr>
          <w:rFonts w:ascii="Times New Roman"/>
          <w:b w:val="false"/>
          <w:i w:val="false"/>
          <w:color w:val="000000"/>
          <w:sz w:val="28"/>
        </w:rPr>
        <w:t>
      мынадай мазмұндағы 9-тармақпен толықтырылсын:</w:t>
      </w:r>
    </w:p>
    <w:p>
      <w:pPr>
        <w:spacing w:after="0"/>
        <w:ind w:left="0"/>
        <w:jc w:val="both"/>
      </w:pPr>
      <w:r>
        <w:rPr>
          <w:rFonts w:ascii="Times New Roman"/>
          <w:b w:val="false"/>
          <w:i w:val="false"/>
          <w:color w:val="000000"/>
          <w:sz w:val="28"/>
        </w:rPr>
        <w:t>
      "9. k9 коэффициенті мынадай формула бойынша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624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9624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шартсыз</w:t>
      </w:r>
      <w:r>
        <w:rPr>
          <w:rFonts w:ascii="Times New Roman"/>
          <w:b w:val="false"/>
          <w:i w:val="false"/>
          <w:color w:val="000000"/>
          <w:sz w:val="28"/>
        </w:rPr>
        <w:t xml:space="preserve"> – Жүйелік оператормен реттеу шарты болмаған айдағы күндер саны;</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ай</w:t>
      </w:r>
      <w:r>
        <w:rPr>
          <w:rFonts w:ascii="Times New Roman"/>
          <w:b w:val="false"/>
          <w:i w:val="false"/>
          <w:color w:val="000000"/>
          <w:sz w:val="28"/>
        </w:rPr>
        <w:t xml:space="preserve"> – бір айдағы күндер саны;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н/к</w:t>
      </w:r>
      <w:r>
        <w:rPr>
          <w:rFonts w:ascii="Times New Roman"/>
          <w:b w:val="false"/>
          <w:i w:val="false"/>
          <w:color w:val="000000"/>
          <w:sz w:val="28"/>
        </w:rPr>
        <w:t xml:space="preserve"> – Жүйелік оператордың бір айда реттеу(↑м↓) бойынша пайдаланылмаған өкімдерінің саны. Өкім пайдаланылмаған болып есептеледі, егер қуатты жинаудың орташа жылдамдығы Аттестаттауды өткізу қағидаларында станцияның осы түрі үшін белгіленген ең төменгі жылдамдықтан аз болса, немесе Жүйелік оператор берген реттеудің шарттық ауқымы шеңберінде генерациялау (босату) қуатының шамасына қол жеткізілмеген жағдайда;</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жалпы</w:t>
      </w:r>
      <w:r>
        <w:rPr>
          <w:rFonts w:ascii="Times New Roman"/>
          <w:b w:val="false"/>
          <w:i w:val="false"/>
          <w:color w:val="000000"/>
          <w:sz w:val="28"/>
        </w:rPr>
        <w:t xml:space="preserve"> – бір ай ішінде реттеу(↑м↓) бойынша Жүйелік оператор берген өкімдердің жалпы саны.</w:t>
      </w:r>
    </w:p>
    <w:p>
      <w:pPr>
        <w:spacing w:after="0"/>
        <w:ind w:left="0"/>
        <w:jc w:val="both"/>
      </w:pPr>
      <w:r>
        <w:rPr>
          <w:rFonts w:ascii="Times New Roman"/>
          <w:b w:val="false"/>
          <w:i w:val="false"/>
          <w:color w:val="000000"/>
          <w:sz w:val="28"/>
        </w:rPr>
        <w:t xml:space="preserve">
      Заңы 15-8-бабының </w:t>
      </w:r>
      <w:r>
        <w:rPr>
          <w:rFonts w:ascii="Times New Roman"/>
          <w:b w:val="false"/>
          <w:i w:val="false"/>
          <w:color w:val="000000"/>
          <w:sz w:val="28"/>
        </w:rPr>
        <w:t>8-тармағына</w:t>
      </w:r>
      <w:r>
        <w:rPr>
          <w:rFonts w:ascii="Times New Roman"/>
          <w:b w:val="false"/>
          <w:i w:val="false"/>
          <w:color w:val="000000"/>
          <w:sz w:val="28"/>
        </w:rPr>
        <w:t xml:space="preserve"> сәйкес электр қуатының әзірлігін ұстап тұру бойынша көрсетілетін қызметті сатып алу туралы және электр қуатын реттеу бойынша қызметтерді көрсетуге арналған шарттар жөніндегі міндеттемелерді орындамағаны үшін жауаптылық, электр қуаты нарығының тетіктерін пайдалану арқылы туындайды.</w:t>
      </w:r>
    </w:p>
    <w:p>
      <w:pPr>
        <w:spacing w:after="0"/>
        <w:ind w:left="0"/>
        <w:jc w:val="both"/>
      </w:pPr>
      <w:r>
        <w:rPr>
          <w:rFonts w:ascii="Times New Roman"/>
          <w:b w:val="false"/>
          <w:i w:val="false"/>
          <w:color w:val="000000"/>
          <w:sz w:val="28"/>
        </w:rPr>
        <w:t>
      Генерациялайтын қондырғыларға арналған талаптарды орындау мақсатында k9 коэффициенті генерацияның маневрлік режимі бар жаңадан пайдалануға берілетін генерациялайтын қондырғыларды салуға арналған аукциондық сауда-саттық жеңімпаздары үшін қолданылады.</w:t>
      </w:r>
    </w:p>
    <w:bookmarkStart w:name="z8" w:id="6"/>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6"/>
    <w:bookmarkStart w:name="z9" w:id="7"/>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энергетикасын дамыту департаменті Қазақстан Республикасының заңнамасында белгіленген тәртіппен:</w:t>
      </w:r>
    </w:p>
    <w:bookmarkEnd w:id="7"/>
    <w:bookmarkStart w:name="z10" w:id="8"/>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8"/>
    <w:bookmarkStart w:name="z11" w:id="9"/>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9"/>
    <w:bookmarkStart w:name="z12" w:id="10"/>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bookmarkEnd w:id="10"/>
    <w:bookmarkStart w:name="z13" w:id="1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11"/>
    <w:bookmarkStart w:name="z14" w:id="1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Министрдің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Журебеков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Министрдің міндетін атқарушы</w:t>
            </w:r>
            <w:r>
              <w:br/>
            </w:r>
            <w:r>
              <w:rPr>
                <w:rFonts w:ascii="Times New Roman"/>
                <w:b w:val="false"/>
                <w:i w:val="false"/>
                <w:color w:val="000000"/>
                <w:sz w:val="20"/>
              </w:rPr>
              <w:t>2021 жылғы 30 сәуірдегі № 159</w:t>
            </w:r>
            <w:r>
              <w:br/>
            </w:r>
            <w:r>
              <w:rPr>
                <w:rFonts w:ascii="Times New Roman"/>
                <w:b w:val="false"/>
                <w:i w:val="false"/>
                <w:color w:val="000000"/>
                <w:sz w:val="20"/>
              </w:rPr>
              <w:t>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қуатының нарығын</w:t>
            </w:r>
            <w:r>
              <w:br/>
            </w:r>
            <w:r>
              <w:rPr>
                <w:rFonts w:ascii="Times New Roman"/>
                <w:b w:val="false"/>
                <w:i w:val="false"/>
                <w:color w:val="000000"/>
                <w:sz w:val="20"/>
              </w:rPr>
              <w:t>ұйымдастыру және оның жұмыс</w:t>
            </w:r>
            <w:r>
              <w:br/>
            </w:r>
            <w:r>
              <w:rPr>
                <w:rFonts w:ascii="Times New Roman"/>
                <w:b w:val="false"/>
                <w:i w:val="false"/>
                <w:color w:val="000000"/>
                <w:sz w:val="20"/>
              </w:rPr>
              <w:t>істеу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 w:id="13"/>
    <w:p>
      <w:pPr>
        <w:spacing w:after="0"/>
        <w:ind w:left="0"/>
        <w:jc w:val="left"/>
      </w:pPr>
      <w:r>
        <w:rPr>
          <w:rFonts w:ascii="Times New Roman"/>
          <w:b/>
          <w:i w:val="false"/>
          <w:color w:val="000000"/>
        </w:rPr>
        <w:t xml:space="preserve"> 20__ жылғы ______________________ (есепті кезеңді көрсету (күнтізбелік ай)* қорытындылары бойынша айқындалған k1, k2, k3, k4, k5, k6, k7, k8, k9 коэффициенттерінің мәні туралы акті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5"/>
        <w:gridCol w:w="915"/>
        <w:gridCol w:w="1575"/>
        <w:gridCol w:w="1111"/>
        <w:gridCol w:w="1112"/>
        <w:gridCol w:w="1112"/>
        <w:gridCol w:w="1112"/>
        <w:gridCol w:w="1112"/>
        <w:gridCol w:w="1112"/>
        <w:gridCol w:w="1112"/>
        <w:gridCol w:w="1112"/>
      </w:tblGrid>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өндіруші ұйымның атауы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қуатының әзірлігін ұстап тұру бойынша көрсетілетін қызметтерді сатып алуға бірыңғай сатып алушымен шарт (шарттар) жасасқан энергия өндіруші ұйымдар (тұлғалар топтарының тізіліміне енгізілген тұлғалар тобына кірмейтін)</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е-ді</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е-ді</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е-ді</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сатып алушымен электр қуатының әзірлігін ұстап тұру бойынша көрсетілетін қызметтерді сатып алуға шарт (шарттар) жасасқан, сондай-ақ электр қуатын қамтамасыз ету бойынша екі жақты шарт (екі жақты шарттар) жасасқан (тұлғалар топтарының тізіліміне енгізілген тұлғалар топтарына кіретін) энергия өндіруші ұйымдар.</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е-ді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е-ді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е-ді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сатып алушымен электр қуатының әзірлігін ұстап тұру бойынша көрсетілетін қызметтерді сатып алуға шарт (шарттар) жасаспаған, бірақ электр қуатын қамтамасыз ету бойынша екі жақты шарт (екі жақты шарттар) жасасқан (тұлғалар топтарының тізіліміне енгізілген тұлғалар тобына кіретін) энергия өндіруші ұйымдар.</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е-ді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е-ді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е-ді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кесте параметрлерінің сандық мәндері жүздікке дейінгі дәлдікпен көрсетіледі;</w:t>
      </w:r>
    </w:p>
    <w:p>
      <w:pPr>
        <w:spacing w:after="0"/>
        <w:ind w:left="0"/>
        <w:jc w:val="both"/>
      </w:pPr>
      <w:r>
        <w:rPr>
          <w:rFonts w:ascii="Times New Roman"/>
          <w:b w:val="false"/>
          <w:i w:val="false"/>
          <w:color w:val="000000"/>
          <w:sz w:val="28"/>
        </w:rPr>
        <w:t>
      ** - "е-ді" - "есептелмейді": тиісті ұяшықтар толтырылмайды.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