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723b" w14:textId="0627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"Спорттық атақтарды, разрядтарды және біліктілік санаттарын беру нормалары мен талаптарын бекіту туралы" Қазақстан Республикасы Мәдениет және спорт министрінің міндетін атқарушының 2014 жылғы 28 қазандағы № 56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м.а. 2021 жылғы 12 мамырдағы № 141 бұйрығы. Қазақстан Республикасының Әділет министрлігінде 2021 жылғы 18 мамырда № 22750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"Дене шынықтыру және спорт туралы" 2014 жылғы 3 шілдедегі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21)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"Спорттық атақтарды, разрядтарды және біліктілік санаттарын беру нормалары мен талаптарын бекіту туралы" Қазақстан Республикасы Мәдениет және спорт министрінің міндетін атқарушының 2014 жылғы 28 қазандағы № 56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9902 болып тіркелген, "Әділет" ақпараттық-құқықтық жүйесінде 2014 жылғы 19 желтоқсанда жарияланған)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Спорттық атақтарды, разрядтарды және біліктілік санаттарын беру нормалары мен </w:t>
      </w:r>
      <w:r>
        <w:rPr>
          <w:rFonts w:ascii="Times New Roman"/>
          <w:b w:val="false"/>
          <w:i w:val="false"/>
          <w:color w:val="000000"/>
          <w:sz w:val="28"/>
        </w:rPr>
        <w:t>талаптарында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спорт түрлері" деген </w:t>
      </w:r>
      <w:r>
        <w:rPr>
          <w:rFonts w:ascii="Times New Roman"/>
          <w:b w:val="false"/>
          <w:i w:val="false"/>
          <w:color w:val="000000"/>
          <w:sz w:val="28"/>
        </w:rPr>
        <w:t>4-бөлім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кіші бөліммен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"Асық ату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халықаралық дәрежедегі спорт шебері: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Әлем чемпионатында 1-3 орын;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Азия чемпионатында 1-2 орын;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Дүниежүзілік көшпенділер ойындарында 1-2 орын.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спорт шебері: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чемпионатында, Қазақстан Республикасының Спартакиадасында 1-2 орын;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кубогында 1 орын;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спорт түрлерінен фестивалінде, Қазақстан Республикасы Президентінің жүлдесіне халық спорты ойындарында 1-орын;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"Ақ бидай" ауыл спорттық ойындарында 1-2 орын.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спорт шеберлігіне кандидат: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чемпионатында, Қазақстан Республикасының Спартакиадасында 3 орын;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кубогында 2-3 орын;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спорт түрлерінен фестивалінде, Қазақстан Республикасы Президентінің жүлдесіне халық спорты ойындарында 2-3 орын;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"Ақ бидай" ауыл спорттық ойындарында 3 орын;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облыстардың, республикалық маңызы бар қалалардың, астананың чемпионатында 1 орын;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Оқушылар спартакиадасы немесе Қазақстан Республикасы Универсиадасында 1-2 орын.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1-разрядты спортшы: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облыстардың, республикалық маңызы бар қалалардың, астананың чемпионатында 2-орын.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2-разрядты спортшы: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және аудандық жарыстарда 1-орын.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3-разрядты спортшы: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және аудандық жарыстарда 2-3 орын.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 санаттары: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балалар - 7-10 жас;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жасөспірімдер (кадеттер) - 11-13 жас;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юниорлар - 14-16 жас;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жастар - 17-20 жас;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ересектер -21 жас және одан жоғары.".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Спорт және дене шынықтыру істері комитеті заңнамада белгіленген тәртіппен: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Әдiлет министрлiгiнде мемлекеттiк тiркеуді;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Мәдениет және спорт министрлігінің интернет-ресурсында орналастыруды;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бұйрықта көзделген іс-шаралар орындалғаннан кейін он жұмыс күні ішінде Қазақстан Республикасы Мәдениет және спорт министрлігінің Заң қызметі департаментіне іс–шаралардың орындалуы туралы мәліметтерді ұсынуды қамтамасыз етсін.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 министрінің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Кожагапанов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