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930b" w14:textId="c959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"Аңшылық шаруашылығын жүргiзу қағидаларын бекiту туралы" Қазақстан Республикасы Ауыл шаруашылығы министрінің міндетін атқарушының 2015 жылғы 29 мамырдағы № 18-2/501 бұйрығына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13 мамырдағы № 140 бұйрығы. Қазақстан Республикасының Әділет министрлігінде 2021 жылғы 18 мамырда № 22754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2004 жылғы 9 шілдедегі № 593 Қазақстан Республикасы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"Аңшылық шаруашылығын жүргізу қағидаларын бекіту туралы" Қазақстан Республикасы Ауыл шаруашылығы министрінің міндетін атқарушының 2015 жылғы 29 мамырдағы № 18-2/501 </w:t>
      </w:r>
      <w:r>
        <w:rPr>
          <w:rFonts w:ascii="Times New Roman"/>
          <w:b w:val="false"/>
          <w:i w:val="false"/>
          <w:color w:val="000000"/>
          <w:sz w:val="28"/>
        </w:rPr>
        <w:t>бұйрығында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11551 болып тіркелген, 2012 жылғы 20 тамызда "Егемен Қазақстан" газетінің № 160 (28286) санында жарияланған);):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Аңшылық шаруашылығын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"Қазақстан Республикасы аумағында шаруашылықаралық аңшылық ісін ұйымдастыру қағидасын бекіту туралы" Қазақстан Республикасы Ауыл шаруашылығы министрінің 2012 жылғы 17 ақпандағы № 25-03-01/63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жүргізілген аңшылық алқаптарын шаруашылықаралық аңшылықты ұйымдастыру нәтижелері бойынша жануарлар дүниесін қорғау, өсімін молайту және пайдалану саласындағы уәкілетті органның ведомствосы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аңшылық шаруашылықтарының санаттарын айқындайды.";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Жануарлар дүниесін пайдаланушы бекітіп берген аңшылық алқаптардағы жануарлар дүниесі объектілерін қорғау: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жануарлар дүниесі объектілерін қорғау, өсімін молайту және пайдалану жөніндегі қағидаларды, нормалар мен нормативтерді сақтау қағидаттарына негізделеді;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жануарлар дүниесін пайдалануға шектеулер мен тыйым салуларды сақтау қағидаттарына негізделеді;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жануарлардың бағалы, сирек кездесетін және құрып кету қаупі төнген түрлерін қорғау;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жануарлар дүниесін пайдаланудың белгіленген қағидаларын бұзуды болғызбау;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жануарлар дүниесі объектілерін, олардың мекендеу ортасын, көбею жағдайларын, қоныс аудару жолдары мен шоғырлану орындарын қорғауды ұйымдастыруды қамтамасыз ету: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қорықшылық қызметті құру;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қорықшылық қызметті нысанды киіммен, қызметтік куәлікпен, қызметтік қарумен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биотехникалық іс-шаралар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органдарға аңшылық жануарлар түрлерін қорғауды жүзеге асыруға көмек көрсету (жануарлар дүниесін қорғау бойынша бірлескен рейдтік іс-шаралар өткізу);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жануарлардың аңшылық түрлерін жасанды өсіру (Ескертпе: аңшылық пайдаланушының қаржылық жағдайына байланысты оның қалауы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жануарлар ауырған жағдайда, дүлей зілзала кезінде және басқа себептер салдарынан қырылу қаупі төнген жағдайларда оларға көмек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 дүниесі объектілерін қорғау және орнықты пайдалану идеяларын насихаттау;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азаматтарды жануарлар дүниесіне ізгілікті және ұқыпты қарау рухында тәрбиелеу мақсаттарында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Қорықшылық қызметтерді өз қаражат есебінен аңшылық шаруашылығы ұйымдары құрады.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Бекітіліп берілген аңшылық шаруашылықтарында жануарлар дүниесін молайту жөніндегі жұмыстардың тізбесі шаруашылықішілік аңшылық ісін ұйымдастыруда және аңшылық шаруашылығын жүргізу жоспарында көзделеді.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Аңшылық шаруашылығын жүргізу жоспарына түзету экономикалық құрамдас бөлік пен өңірлік жағдайлар өзгерген жағдайда қажеттілігіне қарай енгізіледі.";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он күнтізбелік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жүргiзу қағидаларын бекiту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18-2/501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Аңшылық шаруашылықтарының санаттары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2814"/>
        <w:gridCol w:w="5287"/>
        <w:gridCol w:w="3254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шаруашылықтарының санаттары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 ғының алатын алаңының нормасы (гектaр)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 объектiлерiне жатқызылған мекендейтiн жануарлар түрлерiнiң шектi мөлшерi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алқаптарды бекiтiп берудiң ұсынылатын мерзiмi (жыл)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кемiнде 5000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тұяқты жануарлар түрлерi-кемiнде 3, ұсақ және қанатты құстың түрлері - кемiнде 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кемiнде 15000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тұяқты жануарлар түрлерi-кемiнде 3, - ұсақ және қанатты құстың түрлерi-кемiнде 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кемiнде 20000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тұяқты жануар лар түрлерi-кемiнде 2, ұсақ және қанатты құстың түрлерi - кемiнде 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санат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кемiнде 20000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тұяқты жануарлар түрлерi-кемiнде 1, ұсақ және қанатты құстың түрлерi-кемінде 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санат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кемiнде 10000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және қанатты құстардың түрлері кемінде - 3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