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f15f" w14:textId="edbf1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қызметінінің аумақтық бөлімшелері беретін мемлекеттік бақылаудан өту туралы талонның нысаны және оны ұсыну қағидаларын бекіту туралы" Қазақстан Республикасы Қаржы министрінің 2018 жылғы 30 қаңтардағы № 85 және Қазақстан Республикасы Ұлттық қауіпсіздік комитеті Төрағасының 2018 жылғы 6 ақпандағы № 5 нс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13 мамырдағы № 450 және Қазақстан Республикасы Ұлттық қауіпсіздік комитеті Төрағасының 2021 жылғы 17 мамырдағы № 55/қе бірлескен бұйрығы. Қазақстан Республикасының Әділет министрлігінде 2021 жылғы 19 мамырда № 22773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комитеті Шекара қызметінінің аумақтық бөлімшелері беретін мемлекеттік бақылаудан өту туралы талонның нысаны және оны ұсыну қағидаларын бекіту туралы" Қазақстан Республикасы Қаржы министрінің 2018 жылғы 30 қаңтардағы № 85 және Қазақстан Республикасы Ұлттық қауіпсіздік комитеті Төрағасының 2018 жылғы 6 ақпандағы № 5 нс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тіркеу тізілімінде № 16413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 аумақтық бөлімшесінің құрылымдық бөлімшелері беретін мемлекеттік бақылаудан өту туралы талонның нысаны және оны ұсыну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Мыналар:</w:t>
      </w:r>
    </w:p>
    <w:bookmarkEnd w:id="4"/>
    <w:bookmarkStart w:name="z7" w:id="5"/>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қауіпсіздік комитетінің Шекара қызметі аумақтық бөлімшесінің құрылымдық бөлімшелері беретін мемлекеттік бақылаудан өту туралы талонның нысаны;</w:t>
      </w:r>
    </w:p>
    <w:bookmarkEnd w:id="5"/>
    <w:bookmarkStart w:name="z8" w:id="6"/>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қауіпсіздік комитетінің Шекара қызметі аумақтық бөлімшесінің құрылымдық бөлімшелері беретін мемлекеттік бақылаудан өту туралы талонды ұсыну қағидалары бекітілсін.";</w:t>
      </w:r>
    </w:p>
    <w:bookmarkEnd w:id="6"/>
    <w:bookmarkStart w:name="z9" w:id="7"/>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9"/>
    <w:bookmarkStart w:name="z12" w:id="1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0"/>
    <w:bookmarkStart w:name="z13" w:id="1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 күннен бастап он жұмыс күні ішінде осы тармақтын 1) және 2) тармақшаларында көзделген іс-шаралардың орындалуы туралы мәлеметтерді Қазақстан Республикасы Қаржы министрлігінің Заң қызметі департаментіне ұсынуды қамтамасыз етсін.</w:t>
      </w:r>
    </w:p>
    <w:bookmarkEnd w:id="11"/>
    <w:bookmarkStart w:name="z14" w:id="12"/>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58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rPr>
                <w:rFonts w:ascii="Times New Roman"/>
                <w:b w:val="false"/>
                <w:i w:val="false"/>
                <w:color w:val="000000"/>
                <w:sz w:val="20"/>
              </w:rPr>
              <w:t xml:space="preserve"> </w:t>
            </w:r>
            <w:r>
              <w:rPr>
                <w:rFonts w:ascii="Times New Roman"/>
                <w:b/>
                <w:i w:val="false"/>
                <w:color w:val="000000"/>
                <w:sz w:val="20"/>
              </w:rPr>
              <w:t>Қаржы министрі</w:t>
            </w:r>
            <w:r>
              <w:br/>
            </w:r>
            <w:r>
              <w:rPr>
                <w:rFonts w:ascii="Times New Roman"/>
                <w:b w:val="false"/>
                <w:i w:val="false"/>
                <w:color w:val="000000"/>
                <w:sz w:val="20"/>
              </w:rPr>
              <w:t>
</w:t>
            </w:r>
            <w:r>
              <w:rPr>
                <w:rFonts w:ascii="Times New Roman"/>
                <w:b/>
                <w:i w:val="false"/>
                <w:color w:val="000000"/>
                <w:sz w:val="20"/>
              </w:rPr>
              <w:t xml:space="preserve">____________Е. </w:t>
            </w:r>
            <w:r>
              <w:rPr>
                <w:rFonts w:ascii="Times New Roman"/>
                <w:b/>
                <w:i w:val="false"/>
                <w:color w:val="000000"/>
                <w:sz w:val="20"/>
              </w:rPr>
              <w:t>Жамаубаев</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rPr>
                <w:rFonts w:ascii="Times New Roman"/>
                <w:b w:val="false"/>
                <w:i w:val="false"/>
                <w:color w:val="000000"/>
                <w:sz w:val="20"/>
              </w:rPr>
              <w:t xml:space="preserve"> </w:t>
            </w:r>
            <w:r>
              <w:rPr>
                <w:rFonts w:ascii="Times New Roman"/>
                <w:b/>
                <w:i w:val="false"/>
                <w:color w:val="000000"/>
                <w:sz w:val="20"/>
              </w:rPr>
              <w:t>Ұлттық қауіпсіздік</w:t>
            </w:r>
            <w:r>
              <w:br/>
            </w:r>
            <w:r>
              <w:rPr>
                <w:rFonts w:ascii="Times New Roman"/>
                <w:b w:val="false"/>
                <w:i w:val="false"/>
                <w:color w:val="000000"/>
                <w:sz w:val="20"/>
              </w:rPr>
              <w:t>
</w:t>
            </w:r>
            <w:r>
              <w:rPr>
                <w:rFonts w:ascii="Times New Roman"/>
                <w:b/>
                <w:i w:val="false"/>
                <w:color w:val="000000"/>
                <w:sz w:val="20"/>
              </w:rPr>
              <w:t>комитетінің Төрағасы _________ 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2021 жылғы 17 мамырдағы</w:t>
            </w:r>
            <w:r>
              <w:br/>
            </w:r>
            <w:r>
              <w:rPr>
                <w:rFonts w:ascii="Times New Roman"/>
                <w:b w:val="false"/>
                <w:i w:val="false"/>
                <w:color w:val="000000"/>
                <w:sz w:val="20"/>
              </w:rPr>
              <w:t>№ № 55/қе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450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6 ақпандағы</w:t>
            </w:r>
            <w:r>
              <w:br/>
            </w:r>
            <w:r>
              <w:rPr>
                <w:rFonts w:ascii="Times New Roman"/>
                <w:b w:val="false"/>
                <w:i w:val="false"/>
                <w:color w:val="000000"/>
                <w:sz w:val="20"/>
              </w:rPr>
              <w:t>№ 5 нс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3"/>
    <w:p>
      <w:pPr>
        <w:spacing w:after="0"/>
        <w:ind w:left="0"/>
        <w:jc w:val="left"/>
      </w:pPr>
      <w:r>
        <w:rPr>
          <w:rFonts w:ascii="Times New Roman"/>
          <w:b/>
          <w:i w:val="false"/>
          <w:color w:val="000000"/>
        </w:rPr>
        <w:t xml:space="preserve"> Қазақстан Республикасы Ұлттық қауіпсіздік комитетінің Шекара қызметі аумақтық бөлімшесінің құрылымдық бөлімшелері беретін мемлекеттік бақылаудан өту туралы талон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917"/>
        <w:gridCol w:w="451"/>
        <w:gridCol w:w="455"/>
        <w:gridCol w:w="455"/>
        <w:gridCol w:w="455"/>
        <w:gridCol w:w="455"/>
        <w:gridCol w:w="458"/>
        <w:gridCol w:w="1468"/>
        <w:gridCol w:w="1474"/>
        <w:gridCol w:w="725"/>
        <w:gridCol w:w="406"/>
        <w:gridCol w:w="807"/>
        <w:gridCol w:w="809"/>
        <w:gridCol w:w="812"/>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кесіп өту уақыты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 "___" ________</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пунктінің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түрі (тиісті торкөзде көрсетіңіз)</w:t>
            </w:r>
            <w:r>
              <w:br/>
            </w:r>
            <w:r>
              <w:rPr>
                <w:rFonts w:ascii="Times New Roman"/>
                <w:b w:val="false"/>
                <w:i w:val="false"/>
                <w:color w:val="000000"/>
                <w:sz w:val="20"/>
              </w:rPr>
              <w:t>
</w:t>
            </w:r>
          </w:p>
          <w:p>
            <w:pPr>
              <w:spacing w:after="20"/>
              <w:ind w:left="20"/>
              <w:jc w:val="both"/>
            </w:pPr>
            <w:r>
              <w:drawing>
                <wp:inline distT="0" distB="0" distL="0" distR="0">
                  <wp:extent cx="10033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03300" cy="92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r>
              <w:br/>
            </w:r>
            <w:r>
              <w:rPr>
                <w:rFonts w:ascii="Times New Roman"/>
                <w:b w:val="false"/>
                <w:i w:val="false"/>
                <w:color w:val="000000"/>
                <w:sz w:val="20"/>
              </w:rPr>
              <w:t>
</w:t>
            </w:r>
          </w:p>
          <w:p>
            <w:pPr>
              <w:spacing w:after="20"/>
              <w:ind w:left="20"/>
              <w:jc w:val="both"/>
            </w:pPr>
            <w:r>
              <w:drawing>
                <wp:inline distT="0" distB="0" distL="0" distR="0">
                  <wp:extent cx="584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 cy="63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r>
              <w:br/>
            </w:r>
            <w:r>
              <w:rPr>
                <w:rFonts w:ascii="Times New Roman"/>
                <w:b w:val="false"/>
                <w:i w:val="false"/>
                <w:color w:val="000000"/>
                <w:sz w:val="20"/>
              </w:rPr>
              <w:t>
</w:t>
            </w:r>
          </w:p>
          <w:p>
            <w:pPr>
              <w:spacing w:after="20"/>
              <w:ind w:left="20"/>
              <w:jc w:val="both"/>
            </w:pPr>
            <w:r>
              <w:drawing>
                <wp:inline distT="0" distB="0" distL="0" distR="0">
                  <wp:extent cx="584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84200" cy="63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w:t>
            </w:r>
            <w:r>
              <w:br/>
            </w:r>
            <w:r>
              <w:rPr>
                <w:rFonts w:ascii="Times New Roman"/>
                <w:b w:val="false"/>
                <w:i w:val="false"/>
                <w:color w:val="000000"/>
                <w:sz w:val="20"/>
              </w:rPr>
              <w:t>
</w:t>
            </w:r>
          </w:p>
          <w:p>
            <w:pPr>
              <w:spacing w:after="20"/>
              <w:ind w:left="20"/>
              <w:jc w:val="both"/>
            </w:pPr>
            <w:r>
              <w:drawing>
                <wp:inline distT="0" distB="0" distL="0" distR="0">
                  <wp:extent cx="584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4200" cy="63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мемлекеттік тиесілігі (тиісті</w:t>
            </w:r>
            <w:r>
              <w:br/>
            </w:r>
            <w:r>
              <w:rPr>
                <w:rFonts w:ascii="Times New Roman"/>
                <w:b w:val="false"/>
                <w:i w:val="false"/>
                <w:color w:val="000000"/>
                <w:sz w:val="20"/>
              </w:rPr>
              <w:t>
торкөзде көрсетіңіз)</w:t>
            </w:r>
            <w:r>
              <w:br/>
            </w:r>
            <w:r>
              <w:rPr>
                <w:rFonts w:ascii="Times New Roman"/>
                <w:b w:val="false"/>
                <w:i w:val="false"/>
                <w:color w:val="000000"/>
                <w:sz w:val="20"/>
              </w:rPr>
              <w:t>
</w:t>
            </w:r>
          </w:p>
          <w:p>
            <w:pPr>
              <w:spacing w:after="20"/>
              <w:ind w:left="20"/>
              <w:jc w:val="both"/>
            </w:pPr>
            <w:r>
              <w:drawing>
                <wp:inline distT="0" distB="0" distL="0" distR="0">
                  <wp:extent cx="10033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03300" cy="92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r>
              <w:br/>
            </w:r>
            <w:r>
              <w:rPr>
                <w:rFonts w:ascii="Times New Roman"/>
                <w:b w:val="false"/>
                <w:i w:val="false"/>
                <w:color w:val="000000"/>
                <w:sz w:val="20"/>
              </w:rPr>
              <w:t>
</w:t>
            </w:r>
          </w:p>
          <w:p>
            <w:pPr>
              <w:spacing w:after="20"/>
              <w:ind w:left="20"/>
              <w:jc w:val="both"/>
            </w:pPr>
            <w:r>
              <w:drawing>
                <wp:inline distT="0" distB="0" distL="0" distR="0">
                  <wp:extent cx="584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63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r>
              <w:br/>
            </w:r>
            <w:r>
              <w:rPr>
                <w:rFonts w:ascii="Times New Roman"/>
                <w:b w:val="false"/>
                <w:i w:val="false"/>
                <w:color w:val="000000"/>
                <w:sz w:val="20"/>
              </w:rPr>
              <w:t>
</w:t>
            </w:r>
          </w:p>
          <w:p>
            <w:pPr>
              <w:spacing w:after="20"/>
              <w:ind w:left="20"/>
              <w:jc w:val="both"/>
            </w:pPr>
            <w:r>
              <w:drawing>
                <wp:inline distT="0" distB="0" distL="0" distR="0">
                  <wp:extent cx="584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4200" cy="63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r>
              <w:br/>
            </w:r>
            <w:r>
              <w:rPr>
                <w:rFonts w:ascii="Times New Roman"/>
                <w:b w:val="false"/>
                <w:i w:val="false"/>
                <w:color w:val="000000"/>
                <w:sz w:val="20"/>
              </w:rPr>
              <w:t>
</w:t>
            </w:r>
          </w:p>
          <w:p>
            <w:pPr>
              <w:spacing w:after="20"/>
              <w:ind w:left="20"/>
              <w:jc w:val="both"/>
            </w:pPr>
            <w:r>
              <w:drawing>
                <wp:inline distT="0" distB="0" distL="0" distR="0">
                  <wp:extent cx="584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84200" cy="63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r>
              <w:br/>
            </w:r>
            <w:r>
              <w:rPr>
                <w:rFonts w:ascii="Times New Roman"/>
                <w:b w:val="false"/>
                <w:i w:val="false"/>
                <w:color w:val="000000"/>
                <w:sz w:val="20"/>
              </w:rPr>
              <w:t>
</w:t>
            </w:r>
          </w:p>
          <w:p>
            <w:pPr>
              <w:spacing w:after="20"/>
              <w:ind w:left="20"/>
              <w:jc w:val="both"/>
            </w:pPr>
            <w:r>
              <w:drawing>
                <wp:inline distT="0" distB="0" distL="0" distR="0">
                  <wp:extent cx="584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84200" cy="63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r>
              <w:br/>
            </w:r>
            <w:r>
              <w:rPr>
                <w:rFonts w:ascii="Times New Roman"/>
                <w:b w:val="false"/>
                <w:i w:val="false"/>
                <w:color w:val="000000"/>
                <w:sz w:val="20"/>
              </w:rPr>
              <w:t>
</w:t>
            </w:r>
          </w:p>
          <w:p>
            <w:pPr>
              <w:spacing w:after="20"/>
              <w:ind w:left="20"/>
              <w:jc w:val="both"/>
            </w:pPr>
            <w:r>
              <w:drawing>
                <wp:inline distT="0" distB="0" distL="0" distR="0">
                  <wp:extent cx="584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84200" cy="63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мемлекет_______________________</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мемлекеттік тіркеу нөмірлік белгісінің нөмірі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тіркемесінің мемлекеттік тіркеу нөмірлік белгісінің нөмірі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Талонды толтырушы тұлғаның немесе импортталатын тауарға жауапты тұлғаның (ЖСН)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импорттайтын заңды тұлғалардың (БСН)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Талонды толтырушы тұлғаның тегі, аты және әкесінің аты (ол болған жағдайда)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________________ Тегі, аты және әкесінің аты (ол болған (қолы) жағдайда)</w:t>
            </w:r>
          </w:p>
        </w:tc>
      </w:tr>
    </w:tbl>
    <w:p>
      <w:pPr>
        <w:spacing w:after="0"/>
        <w:ind w:left="0"/>
        <w:jc w:val="both"/>
      </w:pPr>
      <w:r>
        <w:rPr>
          <w:rFonts w:ascii="Times New Roman"/>
          <w:b w:val="false"/>
          <w:i w:val="false"/>
          <w:color w:val="000000"/>
          <w:sz w:val="28"/>
        </w:rPr>
        <w:t>
      Аббревиатуры ашып жазу:</w:t>
      </w:r>
    </w:p>
    <w:p>
      <w:pPr>
        <w:spacing w:after="0"/>
        <w:ind w:left="0"/>
        <w:jc w:val="both"/>
      </w:pPr>
      <w:r>
        <w:rPr>
          <w:rFonts w:ascii="Times New Roman"/>
          <w:b w:val="false"/>
          <w:i w:val="false"/>
          <w:color w:val="000000"/>
          <w:sz w:val="28"/>
        </w:rPr>
        <w:t>
      АКҚ – автокөлік құралы;</w:t>
      </w:r>
    </w:p>
    <w:p>
      <w:pPr>
        <w:spacing w:after="0"/>
        <w:ind w:left="0"/>
        <w:jc w:val="both"/>
      </w:pPr>
      <w:r>
        <w:rPr>
          <w:rFonts w:ascii="Times New Roman"/>
          <w:b w:val="false"/>
          <w:i w:val="false"/>
          <w:color w:val="000000"/>
          <w:sz w:val="28"/>
        </w:rPr>
        <w:t xml:space="preserve">
      БСН – бизнес сәйкестендіру нөмірі;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М.О. – мөртабан орны.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автомобиль өткізу пунктінің атауын және Қазақстан Республикасының Мемлекеттік шекарасын кесіп өту күнінің көрсетілуімен Қазақстан Республикасы Ұлттық қауіпсіздік комитетінің Шекара қызметі аумақтық бөлімшесінің құрылымдық бөлімшесі мөртабанының орны.</w:t>
      </w:r>
    </w:p>
    <w:p>
      <w:pPr>
        <w:spacing w:after="0"/>
        <w:ind w:left="0"/>
        <w:jc w:val="both"/>
      </w:pPr>
      <w:r>
        <w:rPr>
          <w:rFonts w:ascii="Times New Roman"/>
          <w:b w:val="false"/>
          <w:i w:val="false"/>
          <w:color w:val="000000"/>
          <w:sz w:val="28"/>
        </w:rPr>
        <w:t>
      ** заңды тұлғаның атынан талонды толтырған, тұлға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2021 жылғы 17 мамырдағы</w:t>
            </w:r>
            <w:r>
              <w:br/>
            </w:r>
            <w:r>
              <w:rPr>
                <w:rFonts w:ascii="Times New Roman"/>
                <w:b w:val="false"/>
                <w:i w:val="false"/>
                <w:color w:val="000000"/>
                <w:sz w:val="20"/>
              </w:rPr>
              <w:t>№ № 55/қе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13 мамырдағы</w:t>
            </w:r>
            <w:r>
              <w:br/>
            </w:r>
            <w:r>
              <w:rPr>
                <w:rFonts w:ascii="Times New Roman"/>
                <w:b w:val="false"/>
                <w:i w:val="false"/>
                <w:color w:val="000000"/>
                <w:sz w:val="20"/>
              </w:rPr>
              <w:t>№ 450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6 ақпандағы</w:t>
            </w:r>
            <w:r>
              <w:br/>
            </w:r>
            <w:r>
              <w:rPr>
                <w:rFonts w:ascii="Times New Roman"/>
                <w:b w:val="false"/>
                <w:i w:val="false"/>
                <w:color w:val="000000"/>
                <w:sz w:val="20"/>
              </w:rPr>
              <w:t>№ 5 нс бірлескен бұйрығына</w:t>
            </w:r>
            <w:r>
              <w:br/>
            </w:r>
            <w:r>
              <w:rPr>
                <w:rFonts w:ascii="Times New Roman"/>
                <w:b w:val="false"/>
                <w:i w:val="false"/>
                <w:color w:val="000000"/>
                <w:sz w:val="20"/>
              </w:rPr>
              <w:t>2-қосымша</w:t>
            </w:r>
          </w:p>
        </w:tc>
      </w:tr>
    </w:tbl>
    <w:bookmarkStart w:name="z21" w:id="14"/>
    <w:p>
      <w:pPr>
        <w:spacing w:after="0"/>
        <w:ind w:left="0"/>
        <w:jc w:val="left"/>
      </w:pPr>
      <w:r>
        <w:rPr>
          <w:rFonts w:ascii="Times New Roman"/>
          <w:b/>
          <w:i w:val="false"/>
          <w:color w:val="000000"/>
        </w:rPr>
        <w:t xml:space="preserve"> Қазақстан Республикасы Ұлттық қауіпсіздік комитетінің Шекара қызметі аумақтық бөлімшесінің құрылымдық бөлімшелері беретін мемлекеттік бақылаудан өту туралы талонды ұсыну қағидалары</w:t>
      </w:r>
    </w:p>
    <w:bookmarkEnd w:id="14"/>
    <w:bookmarkStart w:name="z22" w:id="15"/>
    <w:p>
      <w:pPr>
        <w:spacing w:after="0"/>
        <w:ind w:left="0"/>
        <w:jc w:val="left"/>
      </w:pPr>
      <w:r>
        <w:rPr>
          <w:rFonts w:ascii="Times New Roman"/>
          <w:b/>
          <w:i w:val="false"/>
          <w:color w:val="000000"/>
        </w:rPr>
        <w:t xml:space="preserve"> 1-тарау. Жалпы ережелер</w:t>
      </w:r>
    </w:p>
    <w:bookmarkEnd w:id="15"/>
    <w:bookmarkStart w:name="z23" w:id="16"/>
    <w:p>
      <w:pPr>
        <w:spacing w:after="0"/>
        <w:ind w:left="0"/>
        <w:jc w:val="both"/>
      </w:pPr>
      <w:r>
        <w:rPr>
          <w:rFonts w:ascii="Times New Roman"/>
          <w:b w:val="false"/>
          <w:i w:val="false"/>
          <w:color w:val="000000"/>
          <w:sz w:val="28"/>
        </w:rPr>
        <w:t xml:space="preserve">
      1. Осы Қазақстан Республикасы Ұлттық қауіпсіздік комитетінің Шекара қызметі аумақтық бөлімшесінің құрылымдық бөлімшелері беретін мемлекеттік бақылаудан өту туралы талонды (бұдан әрі – талон) ұсыну қағидалары "Салық және бюджетке төленетін басқа да міндетті төлемдер туралы" (Салық кодексі) 2017 жылғы 25 желтоқсандағы Қазақстан Республикасы Кодексінің 442-бабының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және Қазақстан Республикасы Ұлттық қауіпсіздік комитетінің Шекара қызметі аумақтық бөлімшесінің құрылымдық бөлімшелері (бұдан әрі – Шекара қызметі аумақтық бөлімшесінің құрылымдық бөлімшелері) беретін мемлекеттік бақылаудан өту туралы талонды ұсыну тәртібін айқындайды.</w:t>
      </w:r>
    </w:p>
    <w:bookmarkEnd w:id="16"/>
    <w:bookmarkStart w:name="z24" w:id="17"/>
    <w:p>
      <w:pPr>
        <w:spacing w:after="0"/>
        <w:ind w:left="0"/>
        <w:jc w:val="both"/>
      </w:pPr>
      <w:r>
        <w:rPr>
          <w:rFonts w:ascii="Times New Roman"/>
          <w:b w:val="false"/>
          <w:i w:val="false"/>
          <w:color w:val="000000"/>
          <w:sz w:val="28"/>
        </w:rPr>
        <w:t xml:space="preserve">
      2. Қазақстан Республикасының Мемлекеттік шекарасын кесіп өту күні талон негізінде айқындалады. </w:t>
      </w:r>
    </w:p>
    <w:bookmarkEnd w:id="17"/>
    <w:p>
      <w:pPr>
        <w:spacing w:after="0"/>
        <w:ind w:left="0"/>
        <w:jc w:val="both"/>
      </w:pPr>
      <w:r>
        <w:rPr>
          <w:rFonts w:ascii="Times New Roman"/>
          <w:b w:val="false"/>
          <w:i w:val="false"/>
          <w:color w:val="000000"/>
          <w:sz w:val="28"/>
        </w:rPr>
        <w:t>
      Салық төлеушінің импортталған тауарларды есепке қабылдаған күні, атап айтқанда, тауарларды халықаралық автомобиль қатынасымен тасымалдау кезінде – Қазақстан Республикасының Мемлекеттік шекарасын кесіп өткен күн салық салынатын импорттың жасалған күні болып табылады.</w:t>
      </w:r>
    </w:p>
    <w:bookmarkStart w:name="z25" w:id="18"/>
    <w:p>
      <w:pPr>
        <w:spacing w:after="0"/>
        <w:ind w:left="0"/>
        <w:jc w:val="left"/>
      </w:pPr>
      <w:r>
        <w:rPr>
          <w:rFonts w:ascii="Times New Roman"/>
          <w:b/>
          <w:i w:val="false"/>
          <w:color w:val="000000"/>
        </w:rPr>
        <w:t xml:space="preserve"> 2-тарау. Қазақстан Республикасы Ұлттық қауіпсіздік комитетінің Шекара қызметі аумақтық бөлімшесінің құрылымдық бөлімшелері беретін мемлекеттік бақылаудан өту туралы талонды ұсыну тәртібі</w:t>
      </w:r>
    </w:p>
    <w:bookmarkEnd w:id="18"/>
    <w:bookmarkStart w:name="z26" w:id="19"/>
    <w:p>
      <w:pPr>
        <w:spacing w:after="0"/>
        <w:ind w:left="0"/>
        <w:jc w:val="both"/>
      </w:pPr>
      <w:r>
        <w:rPr>
          <w:rFonts w:ascii="Times New Roman"/>
          <w:b w:val="false"/>
          <w:i w:val="false"/>
          <w:color w:val="000000"/>
          <w:sz w:val="28"/>
        </w:rPr>
        <w:t>
      3. Талонды беруді тауарларды халықаралық автомобиль қатынасымен тасымалдау кезінде тасымалдаушы немесе тауарға жауапты тұлға Қазақстан Республикасының Мемлекеттік шекарасын кесіп өткенде мемлекеттік бақылауды жүзеге асыру барысында Шекара қызметі аумақтық бөлімшесінің құрылымдық бөлімшелері жүргізеді.</w:t>
      </w:r>
    </w:p>
    <w:bookmarkEnd w:id="19"/>
    <w:bookmarkStart w:name="z27" w:id="20"/>
    <w:p>
      <w:pPr>
        <w:spacing w:after="0"/>
        <w:ind w:left="0"/>
        <w:jc w:val="both"/>
      </w:pPr>
      <w:r>
        <w:rPr>
          <w:rFonts w:ascii="Times New Roman"/>
          <w:b w:val="false"/>
          <w:i w:val="false"/>
          <w:color w:val="000000"/>
          <w:sz w:val="28"/>
        </w:rPr>
        <w:t>
      4. Автомобиль өткізу пункттерінде талонды тасымалдаушы немесе тауарға жауапты тұлға бір данада толтырады.</w:t>
      </w:r>
    </w:p>
    <w:bookmarkEnd w:id="20"/>
    <w:bookmarkStart w:name="z28" w:id="21"/>
    <w:p>
      <w:pPr>
        <w:spacing w:after="0"/>
        <w:ind w:left="0"/>
        <w:jc w:val="both"/>
      </w:pPr>
      <w:r>
        <w:rPr>
          <w:rFonts w:ascii="Times New Roman"/>
          <w:b w:val="false"/>
          <w:i w:val="false"/>
          <w:color w:val="000000"/>
          <w:sz w:val="28"/>
        </w:rPr>
        <w:t>
      5. Тасымалдаушы немесе тауарға жауапты тұлға талонды толтырғаннан кейін Шекара қызметі аумақтық бөлімшесінің құрылымдық бөлімшелері Қазақстан Республикасының Мемлекеттік шекарасынан автокөлік құралының өткендігі туралы талонға автомобиль пунктінің атауы мен кесіп өту мерзімі көрсетілген мөртабан қояды.</w:t>
      </w:r>
    </w:p>
    <w:bookmarkEnd w:id="21"/>
    <w:bookmarkStart w:name="z29" w:id="22"/>
    <w:p>
      <w:pPr>
        <w:spacing w:after="0"/>
        <w:ind w:left="0"/>
        <w:jc w:val="both"/>
      </w:pPr>
      <w:r>
        <w:rPr>
          <w:rFonts w:ascii="Times New Roman"/>
          <w:b w:val="false"/>
          <w:i w:val="false"/>
          <w:color w:val="000000"/>
          <w:sz w:val="28"/>
        </w:rPr>
        <w:t>
      6. Егер тауар бірнеше салық төлеушілерге тиесілі болған жағдайда, тасымалдаушы немесе тауарға жауапты тұлға талонның түпнұсқасын салық төлеушіге тауар алғаш жеткізілген кезде береді, қалған салық төлеушілерге талонның көшірмелерін береді.</w:t>
      </w:r>
    </w:p>
    <w:bookmarkEnd w:id="22"/>
    <w:bookmarkStart w:name="z30" w:id="23"/>
    <w:p>
      <w:pPr>
        <w:spacing w:after="0"/>
        <w:ind w:left="0"/>
        <w:jc w:val="both"/>
      </w:pPr>
      <w:r>
        <w:rPr>
          <w:rFonts w:ascii="Times New Roman"/>
          <w:b w:val="false"/>
          <w:i w:val="false"/>
          <w:color w:val="000000"/>
          <w:sz w:val="28"/>
        </w:rPr>
        <w:t>
      7. Талонмен автомобиль өткізу пункттеріндегі Шекара қызметі аумақтық бөлімшесінің құрылымдық бөлімшелері қамтамасыз етуді мемлекеттік кірістер органдары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