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fa9e5" w14:textId="9cfa9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"Бағалаушылар палатасы және оның мүшелерінің қызметі туралы ақпарат нысанын бекіту туралы" Қазақстан Республикасы Қаржы министрінің 2018 жылғы 26 сәуірдегі № 488 бұйрығына өзгеріс енгізу туралы</w:t>
      </w:r>
    </w:p>
    <w:p>
      <w:pPr>
        <w:spacing w:after="0"/>
        <w:ind w:left="0"/>
        <w:jc w:val="both"/>
      </w:pPr>
      <w:r>
        <w:rPr>
          <w:rFonts w:ascii="Times New Roman"/>
          <w:b w:val="false"/>
          <w:i w:val="false"/>
          <w:color w:val="000000"/>
          <w:sz w:val="28"/>
        </w:rPr>
        <w:t>Қазақстан Республикасы Қаржы министрінің 2021 жылғы 17 мамырдағы № 460 бұйрығы. Қазақстан Республикасының Әділет министрлігінде 2021 жылғы 22 мамырда № 22780 болып тіркелді</w:t>
      </w:r>
    </w:p>
    <w:p>
      <w:pPr>
        <w:spacing w:after="0"/>
        <w:ind w:left="0"/>
        <w:jc w:val="both"/>
      </w:pPr>
      <w:bookmarkStart w:name="z1" w:id="0"/>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"Бағалаушылар палатасы және оның мүшелерінің қызметі туралы ақпарат нысанын бекіту туралы" Қазақстан Республикасы Қаржы министрінің 2018 жылғы 26 сәуірдегі № 488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16905 тіркелген)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бағалаушылар палатасы мүшелері тізілімінің </w:t>
      </w:r>
      <w:r>
        <w:rPr>
          <w:rFonts w:ascii="Times New Roman"/>
          <w:b w:val="false"/>
          <w:i w:val="false"/>
          <w:color w:val="000000"/>
          <w:sz w:val="28"/>
        </w:rPr>
        <w:t>нысаны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Қаржы министрлігінің Бухгалтерлік есеп, аудит және бағалау әдіснамасы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5"/>
    <w:bookmarkStart w:name="z7" w:id="6"/>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Стратегиялық жоспарлау </w:t>
      </w:r>
    </w:p>
    <w:p>
      <w:pPr>
        <w:spacing w:after="0"/>
        <w:ind w:left="0"/>
        <w:jc w:val="both"/>
      </w:pPr>
      <w:r>
        <w:rPr>
          <w:rFonts w:ascii="Times New Roman"/>
          <w:b w:val="false"/>
          <w:i w:val="false"/>
          <w:color w:val="000000"/>
          <w:sz w:val="28"/>
        </w:rPr>
        <w:t xml:space="preserve">
      және реформалар агенттiгi </w:t>
      </w:r>
    </w:p>
    <w:p>
      <w:pPr>
        <w:spacing w:after="0"/>
        <w:ind w:left="0"/>
        <w:jc w:val="both"/>
      </w:pPr>
      <w:r>
        <w:rPr>
          <w:rFonts w:ascii="Times New Roman"/>
          <w:b w:val="false"/>
          <w:i w:val="false"/>
          <w:color w:val="000000"/>
          <w:sz w:val="28"/>
        </w:rPr>
        <w:t>
      Ұлттық статистика бюросы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17 мамырдағы</w:t>
            </w:r>
            <w:r>
              <w:br/>
            </w:r>
            <w:r>
              <w:rPr>
                <w:rFonts w:ascii="Times New Roman"/>
                <w:b w:val="false"/>
                <w:i w:val="false"/>
                <w:color w:val="000000"/>
                <w:sz w:val="20"/>
              </w:rPr>
              <w:t>№ 460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26 сәуірдегі</w:t>
            </w:r>
            <w:r>
              <w:br/>
            </w:r>
            <w:r>
              <w:rPr>
                <w:rFonts w:ascii="Times New Roman"/>
                <w:b w:val="false"/>
                <w:i w:val="false"/>
                <w:color w:val="000000"/>
                <w:sz w:val="20"/>
              </w:rPr>
              <w:t>№ 488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жинауға арналған нысан</w:t>
            </w:r>
          </w:p>
        </w:tc>
      </w:tr>
    </w:tbl>
    <w:bookmarkStart w:name="z11" w:id="8"/>
    <w:p>
      <w:pPr>
        <w:spacing w:after="0"/>
        <w:ind w:left="0"/>
        <w:jc w:val="left"/>
      </w:pPr>
      <w:r>
        <w:rPr>
          <w:rFonts w:ascii="Times New Roman"/>
          <w:b/>
          <w:i w:val="false"/>
          <w:color w:val="000000"/>
        </w:rPr>
        <w:t xml:space="preserve"> Әкімшілік деректер нысаны www.minfin.gov.kz интернет-ресурсына орналастырылған Бағалаушылар палатасы және оның мүшелерінің қызметі туралы ақпарат 20 ___ жылғы тоқсан ____ есеп кезеңі</w:t>
      </w:r>
    </w:p>
    <w:bookmarkEnd w:id="8"/>
    <w:p>
      <w:pPr>
        <w:spacing w:after="0"/>
        <w:ind w:left="0"/>
        <w:jc w:val="both"/>
      </w:pPr>
      <w:r>
        <w:rPr>
          <w:rFonts w:ascii="Times New Roman"/>
          <w:b w:val="false"/>
          <w:i w:val="false"/>
          <w:color w:val="000000"/>
          <w:sz w:val="28"/>
        </w:rPr>
        <w:t>
      Индекс: № 1 – ЧЛ (Бағалау)</w:t>
      </w:r>
    </w:p>
    <w:p>
      <w:pPr>
        <w:spacing w:after="0"/>
        <w:ind w:left="0"/>
        <w:jc w:val="both"/>
      </w:pPr>
      <w:r>
        <w:rPr>
          <w:rFonts w:ascii="Times New Roman"/>
          <w:b w:val="false"/>
          <w:i w:val="false"/>
          <w:color w:val="000000"/>
          <w:sz w:val="28"/>
        </w:rPr>
        <w:t>
      Мерзімділік: тоқсан сайын</w:t>
      </w:r>
    </w:p>
    <w:p>
      <w:pPr>
        <w:spacing w:after="0"/>
        <w:ind w:left="0"/>
        <w:jc w:val="both"/>
      </w:pPr>
      <w:r>
        <w:rPr>
          <w:rFonts w:ascii="Times New Roman"/>
          <w:b w:val="false"/>
          <w:i w:val="false"/>
          <w:color w:val="000000"/>
          <w:sz w:val="28"/>
        </w:rPr>
        <w:t>
      Ақпаратты ұсынатын адамдар тобы: бағалаушылар палатасы</w:t>
      </w:r>
    </w:p>
    <w:p>
      <w:pPr>
        <w:spacing w:after="0"/>
        <w:ind w:left="0"/>
        <w:jc w:val="both"/>
      </w:pPr>
      <w:r>
        <w:rPr>
          <w:rFonts w:ascii="Times New Roman"/>
          <w:b w:val="false"/>
          <w:i w:val="false"/>
          <w:color w:val="000000"/>
          <w:sz w:val="28"/>
        </w:rPr>
        <w:t>
      Нысан қайда ұсынылады: Қазақстан Республикасы Қаржы министрлігінің Ішкі мемлекеттік аудит комитетіне</w:t>
      </w:r>
    </w:p>
    <w:p>
      <w:pPr>
        <w:spacing w:after="0"/>
        <w:ind w:left="0"/>
        <w:jc w:val="both"/>
      </w:pPr>
      <w:r>
        <w:rPr>
          <w:rFonts w:ascii="Times New Roman"/>
          <w:b w:val="false"/>
          <w:i w:val="false"/>
          <w:color w:val="000000"/>
          <w:sz w:val="28"/>
        </w:rPr>
        <w:t>
      Ұсыну мерзімі: есепті тоқсаннан кейінгі айдың 20-күніне дейін</w:t>
      </w:r>
    </w:p>
    <w:p>
      <w:pPr>
        <w:spacing w:after="0"/>
        <w:ind w:left="0"/>
        <w:jc w:val="both"/>
      </w:pPr>
      <w:r>
        <w:rPr>
          <w:rFonts w:ascii="Times New Roman"/>
          <w:b w:val="false"/>
          <w:i w:val="false"/>
          <w:color w:val="000000"/>
          <w:sz w:val="28"/>
        </w:rPr>
        <w:t>
      Бағалаушылар палатасының бизнес-сәйкестендіру нөмірі ________________</w:t>
      </w:r>
    </w:p>
    <w:p>
      <w:pPr>
        <w:spacing w:after="0"/>
        <w:ind w:left="0"/>
        <w:jc w:val="left"/>
      </w:pPr>
      <w:r>
        <w:rPr>
          <w:rFonts w:ascii="Times New Roman"/>
          <w:b/>
          <w:i w:val="false"/>
          <w:color w:val="000000"/>
        </w:rPr>
        <w:t xml:space="preserve"> 1. Балаушылар палатасының қызметі туралы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5"/>
        <w:gridCol w:w="880"/>
        <w:gridCol w:w="1370"/>
        <w:gridCol w:w="1125"/>
        <w:gridCol w:w="3329"/>
        <w:gridCol w:w="284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Бағалаушылар палатасының алқалық органның басшысы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Бағалаушылар палатасының алқалық органының басшысын сайлау туралы ақпарат</w:t>
            </w:r>
          </w:p>
        </w:tc>
        <w:tc>
          <w:tcPr>
            <w:tcW w:w="3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Өтініштердің нәтижелері бойынша тәртіптік істерді қоспағанда, бағалаушыларға қатысты қаралған тәртіптік істердің саны</w:t>
            </w:r>
          </w:p>
        </w:tc>
        <w:tc>
          <w:tcPr>
            <w:tcW w:w="2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қарау нәтижелері бойынша қоспағанда, тәртіптік жауапкершілікке тартылған бағалаушылар саны</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туралы шешім қабылдау күні</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туралы шешімнің нөмірі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8"/>
        <w:gridCol w:w="1158"/>
        <w:gridCol w:w="1158"/>
        <w:gridCol w:w="1333"/>
        <w:gridCol w:w="1333"/>
        <w:gridCol w:w="1334"/>
        <w:gridCol w:w="1505"/>
        <w:gridCol w:w="1505"/>
        <w:gridCol w:w="181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біліктілік куәліктерінің саны</w:t>
            </w:r>
            <w:r>
              <w:br/>
            </w:r>
            <w:r>
              <w:rPr>
                <w:rFonts w:ascii="Times New Roman"/>
                <w:b w:val="false"/>
                <w:i w:val="false"/>
                <w:color w:val="000000"/>
                <w:sz w:val="20"/>
              </w:rPr>
              <w:t>
(мамандық бойынша бөліністе)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куәлігінен айырылған тұлғалардың саны</w:t>
            </w:r>
            <w:r>
              <w:br/>
            </w:r>
            <w:r>
              <w:rPr>
                <w:rFonts w:ascii="Times New Roman"/>
                <w:b w:val="false"/>
                <w:i w:val="false"/>
                <w:color w:val="000000"/>
                <w:sz w:val="20"/>
              </w:rPr>
              <w:t>
(мамандық бойынша бөліністе)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жоғарылату және қайта даярлау курстарынан өткендер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жоғарылату және қайта даярлау курстарынан өту туралы сертификат алған тұлғалардың саны</w:t>
            </w:r>
            <w:r>
              <w:br/>
            </w:r>
            <w:r>
              <w:rPr>
                <w:rFonts w:ascii="Times New Roman"/>
                <w:b w:val="false"/>
                <w:i w:val="false"/>
                <w:color w:val="000000"/>
                <w:sz w:val="20"/>
              </w:rPr>
              <w:t>
(мамандық бойынша бөліністе)</w:t>
            </w:r>
          </w:p>
        </w:tc>
        <w:tc>
          <w:tcPr>
            <w:tcW w:w="1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даярлаудан өткен бағалаушы ларға кандидаттардың саны</w:t>
            </w:r>
            <w:r>
              <w:br/>
            </w:r>
            <w:r>
              <w:rPr>
                <w:rFonts w:ascii="Times New Roman"/>
                <w:b w:val="false"/>
                <w:i w:val="false"/>
                <w:color w:val="000000"/>
                <w:sz w:val="20"/>
              </w:rPr>
              <w:t>
(мамандық бойынша бөліністе)</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бағалаушылар</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сарапшылар</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бағалаушылар саны</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сарапшылар саны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 Бағалаушылар туралы мәлімет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8"/>
        <w:gridCol w:w="1812"/>
        <w:gridCol w:w="1262"/>
        <w:gridCol w:w="988"/>
        <w:gridCol w:w="988"/>
        <w:gridCol w:w="988"/>
        <w:gridCol w:w="988"/>
        <w:gridCol w:w="2140"/>
        <w:gridCol w:w="2146"/>
      </w:tblGrid>
      <w:tr>
        <w:trPr>
          <w:trHeight w:val="30" w:hRule="atLeast"/>
        </w:trPr>
        <w:tc>
          <w:tcPr>
            <w:tcW w:w="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r>
              <w:br/>
            </w:r>
            <w:r>
              <w:rPr>
                <w:rFonts w:ascii="Times New Roman"/>
                <w:b w:val="false"/>
                <w:i w:val="false"/>
                <w:color w:val="000000"/>
                <w:sz w:val="20"/>
              </w:rPr>
              <w:t>
(бар болса) бағалаушының</w:t>
            </w: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Бағалаушының жеке сәйкестендіру нөмірі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Бағалаушының "бағалаушы" біліктілігін беру туралы куәлігі бар мамандық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 бағалау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мүлікті бағалау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меншікті, материалдық емес активтердің құнын бағалау, бизнесті және бизнеске қатысу құқығын бағалау</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берілу күні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берілу күні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берілу күні</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2"/>
        <w:gridCol w:w="2409"/>
        <w:gridCol w:w="1365"/>
        <w:gridCol w:w="1365"/>
        <w:gridCol w:w="1365"/>
        <w:gridCol w:w="2654"/>
      </w:tblGrid>
      <w:tr>
        <w:trPr>
          <w:trHeight w:val="30" w:hRule="atLeast"/>
        </w:trPr>
        <w:tc>
          <w:tcPr>
            <w:tcW w:w="3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 біліктілігін беру туралы куәлігін берген бағалаушылар палатасының атауы</w:t>
            </w:r>
          </w:p>
        </w:tc>
        <w:tc>
          <w:tcPr>
            <w:tcW w:w="2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 біліктілігін беру туралы куәліктен айыру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 біліктілігін беру туралы куәліктің қолданылуын тоқтатыла тұру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 біліктілігін беру туралы куәліктің қолданылуын тоқтату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күні</w:t>
            </w:r>
          </w:p>
        </w:tc>
        <w:tc>
          <w:tcPr>
            <w:tcW w:w="1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 (себебі)</w:t>
            </w:r>
          </w:p>
        </w:tc>
        <w:tc>
          <w:tcPr>
            <w:tcW w:w="1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тоқтатыла тұрған кезең</w:t>
            </w:r>
          </w:p>
        </w:tc>
        <w:tc>
          <w:tcPr>
            <w:tcW w:w="2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күні</w:t>
            </w:r>
          </w:p>
        </w:tc>
      </w:tr>
      <w:tr>
        <w:trPr>
          <w:trHeight w:val="30" w:hRule="atLeast"/>
        </w:trPr>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8"/>
        <w:gridCol w:w="1348"/>
        <w:gridCol w:w="1348"/>
        <w:gridCol w:w="1510"/>
        <w:gridCol w:w="1348"/>
        <w:gridCol w:w="1348"/>
        <w:gridCol w:w="1348"/>
        <w:gridCol w:w="1349"/>
        <w:gridCol w:w="13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Бағалаушылар палатасына мүшелік мәртебесі туралы мәлімет</w:t>
            </w:r>
          </w:p>
        </w:tc>
        <w:tc>
          <w:tcPr>
            <w:tcW w:w="1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Палатаға мүшелік шарттарын бұзу</w:t>
            </w:r>
            <w:r>
              <w:br/>
            </w:r>
            <w:r>
              <w:rPr>
                <w:rFonts w:ascii="Times New Roman"/>
                <w:b w:val="false"/>
                <w:i w:val="false"/>
                <w:color w:val="000000"/>
                <w:sz w:val="20"/>
              </w:rPr>
              <w:t>
(себебі)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жазаның шаралары</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жауапкершілікті қамтамасыз ету тәсілі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w:t>
            </w:r>
          </w:p>
        </w:tc>
        <w:tc>
          <w:tcPr>
            <w:tcW w:w="0" w:type="auto"/>
            <w:vMerge/>
            <w:tcBorders>
              <w:top w:val="nil"/>
              <w:left w:val="single" w:color="cfcfcf" w:sz="5"/>
              <w:bottom w:val="single" w:color="cfcfcf" w:sz="5"/>
              <w:right w:val="single" w:color="cfcfcf" w:sz="5"/>
            </w:tcBorders>
          </w:tcPr>
          <w:p/>
        </w:tc>
        <w:tc>
          <w:tcPr>
            <w:tcW w:w="1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күні</w:t>
            </w:r>
          </w:p>
        </w:tc>
        <w:tc>
          <w:tcPr>
            <w:tcW w:w="1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 (себебі)</w:t>
            </w:r>
          </w:p>
        </w:tc>
        <w:tc>
          <w:tcPr>
            <w:tcW w:w="1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жаза түрі</w:t>
            </w:r>
          </w:p>
        </w:tc>
        <w:tc>
          <w:tcPr>
            <w:tcW w:w="0" w:type="auto"/>
            <w:vMerge/>
            <w:tcBorders>
              <w:top w:val="nil"/>
              <w:left w:val="single" w:color="cfcfcf" w:sz="5"/>
              <w:bottom w:val="single" w:color="cfcfcf" w:sz="5"/>
              <w:right w:val="single" w:color="cfcfcf" w:sz="5"/>
            </w:tcBorders>
          </w:tcP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 күні</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нөмірі</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 күні</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шешімнің (себебі) негізі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 Сарапшылық кеңестің мүшелері туралы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2097"/>
        <w:gridCol w:w="1269"/>
        <w:gridCol w:w="993"/>
        <w:gridCol w:w="993"/>
        <w:gridCol w:w="3548"/>
        <w:gridCol w:w="1347"/>
        <w:gridCol w:w="1060"/>
      </w:tblGrid>
      <w:tr>
        <w:trPr>
          <w:trHeight w:val="30" w:hRule="atLeast"/>
        </w:trPr>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тегі, аты, әкесінің аты</w:t>
            </w:r>
            <w:r>
              <w:br/>
            </w:r>
            <w:r>
              <w:rPr>
                <w:rFonts w:ascii="Times New Roman"/>
                <w:b w:val="false"/>
                <w:i w:val="false"/>
                <w:color w:val="000000"/>
                <w:sz w:val="20"/>
              </w:rPr>
              <w:t>
(бар болса)</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жеке сәйкестендіру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 біліктілігін беру туралы куәлік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Сарапшыны/сараптама лық кеңестің төрағасын сайлау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 біліктілігін беру туралы куәлігін берген бағалаушылар палатасының атауы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 болып сайлану күні</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мерзімінің аяқталу күні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4"/>
        <w:gridCol w:w="2179"/>
        <w:gridCol w:w="2179"/>
        <w:gridCol w:w="2179"/>
        <w:gridCol w:w="2179"/>
        <w:gridCol w:w="2180"/>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Сарапшылық кеңестің құрамында өткізілген бағалау есебін сараптау туралы мәлімет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 біліктілік куәлігін алудағы қабылданған шаралар туралы мәлімет</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айырылу</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сараптамалық қорытындының атауы</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күні мен нөмірі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шешімдер қабылдау күні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 (себебі)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шешімдер қабылдау күні</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 (себебі)</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4. Белгілі бір құн түрлері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3"/>
        <w:gridCol w:w="1679"/>
        <w:gridCol w:w="2741"/>
        <w:gridCol w:w="1537"/>
      </w:tblGrid>
      <w:tr>
        <w:trPr>
          <w:trHeight w:val="30" w:hRule="atLeast"/>
        </w:trPr>
        <w:tc>
          <w:tcPr>
            <w:tcW w:w="6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объектісі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құнның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мүлік</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 және материалдық емес активтер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және бизнеске қатысу құқығы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5. Жеке, заңды тұлғалардан келіп түскен өтініштер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бағалаушыларға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сараптамалық кеңеске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бағалаушылар палатасына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9"/>
        <w:gridCol w:w="1510"/>
        <w:gridCol w:w="970"/>
        <w:gridCol w:w="2860"/>
        <w:gridCol w:w="2050"/>
        <w:gridCol w:w="259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Өтініштердің сипаты</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бағалаушылардың іскерлік және кәсіби әдебі кодексінің қағидаттарын бұзу</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емтиханын өткізу қағидаларын бұзу</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стандарттарын бұзу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қызметі саласында оқыту, кәсіптік қайта даярлау бағдарламасын бұзу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туралы есепке сараптама жүргізу қағидаларын бұзу</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туралы есептің нысаны мен мазмұнына қойылатын талаптарды бұзу</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1"/>
        <w:gridCol w:w="1631"/>
        <w:gridCol w:w="1631"/>
        <w:gridCol w:w="1631"/>
        <w:gridCol w:w="2512"/>
        <w:gridCol w:w="1632"/>
        <w:gridCol w:w="163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Алқалы органның шешімі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Бағалаушылар палатасына қатысты сотта қаралған істер саны</w:t>
            </w:r>
          </w:p>
        </w:tc>
        <w:tc>
          <w:tcPr>
            <w:tcW w:w="1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Қаралған тәртіптік істер саны</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қанағаттандыру</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қарауды кейінге қалдыру</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қанағаттандырудан бас тарту</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талапкердің пайдасына қанағаттандырылған талаптар</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бағалаушылар палатасының пайдасына талап арыздарды қанағаттандырудан бас тарту</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 қанағаттандырылған талап арыздар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қарау нәтижелері бойынша тәртіптік жазалар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куәліктің қолданысын тоқтата тұру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куәліктен айыру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шаралар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Атауы _______________________________________________________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__________________________________________________ </w:t>
      </w:r>
    </w:p>
    <w:p>
      <w:pPr>
        <w:spacing w:after="0"/>
        <w:ind w:left="0"/>
        <w:jc w:val="both"/>
      </w:pPr>
      <w:r>
        <w:rPr>
          <w:rFonts w:ascii="Times New Roman"/>
          <w:b w:val="false"/>
          <w:i w:val="false"/>
          <w:color w:val="000000"/>
          <w:sz w:val="28"/>
        </w:rPr>
        <w:t xml:space="preserve">
      Телефон _____________________________________________________ </w:t>
      </w:r>
    </w:p>
    <w:p>
      <w:pPr>
        <w:spacing w:after="0"/>
        <w:ind w:left="0"/>
        <w:jc w:val="both"/>
      </w:pPr>
      <w:r>
        <w:rPr>
          <w:rFonts w:ascii="Times New Roman"/>
          <w:b w:val="false"/>
          <w:i w:val="false"/>
          <w:color w:val="000000"/>
          <w:sz w:val="28"/>
        </w:rPr>
        <w:t xml:space="preserve">
      Электрондық почта мекенжайы _________________________________ </w:t>
      </w:r>
    </w:p>
    <w:p>
      <w:pPr>
        <w:spacing w:after="0"/>
        <w:ind w:left="0"/>
        <w:jc w:val="both"/>
      </w:pPr>
      <w:r>
        <w:rPr>
          <w:rFonts w:ascii="Times New Roman"/>
          <w:b w:val="false"/>
          <w:i w:val="false"/>
          <w:color w:val="000000"/>
          <w:sz w:val="28"/>
        </w:rPr>
        <w:t>
      Орындаушы __________________________________________ ______</w:t>
      </w:r>
    </w:p>
    <w:p>
      <w:pPr>
        <w:spacing w:after="0"/>
        <w:ind w:left="0"/>
        <w:jc w:val="both"/>
      </w:pPr>
      <w:r>
        <w:rPr>
          <w:rFonts w:ascii="Times New Roman"/>
          <w:b w:val="false"/>
          <w:i w:val="false"/>
          <w:color w:val="000000"/>
          <w:sz w:val="28"/>
        </w:rPr>
        <w:t>
      тегі, аты және әкесінің аты (бар болса)            қолы</w:t>
      </w:r>
    </w:p>
    <w:p>
      <w:pPr>
        <w:spacing w:after="0"/>
        <w:ind w:left="0"/>
        <w:jc w:val="both"/>
      </w:pPr>
      <w:r>
        <w:rPr>
          <w:rFonts w:ascii="Times New Roman"/>
          <w:b w:val="false"/>
          <w:i w:val="false"/>
          <w:color w:val="000000"/>
          <w:sz w:val="28"/>
        </w:rPr>
        <w:t>
      Басшы немесе оның міндетін атқарушы адам</w:t>
      </w:r>
    </w:p>
    <w:p>
      <w:pPr>
        <w:spacing w:after="0"/>
        <w:ind w:left="0"/>
        <w:jc w:val="both"/>
      </w:pPr>
      <w:r>
        <w:rPr>
          <w:rFonts w:ascii="Times New Roman"/>
          <w:b w:val="false"/>
          <w:i w:val="false"/>
          <w:color w:val="000000"/>
          <w:sz w:val="28"/>
        </w:rPr>
        <w:t>
      _________________________________________ _______</w:t>
      </w:r>
    </w:p>
    <w:p>
      <w:pPr>
        <w:spacing w:after="0"/>
        <w:ind w:left="0"/>
        <w:jc w:val="both"/>
      </w:pPr>
      <w:r>
        <w:rPr>
          <w:rFonts w:ascii="Times New Roman"/>
          <w:b w:val="false"/>
          <w:i w:val="false"/>
          <w:color w:val="000000"/>
          <w:sz w:val="28"/>
        </w:rPr>
        <w:t>
      тегі, аты және әкесінің аты (бар болса)      қолы</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(жеке кәсіпкерлер болып табылатын тұлғалардан қоспағанда)</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Қазақстан Республикасы Қаржы министрлігінің веб-порталы арқылы ақпаратты электрондық форматта ұсынған кезде электрондық-цифрлық қолтаңба пайдаланылады.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"Бағалаушылар палатасының</w:t>
            </w:r>
            <w:r>
              <w:br/>
            </w:r>
            <w:r>
              <w:rPr>
                <w:rFonts w:ascii="Times New Roman"/>
                <w:b w:val="false"/>
                <w:i w:val="false"/>
                <w:color w:val="000000"/>
                <w:sz w:val="20"/>
              </w:rPr>
              <w:t>және оның мүшелерінің қызметі</w:t>
            </w:r>
            <w:r>
              <w:br/>
            </w:r>
            <w:r>
              <w:rPr>
                <w:rFonts w:ascii="Times New Roman"/>
                <w:b w:val="false"/>
                <w:i w:val="false"/>
                <w:color w:val="000000"/>
                <w:sz w:val="20"/>
              </w:rPr>
              <w:t>туралы ақпарат" әкімшілік</w:t>
            </w:r>
            <w:r>
              <w:br/>
            </w:r>
            <w:r>
              <w:rPr>
                <w:rFonts w:ascii="Times New Roman"/>
                <w:b w:val="false"/>
                <w:i w:val="false"/>
                <w:color w:val="000000"/>
                <w:sz w:val="20"/>
              </w:rPr>
              <w:t>деректерді жинауға арналған</w:t>
            </w:r>
            <w:r>
              <w:br/>
            </w:r>
            <w:r>
              <w:rPr>
                <w:rFonts w:ascii="Times New Roman"/>
                <w:b w:val="false"/>
                <w:i w:val="false"/>
                <w:color w:val="000000"/>
                <w:sz w:val="20"/>
              </w:rPr>
              <w:t>нысанға</w:t>
            </w:r>
            <w:r>
              <w:br/>
            </w:r>
            <w:r>
              <w:rPr>
                <w:rFonts w:ascii="Times New Roman"/>
                <w:b w:val="false"/>
                <w:i w:val="false"/>
                <w:color w:val="000000"/>
                <w:sz w:val="20"/>
              </w:rPr>
              <w:t>қосымша</w:t>
            </w:r>
          </w:p>
        </w:tc>
      </w:tr>
    </w:tbl>
    <w:bookmarkStart w:name="z13" w:id="9"/>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"Бағалаушылар палатасының және оның мүшелерінің қызметі туралы ақпарат" (Индекс: № 1 – ЧЛ (Бағалау), мерзімділік: тоқсан сайын)</w:t>
      </w:r>
    </w:p>
    <w:bookmarkEnd w:id="9"/>
    <w:bookmarkStart w:name="z14" w:id="10"/>
    <w:p>
      <w:pPr>
        <w:spacing w:after="0"/>
        <w:ind w:left="0"/>
        <w:jc w:val="both"/>
      </w:pPr>
      <w:r>
        <w:rPr>
          <w:rFonts w:ascii="Times New Roman"/>
          <w:b w:val="false"/>
          <w:i w:val="false"/>
          <w:color w:val="000000"/>
          <w:sz w:val="28"/>
        </w:rPr>
        <w:t>
      1-бөлім. Жалпы ереже</w:t>
      </w:r>
    </w:p>
    <w:bookmarkEnd w:id="10"/>
    <w:bookmarkStart w:name="z15" w:id="11"/>
    <w:p>
      <w:pPr>
        <w:spacing w:after="0"/>
        <w:ind w:left="0"/>
        <w:jc w:val="both"/>
      </w:pPr>
      <w:r>
        <w:rPr>
          <w:rFonts w:ascii="Times New Roman"/>
          <w:b w:val="false"/>
          <w:i w:val="false"/>
          <w:color w:val="000000"/>
          <w:sz w:val="28"/>
        </w:rPr>
        <w:t>
      1. Осы түсіндірме "Бағалаушылар палатасының және оның мүшелерінің қызметі туралы ақпарат" нысанын (бұдан әрі - Нысан) толтыру бойынша бірыңғай талаптарды айқындайды.</w:t>
      </w:r>
    </w:p>
    <w:bookmarkEnd w:id="11"/>
    <w:bookmarkStart w:name="z16" w:id="12"/>
    <w:p>
      <w:pPr>
        <w:spacing w:after="0"/>
        <w:ind w:left="0"/>
        <w:jc w:val="both"/>
      </w:pPr>
      <w:r>
        <w:rPr>
          <w:rFonts w:ascii="Times New Roman"/>
          <w:b w:val="false"/>
          <w:i w:val="false"/>
          <w:color w:val="000000"/>
          <w:sz w:val="28"/>
        </w:rPr>
        <w:t>
      2. Нысанды бағалаушылар палатасы толтырады және Қазақстан Республикасы Қаржы министрлігінің Ішкі мемлекеттік аудит комитетіне ұсынылады.</w:t>
      </w:r>
    </w:p>
    <w:bookmarkEnd w:id="12"/>
    <w:bookmarkStart w:name="z17" w:id="13"/>
    <w:p>
      <w:pPr>
        <w:spacing w:after="0"/>
        <w:ind w:left="0"/>
        <w:jc w:val="both"/>
      </w:pPr>
      <w:r>
        <w:rPr>
          <w:rFonts w:ascii="Times New Roman"/>
          <w:b w:val="false"/>
          <w:i w:val="false"/>
          <w:color w:val="000000"/>
          <w:sz w:val="28"/>
        </w:rPr>
        <w:t>
      3. Нысанға бағалаушылар палатасы алқалы органының басшысы немесе оның міндетін атқарушы адам, оның тегі мен аты-жөнін көрсете отырып, қол қояды.</w:t>
      </w:r>
    </w:p>
    <w:bookmarkEnd w:id="13"/>
    <w:bookmarkStart w:name="z18" w:id="14"/>
    <w:p>
      <w:pPr>
        <w:spacing w:after="0"/>
        <w:ind w:left="0"/>
        <w:jc w:val="both"/>
      </w:pPr>
      <w:r>
        <w:rPr>
          <w:rFonts w:ascii="Times New Roman"/>
          <w:b w:val="false"/>
          <w:i w:val="false"/>
          <w:color w:val="000000"/>
          <w:sz w:val="28"/>
        </w:rPr>
        <w:t>
      4. Нысан тоқсан сайын есепті тоқсаннан кейінгі айдың 20-күнінен кешіктірмей ұсынылады.</w:t>
      </w:r>
    </w:p>
    <w:bookmarkEnd w:id="14"/>
    <w:bookmarkStart w:name="z19" w:id="15"/>
    <w:p>
      <w:pPr>
        <w:spacing w:after="0"/>
        <w:ind w:left="0"/>
        <w:jc w:val="both"/>
      </w:pPr>
      <w:r>
        <w:rPr>
          <w:rFonts w:ascii="Times New Roman"/>
          <w:b w:val="false"/>
          <w:i w:val="false"/>
          <w:color w:val="000000"/>
          <w:sz w:val="28"/>
        </w:rPr>
        <w:t>
      2-бөлім. Нысанды толтыру бойынша түсіндірме</w:t>
      </w:r>
    </w:p>
    <w:bookmarkEnd w:id="15"/>
    <w:bookmarkStart w:name="z20" w:id="16"/>
    <w:p>
      <w:pPr>
        <w:spacing w:after="0"/>
        <w:ind w:left="0"/>
        <w:jc w:val="both"/>
      </w:pPr>
      <w:r>
        <w:rPr>
          <w:rFonts w:ascii="Times New Roman"/>
          <w:b w:val="false"/>
          <w:i w:val="false"/>
          <w:color w:val="000000"/>
          <w:sz w:val="28"/>
        </w:rPr>
        <w:t>
      1. "Бағалаушылар палатасының қызметі туралы ақпарат":</w:t>
      </w:r>
    </w:p>
    <w:bookmarkEnd w:id="16"/>
    <w:p>
      <w:pPr>
        <w:spacing w:after="0"/>
        <w:ind w:left="0"/>
        <w:jc w:val="both"/>
      </w:pPr>
      <w:r>
        <w:rPr>
          <w:rFonts w:ascii="Times New Roman"/>
          <w:b w:val="false"/>
          <w:i w:val="false"/>
          <w:color w:val="000000"/>
          <w:sz w:val="28"/>
        </w:rPr>
        <w:t>
      кестенің 1 және 2-бағандарында бағалаушылар палатасының алқалы органы басшысының тегі, аты, әкесінің аты (бар болса), жеке сәйкестендіру нөмірі (бұдан әрі - ЖСН) көрсетіледі;</w:t>
      </w:r>
    </w:p>
    <w:p>
      <w:pPr>
        <w:spacing w:after="0"/>
        <w:ind w:left="0"/>
        <w:jc w:val="both"/>
      </w:pPr>
      <w:r>
        <w:rPr>
          <w:rFonts w:ascii="Times New Roman"/>
          <w:b w:val="false"/>
          <w:i w:val="false"/>
          <w:color w:val="000000"/>
          <w:sz w:val="28"/>
        </w:rPr>
        <w:t>
      кестенің 3 және 4-бағандарында бағалаушылар палатасының алқалық органының басшысын сайлау туралы шығарылған шешім күні, нөмірі көрсетіледі;</w:t>
      </w:r>
    </w:p>
    <w:p>
      <w:pPr>
        <w:spacing w:after="0"/>
        <w:ind w:left="0"/>
        <w:jc w:val="both"/>
      </w:pPr>
      <w:r>
        <w:rPr>
          <w:rFonts w:ascii="Times New Roman"/>
          <w:b w:val="false"/>
          <w:i w:val="false"/>
          <w:color w:val="000000"/>
          <w:sz w:val="28"/>
        </w:rPr>
        <w:t>
      кестенің 5-бағанында өтініштердің нәтижелері бойынша тәртіптік істерді қоспағанда, ақпаратты егжей-тегжейлі сипаттай отырып, түсіндірме қоса беріліп, бағалаушыларға қатысты қаралған тәртіптік істердің саны көрсетіледі;</w:t>
      </w:r>
    </w:p>
    <w:p>
      <w:pPr>
        <w:spacing w:after="0"/>
        <w:ind w:left="0"/>
        <w:jc w:val="both"/>
      </w:pPr>
      <w:r>
        <w:rPr>
          <w:rFonts w:ascii="Times New Roman"/>
          <w:b w:val="false"/>
          <w:i w:val="false"/>
          <w:color w:val="000000"/>
          <w:sz w:val="28"/>
        </w:rPr>
        <w:t>
      кестенің 6-бағанында өтініштерді қарау нәтижелері бойынша қоспағанда, ақпаратты егжей-тегжейлі сипаттай отырып, түсіндірме қоса беріліп, тәртіптік жауаптылыққа тартылған бағалаушылардың саны көрсетіледі;</w:t>
      </w:r>
    </w:p>
    <w:p>
      <w:pPr>
        <w:spacing w:after="0"/>
        <w:ind w:left="0"/>
        <w:jc w:val="both"/>
      </w:pPr>
      <w:r>
        <w:rPr>
          <w:rFonts w:ascii="Times New Roman"/>
          <w:b w:val="false"/>
          <w:i w:val="false"/>
          <w:color w:val="000000"/>
          <w:sz w:val="28"/>
        </w:rPr>
        <w:t>
      кестенің 7 және 8-бағандарында "бағалаушы", "сарапшы" біліктілігін беру туралы берілген куәліктер саны (мамандық бойынша бөліністе) көрсетіледі;</w:t>
      </w:r>
    </w:p>
    <w:p>
      <w:pPr>
        <w:spacing w:after="0"/>
        <w:ind w:left="0"/>
        <w:jc w:val="both"/>
      </w:pPr>
      <w:r>
        <w:rPr>
          <w:rFonts w:ascii="Times New Roman"/>
          <w:b w:val="false"/>
          <w:i w:val="false"/>
          <w:color w:val="000000"/>
          <w:sz w:val="28"/>
        </w:rPr>
        <w:t>
      кестенің 9 және 10-бағандарында "бағалаушы", "сарапшы" біліктілігін беру туралы куәлігінен айырылған адамдардың саны (мамандық бойынша бөліністе) түсіндірме қоса беріле отырып, көрсетіледі;</w:t>
      </w:r>
    </w:p>
    <w:p>
      <w:pPr>
        <w:spacing w:after="0"/>
        <w:ind w:left="0"/>
        <w:jc w:val="both"/>
      </w:pPr>
      <w:r>
        <w:rPr>
          <w:rFonts w:ascii="Times New Roman"/>
          <w:b w:val="false"/>
          <w:i w:val="false"/>
          <w:color w:val="000000"/>
          <w:sz w:val="28"/>
        </w:rPr>
        <w:t>
      кестенің 11 және 12-бағандарында өткізілген біліктілікті арттыру және қайта даярлау курстарының саны көрсетіледі. Осы бағандар бойынша кестеге түсініктеме қоса берілуі керек, онда біліктілікті арттыру және қайта даярлау курстарының тақырыптарының атауын, барлық сағат санын, тартылған лекторлардың тегі, аты, әкесінің аты (ол болған кезде) көрсетілуі қажет;</w:t>
      </w:r>
    </w:p>
    <w:p>
      <w:pPr>
        <w:spacing w:after="0"/>
        <w:ind w:left="0"/>
        <w:jc w:val="both"/>
      </w:pPr>
      <w:r>
        <w:rPr>
          <w:rFonts w:ascii="Times New Roman"/>
          <w:b w:val="false"/>
          <w:i w:val="false"/>
          <w:color w:val="000000"/>
          <w:sz w:val="28"/>
        </w:rPr>
        <w:t>
      кестенің 13 және 14-бағандарында мамандықтар бойынша бөлінісінде біліктілікті арттыру және қайта даярлау курстарынан өткені туралы сертификат алған тұлғалардың (бағалаушылардың, сарапшылардың) саны көрсетіледі;</w:t>
      </w:r>
    </w:p>
    <w:p>
      <w:pPr>
        <w:spacing w:after="0"/>
        <w:ind w:left="0"/>
        <w:jc w:val="both"/>
      </w:pPr>
      <w:r>
        <w:rPr>
          <w:rFonts w:ascii="Times New Roman"/>
          <w:b w:val="false"/>
          <w:i w:val="false"/>
          <w:color w:val="000000"/>
          <w:sz w:val="28"/>
        </w:rPr>
        <w:t>
      кестенің 15-бағанында мамандықтар бойынша бөлінісінде қайта даярлаудан өткен бағалаушыларға кандидаттардың саны көрсетіледі;</w:t>
      </w:r>
    </w:p>
    <w:bookmarkStart w:name="z21" w:id="17"/>
    <w:p>
      <w:pPr>
        <w:spacing w:after="0"/>
        <w:ind w:left="0"/>
        <w:jc w:val="both"/>
      </w:pPr>
      <w:r>
        <w:rPr>
          <w:rFonts w:ascii="Times New Roman"/>
          <w:b w:val="false"/>
          <w:i w:val="false"/>
          <w:color w:val="000000"/>
          <w:sz w:val="28"/>
        </w:rPr>
        <w:t>
      2. "Бағалаушылар туралы мәліметтер":</w:t>
      </w:r>
    </w:p>
    <w:bookmarkEnd w:id="17"/>
    <w:p>
      <w:pPr>
        <w:spacing w:after="0"/>
        <w:ind w:left="0"/>
        <w:jc w:val="both"/>
      </w:pPr>
      <w:r>
        <w:rPr>
          <w:rFonts w:ascii="Times New Roman"/>
          <w:b w:val="false"/>
          <w:i w:val="false"/>
          <w:color w:val="000000"/>
          <w:sz w:val="28"/>
        </w:rPr>
        <w:t>
      кестенің 1-бағанында реттік нөмірі көрсетіледі;</w:t>
      </w:r>
    </w:p>
    <w:p>
      <w:pPr>
        <w:spacing w:after="0"/>
        <w:ind w:left="0"/>
        <w:jc w:val="both"/>
      </w:pPr>
      <w:r>
        <w:rPr>
          <w:rFonts w:ascii="Times New Roman"/>
          <w:b w:val="false"/>
          <w:i w:val="false"/>
          <w:color w:val="000000"/>
          <w:sz w:val="28"/>
        </w:rPr>
        <w:t>
      кестенің 2-бағанында бағалаушының тегі, аты, әкесінің аты (ол болған кезде) көрсетіледі;</w:t>
      </w:r>
    </w:p>
    <w:p>
      <w:pPr>
        <w:spacing w:after="0"/>
        <w:ind w:left="0"/>
        <w:jc w:val="both"/>
      </w:pPr>
      <w:r>
        <w:rPr>
          <w:rFonts w:ascii="Times New Roman"/>
          <w:b w:val="false"/>
          <w:i w:val="false"/>
          <w:color w:val="000000"/>
          <w:sz w:val="28"/>
        </w:rPr>
        <w:t>
      кестенің 3-бағанында бағалаушының ЖСН көрсетіледі;</w:t>
      </w:r>
    </w:p>
    <w:p>
      <w:pPr>
        <w:spacing w:after="0"/>
        <w:ind w:left="0"/>
        <w:jc w:val="both"/>
      </w:pPr>
      <w:r>
        <w:rPr>
          <w:rFonts w:ascii="Times New Roman"/>
          <w:b w:val="false"/>
          <w:i w:val="false"/>
          <w:color w:val="000000"/>
          <w:sz w:val="28"/>
        </w:rPr>
        <w:t>
      кестенің 4, 5, 6, 7, 8 және 9-бағандарында бағалаушының "бағалаушы" біліктілігін беру туралы куәлігі бар мамандық атауы, сондай-ақ нөмірі және "бағалаушы" біліктілігін беру туралы куәліктің берілген күні көрсетіледі;</w:t>
      </w:r>
    </w:p>
    <w:p>
      <w:pPr>
        <w:spacing w:after="0"/>
        <w:ind w:left="0"/>
        <w:jc w:val="both"/>
      </w:pPr>
      <w:r>
        <w:rPr>
          <w:rFonts w:ascii="Times New Roman"/>
          <w:b w:val="false"/>
          <w:i w:val="false"/>
          <w:color w:val="000000"/>
          <w:sz w:val="28"/>
        </w:rPr>
        <w:t>
      кестенің 10-бағанында "бағалаушы" біліктілігін беру туралы куәлікті берген бағалаушылар палатасының атауы көрсетіледі;</w:t>
      </w:r>
    </w:p>
    <w:p>
      <w:pPr>
        <w:spacing w:after="0"/>
        <w:ind w:left="0"/>
        <w:jc w:val="both"/>
      </w:pPr>
      <w:r>
        <w:rPr>
          <w:rFonts w:ascii="Times New Roman"/>
          <w:b w:val="false"/>
          <w:i w:val="false"/>
          <w:color w:val="000000"/>
          <w:sz w:val="28"/>
        </w:rPr>
        <w:t>
      кестенің 11-бағанында "бағалаушы" біліктілігін беру туралы куәліктен айыру туралы шешім күні көрсетіледі;</w:t>
      </w:r>
    </w:p>
    <w:p>
      <w:pPr>
        <w:spacing w:after="0"/>
        <w:ind w:left="0"/>
        <w:jc w:val="both"/>
      </w:pPr>
      <w:r>
        <w:rPr>
          <w:rFonts w:ascii="Times New Roman"/>
          <w:b w:val="false"/>
          <w:i w:val="false"/>
          <w:color w:val="000000"/>
          <w:sz w:val="28"/>
        </w:rPr>
        <w:t>
      кестенің 12, 13 және 14-бағандарында "бағалаушы" біліктілігін беру туралы куәліктің қолданылуын тоқтату туралы мәліметтер, оның ішінде шешімнің күні, тоқтату негіздемесі (себебі) және кезеңі көрсетіледі;</w:t>
      </w:r>
    </w:p>
    <w:p>
      <w:pPr>
        <w:spacing w:after="0"/>
        <w:ind w:left="0"/>
        <w:jc w:val="both"/>
      </w:pPr>
      <w:r>
        <w:rPr>
          <w:rFonts w:ascii="Times New Roman"/>
          <w:b w:val="false"/>
          <w:i w:val="false"/>
          <w:color w:val="000000"/>
          <w:sz w:val="28"/>
        </w:rPr>
        <w:t>
      кестенің 15-бағанында "бағалаушы" біліктілігін беру туралы куәліктің қолданылуын тоқтату туралы шешімнің күні көрсетіледі;</w:t>
      </w:r>
    </w:p>
    <w:p>
      <w:pPr>
        <w:spacing w:after="0"/>
        <w:ind w:left="0"/>
        <w:jc w:val="both"/>
      </w:pPr>
      <w:r>
        <w:rPr>
          <w:rFonts w:ascii="Times New Roman"/>
          <w:b w:val="false"/>
          <w:i w:val="false"/>
          <w:color w:val="000000"/>
          <w:sz w:val="28"/>
        </w:rPr>
        <w:t>
      кестенің 16, 17, 18 және 19-бағандарында бағалаушылар палатасына мүшеліктің жай-күйі туралы мәліметтер, атап айтқанда мүшелікке кіру туралы шешімнің күні мен нөмірі, мүшелікті тоқтату шешімінің күні мен негіздемесі (себебі) көрсетіледі;</w:t>
      </w:r>
    </w:p>
    <w:p>
      <w:pPr>
        <w:spacing w:after="0"/>
        <w:ind w:left="0"/>
        <w:jc w:val="both"/>
      </w:pPr>
      <w:r>
        <w:rPr>
          <w:rFonts w:ascii="Times New Roman"/>
          <w:b w:val="false"/>
          <w:i w:val="false"/>
          <w:color w:val="000000"/>
          <w:sz w:val="28"/>
        </w:rPr>
        <w:t>
      кестенің 20-бағанында "Қазақстан Республикасындағы бағалау қызметі туралы" Қазақстан Республикасы Заңның (бұдан әрі - Заң) 19-бабына сәйкес бағалаушының бағалаушылар палатасына мүшелік шарттарын бұзуы туралы мәліметтер (себебі) көрсетіліп, еркін нысанда толтырылған түсініктеме ұсынылады;</w:t>
      </w:r>
    </w:p>
    <w:p>
      <w:pPr>
        <w:spacing w:after="0"/>
        <w:ind w:left="0"/>
        <w:jc w:val="both"/>
      </w:pPr>
      <w:r>
        <w:rPr>
          <w:rFonts w:ascii="Times New Roman"/>
          <w:b w:val="false"/>
          <w:i w:val="false"/>
          <w:color w:val="000000"/>
          <w:sz w:val="28"/>
        </w:rPr>
        <w:t>
      кестенің 21, 22 және 23-бағандарында бағалаушыға қатысты тәртіптік жазаның қабылданған күні, негіздемесі (себебі) және түрі көрсетіледі;</w:t>
      </w:r>
    </w:p>
    <w:p>
      <w:pPr>
        <w:spacing w:after="0"/>
        <w:ind w:left="0"/>
        <w:jc w:val="both"/>
      </w:pPr>
      <w:r>
        <w:rPr>
          <w:rFonts w:ascii="Times New Roman"/>
          <w:b w:val="false"/>
          <w:i w:val="false"/>
          <w:color w:val="000000"/>
          <w:sz w:val="28"/>
        </w:rPr>
        <w:t>
      кестенің 24-бағанында мүліктік жауапкершілікті қамтамасыз ету тәсілі көрсетіледі;</w:t>
      </w:r>
    </w:p>
    <w:bookmarkStart w:name="z22" w:id="18"/>
    <w:p>
      <w:pPr>
        <w:spacing w:after="0"/>
        <w:ind w:left="0"/>
        <w:jc w:val="both"/>
      </w:pPr>
      <w:r>
        <w:rPr>
          <w:rFonts w:ascii="Times New Roman"/>
          <w:b w:val="false"/>
          <w:i w:val="false"/>
          <w:color w:val="000000"/>
          <w:sz w:val="28"/>
        </w:rPr>
        <w:t>
      3. "Сараптамалық кеңестің мүшелері туралы мәліметтер":</w:t>
      </w:r>
    </w:p>
    <w:bookmarkEnd w:id="18"/>
    <w:p>
      <w:pPr>
        <w:spacing w:after="0"/>
        <w:ind w:left="0"/>
        <w:jc w:val="both"/>
      </w:pPr>
      <w:r>
        <w:rPr>
          <w:rFonts w:ascii="Times New Roman"/>
          <w:b w:val="false"/>
          <w:i w:val="false"/>
          <w:color w:val="000000"/>
          <w:sz w:val="28"/>
        </w:rPr>
        <w:t>
      1-реттік нөмірмен кестенің 2, 3, 4, 5, 6, 7, 8, 9, 10, 11, 12, 13 және 14-бағандарында сараптамалық кеңес төрағасы туралы ақпарат көрсетіледі;</w:t>
      </w:r>
    </w:p>
    <w:p>
      <w:pPr>
        <w:spacing w:after="0"/>
        <w:ind w:left="0"/>
        <w:jc w:val="both"/>
      </w:pPr>
      <w:r>
        <w:rPr>
          <w:rFonts w:ascii="Times New Roman"/>
          <w:b w:val="false"/>
          <w:i w:val="false"/>
          <w:color w:val="000000"/>
          <w:sz w:val="28"/>
        </w:rPr>
        <w:t>
      кестенің 1-бағанында реттік нөмірі көрсетіледі;</w:t>
      </w:r>
    </w:p>
    <w:p>
      <w:pPr>
        <w:spacing w:after="0"/>
        <w:ind w:left="0"/>
        <w:jc w:val="both"/>
      </w:pPr>
      <w:r>
        <w:rPr>
          <w:rFonts w:ascii="Times New Roman"/>
          <w:b w:val="false"/>
          <w:i w:val="false"/>
          <w:color w:val="000000"/>
          <w:sz w:val="28"/>
        </w:rPr>
        <w:t>
      кестенің 2-бағанында сарапшының тегі, аты, әкесінің аты (ол болған кезде) көрсетіледі;</w:t>
      </w:r>
    </w:p>
    <w:p>
      <w:pPr>
        <w:spacing w:after="0"/>
        <w:ind w:left="0"/>
        <w:jc w:val="both"/>
      </w:pPr>
      <w:r>
        <w:rPr>
          <w:rFonts w:ascii="Times New Roman"/>
          <w:b w:val="false"/>
          <w:i w:val="false"/>
          <w:color w:val="000000"/>
          <w:sz w:val="28"/>
        </w:rPr>
        <w:t>
      кестенің 3-бағанында сарапшының ЖСН көрсетіледі;</w:t>
      </w:r>
    </w:p>
    <w:p>
      <w:pPr>
        <w:spacing w:after="0"/>
        <w:ind w:left="0"/>
        <w:jc w:val="both"/>
      </w:pPr>
      <w:r>
        <w:rPr>
          <w:rFonts w:ascii="Times New Roman"/>
          <w:b w:val="false"/>
          <w:i w:val="false"/>
          <w:color w:val="000000"/>
          <w:sz w:val="28"/>
        </w:rPr>
        <w:t>
      кестенің 4, 5 және 6-бағандарында "сарапшы" біліктілігін беру туралы куәліктің нөмірі, берілген күні, "сарапшы" біліктілігін беру туралы куәлікті берген бағалаушылар палатасының атауы көрсетіледі;</w:t>
      </w:r>
    </w:p>
    <w:p>
      <w:pPr>
        <w:spacing w:after="0"/>
        <w:ind w:left="0"/>
        <w:jc w:val="both"/>
      </w:pPr>
      <w:r>
        <w:rPr>
          <w:rFonts w:ascii="Times New Roman"/>
          <w:b w:val="false"/>
          <w:i w:val="false"/>
          <w:color w:val="000000"/>
          <w:sz w:val="28"/>
        </w:rPr>
        <w:t>
      кестенің 7 және 8-бағандарында сарапшының сайланған күні және сайлау мерзімінің аяқталған күні көрсетіледі. Сараптамалық кеңес төрағасы бойынша: алдымен сарапшы сайланған күні және сайлау мерзімінің аяқталған күні, содан кейін сараптамалық кеңес төрағасын сайлау күні және мерзімінің аяқталуы көрсетіледі;</w:t>
      </w:r>
    </w:p>
    <w:p>
      <w:pPr>
        <w:spacing w:after="0"/>
        <w:ind w:left="0"/>
        <w:jc w:val="both"/>
      </w:pPr>
      <w:r>
        <w:rPr>
          <w:rFonts w:ascii="Times New Roman"/>
          <w:b w:val="false"/>
          <w:i w:val="false"/>
          <w:color w:val="000000"/>
          <w:sz w:val="28"/>
        </w:rPr>
        <w:t>
      кестенің 9 және 10-бағандарында сараптамалық кеңестің құрамында бағалау туралы есепке жүргізілген сараптамалар туралы мәліметтер, атап айтқанда сараптамалық қорытындының атауы, нөмірі және берілген күні түсіндірмені қоса бере отырып, көрсетіледі;</w:t>
      </w:r>
    </w:p>
    <w:p>
      <w:pPr>
        <w:spacing w:after="0"/>
        <w:ind w:left="0"/>
        <w:jc w:val="both"/>
      </w:pPr>
      <w:r>
        <w:rPr>
          <w:rFonts w:ascii="Times New Roman"/>
          <w:b w:val="false"/>
          <w:i w:val="false"/>
          <w:color w:val="000000"/>
          <w:sz w:val="28"/>
        </w:rPr>
        <w:t>
      кестенің 11, 12, 13 және 14-бағандарында "сарапшы" біліктілігін беру туралы куәлік бойынша қабылданған шаралар туралы мәліметтер, атап айтқанда шешімнің күні, тоқтату үшін негіздеме (себебі), "сарапшы" біліктілігін беру туралы куәліктен айыру шешімнің күні және негізі (себебі) түсіндірмені қоса бере отырып көрсетіледі;</w:t>
      </w:r>
    </w:p>
    <w:bookmarkStart w:name="z23" w:id="19"/>
    <w:p>
      <w:pPr>
        <w:spacing w:after="0"/>
        <w:ind w:left="0"/>
        <w:jc w:val="both"/>
      </w:pPr>
      <w:r>
        <w:rPr>
          <w:rFonts w:ascii="Times New Roman"/>
          <w:b w:val="false"/>
          <w:i w:val="false"/>
          <w:color w:val="000000"/>
          <w:sz w:val="28"/>
        </w:rPr>
        <w:t>
      4. "Белгілі бір құнның түрлері туралы мәліметтер" Заңның 15-бабы 1-тармағының 12) тармақшасына сәйкес бағалаушы бағалаушылар палатасына ұсынған бағалау объектісінің белгілі бір құнының түрлері туралы мәліметтер түсіндірме қоса беріле отырып көрсетіледі;</w:t>
      </w:r>
    </w:p>
    <w:bookmarkEnd w:id="19"/>
    <w:bookmarkStart w:name="z24" w:id="20"/>
    <w:p>
      <w:pPr>
        <w:spacing w:after="0"/>
        <w:ind w:left="0"/>
        <w:jc w:val="both"/>
      </w:pPr>
      <w:r>
        <w:rPr>
          <w:rFonts w:ascii="Times New Roman"/>
          <w:b w:val="false"/>
          <w:i w:val="false"/>
          <w:color w:val="000000"/>
          <w:sz w:val="28"/>
        </w:rPr>
        <w:t>
      5. "Жеке, заңды тұлғалардан келіп түскен өтініштері туралы мәліметтер":</w:t>
      </w:r>
    </w:p>
    <w:bookmarkEnd w:id="20"/>
    <w:p>
      <w:pPr>
        <w:spacing w:after="0"/>
        <w:ind w:left="0"/>
        <w:jc w:val="both"/>
      </w:pPr>
      <w:r>
        <w:rPr>
          <w:rFonts w:ascii="Times New Roman"/>
          <w:b w:val="false"/>
          <w:i w:val="false"/>
          <w:color w:val="000000"/>
          <w:sz w:val="28"/>
        </w:rPr>
        <w:t>
      кестенің 1-бағанында реттік нөмірі көрсетіледі;</w:t>
      </w:r>
    </w:p>
    <w:p>
      <w:pPr>
        <w:spacing w:after="0"/>
        <w:ind w:left="0"/>
        <w:jc w:val="both"/>
      </w:pPr>
      <w:r>
        <w:rPr>
          <w:rFonts w:ascii="Times New Roman"/>
          <w:b w:val="false"/>
          <w:i w:val="false"/>
          <w:color w:val="000000"/>
          <w:sz w:val="28"/>
        </w:rPr>
        <w:t>
      кестенің 2-бағанында өтініштердің саны көрсетіледі;</w:t>
      </w:r>
    </w:p>
    <w:p>
      <w:pPr>
        <w:spacing w:after="0"/>
        <w:ind w:left="0"/>
        <w:jc w:val="both"/>
      </w:pPr>
      <w:r>
        <w:rPr>
          <w:rFonts w:ascii="Times New Roman"/>
          <w:b w:val="false"/>
          <w:i w:val="false"/>
          <w:color w:val="000000"/>
          <w:sz w:val="28"/>
        </w:rPr>
        <w:t>
      кестенің 3, 4 және 5-бағандарында өтініштің кімге қатысты түскені туралы мәліметтер көрсетіледі, бұл ретте көрсетілген бағандардың жалпы сомасы 2-бағанның сомасына тең болуы тиіс;</w:t>
      </w:r>
    </w:p>
    <w:p>
      <w:pPr>
        <w:spacing w:after="0"/>
        <w:ind w:left="0"/>
        <w:jc w:val="both"/>
      </w:pPr>
      <w:r>
        <w:rPr>
          <w:rFonts w:ascii="Times New Roman"/>
          <w:b w:val="false"/>
          <w:i w:val="false"/>
          <w:color w:val="000000"/>
          <w:sz w:val="28"/>
        </w:rPr>
        <w:t>
      кестенің 6, 7, 8, 9, 10 және 11-бағандарында өтініштердің сипаты көрсетіледі;</w:t>
      </w:r>
    </w:p>
    <w:p>
      <w:pPr>
        <w:spacing w:after="0"/>
        <w:ind w:left="0"/>
        <w:jc w:val="both"/>
      </w:pPr>
      <w:r>
        <w:rPr>
          <w:rFonts w:ascii="Times New Roman"/>
          <w:b w:val="false"/>
          <w:i w:val="false"/>
          <w:color w:val="000000"/>
          <w:sz w:val="28"/>
        </w:rPr>
        <w:t>
      кестенің 12, 13 және 14-бағандарында өтініш берушінің немесе бағалаушылар палатасы мүшесінің бағалаушылар палатасының мамандандырылған органының тексеру нәтижелеріне шағымдануы туралы өтініші бойынша алқалы органның шешімі көрсетіледі;</w:t>
      </w:r>
    </w:p>
    <w:p>
      <w:pPr>
        <w:spacing w:after="0"/>
        <w:ind w:left="0"/>
        <w:jc w:val="both"/>
      </w:pPr>
      <w:r>
        <w:rPr>
          <w:rFonts w:ascii="Times New Roman"/>
          <w:b w:val="false"/>
          <w:i w:val="false"/>
          <w:color w:val="000000"/>
          <w:sz w:val="28"/>
        </w:rPr>
        <w:t>
      кестенің 15, 16 және 17-бағандарында бағалаушылар палатасына қатысты сотта қаралған істер саны, атап айтқанда, талапкердің пайдасына қанағаттандырылған, бағалаушылар палатасының пайдасына қанағаттандырудан бас тартылған және ішінара қанағаттандырылған талап қоюлардың саны көрсетіледі;</w:t>
      </w:r>
    </w:p>
    <w:p>
      <w:pPr>
        <w:spacing w:after="0"/>
        <w:ind w:left="0"/>
        <w:jc w:val="both"/>
      </w:pPr>
      <w:r>
        <w:rPr>
          <w:rFonts w:ascii="Times New Roman"/>
          <w:b w:val="false"/>
          <w:i w:val="false"/>
          <w:color w:val="000000"/>
          <w:sz w:val="28"/>
        </w:rPr>
        <w:t>
      кестенің 18-бағанында қаралған тәртіптік істердің саны көрсетіледі;</w:t>
      </w:r>
    </w:p>
    <w:p>
      <w:pPr>
        <w:spacing w:after="0"/>
        <w:ind w:left="0"/>
        <w:jc w:val="both"/>
      </w:pPr>
      <w:r>
        <w:rPr>
          <w:rFonts w:ascii="Times New Roman"/>
          <w:b w:val="false"/>
          <w:i w:val="false"/>
          <w:color w:val="000000"/>
          <w:sz w:val="28"/>
        </w:rPr>
        <w:t>
      кестенің 19, 20, 21 және 22-бағандарында өтініштерді қарау нәтижелері бойынша тәртіптік жазалардың саны, атап айтқанда "бағалаушы" біліктілігін беру туралы куәліктің тоқтатылған әрекеттерінің саны, "бағалаушы" біліктілігін беру туралы куәліктен айыру, ескерту шығару немесе өзге де қабылданған шаралар көрсетіледі;</w:t>
      </w:r>
    </w:p>
    <w:p>
      <w:pPr>
        <w:spacing w:after="0"/>
        <w:ind w:left="0"/>
        <w:jc w:val="both"/>
      </w:pPr>
      <w:r>
        <w:rPr>
          <w:rFonts w:ascii="Times New Roman"/>
          <w:b w:val="false"/>
          <w:i w:val="false"/>
          <w:color w:val="000000"/>
          <w:sz w:val="28"/>
        </w:rPr>
        <w:t>
      Жеке, заңды тұлғалардан келіп түскен өтініштер туралы мәліметтер еркін нысанда жазылған түсініктемені қоса отырып, нысанның 22-бағаны бойынша қабылданған шаралардың егжей-тегжейлі сипаттамасымен және сілтемелер мен негіздемелерді көрсету ұсынылады.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