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86c3" w14:textId="1828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органдарында кадрлық жоспарлауды ескере отырып, кадрларға қажеттілікті қанағаттандыру үшін мамандықтар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18 мамырдағы № 216 бұйрығы. Қазақстан Республикасының Әділет министрлігінде 2021 жылғы 26 мамырда № 22811 болып тіркелді. Күші жойылды - Қазақстан Республикасы Төтенше жағдайлар министрінің м.а. 2022 жылғы 18 тамыздағы № 33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м.а. 18.08.2022 </w:t>
      </w:r>
      <w:r>
        <w:rPr>
          <w:rFonts w:ascii="Times New Roman"/>
          <w:b w:val="false"/>
          <w:i w:val="false"/>
          <w:color w:val="ff0000"/>
          <w:sz w:val="28"/>
        </w:rPr>
        <w:t>№ 33</w:t>
      </w:r>
      <w:r>
        <w:rPr>
          <w:rFonts w:ascii="Times New Roman"/>
          <w:b w:val="false"/>
          <w:i w:val="false"/>
          <w:color w:val="ff0000"/>
          <w:sz w:val="28"/>
        </w:rPr>
        <w:t xml:space="preserve"> (11.09.2022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Заңы 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Азаматтық қорғау органдарында кадрлық жоспарлауды ескере отырып, кадрларға қажеттілікті қанағаттандыру үшін мамандықтар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 комитеттерінің төрағалары, департаменттері мен дербес басқармаларының бастықтары, облыстардың, республикалық маңызы бар қалалар мен астананың төтенше жағдайлар департаменттерінің, Қазақстан Республикасы Төтенше жағдайлар министрлігінің ведомстволық бағынысты мекемелері мен оқу орындарының бастықтары лауазымға тағайындау кезінде осы бұйрықтың талаптарын қатаң басшылыққа алсын.</w:t>
      </w:r>
    </w:p>
    <w:bookmarkEnd w:id="2"/>
    <w:bookmarkStart w:name="z4" w:id="3"/>
    <w:p>
      <w:pPr>
        <w:spacing w:after="0"/>
        <w:ind w:left="0"/>
        <w:jc w:val="both"/>
      </w:pPr>
      <w:r>
        <w:rPr>
          <w:rFonts w:ascii="Times New Roman"/>
          <w:b w:val="false"/>
          <w:i w:val="false"/>
          <w:color w:val="000000"/>
          <w:sz w:val="28"/>
        </w:rPr>
        <w:t>
      3. Қазақстан Республикасы Төтенше жағдайлар министрлігінің Кадр саясаты департаменті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Төтенше жағдайлар министрлігінің Кадр саясаты департаментіне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18 мамырдағы</w:t>
            </w:r>
            <w:r>
              <w:br/>
            </w:r>
            <w:r>
              <w:rPr>
                <w:rFonts w:ascii="Times New Roman"/>
                <w:b w:val="false"/>
                <w:i w:val="false"/>
                <w:color w:val="000000"/>
                <w:sz w:val="20"/>
              </w:rPr>
              <w:t>№ 216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Азаматтық қорғау органдарында кадрлық жоспарлауды ескере отырып, кадрларға қажеттілікті қанағаттандыруға арналған мамандықтар тізбесі</w:t>
      </w:r>
    </w:p>
    <w:bookmarkEnd w:id="9"/>
    <w:p>
      <w:pPr>
        <w:spacing w:after="0"/>
        <w:ind w:left="0"/>
        <w:jc w:val="both"/>
      </w:pPr>
      <w:r>
        <w:rPr>
          <w:rFonts w:ascii="Times New Roman"/>
          <w:b w:val="false"/>
          <w:i w:val="false"/>
          <w:color w:val="ff0000"/>
          <w:sz w:val="28"/>
        </w:rPr>
        <w:t xml:space="preserve">
      Ескерту. Тізбе жаңа редакцияда - ҚР Төтенше жағдайлар министрінің 10.12.2021 </w:t>
      </w:r>
      <w:r>
        <w:rPr>
          <w:rFonts w:ascii="Times New Roman"/>
          <w:b w:val="false"/>
          <w:i w:val="false"/>
          <w:color w:val="ff0000"/>
          <w:sz w:val="28"/>
        </w:rPr>
        <w:t>№ 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2" w:id="10"/>
    <w:p>
      <w:pPr>
        <w:spacing w:after="0"/>
        <w:ind w:left="0"/>
        <w:jc w:val="left"/>
      </w:pPr>
      <w:r>
        <w:rPr>
          <w:rFonts w:ascii="Times New Roman"/>
          <w:b/>
          <w:i w:val="false"/>
          <w:color w:val="000000"/>
        </w:rPr>
        <w:t xml:space="preserve"> 1-тарау. Жоғары және жоғары оқу орнынан кейінгі білім беру мамандары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беруге дайындық бағыты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Қазақстан Республикасы Төтенше жағдайлар министрлігі орталық аппаратының, ведомстволарының, Облыстар, республикалық маңызы бар қалалар мен астананың Төтенше жағдайлар департаменттерінің басшылығы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Қалалық, аудандық (қалалардағы аудандық) төтенше жағдайлар басқармалары, бөлімдері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"Қазақстан Республикасы Төтенше жағдайлар министрлігінің Мәлік Ғабдуллин атындағы Азаматтық қорғау академиясы" мемлекеттік мекемесінің басшылығы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"Өрт сөндіру және авариялық-құтқару жұмыстары қызметі"мемлекеттік мекемесінің басшылығы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Мемлекеттік өрт бақылау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Анықтау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Өрт сөндіру және авариялық-құтқару жұмыстары қызметінің жұмысын ұйымдастыру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қозғалысты ұйымдастыру және көлікті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Азаматтық қорғаныс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Жұмылдыру жұмысы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Штаб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Техникалық-құқықтық сараптама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Төтенше жағдайлардың алдын алу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Төтенше жағдайларды жою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есептеу техникасы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Дағдарыс жағдайларында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есептеу техникасы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Медициналық-психологиялық қызмет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 (Медициналық-психологиялық қызмет басқармасы бастығының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(психология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(психология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 (медицина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деңсаулық сақтау (медицина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 (медицина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Медициналық-биологиялық іс (медицина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(медицина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(медицина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соның ішінде балалар жұқпалы аурулары (медицина бойынша функцияларды жүзеге асыратын лауазымдарды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Ақпараттық-аналитикалық жұмыс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Ақпараттандыру, цифрландыру және байланыс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мен автоматтандырылған жүйелерді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мен автоматтандырылған жүйелерді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Қорғалған байланыс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бастауыш білімі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Мемлекеттік құпияларды қорғау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бастауыш білімі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Кадр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бастауыш білім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және нормалау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"Қазақстан Республикасы Төтенше жағдайлар министрлігінің Мәлік Ғабдуллин атындағы Азаматтық қорғау академиясы" мемлекеттік мекемесі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және әскери 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"Өрт сөндіру және авариялық-құтқару жұмыстары" мемлекеттік мекемесі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 (айрықша маңызды мемлекет мүлкін қорғау бойынша лауазымды атқару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қозғалысты ұйымдастыру және көлікті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Қарауыл бастығы, аға инженер және инженер (қарауыл бастығының функцияларын орындайтын) лауазымдары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апат-құтқару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(бейінді білімі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және қоршаған ортаны қорғау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өндіру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қозғалысты ұйымдастыру және көлікті пайдалану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(қайта даярлау туралы сертификаты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Техносферлы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алдын-алу және жою</w:t>
            </w:r>
          </w:p>
        </w:tc>
      </w:tr>
    </w:tbl>
    <w:bookmarkStart w:name="z13" w:id="11"/>
    <w:p>
      <w:pPr>
        <w:spacing w:after="0"/>
        <w:ind w:left="0"/>
        <w:jc w:val="left"/>
      </w:pPr>
      <w:r>
        <w:rPr>
          <w:rFonts w:ascii="Times New Roman"/>
          <w:b/>
          <w:i w:val="false"/>
          <w:color w:val="000000"/>
        </w:rPr>
        <w:t xml:space="preserve"> 2- тарау. Техникалық, кәсіптік және орта білімнен кейінгі білім беру мамандары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Мемлекеттік өрт бақылау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пайдалану және жөндеу жөніндегі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инспектор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Анықтау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Төтенше жағдайлардың алдын алу және жою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инспектор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Өрт сөндіру және авариялық-құтқару жұмыстары қызметінің жұмысын ұйымдастыру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инспектор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Кадр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жөніндегі жаттықтырушы-оқытушы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Ақпараттандыру, цифрландыру және байланыс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бағдарламашы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технигі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Мемлекеттік құпияларды қорғау бөлімшелері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бағдарламашы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технигі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Күштер мен құралдарды жедел басқару орталығы, зерттеу өрт сынақ зертханасы, жасақтар (мамандандырылған), өрт сөндіру бөлімдері (мамандандырылған, оқу), өрт сөндіру бекеттері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инспектор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мұғалімі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жөніндегі жаттықтырушы-оқытушы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"Фельдшер"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 лауазымдары педиатрияны, гинекологияны, стоматологияны қоспағанда медициналық білімі бар адамдармен жасақталады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